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716" w:rsidRPr="007A17FE" w:rsidRDefault="007A17FE" w:rsidP="007A17FE">
      <w:r w:rsidRPr="00FC5A63">
        <w:rPr>
          <w:rStyle w:val="afffffa"/>
          <w:rFonts w:ascii="Times New Roman" w:hAnsi="Times New Roman" w:cs="Times New Roman"/>
          <w:sz w:val="24"/>
          <w:szCs w:val="24"/>
        </w:rPr>
        <w:t>Галич Артем Олександрович</w:t>
      </w:r>
      <w:r w:rsidRPr="00FC5A63">
        <w:rPr>
          <w:rFonts w:ascii="Times New Roman" w:hAnsi="Times New Roman" w:cs="Times New Roman"/>
          <w:sz w:val="24"/>
          <w:szCs w:val="24"/>
        </w:rPr>
        <w:t>, доцент, завідувач кафе</w:t>
      </w:r>
      <w:r w:rsidRPr="00FC5A63">
        <w:rPr>
          <w:rFonts w:ascii="Times New Roman" w:hAnsi="Times New Roman" w:cs="Times New Roman"/>
          <w:sz w:val="24"/>
          <w:szCs w:val="24"/>
        </w:rPr>
        <w:softHyphen/>
        <w:t>дри журналістики та видавничої справи ДЗ «Луганський національний університет імені Тараса Шевченка, м. Ста- робільськ: «Жанрові модифікації портретного дискурсу в документалістиці XX - початку XXI ст.» (10.01.01 - укра</w:t>
      </w:r>
      <w:r w:rsidRPr="00FC5A63">
        <w:rPr>
          <w:rFonts w:ascii="Times New Roman" w:hAnsi="Times New Roman" w:cs="Times New Roman"/>
          <w:sz w:val="24"/>
          <w:szCs w:val="24"/>
        </w:rPr>
        <w:softHyphen/>
        <w:t>їнська література). Спецрада Д 26.133.03 у Київському університеті імені Бориса Грінченка</w:t>
      </w:r>
      <w:bookmarkStart w:id="0" w:name="_GoBack"/>
      <w:bookmarkEnd w:id="0"/>
    </w:p>
    <w:sectPr w:rsidR="00DD1716" w:rsidRPr="007A17FE"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B8A" w:rsidRDefault="00081B8A">
      <w:pPr>
        <w:spacing w:after="0" w:line="240" w:lineRule="auto"/>
      </w:pPr>
      <w:r>
        <w:separator/>
      </w:r>
    </w:p>
  </w:endnote>
  <w:endnote w:type="continuationSeparator" w:id="0">
    <w:p w:rsidR="00081B8A" w:rsidRDefault="00081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081B8A">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2289;mso-fit-shape-to-text:t" inset="0,0,0,0">
            <w:txbxContent>
              <w:p w:rsidR="00226461" w:rsidRDefault="00081B8A">
                <w:pPr>
                  <w:spacing w:line="240" w:lineRule="auto"/>
                </w:pPr>
                <w:r>
                  <w:rPr>
                    <w:rStyle w:val="afffff9"/>
                    <w:b w:val="0"/>
                    <w:bCs w:val="0"/>
                  </w:rPr>
                  <w:fldChar w:fldCharType="begin"/>
                </w:r>
                <w:r>
                  <w:rPr>
                    <w:rStyle w:val="afffff9"/>
                    <w:b w:val="0"/>
                    <w:bCs w:val="0"/>
                  </w:rPr>
                  <w:instrText xml:space="preserve"> PAGE \* MERGEFORMAT </w:instrText>
                </w:r>
                <w:r>
                  <w:rPr>
                    <w:rStyle w:val="afffff9"/>
                    <w:b w:val="0"/>
                    <w:bCs w:val="0"/>
                  </w:rPr>
                  <w:fldChar w:fldCharType="separate"/>
                </w:r>
                <w:r w:rsidR="00226461">
                  <w:rPr>
                    <w:rStyle w:val="afffff9"/>
                    <w:b w:val="0"/>
                    <w:bCs w:val="0"/>
                  </w:rPr>
                  <w:t>#</w:t>
                </w:r>
                <w:r>
                  <w:rPr>
                    <w:rStyle w:val="afffff9"/>
                    <w:b w:val="0"/>
                    <w:b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B8A" w:rsidRDefault="00081B8A"/>
    <w:p w:rsidR="00081B8A" w:rsidRDefault="00081B8A"/>
    <w:p w:rsidR="00081B8A" w:rsidRDefault="00081B8A"/>
    <w:p w:rsidR="00081B8A" w:rsidRDefault="00081B8A"/>
    <w:p w:rsidR="00081B8A" w:rsidRDefault="00081B8A">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6" type="#_x0000_t202" style="position:absolute;left:0;text-align:left;margin-left:285.6pt;margin-top:113.65pt;width:13.45pt;height:9.6pt;z-index:-251656192;mso-wrap-style:none;mso-wrap-distance-left:5pt;mso-wrap-distance-right:5pt;mso-position-horizontal-relative:page;mso-position-vertical-relative:page" wrapcoords="0 0" filled="f" stroked="f">
            <v:textbox style="mso-next-textbox:#_x0000_s1026;mso-fit-shape-to-text:t" inset="0,0,0,0">
              <w:txbxContent>
                <w:p w:rsidR="00081B8A" w:rsidRDefault="00081B8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C35AA8">
                    <w:rPr>
                      <w:rStyle w:val="afffff9"/>
                      <w:b w:val="0"/>
                      <w:bCs w:val="0"/>
                      <w:noProof/>
                    </w:rPr>
                    <w:t>33</w:t>
                  </w:r>
                  <w:r>
                    <w:rPr>
                      <w:rStyle w:val="afffff9"/>
                      <w:b w:val="0"/>
                      <w:bCs w:val="0"/>
                      <w:noProof/>
                    </w:rPr>
                    <w:fldChar w:fldCharType="end"/>
                  </w:r>
                </w:p>
              </w:txbxContent>
            </v:textbox>
            <w10:wrap anchorx="page" anchory="page"/>
          </v:shape>
        </w:pict>
      </w:r>
    </w:p>
    <w:p w:rsidR="00081B8A" w:rsidRDefault="00081B8A"/>
    <w:p w:rsidR="00081B8A" w:rsidRDefault="00081B8A"/>
    <w:p w:rsidR="00081B8A" w:rsidRDefault="00081B8A">
      <w:pPr>
        <w:rPr>
          <w:sz w:val="2"/>
          <w:szCs w:val="2"/>
        </w:rPr>
      </w:pPr>
      <w:r>
        <w:rPr>
          <w:sz w:val="24"/>
          <w:szCs w:val="24"/>
          <w:lang w:bidi="ru-RU"/>
        </w:rPr>
        <w:pict>
          <v:shape id="_x0000_s1025" type="#_x0000_t202" style="position:absolute;left:0;text-align:left;margin-left:252.6pt;margin-top:191.45pt;width:32.65pt;height:15.35pt;z-index:-251657216;mso-wrap-style:none;mso-wrap-distance-left:5pt;mso-wrap-distance-right:5pt;mso-position-horizontal-relative:page;mso-position-vertical-relative:page" wrapcoords="0 0" filled="f" stroked="f">
            <v:textbox style="mso-next-textbox:#_x0000_s1025;mso-fit-shape-to-text:t" inset="0,0,0,0">
              <w:txbxContent>
                <w:p w:rsidR="00081B8A" w:rsidRDefault="00081B8A"/>
              </w:txbxContent>
            </v:textbox>
            <w10:wrap anchorx="page" anchory="page"/>
          </v:shape>
        </w:pict>
      </w:r>
    </w:p>
    <w:p w:rsidR="00081B8A" w:rsidRDefault="00081B8A"/>
    <w:p w:rsidR="00081B8A" w:rsidRDefault="00081B8A">
      <w:pPr>
        <w:rPr>
          <w:sz w:val="2"/>
          <w:szCs w:val="2"/>
        </w:rPr>
      </w:pPr>
    </w:p>
    <w:p w:rsidR="00081B8A" w:rsidRDefault="00081B8A"/>
    <w:p w:rsidR="00081B8A" w:rsidRDefault="00081B8A">
      <w:pPr>
        <w:spacing w:after="0" w:line="240" w:lineRule="auto"/>
      </w:pPr>
    </w:p>
  </w:footnote>
  <w:footnote w:type="continuationSeparator" w:id="0">
    <w:p w:rsidR="00081B8A" w:rsidRDefault="00081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226461"/>
  <w:p w:rsidR="00226461" w:rsidRDefault="0022646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Pr="006E463D" w:rsidRDefault="00226461" w:rsidP="006E463D">
    <w:pPr>
      <w:pStyle w:val="affffffff6"/>
      <w:jc w:val="center"/>
      <w:rPr>
        <w:rFonts w:ascii="Verdana" w:hAnsi="Verdana" w:cs="Verdana"/>
      </w:rP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8E62E99A"/>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15:restartNumberingAfterBreak="0">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15:restartNumberingAfterBreak="0">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15:restartNumberingAfterBreak="0">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15:restartNumberingAfterBreak="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15:restartNumberingAfterBreak="0">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15:restartNumberingAfterBreak="0">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15:restartNumberingAfterBreak="0">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15:restartNumberingAfterBreak="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15:restartNumberingAfterBreak="0">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15:restartNumberingAfterBreak="0">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15:restartNumberingAfterBreak="0">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15:restartNumberingAfterBreak="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15:restartNumberingAfterBreak="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15:restartNumberingAfterBreak="0">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15:restartNumberingAfterBreak="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15:restartNumberingAfterBreak="0">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15:restartNumberingAfterBreak="0">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15:restartNumberingAfterBreak="0">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15:restartNumberingAfterBreak="0">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15:restartNumberingAfterBreak="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15:restartNumberingAfterBreak="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15:restartNumberingAfterBreak="0">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15:restartNumberingAfterBreak="0">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15:restartNumberingAfterBreak="0">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15:restartNumberingAfterBreak="0">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15:restartNumberingAfterBreak="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15:restartNumberingAfterBreak="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15:restartNumberingAfterBreak="0">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15:restartNumberingAfterBreak="0">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15:restartNumberingAfterBreak="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15:restartNumberingAfterBreak="0">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15:restartNumberingAfterBreak="0">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15:restartNumberingAfterBreak="0">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15:restartNumberingAfterBreak="0">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15:restartNumberingAfterBreak="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15:restartNumberingAfterBreak="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15:restartNumberingAfterBreak="0">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15:restartNumberingAfterBreak="0">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15:restartNumberingAfterBreak="0">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15:restartNumberingAfterBreak="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15:restartNumberingAfterBreak="0">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15:restartNumberingAfterBreak="0">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15:restartNumberingAfterBreak="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15:restartNumberingAfterBreak="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15:restartNumberingAfterBreak="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15:restartNumberingAfterBreak="0">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15:restartNumberingAfterBreak="0">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15:restartNumberingAfterBreak="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15:restartNumberingAfterBreak="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15:restartNumberingAfterBreak="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15:restartNumberingAfterBreak="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15:restartNumberingAfterBreak="0">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15:restartNumberingAfterBreak="0">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15:restartNumberingAfterBreak="0">
    <w:nsid w:val="03336FFC"/>
    <w:multiLevelType w:val="singleLevel"/>
    <w:tmpl w:val="AED823C0"/>
    <w:lvl w:ilvl="0">
      <w:start w:val="7"/>
      <w:numFmt w:val="decimal"/>
      <w:lvlText w:val="%1."/>
      <w:legacy w:legacy="1" w:legacySpace="0" w:legacyIndent="590"/>
      <w:lvlJc w:val="left"/>
      <w:rPr>
        <w:rFonts w:ascii="Times New Roman" w:hAnsi="Times New Roman" w:cs="Times New Roman" w:hint="default"/>
      </w:rPr>
    </w:lvl>
  </w:abstractNum>
  <w:abstractNum w:abstractNumId="75" w15:restartNumberingAfterBreak="0">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15:restartNumberingAfterBreak="0">
    <w:nsid w:val="04EB69B1"/>
    <w:multiLevelType w:val="singleLevel"/>
    <w:tmpl w:val="D33655C2"/>
    <w:lvl w:ilvl="0">
      <w:start w:val="2"/>
      <w:numFmt w:val="decimal"/>
      <w:lvlText w:val="%1."/>
      <w:legacy w:legacy="1" w:legacySpace="0" w:legacyIndent="720"/>
      <w:lvlJc w:val="left"/>
      <w:rPr>
        <w:rFonts w:ascii="Times New Roman" w:hAnsi="Times New Roman" w:cs="Times New Roman" w:hint="default"/>
      </w:rPr>
    </w:lvl>
  </w:abstractNum>
  <w:abstractNum w:abstractNumId="77" w15:restartNumberingAfterBreak="0">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15:restartNumberingAfterBreak="0">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15:restartNumberingAfterBreak="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15:restartNumberingAfterBreak="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15:restartNumberingAfterBreak="0">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6" w15:restartNumberingAfterBreak="0">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B056DD"/>
    <w:multiLevelType w:val="singleLevel"/>
    <w:tmpl w:val="63C4C29C"/>
    <w:lvl w:ilvl="0">
      <w:start w:val="1"/>
      <w:numFmt w:val="decimal"/>
      <w:lvlText w:val="%1."/>
      <w:legacy w:legacy="1" w:legacySpace="0" w:legacyIndent="360"/>
      <w:lvlJc w:val="left"/>
      <w:rPr>
        <w:rFonts w:ascii="Times New Roman" w:hAnsi="Times New Roman" w:cs="Times New Roman" w:hint="default"/>
      </w:rPr>
    </w:lvl>
  </w:abstractNum>
  <w:abstractNum w:abstractNumId="89" w15:restartNumberingAfterBreak="0">
    <w:nsid w:val="25543E69"/>
    <w:multiLevelType w:val="singleLevel"/>
    <w:tmpl w:val="F12A5A00"/>
    <w:lvl w:ilvl="0">
      <w:start w:val="1"/>
      <w:numFmt w:val="decimal"/>
      <w:lvlText w:val="%1."/>
      <w:legacy w:legacy="1" w:legacySpace="0" w:legacyIndent="360"/>
      <w:lvlJc w:val="left"/>
      <w:rPr>
        <w:rFonts w:ascii="Times New Roman" w:hAnsi="Times New Roman" w:cs="Times New Roman" w:hint="default"/>
      </w:rPr>
    </w:lvl>
  </w:abstractNum>
  <w:abstractNum w:abstractNumId="90" w15:restartNumberingAfterBreak="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FC7D11"/>
    <w:multiLevelType w:val="singleLevel"/>
    <w:tmpl w:val="824AF28E"/>
    <w:lvl w:ilvl="0">
      <w:start w:val="3"/>
      <w:numFmt w:val="decimal"/>
      <w:lvlText w:val="%1."/>
      <w:legacy w:legacy="1" w:legacySpace="0" w:legacyIndent="283"/>
      <w:lvlJc w:val="left"/>
      <w:rPr>
        <w:rFonts w:ascii="Times New Roman" w:hAnsi="Times New Roman" w:cs="Times New Roman" w:hint="default"/>
      </w:rPr>
    </w:lvl>
  </w:abstractNum>
  <w:abstractNum w:abstractNumId="93" w15:restartNumberingAfterBreak="0">
    <w:nsid w:val="42B55997"/>
    <w:multiLevelType w:val="singleLevel"/>
    <w:tmpl w:val="957C3DAE"/>
    <w:lvl w:ilvl="0">
      <w:start w:val="6"/>
      <w:numFmt w:val="decimal"/>
      <w:lvlText w:val="%1."/>
      <w:legacy w:legacy="1" w:legacySpace="0" w:legacyIndent="720"/>
      <w:lvlJc w:val="left"/>
      <w:rPr>
        <w:rFonts w:ascii="Times New Roman" w:hAnsi="Times New Roman" w:cs="Times New Roman" w:hint="default"/>
      </w:rPr>
    </w:lvl>
  </w:abstractNum>
  <w:abstractNum w:abstractNumId="94" w15:restartNumberingAfterBreak="0">
    <w:nsid w:val="438F7C87"/>
    <w:multiLevelType w:val="singleLevel"/>
    <w:tmpl w:val="4D94AF96"/>
    <w:lvl w:ilvl="0">
      <w:start w:val="7"/>
      <w:numFmt w:val="decimal"/>
      <w:lvlText w:val="%1."/>
      <w:legacy w:legacy="1" w:legacySpace="0" w:legacyIndent="566"/>
      <w:lvlJc w:val="left"/>
      <w:rPr>
        <w:rFonts w:ascii="Times New Roman" w:hAnsi="Times New Roman" w:cs="Times New Roman" w:hint="default"/>
      </w:rPr>
    </w:lvl>
  </w:abstractNum>
  <w:abstractNum w:abstractNumId="95" w15:restartNumberingAfterBreak="0">
    <w:nsid w:val="48D6757C"/>
    <w:multiLevelType w:val="singleLevel"/>
    <w:tmpl w:val="F350C660"/>
    <w:lvl w:ilvl="0">
      <w:start w:val="4"/>
      <w:numFmt w:val="decimal"/>
      <w:lvlText w:val="%1."/>
      <w:legacy w:legacy="1" w:legacySpace="0" w:legacyIndent="590"/>
      <w:lvlJc w:val="left"/>
      <w:rPr>
        <w:rFonts w:ascii="Times New Roman" w:hAnsi="Times New Roman" w:cs="Times New Roman" w:hint="default"/>
      </w:rPr>
    </w:lvl>
  </w:abstractNum>
  <w:abstractNum w:abstractNumId="96" w15:restartNumberingAfterBreak="0">
    <w:nsid w:val="59956779"/>
    <w:multiLevelType w:val="singleLevel"/>
    <w:tmpl w:val="D96EFC58"/>
    <w:lvl w:ilvl="0">
      <w:start w:val="1"/>
      <w:numFmt w:val="decimal"/>
      <w:lvlText w:val="%1."/>
      <w:legacy w:legacy="1" w:legacySpace="0" w:legacyIndent="566"/>
      <w:lvlJc w:val="left"/>
      <w:rPr>
        <w:rFonts w:ascii="Times New Roman" w:hAnsi="Times New Roman" w:cs="Times New Roman" w:hint="default"/>
      </w:rPr>
    </w:lvl>
  </w:abstractNum>
  <w:abstractNum w:abstractNumId="97" w15:restartNumberingAfterBreak="0">
    <w:nsid w:val="5C404A33"/>
    <w:multiLevelType w:val="singleLevel"/>
    <w:tmpl w:val="B3D6A2AA"/>
    <w:lvl w:ilvl="0">
      <w:start w:val="1"/>
      <w:numFmt w:val="decimal"/>
      <w:lvlText w:val="%1."/>
      <w:legacy w:legacy="1" w:legacySpace="0" w:legacyIndent="297"/>
      <w:lvlJc w:val="left"/>
      <w:rPr>
        <w:rFonts w:ascii="Times New Roman" w:hAnsi="Times New Roman" w:cs="Times New Roman" w:hint="default"/>
      </w:rPr>
    </w:lvl>
  </w:abstractNum>
  <w:abstractNum w:abstractNumId="98" w15:restartNumberingAfterBreak="0">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5DB52AA"/>
    <w:multiLevelType w:val="singleLevel"/>
    <w:tmpl w:val="185CBF6E"/>
    <w:lvl w:ilvl="0">
      <w:start w:val="1"/>
      <w:numFmt w:val="decimal"/>
      <w:lvlText w:val="%1."/>
      <w:legacy w:legacy="1" w:legacySpace="0" w:legacyIndent="590"/>
      <w:lvlJc w:val="left"/>
      <w:rPr>
        <w:rFonts w:ascii="Times New Roman" w:hAnsi="Times New Roman" w:cs="Times New Roman" w:hint="default"/>
      </w:rPr>
    </w:lvl>
  </w:abstractNum>
  <w:abstractNum w:abstractNumId="100" w15:restartNumberingAfterBreak="0">
    <w:nsid w:val="6E0A3953"/>
    <w:multiLevelType w:val="singleLevel"/>
    <w:tmpl w:val="A96CFEE4"/>
    <w:lvl w:ilvl="0">
      <w:start w:val="10"/>
      <w:numFmt w:val="decimal"/>
      <w:lvlText w:val="%1."/>
      <w:legacy w:legacy="1" w:legacySpace="0" w:legacyIndent="422"/>
      <w:lvlJc w:val="left"/>
      <w:rPr>
        <w:rFonts w:ascii="Times New Roman" w:hAnsi="Times New Roman" w:cs="Times New Roman" w:hint="default"/>
      </w:rPr>
    </w:lvl>
  </w:abstractNum>
  <w:abstractNum w:abstractNumId="101" w15:restartNumberingAfterBreak="0">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710"/>
        <w:lvlJc w:val="left"/>
        <w:rPr>
          <w:rFonts w:ascii="Times New Roman" w:hAnsi="Times New Roman" w:cs="Times New Roman" w:hint="default"/>
        </w:rPr>
      </w:lvl>
    </w:lvlOverride>
  </w:num>
  <w:num w:numId="7">
    <w:abstractNumId w:val="89"/>
  </w:num>
  <w:num w:numId="8">
    <w:abstractNumId w:val="96"/>
  </w:num>
  <w:num w:numId="9">
    <w:abstractNumId w:val="94"/>
  </w:num>
  <w:num w:numId="10">
    <w:abstractNumId w:val="97"/>
  </w:num>
  <w:num w:numId="11">
    <w:abstractNumId w:val="100"/>
  </w:num>
  <w:num w:numId="12">
    <w:abstractNumId w:val="4"/>
    <w:lvlOverride w:ilvl="0">
      <w:lvl w:ilvl="0">
        <w:start w:val="65535"/>
        <w:numFmt w:val="bullet"/>
        <w:lvlText w:val="•"/>
        <w:legacy w:legacy="1" w:legacySpace="0" w:legacyIndent="734"/>
        <w:lvlJc w:val="left"/>
        <w:rPr>
          <w:rFonts w:ascii="Times New Roman" w:hAnsi="Times New Roman" w:cs="Times New Roman" w:hint="default"/>
        </w:rPr>
      </w:lvl>
    </w:lvlOverride>
  </w:num>
  <w:num w:numId="13">
    <w:abstractNumId w:val="88"/>
  </w:num>
  <w:num w:numId="14">
    <w:abstractNumId w:val="4"/>
    <w:lvlOverride w:ilvl="0">
      <w:lvl w:ilvl="0">
        <w:start w:val="65535"/>
        <w:numFmt w:val="bullet"/>
        <w:lvlText w:val="•"/>
        <w:legacy w:legacy="1" w:legacySpace="0" w:legacyIndent="557"/>
        <w:lvlJc w:val="left"/>
        <w:rPr>
          <w:rFonts w:ascii="Times New Roman" w:hAnsi="Times New Roman" w:cs="Times New Roman" w:hint="default"/>
        </w:rPr>
      </w:lvl>
    </w:lvlOverride>
  </w:num>
  <w:num w:numId="15">
    <w:abstractNumId w:val="4"/>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92"/>
  </w:num>
  <w:num w:numId="17">
    <w:abstractNumId w:val="4"/>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84"/>
        <w:lvlJc w:val="left"/>
        <w:rPr>
          <w:rFonts w:ascii="Courier New" w:hAnsi="Courier New" w:cs="Courier New" w:hint="default"/>
        </w:rPr>
      </w:lvl>
    </w:lvlOverride>
  </w:num>
  <w:num w:numId="19">
    <w:abstractNumId w:val="99"/>
  </w:num>
  <w:num w:numId="20">
    <w:abstractNumId w:val="95"/>
  </w:num>
  <w:num w:numId="21">
    <w:abstractNumId w:val="74"/>
  </w:num>
  <w:num w:numId="22">
    <w:abstractNumId w:val="76"/>
  </w:num>
  <w:num w:numId="23">
    <w:abstractNumId w:val="9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9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DFD"/>
    <w:rsid w:val="00003E4C"/>
    <w:rsid w:val="00004058"/>
    <w:rsid w:val="000040F6"/>
    <w:rsid w:val="0000417D"/>
    <w:rsid w:val="000041AD"/>
    <w:rsid w:val="00004225"/>
    <w:rsid w:val="00004259"/>
    <w:rsid w:val="000044F7"/>
    <w:rsid w:val="000046CF"/>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6C4"/>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B8A"/>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ADD"/>
    <w:rsid w:val="000C5B0B"/>
    <w:rsid w:val="000C5C19"/>
    <w:rsid w:val="000C5DD7"/>
    <w:rsid w:val="000C5DF5"/>
    <w:rsid w:val="000C5E8D"/>
    <w:rsid w:val="000C5FFC"/>
    <w:rsid w:val="000C60B0"/>
    <w:rsid w:val="000C61D9"/>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9F5"/>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60"/>
    <w:rsid w:val="00100A16"/>
    <w:rsid w:val="00100AEF"/>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6120"/>
    <w:rsid w:val="001162D3"/>
    <w:rsid w:val="00116438"/>
    <w:rsid w:val="00116483"/>
    <w:rsid w:val="001164D7"/>
    <w:rsid w:val="001165B0"/>
    <w:rsid w:val="00116711"/>
    <w:rsid w:val="00116A35"/>
    <w:rsid w:val="00116B0F"/>
    <w:rsid w:val="00116C5C"/>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71"/>
    <w:rsid w:val="001202AE"/>
    <w:rsid w:val="0012037A"/>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886"/>
    <w:rsid w:val="001A49BC"/>
    <w:rsid w:val="001A4B48"/>
    <w:rsid w:val="001A4BAE"/>
    <w:rsid w:val="001A4D08"/>
    <w:rsid w:val="001A4D55"/>
    <w:rsid w:val="001A4D7E"/>
    <w:rsid w:val="001A4E88"/>
    <w:rsid w:val="001A50BD"/>
    <w:rsid w:val="001A51E1"/>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67E"/>
    <w:rsid w:val="001D68A8"/>
    <w:rsid w:val="001D69EB"/>
    <w:rsid w:val="001D6AFE"/>
    <w:rsid w:val="001D6BF2"/>
    <w:rsid w:val="001D6C5B"/>
    <w:rsid w:val="001D6CB2"/>
    <w:rsid w:val="001D6E1C"/>
    <w:rsid w:val="001D7184"/>
    <w:rsid w:val="001D7449"/>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66C"/>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C7C"/>
    <w:rsid w:val="00234CC5"/>
    <w:rsid w:val="00234CE1"/>
    <w:rsid w:val="00234D66"/>
    <w:rsid w:val="00234D8F"/>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CA4"/>
    <w:rsid w:val="00244E0A"/>
    <w:rsid w:val="00244F48"/>
    <w:rsid w:val="00244FD4"/>
    <w:rsid w:val="00245142"/>
    <w:rsid w:val="00245161"/>
    <w:rsid w:val="002451A6"/>
    <w:rsid w:val="0024520F"/>
    <w:rsid w:val="0024547E"/>
    <w:rsid w:val="00245808"/>
    <w:rsid w:val="002458B5"/>
    <w:rsid w:val="00245933"/>
    <w:rsid w:val="00245B4E"/>
    <w:rsid w:val="00245C37"/>
    <w:rsid w:val="00245E49"/>
    <w:rsid w:val="00245EA0"/>
    <w:rsid w:val="00245EB9"/>
    <w:rsid w:val="00245FCB"/>
    <w:rsid w:val="00245FEA"/>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3E2"/>
    <w:rsid w:val="0025541E"/>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002"/>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DE"/>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51D"/>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A7"/>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2A"/>
    <w:rsid w:val="0034730E"/>
    <w:rsid w:val="00347340"/>
    <w:rsid w:val="00347621"/>
    <w:rsid w:val="003477B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CF4"/>
    <w:rsid w:val="003B5DB3"/>
    <w:rsid w:val="003B5DB6"/>
    <w:rsid w:val="003B5DD7"/>
    <w:rsid w:val="003B5DE5"/>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308"/>
    <w:rsid w:val="003D2336"/>
    <w:rsid w:val="003D24C0"/>
    <w:rsid w:val="003D24DF"/>
    <w:rsid w:val="003D25C5"/>
    <w:rsid w:val="003D270B"/>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60"/>
    <w:rsid w:val="00404216"/>
    <w:rsid w:val="0040421F"/>
    <w:rsid w:val="0040449B"/>
    <w:rsid w:val="004044E1"/>
    <w:rsid w:val="0040450F"/>
    <w:rsid w:val="00404592"/>
    <w:rsid w:val="004045F9"/>
    <w:rsid w:val="00404626"/>
    <w:rsid w:val="0040467B"/>
    <w:rsid w:val="004046C6"/>
    <w:rsid w:val="00404763"/>
    <w:rsid w:val="004048B7"/>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B46"/>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6C"/>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55"/>
    <w:rsid w:val="005B12CC"/>
    <w:rsid w:val="005B13F1"/>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FD1"/>
    <w:rsid w:val="005D200D"/>
    <w:rsid w:val="005D21E3"/>
    <w:rsid w:val="005D224E"/>
    <w:rsid w:val="005D2313"/>
    <w:rsid w:val="005D23BC"/>
    <w:rsid w:val="005D23C6"/>
    <w:rsid w:val="005D2410"/>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D95"/>
    <w:rsid w:val="00627E85"/>
    <w:rsid w:val="00627F47"/>
    <w:rsid w:val="00627F57"/>
    <w:rsid w:val="00627F74"/>
    <w:rsid w:val="00627FDC"/>
    <w:rsid w:val="00630034"/>
    <w:rsid w:val="00630052"/>
    <w:rsid w:val="006300A4"/>
    <w:rsid w:val="006302E0"/>
    <w:rsid w:val="006303E9"/>
    <w:rsid w:val="006304C5"/>
    <w:rsid w:val="0063076B"/>
    <w:rsid w:val="00630786"/>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831"/>
    <w:rsid w:val="006368DD"/>
    <w:rsid w:val="00636A01"/>
    <w:rsid w:val="00636CD3"/>
    <w:rsid w:val="00636D05"/>
    <w:rsid w:val="00636DAD"/>
    <w:rsid w:val="00636E86"/>
    <w:rsid w:val="00636FFD"/>
    <w:rsid w:val="0063701F"/>
    <w:rsid w:val="0063718F"/>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17"/>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7FE"/>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12"/>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F10"/>
    <w:rsid w:val="00836F7D"/>
    <w:rsid w:val="008370B4"/>
    <w:rsid w:val="008371FF"/>
    <w:rsid w:val="00837298"/>
    <w:rsid w:val="00837390"/>
    <w:rsid w:val="0083747B"/>
    <w:rsid w:val="0083748A"/>
    <w:rsid w:val="0083752F"/>
    <w:rsid w:val="008375B2"/>
    <w:rsid w:val="0083761B"/>
    <w:rsid w:val="008378AD"/>
    <w:rsid w:val="0083795A"/>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76"/>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89"/>
    <w:rsid w:val="00887D0B"/>
    <w:rsid w:val="00887E4D"/>
    <w:rsid w:val="00887E5F"/>
    <w:rsid w:val="00887E84"/>
    <w:rsid w:val="00887EAD"/>
    <w:rsid w:val="00887F57"/>
    <w:rsid w:val="00887F81"/>
    <w:rsid w:val="00887F88"/>
    <w:rsid w:val="00890048"/>
    <w:rsid w:val="0089013E"/>
    <w:rsid w:val="0089050B"/>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FC"/>
    <w:rsid w:val="008D7814"/>
    <w:rsid w:val="008D7829"/>
    <w:rsid w:val="008D784A"/>
    <w:rsid w:val="008D786B"/>
    <w:rsid w:val="008D793B"/>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4B"/>
    <w:rsid w:val="008F2E77"/>
    <w:rsid w:val="008F2EC3"/>
    <w:rsid w:val="008F30B2"/>
    <w:rsid w:val="008F30F1"/>
    <w:rsid w:val="008F314B"/>
    <w:rsid w:val="008F31A7"/>
    <w:rsid w:val="008F3268"/>
    <w:rsid w:val="008F32A3"/>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748"/>
    <w:rsid w:val="00934885"/>
    <w:rsid w:val="0093499A"/>
    <w:rsid w:val="00934A55"/>
    <w:rsid w:val="00934B1B"/>
    <w:rsid w:val="00934C08"/>
    <w:rsid w:val="00934DB5"/>
    <w:rsid w:val="00934F53"/>
    <w:rsid w:val="00934F68"/>
    <w:rsid w:val="00935049"/>
    <w:rsid w:val="009352B8"/>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D1A"/>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41F0"/>
    <w:rsid w:val="00A64247"/>
    <w:rsid w:val="00A64477"/>
    <w:rsid w:val="00A6469F"/>
    <w:rsid w:val="00A64710"/>
    <w:rsid w:val="00A64796"/>
    <w:rsid w:val="00A64A5F"/>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A72"/>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AC"/>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A"/>
    <w:rsid w:val="00B644DE"/>
    <w:rsid w:val="00B64533"/>
    <w:rsid w:val="00B646FE"/>
    <w:rsid w:val="00B648CF"/>
    <w:rsid w:val="00B649B2"/>
    <w:rsid w:val="00B64BC5"/>
    <w:rsid w:val="00B64C6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4A6"/>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9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25"/>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69"/>
    <w:rsid w:val="00BE047C"/>
    <w:rsid w:val="00BE05E5"/>
    <w:rsid w:val="00BE05EF"/>
    <w:rsid w:val="00BE0666"/>
    <w:rsid w:val="00BE06AB"/>
    <w:rsid w:val="00BE0757"/>
    <w:rsid w:val="00BE0BBD"/>
    <w:rsid w:val="00BE0CE6"/>
    <w:rsid w:val="00BE0CEA"/>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29"/>
    <w:rsid w:val="00C42651"/>
    <w:rsid w:val="00C42821"/>
    <w:rsid w:val="00C42883"/>
    <w:rsid w:val="00C42947"/>
    <w:rsid w:val="00C42A5A"/>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19"/>
    <w:rsid w:val="00C664FC"/>
    <w:rsid w:val="00C66596"/>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CDE"/>
    <w:rsid w:val="00C67DB8"/>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DB"/>
    <w:rsid w:val="00C7446A"/>
    <w:rsid w:val="00C744D4"/>
    <w:rsid w:val="00C74543"/>
    <w:rsid w:val="00C74594"/>
    <w:rsid w:val="00C745B1"/>
    <w:rsid w:val="00C74675"/>
    <w:rsid w:val="00C7477A"/>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B89"/>
    <w:rsid w:val="00C86C6B"/>
    <w:rsid w:val="00C86D75"/>
    <w:rsid w:val="00C86E48"/>
    <w:rsid w:val="00C86E5D"/>
    <w:rsid w:val="00C86F86"/>
    <w:rsid w:val="00C86FCB"/>
    <w:rsid w:val="00C870AA"/>
    <w:rsid w:val="00C872A8"/>
    <w:rsid w:val="00C873AE"/>
    <w:rsid w:val="00C87456"/>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7A"/>
    <w:rsid w:val="00CB05AC"/>
    <w:rsid w:val="00CB05DB"/>
    <w:rsid w:val="00CB067F"/>
    <w:rsid w:val="00CB073F"/>
    <w:rsid w:val="00CB07E5"/>
    <w:rsid w:val="00CB07F7"/>
    <w:rsid w:val="00CB08CE"/>
    <w:rsid w:val="00CB09C6"/>
    <w:rsid w:val="00CB09E8"/>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F41"/>
    <w:rsid w:val="00CB7065"/>
    <w:rsid w:val="00CB70A7"/>
    <w:rsid w:val="00CB7143"/>
    <w:rsid w:val="00CB7218"/>
    <w:rsid w:val="00CB72F0"/>
    <w:rsid w:val="00CB7340"/>
    <w:rsid w:val="00CB739A"/>
    <w:rsid w:val="00CB73F2"/>
    <w:rsid w:val="00CB751D"/>
    <w:rsid w:val="00CB763C"/>
    <w:rsid w:val="00CB77CC"/>
    <w:rsid w:val="00CB7827"/>
    <w:rsid w:val="00CB783A"/>
    <w:rsid w:val="00CB786B"/>
    <w:rsid w:val="00CB78CB"/>
    <w:rsid w:val="00CB7A27"/>
    <w:rsid w:val="00CB7AE5"/>
    <w:rsid w:val="00CB7B1B"/>
    <w:rsid w:val="00CB7B45"/>
    <w:rsid w:val="00CB7BE0"/>
    <w:rsid w:val="00CB7C42"/>
    <w:rsid w:val="00CB7E30"/>
    <w:rsid w:val="00CB7F0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E4"/>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4F"/>
    <w:rsid w:val="00E4097E"/>
    <w:rsid w:val="00E409FB"/>
    <w:rsid w:val="00E40BC1"/>
    <w:rsid w:val="00E40CA5"/>
    <w:rsid w:val="00E40CC5"/>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1281"/>
    <w:rsid w:val="00E71282"/>
    <w:rsid w:val="00E712C7"/>
    <w:rsid w:val="00E713BF"/>
    <w:rsid w:val="00E714EA"/>
    <w:rsid w:val="00E714F9"/>
    <w:rsid w:val="00E71907"/>
    <w:rsid w:val="00E719F3"/>
    <w:rsid w:val="00E71AFA"/>
    <w:rsid w:val="00E71B6B"/>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DBC"/>
    <w:rsid w:val="00E94EE9"/>
    <w:rsid w:val="00E94F29"/>
    <w:rsid w:val="00E9501A"/>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E0"/>
    <w:rsid w:val="00EA0003"/>
    <w:rsid w:val="00EA0103"/>
    <w:rsid w:val="00EA032A"/>
    <w:rsid w:val="00EA04CC"/>
    <w:rsid w:val="00EA04E6"/>
    <w:rsid w:val="00EA04FF"/>
    <w:rsid w:val="00EA05BC"/>
    <w:rsid w:val="00EA06A8"/>
    <w:rsid w:val="00EA09EF"/>
    <w:rsid w:val="00EA09F6"/>
    <w:rsid w:val="00EA0BA5"/>
    <w:rsid w:val="00EA0C10"/>
    <w:rsid w:val="00EA0C11"/>
    <w:rsid w:val="00EA0D10"/>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92"/>
    <w:rsid w:val="00F05DE3"/>
    <w:rsid w:val="00F06008"/>
    <w:rsid w:val="00F06027"/>
    <w:rsid w:val="00F06174"/>
    <w:rsid w:val="00F06328"/>
    <w:rsid w:val="00F063A5"/>
    <w:rsid w:val="00F064CF"/>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4C43"/>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7065"/>
    <w:rsid w:val="00F573DC"/>
    <w:rsid w:val="00F5745C"/>
    <w:rsid w:val="00F5769B"/>
    <w:rsid w:val="00F577AF"/>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9F"/>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128"/>
    <w:rsid w:val="00FD61A7"/>
    <w:rsid w:val="00FD61D8"/>
    <w:rsid w:val="00FD629C"/>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1"/>
    </o:shapelayout>
  </w:shapeDefaults>
  <w:doNotEmbedSmartTags/>
  <w:decimalSymbol w:val=","/>
  <w:listSeparator w:val=";"/>
  <w15:docId w15:val="{F9740E26-250B-4D68-A9B2-AB40407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sChild>
        <w:div w:id="1817258314">
          <w:marLeft w:val="0"/>
          <w:marRight w:val="0"/>
          <w:marTop w:val="0"/>
          <w:marBottom w:val="0"/>
          <w:divBdr>
            <w:top w:val="none" w:sz="0" w:space="0" w:color="auto"/>
            <w:left w:val="none" w:sz="0" w:space="0" w:color="auto"/>
            <w:bottom w:val="none" w:sz="0" w:space="0" w:color="auto"/>
            <w:right w:val="none" w:sz="0" w:space="0" w:color="auto"/>
          </w:divBdr>
          <w:divsChild>
            <w:div w:id="2021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sChild>
        <w:div w:id="798643102">
          <w:marLeft w:val="0"/>
          <w:marRight w:val="0"/>
          <w:marTop w:val="0"/>
          <w:marBottom w:val="0"/>
          <w:divBdr>
            <w:top w:val="none" w:sz="0" w:space="0" w:color="auto"/>
            <w:left w:val="none" w:sz="0" w:space="0" w:color="auto"/>
            <w:bottom w:val="none" w:sz="0" w:space="0" w:color="auto"/>
            <w:right w:val="none" w:sz="0" w:space="0" w:color="auto"/>
          </w:divBdr>
          <w:divsChild>
            <w:div w:id="1868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sChild>
        <w:div w:id="882332060">
          <w:marLeft w:val="0"/>
          <w:marRight w:val="0"/>
          <w:marTop w:val="0"/>
          <w:marBottom w:val="0"/>
          <w:divBdr>
            <w:top w:val="none" w:sz="0" w:space="0" w:color="auto"/>
            <w:left w:val="none" w:sz="0" w:space="0" w:color="auto"/>
            <w:bottom w:val="none" w:sz="0" w:space="0" w:color="auto"/>
            <w:right w:val="none" w:sz="0" w:space="0" w:color="auto"/>
          </w:divBdr>
        </w:div>
        <w:div w:id="1374889233">
          <w:marLeft w:val="0"/>
          <w:marRight w:val="0"/>
          <w:marTop w:val="0"/>
          <w:marBottom w:val="0"/>
          <w:divBdr>
            <w:top w:val="none" w:sz="0" w:space="0" w:color="auto"/>
            <w:left w:val="none" w:sz="0" w:space="0" w:color="auto"/>
            <w:bottom w:val="none" w:sz="0" w:space="0" w:color="auto"/>
            <w:right w:val="none" w:sz="0" w:space="0" w:color="auto"/>
          </w:divBdr>
          <w:divsChild>
            <w:div w:id="1617637891">
              <w:marLeft w:val="0"/>
              <w:marRight w:val="0"/>
              <w:marTop w:val="0"/>
              <w:marBottom w:val="0"/>
              <w:divBdr>
                <w:top w:val="none" w:sz="0" w:space="0" w:color="auto"/>
                <w:left w:val="none" w:sz="0" w:space="0" w:color="auto"/>
                <w:bottom w:val="none" w:sz="0" w:space="0" w:color="auto"/>
                <w:right w:val="none" w:sz="0" w:space="0" w:color="auto"/>
              </w:divBdr>
              <w:divsChild>
                <w:div w:id="228423417">
                  <w:marLeft w:val="0"/>
                  <w:marRight w:val="0"/>
                  <w:marTop w:val="0"/>
                  <w:marBottom w:val="584"/>
                  <w:divBdr>
                    <w:top w:val="none" w:sz="0" w:space="0" w:color="auto"/>
                    <w:left w:val="none" w:sz="0" w:space="0" w:color="auto"/>
                    <w:bottom w:val="none" w:sz="0" w:space="0" w:color="auto"/>
                    <w:right w:val="none" w:sz="0" w:space="0" w:color="auto"/>
                  </w:divBdr>
                  <w:divsChild>
                    <w:div w:id="1505121183">
                      <w:marLeft w:val="0"/>
                      <w:marRight w:val="0"/>
                      <w:marTop w:val="0"/>
                      <w:marBottom w:val="0"/>
                      <w:divBdr>
                        <w:top w:val="none" w:sz="0" w:space="0" w:color="auto"/>
                        <w:left w:val="none" w:sz="0" w:space="0" w:color="auto"/>
                        <w:bottom w:val="none" w:sz="0" w:space="0" w:color="auto"/>
                        <w:right w:val="none" w:sz="0" w:space="0" w:color="auto"/>
                      </w:divBdr>
                      <w:divsChild>
                        <w:div w:id="1744790674">
                          <w:marLeft w:val="0"/>
                          <w:marRight w:val="0"/>
                          <w:marTop w:val="0"/>
                          <w:marBottom w:val="0"/>
                          <w:divBdr>
                            <w:top w:val="none" w:sz="0" w:space="0" w:color="auto"/>
                            <w:left w:val="none" w:sz="0" w:space="0" w:color="auto"/>
                            <w:bottom w:val="none" w:sz="0" w:space="0" w:color="auto"/>
                            <w:right w:val="none" w:sz="0" w:space="0" w:color="auto"/>
                          </w:divBdr>
                          <w:divsChild>
                            <w:div w:id="903754078">
                              <w:marLeft w:val="0"/>
                              <w:marRight w:val="0"/>
                              <w:marTop w:val="136"/>
                              <w:marBottom w:val="0"/>
                              <w:divBdr>
                                <w:top w:val="none" w:sz="0" w:space="0" w:color="auto"/>
                                <w:left w:val="none" w:sz="0" w:space="0" w:color="auto"/>
                                <w:bottom w:val="none" w:sz="0" w:space="0" w:color="auto"/>
                                <w:right w:val="none" w:sz="0" w:space="0" w:color="auto"/>
                              </w:divBdr>
                              <w:divsChild>
                                <w:div w:id="954361614">
                                  <w:marLeft w:val="0"/>
                                  <w:marRight w:val="0"/>
                                  <w:marTop w:val="0"/>
                                  <w:marBottom w:val="0"/>
                                  <w:divBdr>
                                    <w:top w:val="none" w:sz="0" w:space="0" w:color="auto"/>
                                    <w:left w:val="none" w:sz="0" w:space="0" w:color="auto"/>
                                    <w:bottom w:val="none" w:sz="0" w:space="0" w:color="auto"/>
                                    <w:right w:val="none" w:sz="0" w:space="0" w:color="auto"/>
                                  </w:divBdr>
                                  <w:divsChild>
                                    <w:div w:id="16170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9709">
              <w:marLeft w:val="0"/>
              <w:marRight w:val="0"/>
              <w:marTop w:val="0"/>
              <w:marBottom w:val="0"/>
              <w:divBdr>
                <w:top w:val="none" w:sz="0" w:space="0" w:color="auto"/>
                <w:left w:val="none" w:sz="0" w:space="0" w:color="auto"/>
                <w:bottom w:val="none" w:sz="0" w:space="0" w:color="auto"/>
                <w:right w:val="none" w:sz="0" w:space="0" w:color="auto"/>
              </w:divBdr>
              <w:divsChild>
                <w:div w:id="750277733">
                  <w:marLeft w:val="0"/>
                  <w:marRight w:val="0"/>
                  <w:marTop w:val="0"/>
                  <w:marBottom w:val="0"/>
                  <w:divBdr>
                    <w:top w:val="none" w:sz="0" w:space="0" w:color="auto"/>
                    <w:left w:val="none" w:sz="0" w:space="0" w:color="auto"/>
                    <w:bottom w:val="none" w:sz="0" w:space="0" w:color="auto"/>
                    <w:right w:val="none" w:sz="0" w:space="0" w:color="auto"/>
                  </w:divBdr>
                </w:div>
                <w:div w:id="1095706593">
                  <w:marLeft w:val="0"/>
                  <w:marRight w:val="0"/>
                  <w:marTop w:val="0"/>
                  <w:marBottom w:val="0"/>
                  <w:divBdr>
                    <w:top w:val="none" w:sz="0" w:space="0" w:color="auto"/>
                    <w:left w:val="none" w:sz="0" w:space="0" w:color="auto"/>
                    <w:bottom w:val="none" w:sz="0" w:space="0" w:color="auto"/>
                    <w:right w:val="none" w:sz="0" w:space="0" w:color="auto"/>
                  </w:divBdr>
                  <w:divsChild>
                    <w:div w:id="1190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sChild>
        <w:div w:id="2137215779">
          <w:marLeft w:val="0"/>
          <w:marRight w:val="0"/>
          <w:marTop w:val="0"/>
          <w:marBottom w:val="0"/>
          <w:divBdr>
            <w:top w:val="none" w:sz="0" w:space="0" w:color="auto"/>
            <w:left w:val="none" w:sz="0" w:space="0" w:color="auto"/>
            <w:bottom w:val="none" w:sz="0" w:space="0" w:color="auto"/>
            <w:right w:val="none" w:sz="0" w:space="0" w:color="auto"/>
          </w:divBdr>
          <w:divsChild>
            <w:div w:id="1529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sChild>
            <w:div w:id="6631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sChild>
        <w:div w:id="1506244209">
          <w:marLeft w:val="0"/>
          <w:marRight w:val="0"/>
          <w:marTop w:val="0"/>
          <w:marBottom w:val="0"/>
          <w:divBdr>
            <w:top w:val="none" w:sz="0" w:space="0" w:color="auto"/>
            <w:left w:val="none" w:sz="0" w:space="0" w:color="auto"/>
            <w:bottom w:val="none" w:sz="0" w:space="0" w:color="auto"/>
            <w:right w:val="none" w:sz="0" w:space="0" w:color="auto"/>
          </w:divBdr>
          <w:divsChild>
            <w:div w:id="1172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sChild>
        <w:div w:id="2073383225">
          <w:marLeft w:val="0"/>
          <w:marRight w:val="0"/>
          <w:marTop w:val="0"/>
          <w:marBottom w:val="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1123033254">
          <w:marLeft w:val="0"/>
          <w:marRight w:val="0"/>
          <w:marTop w:val="0"/>
          <w:marBottom w:val="0"/>
          <w:divBdr>
            <w:top w:val="none" w:sz="0" w:space="0" w:color="auto"/>
            <w:left w:val="none" w:sz="0" w:space="0" w:color="auto"/>
            <w:bottom w:val="none" w:sz="0" w:space="0" w:color="auto"/>
            <w:right w:val="none" w:sz="0" w:space="0" w:color="auto"/>
          </w:divBdr>
        </w:div>
        <w:div w:id="95561409">
          <w:marLeft w:val="0"/>
          <w:marRight w:val="0"/>
          <w:marTop w:val="0"/>
          <w:marBottom w:val="0"/>
          <w:divBdr>
            <w:top w:val="none" w:sz="0" w:space="0" w:color="auto"/>
            <w:left w:val="none" w:sz="0" w:space="0" w:color="auto"/>
            <w:bottom w:val="none" w:sz="0" w:space="0" w:color="auto"/>
            <w:right w:val="none" w:sz="0" w:space="0" w:color="auto"/>
          </w:divBdr>
        </w:div>
        <w:div w:id="1375428577">
          <w:marLeft w:val="0"/>
          <w:marRight w:val="0"/>
          <w:marTop w:val="0"/>
          <w:marBottom w:val="0"/>
          <w:divBdr>
            <w:top w:val="none" w:sz="0" w:space="0" w:color="auto"/>
            <w:left w:val="none" w:sz="0" w:space="0" w:color="auto"/>
            <w:bottom w:val="none" w:sz="0" w:space="0" w:color="auto"/>
            <w:right w:val="none" w:sz="0" w:space="0" w:color="auto"/>
          </w:divBdr>
        </w:div>
        <w:div w:id="1623000921">
          <w:marLeft w:val="0"/>
          <w:marRight w:val="0"/>
          <w:marTop w:val="0"/>
          <w:marBottom w:val="0"/>
          <w:divBdr>
            <w:top w:val="none" w:sz="0" w:space="0" w:color="auto"/>
            <w:left w:val="none" w:sz="0" w:space="0" w:color="auto"/>
            <w:bottom w:val="none" w:sz="0" w:space="0" w:color="auto"/>
            <w:right w:val="none" w:sz="0" w:space="0" w:color="auto"/>
          </w:divBdr>
        </w:div>
        <w:div w:id="1719890528">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sChild>
        <w:div w:id="626394529">
          <w:marLeft w:val="0"/>
          <w:marRight w:val="0"/>
          <w:marTop w:val="0"/>
          <w:marBottom w:val="0"/>
          <w:divBdr>
            <w:top w:val="none" w:sz="0" w:space="0" w:color="auto"/>
            <w:left w:val="none" w:sz="0" w:space="0" w:color="auto"/>
            <w:bottom w:val="none" w:sz="0" w:space="0" w:color="auto"/>
            <w:right w:val="none" w:sz="0" w:space="0" w:color="auto"/>
          </w:divBdr>
          <w:divsChild>
            <w:div w:id="1528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sChild>
        <w:div w:id="723716407">
          <w:marLeft w:val="0"/>
          <w:marRight w:val="0"/>
          <w:marTop w:val="0"/>
          <w:marBottom w:val="0"/>
          <w:divBdr>
            <w:top w:val="none" w:sz="0" w:space="0" w:color="auto"/>
            <w:left w:val="none" w:sz="0" w:space="0" w:color="auto"/>
            <w:bottom w:val="none" w:sz="0" w:space="0" w:color="auto"/>
            <w:right w:val="none" w:sz="0" w:space="0" w:color="auto"/>
          </w:divBdr>
          <w:divsChild>
            <w:div w:id="2301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
    <w:div w:id="189148784">
      <w:bodyDiv w:val="1"/>
      <w:marLeft w:val="0"/>
      <w:marRight w:val="0"/>
      <w:marTop w:val="0"/>
      <w:marBottom w:val="0"/>
      <w:divBdr>
        <w:top w:val="none" w:sz="0" w:space="0" w:color="auto"/>
        <w:left w:val="none" w:sz="0" w:space="0" w:color="auto"/>
        <w:bottom w:val="none" w:sz="0" w:space="0" w:color="auto"/>
        <w:right w:val="none" w:sz="0" w:space="0" w:color="auto"/>
      </w:divBdr>
    </w:div>
    <w:div w:id="189688564">
      <w:bodyDiv w:val="1"/>
      <w:marLeft w:val="0"/>
      <w:marRight w:val="0"/>
      <w:marTop w:val="0"/>
      <w:marBottom w:val="0"/>
      <w:divBdr>
        <w:top w:val="none" w:sz="0" w:space="0" w:color="auto"/>
        <w:left w:val="none" w:sz="0" w:space="0" w:color="auto"/>
        <w:bottom w:val="none" w:sz="0" w:space="0" w:color="auto"/>
        <w:right w:val="none" w:sz="0" w:space="0" w:color="auto"/>
      </w:divBdr>
    </w:div>
    <w:div w:id="189688751">
      <w:bodyDiv w:val="1"/>
      <w:marLeft w:val="0"/>
      <w:marRight w:val="0"/>
      <w:marTop w:val="0"/>
      <w:marBottom w:val="0"/>
      <w:divBdr>
        <w:top w:val="none" w:sz="0" w:space="0" w:color="auto"/>
        <w:left w:val="none" w:sz="0" w:space="0" w:color="auto"/>
        <w:bottom w:val="none" w:sz="0" w:space="0" w:color="auto"/>
        <w:right w:val="none" w:sz="0" w:space="0" w:color="auto"/>
      </w:divBdr>
    </w:div>
    <w:div w:id="190074910">
      <w:bodyDiv w:val="1"/>
      <w:marLeft w:val="0"/>
      <w:marRight w:val="0"/>
      <w:marTop w:val="0"/>
      <w:marBottom w:val="0"/>
      <w:divBdr>
        <w:top w:val="none" w:sz="0" w:space="0" w:color="auto"/>
        <w:left w:val="none" w:sz="0" w:space="0" w:color="auto"/>
        <w:bottom w:val="none" w:sz="0" w:space="0" w:color="auto"/>
        <w:right w:val="none" w:sz="0" w:space="0" w:color="auto"/>
      </w:divBdr>
    </w:div>
    <w:div w:id="190580554">
      <w:bodyDiv w:val="1"/>
      <w:marLeft w:val="0"/>
      <w:marRight w:val="0"/>
      <w:marTop w:val="0"/>
      <w:marBottom w:val="0"/>
      <w:divBdr>
        <w:top w:val="none" w:sz="0" w:space="0" w:color="auto"/>
        <w:left w:val="none" w:sz="0" w:space="0" w:color="auto"/>
        <w:bottom w:val="none" w:sz="0" w:space="0" w:color="auto"/>
        <w:right w:val="none" w:sz="0" w:space="0" w:color="auto"/>
      </w:divBdr>
    </w:div>
    <w:div w:id="190798614">
      <w:bodyDiv w:val="1"/>
      <w:marLeft w:val="0"/>
      <w:marRight w:val="0"/>
      <w:marTop w:val="0"/>
      <w:marBottom w:val="0"/>
      <w:divBdr>
        <w:top w:val="none" w:sz="0" w:space="0" w:color="auto"/>
        <w:left w:val="none" w:sz="0" w:space="0" w:color="auto"/>
        <w:bottom w:val="none" w:sz="0" w:space="0" w:color="auto"/>
        <w:right w:val="none" w:sz="0" w:space="0" w:color="auto"/>
      </w:divBdr>
    </w:div>
    <w:div w:id="190801776">
      <w:bodyDiv w:val="1"/>
      <w:marLeft w:val="0"/>
      <w:marRight w:val="0"/>
      <w:marTop w:val="0"/>
      <w:marBottom w:val="0"/>
      <w:divBdr>
        <w:top w:val="none" w:sz="0" w:space="0" w:color="auto"/>
        <w:left w:val="none" w:sz="0" w:space="0" w:color="auto"/>
        <w:bottom w:val="none" w:sz="0" w:space="0" w:color="auto"/>
        <w:right w:val="none" w:sz="0" w:space="0" w:color="auto"/>
      </w:divBdr>
    </w:div>
    <w:div w:id="191000493">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1526">
      <w:bodyDiv w:val="1"/>
      <w:marLeft w:val="0"/>
      <w:marRight w:val="0"/>
      <w:marTop w:val="0"/>
      <w:marBottom w:val="0"/>
      <w:divBdr>
        <w:top w:val="none" w:sz="0" w:space="0" w:color="auto"/>
        <w:left w:val="none" w:sz="0" w:space="0" w:color="auto"/>
        <w:bottom w:val="none" w:sz="0" w:space="0" w:color="auto"/>
        <w:right w:val="none" w:sz="0" w:space="0" w:color="auto"/>
      </w:divBdr>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9">
      <w:bodyDiv w:val="1"/>
      <w:marLeft w:val="0"/>
      <w:marRight w:val="0"/>
      <w:marTop w:val="0"/>
      <w:marBottom w:val="0"/>
      <w:divBdr>
        <w:top w:val="none" w:sz="0" w:space="0" w:color="auto"/>
        <w:left w:val="none" w:sz="0" w:space="0" w:color="auto"/>
        <w:bottom w:val="none" w:sz="0" w:space="0" w:color="auto"/>
        <w:right w:val="none" w:sz="0" w:space="0" w:color="auto"/>
      </w:divBdr>
    </w:div>
    <w:div w:id="191723902">
      <w:bodyDiv w:val="1"/>
      <w:marLeft w:val="0"/>
      <w:marRight w:val="0"/>
      <w:marTop w:val="0"/>
      <w:marBottom w:val="0"/>
      <w:divBdr>
        <w:top w:val="none" w:sz="0" w:space="0" w:color="auto"/>
        <w:left w:val="none" w:sz="0" w:space="0" w:color="auto"/>
        <w:bottom w:val="none" w:sz="0" w:space="0" w:color="auto"/>
        <w:right w:val="none" w:sz="0" w:space="0" w:color="auto"/>
      </w:divBdr>
    </w:div>
    <w:div w:id="191846328">
      <w:bodyDiv w:val="1"/>
      <w:marLeft w:val="0"/>
      <w:marRight w:val="0"/>
      <w:marTop w:val="0"/>
      <w:marBottom w:val="0"/>
      <w:divBdr>
        <w:top w:val="none" w:sz="0" w:space="0" w:color="auto"/>
        <w:left w:val="none" w:sz="0" w:space="0" w:color="auto"/>
        <w:bottom w:val="none" w:sz="0" w:space="0" w:color="auto"/>
        <w:right w:val="none" w:sz="0" w:space="0" w:color="auto"/>
      </w:divBdr>
    </w:div>
    <w:div w:id="191848667">
      <w:bodyDiv w:val="1"/>
      <w:marLeft w:val="0"/>
      <w:marRight w:val="0"/>
      <w:marTop w:val="0"/>
      <w:marBottom w:val="0"/>
      <w:divBdr>
        <w:top w:val="none" w:sz="0" w:space="0" w:color="auto"/>
        <w:left w:val="none" w:sz="0" w:space="0" w:color="auto"/>
        <w:bottom w:val="none" w:sz="0" w:space="0" w:color="auto"/>
        <w:right w:val="none" w:sz="0" w:space="0" w:color="auto"/>
      </w:divBdr>
    </w:div>
    <w:div w:id="191919726">
      <w:bodyDiv w:val="1"/>
      <w:marLeft w:val="0"/>
      <w:marRight w:val="0"/>
      <w:marTop w:val="0"/>
      <w:marBottom w:val="0"/>
      <w:divBdr>
        <w:top w:val="none" w:sz="0" w:space="0" w:color="auto"/>
        <w:left w:val="none" w:sz="0" w:space="0" w:color="auto"/>
        <w:bottom w:val="none" w:sz="0" w:space="0" w:color="auto"/>
        <w:right w:val="none" w:sz="0" w:space="0" w:color="auto"/>
      </w:divBdr>
    </w:div>
    <w:div w:id="192035671">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681">
      <w:bodyDiv w:val="1"/>
      <w:marLeft w:val="0"/>
      <w:marRight w:val="0"/>
      <w:marTop w:val="0"/>
      <w:marBottom w:val="0"/>
      <w:divBdr>
        <w:top w:val="none" w:sz="0" w:space="0" w:color="auto"/>
        <w:left w:val="none" w:sz="0" w:space="0" w:color="auto"/>
        <w:bottom w:val="none" w:sz="0" w:space="0" w:color="auto"/>
        <w:right w:val="none" w:sz="0" w:space="0" w:color="auto"/>
      </w:divBdr>
    </w:div>
    <w:div w:id="192116329">
      <w:bodyDiv w:val="1"/>
      <w:marLeft w:val="0"/>
      <w:marRight w:val="0"/>
      <w:marTop w:val="0"/>
      <w:marBottom w:val="0"/>
      <w:divBdr>
        <w:top w:val="none" w:sz="0" w:space="0" w:color="auto"/>
        <w:left w:val="none" w:sz="0" w:space="0" w:color="auto"/>
        <w:bottom w:val="none" w:sz="0" w:space="0" w:color="auto"/>
        <w:right w:val="none" w:sz="0" w:space="0" w:color="auto"/>
      </w:divBdr>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882228">
      <w:bodyDiv w:val="1"/>
      <w:marLeft w:val="0"/>
      <w:marRight w:val="0"/>
      <w:marTop w:val="0"/>
      <w:marBottom w:val="0"/>
      <w:divBdr>
        <w:top w:val="none" w:sz="0" w:space="0" w:color="auto"/>
        <w:left w:val="none" w:sz="0" w:space="0" w:color="auto"/>
        <w:bottom w:val="none" w:sz="0" w:space="0" w:color="auto"/>
        <w:right w:val="none" w:sz="0" w:space="0" w:color="auto"/>
      </w:divBdr>
    </w:div>
    <w:div w:id="192958776">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52776">
      <w:bodyDiv w:val="1"/>
      <w:marLeft w:val="0"/>
      <w:marRight w:val="0"/>
      <w:marTop w:val="0"/>
      <w:marBottom w:val="0"/>
      <w:divBdr>
        <w:top w:val="none" w:sz="0" w:space="0" w:color="auto"/>
        <w:left w:val="none" w:sz="0" w:space="0" w:color="auto"/>
        <w:bottom w:val="none" w:sz="0" w:space="0" w:color="auto"/>
        <w:right w:val="none" w:sz="0" w:space="0" w:color="auto"/>
      </w:divBdr>
    </w:div>
    <w:div w:id="193351557">
      <w:bodyDiv w:val="1"/>
      <w:marLeft w:val="0"/>
      <w:marRight w:val="0"/>
      <w:marTop w:val="0"/>
      <w:marBottom w:val="0"/>
      <w:divBdr>
        <w:top w:val="none" w:sz="0" w:space="0" w:color="auto"/>
        <w:left w:val="none" w:sz="0" w:space="0" w:color="auto"/>
        <w:bottom w:val="none" w:sz="0" w:space="0" w:color="auto"/>
        <w:right w:val="none" w:sz="0" w:space="0" w:color="auto"/>
      </w:divBdr>
    </w:div>
    <w:div w:id="193351927">
      <w:bodyDiv w:val="1"/>
      <w:marLeft w:val="0"/>
      <w:marRight w:val="0"/>
      <w:marTop w:val="0"/>
      <w:marBottom w:val="0"/>
      <w:divBdr>
        <w:top w:val="none" w:sz="0" w:space="0" w:color="auto"/>
        <w:left w:val="none" w:sz="0" w:space="0" w:color="auto"/>
        <w:bottom w:val="none" w:sz="0" w:space="0" w:color="auto"/>
        <w:right w:val="none" w:sz="0" w:space="0" w:color="auto"/>
      </w:divBdr>
    </w:div>
    <w:div w:id="193539203">
      <w:bodyDiv w:val="1"/>
      <w:marLeft w:val="0"/>
      <w:marRight w:val="0"/>
      <w:marTop w:val="0"/>
      <w:marBottom w:val="0"/>
      <w:divBdr>
        <w:top w:val="none" w:sz="0" w:space="0" w:color="auto"/>
        <w:left w:val="none" w:sz="0" w:space="0" w:color="auto"/>
        <w:bottom w:val="none" w:sz="0" w:space="0" w:color="auto"/>
        <w:right w:val="none" w:sz="0" w:space="0" w:color="auto"/>
      </w:divBdr>
    </w:div>
    <w:div w:id="193539975">
      <w:bodyDiv w:val="1"/>
      <w:marLeft w:val="0"/>
      <w:marRight w:val="0"/>
      <w:marTop w:val="0"/>
      <w:marBottom w:val="0"/>
      <w:divBdr>
        <w:top w:val="none" w:sz="0" w:space="0" w:color="auto"/>
        <w:left w:val="none" w:sz="0" w:space="0" w:color="auto"/>
        <w:bottom w:val="none" w:sz="0" w:space="0" w:color="auto"/>
        <w:right w:val="none" w:sz="0" w:space="0" w:color="auto"/>
      </w:divBdr>
    </w:div>
    <w:div w:id="193614876">
      <w:bodyDiv w:val="1"/>
      <w:marLeft w:val="0"/>
      <w:marRight w:val="0"/>
      <w:marTop w:val="0"/>
      <w:marBottom w:val="0"/>
      <w:divBdr>
        <w:top w:val="none" w:sz="0" w:space="0" w:color="auto"/>
        <w:left w:val="none" w:sz="0" w:space="0" w:color="auto"/>
        <w:bottom w:val="none" w:sz="0" w:space="0" w:color="auto"/>
        <w:right w:val="none" w:sz="0" w:space="0" w:color="auto"/>
      </w:divBdr>
    </w:div>
    <w:div w:id="193734139">
      <w:bodyDiv w:val="1"/>
      <w:marLeft w:val="0"/>
      <w:marRight w:val="0"/>
      <w:marTop w:val="0"/>
      <w:marBottom w:val="0"/>
      <w:divBdr>
        <w:top w:val="none" w:sz="0" w:space="0" w:color="auto"/>
        <w:left w:val="none" w:sz="0" w:space="0" w:color="auto"/>
        <w:bottom w:val="none" w:sz="0" w:space="0" w:color="auto"/>
        <w:right w:val="none" w:sz="0" w:space="0" w:color="auto"/>
      </w:divBdr>
    </w:div>
    <w:div w:id="193735006">
      <w:bodyDiv w:val="1"/>
      <w:marLeft w:val="0"/>
      <w:marRight w:val="0"/>
      <w:marTop w:val="0"/>
      <w:marBottom w:val="0"/>
      <w:divBdr>
        <w:top w:val="none" w:sz="0" w:space="0" w:color="auto"/>
        <w:left w:val="none" w:sz="0" w:space="0" w:color="auto"/>
        <w:bottom w:val="none" w:sz="0" w:space="0" w:color="auto"/>
        <w:right w:val="none" w:sz="0" w:space="0" w:color="auto"/>
      </w:divBdr>
    </w:div>
    <w:div w:id="193736310">
      <w:bodyDiv w:val="1"/>
      <w:marLeft w:val="0"/>
      <w:marRight w:val="0"/>
      <w:marTop w:val="0"/>
      <w:marBottom w:val="0"/>
      <w:divBdr>
        <w:top w:val="none" w:sz="0" w:space="0" w:color="auto"/>
        <w:left w:val="none" w:sz="0" w:space="0" w:color="auto"/>
        <w:bottom w:val="none" w:sz="0" w:space="0" w:color="auto"/>
        <w:right w:val="none" w:sz="0" w:space="0" w:color="auto"/>
      </w:divBdr>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3693">
      <w:bodyDiv w:val="1"/>
      <w:marLeft w:val="0"/>
      <w:marRight w:val="0"/>
      <w:marTop w:val="0"/>
      <w:marBottom w:val="0"/>
      <w:divBdr>
        <w:top w:val="none" w:sz="0" w:space="0" w:color="auto"/>
        <w:left w:val="none" w:sz="0" w:space="0" w:color="auto"/>
        <w:bottom w:val="none" w:sz="0" w:space="0" w:color="auto"/>
        <w:right w:val="none" w:sz="0" w:space="0" w:color="auto"/>
      </w:divBdr>
    </w:div>
    <w:div w:id="193931972">
      <w:bodyDiv w:val="1"/>
      <w:marLeft w:val="0"/>
      <w:marRight w:val="0"/>
      <w:marTop w:val="0"/>
      <w:marBottom w:val="0"/>
      <w:divBdr>
        <w:top w:val="none" w:sz="0" w:space="0" w:color="auto"/>
        <w:left w:val="none" w:sz="0" w:space="0" w:color="auto"/>
        <w:bottom w:val="none" w:sz="0" w:space="0" w:color="auto"/>
        <w:right w:val="none" w:sz="0" w:space="0" w:color="auto"/>
      </w:divBdr>
    </w:div>
    <w:div w:id="194004844">
      <w:bodyDiv w:val="1"/>
      <w:marLeft w:val="0"/>
      <w:marRight w:val="0"/>
      <w:marTop w:val="0"/>
      <w:marBottom w:val="0"/>
      <w:divBdr>
        <w:top w:val="none" w:sz="0" w:space="0" w:color="auto"/>
        <w:left w:val="none" w:sz="0" w:space="0" w:color="auto"/>
        <w:bottom w:val="none" w:sz="0" w:space="0" w:color="auto"/>
        <w:right w:val="none" w:sz="0" w:space="0" w:color="auto"/>
      </w:divBdr>
    </w:div>
    <w:div w:id="194083668">
      <w:bodyDiv w:val="1"/>
      <w:marLeft w:val="0"/>
      <w:marRight w:val="0"/>
      <w:marTop w:val="0"/>
      <w:marBottom w:val="0"/>
      <w:divBdr>
        <w:top w:val="none" w:sz="0" w:space="0" w:color="auto"/>
        <w:left w:val="none" w:sz="0" w:space="0" w:color="auto"/>
        <w:bottom w:val="none" w:sz="0" w:space="0" w:color="auto"/>
        <w:right w:val="none" w:sz="0" w:space="0" w:color="auto"/>
      </w:divBdr>
    </w:div>
    <w:div w:id="194202409">
      <w:bodyDiv w:val="1"/>
      <w:marLeft w:val="0"/>
      <w:marRight w:val="0"/>
      <w:marTop w:val="0"/>
      <w:marBottom w:val="0"/>
      <w:divBdr>
        <w:top w:val="none" w:sz="0" w:space="0" w:color="auto"/>
        <w:left w:val="none" w:sz="0" w:space="0" w:color="auto"/>
        <w:bottom w:val="none" w:sz="0" w:space="0" w:color="auto"/>
        <w:right w:val="none" w:sz="0" w:space="0" w:color="auto"/>
      </w:divBdr>
    </w:div>
    <w:div w:id="194346595">
      <w:bodyDiv w:val="1"/>
      <w:marLeft w:val="0"/>
      <w:marRight w:val="0"/>
      <w:marTop w:val="0"/>
      <w:marBottom w:val="0"/>
      <w:divBdr>
        <w:top w:val="none" w:sz="0" w:space="0" w:color="auto"/>
        <w:left w:val="none" w:sz="0" w:space="0" w:color="auto"/>
        <w:bottom w:val="none" w:sz="0" w:space="0" w:color="auto"/>
        <w:right w:val="none" w:sz="0" w:space="0" w:color="auto"/>
      </w:divBdr>
    </w:div>
    <w:div w:id="194392703">
      <w:bodyDiv w:val="1"/>
      <w:marLeft w:val="0"/>
      <w:marRight w:val="0"/>
      <w:marTop w:val="0"/>
      <w:marBottom w:val="0"/>
      <w:divBdr>
        <w:top w:val="none" w:sz="0" w:space="0" w:color="auto"/>
        <w:left w:val="none" w:sz="0" w:space="0" w:color="auto"/>
        <w:bottom w:val="none" w:sz="0" w:space="0" w:color="auto"/>
        <w:right w:val="none" w:sz="0" w:space="0" w:color="auto"/>
      </w:divBdr>
    </w:div>
    <w:div w:id="194392781">
      <w:bodyDiv w:val="1"/>
      <w:marLeft w:val="0"/>
      <w:marRight w:val="0"/>
      <w:marTop w:val="0"/>
      <w:marBottom w:val="0"/>
      <w:divBdr>
        <w:top w:val="none" w:sz="0" w:space="0" w:color="auto"/>
        <w:left w:val="none" w:sz="0" w:space="0" w:color="auto"/>
        <w:bottom w:val="none" w:sz="0" w:space="0" w:color="auto"/>
        <w:right w:val="none" w:sz="0" w:space="0" w:color="auto"/>
      </w:divBdr>
    </w:div>
    <w:div w:id="194464301">
      <w:bodyDiv w:val="1"/>
      <w:marLeft w:val="0"/>
      <w:marRight w:val="0"/>
      <w:marTop w:val="0"/>
      <w:marBottom w:val="0"/>
      <w:divBdr>
        <w:top w:val="none" w:sz="0" w:space="0" w:color="auto"/>
        <w:left w:val="none" w:sz="0" w:space="0" w:color="auto"/>
        <w:bottom w:val="none" w:sz="0" w:space="0" w:color="auto"/>
        <w:right w:val="none" w:sz="0" w:space="0" w:color="auto"/>
      </w:divBdr>
    </w:div>
    <w:div w:id="194655249">
      <w:bodyDiv w:val="1"/>
      <w:marLeft w:val="0"/>
      <w:marRight w:val="0"/>
      <w:marTop w:val="0"/>
      <w:marBottom w:val="0"/>
      <w:divBdr>
        <w:top w:val="none" w:sz="0" w:space="0" w:color="auto"/>
        <w:left w:val="none" w:sz="0" w:space="0" w:color="auto"/>
        <w:bottom w:val="none" w:sz="0" w:space="0" w:color="auto"/>
        <w:right w:val="none" w:sz="0" w:space="0" w:color="auto"/>
      </w:divBdr>
    </w:div>
    <w:div w:id="194732364">
      <w:bodyDiv w:val="1"/>
      <w:marLeft w:val="0"/>
      <w:marRight w:val="0"/>
      <w:marTop w:val="0"/>
      <w:marBottom w:val="0"/>
      <w:divBdr>
        <w:top w:val="none" w:sz="0" w:space="0" w:color="auto"/>
        <w:left w:val="none" w:sz="0" w:space="0" w:color="auto"/>
        <w:bottom w:val="none" w:sz="0" w:space="0" w:color="auto"/>
        <w:right w:val="none" w:sz="0" w:space="0" w:color="auto"/>
      </w:divBdr>
    </w:div>
    <w:div w:id="194927234">
      <w:bodyDiv w:val="1"/>
      <w:marLeft w:val="0"/>
      <w:marRight w:val="0"/>
      <w:marTop w:val="0"/>
      <w:marBottom w:val="0"/>
      <w:divBdr>
        <w:top w:val="none" w:sz="0" w:space="0" w:color="auto"/>
        <w:left w:val="none" w:sz="0" w:space="0" w:color="auto"/>
        <w:bottom w:val="none" w:sz="0" w:space="0" w:color="auto"/>
        <w:right w:val="none" w:sz="0" w:space="0" w:color="auto"/>
      </w:divBdr>
    </w:div>
    <w:div w:id="194930328">
      <w:bodyDiv w:val="1"/>
      <w:marLeft w:val="0"/>
      <w:marRight w:val="0"/>
      <w:marTop w:val="0"/>
      <w:marBottom w:val="0"/>
      <w:divBdr>
        <w:top w:val="none" w:sz="0" w:space="0" w:color="auto"/>
        <w:left w:val="none" w:sz="0" w:space="0" w:color="auto"/>
        <w:bottom w:val="none" w:sz="0" w:space="0" w:color="auto"/>
        <w:right w:val="none" w:sz="0" w:space="0" w:color="auto"/>
      </w:divBdr>
    </w:div>
    <w:div w:id="195168235">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71214">
      <w:bodyDiv w:val="1"/>
      <w:marLeft w:val="0"/>
      <w:marRight w:val="0"/>
      <w:marTop w:val="0"/>
      <w:marBottom w:val="0"/>
      <w:divBdr>
        <w:top w:val="none" w:sz="0" w:space="0" w:color="auto"/>
        <w:left w:val="none" w:sz="0" w:space="0" w:color="auto"/>
        <w:bottom w:val="none" w:sz="0" w:space="0" w:color="auto"/>
        <w:right w:val="none" w:sz="0" w:space="0" w:color="auto"/>
      </w:divBdr>
    </w:div>
    <w:div w:id="196086220">
      <w:bodyDiv w:val="1"/>
      <w:marLeft w:val="0"/>
      <w:marRight w:val="0"/>
      <w:marTop w:val="0"/>
      <w:marBottom w:val="0"/>
      <w:divBdr>
        <w:top w:val="none" w:sz="0" w:space="0" w:color="auto"/>
        <w:left w:val="none" w:sz="0" w:space="0" w:color="auto"/>
        <w:bottom w:val="none" w:sz="0" w:space="0" w:color="auto"/>
        <w:right w:val="none" w:sz="0" w:space="0" w:color="auto"/>
      </w:divBdr>
    </w:div>
    <w:div w:id="196358451">
      <w:bodyDiv w:val="1"/>
      <w:marLeft w:val="0"/>
      <w:marRight w:val="0"/>
      <w:marTop w:val="0"/>
      <w:marBottom w:val="0"/>
      <w:divBdr>
        <w:top w:val="none" w:sz="0" w:space="0" w:color="auto"/>
        <w:left w:val="none" w:sz="0" w:space="0" w:color="auto"/>
        <w:bottom w:val="none" w:sz="0" w:space="0" w:color="auto"/>
        <w:right w:val="none" w:sz="0" w:space="0" w:color="auto"/>
      </w:divBdr>
    </w:div>
    <w:div w:id="196358815">
      <w:bodyDiv w:val="1"/>
      <w:marLeft w:val="0"/>
      <w:marRight w:val="0"/>
      <w:marTop w:val="0"/>
      <w:marBottom w:val="0"/>
      <w:divBdr>
        <w:top w:val="none" w:sz="0" w:space="0" w:color="auto"/>
        <w:left w:val="none" w:sz="0" w:space="0" w:color="auto"/>
        <w:bottom w:val="none" w:sz="0" w:space="0" w:color="auto"/>
        <w:right w:val="none" w:sz="0" w:space="0" w:color="auto"/>
      </w:divBdr>
    </w:div>
    <w:div w:id="196429921">
      <w:bodyDiv w:val="1"/>
      <w:marLeft w:val="0"/>
      <w:marRight w:val="0"/>
      <w:marTop w:val="0"/>
      <w:marBottom w:val="0"/>
      <w:divBdr>
        <w:top w:val="none" w:sz="0" w:space="0" w:color="auto"/>
        <w:left w:val="none" w:sz="0" w:space="0" w:color="auto"/>
        <w:bottom w:val="none" w:sz="0" w:space="0" w:color="auto"/>
        <w:right w:val="none" w:sz="0" w:space="0" w:color="auto"/>
      </w:divBdr>
    </w:div>
    <w:div w:id="196554489">
      <w:bodyDiv w:val="1"/>
      <w:marLeft w:val="0"/>
      <w:marRight w:val="0"/>
      <w:marTop w:val="0"/>
      <w:marBottom w:val="0"/>
      <w:divBdr>
        <w:top w:val="none" w:sz="0" w:space="0" w:color="auto"/>
        <w:left w:val="none" w:sz="0" w:space="0" w:color="auto"/>
        <w:bottom w:val="none" w:sz="0" w:space="0" w:color="auto"/>
        <w:right w:val="none" w:sz="0" w:space="0" w:color="auto"/>
      </w:divBdr>
    </w:div>
    <w:div w:id="196627174">
      <w:bodyDiv w:val="1"/>
      <w:marLeft w:val="0"/>
      <w:marRight w:val="0"/>
      <w:marTop w:val="0"/>
      <w:marBottom w:val="0"/>
      <w:divBdr>
        <w:top w:val="none" w:sz="0" w:space="0" w:color="auto"/>
        <w:left w:val="none" w:sz="0" w:space="0" w:color="auto"/>
        <w:bottom w:val="none" w:sz="0" w:space="0" w:color="auto"/>
        <w:right w:val="none" w:sz="0" w:space="0" w:color="auto"/>
      </w:divBdr>
    </w:div>
    <w:div w:id="196741397">
      <w:bodyDiv w:val="1"/>
      <w:marLeft w:val="0"/>
      <w:marRight w:val="0"/>
      <w:marTop w:val="0"/>
      <w:marBottom w:val="0"/>
      <w:divBdr>
        <w:top w:val="none" w:sz="0" w:space="0" w:color="auto"/>
        <w:left w:val="none" w:sz="0" w:space="0" w:color="auto"/>
        <w:bottom w:val="none" w:sz="0" w:space="0" w:color="auto"/>
        <w:right w:val="none" w:sz="0" w:space="0" w:color="auto"/>
      </w:divBdr>
    </w:div>
    <w:div w:id="196745787">
      <w:bodyDiv w:val="1"/>
      <w:marLeft w:val="0"/>
      <w:marRight w:val="0"/>
      <w:marTop w:val="0"/>
      <w:marBottom w:val="0"/>
      <w:divBdr>
        <w:top w:val="none" w:sz="0" w:space="0" w:color="auto"/>
        <w:left w:val="none" w:sz="0" w:space="0" w:color="auto"/>
        <w:bottom w:val="none" w:sz="0" w:space="0" w:color="auto"/>
        <w:right w:val="none" w:sz="0" w:space="0" w:color="auto"/>
      </w:divBdr>
    </w:div>
    <w:div w:id="197083556">
      <w:bodyDiv w:val="1"/>
      <w:marLeft w:val="0"/>
      <w:marRight w:val="0"/>
      <w:marTop w:val="0"/>
      <w:marBottom w:val="0"/>
      <w:divBdr>
        <w:top w:val="none" w:sz="0" w:space="0" w:color="auto"/>
        <w:left w:val="none" w:sz="0" w:space="0" w:color="auto"/>
        <w:bottom w:val="none" w:sz="0" w:space="0" w:color="auto"/>
        <w:right w:val="none" w:sz="0" w:space="0" w:color="auto"/>
      </w:divBdr>
    </w:div>
    <w:div w:id="197084766">
      <w:bodyDiv w:val="1"/>
      <w:marLeft w:val="0"/>
      <w:marRight w:val="0"/>
      <w:marTop w:val="0"/>
      <w:marBottom w:val="0"/>
      <w:divBdr>
        <w:top w:val="none" w:sz="0" w:space="0" w:color="auto"/>
        <w:left w:val="none" w:sz="0" w:space="0" w:color="auto"/>
        <w:bottom w:val="none" w:sz="0" w:space="0" w:color="auto"/>
        <w:right w:val="none" w:sz="0" w:space="0" w:color="auto"/>
      </w:divBdr>
    </w:div>
    <w:div w:id="197133001">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7072">
      <w:bodyDiv w:val="1"/>
      <w:marLeft w:val="0"/>
      <w:marRight w:val="0"/>
      <w:marTop w:val="0"/>
      <w:marBottom w:val="0"/>
      <w:divBdr>
        <w:top w:val="none" w:sz="0" w:space="0" w:color="auto"/>
        <w:left w:val="none" w:sz="0" w:space="0" w:color="auto"/>
        <w:bottom w:val="none" w:sz="0" w:space="0" w:color="auto"/>
        <w:right w:val="none" w:sz="0" w:space="0" w:color="auto"/>
      </w:divBdr>
    </w:div>
    <w:div w:id="197594061">
      <w:bodyDiv w:val="1"/>
      <w:marLeft w:val="0"/>
      <w:marRight w:val="0"/>
      <w:marTop w:val="0"/>
      <w:marBottom w:val="0"/>
      <w:divBdr>
        <w:top w:val="none" w:sz="0" w:space="0" w:color="auto"/>
        <w:left w:val="none" w:sz="0" w:space="0" w:color="auto"/>
        <w:bottom w:val="none" w:sz="0" w:space="0" w:color="auto"/>
        <w:right w:val="none" w:sz="0" w:space="0" w:color="auto"/>
      </w:divBdr>
    </w:div>
    <w:div w:id="197622074">
      <w:bodyDiv w:val="1"/>
      <w:marLeft w:val="0"/>
      <w:marRight w:val="0"/>
      <w:marTop w:val="0"/>
      <w:marBottom w:val="0"/>
      <w:divBdr>
        <w:top w:val="none" w:sz="0" w:space="0" w:color="auto"/>
        <w:left w:val="none" w:sz="0" w:space="0" w:color="auto"/>
        <w:bottom w:val="none" w:sz="0" w:space="0" w:color="auto"/>
        <w:right w:val="none" w:sz="0" w:space="0" w:color="auto"/>
      </w:divBdr>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14515">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198278443">
      <w:bodyDiv w:val="1"/>
      <w:marLeft w:val="0"/>
      <w:marRight w:val="0"/>
      <w:marTop w:val="0"/>
      <w:marBottom w:val="0"/>
      <w:divBdr>
        <w:top w:val="none" w:sz="0" w:space="0" w:color="auto"/>
        <w:left w:val="none" w:sz="0" w:space="0" w:color="auto"/>
        <w:bottom w:val="none" w:sz="0" w:space="0" w:color="auto"/>
        <w:right w:val="none" w:sz="0" w:space="0" w:color="auto"/>
      </w:divBdr>
    </w:div>
    <w:div w:id="198712078">
      <w:bodyDiv w:val="1"/>
      <w:marLeft w:val="0"/>
      <w:marRight w:val="0"/>
      <w:marTop w:val="0"/>
      <w:marBottom w:val="0"/>
      <w:divBdr>
        <w:top w:val="none" w:sz="0" w:space="0" w:color="auto"/>
        <w:left w:val="none" w:sz="0" w:space="0" w:color="auto"/>
        <w:bottom w:val="none" w:sz="0" w:space="0" w:color="auto"/>
        <w:right w:val="none" w:sz="0" w:space="0" w:color="auto"/>
      </w:divBdr>
    </w:div>
    <w:div w:id="198934164">
      <w:bodyDiv w:val="1"/>
      <w:marLeft w:val="0"/>
      <w:marRight w:val="0"/>
      <w:marTop w:val="0"/>
      <w:marBottom w:val="0"/>
      <w:divBdr>
        <w:top w:val="none" w:sz="0" w:space="0" w:color="auto"/>
        <w:left w:val="none" w:sz="0" w:space="0" w:color="auto"/>
        <w:bottom w:val="none" w:sz="0" w:space="0" w:color="auto"/>
        <w:right w:val="none" w:sz="0" w:space="0" w:color="auto"/>
      </w:divBdr>
    </w:div>
    <w:div w:id="199249276">
      <w:bodyDiv w:val="1"/>
      <w:marLeft w:val="0"/>
      <w:marRight w:val="0"/>
      <w:marTop w:val="0"/>
      <w:marBottom w:val="0"/>
      <w:divBdr>
        <w:top w:val="none" w:sz="0" w:space="0" w:color="auto"/>
        <w:left w:val="none" w:sz="0" w:space="0" w:color="auto"/>
        <w:bottom w:val="none" w:sz="0" w:space="0" w:color="auto"/>
        <w:right w:val="none" w:sz="0" w:space="0" w:color="auto"/>
      </w:divBdr>
    </w:div>
    <w:div w:id="199319562">
      <w:bodyDiv w:val="1"/>
      <w:marLeft w:val="0"/>
      <w:marRight w:val="0"/>
      <w:marTop w:val="0"/>
      <w:marBottom w:val="0"/>
      <w:divBdr>
        <w:top w:val="none" w:sz="0" w:space="0" w:color="auto"/>
        <w:left w:val="none" w:sz="0" w:space="0" w:color="auto"/>
        <w:bottom w:val="none" w:sz="0" w:space="0" w:color="auto"/>
        <w:right w:val="none" w:sz="0" w:space="0" w:color="auto"/>
      </w:divBdr>
    </w:div>
    <w:div w:id="199319597">
      <w:bodyDiv w:val="1"/>
      <w:marLeft w:val="0"/>
      <w:marRight w:val="0"/>
      <w:marTop w:val="0"/>
      <w:marBottom w:val="0"/>
      <w:divBdr>
        <w:top w:val="none" w:sz="0" w:space="0" w:color="auto"/>
        <w:left w:val="none" w:sz="0" w:space="0" w:color="auto"/>
        <w:bottom w:val="none" w:sz="0" w:space="0" w:color="auto"/>
        <w:right w:val="none" w:sz="0" w:space="0" w:color="auto"/>
      </w:divBdr>
    </w:div>
    <w:div w:id="199320994">
      <w:bodyDiv w:val="1"/>
      <w:marLeft w:val="0"/>
      <w:marRight w:val="0"/>
      <w:marTop w:val="0"/>
      <w:marBottom w:val="0"/>
      <w:divBdr>
        <w:top w:val="none" w:sz="0" w:space="0" w:color="auto"/>
        <w:left w:val="none" w:sz="0" w:space="0" w:color="auto"/>
        <w:bottom w:val="none" w:sz="0" w:space="0" w:color="auto"/>
        <w:right w:val="none" w:sz="0" w:space="0" w:color="auto"/>
      </w:divBdr>
    </w:div>
    <w:div w:id="199366766">
      <w:bodyDiv w:val="1"/>
      <w:marLeft w:val="0"/>
      <w:marRight w:val="0"/>
      <w:marTop w:val="0"/>
      <w:marBottom w:val="0"/>
      <w:divBdr>
        <w:top w:val="none" w:sz="0" w:space="0" w:color="auto"/>
        <w:left w:val="none" w:sz="0" w:space="0" w:color="auto"/>
        <w:bottom w:val="none" w:sz="0" w:space="0" w:color="auto"/>
        <w:right w:val="none" w:sz="0" w:space="0" w:color="auto"/>
      </w:divBdr>
    </w:div>
    <w:div w:id="199589624">
      <w:bodyDiv w:val="1"/>
      <w:marLeft w:val="0"/>
      <w:marRight w:val="0"/>
      <w:marTop w:val="0"/>
      <w:marBottom w:val="0"/>
      <w:divBdr>
        <w:top w:val="none" w:sz="0" w:space="0" w:color="auto"/>
        <w:left w:val="none" w:sz="0" w:space="0" w:color="auto"/>
        <w:bottom w:val="none" w:sz="0" w:space="0" w:color="auto"/>
        <w:right w:val="none" w:sz="0" w:space="0" w:color="auto"/>
      </w:divBdr>
    </w:div>
    <w:div w:id="199781655">
      <w:bodyDiv w:val="1"/>
      <w:marLeft w:val="0"/>
      <w:marRight w:val="0"/>
      <w:marTop w:val="0"/>
      <w:marBottom w:val="0"/>
      <w:divBdr>
        <w:top w:val="none" w:sz="0" w:space="0" w:color="auto"/>
        <w:left w:val="none" w:sz="0" w:space="0" w:color="auto"/>
        <w:bottom w:val="none" w:sz="0" w:space="0" w:color="auto"/>
        <w:right w:val="none" w:sz="0" w:space="0" w:color="auto"/>
      </w:divBdr>
    </w:div>
    <w:div w:id="199824439">
      <w:bodyDiv w:val="1"/>
      <w:marLeft w:val="0"/>
      <w:marRight w:val="0"/>
      <w:marTop w:val="0"/>
      <w:marBottom w:val="0"/>
      <w:divBdr>
        <w:top w:val="none" w:sz="0" w:space="0" w:color="auto"/>
        <w:left w:val="none" w:sz="0" w:space="0" w:color="auto"/>
        <w:bottom w:val="none" w:sz="0" w:space="0" w:color="auto"/>
        <w:right w:val="none" w:sz="0" w:space="0" w:color="auto"/>
      </w:divBdr>
    </w:div>
    <w:div w:id="199977568">
      <w:bodyDiv w:val="1"/>
      <w:marLeft w:val="0"/>
      <w:marRight w:val="0"/>
      <w:marTop w:val="0"/>
      <w:marBottom w:val="0"/>
      <w:divBdr>
        <w:top w:val="none" w:sz="0" w:space="0" w:color="auto"/>
        <w:left w:val="none" w:sz="0" w:space="0" w:color="auto"/>
        <w:bottom w:val="none" w:sz="0" w:space="0" w:color="auto"/>
        <w:right w:val="none" w:sz="0" w:space="0" w:color="auto"/>
      </w:divBdr>
    </w:div>
    <w:div w:id="200018689">
      <w:bodyDiv w:val="1"/>
      <w:marLeft w:val="0"/>
      <w:marRight w:val="0"/>
      <w:marTop w:val="0"/>
      <w:marBottom w:val="0"/>
      <w:divBdr>
        <w:top w:val="none" w:sz="0" w:space="0" w:color="auto"/>
        <w:left w:val="none" w:sz="0" w:space="0" w:color="auto"/>
        <w:bottom w:val="none" w:sz="0" w:space="0" w:color="auto"/>
        <w:right w:val="none" w:sz="0" w:space="0" w:color="auto"/>
      </w:divBdr>
    </w:div>
    <w:div w:id="200438851">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644">
      <w:bodyDiv w:val="1"/>
      <w:marLeft w:val="0"/>
      <w:marRight w:val="0"/>
      <w:marTop w:val="0"/>
      <w:marBottom w:val="0"/>
      <w:divBdr>
        <w:top w:val="none" w:sz="0" w:space="0" w:color="auto"/>
        <w:left w:val="none" w:sz="0" w:space="0" w:color="auto"/>
        <w:bottom w:val="none" w:sz="0" w:space="0" w:color="auto"/>
        <w:right w:val="none" w:sz="0" w:space="0" w:color="auto"/>
      </w:divBdr>
    </w:div>
    <w:div w:id="200747167">
      <w:bodyDiv w:val="1"/>
      <w:marLeft w:val="0"/>
      <w:marRight w:val="0"/>
      <w:marTop w:val="0"/>
      <w:marBottom w:val="0"/>
      <w:divBdr>
        <w:top w:val="none" w:sz="0" w:space="0" w:color="auto"/>
        <w:left w:val="none" w:sz="0" w:space="0" w:color="auto"/>
        <w:bottom w:val="none" w:sz="0" w:space="0" w:color="auto"/>
        <w:right w:val="none" w:sz="0" w:space="0" w:color="auto"/>
      </w:divBdr>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7801">
      <w:bodyDiv w:val="1"/>
      <w:marLeft w:val="0"/>
      <w:marRight w:val="0"/>
      <w:marTop w:val="0"/>
      <w:marBottom w:val="0"/>
      <w:divBdr>
        <w:top w:val="none" w:sz="0" w:space="0" w:color="auto"/>
        <w:left w:val="none" w:sz="0" w:space="0" w:color="auto"/>
        <w:bottom w:val="none" w:sz="0" w:space="0" w:color="auto"/>
        <w:right w:val="none" w:sz="0" w:space="0" w:color="auto"/>
      </w:divBdr>
    </w:div>
    <w:div w:id="201135564">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3446">
      <w:bodyDiv w:val="1"/>
      <w:marLeft w:val="0"/>
      <w:marRight w:val="0"/>
      <w:marTop w:val="0"/>
      <w:marBottom w:val="0"/>
      <w:divBdr>
        <w:top w:val="none" w:sz="0" w:space="0" w:color="auto"/>
        <w:left w:val="none" w:sz="0" w:space="0" w:color="auto"/>
        <w:bottom w:val="none" w:sz="0" w:space="0" w:color="auto"/>
        <w:right w:val="none" w:sz="0" w:space="0" w:color="auto"/>
      </w:divBdr>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27103">
      <w:bodyDiv w:val="1"/>
      <w:marLeft w:val="0"/>
      <w:marRight w:val="0"/>
      <w:marTop w:val="0"/>
      <w:marBottom w:val="0"/>
      <w:divBdr>
        <w:top w:val="none" w:sz="0" w:space="0" w:color="auto"/>
        <w:left w:val="none" w:sz="0" w:space="0" w:color="auto"/>
        <w:bottom w:val="none" w:sz="0" w:space="0" w:color="auto"/>
        <w:right w:val="none" w:sz="0" w:space="0" w:color="auto"/>
      </w:divBdr>
    </w:div>
    <w:div w:id="201406463">
      <w:bodyDiv w:val="1"/>
      <w:marLeft w:val="0"/>
      <w:marRight w:val="0"/>
      <w:marTop w:val="0"/>
      <w:marBottom w:val="0"/>
      <w:divBdr>
        <w:top w:val="none" w:sz="0" w:space="0" w:color="auto"/>
        <w:left w:val="none" w:sz="0" w:space="0" w:color="auto"/>
        <w:bottom w:val="none" w:sz="0" w:space="0" w:color="auto"/>
        <w:right w:val="none" w:sz="0" w:space="0" w:color="auto"/>
      </w:divBdr>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8670">
      <w:bodyDiv w:val="1"/>
      <w:marLeft w:val="0"/>
      <w:marRight w:val="0"/>
      <w:marTop w:val="0"/>
      <w:marBottom w:val="0"/>
      <w:divBdr>
        <w:top w:val="none" w:sz="0" w:space="0" w:color="auto"/>
        <w:left w:val="none" w:sz="0" w:space="0" w:color="auto"/>
        <w:bottom w:val="none" w:sz="0" w:space="0" w:color="auto"/>
        <w:right w:val="none" w:sz="0" w:space="0" w:color="auto"/>
      </w:divBdr>
    </w:div>
    <w:div w:id="202252052">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862236">
      <w:bodyDiv w:val="1"/>
      <w:marLeft w:val="0"/>
      <w:marRight w:val="0"/>
      <w:marTop w:val="0"/>
      <w:marBottom w:val="0"/>
      <w:divBdr>
        <w:top w:val="none" w:sz="0" w:space="0" w:color="auto"/>
        <w:left w:val="none" w:sz="0" w:space="0" w:color="auto"/>
        <w:bottom w:val="none" w:sz="0" w:space="0" w:color="auto"/>
        <w:right w:val="none" w:sz="0" w:space="0" w:color="auto"/>
      </w:divBdr>
    </w:div>
    <w:div w:id="202862534">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2987986">
      <w:bodyDiv w:val="1"/>
      <w:marLeft w:val="0"/>
      <w:marRight w:val="0"/>
      <w:marTop w:val="0"/>
      <w:marBottom w:val="0"/>
      <w:divBdr>
        <w:top w:val="none" w:sz="0" w:space="0" w:color="auto"/>
        <w:left w:val="none" w:sz="0" w:space="0" w:color="auto"/>
        <w:bottom w:val="none" w:sz="0" w:space="0" w:color="auto"/>
        <w:right w:val="none" w:sz="0" w:space="0" w:color="auto"/>
      </w:divBdr>
    </w:div>
    <w:div w:id="203174150">
      <w:bodyDiv w:val="1"/>
      <w:marLeft w:val="0"/>
      <w:marRight w:val="0"/>
      <w:marTop w:val="0"/>
      <w:marBottom w:val="0"/>
      <w:divBdr>
        <w:top w:val="none" w:sz="0" w:space="0" w:color="auto"/>
        <w:left w:val="none" w:sz="0" w:space="0" w:color="auto"/>
        <w:bottom w:val="none" w:sz="0" w:space="0" w:color="auto"/>
        <w:right w:val="none" w:sz="0" w:space="0" w:color="auto"/>
      </w:divBdr>
    </w:div>
    <w:div w:id="203249711">
      <w:bodyDiv w:val="1"/>
      <w:marLeft w:val="0"/>
      <w:marRight w:val="0"/>
      <w:marTop w:val="0"/>
      <w:marBottom w:val="0"/>
      <w:divBdr>
        <w:top w:val="none" w:sz="0" w:space="0" w:color="auto"/>
        <w:left w:val="none" w:sz="0" w:space="0" w:color="auto"/>
        <w:bottom w:val="none" w:sz="0" w:space="0" w:color="auto"/>
        <w:right w:val="none" w:sz="0" w:space="0" w:color="auto"/>
      </w:divBdr>
    </w:div>
    <w:div w:id="203296286">
      <w:bodyDiv w:val="1"/>
      <w:marLeft w:val="0"/>
      <w:marRight w:val="0"/>
      <w:marTop w:val="0"/>
      <w:marBottom w:val="0"/>
      <w:divBdr>
        <w:top w:val="none" w:sz="0" w:space="0" w:color="auto"/>
        <w:left w:val="none" w:sz="0" w:space="0" w:color="auto"/>
        <w:bottom w:val="none" w:sz="0" w:space="0" w:color="auto"/>
        <w:right w:val="none" w:sz="0" w:space="0" w:color="auto"/>
      </w:divBdr>
    </w:div>
    <w:div w:id="203296651">
      <w:bodyDiv w:val="1"/>
      <w:marLeft w:val="0"/>
      <w:marRight w:val="0"/>
      <w:marTop w:val="0"/>
      <w:marBottom w:val="0"/>
      <w:divBdr>
        <w:top w:val="none" w:sz="0" w:space="0" w:color="auto"/>
        <w:left w:val="none" w:sz="0" w:space="0" w:color="auto"/>
        <w:bottom w:val="none" w:sz="0" w:space="0" w:color="auto"/>
        <w:right w:val="none" w:sz="0" w:space="0" w:color="auto"/>
      </w:divBdr>
    </w:div>
    <w:div w:id="203373771">
      <w:bodyDiv w:val="1"/>
      <w:marLeft w:val="0"/>
      <w:marRight w:val="0"/>
      <w:marTop w:val="0"/>
      <w:marBottom w:val="0"/>
      <w:divBdr>
        <w:top w:val="none" w:sz="0" w:space="0" w:color="auto"/>
        <w:left w:val="none" w:sz="0" w:space="0" w:color="auto"/>
        <w:bottom w:val="none" w:sz="0" w:space="0" w:color="auto"/>
        <w:right w:val="none" w:sz="0" w:space="0" w:color="auto"/>
      </w:divBdr>
    </w:div>
    <w:div w:id="203563951">
      <w:bodyDiv w:val="1"/>
      <w:marLeft w:val="0"/>
      <w:marRight w:val="0"/>
      <w:marTop w:val="0"/>
      <w:marBottom w:val="0"/>
      <w:divBdr>
        <w:top w:val="none" w:sz="0" w:space="0" w:color="auto"/>
        <w:left w:val="none" w:sz="0" w:space="0" w:color="auto"/>
        <w:bottom w:val="none" w:sz="0" w:space="0" w:color="auto"/>
        <w:right w:val="none" w:sz="0" w:space="0" w:color="auto"/>
      </w:divBdr>
    </w:div>
    <w:div w:id="203642252">
      <w:bodyDiv w:val="1"/>
      <w:marLeft w:val="0"/>
      <w:marRight w:val="0"/>
      <w:marTop w:val="0"/>
      <w:marBottom w:val="0"/>
      <w:divBdr>
        <w:top w:val="none" w:sz="0" w:space="0" w:color="auto"/>
        <w:left w:val="none" w:sz="0" w:space="0" w:color="auto"/>
        <w:bottom w:val="none" w:sz="0" w:space="0" w:color="auto"/>
        <w:right w:val="none" w:sz="0" w:space="0" w:color="auto"/>
      </w:divBdr>
    </w:div>
    <w:div w:id="203714596">
      <w:bodyDiv w:val="1"/>
      <w:marLeft w:val="0"/>
      <w:marRight w:val="0"/>
      <w:marTop w:val="0"/>
      <w:marBottom w:val="0"/>
      <w:divBdr>
        <w:top w:val="none" w:sz="0" w:space="0" w:color="auto"/>
        <w:left w:val="none" w:sz="0" w:space="0" w:color="auto"/>
        <w:bottom w:val="none" w:sz="0" w:space="0" w:color="auto"/>
        <w:right w:val="none" w:sz="0" w:space="0" w:color="auto"/>
      </w:divBdr>
    </w:div>
    <w:div w:id="203836150">
      <w:bodyDiv w:val="1"/>
      <w:marLeft w:val="0"/>
      <w:marRight w:val="0"/>
      <w:marTop w:val="0"/>
      <w:marBottom w:val="0"/>
      <w:divBdr>
        <w:top w:val="none" w:sz="0" w:space="0" w:color="auto"/>
        <w:left w:val="none" w:sz="0" w:space="0" w:color="auto"/>
        <w:bottom w:val="none" w:sz="0" w:space="0" w:color="auto"/>
        <w:right w:val="none" w:sz="0" w:space="0" w:color="auto"/>
      </w:divBdr>
    </w:div>
    <w:div w:id="203907938">
      <w:bodyDiv w:val="1"/>
      <w:marLeft w:val="0"/>
      <w:marRight w:val="0"/>
      <w:marTop w:val="0"/>
      <w:marBottom w:val="0"/>
      <w:divBdr>
        <w:top w:val="none" w:sz="0" w:space="0" w:color="auto"/>
        <w:left w:val="none" w:sz="0" w:space="0" w:color="auto"/>
        <w:bottom w:val="none" w:sz="0" w:space="0" w:color="auto"/>
        <w:right w:val="none" w:sz="0" w:space="0" w:color="auto"/>
      </w:divBdr>
    </w:div>
    <w:div w:id="204105554">
      <w:bodyDiv w:val="1"/>
      <w:marLeft w:val="0"/>
      <w:marRight w:val="0"/>
      <w:marTop w:val="0"/>
      <w:marBottom w:val="0"/>
      <w:divBdr>
        <w:top w:val="none" w:sz="0" w:space="0" w:color="auto"/>
        <w:left w:val="none" w:sz="0" w:space="0" w:color="auto"/>
        <w:bottom w:val="none" w:sz="0" w:space="0" w:color="auto"/>
        <w:right w:val="none" w:sz="0" w:space="0" w:color="auto"/>
      </w:divBdr>
    </w:div>
    <w:div w:id="204293300">
      <w:bodyDiv w:val="1"/>
      <w:marLeft w:val="0"/>
      <w:marRight w:val="0"/>
      <w:marTop w:val="0"/>
      <w:marBottom w:val="0"/>
      <w:divBdr>
        <w:top w:val="none" w:sz="0" w:space="0" w:color="auto"/>
        <w:left w:val="none" w:sz="0" w:space="0" w:color="auto"/>
        <w:bottom w:val="none" w:sz="0" w:space="0" w:color="auto"/>
        <w:right w:val="none" w:sz="0" w:space="0" w:color="auto"/>
      </w:divBdr>
    </w:div>
    <w:div w:id="204296459">
      <w:bodyDiv w:val="1"/>
      <w:marLeft w:val="0"/>
      <w:marRight w:val="0"/>
      <w:marTop w:val="0"/>
      <w:marBottom w:val="0"/>
      <w:divBdr>
        <w:top w:val="none" w:sz="0" w:space="0" w:color="auto"/>
        <w:left w:val="none" w:sz="0" w:space="0" w:color="auto"/>
        <w:bottom w:val="none" w:sz="0" w:space="0" w:color="auto"/>
        <w:right w:val="none" w:sz="0" w:space="0" w:color="auto"/>
      </w:divBdr>
    </w:div>
    <w:div w:id="204488726">
      <w:bodyDiv w:val="1"/>
      <w:marLeft w:val="0"/>
      <w:marRight w:val="0"/>
      <w:marTop w:val="0"/>
      <w:marBottom w:val="0"/>
      <w:divBdr>
        <w:top w:val="none" w:sz="0" w:space="0" w:color="auto"/>
        <w:left w:val="none" w:sz="0" w:space="0" w:color="auto"/>
        <w:bottom w:val="none" w:sz="0" w:space="0" w:color="auto"/>
        <w:right w:val="none" w:sz="0" w:space="0" w:color="auto"/>
      </w:divBdr>
    </w:div>
    <w:div w:id="204949781">
      <w:bodyDiv w:val="1"/>
      <w:marLeft w:val="0"/>
      <w:marRight w:val="0"/>
      <w:marTop w:val="0"/>
      <w:marBottom w:val="0"/>
      <w:divBdr>
        <w:top w:val="none" w:sz="0" w:space="0" w:color="auto"/>
        <w:left w:val="none" w:sz="0" w:space="0" w:color="auto"/>
        <w:bottom w:val="none" w:sz="0" w:space="0" w:color="auto"/>
        <w:right w:val="none" w:sz="0" w:space="0" w:color="auto"/>
      </w:divBdr>
    </w:div>
    <w:div w:id="205026968">
      <w:bodyDiv w:val="1"/>
      <w:marLeft w:val="0"/>
      <w:marRight w:val="0"/>
      <w:marTop w:val="0"/>
      <w:marBottom w:val="0"/>
      <w:divBdr>
        <w:top w:val="none" w:sz="0" w:space="0" w:color="auto"/>
        <w:left w:val="none" w:sz="0" w:space="0" w:color="auto"/>
        <w:bottom w:val="none" w:sz="0" w:space="0" w:color="auto"/>
        <w:right w:val="none" w:sz="0" w:space="0" w:color="auto"/>
      </w:divBdr>
    </w:div>
    <w:div w:id="205065168">
      <w:bodyDiv w:val="1"/>
      <w:marLeft w:val="0"/>
      <w:marRight w:val="0"/>
      <w:marTop w:val="0"/>
      <w:marBottom w:val="0"/>
      <w:divBdr>
        <w:top w:val="none" w:sz="0" w:space="0" w:color="auto"/>
        <w:left w:val="none" w:sz="0" w:space="0" w:color="auto"/>
        <w:bottom w:val="none" w:sz="0" w:space="0" w:color="auto"/>
        <w:right w:val="none" w:sz="0" w:space="0" w:color="auto"/>
      </w:divBdr>
    </w:div>
    <w:div w:id="205290979">
      <w:bodyDiv w:val="1"/>
      <w:marLeft w:val="0"/>
      <w:marRight w:val="0"/>
      <w:marTop w:val="0"/>
      <w:marBottom w:val="0"/>
      <w:divBdr>
        <w:top w:val="none" w:sz="0" w:space="0" w:color="auto"/>
        <w:left w:val="none" w:sz="0" w:space="0" w:color="auto"/>
        <w:bottom w:val="none" w:sz="0" w:space="0" w:color="auto"/>
        <w:right w:val="none" w:sz="0" w:space="0" w:color="auto"/>
      </w:divBdr>
    </w:div>
    <w:div w:id="205408631">
      <w:bodyDiv w:val="1"/>
      <w:marLeft w:val="0"/>
      <w:marRight w:val="0"/>
      <w:marTop w:val="0"/>
      <w:marBottom w:val="0"/>
      <w:divBdr>
        <w:top w:val="none" w:sz="0" w:space="0" w:color="auto"/>
        <w:left w:val="none" w:sz="0" w:space="0" w:color="auto"/>
        <w:bottom w:val="none" w:sz="0" w:space="0" w:color="auto"/>
        <w:right w:val="none" w:sz="0" w:space="0" w:color="auto"/>
      </w:divBdr>
    </w:div>
    <w:div w:id="205415750">
      <w:bodyDiv w:val="1"/>
      <w:marLeft w:val="0"/>
      <w:marRight w:val="0"/>
      <w:marTop w:val="0"/>
      <w:marBottom w:val="0"/>
      <w:divBdr>
        <w:top w:val="none" w:sz="0" w:space="0" w:color="auto"/>
        <w:left w:val="none" w:sz="0" w:space="0" w:color="auto"/>
        <w:bottom w:val="none" w:sz="0" w:space="0" w:color="auto"/>
        <w:right w:val="none" w:sz="0" w:space="0" w:color="auto"/>
      </w:divBdr>
    </w:div>
    <w:div w:id="205531749">
      <w:bodyDiv w:val="1"/>
      <w:marLeft w:val="0"/>
      <w:marRight w:val="0"/>
      <w:marTop w:val="0"/>
      <w:marBottom w:val="0"/>
      <w:divBdr>
        <w:top w:val="none" w:sz="0" w:space="0" w:color="auto"/>
        <w:left w:val="none" w:sz="0" w:space="0" w:color="auto"/>
        <w:bottom w:val="none" w:sz="0" w:space="0" w:color="auto"/>
        <w:right w:val="none" w:sz="0" w:space="0" w:color="auto"/>
      </w:divBdr>
    </w:div>
    <w:div w:id="205609942">
      <w:bodyDiv w:val="1"/>
      <w:marLeft w:val="0"/>
      <w:marRight w:val="0"/>
      <w:marTop w:val="0"/>
      <w:marBottom w:val="0"/>
      <w:divBdr>
        <w:top w:val="none" w:sz="0" w:space="0" w:color="auto"/>
        <w:left w:val="none" w:sz="0" w:space="0" w:color="auto"/>
        <w:bottom w:val="none" w:sz="0" w:space="0" w:color="auto"/>
        <w:right w:val="none" w:sz="0" w:space="0" w:color="auto"/>
      </w:divBdr>
    </w:div>
    <w:div w:id="205681622">
      <w:bodyDiv w:val="1"/>
      <w:marLeft w:val="0"/>
      <w:marRight w:val="0"/>
      <w:marTop w:val="0"/>
      <w:marBottom w:val="0"/>
      <w:divBdr>
        <w:top w:val="none" w:sz="0" w:space="0" w:color="auto"/>
        <w:left w:val="none" w:sz="0" w:space="0" w:color="auto"/>
        <w:bottom w:val="none" w:sz="0" w:space="0" w:color="auto"/>
        <w:right w:val="none" w:sz="0" w:space="0" w:color="auto"/>
      </w:divBdr>
    </w:div>
    <w:div w:id="205871307">
      <w:bodyDiv w:val="1"/>
      <w:marLeft w:val="0"/>
      <w:marRight w:val="0"/>
      <w:marTop w:val="0"/>
      <w:marBottom w:val="0"/>
      <w:divBdr>
        <w:top w:val="none" w:sz="0" w:space="0" w:color="auto"/>
        <w:left w:val="none" w:sz="0" w:space="0" w:color="auto"/>
        <w:bottom w:val="none" w:sz="0" w:space="0" w:color="auto"/>
        <w:right w:val="none" w:sz="0" w:space="0" w:color="auto"/>
      </w:divBdr>
    </w:div>
    <w:div w:id="205872739">
      <w:bodyDiv w:val="1"/>
      <w:marLeft w:val="0"/>
      <w:marRight w:val="0"/>
      <w:marTop w:val="0"/>
      <w:marBottom w:val="0"/>
      <w:divBdr>
        <w:top w:val="none" w:sz="0" w:space="0" w:color="auto"/>
        <w:left w:val="none" w:sz="0" w:space="0" w:color="auto"/>
        <w:bottom w:val="none" w:sz="0" w:space="0" w:color="auto"/>
        <w:right w:val="none" w:sz="0" w:space="0" w:color="auto"/>
      </w:divBdr>
    </w:div>
    <w:div w:id="205877822">
      <w:bodyDiv w:val="1"/>
      <w:marLeft w:val="0"/>
      <w:marRight w:val="0"/>
      <w:marTop w:val="0"/>
      <w:marBottom w:val="0"/>
      <w:divBdr>
        <w:top w:val="none" w:sz="0" w:space="0" w:color="auto"/>
        <w:left w:val="none" w:sz="0" w:space="0" w:color="auto"/>
        <w:bottom w:val="none" w:sz="0" w:space="0" w:color="auto"/>
        <w:right w:val="none" w:sz="0" w:space="0" w:color="auto"/>
      </w:divBdr>
    </w:div>
    <w:div w:id="206769117">
      <w:bodyDiv w:val="1"/>
      <w:marLeft w:val="0"/>
      <w:marRight w:val="0"/>
      <w:marTop w:val="0"/>
      <w:marBottom w:val="0"/>
      <w:divBdr>
        <w:top w:val="none" w:sz="0" w:space="0" w:color="auto"/>
        <w:left w:val="none" w:sz="0" w:space="0" w:color="auto"/>
        <w:bottom w:val="none" w:sz="0" w:space="0" w:color="auto"/>
        <w:right w:val="none" w:sz="0" w:space="0" w:color="auto"/>
      </w:divBdr>
    </w:div>
    <w:div w:id="206839380">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2181">
      <w:bodyDiv w:val="1"/>
      <w:marLeft w:val="0"/>
      <w:marRight w:val="0"/>
      <w:marTop w:val="0"/>
      <w:marBottom w:val="0"/>
      <w:divBdr>
        <w:top w:val="none" w:sz="0" w:space="0" w:color="auto"/>
        <w:left w:val="none" w:sz="0" w:space="0" w:color="auto"/>
        <w:bottom w:val="none" w:sz="0" w:space="0" w:color="auto"/>
        <w:right w:val="none" w:sz="0" w:space="0" w:color="auto"/>
      </w:divBdr>
    </w:div>
    <w:div w:id="207033605">
      <w:bodyDiv w:val="1"/>
      <w:marLeft w:val="0"/>
      <w:marRight w:val="0"/>
      <w:marTop w:val="0"/>
      <w:marBottom w:val="0"/>
      <w:divBdr>
        <w:top w:val="none" w:sz="0" w:space="0" w:color="auto"/>
        <w:left w:val="none" w:sz="0" w:space="0" w:color="auto"/>
        <w:bottom w:val="none" w:sz="0" w:space="0" w:color="auto"/>
        <w:right w:val="none" w:sz="0" w:space="0" w:color="auto"/>
      </w:divBdr>
    </w:div>
    <w:div w:id="207034201">
      <w:bodyDiv w:val="1"/>
      <w:marLeft w:val="0"/>
      <w:marRight w:val="0"/>
      <w:marTop w:val="0"/>
      <w:marBottom w:val="0"/>
      <w:divBdr>
        <w:top w:val="none" w:sz="0" w:space="0" w:color="auto"/>
        <w:left w:val="none" w:sz="0" w:space="0" w:color="auto"/>
        <w:bottom w:val="none" w:sz="0" w:space="0" w:color="auto"/>
        <w:right w:val="none" w:sz="0" w:space="0" w:color="auto"/>
      </w:divBdr>
    </w:div>
    <w:div w:id="207185476">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376438">
      <w:bodyDiv w:val="1"/>
      <w:marLeft w:val="0"/>
      <w:marRight w:val="0"/>
      <w:marTop w:val="0"/>
      <w:marBottom w:val="0"/>
      <w:divBdr>
        <w:top w:val="none" w:sz="0" w:space="0" w:color="auto"/>
        <w:left w:val="none" w:sz="0" w:space="0" w:color="auto"/>
        <w:bottom w:val="none" w:sz="0" w:space="0" w:color="auto"/>
        <w:right w:val="none" w:sz="0" w:space="0" w:color="auto"/>
      </w:divBdr>
    </w:div>
    <w:div w:id="207499777">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959311">
      <w:bodyDiv w:val="1"/>
      <w:marLeft w:val="0"/>
      <w:marRight w:val="0"/>
      <w:marTop w:val="0"/>
      <w:marBottom w:val="0"/>
      <w:divBdr>
        <w:top w:val="none" w:sz="0" w:space="0" w:color="auto"/>
        <w:left w:val="none" w:sz="0" w:space="0" w:color="auto"/>
        <w:bottom w:val="none" w:sz="0" w:space="0" w:color="auto"/>
        <w:right w:val="none" w:sz="0" w:space="0" w:color="auto"/>
      </w:divBdr>
    </w:div>
    <w:div w:id="207962079">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151892">
      <w:bodyDiv w:val="1"/>
      <w:marLeft w:val="0"/>
      <w:marRight w:val="0"/>
      <w:marTop w:val="0"/>
      <w:marBottom w:val="0"/>
      <w:divBdr>
        <w:top w:val="none" w:sz="0" w:space="0" w:color="auto"/>
        <w:left w:val="none" w:sz="0" w:space="0" w:color="auto"/>
        <w:bottom w:val="none" w:sz="0" w:space="0" w:color="auto"/>
        <w:right w:val="none" w:sz="0" w:space="0" w:color="auto"/>
      </w:divBdr>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499315">
      <w:bodyDiv w:val="1"/>
      <w:marLeft w:val="0"/>
      <w:marRight w:val="0"/>
      <w:marTop w:val="0"/>
      <w:marBottom w:val="0"/>
      <w:divBdr>
        <w:top w:val="none" w:sz="0" w:space="0" w:color="auto"/>
        <w:left w:val="none" w:sz="0" w:space="0" w:color="auto"/>
        <w:bottom w:val="none" w:sz="0" w:space="0" w:color="auto"/>
        <w:right w:val="none" w:sz="0" w:space="0" w:color="auto"/>
      </w:divBdr>
    </w:div>
    <w:div w:id="208808911">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9404">
      <w:bodyDiv w:val="1"/>
      <w:marLeft w:val="0"/>
      <w:marRight w:val="0"/>
      <w:marTop w:val="0"/>
      <w:marBottom w:val="0"/>
      <w:divBdr>
        <w:top w:val="none" w:sz="0" w:space="0" w:color="auto"/>
        <w:left w:val="none" w:sz="0" w:space="0" w:color="auto"/>
        <w:bottom w:val="none" w:sz="0" w:space="0" w:color="auto"/>
        <w:right w:val="none" w:sz="0" w:space="0" w:color="auto"/>
      </w:divBdr>
    </w:div>
    <w:div w:id="208953647">
      <w:bodyDiv w:val="1"/>
      <w:marLeft w:val="0"/>
      <w:marRight w:val="0"/>
      <w:marTop w:val="0"/>
      <w:marBottom w:val="0"/>
      <w:divBdr>
        <w:top w:val="none" w:sz="0" w:space="0" w:color="auto"/>
        <w:left w:val="none" w:sz="0" w:space="0" w:color="auto"/>
        <w:bottom w:val="none" w:sz="0" w:space="0" w:color="auto"/>
        <w:right w:val="none" w:sz="0" w:space="0" w:color="auto"/>
      </w:divBdr>
    </w:div>
    <w:div w:id="209268292">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272227">
      <w:bodyDiv w:val="1"/>
      <w:marLeft w:val="0"/>
      <w:marRight w:val="0"/>
      <w:marTop w:val="0"/>
      <w:marBottom w:val="0"/>
      <w:divBdr>
        <w:top w:val="none" w:sz="0" w:space="0" w:color="auto"/>
        <w:left w:val="none" w:sz="0" w:space="0" w:color="auto"/>
        <w:bottom w:val="none" w:sz="0" w:space="0" w:color="auto"/>
        <w:right w:val="none" w:sz="0" w:space="0" w:color="auto"/>
      </w:divBdr>
    </w:div>
    <w:div w:id="209346804">
      <w:bodyDiv w:val="1"/>
      <w:marLeft w:val="0"/>
      <w:marRight w:val="0"/>
      <w:marTop w:val="0"/>
      <w:marBottom w:val="0"/>
      <w:divBdr>
        <w:top w:val="none" w:sz="0" w:space="0" w:color="auto"/>
        <w:left w:val="none" w:sz="0" w:space="0" w:color="auto"/>
        <w:bottom w:val="none" w:sz="0" w:space="0" w:color="auto"/>
        <w:right w:val="none" w:sz="0" w:space="0" w:color="auto"/>
      </w:divBdr>
    </w:div>
    <w:div w:id="209458479">
      <w:bodyDiv w:val="1"/>
      <w:marLeft w:val="0"/>
      <w:marRight w:val="0"/>
      <w:marTop w:val="0"/>
      <w:marBottom w:val="0"/>
      <w:divBdr>
        <w:top w:val="none" w:sz="0" w:space="0" w:color="auto"/>
        <w:left w:val="none" w:sz="0" w:space="0" w:color="auto"/>
        <w:bottom w:val="none" w:sz="0" w:space="0" w:color="auto"/>
        <w:right w:val="none" w:sz="0" w:space="0" w:color="auto"/>
      </w:divBdr>
    </w:div>
    <w:div w:id="209461148">
      <w:bodyDiv w:val="1"/>
      <w:marLeft w:val="0"/>
      <w:marRight w:val="0"/>
      <w:marTop w:val="0"/>
      <w:marBottom w:val="0"/>
      <w:divBdr>
        <w:top w:val="none" w:sz="0" w:space="0" w:color="auto"/>
        <w:left w:val="none" w:sz="0" w:space="0" w:color="auto"/>
        <w:bottom w:val="none" w:sz="0" w:space="0" w:color="auto"/>
        <w:right w:val="none" w:sz="0" w:space="0" w:color="auto"/>
      </w:divBdr>
    </w:div>
    <w:div w:id="209608889">
      <w:bodyDiv w:val="1"/>
      <w:marLeft w:val="0"/>
      <w:marRight w:val="0"/>
      <w:marTop w:val="0"/>
      <w:marBottom w:val="0"/>
      <w:divBdr>
        <w:top w:val="none" w:sz="0" w:space="0" w:color="auto"/>
        <w:left w:val="none" w:sz="0" w:space="0" w:color="auto"/>
        <w:bottom w:val="none" w:sz="0" w:space="0" w:color="auto"/>
        <w:right w:val="none" w:sz="0" w:space="0" w:color="auto"/>
      </w:divBdr>
    </w:div>
    <w:div w:id="209732728">
      <w:bodyDiv w:val="1"/>
      <w:marLeft w:val="0"/>
      <w:marRight w:val="0"/>
      <w:marTop w:val="0"/>
      <w:marBottom w:val="0"/>
      <w:divBdr>
        <w:top w:val="none" w:sz="0" w:space="0" w:color="auto"/>
        <w:left w:val="none" w:sz="0" w:space="0" w:color="auto"/>
        <w:bottom w:val="none" w:sz="0" w:space="0" w:color="auto"/>
        <w:right w:val="none" w:sz="0" w:space="0" w:color="auto"/>
      </w:divBdr>
    </w:div>
    <w:div w:id="209734660">
      <w:bodyDiv w:val="1"/>
      <w:marLeft w:val="0"/>
      <w:marRight w:val="0"/>
      <w:marTop w:val="0"/>
      <w:marBottom w:val="0"/>
      <w:divBdr>
        <w:top w:val="none" w:sz="0" w:space="0" w:color="auto"/>
        <w:left w:val="none" w:sz="0" w:space="0" w:color="auto"/>
        <w:bottom w:val="none" w:sz="0" w:space="0" w:color="auto"/>
        <w:right w:val="none" w:sz="0" w:space="0" w:color="auto"/>
      </w:divBdr>
    </w:div>
    <w:div w:id="209806703">
      <w:bodyDiv w:val="1"/>
      <w:marLeft w:val="0"/>
      <w:marRight w:val="0"/>
      <w:marTop w:val="0"/>
      <w:marBottom w:val="0"/>
      <w:divBdr>
        <w:top w:val="none" w:sz="0" w:space="0" w:color="auto"/>
        <w:left w:val="none" w:sz="0" w:space="0" w:color="auto"/>
        <w:bottom w:val="none" w:sz="0" w:space="0" w:color="auto"/>
        <w:right w:val="none" w:sz="0" w:space="0" w:color="auto"/>
      </w:divBdr>
    </w:div>
    <w:div w:id="209846650">
      <w:bodyDiv w:val="1"/>
      <w:marLeft w:val="0"/>
      <w:marRight w:val="0"/>
      <w:marTop w:val="0"/>
      <w:marBottom w:val="0"/>
      <w:divBdr>
        <w:top w:val="none" w:sz="0" w:space="0" w:color="auto"/>
        <w:left w:val="none" w:sz="0" w:space="0" w:color="auto"/>
        <w:bottom w:val="none" w:sz="0" w:space="0" w:color="auto"/>
        <w:right w:val="none" w:sz="0" w:space="0" w:color="auto"/>
      </w:divBdr>
    </w:div>
    <w:div w:id="210075550">
      <w:bodyDiv w:val="1"/>
      <w:marLeft w:val="0"/>
      <w:marRight w:val="0"/>
      <w:marTop w:val="0"/>
      <w:marBottom w:val="0"/>
      <w:divBdr>
        <w:top w:val="none" w:sz="0" w:space="0" w:color="auto"/>
        <w:left w:val="none" w:sz="0" w:space="0" w:color="auto"/>
        <w:bottom w:val="none" w:sz="0" w:space="0" w:color="auto"/>
        <w:right w:val="none" w:sz="0" w:space="0" w:color="auto"/>
      </w:divBdr>
    </w:div>
    <w:div w:id="210196959">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2181">
      <w:bodyDiv w:val="1"/>
      <w:marLeft w:val="0"/>
      <w:marRight w:val="0"/>
      <w:marTop w:val="0"/>
      <w:marBottom w:val="0"/>
      <w:divBdr>
        <w:top w:val="none" w:sz="0" w:space="0" w:color="auto"/>
        <w:left w:val="none" w:sz="0" w:space="0" w:color="auto"/>
        <w:bottom w:val="none" w:sz="0" w:space="0" w:color="auto"/>
        <w:right w:val="none" w:sz="0" w:space="0" w:color="auto"/>
      </w:divBdr>
    </w:div>
    <w:div w:id="210583994">
      <w:bodyDiv w:val="1"/>
      <w:marLeft w:val="0"/>
      <w:marRight w:val="0"/>
      <w:marTop w:val="0"/>
      <w:marBottom w:val="0"/>
      <w:divBdr>
        <w:top w:val="none" w:sz="0" w:space="0" w:color="auto"/>
        <w:left w:val="none" w:sz="0" w:space="0" w:color="auto"/>
        <w:bottom w:val="none" w:sz="0" w:space="0" w:color="auto"/>
        <w:right w:val="none" w:sz="0" w:space="0" w:color="auto"/>
      </w:divBdr>
    </w:div>
    <w:div w:id="210649975">
      <w:bodyDiv w:val="1"/>
      <w:marLeft w:val="0"/>
      <w:marRight w:val="0"/>
      <w:marTop w:val="0"/>
      <w:marBottom w:val="0"/>
      <w:divBdr>
        <w:top w:val="none" w:sz="0" w:space="0" w:color="auto"/>
        <w:left w:val="none" w:sz="0" w:space="0" w:color="auto"/>
        <w:bottom w:val="none" w:sz="0" w:space="0" w:color="auto"/>
        <w:right w:val="none" w:sz="0" w:space="0" w:color="auto"/>
      </w:divBdr>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19699">
      <w:bodyDiv w:val="1"/>
      <w:marLeft w:val="0"/>
      <w:marRight w:val="0"/>
      <w:marTop w:val="0"/>
      <w:marBottom w:val="0"/>
      <w:divBdr>
        <w:top w:val="none" w:sz="0" w:space="0" w:color="auto"/>
        <w:left w:val="none" w:sz="0" w:space="0" w:color="auto"/>
        <w:bottom w:val="none" w:sz="0" w:space="0" w:color="auto"/>
        <w:right w:val="none" w:sz="0" w:space="0" w:color="auto"/>
      </w:divBdr>
    </w:div>
    <w:div w:id="210926641">
      <w:bodyDiv w:val="1"/>
      <w:marLeft w:val="0"/>
      <w:marRight w:val="0"/>
      <w:marTop w:val="0"/>
      <w:marBottom w:val="0"/>
      <w:divBdr>
        <w:top w:val="none" w:sz="0" w:space="0" w:color="auto"/>
        <w:left w:val="none" w:sz="0" w:space="0" w:color="auto"/>
        <w:bottom w:val="none" w:sz="0" w:space="0" w:color="auto"/>
        <w:right w:val="none" w:sz="0" w:space="0" w:color="auto"/>
      </w:divBdr>
    </w:div>
    <w:div w:id="210926728">
      <w:bodyDiv w:val="1"/>
      <w:marLeft w:val="0"/>
      <w:marRight w:val="0"/>
      <w:marTop w:val="0"/>
      <w:marBottom w:val="0"/>
      <w:divBdr>
        <w:top w:val="none" w:sz="0" w:space="0" w:color="auto"/>
        <w:left w:val="none" w:sz="0" w:space="0" w:color="auto"/>
        <w:bottom w:val="none" w:sz="0" w:space="0" w:color="auto"/>
        <w:right w:val="none" w:sz="0" w:space="0" w:color="auto"/>
      </w:divBdr>
    </w:div>
    <w:div w:id="211117224">
      <w:bodyDiv w:val="1"/>
      <w:marLeft w:val="0"/>
      <w:marRight w:val="0"/>
      <w:marTop w:val="0"/>
      <w:marBottom w:val="0"/>
      <w:divBdr>
        <w:top w:val="none" w:sz="0" w:space="0" w:color="auto"/>
        <w:left w:val="none" w:sz="0" w:space="0" w:color="auto"/>
        <w:bottom w:val="none" w:sz="0" w:space="0" w:color="auto"/>
        <w:right w:val="none" w:sz="0" w:space="0" w:color="auto"/>
      </w:divBdr>
    </w:div>
    <w:div w:id="211158029">
      <w:bodyDiv w:val="1"/>
      <w:marLeft w:val="0"/>
      <w:marRight w:val="0"/>
      <w:marTop w:val="0"/>
      <w:marBottom w:val="0"/>
      <w:divBdr>
        <w:top w:val="none" w:sz="0" w:space="0" w:color="auto"/>
        <w:left w:val="none" w:sz="0" w:space="0" w:color="auto"/>
        <w:bottom w:val="none" w:sz="0" w:space="0" w:color="auto"/>
        <w:right w:val="none" w:sz="0" w:space="0" w:color="auto"/>
      </w:divBdr>
    </w:div>
    <w:div w:id="2111614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385384">
      <w:bodyDiv w:val="1"/>
      <w:marLeft w:val="0"/>
      <w:marRight w:val="0"/>
      <w:marTop w:val="0"/>
      <w:marBottom w:val="0"/>
      <w:divBdr>
        <w:top w:val="none" w:sz="0" w:space="0" w:color="auto"/>
        <w:left w:val="none" w:sz="0" w:space="0" w:color="auto"/>
        <w:bottom w:val="none" w:sz="0" w:space="0" w:color="auto"/>
        <w:right w:val="none" w:sz="0" w:space="0" w:color="auto"/>
      </w:divBdr>
    </w:div>
    <w:div w:id="211432072">
      <w:bodyDiv w:val="1"/>
      <w:marLeft w:val="0"/>
      <w:marRight w:val="0"/>
      <w:marTop w:val="0"/>
      <w:marBottom w:val="0"/>
      <w:divBdr>
        <w:top w:val="none" w:sz="0" w:space="0" w:color="auto"/>
        <w:left w:val="none" w:sz="0" w:space="0" w:color="auto"/>
        <w:bottom w:val="none" w:sz="0" w:space="0" w:color="auto"/>
        <w:right w:val="none" w:sz="0" w:space="0" w:color="auto"/>
      </w:divBdr>
    </w:div>
    <w:div w:id="211625498">
      <w:bodyDiv w:val="1"/>
      <w:marLeft w:val="0"/>
      <w:marRight w:val="0"/>
      <w:marTop w:val="0"/>
      <w:marBottom w:val="0"/>
      <w:divBdr>
        <w:top w:val="none" w:sz="0" w:space="0" w:color="auto"/>
        <w:left w:val="none" w:sz="0" w:space="0" w:color="auto"/>
        <w:bottom w:val="none" w:sz="0" w:space="0" w:color="auto"/>
        <w:right w:val="none" w:sz="0" w:space="0" w:color="auto"/>
      </w:divBdr>
    </w:div>
    <w:div w:id="212041343">
      <w:bodyDiv w:val="1"/>
      <w:marLeft w:val="0"/>
      <w:marRight w:val="0"/>
      <w:marTop w:val="0"/>
      <w:marBottom w:val="0"/>
      <w:divBdr>
        <w:top w:val="none" w:sz="0" w:space="0" w:color="auto"/>
        <w:left w:val="none" w:sz="0" w:space="0" w:color="auto"/>
        <w:bottom w:val="none" w:sz="0" w:space="0" w:color="auto"/>
        <w:right w:val="none" w:sz="0" w:space="0" w:color="auto"/>
      </w:divBdr>
    </w:div>
    <w:div w:id="212273927">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5006">
      <w:bodyDiv w:val="1"/>
      <w:marLeft w:val="0"/>
      <w:marRight w:val="0"/>
      <w:marTop w:val="0"/>
      <w:marBottom w:val="0"/>
      <w:divBdr>
        <w:top w:val="none" w:sz="0" w:space="0" w:color="auto"/>
        <w:left w:val="none" w:sz="0" w:space="0" w:color="auto"/>
        <w:bottom w:val="none" w:sz="0" w:space="0" w:color="auto"/>
        <w:right w:val="none" w:sz="0" w:space="0" w:color="auto"/>
      </w:divBdr>
    </w:div>
    <w:div w:id="212426638">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99507">
      <w:bodyDiv w:val="1"/>
      <w:marLeft w:val="0"/>
      <w:marRight w:val="0"/>
      <w:marTop w:val="0"/>
      <w:marBottom w:val="0"/>
      <w:divBdr>
        <w:top w:val="none" w:sz="0" w:space="0" w:color="auto"/>
        <w:left w:val="none" w:sz="0" w:space="0" w:color="auto"/>
        <w:bottom w:val="none" w:sz="0" w:space="0" w:color="auto"/>
        <w:right w:val="none" w:sz="0" w:space="0" w:color="auto"/>
      </w:divBdr>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91064">
      <w:bodyDiv w:val="1"/>
      <w:marLeft w:val="0"/>
      <w:marRight w:val="0"/>
      <w:marTop w:val="0"/>
      <w:marBottom w:val="0"/>
      <w:divBdr>
        <w:top w:val="none" w:sz="0" w:space="0" w:color="auto"/>
        <w:left w:val="none" w:sz="0" w:space="0" w:color="auto"/>
        <w:bottom w:val="none" w:sz="0" w:space="0" w:color="auto"/>
        <w:right w:val="none" w:sz="0" w:space="0" w:color="auto"/>
      </w:divBdr>
    </w:div>
    <w:div w:id="212929391">
      <w:bodyDiv w:val="1"/>
      <w:marLeft w:val="0"/>
      <w:marRight w:val="0"/>
      <w:marTop w:val="0"/>
      <w:marBottom w:val="0"/>
      <w:divBdr>
        <w:top w:val="none" w:sz="0" w:space="0" w:color="auto"/>
        <w:left w:val="none" w:sz="0" w:space="0" w:color="auto"/>
        <w:bottom w:val="none" w:sz="0" w:space="0" w:color="auto"/>
        <w:right w:val="none" w:sz="0" w:space="0" w:color="auto"/>
      </w:divBdr>
    </w:div>
    <w:div w:id="212933946">
      <w:bodyDiv w:val="1"/>
      <w:marLeft w:val="0"/>
      <w:marRight w:val="0"/>
      <w:marTop w:val="0"/>
      <w:marBottom w:val="0"/>
      <w:divBdr>
        <w:top w:val="none" w:sz="0" w:space="0" w:color="auto"/>
        <w:left w:val="none" w:sz="0" w:space="0" w:color="auto"/>
        <w:bottom w:val="none" w:sz="0" w:space="0" w:color="auto"/>
        <w:right w:val="none" w:sz="0" w:space="0" w:color="auto"/>
      </w:divBdr>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4916">
      <w:bodyDiv w:val="1"/>
      <w:marLeft w:val="0"/>
      <w:marRight w:val="0"/>
      <w:marTop w:val="0"/>
      <w:marBottom w:val="0"/>
      <w:divBdr>
        <w:top w:val="none" w:sz="0" w:space="0" w:color="auto"/>
        <w:left w:val="none" w:sz="0" w:space="0" w:color="auto"/>
        <w:bottom w:val="none" w:sz="0" w:space="0" w:color="auto"/>
        <w:right w:val="none" w:sz="0" w:space="0" w:color="auto"/>
      </w:divBdr>
    </w:div>
    <w:div w:id="213155688">
      <w:bodyDiv w:val="1"/>
      <w:marLeft w:val="0"/>
      <w:marRight w:val="0"/>
      <w:marTop w:val="0"/>
      <w:marBottom w:val="0"/>
      <w:divBdr>
        <w:top w:val="none" w:sz="0" w:space="0" w:color="auto"/>
        <w:left w:val="none" w:sz="0" w:space="0" w:color="auto"/>
        <w:bottom w:val="none" w:sz="0" w:space="0" w:color="auto"/>
        <w:right w:val="none" w:sz="0" w:space="0" w:color="auto"/>
      </w:divBdr>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9890">
      <w:bodyDiv w:val="1"/>
      <w:marLeft w:val="0"/>
      <w:marRight w:val="0"/>
      <w:marTop w:val="0"/>
      <w:marBottom w:val="0"/>
      <w:divBdr>
        <w:top w:val="none" w:sz="0" w:space="0" w:color="auto"/>
        <w:left w:val="none" w:sz="0" w:space="0" w:color="auto"/>
        <w:bottom w:val="none" w:sz="0" w:space="0" w:color="auto"/>
        <w:right w:val="none" w:sz="0" w:space="0" w:color="auto"/>
      </w:divBdr>
    </w:div>
    <w:div w:id="213351934">
      <w:bodyDiv w:val="1"/>
      <w:marLeft w:val="0"/>
      <w:marRight w:val="0"/>
      <w:marTop w:val="0"/>
      <w:marBottom w:val="0"/>
      <w:divBdr>
        <w:top w:val="none" w:sz="0" w:space="0" w:color="auto"/>
        <w:left w:val="none" w:sz="0" w:space="0" w:color="auto"/>
        <w:bottom w:val="none" w:sz="0" w:space="0" w:color="auto"/>
        <w:right w:val="none" w:sz="0" w:space="0" w:color="auto"/>
      </w:divBdr>
    </w:div>
    <w:div w:id="213588570">
      <w:bodyDiv w:val="1"/>
      <w:marLeft w:val="0"/>
      <w:marRight w:val="0"/>
      <w:marTop w:val="0"/>
      <w:marBottom w:val="0"/>
      <w:divBdr>
        <w:top w:val="none" w:sz="0" w:space="0" w:color="auto"/>
        <w:left w:val="none" w:sz="0" w:space="0" w:color="auto"/>
        <w:bottom w:val="none" w:sz="0" w:space="0" w:color="auto"/>
        <w:right w:val="none" w:sz="0" w:space="0" w:color="auto"/>
      </w:divBdr>
    </w:div>
    <w:div w:id="213589541">
      <w:bodyDiv w:val="1"/>
      <w:marLeft w:val="0"/>
      <w:marRight w:val="0"/>
      <w:marTop w:val="0"/>
      <w:marBottom w:val="0"/>
      <w:divBdr>
        <w:top w:val="none" w:sz="0" w:space="0" w:color="auto"/>
        <w:left w:val="none" w:sz="0" w:space="0" w:color="auto"/>
        <w:bottom w:val="none" w:sz="0" w:space="0" w:color="auto"/>
        <w:right w:val="none" w:sz="0" w:space="0" w:color="auto"/>
      </w:divBdr>
    </w:div>
    <w:div w:id="213665159">
      <w:bodyDiv w:val="1"/>
      <w:marLeft w:val="0"/>
      <w:marRight w:val="0"/>
      <w:marTop w:val="0"/>
      <w:marBottom w:val="0"/>
      <w:divBdr>
        <w:top w:val="none" w:sz="0" w:space="0" w:color="auto"/>
        <w:left w:val="none" w:sz="0" w:space="0" w:color="auto"/>
        <w:bottom w:val="none" w:sz="0" w:space="0" w:color="auto"/>
        <w:right w:val="none" w:sz="0" w:space="0" w:color="auto"/>
      </w:divBdr>
    </w:div>
    <w:div w:id="213740164">
      <w:bodyDiv w:val="1"/>
      <w:marLeft w:val="0"/>
      <w:marRight w:val="0"/>
      <w:marTop w:val="0"/>
      <w:marBottom w:val="0"/>
      <w:divBdr>
        <w:top w:val="none" w:sz="0" w:space="0" w:color="auto"/>
        <w:left w:val="none" w:sz="0" w:space="0" w:color="auto"/>
        <w:bottom w:val="none" w:sz="0" w:space="0" w:color="auto"/>
        <w:right w:val="none" w:sz="0" w:space="0" w:color="auto"/>
      </w:divBdr>
    </w:div>
    <w:div w:id="213781730">
      <w:bodyDiv w:val="1"/>
      <w:marLeft w:val="0"/>
      <w:marRight w:val="0"/>
      <w:marTop w:val="0"/>
      <w:marBottom w:val="0"/>
      <w:divBdr>
        <w:top w:val="none" w:sz="0" w:space="0" w:color="auto"/>
        <w:left w:val="none" w:sz="0" w:space="0" w:color="auto"/>
        <w:bottom w:val="none" w:sz="0" w:space="0" w:color="auto"/>
        <w:right w:val="none" w:sz="0" w:space="0" w:color="auto"/>
      </w:divBdr>
    </w:div>
    <w:div w:id="214391258">
      <w:bodyDiv w:val="1"/>
      <w:marLeft w:val="0"/>
      <w:marRight w:val="0"/>
      <w:marTop w:val="0"/>
      <w:marBottom w:val="0"/>
      <w:divBdr>
        <w:top w:val="none" w:sz="0" w:space="0" w:color="auto"/>
        <w:left w:val="none" w:sz="0" w:space="0" w:color="auto"/>
        <w:bottom w:val="none" w:sz="0" w:space="0" w:color="auto"/>
        <w:right w:val="none" w:sz="0" w:space="0" w:color="auto"/>
      </w:divBdr>
    </w:div>
    <w:div w:id="214515263">
      <w:bodyDiv w:val="1"/>
      <w:marLeft w:val="0"/>
      <w:marRight w:val="0"/>
      <w:marTop w:val="0"/>
      <w:marBottom w:val="0"/>
      <w:divBdr>
        <w:top w:val="none" w:sz="0" w:space="0" w:color="auto"/>
        <w:left w:val="none" w:sz="0" w:space="0" w:color="auto"/>
        <w:bottom w:val="none" w:sz="0" w:space="0" w:color="auto"/>
        <w:right w:val="none" w:sz="0" w:space="0" w:color="auto"/>
      </w:divBdr>
    </w:div>
    <w:div w:id="214780175">
      <w:bodyDiv w:val="1"/>
      <w:marLeft w:val="0"/>
      <w:marRight w:val="0"/>
      <w:marTop w:val="0"/>
      <w:marBottom w:val="0"/>
      <w:divBdr>
        <w:top w:val="none" w:sz="0" w:space="0" w:color="auto"/>
        <w:left w:val="none" w:sz="0" w:space="0" w:color="auto"/>
        <w:bottom w:val="none" w:sz="0" w:space="0" w:color="auto"/>
        <w:right w:val="none" w:sz="0" w:space="0" w:color="auto"/>
      </w:divBdr>
    </w:div>
    <w:div w:id="214858728">
      <w:bodyDiv w:val="1"/>
      <w:marLeft w:val="0"/>
      <w:marRight w:val="0"/>
      <w:marTop w:val="0"/>
      <w:marBottom w:val="0"/>
      <w:divBdr>
        <w:top w:val="none" w:sz="0" w:space="0" w:color="auto"/>
        <w:left w:val="none" w:sz="0" w:space="0" w:color="auto"/>
        <w:bottom w:val="none" w:sz="0" w:space="0" w:color="auto"/>
        <w:right w:val="none" w:sz="0" w:space="0" w:color="auto"/>
      </w:divBdr>
    </w:div>
    <w:div w:id="214893238">
      <w:bodyDiv w:val="1"/>
      <w:marLeft w:val="0"/>
      <w:marRight w:val="0"/>
      <w:marTop w:val="0"/>
      <w:marBottom w:val="0"/>
      <w:divBdr>
        <w:top w:val="none" w:sz="0" w:space="0" w:color="auto"/>
        <w:left w:val="none" w:sz="0" w:space="0" w:color="auto"/>
        <w:bottom w:val="none" w:sz="0" w:space="0" w:color="auto"/>
        <w:right w:val="none" w:sz="0" w:space="0" w:color="auto"/>
      </w:divBdr>
    </w:div>
    <w:div w:id="214976593">
      <w:bodyDiv w:val="1"/>
      <w:marLeft w:val="0"/>
      <w:marRight w:val="0"/>
      <w:marTop w:val="0"/>
      <w:marBottom w:val="0"/>
      <w:divBdr>
        <w:top w:val="none" w:sz="0" w:space="0" w:color="auto"/>
        <w:left w:val="none" w:sz="0" w:space="0" w:color="auto"/>
        <w:bottom w:val="none" w:sz="0" w:space="0" w:color="auto"/>
        <w:right w:val="none" w:sz="0" w:space="0" w:color="auto"/>
      </w:divBdr>
    </w:div>
    <w:div w:id="215048997">
      <w:bodyDiv w:val="1"/>
      <w:marLeft w:val="0"/>
      <w:marRight w:val="0"/>
      <w:marTop w:val="0"/>
      <w:marBottom w:val="0"/>
      <w:divBdr>
        <w:top w:val="none" w:sz="0" w:space="0" w:color="auto"/>
        <w:left w:val="none" w:sz="0" w:space="0" w:color="auto"/>
        <w:bottom w:val="none" w:sz="0" w:space="0" w:color="auto"/>
        <w:right w:val="none" w:sz="0" w:space="0" w:color="auto"/>
      </w:divBdr>
    </w:div>
    <w:div w:id="215356141">
      <w:bodyDiv w:val="1"/>
      <w:marLeft w:val="0"/>
      <w:marRight w:val="0"/>
      <w:marTop w:val="0"/>
      <w:marBottom w:val="0"/>
      <w:divBdr>
        <w:top w:val="none" w:sz="0" w:space="0" w:color="auto"/>
        <w:left w:val="none" w:sz="0" w:space="0" w:color="auto"/>
        <w:bottom w:val="none" w:sz="0" w:space="0" w:color="auto"/>
        <w:right w:val="none" w:sz="0" w:space="0" w:color="auto"/>
      </w:divBdr>
    </w:div>
    <w:div w:id="215556414">
      <w:bodyDiv w:val="1"/>
      <w:marLeft w:val="0"/>
      <w:marRight w:val="0"/>
      <w:marTop w:val="0"/>
      <w:marBottom w:val="0"/>
      <w:divBdr>
        <w:top w:val="none" w:sz="0" w:space="0" w:color="auto"/>
        <w:left w:val="none" w:sz="0" w:space="0" w:color="auto"/>
        <w:bottom w:val="none" w:sz="0" w:space="0" w:color="auto"/>
        <w:right w:val="none" w:sz="0" w:space="0" w:color="auto"/>
      </w:divBdr>
    </w:div>
    <w:div w:id="215700976">
      <w:bodyDiv w:val="1"/>
      <w:marLeft w:val="0"/>
      <w:marRight w:val="0"/>
      <w:marTop w:val="0"/>
      <w:marBottom w:val="0"/>
      <w:divBdr>
        <w:top w:val="none" w:sz="0" w:space="0" w:color="auto"/>
        <w:left w:val="none" w:sz="0" w:space="0" w:color="auto"/>
        <w:bottom w:val="none" w:sz="0" w:space="0" w:color="auto"/>
        <w:right w:val="none" w:sz="0" w:space="0" w:color="auto"/>
      </w:divBdr>
    </w:div>
    <w:div w:id="215824250">
      <w:bodyDiv w:val="1"/>
      <w:marLeft w:val="0"/>
      <w:marRight w:val="0"/>
      <w:marTop w:val="0"/>
      <w:marBottom w:val="0"/>
      <w:divBdr>
        <w:top w:val="none" w:sz="0" w:space="0" w:color="auto"/>
        <w:left w:val="none" w:sz="0" w:space="0" w:color="auto"/>
        <w:bottom w:val="none" w:sz="0" w:space="0" w:color="auto"/>
        <w:right w:val="none" w:sz="0" w:space="0" w:color="auto"/>
      </w:divBdr>
    </w:div>
    <w:div w:id="216162198">
      <w:bodyDiv w:val="1"/>
      <w:marLeft w:val="0"/>
      <w:marRight w:val="0"/>
      <w:marTop w:val="0"/>
      <w:marBottom w:val="0"/>
      <w:divBdr>
        <w:top w:val="none" w:sz="0" w:space="0" w:color="auto"/>
        <w:left w:val="none" w:sz="0" w:space="0" w:color="auto"/>
        <w:bottom w:val="none" w:sz="0" w:space="0" w:color="auto"/>
        <w:right w:val="none" w:sz="0" w:space="0" w:color="auto"/>
      </w:divBdr>
    </w:div>
    <w:div w:id="216170032">
      <w:bodyDiv w:val="1"/>
      <w:marLeft w:val="0"/>
      <w:marRight w:val="0"/>
      <w:marTop w:val="0"/>
      <w:marBottom w:val="0"/>
      <w:divBdr>
        <w:top w:val="none" w:sz="0" w:space="0" w:color="auto"/>
        <w:left w:val="none" w:sz="0" w:space="0" w:color="auto"/>
        <w:bottom w:val="none" w:sz="0" w:space="0" w:color="auto"/>
        <w:right w:val="none" w:sz="0" w:space="0" w:color="auto"/>
      </w:divBdr>
    </w:div>
    <w:div w:id="216208443">
      <w:bodyDiv w:val="1"/>
      <w:marLeft w:val="0"/>
      <w:marRight w:val="0"/>
      <w:marTop w:val="0"/>
      <w:marBottom w:val="0"/>
      <w:divBdr>
        <w:top w:val="none" w:sz="0" w:space="0" w:color="auto"/>
        <w:left w:val="none" w:sz="0" w:space="0" w:color="auto"/>
        <w:bottom w:val="none" w:sz="0" w:space="0" w:color="auto"/>
        <w:right w:val="none" w:sz="0" w:space="0" w:color="auto"/>
      </w:divBdr>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 w:id="216480858">
      <w:bodyDiv w:val="1"/>
      <w:marLeft w:val="0"/>
      <w:marRight w:val="0"/>
      <w:marTop w:val="0"/>
      <w:marBottom w:val="0"/>
      <w:divBdr>
        <w:top w:val="none" w:sz="0" w:space="0" w:color="auto"/>
        <w:left w:val="none" w:sz="0" w:space="0" w:color="auto"/>
        <w:bottom w:val="none" w:sz="0" w:space="0" w:color="auto"/>
        <w:right w:val="none" w:sz="0" w:space="0" w:color="auto"/>
      </w:divBdr>
    </w:div>
    <w:div w:id="216598512">
      <w:bodyDiv w:val="1"/>
      <w:marLeft w:val="0"/>
      <w:marRight w:val="0"/>
      <w:marTop w:val="0"/>
      <w:marBottom w:val="0"/>
      <w:divBdr>
        <w:top w:val="none" w:sz="0" w:space="0" w:color="auto"/>
        <w:left w:val="none" w:sz="0" w:space="0" w:color="auto"/>
        <w:bottom w:val="none" w:sz="0" w:space="0" w:color="auto"/>
        <w:right w:val="none" w:sz="0" w:space="0" w:color="auto"/>
      </w:divBdr>
    </w:div>
    <w:div w:id="216670572">
      <w:bodyDiv w:val="1"/>
      <w:marLeft w:val="0"/>
      <w:marRight w:val="0"/>
      <w:marTop w:val="0"/>
      <w:marBottom w:val="0"/>
      <w:divBdr>
        <w:top w:val="none" w:sz="0" w:space="0" w:color="auto"/>
        <w:left w:val="none" w:sz="0" w:space="0" w:color="auto"/>
        <w:bottom w:val="none" w:sz="0" w:space="0" w:color="auto"/>
        <w:right w:val="none" w:sz="0" w:space="0" w:color="auto"/>
      </w:divBdr>
    </w:div>
    <w:div w:id="216823219">
      <w:bodyDiv w:val="1"/>
      <w:marLeft w:val="0"/>
      <w:marRight w:val="0"/>
      <w:marTop w:val="0"/>
      <w:marBottom w:val="0"/>
      <w:divBdr>
        <w:top w:val="none" w:sz="0" w:space="0" w:color="auto"/>
        <w:left w:val="none" w:sz="0" w:space="0" w:color="auto"/>
        <w:bottom w:val="none" w:sz="0" w:space="0" w:color="auto"/>
        <w:right w:val="none" w:sz="0" w:space="0" w:color="auto"/>
      </w:divBdr>
      <w:divsChild>
        <w:div w:id="982202025">
          <w:marLeft w:val="0"/>
          <w:marRight w:val="0"/>
          <w:marTop w:val="0"/>
          <w:marBottom w:val="0"/>
          <w:divBdr>
            <w:top w:val="none" w:sz="0" w:space="0" w:color="auto"/>
            <w:left w:val="none" w:sz="0" w:space="0" w:color="auto"/>
            <w:bottom w:val="none" w:sz="0" w:space="0" w:color="auto"/>
            <w:right w:val="none" w:sz="0" w:space="0" w:color="auto"/>
          </w:divBdr>
          <w:divsChild>
            <w:div w:id="388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8112">
      <w:bodyDiv w:val="1"/>
      <w:marLeft w:val="0"/>
      <w:marRight w:val="0"/>
      <w:marTop w:val="0"/>
      <w:marBottom w:val="0"/>
      <w:divBdr>
        <w:top w:val="none" w:sz="0" w:space="0" w:color="auto"/>
        <w:left w:val="none" w:sz="0" w:space="0" w:color="auto"/>
        <w:bottom w:val="none" w:sz="0" w:space="0" w:color="auto"/>
        <w:right w:val="none" w:sz="0" w:space="0" w:color="auto"/>
      </w:divBdr>
    </w:div>
    <w:div w:id="217403742">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130">
      <w:bodyDiv w:val="1"/>
      <w:marLeft w:val="0"/>
      <w:marRight w:val="0"/>
      <w:marTop w:val="0"/>
      <w:marBottom w:val="0"/>
      <w:divBdr>
        <w:top w:val="none" w:sz="0" w:space="0" w:color="auto"/>
        <w:left w:val="none" w:sz="0" w:space="0" w:color="auto"/>
        <w:bottom w:val="none" w:sz="0" w:space="0" w:color="auto"/>
        <w:right w:val="none" w:sz="0" w:space="0" w:color="auto"/>
      </w:divBdr>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8515">
      <w:bodyDiv w:val="1"/>
      <w:marLeft w:val="0"/>
      <w:marRight w:val="0"/>
      <w:marTop w:val="0"/>
      <w:marBottom w:val="0"/>
      <w:divBdr>
        <w:top w:val="none" w:sz="0" w:space="0" w:color="auto"/>
        <w:left w:val="none" w:sz="0" w:space="0" w:color="auto"/>
        <w:bottom w:val="none" w:sz="0" w:space="0" w:color="auto"/>
        <w:right w:val="none" w:sz="0" w:space="0" w:color="auto"/>
      </w:divBdr>
    </w:div>
    <w:div w:id="218054459">
      <w:bodyDiv w:val="1"/>
      <w:marLeft w:val="0"/>
      <w:marRight w:val="0"/>
      <w:marTop w:val="0"/>
      <w:marBottom w:val="0"/>
      <w:divBdr>
        <w:top w:val="none" w:sz="0" w:space="0" w:color="auto"/>
        <w:left w:val="none" w:sz="0" w:space="0" w:color="auto"/>
        <w:bottom w:val="none" w:sz="0" w:space="0" w:color="auto"/>
        <w:right w:val="none" w:sz="0" w:space="0" w:color="auto"/>
      </w:divBdr>
    </w:div>
    <w:div w:id="218056349">
      <w:bodyDiv w:val="1"/>
      <w:marLeft w:val="0"/>
      <w:marRight w:val="0"/>
      <w:marTop w:val="0"/>
      <w:marBottom w:val="0"/>
      <w:divBdr>
        <w:top w:val="none" w:sz="0" w:space="0" w:color="auto"/>
        <w:left w:val="none" w:sz="0" w:space="0" w:color="auto"/>
        <w:bottom w:val="none" w:sz="0" w:space="0" w:color="auto"/>
        <w:right w:val="none" w:sz="0" w:space="0" w:color="auto"/>
      </w:divBdr>
    </w:div>
    <w:div w:id="218059164">
      <w:bodyDiv w:val="1"/>
      <w:marLeft w:val="0"/>
      <w:marRight w:val="0"/>
      <w:marTop w:val="0"/>
      <w:marBottom w:val="0"/>
      <w:divBdr>
        <w:top w:val="none" w:sz="0" w:space="0" w:color="auto"/>
        <w:left w:val="none" w:sz="0" w:space="0" w:color="auto"/>
        <w:bottom w:val="none" w:sz="0" w:space="0" w:color="auto"/>
        <w:right w:val="none" w:sz="0" w:space="0" w:color="auto"/>
      </w:divBdr>
    </w:div>
    <w:div w:id="218328882">
      <w:bodyDiv w:val="1"/>
      <w:marLeft w:val="0"/>
      <w:marRight w:val="0"/>
      <w:marTop w:val="0"/>
      <w:marBottom w:val="0"/>
      <w:divBdr>
        <w:top w:val="none" w:sz="0" w:space="0" w:color="auto"/>
        <w:left w:val="none" w:sz="0" w:space="0" w:color="auto"/>
        <w:bottom w:val="none" w:sz="0" w:space="0" w:color="auto"/>
        <w:right w:val="none" w:sz="0" w:space="0" w:color="auto"/>
      </w:divBdr>
    </w:div>
    <w:div w:id="218366132">
      <w:bodyDiv w:val="1"/>
      <w:marLeft w:val="0"/>
      <w:marRight w:val="0"/>
      <w:marTop w:val="0"/>
      <w:marBottom w:val="0"/>
      <w:divBdr>
        <w:top w:val="none" w:sz="0" w:space="0" w:color="auto"/>
        <w:left w:val="none" w:sz="0" w:space="0" w:color="auto"/>
        <w:bottom w:val="none" w:sz="0" w:space="0" w:color="auto"/>
        <w:right w:val="none" w:sz="0" w:space="0" w:color="auto"/>
      </w:divBdr>
    </w:div>
    <w:div w:id="218825292">
      <w:bodyDiv w:val="1"/>
      <w:marLeft w:val="0"/>
      <w:marRight w:val="0"/>
      <w:marTop w:val="0"/>
      <w:marBottom w:val="0"/>
      <w:divBdr>
        <w:top w:val="none" w:sz="0" w:space="0" w:color="auto"/>
        <w:left w:val="none" w:sz="0" w:space="0" w:color="auto"/>
        <w:bottom w:val="none" w:sz="0" w:space="0" w:color="auto"/>
        <w:right w:val="none" w:sz="0" w:space="0" w:color="auto"/>
      </w:divBdr>
    </w:div>
    <w:div w:id="218906540">
      <w:bodyDiv w:val="1"/>
      <w:marLeft w:val="0"/>
      <w:marRight w:val="0"/>
      <w:marTop w:val="0"/>
      <w:marBottom w:val="0"/>
      <w:divBdr>
        <w:top w:val="none" w:sz="0" w:space="0" w:color="auto"/>
        <w:left w:val="none" w:sz="0" w:space="0" w:color="auto"/>
        <w:bottom w:val="none" w:sz="0" w:space="0" w:color="auto"/>
        <w:right w:val="none" w:sz="0" w:space="0" w:color="auto"/>
      </w:divBdr>
    </w:div>
    <w:div w:id="218982549">
      <w:bodyDiv w:val="1"/>
      <w:marLeft w:val="0"/>
      <w:marRight w:val="0"/>
      <w:marTop w:val="0"/>
      <w:marBottom w:val="0"/>
      <w:divBdr>
        <w:top w:val="none" w:sz="0" w:space="0" w:color="auto"/>
        <w:left w:val="none" w:sz="0" w:space="0" w:color="auto"/>
        <w:bottom w:val="none" w:sz="0" w:space="0" w:color="auto"/>
        <w:right w:val="none" w:sz="0" w:space="0" w:color="auto"/>
      </w:divBdr>
    </w:div>
    <w:div w:id="219176531">
      <w:bodyDiv w:val="1"/>
      <w:marLeft w:val="0"/>
      <w:marRight w:val="0"/>
      <w:marTop w:val="0"/>
      <w:marBottom w:val="0"/>
      <w:divBdr>
        <w:top w:val="none" w:sz="0" w:space="0" w:color="auto"/>
        <w:left w:val="none" w:sz="0" w:space="0" w:color="auto"/>
        <w:bottom w:val="none" w:sz="0" w:space="0" w:color="auto"/>
        <w:right w:val="none" w:sz="0" w:space="0" w:color="auto"/>
      </w:divBdr>
    </w:div>
    <w:div w:id="219366729">
      <w:bodyDiv w:val="1"/>
      <w:marLeft w:val="0"/>
      <w:marRight w:val="0"/>
      <w:marTop w:val="0"/>
      <w:marBottom w:val="0"/>
      <w:divBdr>
        <w:top w:val="none" w:sz="0" w:space="0" w:color="auto"/>
        <w:left w:val="none" w:sz="0" w:space="0" w:color="auto"/>
        <w:bottom w:val="none" w:sz="0" w:space="0" w:color="auto"/>
        <w:right w:val="none" w:sz="0" w:space="0" w:color="auto"/>
      </w:divBdr>
    </w:div>
    <w:div w:id="219485286">
      <w:bodyDiv w:val="1"/>
      <w:marLeft w:val="0"/>
      <w:marRight w:val="0"/>
      <w:marTop w:val="0"/>
      <w:marBottom w:val="0"/>
      <w:divBdr>
        <w:top w:val="none" w:sz="0" w:space="0" w:color="auto"/>
        <w:left w:val="none" w:sz="0" w:space="0" w:color="auto"/>
        <w:bottom w:val="none" w:sz="0" w:space="0" w:color="auto"/>
        <w:right w:val="none" w:sz="0" w:space="0" w:color="auto"/>
      </w:divBdr>
    </w:div>
    <w:div w:id="219707108">
      <w:bodyDiv w:val="1"/>
      <w:marLeft w:val="0"/>
      <w:marRight w:val="0"/>
      <w:marTop w:val="0"/>
      <w:marBottom w:val="0"/>
      <w:divBdr>
        <w:top w:val="none" w:sz="0" w:space="0" w:color="auto"/>
        <w:left w:val="none" w:sz="0" w:space="0" w:color="auto"/>
        <w:bottom w:val="none" w:sz="0" w:space="0" w:color="auto"/>
        <w:right w:val="none" w:sz="0" w:space="0" w:color="auto"/>
      </w:divBdr>
    </w:div>
    <w:div w:id="219901688">
      <w:bodyDiv w:val="1"/>
      <w:marLeft w:val="0"/>
      <w:marRight w:val="0"/>
      <w:marTop w:val="0"/>
      <w:marBottom w:val="0"/>
      <w:divBdr>
        <w:top w:val="none" w:sz="0" w:space="0" w:color="auto"/>
        <w:left w:val="none" w:sz="0" w:space="0" w:color="auto"/>
        <w:bottom w:val="none" w:sz="0" w:space="0" w:color="auto"/>
        <w:right w:val="none" w:sz="0" w:space="0" w:color="auto"/>
      </w:divBdr>
    </w:div>
    <w:div w:id="220021135">
      <w:bodyDiv w:val="1"/>
      <w:marLeft w:val="0"/>
      <w:marRight w:val="0"/>
      <w:marTop w:val="0"/>
      <w:marBottom w:val="0"/>
      <w:divBdr>
        <w:top w:val="none" w:sz="0" w:space="0" w:color="auto"/>
        <w:left w:val="none" w:sz="0" w:space="0" w:color="auto"/>
        <w:bottom w:val="none" w:sz="0" w:space="0" w:color="auto"/>
        <w:right w:val="none" w:sz="0" w:space="0" w:color="auto"/>
      </w:divBdr>
    </w:div>
    <w:div w:id="220025351">
      <w:bodyDiv w:val="1"/>
      <w:marLeft w:val="0"/>
      <w:marRight w:val="0"/>
      <w:marTop w:val="0"/>
      <w:marBottom w:val="0"/>
      <w:divBdr>
        <w:top w:val="none" w:sz="0" w:space="0" w:color="auto"/>
        <w:left w:val="none" w:sz="0" w:space="0" w:color="auto"/>
        <w:bottom w:val="none" w:sz="0" w:space="0" w:color="auto"/>
        <w:right w:val="none" w:sz="0" w:space="0" w:color="auto"/>
      </w:divBdr>
    </w:div>
    <w:div w:id="220213924">
      <w:bodyDiv w:val="1"/>
      <w:marLeft w:val="0"/>
      <w:marRight w:val="0"/>
      <w:marTop w:val="0"/>
      <w:marBottom w:val="0"/>
      <w:divBdr>
        <w:top w:val="none" w:sz="0" w:space="0" w:color="auto"/>
        <w:left w:val="none" w:sz="0" w:space="0" w:color="auto"/>
        <w:bottom w:val="none" w:sz="0" w:space="0" w:color="auto"/>
        <w:right w:val="none" w:sz="0" w:space="0" w:color="auto"/>
      </w:divBdr>
    </w:div>
    <w:div w:id="220334302">
      <w:bodyDiv w:val="1"/>
      <w:marLeft w:val="0"/>
      <w:marRight w:val="0"/>
      <w:marTop w:val="0"/>
      <w:marBottom w:val="0"/>
      <w:divBdr>
        <w:top w:val="none" w:sz="0" w:space="0" w:color="auto"/>
        <w:left w:val="none" w:sz="0" w:space="0" w:color="auto"/>
        <w:bottom w:val="none" w:sz="0" w:space="0" w:color="auto"/>
        <w:right w:val="none" w:sz="0" w:space="0" w:color="auto"/>
      </w:divBdr>
    </w:div>
    <w:div w:id="220411078">
      <w:bodyDiv w:val="1"/>
      <w:marLeft w:val="0"/>
      <w:marRight w:val="0"/>
      <w:marTop w:val="0"/>
      <w:marBottom w:val="0"/>
      <w:divBdr>
        <w:top w:val="none" w:sz="0" w:space="0" w:color="auto"/>
        <w:left w:val="none" w:sz="0" w:space="0" w:color="auto"/>
        <w:bottom w:val="none" w:sz="0" w:space="0" w:color="auto"/>
        <w:right w:val="none" w:sz="0" w:space="0" w:color="auto"/>
      </w:divBdr>
    </w:div>
    <w:div w:id="220557798">
      <w:bodyDiv w:val="1"/>
      <w:marLeft w:val="0"/>
      <w:marRight w:val="0"/>
      <w:marTop w:val="0"/>
      <w:marBottom w:val="0"/>
      <w:divBdr>
        <w:top w:val="none" w:sz="0" w:space="0" w:color="auto"/>
        <w:left w:val="none" w:sz="0" w:space="0" w:color="auto"/>
        <w:bottom w:val="none" w:sz="0" w:space="0" w:color="auto"/>
        <w:right w:val="none" w:sz="0" w:space="0" w:color="auto"/>
      </w:divBdr>
    </w:div>
    <w:div w:id="220559036">
      <w:bodyDiv w:val="1"/>
      <w:marLeft w:val="0"/>
      <w:marRight w:val="0"/>
      <w:marTop w:val="0"/>
      <w:marBottom w:val="0"/>
      <w:divBdr>
        <w:top w:val="none" w:sz="0" w:space="0" w:color="auto"/>
        <w:left w:val="none" w:sz="0" w:space="0" w:color="auto"/>
        <w:bottom w:val="none" w:sz="0" w:space="0" w:color="auto"/>
        <w:right w:val="none" w:sz="0" w:space="0" w:color="auto"/>
      </w:divBdr>
    </w:div>
    <w:div w:id="220560956">
      <w:bodyDiv w:val="1"/>
      <w:marLeft w:val="0"/>
      <w:marRight w:val="0"/>
      <w:marTop w:val="0"/>
      <w:marBottom w:val="0"/>
      <w:divBdr>
        <w:top w:val="none" w:sz="0" w:space="0" w:color="auto"/>
        <w:left w:val="none" w:sz="0" w:space="0" w:color="auto"/>
        <w:bottom w:val="none" w:sz="0" w:space="0" w:color="auto"/>
        <w:right w:val="none" w:sz="0" w:space="0" w:color="auto"/>
      </w:divBdr>
    </w:div>
    <w:div w:id="220750650">
      <w:bodyDiv w:val="1"/>
      <w:marLeft w:val="0"/>
      <w:marRight w:val="0"/>
      <w:marTop w:val="0"/>
      <w:marBottom w:val="0"/>
      <w:divBdr>
        <w:top w:val="none" w:sz="0" w:space="0" w:color="auto"/>
        <w:left w:val="none" w:sz="0" w:space="0" w:color="auto"/>
        <w:bottom w:val="none" w:sz="0" w:space="0" w:color="auto"/>
        <w:right w:val="none" w:sz="0" w:space="0" w:color="auto"/>
      </w:divBdr>
    </w:div>
    <w:div w:id="220755355">
      <w:bodyDiv w:val="1"/>
      <w:marLeft w:val="0"/>
      <w:marRight w:val="0"/>
      <w:marTop w:val="0"/>
      <w:marBottom w:val="0"/>
      <w:divBdr>
        <w:top w:val="none" w:sz="0" w:space="0" w:color="auto"/>
        <w:left w:val="none" w:sz="0" w:space="0" w:color="auto"/>
        <w:bottom w:val="none" w:sz="0" w:space="0" w:color="auto"/>
        <w:right w:val="none" w:sz="0" w:space="0" w:color="auto"/>
      </w:divBdr>
    </w:div>
    <w:div w:id="221134340">
      <w:bodyDiv w:val="1"/>
      <w:marLeft w:val="0"/>
      <w:marRight w:val="0"/>
      <w:marTop w:val="0"/>
      <w:marBottom w:val="0"/>
      <w:divBdr>
        <w:top w:val="none" w:sz="0" w:space="0" w:color="auto"/>
        <w:left w:val="none" w:sz="0" w:space="0" w:color="auto"/>
        <w:bottom w:val="none" w:sz="0" w:space="0" w:color="auto"/>
        <w:right w:val="none" w:sz="0" w:space="0" w:color="auto"/>
      </w:divBdr>
    </w:div>
    <w:div w:id="221136312">
      <w:bodyDiv w:val="1"/>
      <w:marLeft w:val="0"/>
      <w:marRight w:val="0"/>
      <w:marTop w:val="0"/>
      <w:marBottom w:val="0"/>
      <w:divBdr>
        <w:top w:val="none" w:sz="0" w:space="0" w:color="auto"/>
        <w:left w:val="none" w:sz="0" w:space="0" w:color="auto"/>
        <w:bottom w:val="none" w:sz="0" w:space="0" w:color="auto"/>
        <w:right w:val="none" w:sz="0" w:space="0" w:color="auto"/>
      </w:divBdr>
    </w:div>
    <w:div w:id="221184964">
      <w:bodyDiv w:val="1"/>
      <w:marLeft w:val="0"/>
      <w:marRight w:val="0"/>
      <w:marTop w:val="0"/>
      <w:marBottom w:val="0"/>
      <w:divBdr>
        <w:top w:val="none" w:sz="0" w:space="0" w:color="auto"/>
        <w:left w:val="none" w:sz="0" w:space="0" w:color="auto"/>
        <w:bottom w:val="none" w:sz="0" w:space="0" w:color="auto"/>
        <w:right w:val="none" w:sz="0" w:space="0" w:color="auto"/>
      </w:divBdr>
    </w:div>
    <w:div w:id="221210780">
      <w:bodyDiv w:val="1"/>
      <w:marLeft w:val="0"/>
      <w:marRight w:val="0"/>
      <w:marTop w:val="0"/>
      <w:marBottom w:val="0"/>
      <w:divBdr>
        <w:top w:val="none" w:sz="0" w:space="0" w:color="auto"/>
        <w:left w:val="none" w:sz="0" w:space="0" w:color="auto"/>
        <w:bottom w:val="none" w:sz="0" w:space="0" w:color="auto"/>
        <w:right w:val="none" w:sz="0" w:space="0" w:color="auto"/>
      </w:divBdr>
    </w:div>
    <w:div w:id="221216627">
      <w:bodyDiv w:val="1"/>
      <w:marLeft w:val="0"/>
      <w:marRight w:val="0"/>
      <w:marTop w:val="0"/>
      <w:marBottom w:val="0"/>
      <w:divBdr>
        <w:top w:val="none" w:sz="0" w:space="0" w:color="auto"/>
        <w:left w:val="none" w:sz="0" w:space="0" w:color="auto"/>
        <w:bottom w:val="none" w:sz="0" w:space="0" w:color="auto"/>
        <w:right w:val="none" w:sz="0" w:space="0" w:color="auto"/>
      </w:divBdr>
    </w:div>
    <w:div w:id="221524488">
      <w:bodyDiv w:val="1"/>
      <w:marLeft w:val="0"/>
      <w:marRight w:val="0"/>
      <w:marTop w:val="0"/>
      <w:marBottom w:val="0"/>
      <w:divBdr>
        <w:top w:val="none" w:sz="0" w:space="0" w:color="auto"/>
        <w:left w:val="none" w:sz="0" w:space="0" w:color="auto"/>
        <w:bottom w:val="none" w:sz="0" w:space="0" w:color="auto"/>
        <w:right w:val="none" w:sz="0" w:space="0" w:color="auto"/>
      </w:divBdr>
    </w:div>
    <w:div w:id="221524560">
      <w:bodyDiv w:val="1"/>
      <w:marLeft w:val="0"/>
      <w:marRight w:val="0"/>
      <w:marTop w:val="0"/>
      <w:marBottom w:val="0"/>
      <w:divBdr>
        <w:top w:val="none" w:sz="0" w:space="0" w:color="auto"/>
        <w:left w:val="none" w:sz="0" w:space="0" w:color="auto"/>
        <w:bottom w:val="none" w:sz="0" w:space="0" w:color="auto"/>
        <w:right w:val="none" w:sz="0" w:space="0" w:color="auto"/>
      </w:divBdr>
    </w:div>
    <w:div w:id="221527812">
      <w:bodyDiv w:val="1"/>
      <w:marLeft w:val="0"/>
      <w:marRight w:val="0"/>
      <w:marTop w:val="0"/>
      <w:marBottom w:val="0"/>
      <w:divBdr>
        <w:top w:val="none" w:sz="0" w:space="0" w:color="auto"/>
        <w:left w:val="none" w:sz="0" w:space="0" w:color="auto"/>
        <w:bottom w:val="none" w:sz="0" w:space="0" w:color="auto"/>
        <w:right w:val="none" w:sz="0" w:space="0" w:color="auto"/>
      </w:divBdr>
    </w:div>
    <w:div w:id="221604243">
      <w:bodyDiv w:val="1"/>
      <w:marLeft w:val="0"/>
      <w:marRight w:val="0"/>
      <w:marTop w:val="0"/>
      <w:marBottom w:val="0"/>
      <w:divBdr>
        <w:top w:val="none" w:sz="0" w:space="0" w:color="auto"/>
        <w:left w:val="none" w:sz="0" w:space="0" w:color="auto"/>
        <w:bottom w:val="none" w:sz="0" w:space="0" w:color="auto"/>
        <w:right w:val="none" w:sz="0" w:space="0" w:color="auto"/>
      </w:divBdr>
    </w:div>
    <w:div w:id="221717134">
      <w:bodyDiv w:val="1"/>
      <w:marLeft w:val="0"/>
      <w:marRight w:val="0"/>
      <w:marTop w:val="0"/>
      <w:marBottom w:val="0"/>
      <w:divBdr>
        <w:top w:val="none" w:sz="0" w:space="0" w:color="auto"/>
        <w:left w:val="none" w:sz="0" w:space="0" w:color="auto"/>
        <w:bottom w:val="none" w:sz="0" w:space="0" w:color="auto"/>
        <w:right w:val="none" w:sz="0" w:space="0" w:color="auto"/>
      </w:divBdr>
    </w:div>
    <w:div w:id="221793528">
      <w:bodyDiv w:val="1"/>
      <w:marLeft w:val="0"/>
      <w:marRight w:val="0"/>
      <w:marTop w:val="0"/>
      <w:marBottom w:val="0"/>
      <w:divBdr>
        <w:top w:val="none" w:sz="0" w:space="0" w:color="auto"/>
        <w:left w:val="none" w:sz="0" w:space="0" w:color="auto"/>
        <w:bottom w:val="none" w:sz="0" w:space="0" w:color="auto"/>
        <w:right w:val="none" w:sz="0" w:space="0" w:color="auto"/>
      </w:divBdr>
    </w:div>
    <w:div w:id="221798342">
      <w:bodyDiv w:val="1"/>
      <w:marLeft w:val="0"/>
      <w:marRight w:val="0"/>
      <w:marTop w:val="0"/>
      <w:marBottom w:val="0"/>
      <w:divBdr>
        <w:top w:val="none" w:sz="0" w:space="0" w:color="auto"/>
        <w:left w:val="none" w:sz="0" w:space="0" w:color="auto"/>
        <w:bottom w:val="none" w:sz="0" w:space="0" w:color="auto"/>
        <w:right w:val="none" w:sz="0" w:space="0" w:color="auto"/>
      </w:divBdr>
    </w:div>
    <w:div w:id="222255247">
      <w:bodyDiv w:val="1"/>
      <w:marLeft w:val="0"/>
      <w:marRight w:val="0"/>
      <w:marTop w:val="0"/>
      <w:marBottom w:val="0"/>
      <w:divBdr>
        <w:top w:val="none" w:sz="0" w:space="0" w:color="auto"/>
        <w:left w:val="none" w:sz="0" w:space="0" w:color="auto"/>
        <w:bottom w:val="none" w:sz="0" w:space="0" w:color="auto"/>
        <w:right w:val="none" w:sz="0" w:space="0" w:color="auto"/>
      </w:divBdr>
    </w:div>
    <w:div w:id="222327269">
      <w:bodyDiv w:val="1"/>
      <w:marLeft w:val="0"/>
      <w:marRight w:val="0"/>
      <w:marTop w:val="0"/>
      <w:marBottom w:val="0"/>
      <w:divBdr>
        <w:top w:val="none" w:sz="0" w:space="0" w:color="auto"/>
        <w:left w:val="none" w:sz="0" w:space="0" w:color="auto"/>
        <w:bottom w:val="none" w:sz="0" w:space="0" w:color="auto"/>
        <w:right w:val="none" w:sz="0" w:space="0" w:color="auto"/>
      </w:divBdr>
    </w:div>
    <w:div w:id="222375614">
      <w:bodyDiv w:val="1"/>
      <w:marLeft w:val="0"/>
      <w:marRight w:val="0"/>
      <w:marTop w:val="0"/>
      <w:marBottom w:val="0"/>
      <w:divBdr>
        <w:top w:val="none" w:sz="0" w:space="0" w:color="auto"/>
        <w:left w:val="none" w:sz="0" w:space="0" w:color="auto"/>
        <w:bottom w:val="none" w:sz="0" w:space="0" w:color="auto"/>
        <w:right w:val="none" w:sz="0" w:space="0" w:color="auto"/>
      </w:divBdr>
    </w:div>
    <w:div w:id="222714678">
      <w:bodyDiv w:val="1"/>
      <w:marLeft w:val="0"/>
      <w:marRight w:val="0"/>
      <w:marTop w:val="0"/>
      <w:marBottom w:val="0"/>
      <w:divBdr>
        <w:top w:val="none" w:sz="0" w:space="0" w:color="auto"/>
        <w:left w:val="none" w:sz="0" w:space="0" w:color="auto"/>
        <w:bottom w:val="none" w:sz="0" w:space="0" w:color="auto"/>
        <w:right w:val="none" w:sz="0" w:space="0" w:color="auto"/>
      </w:divBdr>
    </w:div>
    <w:div w:id="222906774">
      <w:bodyDiv w:val="1"/>
      <w:marLeft w:val="0"/>
      <w:marRight w:val="0"/>
      <w:marTop w:val="0"/>
      <w:marBottom w:val="0"/>
      <w:divBdr>
        <w:top w:val="none" w:sz="0" w:space="0" w:color="auto"/>
        <w:left w:val="none" w:sz="0" w:space="0" w:color="auto"/>
        <w:bottom w:val="none" w:sz="0" w:space="0" w:color="auto"/>
        <w:right w:val="none" w:sz="0" w:space="0" w:color="auto"/>
      </w:divBdr>
    </w:div>
    <w:div w:id="22322382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99791">
      <w:bodyDiv w:val="1"/>
      <w:marLeft w:val="0"/>
      <w:marRight w:val="0"/>
      <w:marTop w:val="0"/>
      <w:marBottom w:val="0"/>
      <w:divBdr>
        <w:top w:val="none" w:sz="0" w:space="0" w:color="auto"/>
        <w:left w:val="none" w:sz="0" w:space="0" w:color="auto"/>
        <w:bottom w:val="none" w:sz="0" w:space="0" w:color="auto"/>
        <w:right w:val="none" w:sz="0" w:space="0" w:color="auto"/>
      </w:divBdr>
    </w:div>
    <w:div w:id="223377591">
      <w:bodyDiv w:val="1"/>
      <w:marLeft w:val="0"/>
      <w:marRight w:val="0"/>
      <w:marTop w:val="0"/>
      <w:marBottom w:val="0"/>
      <w:divBdr>
        <w:top w:val="none" w:sz="0" w:space="0" w:color="auto"/>
        <w:left w:val="none" w:sz="0" w:space="0" w:color="auto"/>
        <w:bottom w:val="none" w:sz="0" w:space="0" w:color="auto"/>
        <w:right w:val="none" w:sz="0" w:space="0" w:color="auto"/>
      </w:divBdr>
    </w:div>
    <w:div w:id="223417399">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2702">
      <w:bodyDiv w:val="1"/>
      <w:marLeft w:val="0"/>
      <w:marRight w:val="0"/>
      <w:marTop w:val="0"/>
      <w:marBottom w:val="0"/>
      <w:divBdr>
        <w:top w:val="none" w:sz="0" w:space="0" w:color="auto"/>
        <w:left w:val="none" w:sz="0" w:space="0" w:color="auto"/>
        <w:bottom w:val="none" w:sz="0" w:space="0" w:color="auto"/>
        <w:right w:val="none" w:sz="0" w:space="0" w:color="auto"/>
      </w:divBdr>
    </w:div>
    <w:div w:id="223831638">
      <w:bodyDiv w:val="1"/>
      <w:marLeft w:val="0"/>
      <w:marRight w:val="0"/>
      <w:marTop w:val="0"/>
      <w:marBottom w:val="0"/>
      <w:divBdr>
        <w:top w:val="none" w:sz="0" w:space="0" w:color="auto"/>
        <w:left w:val="none" w:sz="0" w:space="0" w:color="auto"/>
        <w:bottom w:val="none" w:sz="0" w:space="0" w:color="auto"/>
        <w:right w:val="none" w:sz="0" w:space="0" w:color="auto"/>
      </w:divBdr>
    </w:div>
    <w:div w:id="223876084">
      <w:bodyDiv w:val="1"/>
      <w:marLeft w:val="0"/>
      <w:marRight w:val="0"/>
      <w:marTop w:val="0"/>
      <w:marBottom w:val="0"/>
      <w:divBdr>
        <w:top w:val="none" w:sz="0" w:space="0" w:color="auto"/>
        <w:left w:val="none" w:sz="0" w:space="0" w:color="auto"/>
        <w:bottom w:val="none" w:sz="0" w:space="0" w:color="auto"/>
        <w:right w:val="none" w:sz="0" w:space="0" w:color="auto"/>
      </w:divBdr>
    </w:div>
    <w:div w:id="224027595">
      <w:bodyDiv w:val="1"/>
      <w:marLeft w:val="0"/>
      <w:marRight w:val="0"/>
      <w:marTop w:val="0"/>
      <w:marBottom w:val="0"/>
      <w:divBdr>
        <w:top w:val="none" w:sz="0" w:space="0" w:color="auto"/>
        <w:left w:val="none" w:sz="0" w:space="0" w:color="auto"/>
        <w:bottom w:val="none" w:sz="0" w:space="0" w:color="auto"/>
        <w:right w:val="none" w:sz="0" w:space="0" w:color="auto"/>
      </w:divBdr>
    </w:div>
    <w:div w:id="224028623">
      <w:bodyDiv w:val="1"/>
      <w:marLeft w:val="0"/>
      <w:marRight w:val="0"/>
      <w:marTop w:val="0"/>
      <w:marBottom w:val="0"/>
      <w:divBdr>
        <w:top w:val="none" w:sz="0" w:space="0" w:color="auto"/>
        <w:left w:val="none" w:sz="0" w:space="0" w:color="auto"/>
        <w:bottom w:val="none" w:sz="0" w:space="0" w:color="auto"/>
        <w:right w:val="none" w:sz="0" w:space="0" w:color="auto"/>
      </w:divBdr>
    </w:div>
    <w:div w:id="224534514">
      <w:bodyDiv w:val="1"/>
      <w:marLeft w:val="0"/>
      <w:marRight w:val="0"/>
      <w:marTop w:val="0"/>
      <w:marBottom w:val="0"/>
      <w:divBdr>
        <w:top w:val="none" w:sz="0" w:space="0" w:color="auto"/>
        <w:left w:val="none" w:sz="0" w:space="0" w:color="auto"/>
        <w:bottom w:val="none" w:sz="0" w:space="0" w:color="auto"/>
        <w:right w:val="none" w:sz="0" w:space="0" w:color="auto"/>
      </w:divBdr>
    </w:div>
    <w:div w:id="224536134">
      <w:bodyDiv w:val="1"/>
      <w:marLeft w:val="0"/>
      <w:marRight w:val="0"/>
      <w:marTop w:val="0"/>
      <w:marBottom w:val="0"/>
      <w:divBdr>
        <w:top w:val="none" w:sz="0" w:space="0" w:color="auto"/>
        <w:left w:val="none" w:sz="0" w:space="0" w:color="auto"/>
        <w:bottom w:val="none" w:sz="0" w:space="0" w:color="auto"/>
        <w:right w:val="none" w:sz="0" w:space="0" w:color="auto"/>
      </w:divBdr>
    </w:div>
    <w:div w:id="224805452">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072480">
      <w:bodyDiv w:val="1"/>
      <w:marLeft w:val="0"/>
      <w:marRight w:val="0"/>
      <w:marTop w:val="0"/>
      <w:marBottom w:val="0"/>
      <w:divBdr>
        <w:top w:val="none" w:sz="0" w:space="0" w:color="auto"/>
        <w:left w:val="none" w:sz="0" w:space="0" w:color="auto"/>
        <w:bottom w:val="none" w:sz="0" w:space="0" w:color="auto"/>
        <w:right w:val="none" w:sz="0" w:space="0" w:color="auto"/>
      </w:divBdr>
    </w:div>
    <w:div w:id="225142419">
      <w:bodyDiv w:val="1"/>
      <w:marLeft w:val="0"/>
      <w:marRight w:val="0"/>
      <w:marTop w:val="0"/>
      <w:marBottom w:val="0"/>
      <w:divBdr>
        <w:top w:val="none" w:sz="0" w:space="0" w:color="auto"/>
        <w:left w:val="none" w:sz="0" w:space="0" w:color="auto"/>
        <w:bottom w:val="none" w:sz="0" w:space="0" w:color="auto"/>
        <w:right w:val="none" w:sz="0" w:space="0" w:color="auto"/>
      </w:divBdr>
      <w:divsChild>
        <w:div w:id="2136750605">
          <w:marLeft w:val="0"/>
          <w:marRight w:val="0"/>
          <w:marTop w:val="0"/>
          <w:marBottom w:val="0"/>
          <w:divBdr>
            <w:top w:val="none" w:sz="0" w:space="0" w:color="auto"/>
            <w:left w:val="none" w:sz="0" w:space="0" w:color="auto"/>
            <w:bottom w:val="none" w:sz="0" w:space="0" w:color="auto"/>
            <w:right w:val="none" w:sz="0" w:space="0" w:color="auto"/>
          </w:divBdr>
          <w:divsChild>
            <w:div w:id="13260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5334832">
      <w:bodyDiv w:val="1"/>
      <w:marLeft w:val="0"/>
      <w:marRight w:val="0"/>
      <w:marTop w:val="0"/>
      <w:marBottom w:val="0"/>
      <w:divBdr>
        <w:top w:val="none" w:sz="0" w:space="0" w:color="auto"/>
        <w:left w:val="none" w:sz="0" w:space="0" w:color="auto"/>
        <w:bottom w:val="none" w:sz="0" w:space="0" w:color="auto"/>
        <w:right w:val="none" w:sz="0" w:space="0" w:color="auto"/>
      </w:divBdr>
    </w:div>
    <w:div w:id="225382309">
      <w:bodyDiv w:val="1"/>
      <w:marLeft w:val="0"/>
      <w:marRight w:val="0"/>
      <w:marTop w:val="0"/>
      <w:marBottom w:val="0"/>
      <w:divBdr>
        <w:top w:val="none" w:sz="0" w:space="0" w:color="auto"/>
        <w:left w:val="none" w:sz="0" w:space="0" w:color="auto"/>
        <w:bottom w:val="none" w:sz="0" w:space="0" w:color="auto"/>
        <w:right w:val="none" w:sz="0" w:space="0" w:color="auto"/>
      </w:divBdr>
    </w:div>
    <w:div w:id="225527781">
      <w:bodyDiv w:val="1"/>
      <w:marLeft w:val="0"/>
      <w:marRight w:val="0"/>
      <w:marTop w:val="0"/>
      <w:marBottom w:val="0"/>
      <w:divBdr>
        <w:top w:val="none" w:sz="0" w:space="0" w:color="auto"/>
        <w:left w:val="none" w:sz="0" w:space="0" w:color="auto"/>
        <w:bottom w:val="none" w:sz="0" w:space="0" w:color="auto"/>
        <w:right w:val="none" w:sz="0" w:space="0" w:color="auto"/>
      </w:divBdr>
    </w:div>
    <w:div w:id="225771618">
      <w:bodyDiv w:val="1"/>
      <w:marLeft w:val="0"/>
      <w:marRight w:val="0"/>
      <w:marTop w:val="0"/>
      <w:marBottom w:val="0"/>
      <w:divBdr>
        <w:top w:val="none" w:sz="0" w:space="0" w:color="auto"/>
        <w:left w:val="none" w:sz="0" w:space="0" w:color="auto"/>
        <w:bottom w:val="none" w:sz="0" w:space="0" w:color="auto"/>
        <w:right w:val="none" w:sz="0" w:space="0" w:color="auto"/>
      </w:divBdr>
    </w:div>
    <w:div w:id="225804149">
      <w:bodyDiv w:val="1"/>
      <w:marLeft w:val="0"/>
      <w:marRight w:val="0"/>
      <w:marTop w:val="0"/>
      <w:marBottom w:val="0"/>
      <w:divBdr>
        <w:top w:val="none" w:sz="0" w:space="0" w:color="auto"/>
        <w:left w:val="none" w:sz="0" w:space="0" w:color="auto"/>
        <w:bottom w:val="none" w:sz="0" w:space="0" w:color="auto"/>
        <w:right w:val="none" w:sz="0" w:space="0" w:color="auto"/>
      </w:divBdr>
    </w:div>
    <w:div w:id="225993822">
      <w:bodyDiv w:val="1"/>
      <w:marLeft w:val="0"/>
      <w:marRight w:val="0"/>
      <w:marTop w:val="0"/>
      <w:marBottom w:val="0"/>
      <w:divBdr>
        <w:top w:val="none" w:sz="0" w:space="0" w:color="auto"/>
        <w:left w:val="none" w:sz="0" w:space="0" w:color="auto"/>
        <w:bottom w:val="none" w:sz="0" w:space="0" w:color="auto"/>
        <w:right w:val="none" w:sz="0" w:space="0" w:color="auto"/>
      </w:divBdr>
    </w:div>
    <w:div w:id="226185671">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571317">
      <w:bodyDiv w:val="1"/>
      <w:marLeft w:val="0"/>
      <w:marRight w:val="0"/>
      <w:marTop w:val="0"/>
      <w:marBottom w:val="0"/>
      <w:divBdr>
        <w:top w:val="none" w:sz="0" w:space="0" w:color="auto"/>
        <w:left w:val="none" w:sz="0" w:space="0" w:color="auto"/>
        <w:bottom w:val="none" w:sz="0" w:space="0" w:color="auto"/>
        <w:right w:val="none" w:sz="0" w:space="0" w:color="auto"/>
      </w:divBdr>
    </w:div>
    <w:div w:id="226578320">
      <w:bodyDiv w:val="1"/>
      <w:marLeft w:val="0"/>
      <w:marRight w:val="0"/>
      <w:marTop w:val="0"/>
      <w:marBottom w:val="0"/>
      <w:divBdr>
        <w:top w:val="none" w:sz="0" w:space="0" w:color="auto"/>
        <w:left w:val="none" w:sz="0" w:space="0" w:color="auto"/>
        <w:bottom w:val="none" w:sz="0" w:space="0" w:color="auto"/>
        <w:right w:val="none" w:sz="0" w:space="0" w:color="auto"/>
      </w:divBdr>
    </w:div>
    <w:div w:id="226697171">
      <w:bodyDiv w:val="1"/>
      <w:marLeft w:val="0"/>
      <w:marRight w:val="0"/>
      <w:marTop w:val="0"/>
      <w:marBottom w:val="0"/>
      <w:divBdr>
        <w:top w:val="none" w:sz="0" w:space="0" w:color="auto"/>
        <w:left w:val="none" w:sz="0" w:space="0" w:color="auto"/>
        <w:bottom w:val="none" w:sz="0" w:space="0" w:color="auto"/>
        <w:right w:val="none" w:sz="0" w:space="0" w:color="auto"/>
      </w:divBdr>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6781">
      <w:bodyDiv w:val="1"/>
      <w:marLeft w:val="0"/>
      <w:marRight w:val="0"/>
      <w:marTop w:val="0"/>
      <w:marBottom w:val="0"/>
      <w:divBdr>
        <w:top w:val="none" w:sz="0" w:space="0" w:color="auto"/>
        <w:left w:val="none" w:sz="0" w:space="0" w:color="auto"/>
        <w:bottom w:val="none" w:sz="0" w:space="0" w:color="auto"/>
        <w:right w:val="none" w:sz="0" w:space="0" w:color="auto"/>
      </w:divBdr>
    </w:div>
    <w:div w:id="227038668">
      <w:bodyDiv w:val="1"/>
      <w:marLeft w:val="0"/>
      <w:marRight w:val="0"/>
      <w:marTop w:val="0"/>
      <w:marBottom w:val="0"/>
      <w:divBdr>
        <w:top w:val="none" w:sz="0" w:space="0" w:color="auto"/>
        <w:left w:val="none" w:sz="0" w:space="0" w:color="auto"/>
        <w:bottom w:val="none" w:sz="0" w:space="0" w:color="auto"/>
        <w:right w:val="none" w:sz="0" w:space="0" w:color="auto"/>
      </w:divBdr>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234122">
      <w:bodyDiv w:val="1"/>
      <w:marLeft w:val="0"/>
      <w:marRight w:val="0"/>
      <w:marTop w:val="0"/>
      <w:marBottom w:val="0"/>
      <w:divBdr>
        <w:top w:val="none" w:sz="0" w:space="0" w:color="auto"/>
        <w:left w:val="none" w:sz="0" w:space="0" w:color="auto"/>
        <w:bottom w:val="none" w:sz="0" w:space="0" w:color="auto"/>
        <w:right w:val="none" w:sz="0" w:space="0" w:color="auto"/>
      </w:divBdr>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7351531">
      <w:bodyDiv w:val="1"/>
      <w:marLeft w:val="0"/>
      <w:marRight w:val="0"/>
      <w:marTop w:val="0"/>
      <w:marBottom w:val="0"/>
      <w:divBdr>
        <w:top w:val="none" w:sz="0" w:space="0" w:color="auto"/>
        <w:left w:val="none" w:sz="0" w:space="0" w:color="auto"/>
        <w:bottom w:val="none" w:sz="0" w:space="0" w:color="auto"/>
        <w:right w:val="none" w:sz="0" w:space="0" w:color="auto"/>
      </w:divBdr>
    </w:div>
    <w:div w:id="227351900">
      <w:bodyDiv w:val="1"/>
      <w:marLeft w:val="0"/>
      <w:marRight w:val="0"/>
      <w:marTop w:val="0"/>
      <w:marBottom w:val="0"/>
      <w:divBdr>
        <w:top w:val="none" w:sz="0" w:space="0" w:color="auto"/>
        <w:left w:val="none" w:sz="0" w:space="0" w:color="auto"/>
        <w:bottom w:val="none" w:sz="0" w:space="0" w:color="auto"/>
        <w:right w:val="none" w:sz="0" w:space="0" w:color="auto"/>
      </w:divBdr>
    </w:div>
    <w:div w:id="227573299">
      <w:bodyDiv w:val="1"/>
      <w:marLeft w:val="0"/>
      <w:marRight w:val="0"/>
      <w:marTop w:val="0"/>
      <w:marBottom w:val="0"/>
      <w:divBdr>
        <w:top w:val="none" w:sz="0" w:space="0" w:color="auto"/>
        <w:left w:val="none" w:sz="0" w:space="0" w:color="auto"/>
        <w:bottom w:val="none" w:sz="0" w:space="0" w:color="auto"/>
        <w:right w:val="none" w:sz="0" w:space="0" w:color="auto"/>
      </w:divBdr>
    </w:div>
    <w:div w:id="227696286">
      <w:bodyDiv w:val="1"/>
      <w:marLeft w:val="0"/>
      <w:marRight w:val="0"/>
      <w:marTop w:val="0"/>
      <w:marBottom w:val="0"/>
      <w:divBdr>
        <w:top w:val="none" w:sz="0" w:space="0" w:color="auto"/>
        <w:left w:val="none" w:sz="0" w:space="0" w:color="auto"/>
        <w:bottom w:val="none" w:sz="0" w:space="0" w:color="auto"/>
        <w:right w:val="none" w:sz="0" w:space="0" w:color="auto"/>
      </w:divBdr>
    </w:div>
    <w:div w:id="227764922">
      <w:bodyDiv w:val="1"/>
      <w:marLeft w:val="0"/>
      <w:marRight w:val="0"/>
      <w:marTop w:val="0"/>
      <w:marBottom w:val="0"/>
      <w:divBdr>
        <w:top w:val="none" w:sz="0" w:space="0" w:color="auto"/>
        <w:left w:val="none" w:sz="0" w:space="0" w:color="auto"/>
        <w:bottom w:val="none" w:sz="0" w:space="0" w:color="auto"/>
        <w:right w:val="none" w:sz="0" w:space="0" w:color="auto"/>
      </w:divBdr>
    </w:div>
    <w:div w:id="227962792">
      <w:bodyDiv w:val="1"/>
      <w:marLeft w:val="0"/>
      <w:marRight w:val="0"/>
      <w:marTop w:val="0"/>
      <w:marBottom w:val="0"/>
      <w:divBdr>
        <w:top w:val="none" w:sz="0" w:space="0" w:color="auto"/>
        <w:left w:val="none" w:sz="0" w:space="0" w:color="auto"/>
        <w:bottom w:val="none" w:sz="0" w:space="0" w:color="auto"/>
        <w:right w:val="none" w:sz="0" w:space="0" w:color="auto"/>
      </w:divBdr>
    </w:div>
    <w:div w:id="228006026">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662019">
      <w:bodyDiv w:val="1"/>
      <w:marLeft w:val="0"/>
      <w:marRight w:val="0"/>
      <w:marTop w:val="0"/>
      <w:marBottom w:val="0"/>
      <w:divBdr>
        <w:top w:val="none" w:sz="0" w:space="0" w:color="auto"/>
        <w:left w:val="none" w:sz="0" w:space="0" w:color="auto"/>
        <w:bottom w:val="none" w:sz="0" w:space="0" w:color="auto"/>
        <w:right w:val="none" w:sz="0" w:space="0" w:color="auto"/>
      </w:divBdr>
    </w:div>
    <w:div w:id="228855178">
      <w:bodyDiv w:val="1"/>
      <w:marLeft w:val="0"/>
      <w:marRight w:val="0"/>
      <w:marTop w:val="0"/>
      <w:marBottom w:val="0"/>
      <w:divBdr>
        <w:top w:val="none" w:sz="0" w:space="0" w:color="auto"/>
        <w:left w:val="none" w:sz="0" w:space="0" w:color="auto"/>
        <w:bottom w:val="none" w:sz="0" w:space="0" w:color="auto"/>
        <w:right w:val="none" w:sz="0" w:space="0" w:color="auto"/>
      </w:divBdr>
    </w:div>
    <w:div w:id="228881762">
      <w:bodyDiv w:val="1"/>
      <w:marLeft w:val="0"/>
      <w:marRight w:val="0"/>
      <w:marTop w:val="0"/>
      <w:marBottom w:val="0"/>
      <w:divBdr>
        <w:top w:val="none" w:sz="0" w:space="0" w:color="auto"/>
        <w:left w:val="none" w:sz="0" w:space="0" w:color="auto"/>
        <w:bottom w:val="none" w:sz="0" w:space="0" w:color="auto"/>
        <w:right w:val="none" w:sz="0" w:space="0" w:color="auto"/>
      </w:divBdr>
    </w:div>
    <w:div w:id="229000562">
      <w:bodyDiv w:val="1"/>
      <w:marLeft w:val="0"/>
      <w:marRight w:val="0"/>
      <w:marTop w:val="0"/>
      <w:marBottom w:val="0"/>
      <w:divBdr>
        <w:top w:val="none" w:sz="0" w:space="0" w:color="auto"/>
        <w:left w:val="none" w:sz="0" w:space="0" w:color="auto"/>
        <w:bottom w:val="none" w:sz="0" w:space="0" w:color="auto"/>
        <w:right w:val="none" w:sz="0" w:space="0" w:color="auto"/>
      </w:divBdr>
    </w:div>
    <w:div w:id="229391404">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203">
      <w:bodyDiv w:val="1"/>
      <w:marLeft w:val="0"/>
      <w:marRight w:val="0"/>
      <w:marTop w:val="0"/>
      <w:marBottom w:val="0"/>
      <w:divBdr>
        <w:top w:val="none" w:sz="0" w:space="0" w:color="auto"/>
        <w:left w:val="none" w:sz="0" w:space="0" w:color="auto"/>
        <w:bottom w:val="none" w:sz="0" w:space="0" w:color="auto"/>
        <w:right w:val="none" w:sz="0" w:space="0" w:color="auto"/>
      </w:divBdr>
    </w:div>
    <w:div w:id="229730120">
      <w:bodyDiv w:val="1"/>
      <w:marLeft w:val="0"/>
      <w:marRight w:val="0"/>
      <w:marTop w:val="0"/>
      <w:marBottom w:val="0"/>
      <w:divBdr>
        <w:top w:val="none" w:sz="0" w:space="0" w:color="auto"/>
        <w:left w:val="none" w:sz="0" w:space="0" w:color="auto"/>
        <w:bottom w:val="none" w:sz="0" w:space="0" w:color="auto"/>
        <w:right w:val="none" w:sz="0" w:space="0" w:color="auto"/>
      </w:divBdr>
    </w:div>
    <w:div w:id="229773845">
      <w:bodyDiv w:val="1"/>
      <w:marLeft w:val="0"/>
      <w:marRight w:val="0"/>
      <w:marTop w:val="0"/>
      <w:marBottom w:val="0"/>
      <w:divBdr>
        <w:top w:val="none" w:sz="0" w:space="0" w:color="auto"/>
        <w:left w:val="none" w:sz="0" w:space="0" w:color="auto"/>
        <w:bottom w:val="none" w:sz="0" w:space="0" w:color="auto"/>
        <w:right w:val="none" w:sz="0" w:space="0" w:color="auto"/>
      </w:divBdr>
    </w:div>
    <w:div w:id="229855040">
      <w:bodyDiv w:val="1"/>
      <w:marLeft w:val="0"/>
      <w:marRight w:val="0"/>
      <w:marTop w:val="0"/>
      <w:marBottom w:val="0"/>
      <w:divBdr>
        <w:top w:val="none" w:sz="0" w:space="0" w:color="auto"/>
        <w:left w:val="none" w:sz="0" w:space="0" w:color="auto"/>
        <w:bottom w:val="none" w:sz="0" w:space="0" w:color="auto"/>
        <w:right w:val="none" w:sz="0" w:space="0" w:color="auto"/>
      </w:divBdr>
    </w:div>
    <w:div w:id="230041956">
      <w:bodyDiv w:val="1"/>
      <w:marLeft w:val="0"/>
      <w:marRight w:val="0"/>
      <w:marTop w:val="0"/>
      <w:marBottom w:val="0"/>
      <w:divBdr>
        <w:top w:val="none" w:sz="0" w:space="0" w:color="auto"/>
        <w:left w:val="none" w:sz="0" w:space="0" w:color="auto"/>
        <w:bottom w:val="none" w:sz="0" w:space="0" w:color="auto"/>
        <w:right w:val="none" w:sz="0" w:space="0" w:color="auto"/>
      </w:divBdr>
    </w:div>
    <w:div w:id="230047197">
      <w:bodyDiv w:val="1"/>
      <w:marLeft w:val="0"/>
      <w:marRight w:val="0"/>
      <w:marTop w:val="0"/>
      <w:marBottom w:val="0"/>
      <w:divBdr>
        <w:top w:val="none" w:sz="0" w:space="0" w:color="auto"/>
        <w:left w:val="none" w:sz="0" w:space="0" w:color="auto"/>
        <w:bottom w:val="none" w:sz="0" w:space="0" w:color="auto"/>
        <w:right w:val="none" w:sz="0" w:space="0" w:color="auto"/>
      </w:divBdr>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194752">
      <w:bodyDiv w:val="1"/>
      <w:marLeft w:val="0"/>
      <w:marRight w:val="0"/>
      <w:marTop w:val="0"/>
      <w:marBottom w:val="0"/>
      <w:divBdr>
        <w:top w:val="none" w:sz="0" w:space="0" w:color="auto"/>
        <w:left w:val="none" w:sz="0" w:space="0" w:color="auto"/>
        <w:bottom w:val="none" w:sz="0" w:space="0" w:color="auto"/>
        <w:right w:val="none" w:sz="0" w:space="0" w:color="auto"/>
      </w:divBdr>
    </w:div>
    <w:div w:id="230387726">
      <w:bodyDiv w:val="1"/>
      <w:marLeft w:val="0"/>
      <w:marRight w:val="0"/>
      <w:marTop w:val="0"/>
      <w:marBottom w:val="0"/>
      <w:divBdr>
        <w:top w:val="none" w:sz="0" w:space="0" w:color="auto"/>
        <w:left w:val="none" w:sz="0" w:space="0" w:color="auto"/>
        <w:bottom w:val="none" w:sz="0" w:space="0" w:color="auto"/>
        <w:right w:val="none" w:sz="0" w:space="0" w:color="auto"/>
      </w:divBdr>
    </w:div>
    <w:div w:id="230390208">
      <w:bodyDiv w:val="1"/>
      <w:marLeft w:val="0"/>
      <w:marRight w:val="0"/>
      <w:marTop w:val="0"/>
      <w:marBottom w:val="0"/>
      <w:divBdr>
        <w:top w:val="none" w:sz="0" w:space="0" w:color="auto"/>
        <w:left w:val="none" w:sz="0" w:space="0" w:color="auto"/>
        <w:bottom w:val="none" w:sz="0" w:space="0" w:color="auto"/>
        <w:right w:val="none" w:sz="0" w:space="0" w:color="auto"/>
      </w:divBdr>
    </w:div>
    <w:div w:id="230576999">
      <w:bodyDiv w:val="1"/>
      <w:marLeft w:val="0"/>
      <w:marRight w:val="0"/>
      <w:marTop w:val="0"/>
      <w:marBottom w:val="0"/>
      <w:divBdr>
        <w:top w:val="none" w:sz="0" w:space="0" w:color="auto"/>
        <w:left w:val="none" w:sz="0" w:space="0" w:color="auto"/>
        <w:bottom w:val="none" w:sz="0" w:space="0" w:color="auto"/>
        <w:right w:val="none" w:sz="0" w:space="0" w:color="auto"/>
      </w:divBdr>
    </w:div>
    <w:div w:id="230582762">
      <w:bodyDiv w:val="1"/>
      <w:marLeft w:val="0"/>
      <w:marRight w:val="0"/>
      <w:marTop w:val="0"/>
      <w:marBottom w:val="0"/>
      <w:divBdr>
        <w:top w:val="none" w:sz="0" w:space="0" w:color="auto"/>
        <w:left w:val="none" w:sz="0" w:space="0" w:color="auto"/>
        <w:bottom w:val="none" w:sz="0" w:space="0" w:color="auto"/>
        <w:right w:val="none" w:sz="0" w:space="0" w:color="auto"/>
      </w:divBdr>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820999">
      <w:bodyDiv w:val="1"/>
      <w:marLeft w:val="0"/>
      <w:marRight w:val="0"/>
      <w:marTop w:val="0"/>
      <w:marBottom w:val="0"/>
      <w:divBdr>
        <w:top w:val="none" w:sz="0" w:space="0" w:color="auto"/>
        <w:left w:val="none" w:sz="0" w:space="0" w:color="auto"/>
        <w:bottom w:val="none" w:sz="0" w:space="0" w:color="auto"/>
        <w:right w:val="none" w:sz="0" w:space="0" w:color="auto"/>
      </w:divBdr>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568">
      <w:bodyDiv w:val="1"/>
      <w:marLeft w:val="0"/>
      <w:marRight w:val="0"/>
      <w:marTop w:val="0"/>
      <w:marBottom w:val="0"/>
      <w:divBdr>
        <w:top w:val="none" w:sz="0" w:space="0" w:color="auto"/>
        <w:left w:val="none" w:sz="0" w:space="0" w:color="auto"/>
        <w:bottom w:val="none" w:sz="0" w:space="0" w:color="auto"/>
        <w:right w:val="none" w:sz="0" w:space="0" w:color="auto"/>
      </w:divBdr>
    </w:div>
    <w:div w:id="231281032">
      <w:bodyDiv w:val="1"/>
      <w:marLeft w:val="0"/>
      <w:marRight w:val="0"/>
      <w:marTop w:val="0"/>
      <w:marBottom w:val="0"/>
      <w:divBdr>
        <w:top w:val="none" w:sz="0" w:space="0" w:color="auto"/>
        <w:left w:val="none" w:sz="0" w:space="0" w:color="auto"/>
        <w:bottom w:val="none" w:sz="0" w:space="0" w:color="auto"/>
        <w:right w:val="none" w:sz="0" w:space="0" w:color="auto"/>
      </w:divBdr>
    </w:div>
    <w:div w:id="231502000">
      <w:bodyDiv w:val="1"/>
      <w:marLeft w:val="0"/>
      <w:marRight w:val="0"/>
      <w:marTop w:val="0"/>
      <w:marBottom w:val="0"/>
      <w:divBdr>
        <w:top w:val="none" w:sz="0" w:space="0" w:color="auto"/>
        <w:left w:val="none" w:sz="0" w:space="0" w:color="auto"/>
        <w:bottom w:val="none" w:sz="0" w:space="0" w:color="auto"/>
        <w:right w:val="none" w:sz="0" w:space="0" w:color="auto"/>
      </w:divBdr>
    </w:div>
    <w:div w:id="231887295">
      <w:bodyDiv w:val="1"/>
      <w:marLeft w:val="0"/>
      <w:marRight w:val="0"/>
      <w:marTop w:val="0"/>
      <w:marBottom w:val="0"/>
      <w:divBdr>
        <w:top w:val="none" w:sz="0" w:space="0" w:color="auto"/>
        <w:left w:val="none" w:sz="0" w:space="0" w:color="auto"/>
        <w:bottom w:val="none" w:sz="0" w:space="0" w:color="auto"/>
        <w:right w:val="none" w:sz="0" w:space="0" w:color="auto"/>
      </w:divBdr>
    </w:div>
    <w:div w:id="231937550">
      <w:bodyDiv w:val="1"/>
      <w:marLeft w:val="0"/>
      <w:marRight w:val="0"/>
      <w:marTop w:val="0"/>
      <w:marBottom w:val="0"/>
      <w:divBdr>
        <w:top w:val="none" w:sz="0" w:space="0" w:color="auto"/>
        <w:left w:val="none" w:sz="0" w:space="0" w:color="auto"/>
        <w:bottom w:val="none" w:sz="0" w:space="0" w:color="auto"/>
        <w:right w:val="none" w:sz="0" w:space="0" w:color="auto"/>
      </w:divBdr>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706">
      <w:bodyDiv w:val="1"/>
      <w:marLeft w:val="0"/>
      <w:marRight w:val="0"/>
      <w:marTop w:val="0"/>
      <w:marBottom w:val="0"/>
      <w:divBdr>
        <w:top w:val="none" w:sz="0" w:space="0" w:color="auto"/>
        <w:left w:val="none" w:sz="0" w:space="0" w:color="auto"/>
        <w:bottom w:val="none" w:sz="0" w:space="0" w:color="auto"/>
        <w:right w:val="none" w:sz="0" w:space="0" w:color="auto"/>
      </w:divBdr>
    </w:div>
    <w:div w:id="232276171">
      <w:bodyDiv w:val="1"/>
      <w:marLeft w:val="0"/>
      <w:marRight w:val="0"/>
      <w:marTop w:val="0"/>
      <w:marBottom w:val="0"/>
      <w:divBdr>
        <w:top w:val="none" w:sz="0" w:space="0" w:color="auto"/>
        <w:left w:val="none" w:sz="0" w:space="0" w:color="auto"/>
        <w:bottom w:val="none" w:sz="0" w:space="0" w:color="auto"/>
        <w:right w:val="none" w:sz="0" w:space="0" w:color="auto"/>
      </w:divBdr>
    </w:div>
    <w:div w:id="232854186">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2980988">
      <w:bodyDiv w:val="1"/>
      <w:marLeft w:val="0"/>
      <w:marRight w:val="0"/>
      <w:marTop w:val="0"/>
      <w:marBottom w:val="0"/>
      <w:divBdr>
        <w:top w:val="none" w:sz="0" w:space="0" w:color="auto"/>
        <w:left w:val="none" w:sz="0" w:space="0" w:color="auto"/>
        <w:bottom w:val="none" w:sz="0" w:space="0" w:color="auto"/>
        <w:right w:val="none" w:sz="0" w:space="0" w:color="auto"/>
      </w:divBdr>
    </w:div>
    <w:div w:id="233130487">
      <w:bodyDiv w:val="1"/>
      <w:marLeft w:val="0"/>
      <w:marRight w:val="0"/>
      <w:marTop w:val="0"/>
      <w:marBottom w:val="0"/>
      <w:divBdr>
        <w:top w:val="none" w:sz="0" w:space="0" w:color="auto"/>
        <w:left w:val="none" w:sz="0" w:space="0" w:color="auto"/>
        <w:bottom w:val="none" w:sz="0" w:space="0" w:color="auto"/>
        <w:right w:val="none" w:sz="0" w:space="0" w:color="auto"/>
      </w:divBdr>
    </w:div>
    <w:div w:id="233395351">
      <w:bodyDiv w:val="1"/>
      <w:marLeft w:val="0"/>
      <w:marRight w:val="0"/>
      <w:marTop w:val="0"/>
      <w:marBottom w:val="0"/>
      <w:divBdr>
        <w:top w:val="none" w:sz="0" w:space="0" w:color="auto"/>
        <w:left w:val="none" w:sz="0" w:space="0" w:color="auto"/>
        <w:bottom w:val="none" w:sz="0" w:space="0" w:color="auto"/>
        <w:right w:val="none" w:sz="0" w:space="0" w:color="auto"/>
      </w:divBdr>
    </w:div>
    <w:div w:id="233397129">
      <w:bodyDiv w:val="1"/>
      <w:marLeft w:val="0"/>
      <w:marRight w:val="0"/>
      <w:marTop w:val="0"/>
      <w:marBottom w:val="0"/>
      <w:divBdr>
        <w:top w:val="none" w:sz="0" w:space="0" w:color="auto"/>
        <w:left w:val="none" w:sz="0" w:space="0" w:color="auto"/>
        <w:bottom w:val="none" w:sz="0" w:space="0" w:color="auto"/>
        <w:right w:val="none" w:sz="0" w:space="0" w:color="auto"/>
      </w:divBdr>
    </w:div>
    <w:div w:id="233510376">
      <w:bodyDiv w:val="1"/>
      <w:marLeft w:val="0"/>
      <w:marRight w:val="0"/>
      <w:marTop w:val="0"/>
      <w:marBottom w:val="0"/>
      <w:divBdr>
        <w:top w:val="none" w:sz="0" w:space="0" w:color="auto"/>
        <w:left w:val="none" w:sz="0" w:space="0" w:color="auto"/>
        <w:bottom w:val="none" w:sz="0" w:space="0" w:color="auto"/>
        <w:right w:val="none" w:sz="0" w:space="0" w:color="auto"/>
      </w:divBdr>
    </w:div>
    <w:div w:id="23366229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3710128">
      <w:bodyDiv w:val="1"/>
      <w:marLeft w:val="0"/>
      <w:marRight w:val="0"/>
      <w:marTop w:val="0"/>
      <w:marBottom w:val="0"/>
      <w:divBdr>
        <w:top w:val="none" w:sz="0" w:space="0" w:color="auto"/>
        <w:left w:val="none" w:sz="0" w:space="0" w:color="auto"/>
        <w:bottom w:val="none" w:sz="0" w:space="0" w:color="auto"/>
        <w:right w:val="none" w:sz="0" w:space="0" w:color="auto"/>
      </w:divBdr>
    </w:div>
    <w:div w:id="233784480">
      <w:bodyDiv w:val="1"/>
      <w:marLeft w:val="0"/>
      <w:marRight w:val="0"/>
      <w:marTop w:val="0"/>
      <w:marBottom w:val="0"/>
      <w:divBdr>
        <w:top w:val="none" w:sz="0" w:space="0" w:color="auto"/>
        <w:left w:val="none" w:sz="0" w:space="0" w:color="auto"/>
        <w:bottom w:val="none" w:sz="0" w:space="0" w:color="auto"/>
        <w:right w:val="none" w:sz="0" w:space="0" w:color="auto"/>
      </w:divBdr>
    </w:div>
    <w:div w:id="233900375">
      <w:bodyDiv w:val="1"/>
      <w:marLeft w:val="0"/>
      <w:marRight w:val="0"/>
      <w:marTop w:val="0"/>
      <w:marBottom w:val="0"/>
      <w:divBdr>
        <w:top w:val="none" w:sz="0" w:space="0" w:color="auto"/>
        <w:left w:val="none" w:sz="0" w:space="0" w:color="auto"/>
        <w:bottom w:val="none" w:sz="0" w:space="0" w:color="auto"/>
        <w:right w:val="none" w:sz="0" w:space="0" w:color="auto"/>
      </w:divBdr>
    </w:div>
    <w:div w:id="234359153">
      <w:bodyDiv w:val="1"/>
      <w:marLeft w:val="0"/>
      <w:marRight w:val="0"/>
      <w:marTop w:val="0"/>
      <w:marBottom w:val="0"/>
      <w:divBdr>
        <w:top w:val="none" w:sz="0" w:space="0" w:color="auto"/>
        <w:left w:val="none" w:sz="0" w:space="0" w:color="auto"/>
        <w:bottom w:val="none" w:sz="0" w:space="0" w:color="auto"/>
        <w:right w:val="none" w:sz="0" w:space="0" w:color="auto"/>
      </w:divBdr>
    </w:div>
    <w:div w:id="234435424">
      <w:bodyDiv w:val="1"/>
      <w:marLeft w:val="0"/>
      <w:marRight w:val="0"/>
      <w:marTop w:val="0"/>
      <w:marBottom w:val="0"/>
      <w:divBdr>
        <w:top w:val="none" w:sz="0" w:space="0" w:color="auto"/>
        <w:left w:val="none" w:sz="0" w:space="0" w:color="auto"/>
        <w:bottom w:val="none" w:sz="0" w:space="0" w:color="auto"/>
        <w:right w:val="none" w:sz="0" w:space="0" w:color="auto"/>
      </w:divBdr>
    </w:div>
    <w:div w:id="234508557">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4703279">
      <w:bodyDiv w:val="1"/>
      <w:marLeft w:val="0"/>
      <w:marRight w:val="0"/>
      <w:marTop w:val="0"/>
      <w:marBottom w:val="0"/>
      <w:divBdr>
        <w:top w:val="none" w:sz="0" w:space="0" w:color="auto"/>
        <w:left w:val="none" w:sz="0" w:space="0" w:color="auto"/>
        <w:bottom w:val="none" w:sz="0" w:space="0" w:color="auto"/>
        <w:right w:val="none" w:sz="0" w:space="0" w:color="auto"/>
      </w:divBdr>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5747788">
      <w:bodyDiv w:val="1"/>
      <w:marLeft w:val="0"/>
      <w:marRight w:val="0"/>
      <w:marTop w:val="0"/>
      <w:marBottom w:val="0"/>
      <w:divBdr>
        <w:top w:val="none" w:sz="0" w:space="0" w:color="auto"/>
        <w:left w:val="none" w:sz="0" w:space="0" w:color="auto"/>
        <w:bottom w:val="none" w:sz="0" w:space="0" w:color="auto"/>
        <w:right w:val="none" w:sz="0" w:space="0" w:color="auto"/>
      </w:divBdr>
    </w:div>
    <w:div w:id="235941407">
      <w:bodyDiv w:val="1"/>
      <w:marLeft w:val="0"/>
      <w:marRight w:val="0"/>
      <w:marTop w:val="0"/>
      <w:marBottom w:val="0"/>
      <w:divBdr>
        <w:top w:val="none" w:sz="0" w:space="0" w:color="auto"/>
        <w:left w:val="none" w:sz="0" w:space="0" w:color="auto"/>
        <w:bottom w:val="none" w:sz="0" w:space="0" w:color="auto"/>
        <w:right w:val="none" w:sz="0" w:space="0" w:color="auto"/>
      </w:divBdr>
    </w:div>
    <w:div w:id="235941709">
      <w:bodyDiv w:val="1"/>
      <w:marLeft w:val="0"/>
      <w:marRight w:val="0"/>
      <w:marTop w:val="0"/>
      <w:marBottom w:val="0"/>
      <w:divBdr>
        <w:top w:val="none" w:sz="0" w:space="0" w:color="auto"/>
        <w:left w:val="none" w:sz="0" w:space="0" w:color="auto"/>
        <w:bottom w:val="none" w:sz="0" w:space="0" w:color="auto"/>
        <w:right w:val="none" w:sz="0" w:space="0" w:color="auto"/>
      </w:divBdr>
    </w:div>
    <w:div w:id="236020113">
      <w:bodyDiv w:val="1"/>
      <w:marLeft w:val="0"/>
      <w:marRight w:val="0"/>
      <w:marTop w:val="0"/>
      <w:marBottom w:val="0"/>
      <w:divBdr>
        <w:top w:val="none" w:sz="0" w:space="0" w:color="auto"/>
        <w:left w:val="none" w:sz="0" w:space="0" w:color="auto"/>
        <w:bottom w:val="none" w:sz="0" w:space="0" w:color="auto"/>
        <w:right w:val="none" w:sz="0" w:space="0" w:color="auto"/>
      </w:divBdr>
    </w:div>
    <w:div w:id="236062131">
      <w:bodyDiv w:val="1"/>
      <w:marLeft w:val="0"/>
      <w:marRight w:val="0"/>
      <w:marTop w:val="0"/>
      <w:marBottom w:val="0"/>
      <w:divBdr>
        <w:top w:val="none" w:sz="0" w:space="0" w:color="auto"/>
        <w:left w:val="none" w:sz="0" w:space="0" w:color="auto"/>
        <w:bottom w:val="none" w:sz="0" w:space="0" w:color="auto"/>
        <w:right w:val="none" w:sz="0" w:space="0" w:color="auto"/>
      </w:divBdr>
    </w:div>
    <w:div w:id="236130152">
      <w:bodyDiv w:val="1"/>
      <w:marLeft w:val="0"/>
      <w:marRight w:val="0"/>
      <w:marTop w:val="0"/>
      <w:marBottom w:val="0"/>
      <w:divBdr>
        <w:top w:val="none" w:sz="0" w:space="0" w:color="auto"/>
        <w:left w:val="none" w:sz="0" w:space="0" w:color="auto"/>
        <w:bottom w:val="none" w:sz="0" w:space="0" w:color="auto"/>
        <w:right w:val="none" w:sz="0" w:space="0" w:color="auto"/>
      </w:divBdr>
    </w:div>
    <w:div w:id="236139432">
      <w:bodyDiv w:val="1"/>
      <w:marLeft w:val="0"/>
      <w:marRight w:val="0"/>
      <w:marTop w:val="0"/>
      <w:marBottom w:val="0"/>
      <w:divBdr>
        <w:top w:val="none" w:sz="0" w:space="0" w:color="auto"/>
        <w:left w:val="none" w:sz="0" w:space="0" w:color="auto"/>
        <w:bottom w:val="none" w:sz="0" w:space="0" w:color="auto"/>
        <w:right w:val="none" w:sz="0" w:space="0" w:color="auto"/>
      </w:divBdr>
    </w:div>
    <w:div w:id="236329083">
      <w:bodyDiv w:val="1"/>
      <w:marLeft w:val="0"/>
      <w:marRight w:val="0"/>
      <w:marTop w:val="0"/>
      <w:marBottom w:val="0"/>
      <w:divBdr>
        <w:top w:val="none" w:sz="0" w:space="0" w:color="auto"/>
        <w:left w:val="none" w:sz="0" w:space="0" w:color="auto"/>
        <w:bottom w:val="none" w:sz="0" w:space="0" w:color="auto"/>
        <w:right w:val="none" w:sz="0" w:space="0" w:color="auto"/>
      </w:divBdr>
    </w:div>
    <w:div w:id="236482290">
      <w:bodyDiv w:val="1"/>
      <w:marLeft w:val="0"/>
      <w:marRight w:val="0"/>
      <w:marTop w:val="0"/>
      <w:marBottom w:val="0"/>
      <w:divBdr>
        <w:top w:val="none" w:sz="0" w:space="0" w:color="auto"/>
        <w:left w:val="none" w:sz="0" w:space="0" w:color="auto"/>
        <w:bottom w:val="none" w:sz="0" w:space="0" w:color="auto"/>
        <w:right w:val="none" w:sz="0" w:space="0" w:color="auto"/>
      </w:divBdr>
    </w:div>
    <w:div w:id="236550069">
      <w:bodyDiv w:val="1"/>
      <w:marLeft w:val="0"/>
      <w:marRight w:val="0"/>
      <w:marTop w:val="0"/>
      <w:marBottom w:val="0"/>
      <w:divBdr>
        <w:top w:val="none" w:sz="0" w:space="0" w:color="auto"/>
        <w:left w:val="none" w:sz="0" w:space="0" w:color="auto"/>
        <w:bottom w:val="none" w:sz="0" w:space="0" w:color="auto"/>
        <w:right w:val="none" w:sz="0" w:space="0" w:color="auto"/>
      </w:divBdr>
    </w:div>
    <w:div w:id="236747944">
      <w:bodyDiv w:val="1"/>
      <w:marLeft w:val="0"/>
      <w:marRight w:val="0"/>
      <w:marTop w:val="0"/>
      <w:marBottom w:val="0"/>
      <w:divBdr>
        <w:top w:val="none" w:sz="0" w:space="0" w:color="auto"/>
        <w:left w:val="none" w:sz="0" w:space="0" w:color="auto"/>
        <w:bottom w:val="none" w:sz="0" w:space="0" w:color="auto"/>
        <w:right w:val="none" w:sz="0" w:space="0" w:color="auto"/>
      </w:divBdr>
    </w:div>
    <w:div w:id="237133816">
      <w:bodyDiv w:val="1"/>
      <w:marLeft w:val="0"/>
      <w:marRight w:val="0"/>
      <w:marTop w:val="0"/>
      <w:marBottom w:val="0"/>
      <w:divBdr>
        <w:top w:val="none" w:sz="0" w:space="0" w:color="auto"/>
        <w:left w:val="none" w:sz="0" w:space="0" w:color="auto"/>
        <w:bottom w:val="none" w:sz="0" w:space="0" w:color="auto"/>
        <w:right w:val="none" w:sz="0" w:space="0" w:color="auto"/>
      </w:divBdr>
    </w:div>
    <w:div w:id="237135590">
      <w:bodyDiv w:val="1"/>
      <w:marLeft w:val="0"/>
      <w:marRight w:val="0"/>
      <w:marTop w:val="0"/>
      <w:marBottom w:val="0"/>
      <w:divBdr>
        <w:top w:val="none" w:sz="0" w:space="0" w:color="auto"/>
        <w:left w:val="none" w:sz="0" w:space="0" w:color="auto"/>
        <w:bottom w:val="none" w:sz="0" w:space="0" w:color="auto"/>
        <w:right w:val="none" w:sz="0" w:space="0" w:color="auto"/>
      </w:divBdr>
    </w:div>
    <w:div w:id="237253970">
      <w:bodyDiv w:val="1"/>
      <w:marLeft w:val="0"/>
      <w:marRight w:val="0"/>
      <w:marTop w:val="0"/>
      <w:marBottom w:val="0"/>
      <w:divBdr>
        <w:top w:val="none" w:sz="0" w:space="0" w:color="auto"/>
        <w:left w:val="none" w:sz="0" w:space="0" w:color="auto"/>
        <w:bottom w:val="none" w:sz="0" w:space="0" w:color="auto"/>
        <w:right w:val="none" w:sz="0" w:space="0" w:color="auto"/>
      </w:divBdr>
    </w:div>
    <w:div w:id="237324438">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597708">
      <w:bodyDiv w:val="1"/>
      <w:marLeft w:val="0"/>
      <w:marRight w:val="0"/>
      <w:marTop w:val="0"/>
      <w:marBottom w:val="0"/>
      <w:divBdr>
        <w:top w:val="none" w:sz="0" w:space="0" w:color="auto"/>
        <w:left w:val="none" w:sz="0" w:space="0" w:color="auto"/>
        <w:bottom w:val="none" w:sz="0" w:space="0" w:color="auto"/>
        <w:right w:val="none" w:sz="0" w:space="0" w:color="auto"/>
      </w:divBdr>
    </w:div>
    <w:div w:id="237600576">
      <w:bodyDiv w:val="1"/>
      <w:marLeft w:val="0"/>
      <w:marRight w:val="0"/>
      <w:marTop w:val="0"/>
      <w:marBottom w:val="0"/>
      <w:divBdr>
        <w:top w:val="none" w:sz="0" w:space="0" w:color="auto"/>
        <w:left w:val="none" w:sz="0" w:space="0" w:color="auto"/>
        <w:bottom w:val="none" w:sz="0" w:space="0" w:color="auto"/>
        <w:right w:val="none" w:sz="0" w:space="0" w:color="auto"/>
      </w:divBdr>
    </w:div>
    <w:div w:id="237830732">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103489">
      <w:bodyDiv w:val="1"/>
      <w:marLeft w:val="0"/>
      <w:marRight w:val="0"/>
      <w:marTop w:val="0"/>
      <w:marBottom w:val="0"/>
      <w:divBdr>
        <w:top w:val="none" w:sz="0" w:space="0" w:color="auto"/>
        <w:left w:val="none" w:sz="0" w:space="0" w:color="auto"/>
        <w:bottom w:val="none" w:sz="0" w:space="0" w:color="auto"/>
        <w:right w:val="none" w:sz="0" w:space="0" w:color="auto"/>
      </w:divBdr>
    </w:div>
    <w:div w:id="238177825">
      <w:bodyDiv w:val="1"/>
      <w:marLeft w:val="0"/>
      <w:marRight w:val="0"/>
      <w:marTop w:val="0"/>
      <w:marBottom w:val="0"/>
      <w:divBdr>
        <w:top w:val="none" w:sz="0" w:space="0" w:color="auto"/>
        <w:left w:val="none" w:sz="0" w:space="0" w:color="auto"/>
        <w:bottom w:val="none" w:sz="0" w:space="0" w:color="auto"/>
        <w:right w:val="none" w:sz="0" w:space="0" w:color="auto"/>
      </w:divBdr>
    </w:div>
    <w:div w:id="238516003">
      <w:bodyDiv w:val="1"/>
      <w:marLeft w:val="0"/>
      <w:marRight w:val="0"/>
      <w:marTop w:val="0"/>
      <w:marBottom w:val="0"/>
      <w:divBdr>
        <w:top w:val="none" w:sz="0" w:space="0" w:color="auto"/>
        <w:left w:val="none" w:sz="0" w:space="0" w:color="auto"/>
        <w:bottom w:val="none" w:sz="0" w:space="0" w:color="auto"/>
        <w:right w:val="none" w:sz="0" w:space="0" w:color="auto"/>
      </w:divBdr>
    </w:div>
    <w:div w:id="238565526">
      <w:bodyDiv w:val="1"/>
      <w:marLeft w:val="0"/>
      <w:marRight w:val="0"/>
      <w:marTop w:val="0"/>
      <w:marBottom w:val="0"/>
      <w:divBdr>
        <w:top w:val="none" w:sz="0" w:space="0" w:color="auto"/>
        <w:left w:val="none" w:sz="0" w:space="0" w:color="auto"/>
        <w:bottom w:val="none" w:sz="0" w:space="0" w:color="auto"/>
        <w:right w:val="none" w:sz="0" w:space="0" w:color="auto"/>
      </w:divBdr>
    </w:div>
    <w:div w:id="238633269">
      <w:bodyDiv w:val="1"/>
      <w:marLeft w:val="0"/>
      <w:marRight w:val="0"/>
      <w:marTop w:val="0"/>
      <w:marBottom w:val="0"/>
      <w:divBdr>
        <w:top w:val="none" w:sz="0" w:space="0" w:color="auto"/>
        <w:left w:val="none" w:sz="0" w:space="0" w:color="auto"/>
        <w:bottom w:val="none" w:sz="0" w:space="0" w:color="auto"/>
        <w:right w:val="none" w:sz="0" w:space="0" w:color="auto"/>
      </w:divBdr>
    </w:div>
    <w:div w:id="238949230">
      <w:bodyDiv w:val="1"/>
      <w:marLeft w:val="0"/>
      <w:marRight w:val="0"/>
      <w:marTop w:val="0"/>
      <w:marBottom w:val="0"/>
      <w:divBdr>
        <w:top w:val="none" w:sz="0" w:space="0" w:color="auto"/>
        <w:left w:val="none" w:sz="0" w:space="0" w:color="auto"/>
        <w:bottom w:val="none" w:sz="0" w:space="0" w:color="auto"/>
        <w:right w:val="none" w:sz="0" w:space="0" w:color="auto"/>
      </w:divBdr>
    </w:div>
    <w:div w:id="239101850">
      <w:bodyDiv w:val="1"/>
      <w:marLeft w:val="0"/>
      <w:marRight w:val="0"/>
      <w:marTop w:val="0"/>
      <w:marBottom w:val="0"/>
      <w:divBdr>
        <w:top w:val="none" w:sz="0" w:space="0" w:color="auto"/>
        <w:left w:val="none" w:sz="0" w:space="0" w:color="auto"/>
        <w:bottom w:val="none" w:sz="0" w:space="0" w:color="auto"/>
        <w:right w:val="none" w:sz="0" w:space="0" w:color="auto"/>
      </w:divBdr>
    </w:div>
    <w:div w:id="239337518">
      <w:bodyDiv w:val="1"/>
      <w:marLeft w:val="0"/>
      <w:marRight w:val="0"/>
      <w:marTop w:val="0"/>
      <w:marBottom w:val="0"/>
      <w:divBdr>
        <w:top w:val="none" w:sz="0" w:space="0" w:color="auto"/>
        <w:left w:val="none" w:sz="0" w:space="0" w:color="auto"/>
        <w:bottom w:val="none" w:sz="0" w:space="0" w:color="auto"/>
        <w:right w:val="none" w:sz="0" w:space="0" w:color="auto"/>
      </w:divBdr>
    </w:div>
    <w:div w:id="239605894">
      <w:bodyDiv w:val="1"/>
      <w:marLeft w:val="0"/>
      <w:marRight w:val="0"/>
      <w:marTop w:val="0"/>
      <w:marBottom w:val="0"/>
      <w:divBdr>
        <w:top w:val="none" w:sz="0" w:space="0" w:color="auto"/>
        <w:left w:val="none" w:sz="0" w:space="0" w:color="auto"/>
        <w:bottom w:val="none" w:sz="0" w:space="0" w:color="auto"/>
        <w:right w:val="none" w:sz="0" w:space="0" w:color="auto"/>
      </w:divBdr>
    </w:div>
    <w:div w:id="239681574">
      <w:bodyDiv w:val="1"/>
      <w:marLeft w:val="0"/>
      <w:marRight w:val="0"/>
      <w:marTop w:val="0"/>
      <w:marBottom w:val="0"/>
      <w:divBdr>
        <w:top w:val="none" w:sz="0" w:space="0" w:color="auto"/>
        <w:left w:val="none" w:sz="0" w:space="0" w:color="auto"/>
        <w:bottom w:val="none" w:sz="0" w:space="0" w:color="auto"/>
        <w:right w:val="none" w:sz="0" w:space="0" w:color="auto"/>
      </w:divBdr>
    </w:div>
    <w:div w:id="240142959">
      <w:bodyDiv w:val="1"/>
      <w:marLeft w:val="0"/>
      <w:marRight w:val="0"/>
      <w:marTop w:val="0"/>
      <w:marBottom w:val="0"/>
      <w:divBdr>
        <w:top w:val="none" w:sz="0" w:space="0" w:color="auto"/>
        <w:left w:val="none" w:sz="0" w:space="0" w:color="auto"/>
        <w:bottom w:val="none" w:sz="0" w:space="0" w:color="auto"/>
        <w:right w:val="none" w:sz="0" w:space="0" w:color="auto"/>
      </w:divBdr>
    </w:div>
    <w:div w:id="240144170">
      <w:bodyDiv w:val="1"/>
      <w:marLeft w:val="0"/>
      <w:marRight w:val="0"/>
      <w:marTop w:val="0"/>
      <w:marBottom w:val="0"/>
      <w:divBdr>
        <w:top w:val="none" w:sz="0" w:space="0" w:color="auto"/>
        <w:left w:val="none" w:sz="0" w:space="0" w:color="auto"/>
        <w:bottom w:val="none" w:sz="0" w:space="0" w:color="auto"/>
        <w:right w:val="none" w:sz="0" w:space="0" w:color="auto"/>
      </w:divBdr>
    </w:div>
    <w:div w:id="240220751">
      <w:bodyDiv w:val="1"/>
      <w:marLeft w:val="0"/>
      <w:marRight w:val="0"/>
      <w:marTop w:val="0"/>
      <w:marBottom w:val="0"/>
      <w:divBdr>
        <w:top w:val="none" w:sz="0" w:space="0" w:color="auto"/>
        <w:left w:val="none" w:sz="0" w:space="0" w:color="auto"/>
        <w:bottom w:val="none" w:sz="0" w:space="0" w:color="auto"/>
        <w:right w:val="none" w:sz="0" w:space="0" w:color="auto"/>
      </w:divBdr>
    </w:div>
    <w:div w:id="240334638">
      <w:bodyDiv w:val="1"/>
      <w:marLeft w:val="0"/>
      <w:marRight w:val="0"/>
      <w:marTop w:val="0"/>
      <w:marBottom w:val="0"/>
      <w:divBdr>
        <w:top w:val="none" w:sz="0" w:space="0" w:color="auto"/>
        <w:left w:val="none" w:sz="0" w:space="0" w:color="auto"/>
        <w:bottom w:val="none" w:sz="0" w:space="0" w:color="auto"/>
        <w:right w:val="none" w:sz="0" w:space="0" w:color="auto"/>
      </w:divBdr>
    </w:div>
    <w:div w:id="240679595">
      <w:bodyDiv w:val="1"/>
      <w:marLeft w:val="0"/>
      <w:marRight w:val="0"/>
      <w:marTop w:val="0"/>
      <w:marBottom w:val="0"/>
      <w:divBdr>
        <w:top w:val="none" w:sz="0" w:space="0" w:color="auto"/>
        <w:left w:val="none" w:sz="0" w:space="0" w:color="auto"/>
        <w:bottom w:val="none" w:sz="0" w:space="0" w:color="auto"/>
        <w:right w:val="none" w:sz="0" w:space="0" w:color="auto"/>
      </w:divBdr>
    </w:div>
    <w:div w:id="240722735">
      <w:bodyDiv w:val="1"/>
      <w:marLeft w:val="0"/>
      <w:marRight w:val="0"/>
      <w:marTop w:val="0"/>
      <w:marBottom w:val="0"/>
      <w:divBdr>
        <w:top w:val="none" w:sz="0" w:space="0" w:color="auto"/>
        <w:left w:val="none" w:sz="0" w:space="0" w:color="auto"/>
        <w:bottom w:val="none" w:sz="0" w:space="0" w:color="auto"/>
        <w:right w:val="none" w:sz="0" w:space="0" w:color="auto"/>
      </w:divBdr>
    </w:div>
    <w:div w:id="240867847">
      <w:bodyDiv w:val="1"/>
      <w:marLeft w:val="0"/>
      <w:marRight w:val="0"/>
      <w:marTop w:val="0"/>
      <w:marBottom w:val="0"/>
      <w:divBdr>
        <w:top w:val="none" w:sz="0" w:space="0" w:color="auto"/>
        <w:left w:val="none" w:sz="0" w:space="0" w:color="auto"/>
        <w:bottom w:val="none" w:sz="0" w:space="0" w:color="auto"/>
        <w:right w:val="none" w:sz="0" w:space="0" w:color="auto"/>
      </w:divBdr>
    </w:div>
    <w:div w:id="241107561">
      <w:bodyDiv w:val="1"/>
      <w:marLeft w:val="0"/>
      <w:marRight w:val="0"/>
      <w:marTop w:val="0"/>
      <w:marBottom w:val="0"/>
      <w:divBdr>
        <w:top w:val="none" w:sz="0" w:space="0" w:color="auto"/>
        <w:left w:val="none" w:sz="0" w:space="0" w:color="auto"/>
        <w:bottom w:val="none" w:sz="0" w:space="0" w:color="auto"/>
        <w:right w:val="none" w:sz="0" w:space="0" w:color="auto"/>
      </w:divBdr>
    </w:div>
    <w:div w:id="241137430">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527288">
      <w:bodyDiv w:val="1"/>
      <w:marLeft w:val="0"/>
      <w:marRight w:val="0"/>
      <w:marTop w:val="0"/>
      <w:marBottom w:val="0"/>
      <w:divBdr>
        <w:top w:val="none" w:sz="0" w:space="0" w:color="auto"/>
        <w:left w:val="none" w:sz="0" w:space="0" w:color="auto"/>
        <w:bottom w:val="none" w:sz="0" w:space="0" w:color="auto"/>
        <w:right w:val="none" w:sz="0" w:space="0" w:color="auto"/>
      </w:divBdr>
    </w:div>
    <w:div w:id="241641297">
      <w:bodyDiv w:val="1"/>
      <w:marLeft w:val="0"/>
      <w:marRight w:val="0"/>
      <w:marTop w:val="0"/>
      <w:marBottom w:val="0"/>
      <w:divBdr>
        <w:top w:val="none" w:sz="0" w:space="0" w:color="auto"/>
        <w:left w:val="none" w:sz="0" w:space="0" w:color="auto"/>
        <w:bottom w:val="none" w:sz="0" w:space="0" w:color="auto"/>
        <w:right w:val="none" w:sz="0" w:space="0" w:color="auto"/>
      </w:divBdr>
    </w:div>
    <w:div w:id="241721162">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5501">
      <w:bodyDiv w:val="1"/>
      <w:marLeft w:val="0"/>
      <w:marRight w:val="0"/>
      <w:marTop w:val="0"/>
      <w:marBottom w:val="0"/>
      <w:divBdr>
        <w:top w:val="none" w:sz="0" w:space="0" w:color="auto"/>
        <w:left w:val="none" w:sz="0" w:space="0" w:color="auto"/>
        <w:bottom w:val="none" w:sz="0" w:space="0" w:color="auto"/>
        <w:right w:val="none" w:sz="0" w:space="0" w:color="auto"/>
      </w:divBdr>
    </w:div>
    <w:div w:id="242224290">
      <w:bodyDiv w:val="1"/>
      <w:marLeft w:val="0"/>
      <w:marRight w:val="0"/>
      <w:marTop w:val="0"/>
      <w:marBottom w:val="0"/>
      <w:divBdr>
        <w:top w:val="none" w:sz="0" w:space="0" w:color="auto"/>
        <w:left w:val="none" w:sz="0" w:space="0" w:color="auto"/>
        <w:bottom w:val="none" w:sz="0" w:space="0" w:color="auto"/>
        <w:right w:val="none" w:sz="0" w:space="0" w:color="auto"/>
      </w:divBdr>
    </w:div>
    <w:div w:id="242228664">
      <w:bodyDiv w:val="1"/>
      <w:marLeft w:val="0"/>
      <w:marRight w:val="0"/>
      <w:marTop w:val="0"/>
      <w:marBottom w:val="0"/>
      <w:divBdr>
        <w:top w:val="none" w:sz="0" w:space="0" w:color="auto"/>
        <w:left w:val="none" w:sz="0" w:space="0" w:color="auto"/>
        <w:bottom w:val="none" w:sz="0" w:space="0" w:color="auto"/>
        <w:right w:val="none" w:sz="0" w:space="0" w:color="auto"/>
      </w:divBdr>
    </w:div>
    <w:div w:id="242298606">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2868">
      <w:bodyDiv w:val="1"/>
      <w:marLeft w:val="0"/>
      <w:marRight w:val="0"/>
      <w:marTop w:val="0"/>
      <w:marBottom w:val="0"/>
      <w:divBdr>
        <w:top w:val="none" w:sz="0" w:space="0" w:color="auto"/>
        <w:left w:val="none" w:sz="0" w:space="0" w:color="auto"/>
        <w:bottom w:val="none" w:sz="0" w:space="0" w:color="auto"/>
        <w:right w:val="none" w:sz="0" w:space="0" w:color="auto"/>
      </w:divBdr>
    </w:div>
    <w:div w:id="242373159">
      <w:bodyDiv w:val="1"/>
      <w:marLeft w:val="0"/>
      <w:marRight w:val="0"/>
      <w:marTop w:val="0"/>
      <w:marBottom w:val="0"/>
      <w:divBdr>
        <w:top w:val="none" w:sz="0" w:space="0" w:color="auto"/>
        <w:left w:val="none" w:sz="0" w:space="0" w:color="auto"/>
        <w:bottom w:val="none" w:sz="0" w:space="0" w:color="auto"/>
        <w:right w:val="none" w:sz="0" w:space="0" w:color="auto"/>
      </w:divBdr>
    </w:div>
    <w:div w:id="242495019">
      <w:bodyDiv w:val="1"/>
      <w:marLeft w:val="0"/>
      <w:marRight w:val="0"/>
      <w:marTop w:val="0"/>
      <w:marBottom w:val="0"/>
      <w:divBdr>
        <w:top w:val="none" w:sz="0" w:space="0" w:color="auto"/>
        <w:left w:val="none" w:sz="0" w:space="0" w:color="auto"/>
        <w:bottom w:val="none" w:sz="0" w:space="0" w:color="auto"/>
        <w:right w:val="none" w:sz="0" w:space="0" w:color="auto"/>
      </w:divBdr>
    </w:div>
    <w:div w:id="242689067">
      <w:bodyDiv w:val="1"/>
      <w:marLeft w:val="0"/>
      <w:marRight w:val="0"/>
      <w:marTop w:val="0"/>
      <w:marBottom w:val="0"/>
      <w:divBdr>
        <w:top w:val="none" w:sz="0" w:space="0" w:color="auto"/>
        <w:left w:val="none" w:sz="0" w:space="0" w:color="auto"/>
        <w:bottom w:val="none" w:sz="0" w:space="0" w:color="auto"/>
        <w:right w:val="none" w:sz="0" w:space="0" w:color="auto"/>
      </w:divBdr>
    </w:div>
    <w:div w:id="242842334">
      <w:bodyDiv w:val="1"/>
      <w:marLeft w:val="0"/>
      <w:marRight w:val="0"/>
      <w:marTop w:val="0"/>
      <w:marBottom w:val="0"/>
      <w:divBdr>
        <w:top w:val="none" w:sz="0" w:space="0" w:color="auto"/>
        <w:left w:val="none" w:sz="0" w:space="0" w:color="auto"/>
        <w:bottom w:val="none" w:sz="0" w:space="0" w:color="auto"/>
        <w:right w:val="none" w:sz="0" w:space="0" w:color="auto"/>
      </w:divBdr>
    </w:div>
    <w:div w:id="243033071">
      <w:bodyDiv w:val="1"/>
      <w:marLeft w:val="0"/>
      <w:marRight w:val="0"/>
      <w:marTop w:val="0"/>
      <w:marBottom w:val="0"/>
      <w:divBdr>
        <w:top w:val="none" w:sz="0" w:space="0" w:color="auto"/>
        <w:left w:val="none" w:sz="0" w:space="0" w:color="auto"/>
        <w:bottom w:val="none" w:sz="0" w:space="0" w:color="auto"/>
        <w:right w:val="none" w:sz="0" w:space="0" w:color="auto"/>
      </w:divBdr>
    </w:div>
    <w:div w:id="243144917">
      <w:bodyDiv w:val="1"/>
      <w:marLeft w:val="0"/>
      <w:marRight w:val="0"/>
      <w:marTop w:val="0"/>
      <w:marBottom w:val="0"/>
      <w:divBdr>
        <w:top w:val="none" w:sz="0" w:space="0" w:color="auto"/>
        <w:left w:val="none" w:sz="0" w:space="0" w:color="auto"/>
        <w:bottom w:val="none" w:sz="0" w:space="0" w:color="auto"/>
        <w:right w:val="none" w:sz="0" w:space="0" w:color="auto"/>
      </w:divBdr>
    </w:div>
    <w:div w:id="243418932">
      <w:bodyDiv w:val="1"/>
      <w:marLeft w:val="0"/>
      <w:marRight w:val="0"/>
      <w:marTop w:val="0"/>
      <w:marBottom w:val="0"/>
      <w:divBdr>
        <w:top w:val="none" w:sz="0" w:space="0" w:color="auto"/>
        <w:left w:val="none" w:sz="0" w:space="0" w:color="auto"/>
        <w:bottom w:val="none" w:sz="0" w:space="0" w:color="auto"/>
        <w:right w:val="none" w:sz="0" w:space="0" w:color="auto"/>
      </w:divBdr>
    </w:div>
    <w:div w:id="243422368">
      <w:bodyDiv w:val="1"/>
      <w:marLeft w:val="0"/>
      <w:marRight w:val="0"/>
      <w:marTop w:val="0"/>
      <w:marBottom w:val="0"/>
      <w:divBdr>
        <w:top w:val="none" w:sz="0" w:space="0" w:color="auto"/>
        <w:left w:val="none" w:sz="0" w:space="0" w:color="auto"/>
        <w:bottom w:val="none" w:sz="0" w:space="0" w:color="auto"/>
        <w:right w:val="none" w:sz="0" w:space="0" w:color="auto"/>
      </w:divBdr>
    </w:div>
    <w:div w:id="243492940">
      <w:bodyDiv w:val="1"/>
      <w:marLeft w:val="0"/>
      <w:marRight w:val="0"/>
      <w:marTop w:val="0"/>
      <w:marBottom w:val="0"/>
      <w:divBdr>
        <w:top w:val="none" w:sz="0" w:space="0" w:color="auto"/>
        <w:left w:val="none" w:sz="0" w:space="0" w:color="auto"/>
        <w:bottom w:val="none" w:sz="0" w:space="0" w:color="auto"/>
        <w:right w:val="none" w:sz="0" w:space="0" w:color="auto"/>
      </w:divBdr>
    </w:div>
    <w:div w:id="243493832">
      <w:bodyDiv w:val="1"/>
      <w:marLeft w:val="0"/>
      <w:marRight w:val="0"/>
      <w:marTop w:val="0"/>
      <w:marBottom w:val="0"/>
      <w:divBdr>
        <w:top w:val="none" w:sz="0" w:space="0" w:color="auto"/>
        <w:left w:val="none" w:sz="0" w:space="0" w:color="auto"/>
        <w:bottom w:val="none" w:sz="0" w:space="0" w:color="auto"/>
        <w:right w:val="none" w:sz="0" w:space="0" w:color="auto"/>
      </w:divBdr>
    </w:div>
    <w:div w:id="243606533">
      <w:bodyDiv w:val="1"/>
      <w:marLeft w:val="0"/>
      <w:marRight w:val="0"/>
      <w:marTop w:val="0"/>
      <w:marBottom w:val="0"/>
      <w:divBdr>
        <w:top w:val="none" w:sz="0" w:space="0" w:color="auto"/>
        <w:left w:val="none" w:sz="0" w:space="0" w:color="auto"/>
        <w:bottom w:val="none" w:sz="0" w:space="0" w:color="auto"/>
        <w:right w:val="none" w:sz="0" w:space="0" w:color="auto"/>
      </w:divBdr>
    </w:div>
    <w:div w:id="243730390">
      <w:bodyDiv w:val="1"/>
      <w:marLeft w:val="0"/>
      <w:marRight w:val="0"/>
      <w:marTop w:val="0"/>
      <w:marBottom w:val="0"/>
      <w:divBdr>
        <w:top w:val="none" w:sz="0" w:space="0" w:color="auto"/>
        <w:left w:val="none" w:sz="0" w:space="0" w:color="auto"/>
        <w:bottom w:val="none" w:sz="0" w:space="0" w:color="auto"/>
        <w:right w:val="none" w:sz="0" w:space="0" w:color="auto"/>
      </w:divBdr>
    </w:div>
    <w:div w:id="243759690">
      <w:bodyDiv w:val="1"/>
      <w:marLeft w:val="0"/>
      <w:marRight w:val="0"/>
      <w:marTop w:val="0"/>
      <w:marBottom w:val="0"/>
      <w:divBdr>
        <w:top w:val="none" w:sz="0" w:space="0" w:color="auto"/>
        <w:left w:val="none" w:sz="0" w:space="0" w:color="auto"/>
        <w:bottom w:val="none" w:sz="0" w:space="0" w:color="auto"/>
        <w:right w:val="none" w:sz="0" w:space="0" w:color="auto"/>
      </w:divBdr>
    </w:div>
    <w:div w:id="243880772">
      <w:bodyDiv w:val="1"/>
      <w:marLeft w:val="0"/>
      <w:marRight w:val="0"/>
      <w:marTop w:val="0"/>
      <w:marBottom w:val="0"/>
      <w:divBdr>
        <w:top w:val="none" w:sz="0" w:space="0" w:color="auto"/>
        <w:left w:val="none" w:sz="0" w:space="0" w:color="auto"/>
        <w:bottom w:val="none" w:sz="0" w:space="0" w:color="auto"/>
        <w:right w:val="none" w:sz="0" w:space="0" w:color="auto"/>
      </w:divBdr>
    </w:div>
    <w:div w:id="244002446">
      <w:bodyDiv w:val="1"/>
      <w:marLeft w:val="0"/>
      <w:marRight w:val="0"/>
      <w:marTop w:val="0"/>
      <w:marBottom w:val="0"/>
      <w:divBdr>
        <w:top w:val="none" w:sz="0" w:space="0" w:color="auto"/>
        <w:left w:val="none" w:sz="0" w:space="0" w:color="auto"/>
        <w:bottom w:val="none" w:sz="0" w:space="0" w:color="auto"/>
        <w:right w:val="none" w:sz="0" w:space="0" w:color="auto"/>
      </w:divBdr>
    </w:div>
    <w:div w:id="244074903">
      <w:bodyDiv w:val="1"/>
      <w:marLeft w:val="0"/>
      <w:marRight w:val="0"/>
      <w:marTop w:val="0"/>
      <w:marBottom w:val="0"/>
      <w:divBdr>
        <w:top w:val="none" w:sz="0" w:space="0" w:color="auto"/>
        <w:left w:val="none" w:sz="0" w:space="0" w:color="auto"/>
        <w:bottom w:val="none" w:sz="0" w:space="0" w:color="auto"/>
        <w:right w:val="none" w:sz="0" w:space="0" w:color="auto"/>
      </w:divBdr>
    </w:div>
    <w:div w:id="244219840">
      <w:bodyDiv w:val="1"/>
      <w:marLeft w:val="0"/>
      <w:marRight w:val="0"/>
      <w:marTop w:val="0"/>
      <w:marBottom w:val="0"/>
      <w:divBdr>
        <w:top w:val="none" w:sz="0" w:space="0" w:color="auto"/>
        <w:left w:val="none" w:sz="0" w:space="0" w:color="auto"/>
        <w:bottom w:val="none" w:sz="0" w:space="0" w:color="auto"/>
        <w:right w:val="none" w:sz="0" w:space="0" w:color="auto"/>
      </w:divBdr>
    </w:div>
    <w:div w:id="244346179">
      <w:bodyDiv w:val="1"/>
      <w:marLeft w:val="0"/>
      <w:marRight w:val="0"/>
      <w:marTop w:val="0"/>
      <w:marBottom w:val="0"/>
      <w:divBdr>
        <w:top w:val="none" w:sz="0" w:space="0" w:color="auto"/>
        <w:left w:val="none" w:sz="0" w:space="0" w:color="auto"/>
        <w:bottom w:val="none" w:sz="0" w:space="0" w:color="auto"/>
        <w:right w:val="none" w:sz="0" w:space="0" w:color="auto"/>
      </w:divBdr>
    </w:div>
    <w:div w:id="244457699">
      <w:bodyDiv w:val="1"/>
      <w:marLeft w:val="0"/>
      <w:marRight w:val="0"/>
      <w:marTop w:val="0"/>
      <w:marBottom w:val="0"/>
      <w:divBdr>
        <w:top w:val="none" w:sz="0" w:space="0" w:color="auto"/>
        <w:left w:val="none" w:sz="0" w:space="0" w:color="auto"/>
        <w:bottom w:val="none" w:sz="0" w:space="0" w:color="auto"/>
        <w:right w:val="none" w:sz="0" w:space="0" w:color="auto"/>
      </w:divBdr>
    </w:div>
    <w:div w:id="244460952">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5462165">
      <w:bodyDiv w:val="1"/>
      <w:marLeft w:val="0"/>
      <w:marRight w:val="0"/>
      <w:marTop w:val="0"/>
      <w:marBottom w:val="0"/>
      <w:divBdr>
        <w:top w:val="none" w:sz="0" w:space="0" w:color="auto"/>
        <w:left w:val="none" w:sz="0" w:space="0" w:color="auto"/>
        <w:bottom w:val="none" w:sz="0" w:space="0" w:color="auto"/>
        <w:right w:val="none" w:sz="0" w:space="0" w:color="auto"/>
      </w:divBdr>
    </w:div>
    <w:div w:id="245725959">
      <w:bodyDiv w:val="1"/>
      <w:marLeft w:val="0"/>
      <w:marRight w:val="0"/>
      <w:marTop w:val="0"/>
      <w:marBottom w:val="0"/>
      <w:divBdr>
        <w:top w:val="none" w:sz="0" w:space="0" w:color="auto"/>
        <w:left w:val="none" w:sz="0" w:space="0" w:color="auto"/>
        <w:bottom w:val="none" w:sz="0" w:space="0" w:color="auto"/>
        <w:right w:val="none" w:sz="0" w:space="0" w:color="auto"/>
      </w:divBdr>
    </w:div>
    <w:div w:id="245770462">
      <w:bodyDiv w:val="1"/>
      <w:marLeft w:val="0"/>
      <w:marRight w:val="0"/>
      <w:marTop w:val="0"/>
      <w:marBottom w:val="0"/>
      <w:divBdr>
        <w:top w:val="none" w:sz="0" w:space="0" w:color="auto"/>
        <w:left w:val="none" w:sz="0" w:space="0" w:color="auto"/>
        <w:bottom w:val="none" w:sz="0" w:space="0" w:color="auto"/>
        <w:right w:val="none" w:sz="0" w:space="0" w:color="auto"/>
      </w:divBdr>
    </w:div>
    <w:div w:id="245840986">
      <w:bodyDiv w:val="1"/>
      <w:marLeft w:val="0"/>
      <w:marRight w:val="0"/>
      <w:marTop w:val="0"/>
      <w:marBottom w:val="0"/>
      <w:divBdr>
        <w:top w:val="none" w:sz="0" w:space="0" w:color="auto"/>
        <w:left w:val="none" w:sz="0" w:space="0" w:color="auto"/>
        <w:bottom w:val="none" w:sz="0" w:space="0" w:color="auto"/>
        <w:right w:val="none" w:sz="0" w:space="0" w:color="auto"/>
      </w:divBdr>
    </w:div>
    <w:div w:id="246379244">
      <w:bodyDiv w:val="1"/>
      <w:marLeft w:val="0"/>
      <w:marRight w:val="0"/>
      <w:marTop w:val="0"/>
      <w:marBottom w:val="0"/>
      <w:divBdr>
        <w:top w:val="none" w:sz="0" w:space="0" w:color="auto"/>
        <w:left w:val="none" w:sz="0" w:space="0" w:color="auto"/>
        <w:bottom w:val="none" w:sz="0" w:space="0" w:color="auto"/>
        <w:right w:val="none" w:sz="0" w:space="0" w:color="auto"/>
      </w:divBdr>
    </w:div>
    <w:div w:id="246499109">
      <w:bodyDiv w:val="1"/>
      <w:marLeft w:val="0"/>
      <w:marRight w:val="0"/>
      <w:marTop w:val="0"/>
      <w:marBottom w:val="0"/>
      <w:divBdr>
        <w:top w:val="none" w:sz="0" w:space="0" w:color="auto"/>
        <w:left w:val="none" w:sz="0" w:space="0" w:color="auto"/>
        <w:bottom w:val="none" w:sz="0" w:space="0" w:color="auto"/>
        <w:right w:val="none" w:sz="0" w:space="0" w:color="auto"/>
      </w:divBdr>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766901">
      <w:bodyDiv w:val="1"/>
      <w:marLeft w:val="0"/>
      <w:marRight w:val="0"/>
      <w:marTop w:val="0"/>
      <w:marBottom w:val="0"/>
      <w:divBdr>
        <w:top w:val="none" w:sz="0" w:space="0" w:color="auto"/>
        <w:left w:val="none" w:sz="0" w:space="0" w:color="auto"/>
        <w:bottom w:val="none" w:sz="0" w:space="0" w:color="auto"/>
        <w:right w:val="none" w:sz="0" w:space="0" w:color="auto"/>
      </w:divBdr>
    </w:div>
    <w:div w:id="246890089">
      <w:bodyDiv w:val="1"/>
      <w:marLeft w:val="0"/>
      <w:marRight w:val="0"/>
      <w:marTop w:val="0"/>
      <w:marBottom w:val="0"/>
      <w:divBdr>
        <w:top w:val="none" w:sz="0" w:space="0" w:color="auto"/>
        <w:left w:val="none" w:sz="0" w:space="0" w:color="auto"/>
        <w:bottom w:val="none" w:sz="0" w:space="0" w:color="auto"/>
        <w:right w:val="none" w:sz="0" w:space="0" w:color="auto"/>
      </w:divBdr>
    </w:div>
    <w:div w:id="247034452">
      <w:bodyDiv w:val="1"/>
      <w:marLeft w:val="0"/>
      <w:marRight w:val="0"/>
      <w:marTop w:val="0"/>
      <w:marBottom w:val="0"/>
      <w:divBdr>
        <w:top w:val="none" w:sz="0" w:space="0" w:color="auto"/>
        <w:left w:val="none" w:sz="0" w:space="0" w:color="auto"/>
        <w:bottom w:val="none" w:sz="0" w:space="0" w:color="auto"/>
        <w:right w:val="none" w:sz="0" w:space="0" w:color="auto"/>
      </w:divBdr>
    </w:div>
    <w:div w:id="247034961">
      <w:bodyDiv w:val="1"/>
      <w:marLeft w:val="0"/>
      <w:marRight w:val="0"/>
      <w:marTop w:val="0"/>
      <w:marBottom w:val="0"/>
      <w:divBdr>
        <w:top w:val="none" w:sz="0" w:space="0" w:color="auto"/>
        <w:left w:val="none" w:sz="0" w:space="0" w:color="auto"/>
        <w:bottom w:val="none" w:sz="0" w:space="0" w:color="auto"/>
        <w:right w:val="none" w:sz="0" w:space="0" w:color="auto"/>
      </w:divBdr>
    </w:div>
    <w:div w:id="247347392">
      <w:bodyDiv w:val="1"/>
      <w:marLeft w:val="0"/>
      <w:marRight w:val="0"/>
      <w:marTop w:val="0"/>
      <w:marBottom w:val="0"/>
      <w:divBdr>
        <w:top w:val="none" w:sz="0" w:space="0" w:color="auto"/>
        <w:left w:val="none" w:sz="0" w:space="0" w:color="auto"/>
        <w:bottom w:val="none" w:sz="0" w:space="0" w:color="auto"/>
        <w:right w:val="none" w:sz="0" w:space="0" w:color="auto"/>
      </w:divBdr>
    </w:div>
    <w:div w:id="247465400">
      <w:bodyDiv w:val="1"/>
      <w:marLeft w:val="0"/>
      <w:marRight w:val="0"/>
      <w:marTop w:val="0"/>
      <w:marBottom w:val="0"/>
      <w:divBdr>
        <w:top w:val="none" w:sz="0" w:space="0" w:color="auto"/>
        <w:left w:val="none" w:sz="0" w:space="0" w:color="auto"/>
        <w:bottom w:val="none" w:sz="0" w:space="0" w:color="auto"/>
        <w:right w:val="none" w:sz="0" w:space="0" w:color="auto"/>
      </w:divBdr>
    </w:div>
    <w:div w:id="247466751">
      <w:bodyDiv w:val="1"/>
      <w:marLeft w:val="0"/>
      <w:marRight w:val="0"/>
      <w:marTop w:val="0"/>
      <w:marBottom w:val="0"/>
      <w:divBdr>
        <w:top w:val="none" w:sz="0" w:space="0" w:color="auto"/>
        <w:left w:val="none" w:sz="0" w:space="0" w:color="auto"/>
        <w:bottom w:val="none" w:sz="0" w:space="0" w:color="auto"/>
        <w:right w:val="none" w:sz="0" w:space="0" w:color="auto"/>
      </w:divBdr>
    </w:div>
    <w:div w:id="247813864">
      <w:bodyDiv w:val="1"/>
      <w:marLeft w:val="0"/>
      <w:marRight w:val="0"/>
      <w:marTop w:val="0"/>
      <w:marBottom w:val="0"/>
      <w:divBdr>
        <w:top w:val="none" w:sz="0" w:space="0" w:color="auto"/>
        <w:left w:val="none" w:sz="0" w:space="0" w:color="auto"/>
        <w:bottom w:val="none" w:sz="0" w:space="0" w:color="auto"/>
        <w:right w:val="none" w:sz="0" w:space="0" w:color="auto"/>
      </w:divBdr>
    </w:div>
    <w:div w:id="247885515">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127258">
      <w:bodyDiv w:val="1"/>
      <w:marLeft w:val="0"/>
      <w:marRight w:val="0"/>
      <w:marTop w:val="0"/>
      <w:marBottom w:val="0"/>
      <w:divBdr>
        <w:top w:val="none" w:sz="0" w:space="0" w:color="auto"/>
        <w:left w:val="none" w:sz="0" w:space="0" w:color="auto"/>
        <w:bottom w:val="none" w:sz="0" w:space="0" w:color="auto"/>
        <w:right w:val="none" w:sz="0" w:space="0" w:color="auto"/>
      </w:divBdr>
    </w:div>
    <w:div w:id="248275450">
      <w:bodyDiv w:val="1"/>
      <w:marLeft w:val="0"/>
      <w:marRight w:val="0"/>
      <w:marTop w:val="0"/>
      <w:marBottom w:val="0"/>
      <w:divBdr>
        <w:top w:val="none" w:sz="0" w:space="0" w:color="auto"/>
        <w:left w:val="none" w:sz="0" w:space="0" w:color="auto"/>
        <w:bottom w:val="none" w:sz="0" w:space="0" w:color="auto"/>
        <w:right w:val="none" w:sz="0" w:space="0" w:color="auto"/>
      </w:divBdr>
    </w:div>
    <w:div w:id="248463535">
      <w:bodyDiv w:val="1"/>
      <w:marLeft w:val="0"/>
      <w:marRight w:val="0"/>
      <w:marTop w:val="0"/>
      <w:marBottom w:val="0"/>
      <w:divBdr>
        <w:top w:val="none" w:sz="0" w:space="0" w:color="auto"/>
        <w:left w:val="none" w:sz="0" w:space="0" w:color="auto"/>
        <w:bottom w:val="none" w:sz="0" w:space="0" w:color="auto"/>
        <w:right w:val="none" w:sz="0" w:space="0" w:color="auto"/>
      </w:divBdr>
    </w:div>
    <w:div w:id="248542418">
      <w:bodyDiv w:val="1"/>
      <w:marLeft w:val="0"/>
      <w:marRight w:val="0"/>
      <w:marTop w:val="0"/>
      <w:marBottom w:val="0"/>
      <w:divBdr>
        <w:top w:val="none" w:sz="0" w:space="0" w:color="auto"/>
        <w:left w:val="none" w:sz="0" w:space="0" w:color="auto"/>
        <w:bottom w:val="none" w:sz="0" w:space="0" w:color="auto"/>
        <w:right w:val="none" w:sz="0" w:space="0" w:color="auto"/>
      </w:divBdr>
    </w:div>
    <w:div w:id="248777341">
      <w:bodyDiv w:val="1"/>
      <w:marLeft w:val="0"/>
      <w:marRight w:val="0"/>
      <w:marTop w:val="0"/>
      <w:marBottom w:val="0"/>
      <w:divBdr>
        <w:top w:val="none" w:sz="0" w:space="0" w:color="auto"/>
        <w:left w:val="none" w:sz="0" w:space="0" w:color="auto"/>
        <w:bottom w:val="none" w:sz="0" w:space="0" w:color="auto"/>
        <w:right w:val="none" w:sz="0" w:space="0" w:color="auto"/>
      </w:divBdr>
    </w:div>
    <w:div w:id="248779289">
      <w:bodyDiv w:val="1"/>
      <w:marLeft w:val="0"/>
      <w:marRight w:val="0"/>
      <w:marTop w:val="0"/>
      <w:marBottom w:val="0"/>
      <w:divBdr>
        <w:top w:val="none" w:sz="0" w:space="0" w:color="auto"/>
        <w:left w:val="none" w:sz="0" w:space="0" w:color="auto"/>
        <w:bottom w:val="none" w:sz="0" w:space="0" w:color="auto"/>
        <w:right w:val="none" w:sz="0" w:space="0" w:color="auto"/>
      </w:divBdr>
    </w:div>
    <w:div w:id="248781127">
      <w:bodyDiv w:val="1"/>
      <w:marLeft w:val="0"/>
      <w:marRight w:val="0"/>
      <w:marTop w:val="0"/>
      <w:marBottom w:val="0"/>
      <w:divBdr>
        <w:top w:val="none" w:sz="0" w:space="0" w:color="auto"/>
        <w:left w:val="none" w:sz="0" w:space="0" w:color="auto"/>
        <w:bottom w:val="none" w:sz="0" w:space="0" w:color="auto"/>
        <w:right w:val="none" w:sz="0" w:space="0" w:color="auto"/>
      </w:divBdr>
    </w:div>
    <w:div w:id="248807112">
      <w:bodyDiv w:val="1"/>
      <w:marLeft w:val="0"/>
      <w:marRight w:val="0"/>
      <w:marTop w:val="0"/>
      <w:marBottom w:val="0"/>
      <w:divBdr>
        <w:top w:val="none" w:sz="0" w:space="0" w:color="auto"/>
        <w:left w:val="none" w:sz="0" w:space="0" w:color="auto"/>
        <w:bottom w:val="none" w:sz="0" w:space="0" w:color="auto"/>
        <w:right w:val="none" w:sz="0" w:space="0" w:color="auto"/>
      </w:divBdr>
    </w:div>
    <w:div w:id="249236039">
      <w:bodyDiv w:val="1"/>
      <w:marLeft w:val="0"/>
      <w:marRight w:val="0"/>
      <w:marTop w:val="0"/>
      <w:marBottom w:val="0"/>
      <w:divBdr>
        <w:top w:val="none" w:sz="0" w:space="0" w:color="auto"/>
        <w:left w:val="none" w:sz="0" w:space="0" w:color="auto"/>
        <w:bottom w:val="none" w:sz="0" w:space="0" w:color="auto"/>
        <w:right w:val="none" w:sz="0" w:space="0" w:color="auto"/>
      </w:divBdr>
    </w:div>
    <w:div w:id="249236481">
      <w:bodyDiv w:val="1"/>
      <w:marLeft w:val="0"/>
      <w:marRight w:val="0"/>
      <w:marTop w:val="0"/>
      <w:marBottom w:val="0"/>
      <w:divBdr>
        <w:top w:val="none" w:sz="0" w:space="0" w:color="auto"/>
        <w:left w:val="none" w:sz="0" w:space="0" w:color="auto"/>
        <w:bottom w:val="none" w:sz="0" w:space="0" w:color="auto"/>
        <w:right w:val="none" w:sz="0" w:space="0" w:color="auto"/>
      </w:divBdr>
    </w:div>
    <w:div w:id="24924466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50582">
      <w:bodyDiv w:val="1"/>
      <w:marLeft w:val="0"/>
      <w:marRight w:val="0"/>
      <w:marTop w:val="0"/>
      <w:marBottom w:val="0"/>
      <w:divBdr>
        <w:top w:val="none" w:sz="0" w:space="0" w:color="auto"/>
        <w:left w:val="none" w:sz="0" w:space="0" w:color="auto"/>
        <w:bottom w:val="none" w:sz="0" w:space="0" w:color="auto"/>
        <w:right w:val="none" w:sz="0" w:space="0" w:color="auto"/>
      </w:divBdr>
    </w:div>
    <w:div w:id="249854198">
      <w:bodyDiv w:val="1"/>
      <w:marLeft w:val="0"/>
      <w:marRight w:val="0"/>
      <w:marTop w:val="0"/>
      <w:marBottom w:val="0"/>
      <w:divBdr>
        <w:top w:val="none" w:sz="0" w:space="0" w:color="auto"/>
        <w:left w:val="none" w:sz="0" w:space="0" w:color="auto"/>
        <w:bottom w:val="none" w:sz="0" w:space="0" w:color="auto"/>
        <w:right w:val="none" w:sz="0" w:space="0" w:color="auto"/>
      </w:divBdr>
    </w:div>
    <w:div w:id="249896265">
      <w:bodyDiv w:val="1"/>
      <w:marLeft w:val="0"/>
      <w:marRight w:val="0"/>
      <w:marTop w:val="0"/>
      <w:marBottom w:val="0"/>
      <w:divBdr>
        <w:top w:val="none" w:sz="0" w:space="0" w:color="auto"/>
        <w:left w:val="none" w:sz="0" w:space="0" w:color="auto"/>
        <w:bottom w:val="none" w:sz="0" w:space="0" w:color="auto"/>
        <w:right w:val="none" w:sz="0" w:space="0" w:color="auto"/>
      </w:divBdr>
    </w:div>
    <w:div w:id="250431042">
      <w:bodyDiv w:val="1"/>
      <w:marLeft w:val="0"/>
      <w:marRight w:val="0"/>
      <w:marTop w:val="0"/>
      <w:marBottom w:val="0"/>
      <w:divBdr>
        <w:top w:val="none" w:sz="0" w:space="0" w:color="auto"/>
        <w:left w:val="none" w:sz="0" w:space="0" w:color="auto"/>
        <w:bottom w:val="none" w:sz="0" w:space="0" w:color="auto"/>
        <w:right w:val="none" w:sz="0" w:space="0" w:color="auto"/>
      </w:divBdr>
    </w:div>
    <w:div w:id="250622775">
      <w:bodyDiv w:val="1"/>
      <w:marLeft w:val="0"/>
      <w:marRight w:val="0"/>
      <w:marTop w:val="0"/>
      <w:marBottom w:val="0"/>
      <w:divBdr>
        <w:top w:val="none" w:sz="0" w:space="0" w:color="auto"/>
        <w:left w:val="none" w:sz="0" w:space="0" w:color="auto"/>
        <w:bottom w:val="none" w:sz="0" w:space="0" w:color="auto"/>
        <w:right w:val="none" w:sz="0" w:space="0" w:color="auto"/>
      </w:divBdr>
    </w:div>
    <w:div w:id="250891418">
      <w:bodyDiv w:val="1"/>
      <w:marLeft w:val="0"/>
      <w:marRight w:val="0"/>
      <w:marTop w:val="0"/>
      <w:marBottom w:val="0"/>
      <w:divBdr>
        <w:top w:val="none" w:sz="0" w:space="0" w:color="auto"/>
        <w:left w:val="none" w:sz="0" w:space="0" w:color="auto"/>
        <w:bottom w:val="none" w:sz="0" w:space="0" w:color="auto"/>
        <w:right w:val="none" w:sz="0" w:space="0" w:color="auto"/>
      </w:divBdr>
    </w:div>
    <w:div w:id="251083575">
      <w:bodyDiv w:val="1"/>
      <w:marLeft w:val="0"/>
      <w:marRight w:val="0"/>
      <w:marTop w:val="0"/>
      <w:marBottom w:val="0"/>
      <w:divBdr>
        <w:top w:val="none" w:sz="0" w:space="0" w:color="auto"/>
        <w:left w:val="none" w:sz="0" w:space="0" w:color="auto"/>
        <w:bottom w:val="none" w:sz="0" w:space="0" w:color="auto"/>
        <w:right w:val="none" w:sz="0" w:space="0" w:color="auto"/>
      </w:divBdr>
    </w:div>
    <w:div w:id="251280200">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284975">
      <w:bodyDiv w:val="1"/>
      <w:marLeft w:val="0"/>
      <w:marRight w:val="0"/>
      <w:marTop w:val="0"/>
      <w:marBottom w:val="0"/>
      <w:divBdr>
        <w:top w:val="none" w:sz="0" w:space="0" w:color="auto"/>
        <w:left w:val="none" w:sz="0" w:space="0" w:color="auto"/>
        <w:bottom w:val="none" w:sz="0" w:space="0" w:color="auto"/>
        <w:right w:val="none" w:sz="0" w:space="0" w:color="auto"/>
      </w:divBdr>
    </w:div>
    <w:div w:id="251352211">
      <w:bodyDiv w:val="1"/>
      <w:marLeft w:val="0"/>
      <w:marRight w:val="0"/>
      <w:marTop w:val="0"/>
      <w:marBottom w:val="0"/>
      <w:divBdr>
        <w:top w:val="none" w:sz="0" w:space="0" w:color="auto"/>
        <w:left w:val="none" w:sz="0" w:space="0" w:color="auto"/>
        <w:bottom w:val="none" w:sz="0" w:space="0" w:color="auto"/>
        <w:right w:val="none" w:sz="0" w:space="0" w:color="auto"/>
      </w:divBdr>
    </w:div>
    <w:div w:id="251354192">
      <w:bodyDiv w:val="1"/>
      <w:marLeft w:val="0"/>
      <w:marRight w:val="0"/>
      <w:marTop w:val="0"/>
      <w:marBottom w:val="0"/>
      <w:divBdr>
        <w:top w:val="none" w:sz="0" w:space="0" w:color="auto"/>
        <w:left w:val="none" w:sz="0" w:space="0" w:color="auto"/>
        <w:bottom w:val="none" w:sz="0" w:space="0" w:color="auto"/>
        <w:right w:val="none" w:sz="0" w:space="0" w:color="auto"/>
      </w:divBdr>
    </w:div>
    <w:div w:id="251789372">
      <w:bodyDiv w:val="1"/>
      <w:marLeft w:val="0"/>
      <w:marRight w:val="0"/>
      <w:marTop w:val="0"/>
      <w:marBottom w:val="0"/>
      <w:divBdr>
        <w:top w:val="none" w:sz="0" w:space="0" w:color="auto"/>
        <w:left w:val="none" w:sz="0" w:space="0" w:color="auto"/>
        <w:bottom w:val="none" w:sz="0" w:space="0" w:color="auto"/>
        <w:right w:val="none" w:sz="0" w:space="0" w:color="auto"/>
      </w:divBdr>
    </w:div>
    <w:div w:id="252789926">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973996">
      <w:bodyDiv w:val="1"/>
      <w:marLeft w:val="0"/>
      <w:marRight w:val="0"/>
      <w:marTop w:val="0"/>
      <w:marBottom w:val="0"/>
      <w:divBdr>
        <w:top w:val="none" w:sz="0" w:space="0" w:color="auto"/>
        <w:left w:val="none" w:sz="0" w:space="0" w:color="auto"/>
        <w:bottom w:val="none" w:sz="0" w:space="0" w:color="auto"/>
        <w:right w:val="none" w:sz="0" w:space="0" w:color="auto"/>
      </w:divBdr>
    </w:div>
    <w:div w:id="252976840">
      <w:bodyDiv w:val="1"/>
      <w:marLeft w:val="0"/>
      <w:marRight w:val="0"/>
      <w:marTop w:val="0"/>
      <w:marBottom w:val="0"/>
      <w:divBdr>
        <w:top w:val="none" w:sz="0" w:space="0" w:color="auto"/>
        <w:left w:val="none" w:sz="0" w:space="0" w:color="auto"/>
        <w:bottom w:val="none" w:sz="0" w:space="0" w:color="auto"/>
        <w:right w:val="none" w:sz="0" w:space="0" w:color="auto"/>
      </w:divBdr>
    </w:div>
    <w:div w:id="252977575">
      <w:bodyDiv w:val="1"/>
      <w:marLeft w:val="0"/>
      <w:marRight w:val="0"/>
      <w:marTop w:val="0"/>
      <w:marBottom w:val="0"/>
      <w:divBdr>
        <w:top w:val="none" w:sz="0" w:space="0" w:color="auto"/>
        <w:left w:val="none" w:sz="0" w:space="0" w:color="auto"/>
        <w:bottom w:val="none" w:sz="0" w:space="0" w:color="auto"/>
        <w:right w:val="none" w:sz="0" w:space="0" w:color="auto"/>
      </w:divBdr>
    </w:div>
    <w:div w:id="253242844">
      <w:bodyDiv w:val="1"/>
      <w:marLeft w:val="0"/>
      <w:marRight w:val="0"/>
      <w:marTop w:val="0"/>
      <w:marBottom w:val="0"/>
      <w:divBdr>
        <w:top w:val="none" w:sz="0" w:space="0" w:color="auto"/>
        <w:left w:val="none" w:sz="0" w:space="0" w:color="auto"/>
        <w:bottom w:val="none" w:sz="0" w:space="0" w:color="auto"/>
        <w:right w:val="none" w:sz="0" w:space="0" w:color="auto"/>
      </w:divBdr>
    </w:div>
    <w:div w:id="253244476">
      <w:bodyDiv w:val="1"/>
      <w:marLeft w:val="0"/>
      <w:marRight w:val="0"/>
      <w:marTop w:val="0"/>
      <w:marBottom w:val="0"/>
      <w:divBdr>
        <w:top w:val="none" w:sz="0" w:space="0" w:color="auto"/>
        <w:left w:val="none" w:sz="0" w:space="0" w:color="auto"/>
        <w:bottom w:val="none" w:sz="0" w:space="0" w:color="auto"/>
        <w:right w:val="none" w:sz="0" w:space="0" w:color="auto"/>
      </w:divBdr>
    </w:div>
    <w:div w:id="253587127">
      <w:bodyDiv w:val="1"/>
      <w:marLeft w:val="0"/>
      <w:marRight w:val="0"/>
      <w:marTop w:val="0"/>
      <w:marBottom w:val="0"/>
      <w:divBdr>
        <w:top w:val="none" w:sz="0" w:space="0" w:color="auto"/>
        <w:left w:val="none" w:sz="0" w:space="0" w:color="auto"/>
        <w:bottom w:val="none" w:sz="0" w:space="0" w:color="auto"/>
        <w:right w:val="none" w:sz="0" w:space="0" w:color="auto"/>
      </w:divBdr>
    </w:div>
    <w:div w:id="253633301">
      <w:bodyDiv w:val="1"/>
      <w:marLeft w:val="0"/>
      <w:marRight w:val="0"/>
      <w:marTop w:val="0"/>
      <w:marBottom w:val="0"/>
      <w:divBdr>
        <w:top w:val="none" w:sz="0" w:space="0" w:color="auto"/>
        <w:left w:val="none" w:sz="0" w:space="0" w:color="auto"/>
        <w:bottom w:val="none" w:sz="0" w:space="0" w:color="auto"/>
        <w:right w:val="none" w:sz="0" w:space="0" w:color="auto"/>
      </w:divBdr>
    </w:div>
    <w:div w:id="253637814">
      <w:bodyDiv w:val="1"/>
      <w:marLeft w:val="0"/>
      <w:marRight w:val="0"/>
      <w:marTop w:val="0"/>
      <w:marBottom w:val="0"/>
      <w:divBdr>
        <w:top w:val="none" w:sz="0" w:space="0" w:color="auto"/>
        <w:left w:val="none" w:sz="0" w:space="0" w:color="auto"/>
        <w:bottom w:val="none" w:sz="0" w:space="0" w:color="auto"/>
        <w:right w:val="none" w:sz="0" w:space="0" w:color="auto"/>
      </w:divBdr>
    </w:div>
    <w:div w:id="253899687">
      <w:bodyDiv w:val="1"/>
      <w:marLeft w:val="0"/>
      <w:marRight w:val="0"/>
      <w:marTop w:val="0"/>
      <w:marBottom w:val="0"/>
      <w:divBdr>
        <w:top w:val="none" w:sz="0" w:space="0" w:color="auto"/>
        <w:left w:val="none" w:sz="0" w:space="0" w:color="auto"/>
        <w:bottom w:val="none" w:sz="0" w:space="0" w:color="auto"/>
        <w:right w:val="none" w:sz="0" w:space="0" w:color="auto"/>
      </w:divBdr>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3980636">
      <w:bodyDiv w:val="1"/>
      <w:marLeft w:val="0"/>
      <w:marRight w:val="0"/>
      <w:marTop w:val="0"/>
      <w:marBottom w:val="0"/>
      <w:divBdr>
        <w:top w:val="none" w:sz="0" w:space="0" w:color="auto"/>
        <w:left w:val="none" w:sz="0" w:space="0" w:color="auto"/>
        <w:bottom w:val="none" w:sz="0" w:space="0" w:color="auto"/>
        <w:right w:val="none" w:sz="0" w:space="0" w:color="auto"/>
      </w:divBdr>
    </w:div>
    <w:div w:id="253981842">
      <w:bodyDiv w:val="1"/>
      <w:marLeft w:val="0"/>
      <w:marRight w:val="0"/>
      <w:marTop w:val="0"/>
      <w:marBottom w:val="0"/>
      <w:divBdr>
        <w:top w:val="none" w:sz="0" w:space="0" w:color="auto"/>
        <w:left w:val="none" w:sz="0" w:space="0" w:color="auto"/>
        <w:bottom w:val="none" w:sz="0" w:space="0" w:color="auto"/>
        <w:right w:val="none" w:sz="0" w:space="0" w:color="auto"/>
      </w:divBdr>
    </w:div>
    <w:div w:id="254022590">
      <w:bodyDiv w:val="1"/>
      <w:marLeft w:val="0"/>
      <w:marRight w:val="0"/>
      <w:marTop w:val="0"/>
      <w:marBottom w:val="0"/>
      <w:divBdr>
        <w:top w:val="none" w:sz="0" w:space="0" w:color="auto"/>
        <w:left w:val="none" w:sz="0" w:space="0" w:color="auto"/>
        <w:bottom w:val="none" w:sz="0" w:space="0" w:color="auto"/>
        <w:right w:val="none" w:sz="0" w:space="0" w:color="auto"/>
      </w:divBdr>
    </w:div>
    <w:div w:id="254022697">
      <w:bodyDiv w:val="1"/>
      <w:marLeft w:val="0"/>
      <w:marRight w:val="0"/>
      <w:marTop w:val="0"/>
      <w:marBottom w:val="0"/>
      <w:divBdr>
        <w:top w:val="none" w:sz="0" w:space="0" w:color="auto"/>
        <w:left w:val="none" w:sz="0" w:space="0" w:color="auto"/>
        <w:bottom w:val="none" w:sz="0" w:space="0" w:color="auto"/>
        <w:right w:val="none" w:sz="0" w:space="0" w:color="auto"/>
      </w:divBdr>
    </w:div>
    <w:div w:id="254288608">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453">
      <w:bodyDiv w:val="1"/>
      <w:marLeft w:val="0"/>
      <w:marRight w:val="0"/>
      <w:marTop w:val="0"/>
      <w:marBottom w:val="0"/>
      <w:divBdr>
        <w:top w:val="none" w:sz="0" w:space="0" w:color="auto"/>
        <w:left w:val="none" w:sz="0" w:space="0" w:color="auto"/>
        <w:bottom w:val="none" w:sz="0" w:space="0" w:color="auto"/>
        <w:right w:val="none" w:sz="0" w:space="0" w:color="auto"/>
      </w:divBdr>
    </w:div>
    <w:div w:id="254630523">
      <w:bodyDiv w:val="1"/>
      <w:marLeft w:val="0"/>
      <w:marRight w:val="0"/>
      <w:marTop w:val="0"/>
      <w:marBottom w:val="0"/>
      <w:divBdr>
        <w:top w:val="none" w:sz="0" w:space="0" w:color="auto"/>
        <w:left w:val="none" w:sz="0" w:space="0" w:color="auto"/>
        <w:bottom w:val="none" w:sz="0" w:space="0" w:color="auto"/>
        <w:right w:val="none" w:sz="0" w:space="0" w:color="auto"/>
      </w:divBdr>
    </w:div>
    <w:div w:id="255020566">
      <w:bodyDiv w:val="1"/>
      <w:marLeft w:val="0"/>
      <w:marRight w:val="0"/>
      <w:marTop w:val="0"/>
      <w:marBottom w:val="0"/>
      <w:divBdr>
        <w:top w:val="none" w:sz="0" w:space="0" w:color="auto"/>
        <w:left w:val="none" w:sz="0" w:space="0" w:color="auto"/>
        <w:bottom w:val="none" w:sz="0" w:space="0" w:color="auto"/>
        <w:right w:val="none" w:sz="0" w:space="0" w:color="auto"/>
      </w:divBdr>
    </w:div>
    <w:div w:id="255097304">
      <w:bodyDiv w:val="1"/>
      <w:marLeft w:val="0"/>
      <w:marRight w:val="0"/>
      <w:marTop w:val="0"/>
      <w:marBottom w:val="0"/>
      <w:divBdr>
        <w:top w:val="none" w:sz="0" w:space="0" w:color="auto"/>
        <w:left w:val="none" w:sz="0" w:space="0" w:color="auto"/>
        <w:bottom w:val="none" w:sz="0" w:space="0" w:color="auto"/>
        <w:right w:val="none" w:sz="0" w:space="0" w:color="auto"/>
      </w:divBdr>
    </w:div>
    <w:div w:id="255795036">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12703">
      <w:bodyDiv w:val="1"/>
      <w:marLeft w:val="0"/>
      <w:marRight w:val="0"/>
      <w:marTop w:val="0"/>
      <w:marBottom w:val="0"/>
      <w:divBdr>
        <w:top w:val="none" w:sz="0" w:space="0" w:color="auto"/>
        <w:left w:val="none" w:sz="0" w:space="0" w:color="auto"/>
        <w:bottom w:val="none" w:sz="0" w:space="0" w:color="auto"/>
        <w:right w:val="none" w:sz="0" w:space="0" w:color="auto"/>
      </w:divBdr>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7147">
      <w:bodyDiv w:val="1"/>
      <w:marLeft w:val="0"/>
      <w:marRight w:val="0"/>
      <w:marTop w:val="0"/>
      <w:marBottom w:val="0"/>
      <w:divBdr>
        <w:top w:val="none" w:sz="0" w:space="0" w:color="auto"/>
        <w:left w:val="none" w:sz="0" w:space="0" w:color="auto"/>
        <w:bottom w:val="none" w:sz="0" w:space="0" w:color="auto"/>
        <w:right w:val="none" w:sz="0" w:space="0" w:color="auto"/>
      </w:divBdr>
    </w:div>
    <w:div w:id="256257900">
      <w:bodyDiv w:val="1"/>
      <w:marLeft w:val="0"/>
      <w:marRight w:val="0"/>
      <w:marTop w:val="0"/>
      <w:marBottom w:val="0"/>
      <w:divBdr>
        <w:top w:val="none" w:sz="0" w:space="0" w:color="auto"/>
        <w:left w:val="none" w:sz="0" w:space="0" w:color="auto"/>
        <w:bottom w:val="none" w:sz="0" w:space="0" w:color="auto"/>
        <w:right w:val="none" w:sz="0" w:space="0" w:color="auto"/>
      </w:divBdr>
    </w:div>
    <w:div w:id="256525802">
      <w:bodyDiv w:val="1"/>
      <w:marLeft w:val="0"/>
      <w:marRight w:val="0"/>
      <w:marTop w:val="0"/>
      <w:marBottom w:val="0"/>
      <w:divBdr>
        <w:top w:val="none" w:sz="0" w:space="0" w:color="auto"/>
        <w:left w:val="none" w:sz="0" w:space="0" w:color="auto"/>
        <w:bottom w:val="none" w:sz="0" w:space="0" w:color="auto"/>
        <w:right w:val="none" w:sz="0" w:space="0" w:color="auto"/>
      </w:divBdr>
    </w:div>
    <w:div w:id="256527349">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712938">
      <w:bodyDiv w:val="1"/>
      <w:marLeft w:val="0"/>
      <w:marRight w:val="0"/>
      <w:marTop w:val="0"/>
      <w:marBottom w:val="0"/>
      <w:divBdr>
        <w:top w:val="none" w:sz="0" w:space="0" w:color="auto"/>
        <w:left w:val="none" w:sz="0" w:space="0" w:color="auto"/>
        <w:bottom w:val="none" w:sz="0" w:space="0" w:color="auto"/>
        <w:right w:val="none" w:sz="0" w:space="0" w:color="auto"/>
      </w:divBdr>
    </w:div>
    <w:div w:id="256787652">
      <w:bodyDiv w:val="1"/>
      <w:marLeft w:val="0"/>
      <w:marRight w:val="0"/>
      <w:marTop w:val="0"/>
      <w:marBottom w:val="0"/>
      <w:divBdr>
        <w:top w:val="none" w:sz="0" w:space="0" w:color="auto"/>
        <w:left w:val="none" w:sz="0" w:space="0" w:color="auto"/>
        <w:bottom w:val="none" w:sz="0" w:space="0" w:color="auto"/>
        <w:right w:val="none" w:sz="0" w:space="0" w:color="auto"/>
      </w:divBdr>
    </w:div>
    <w:div w:id="256912545">
      <w:bodyDiv w:val="1"/>
      <w:marLeft w:val="0"/>
      <w:marRight w:val="0"/>
      <w:marTop w:val="0"/>
      <w:marBottom w:val="0"/>
      <w:divBdr>
        <w:top w:val="none" w:sz="0" w:space="0" w:color="auto"/>
        <w:left w:val="none" w:sz="0" w:space="0" w:color="auto"/>
        <w:bottom w:val="none" w:sz="0" w:space="0" w:color="auto"/>
        <w:right w:val="none" w:sz="0" w:space="0" w:color="auto"/>
      </w:divBdr>
    </w:div>
    <w:div w:id="256981880">
      <w:bodyDiv w:val="1"/>
      <w:marLeft w:val="0"/>
      <w:marRight w:val="0"/>
      <w:marTop w:val="0"/>
      <w:marBottom w:val="0"/>
      <w:divBdr>
        <w:top w:val="none" w:sz="0" w:space="0" w:color="auto"/>
        <w:left w:val="none" w:sz="0" w:space="0" w:color="auto"/>
        <w:bottom w:val="none" w:sz="0" w:space="0" w:color="auto"/>
        <w:right w:val="none" w:sz="0" w:space="0" w:color="auto"/>
      </w:divBdr>
    </w:div>
    <w:div w:id="257059467">
      <w:bodyDiv w:val="1"/>
      <w:marLeft w:val="0"/>
      <w:marRight w:val="0"/>
      <w:marTop w:val="0"/>
      <w:marBottom w:val="0"/>
      <w:divBdr>
        <w:top w:val="none" w:sz="0" w:space="0" w:color="auto"/>
        <w:left w:val="none" w:sz="0" w:space="0" w:color="auto"/>
        <w:bottom w:val="none" w:sz="0" w:space="0" w:color="auto"/>
        <w:right w:val="none" w:sz="0" w:space="0" w:color="auto"/>
      </w:divBdr>
    </w:div>
    <w:div w:id="257106849">
      <w:bodyDiv w:val="1"/>
      <w:marLeft w:val="0"/>
      <w:marRight w:val="0"/>
      <w:marTop w:val="0"/>
      <w:marBottom w:val="0"/>
      <w:divBdr>
        <w:top w:val="none" w:sz="0" w:space="0" w:color="auto"/>
        <w:left w:val="none" w:sz="0" w:space="0" w:color="auto"/>
        <w:bottom w:val="none" w:sz="0" w:space="0" w:color="auto"/>
        <w:right w:val="none" w:sz="0" w:space="0" w:color="auto"/>
      </w:divBdr>
    </w:div>
    <w:div w:id="257250812">
      <w:bodyDiv w:val="1"/>
      <w:marLeft w:val="0"/>
      <w:marRight w:val="0"/>
      <w:marTop w:val="0"/>
      <w:marBottom w:val="0"/>
      <w:divBdr>
        <w:top w:val="none" w:sz="0" w:space="0" w:color="auto"/>
        <w:left w:val="none" w:sz="0" w:space="0" w:color="auto"/>
        <w:bottom w:val="none" w:sz="0" w:space="0" w:color="auto"/>
        <w:right w:val="none" w:sz="0" w:space="0" w:color="auto"/>
      </w:divBdr>
    </w:div>
    <w:div w:id="257257248">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374528">
      <w:bodyDiv w:val="1"/>
      <w:marLeft w:val="0"/>
      <w:marRight w:val="0"/>
      <w:marTop w:val="0"/>
      <w:marBottom w:val="0"/>
      <w:divBdr>
        <w:top w:val="none" w:sz="0" w:space="0" w:color="auto"/>
        <w:left w:val="none" w:sz="0" w:space="0" w:color="auto"/>
        <w:bottom w:val="none" w:sz="0" w:space="0" w:color="auto"/>
        <w:right w:val="none" w:sz="0" w:space="0" w:color="auto"/>
      </w:divBdr>
      <w:divsChild>
        <w:div w:id="1793864601">
          <w:marLeft w:val="0"/>
          <w:marRight w:val="0"/>
          <w:marTop w:val="0"/>
          <w:marBottom w:val="0"/>
          <w:divBdr>
            <w:top w:val="none" w:sz="0" w:space="0" w:color="auto"/>
            <w:left w:val="none" w:sz="0" w:space="0" w:color="auto"/>
            <w:bottom w:val="none" w:sz="0" w:space="0" w:color="auto"/>
            <w:right w:val="none" w:sz="0" w:space="0" w:color="auto"/>
          </w:divBdr>
          <w:divsChild>
            <w:div w:id="1389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7567165">
      <w:bodyDiv w:val="1"/>
      <w:marLeft w:val="0"/>
      <w:marRight w:val="0"/>
      <w:marTop w:val="0"/>
      <w:marBottom w:val="0"/>
      <w:divBdr>
        <w:top w:val="none" w:sz="0" w:space="0" w:color="auto"/>
        <w:left w:val="none" w:sz="0" w:space="0" w:color="auto"/>
        <w:bottom w:val="none" w:sz="0" w:space="0" w:color="auto"/>
        <w:right w:val="none" w:sz="0" w:space="0" w:color="auto"/>
      </w:divBdr>
    </w:div>
    <w:div w:id="257637656">
      <w:bodyDiv w:val="1"/>
      <w:marLeft w:val="0"/>
      <w:marRight w:val="0"/>
      <w:marTop w:val="0"/>
      <w:marBottom w:val="0"/>
      <w:divBdr>
        <w:top w:val="none" w:sz="0" w:space="0" w:color="auto"/>
        <w:left w:val="none" w:sz="0" w:space="0" w:color="auto"/>
        <w:bottom w:val="none" w:sz="0" w:space="0" w:color="auto"/>
        <w:right w:val="none" w:sz="0" w:space="0" w:color="auto"/>
      </w:divBdr>
    </w:div>
    <w:div w:id="257638751">
      <w:bodyDiv w:val="1"/>
      <w:marLeft w:val="0"/>
      <w:marRight w:val="0"/>
      <w:marTop w:val="0"/>
      <w:marBottom w:val="0"/>
      <w:divBdr>
        <w:top w:val="none" w:sz="0" w:space="0" w:color="auto"/>
        <w:left w:val="none" w:sz="0" w:space="0" w:color="auto"/>
        <w:bottom w:val="none" w:sz="0" w:space="0" w:color="auto"/>
        <w:right w:val="none" w:sz="0" w:space="0" w:color="auto"/>
      </w:divBdr>
    </w:div>
    <w:div w:id="257712099">
      <w:bodyDiv w:val="1"/>
      <w:marLeft w:val="0"/>
      <w:marRight w:val="0"/>
      <w:marTop w:val="0"/>
      <w:marBottom w:val="0"/>
      <w:divBdr>
        <w:top w:val="none" w:sz="0" w:space="0" w:color="auto"/>
        <w:left w:val="none" w:sz="0" w:space="0" w:color="auto"/>
        <w:bottom w:val="none" w:sz="0" w:space="0" w:color="auto"/>
        <w:right w:val="none" w:sz="0" w:space="0" w:color="auto"/>
      </w:divBdr>
    </w:div>
    <w:div w:id="257757539">
      <w:bodyDiv w:val="1"/>
      <w:marLeft w:val="0"/>
      <w:marRight w:val="0"/>
      <w:marTop w:val="0"/>
      <w:marBottom w:val="0"/>
      <w:divBdr>
        <w:top w:val="none" w:sz="0" w:space="0" w:color="auto"/>
        <w:left w:val="none" w:sz="0" w:space="0" w:color="auto"/>
        <w:bottom w:val="none" w:sz="0" w:space="0" w:color="auto"/>
        <w:right w:val="none" w:sz="0" w:space="0" w:color="auto"/>
      </w:divBdr>
    </w:div>
    <w:div w:id="257909961">
      <w:bodyDiv w:val="1"/>
      <w:marLeft w:val="0"/>
      <w:marRight w:val="0"/>
      <w:marTop w:val="0"/>
      <w:marBottom w:val="0"/>
      <w:divBdr>
        <w:top w:val="none" w:sz="0" w:space="0" w:color="auto"/>
        <w:left w:val="none" w:sz="0" w:space="0" w:color="auto"/>
        <w:bottom w:val="none" w:sz="0" w:space="0" w:color="auto"/>
        <w:right w:val="none" w:sz="0" w:space="0" w:color="auto"/>
      </w:divBdr>
    </w:div>
    <w:div w:id="257912488">
      <w:bodyDiv w:val="1"/>
      <w:marLeft w:val="0"/>
      <w:marRight w:val="0"/>
      <w:marTop w:val="0"/>
      <w:marBottom w:val="0"/>
      <w:divBdr>
        <w:top w:val="none" w:sz="0" w:space="0" w:color="auto"/>
        <w:left w:val="none" w:sz="0" w:space="0" w:color="auto"/>
        <w:bottom w:val="none" w:sz="0" w:space="0" w:color="auto"/>
        <w:right w:val="none" w:sz="0" w:space="0" w:color="auto"/>
      </w:divBdr>
    </w:div>
    <w:div w:id="258027675">
      <w:bodyDiv w:val="1"/>
      <w:marLeft w:val="0"/>
      <w:marRight w:val="0"/>
      <w:marTop w:val="0"/>
      <w:marBottom w:val="0"/>
      <w:divBdr>
        <w:top w:val="none" w:sz="0" w:space="0" w:color="auto"/>
        <w:left w:val="none" w:sz="0" w:space="0" w:color="auto"/>
        <w:bottom w:val="none" w:sz="0" w:space="0" w:color="auto"/>
        <w:right w:val="none" w:sz="0" w:space="0" w:color="auto"/>
      </w:divBdr>
    </w:div>
    <w:div w:id="258029927">
      <w:bodyDiv w:val="1"/>
      <w:marLeft w:val="0"/>
      <w:marRight w:val="0"/>
      <w:marTop w:val="0"/>
      <w:marBottom w:val="0"/>
      <w:divBdr>
        <w:top w:val="none" w:sz="0" w:space="0" w:color="auto"/>
        <w:left w:val="none" w:sz="0" w:space="0" w:color="auto"/>
        <w:bottom w:val="none" w:sz="0" w:space="0" w:color="auto"/>
        <w:right w:val="none" w:sz="0" w:space="0" w:color="auto"/>
      </w:divBdr>
    </w:div>
    <w:div w:id="258173198">
      <w:bodyDiv w:val="1"/>
      <w:marLeft w:val="0"/>
      <w:marRight w:val="0"/>
      <w:marTop w:val="0"/>
      <w:marBottom w:val="0"/>
      <w:divBdr>
        <w:top w:val="none" w:sz="0" w:space="0" w:color="auto"/>
        <w:left w:val="none" w:sz="0" w:space="0" w:color="auto"/>
        <w:bottom w:val="none" w:sz="0" w:space="0" w:color="auto"/>
        <w:right w:val="none" w:sz="0" w:space="0" w:color="auto"/>
      </w:divBdr>
    </w:div>
    <w:div w:id="258372186">
      <w:bodyDiv w:val="1"/>
      <w:marLeft w:val="0"/>
      <w:marRight w:val="0"/>
      <w:marTop w:val="0"/>
      <w:marBottom w:val="0"/>
      <w:divBdr>
        <w:top w:val="none" w:sz="0" w:space="0" w:color="auto"/>
        <w:left w:val="none" w:sz="0" w:space="0" w:color="auto"/>
        <w:bottom w:val="none" w:sz="0" w:space="0" w:color="auto"/>
        <w:right w:val="none" w:sz="0" w:space="0" w:color="auto"/>
      </w:divBdr>
    </w:div>
    <w:div w:id="258373600">
      <w:bodyDiv w:val="1"/>
      <w:marLeft w:val="0"/>
      <w:marRight w:val="0"/>
      <w:marTop w:val="0"/>
      <w:marBottom w:val="0"/>
      <w:divBdr>
        <w:top w:val="none" w:sz="0" w:space="0" w:color="auto"/>
        <w:left w:val="none" w:sz="0" w:space="0" w:color="auto"/>
        <w:bottom w:val="none" w:sz="0" w:space="0" w:color="auto"/>
        <w:right w:val="none" w:sz="0" w:space="0" w:color="auto"/>
      </w:divBdr>
    </w:div>
    <w:div w:id="258413685">
      <w:bodyDiv w:val="1"/>
      <w:marLeft w:val="0"/>
      <w:marRight w:val="0"/>
      <w:marTop w:val="0"/>
      <w:marBottom w:val="0"/>
      <w:divBdr>
        <w:top w:val="none" w:sz="0" w:space="0" w:color="auto"/>
        <w:left w:val="none" w:sz="0" w:space="0" w:color="auto"/>
        <w:bottom w:val="none" w:sz="0" w:space="0" w:color="auto"/>
        <w:right w:val="none" w:sz="0" w:space="0" w:color="auto"/>
      </w:divBdr>
    </w:div>
    <w:div w:id="258560895">
      <w:bodyDiv w:val="1"/>
      <w:marLeft w:val="0"/>
      <w:marRight w:val="0"/>
      <w:marTop w:val="0"/>
      <w:marBottom w:val="0"/>
      <w:divBdr>
        <w:top w:val="none" w:sz="0" w:space="0" w:color="auto"/>
        <w:left w:val="none" w:sz="0" w:space="0" w:color="auto"/>
        <w:bottom w:val="none" w:sz="0" w:space="0" w:color="auto"/>
        <w:right w:val="none" w:sz="0" w:space="0" w:color="auto"/>
      </w:divBdr>
    </w:div>
    <w:div w:id="258563155">
      <w:bodyDiv w:val="1"/>
      <w:marLeft w:val="0"/>
      <w:marRight w:val="0"/>
      <w:marTop w:val="0"/>
      <w:marBottom w:val="0"/>
      <w:divBdr>
        <w:top w:val="none" w:sz="0" w:space="0" w:color="auto"/>
        <w:left w:val="none" w:sz="0" w:space="0" w:color="auto"/>
        <w:bottom w:val="none" w:sz="0" w:space="0" w:color="auto"/>
        <w:right w:val="none" w:sz="0" w:space="0" w:color="auto"/>
      </w:divBdr>
    </w:div>
    <w:div w:id="258564575">
      <w:bodyDiv w:val="1"/>
      <w:marLeft w:val="0"/>
      <w:marRight w:val="0"/>
      <w:marTop w:val="0"/>
      <w:marBottom w:val="0"/>
      <w:divBdr>
        <w:top w:val="none" w:sz="0" w:space="0" w:color="auto"/>
        <w:left w:val="none" w:sz="0" w:space="0" w:color="auto"/>
        <w:bottom w:val="none" w:sz="0" w:space="0" w:color="auto"/>
        <w:right w:val="none" w:sz="0" w:space="0" w:color="auto"/>
      </w:divBdr>
    </w:div>
    <w:div w:id="258802354">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8833737">
      <w:bodyDiv w:val="1"/>
      <w:marLeft w:val="0"/>
      <w:marRight w:val="0"/>
      <w:marTop w:val="0"/>
      <w:marBottom w:val="0"/>
      <w:divBdr>
        <w:top w:val="none" w:sz="0" w:space="0" w:color="auto"/>
        <w:left w:val="none" w:sz="0" w:space="0" w:color="auto"/>
        <w:bottom w:val="none" w:sz="0" w:space="0" w:color="auto"/>
        <w:right w:val="none" w:sz="0" w:space="0" w:color="auto"/>
      </w:divBdr>
    </w:div>
    <w:div w:id="259068155">
      <w:bodyDiv w:val="1"/>
      <w:marLeft w:val="0"/>
      <w:marRight w:val="0"/>
      <w:marTop w:val="0"/>
      <w:marBottom w:val="0"/>
      <w:divBdr>
        <w:top w:val="none" w:sz="0" w:space="0" w:color="auto"/>
        <w:left w:val="none" w:sz="0" w:space="0" w:color="auto"/>
        <w:bottom w:val="none" w:sz="0" w:space="0" w:color="auto"/>
        <w:right w:val="none" w:sz="0" w:space="0" w:color="auto"/>
      </w:divBdr>
    </w:div>
    <w:div w:id="259261503">
      <w:bodyDiv w:val="1"/>
      <w:marLeft w:val="0"/>
      <w:marRight w:val="0"/>
      <w:marTop w:val="0"/>
      <w:marBottom w:val="0"/>
      <w:divBdr>
        <w:top w:val="none" w:sz="0" w:space="0" w:color="auto"/>
        <w:left w:val="none" w:sz="0" w:space="0" w:color="auto"/>
        <w:bottom w:val="none" w:sz="0" w:space="0" w:color="auto"/>
        <w:right w:val="none" w:sz="0" w:space="0" w:color="auto"/>
      </w:divBdr>
    </w:div>
    <w:div w:id="259341494">
      <w:bodyDiv w:val="1"/>
      <w:marLeft w:val="0"/>
      <w:marRight w:val="0"/>
      <w:marTop w:val="0"/>
      <w:marBottom w:val="0"/>
      <w:divBdr>
        <w:top w:val="none" w:sz="0" w:space="0" w:color="auto"/>
        <w:left w:val="none" w:sz="0" w:space="0" w:color="auto"/>
        <w:bottom w:val="none" w:sz="0" w:space="0" w:color="auto"/>
        <w:right w:val="none" w:sz="0" w:space="0" w:color="auto"/>
      </w:divBdr>
    </w:div>
    <w:div w:id="259411759">
      <w:bodyDiv w:val="1"/>
      <w:marLeft w:val="0"/>
      <w:marRight w:val="0"/>
      <w:marTop w:val="0"/>
      <w:marBottom w:val="0"/>
      <w:divBdr>
        <w:top w:val="none" w:sz="0" w:space="0" w:color="auto"/>
        <w:left w:val="none" w:sz="0" w:space="0" w:color="auto"/>
        <w:bottom w:val="none" w:sz="0" w:space="0" w:color="auto"/>
        <w:right w:val="none" w:sz="0" w:space="0" w:color="auto"/>
      </w:divBdr>
    </w:div>
    <w:div w:id="259530932">
      <w:bodyDiv w:val="1"/>
      <w:marLeft w:val="0"/>
      <w:marRight w:val="0"/>
      <w:marTop w:val="0"/>
      <w:marBottom w:val="0"/>
      <w:divBdr>
        <w:top w:val="none" w:sz="0" w:space="0" w:color="auto"/>
        <w:left w:val="none" w:sz="0" w:space="0" w:color="auto"/>
        <w:bottom w:val="none" w:sz="0" w:space="0" w:color="auto"/>
        <w:right w:val="none" w:sz="0" w:space="0" w:color="auto"/>
      </w:divBdr>
    </w:div>
    <w:div w:id="259534022">
      <w:bodyDiv w:val="1"/>
      <w:marLeft w:val="0"/>
      <w:marRight w:val="0"/>
      <w:marTop w:val="0"/>
      <w:marBottom w:val="0"/>
      <w:divBdr>
        <w:top w:val="none" w:sz="0" w:space="0" w:color="auto"/>
        <w:left w:val="none" w:sz="0" w:space="0" w:color="auto"/>
        <w:bottom w:val="none" w:sz="0" w:space="0" w:color="auto"/>
        <w:right w:val="none" w:sz="0" w:space="0" w:color="auto"/>
      </w:divBdr>
    </w:div>
    <w:div w:id="259678373">
      <w:bodyDiv w:val="1"/>
      <w:marLeft w:val="0"/>
      <w:marRight w:val="0"/>
      <w:marTop w:val="0"/>
      <w:marBottom w:val="0"/>
      <w:divBdr>
        <w:top w:val="none" w:sz="0" w:space="0" w:color="auto"/>
        <w:left w:val="none" w:sz="0" w:space="0" w:color="auto"/>
        <w:bottom w:val="none" w:sz="0" w:space="0" w:color="auto"/>
        <w:right w:val="none" w:sz="0" w:space="0" w:color="auto"/>
      </w:divBdr>
    </w:div>
    <w:div w:id="259870895">
      <w:bodyDiv w:val="1"/>
      <w:marLeft w:val="0"/>
      <w:marRight w:val="0"/>
      <w:marTop w:val="0"/>
      <w:marBottom w:val="0"/>
      <w:divBdr>
        <w:top w:val="none" w:sz="0" w:space="0" w:color="auto"/>
        <w:left w:val="none" w:sz="0" w:space="0" w:color="auto"/>
        <w:bottom w:val="none" w:sz="0" w:space="0" w:color="auto"/>
        <w:right w:val="none" w:sz="0" w:space="0" w:color="auto"/>
      </w:divBdr>
    </w:div>
    <w:div w:id="259876451">
      <w:bodyDiv w:val="1"/>
      <w:marLeft w:val="0"/>
      <w:marRight w:val="0"/>
      <w:marTop w:val="0"/>
      <w:marBottom w:val="0"/>
      <w:divBdr>
        <w:top w:val="none" w:sz="0" w:space="0" w:color="auto"/>
        <w:left w:val="none" w:sz="0" w:space="0" w:color="auto"/>
        <w:bottom w:val="none" w:sz="0" w:space="0" w:color="auto"/>
        <w:right w:val="none" w:sz="0" w:space="0" w:color="auto"/>
      </w:divBdr>
    </w:div>
    <w:div w:id="260336327">
      <w:bodyDiv w:val="1"/>
      <w:marLeft w:val="0"/>
      <w:marRight w:val="0"/>
      <w:marTop w:val="0"/>
      <w:marBottom w:val="0"/>
      <w:divBdr>
        <w:top w:val="none" w:sz="0" w:space="0" w:color="auto"/>
        <w:left w:val="none" w:sz="0" w:space="0" w:color="auto"/>
        <w:bottom w:val="none" w:sz="0" w:space="0" w:color="auto"/>
        <w:right w:val="none" w:sz="0" w:space="0" w:color="auto"/>
      </w:divBdr>
    </w:div>
    <w:div w:id="260459357">
      <w:bodyDiv w:val="1"/>
      <w:marLeft w:val="0"/>
      <w:marRight w:val="0"/>
      <w:marTop w:val="0"/>
      <w:marBottom w:val="0"/>
      <w:divBdr>
        <w:top w:val="none" w:sz="0" w:space="0" w:color="auto"/>
        <w:left w:val="none" w:sz="0" w:space="0" w:color="auto"/>
        <w:bottom w:val="none" w:sz="0" w:space="0" w:color="auto"/>
        <w:right w:val="none" w:sz="0" w:space="0" w:color="auto"/>
      </w:divBdr>
    </w:div>
    <w:div w:id="260528325">
      <w:bodyDiv w:val="1"/>
      <w:marLeft w:val="0"/>
      <w:marRight w:val="0"/>
      <w:marTop w:val="0"/>
      <w:marBottom w:val="0"/>
      <w:divBdr>
        <w:top w:val="none" w:sz="0" w:space="0" w:color="auto"/>
        <w:left w:val="none" w:sz="0" w:space="0" w:color="auto"/>
        <w:bottom w:val="none" w:sz="0" w:space="0" w:color="auto"/>
        <w:right w:val="none" w:sz="0" w:space="0" w:color="auto"/>
      </w:divBdr>
    </w:div>
    <w:div w:id="260646639">
      <w:bodyDiv w:val="1"/>
      <w:marLeft w:val="0"/>
      <w:marRight w:val="0"/>
      <w:marTop w:val="0"/>
      <w:marBottom w:val="0"/>
      <w:divBdr>
        <w:top w:val="none" w:sz="0" w:space="0" w:color="auto"/>
        <w:left w:val="none" w:sz="0" w:space="0" w:color="auto"/>
        <w:bottom w:val="none" w:sz="0" w:space="0" w:color="auto"/>
        <w:right w:val="none" w:sz="0" w:space="0" w:color="auto"/>
      </w:divBdr>
    </w:div>
    <w:div w:id="260794902">
      <w:bodyDiv w:val="1"/>
      <w:marLeft w:val="0"/>
      <w:marRight w:val="0"/>
      <w:marTop w:val="0"/>
      <w:marBottom w:val="0"/>
      <w:divBdr>
        <w:top w:val="none" w:sz="0" w:space="0" w:color="auto"/>
        <w:left w:val="none" w:sz="0" w:space="0" w:color="auto"/>
        <w:bottom w:val="none" w:sz="0" w:space="0" w:color="auto"/>
        <w:right w:val="none" w:sz="0" w:space="0" w:color="auto"/>
      </w:divBdr>
    </w:div>
    <w:div w:id="260845734">
      <w:bodyDiv w:val="1"/>
      <w:marLeft w:val="0"/>
      <w:marRight w:val="0"/>
      <w:marTop w:val="0"/>
      <w:marBottom w:val="0"/>
      <w:divBdr>
        <w:top w:val="none" w:sz="0" w:space="0" w:color="auto"/>
        <w:left w:val="none" w:sz="0" w:space="0" w:color="auto"/>
        <w:bottom w:val="none" w:sz="0" w:space="0" w:color="auto"/>
        <w:right w:val="none" w:sz="0" w:space="0" w:color="auto"/>
      </w:divBdr>
    </w:div>
    <w:div w:id="261037379">
      <w:bodyDiv w:val="1"/>
      <w:marLeft w:val="0"/>
      <w:marRight w:val="0"/>
      <w:marTop w:val="0"/>
      <w:marBottom w:val="0"/>
      <w:divBdr>
        <w:top w:val="none" w:sz="0" w:space="0" w:color="auto"/>
        <w:left w:val="none" w:sz="0" w:space="0" w:color="auto"/>
        <w:bottom w:val="none" w:sz="0" w:space="0" w:color="auto"/>
        <w:right w:val="none" w:sz="0" w:space="0" w:color="auto"/>
      </w:divBdr>
    </w:div>
    <w:div w:id="261228605">
      <w:bodyDiv w:val="1"/>
      <w:marLeft w:val="0"/>
      <w:marRight w:val="0"/>
      <w:marTop w:val="0"/>
      <w:marBottom w:val="0"/>
      <w:divBdr>
        <w:top w:val="none" w:sz="0" w:space="0" w:color="auto"/>
        <w:left w:val="none" w:sz="0" w:space="0" w:color="auto"/>
        <w:bottom w:val="none" w:sz="0" w:space="0" w:color="auto"/>
        <w:right w:val="none" w:sz="0" w:space="0" w:color="auto"/>
      </w:divBdr>
    </w:div>
    <w:div w:id="261379774">
      <w:bodyDiv w:val="1"/>
      <w:marLeft w:val="0"/>
      <w:marRight w:val="0"/>
      <w:marTop w:val="0"/>
      <w:marBottom w:val="0"/>
      <w:divBdr>
        <w:top w:val="none" w:sz="0" w:space="0" w:color="auto"/>
        <w:left w:val="none" w:sz="0" w:space="0" w:color="auto"/>
        <w:bottom w:val="none" w:sz="0" w:space="0" w:color="auto"/>
        <w:right w:val="none" w:sz="0" w:space="0" w:color="auto"/>
      </w:divBdr>
    </w:div>
    <w:div w:id="261694261">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41795">
      <w:bodyDiv w:val="1"/>
      <w:marLeft w:val="0"/>
      <w:marRight w:val="0"/>
      <w:marTop w:val="0"/>
      <w:marBottom w:val="0"/>
      <w:divBdr>
        <w:top w:val="none" w:sz="0" w:space="0" w:color="auto"/>
        <w:left w:val="none" w:sz="0" w:space="0" w:color="auto"/>
        <w:bottom w:val="none" w:sz="0" w:space="0" w:color="auto"/>
        <w:right w:val="none" w:sz="0" w:space="0" w:color="auto"/>
      </w:divBdr>
    </w:div>
    <w:div w:id="261911546">
      <w:bodyDiv w:val="1"/>
      <w:marLeft w:val="0"/>
      <w:marRight w:val="0"/>
      <w:marTop w:val="0"/>
      <w:marBottom w:val="0"/>
      <w:divBdr>
        <w:top w:val="none" w:sz="0" w:space="0" w:color="auto"/>
        <w:left w:val="none" w:sz="0" w:space="0" w:color="auto"/>
        <w:bottom w:val="none" w:sz="0" w:space="0" w:color="auto"/>
        <w:right w:val="none" w:sz="0" w:space="0" w:color="auto"/>
      </w:divBdr>
    </w:div>
    <w:div w:id="262033565">
      <w:bodyDiv w:val="1"/>
      <w:marLeft w:val="0"/>
      <w:marRight w:val="0"/>
      <w:marTop w:val="0"/>
      <w:marBottom w:val="0"/>
      <w:divBdr>
        <w:top w:val="none" w:sz="0" w:space="0" w:color="auto"/>
        <w:left w:val="none" w:sz="0" w:space="0" w:color="auto"/>
        <w:bottom w:val="none" w:sz="0" w:space="0" w:color="auto"/>
        <w:right w:val="none" w:sz="0" w:space="0" w:color="auto"/>
      </w:divBdr>
    </w:div>
    <w:div w:id="262154531">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419215">
      <w:bodyDiv w:val="1"/>
      <w:marLeft w:val="0"/>
      <w:marRight w:val="0"/>
      <w:marTop w:val="0"/>
      <w:marBottom w:val="0"/>
      <w:divBdr>
        <w:top w:val="none" w:sz="0" w:space="0" w:color="auto"/>
        <w:left w:val="none" w:sz="0" w:space="0" w:color="auto"/>
        <w:bottom w:val="none" w:sz="0" w:space="0" w:color="auto"/>
        <w:right w:val="none" w:sz="0" w:space="0" w:color="auto"/>
      </w:divBdr>
    </w:div>
    <w:div w:id="262499652">
      <w:bodyDiv w:val="1"/>
      <w:marLeft w:val="0"/>
      <w:marRight w:val="0"/>
      <w:marTop w:val="0"/>
      <w:marBottom w:val="0"/>
      <w:divBdr>
        <w:top w:val="none" w:sz="0" w:space="0" w:color="auto"/>
        <w:left w:val="none" w:sz="0" w:space="0" w:color="auto"/>
        <w:bottom w:val="none" w:sz="0" w:space="0" w:color="auto"/>
        <w:right w:val="none" w:sz="0" w:space="0" w:color="auto"/>
      </w:divBdr>
    </w:div>
    <w:div w:id="262500656">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62686068">
      <w:bodyDiv w:val="1"/>
      <w:marLeft w:val="0"/>
      <w:marRight w:val="0"/>
      <w:marTop w:val="0"/>
      <w:marBottom w:val="0"/>
      <w:divBdr>
        <w:top w:val="none" w:sz="0" w:space="0" w:color="auto"/>
        <w:left w:val="none" w:sz="0" w:space="0" w:color="auto"/>
        <w:bottom w:val="none" w:sz="0" w:space="0" w:color="auto"/>
        <w:right w:val="none" w:sz="0" w:space="0" w:color="auto"/>
      </w:divBdr>
    </w:div>
    <w:div w:id="262763934">
      <w:bodyDiv w:val="1"/>
      <w:marLeft w:val="0"/>
      <w:marRight w:val="0"/>
      <w:marTop w:val="0"/>
      <w:marBottom w:val="0"/>
      <w:divBdr>
        <w:top w:val="none" w:sz="0" w:space="0" w:color="auto"/>
        <w:left w:val="none" w:sz="0" w:space="0" w:color="auto"/>
        <w:bottom w:val="none" w:sz="0" w:space="0" w:color="auto"/>
        <w:right w:val="none" w:sz="0" w:space="0" w:color="auto"/>
      </w:divBdr>
    </w:div>
    <w:div w:id="262884310">
      <w:bodyDiv w:val="1"/>
      <w:marLeft w:val="0"/>
      <w:marRight w:val="0"/>
      <w:marTop w:val="0"/>
      <w:marBottom w:val="0"/>
      <w:divBdr>
        <w:top w:val="none" w:sz="0" w:space="0" w:color="auto"/>
        <w:left w:val="none" w:sz="0" w:space="0" w:color="auto"/>
        <w:bottom w:val="none" w:sz="0" w:space="0" w:color="auto"/>
        <w:right w:val="none" w:sz="0" w:space="0" w:color="auto"/>
      </w:divBdr>
    </w:div>
    <w:div w:id="262953680">
      <w:bodyDiv w:val="1"/>
      <w:marLeft w:val="0"/>
      <w:marRight w:val="0"/>
      <w:marTop w:val="0"/>
      <w:marBottom w:val="0"/>
      <w:divBdr>
        <w:top w:val="none" w:sz="0" w:space="0" w:color="auto"/>
        <w:left w:val="none" w:sz="0" w:space="0" w:color="auto"/>
        <w:bottom w:val="none" w:sz="0" w:space="0" w:color="auto"/>
        <w:right w:val="none" w:sz="0" w:space="0" w:color="auto"/>
      </w:divBdr>
    </w:div>
    <w:div w:id="263148039">
      <w:bodyDiv w:val="1"/>
      <w:marLeft w:val="0"/>
      <w:marRight w:val="0"/>
      <w:marTop w:val="0"/>
      <w:marBottom w:val="0"/>
      <w:divBdr>
        <w:top w:val="none" w:sz="0" w:space="0" w:color="auto"/>
        <w:left w:val="none" w:sz="0" w:space="0" w:color="auto"/>
        <w:bottom w:val="none" w:sz="0" w:space="0" w:color="auto"/>
        <w:right w:val="none" w:sz="0" w:space="0" w:color="auto"/>
      </w:divBdr>
    </w:div>
    <w:div w:id="263195691">
      <w:bodyDiv w:val="1"/>
      <w:marLeft w:val="0"/>
      <w:marRight w:val="0"/>
      <w:marTop w:val="0"/>
      <w:marBottom w:val="0"/>
      <w:divBdr>
        <w:top w:val="none" w:sz="0" w:space="0" w:color="auto"/>
        <w:left w:val="none" w:sz="0" w:space="0" w:color="auto"/>
        <w:bottom w:val="none" w:sz="0" w:space="0" w:color="auto"/>
        <w:right w:val="none" w:sz="0" w:space="0" w:color="auto"/>
      </w:divBdr>
    </w:div>
    <w:div w:id="263197343">
      <w:bodyDiv w:val="1"/>
      <w:marLeft w:val="0"/>
      <w:marRight w:val="0"/>
      <w:marTop w:val="0"/>
      <w:marBottom w:val="0"/>
      <w:divBdr>
        <w:top w:val="none" w:sz="0" w:space="0" w:color="auto"/>
        <w:left w:val="none" w:sz="0" w:space="0" w:color="auto"/>
        <w:bottom w:val="none" w:sz="0" w:space="0" w:color="auto"/>
        <w:right w:val="none" w:sz="0" w:space="0" w:color="auto"/>
      </w:divBdr>
    </w:div>
    <w:div w:id="264263945">
      <w:bodyDiv w:val="1"/>
      <w:marLeft w:val="0"/>
      <w:marRight w:val="0"/>
      <w:marTop w:val="0"/>
      <w:marBottom w:val="0"/>
      <w:divBdr>
        <w:top w:val="none" w:sz="0" w:space="0" w:color="auto"/>
        <w:left w:val="none" w:sz="0" w:space="0" w:color="auto"/>
        <w:bottom w:val="none" w:sz="0" w:space="0" w:color="auto"/>
        <w:right w:val="none" w:sz="0" w:space="0" w:color="auto"/>
      </w:divBdr>
    </w:div>
    <w:div w:id="264578086">
      <w:bodyDiv w:val="1"/>
      <w:marLeft w:val="0"/>
      <w:marRight w:val="0"/>
      <w:marTop w:val="0"/>
      <w:marBottom w:val="0"/>
      <w:divBdr>
        <w:top w:val="none" w:sz="0" w:space="0" w:color="auto"/>
        <w:left w:val="none" w:sz="0" w:space="0" w:color="auto"/>
        <w:bottom w:val="none" w:sz="0" w:space="0" w:color="auto"/>
        <w:right w:val="none" w:sz="0" w:space="0" w:color="auto"/>
      </w:divBdr>
    </w:div>
    <w:div w:id="264726863">
      <w:bodyDiv w:val="1"/>
      <w:marLeft w:val="0"/>
      <w:marRight w:val="0"/>
      <w:marTop w:val="0"/>
      <w:marBottom w:val="0"/>
      <w:divBdr>
        <w:top w:val="none" w:sz="0" w:space="0" w:color="auto"/>
        <w:left w:val="none" w:sz="0" w:space="0" w:color="auto"/>
        <w:bottom w:val="none" w:sz="0" w:space="0" w:color="auto"/>
        <w:right w:val="none" w:sz="0" w:space="0" w:color="auto"/>
      </w:divBdr>
    </w:div>
    <w:div w:id="264730370">
      <w:bodyDiv w:val="1"/>
      <w:marLeft w:val="0"/>
      <w:marRight w:val="0"/>
      <w:marTop w:val="0"/>
      <w:marBottom w:val="0"/>
      <w:divBdr>
        <w:top w:val="none" w:sz="0" w:space="0" w:color="auto"/>
        <w:left w:val="none" w:sz="0" w:space="0" w:color="auto"/>
        <w:bottom w:val="none" w:sz="0" w:space="0" w:color="auto"/>
        <w:right w:val="none" w:sz="0" w:space="0" w:color="auto"/>
      </w:divBdr>
    </w:div>
    <w:div w:id="264769252">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18659">
      <w:bodyDiv w:val="1"/>
      <w:marLeft w:val="0"/>
      <w:marRight w:val="0"/>
      <w:marTop w:val="0"/>
      <w:marBottom w:val="0"/>
      <w:divBdr>
        <w:top w:val="none" w:sz="0" w:space="0" w:color="auto"/>
        <w:left w:val="none" w:sz="0" w:space="0" w:color="auto"/>
        <w:bottom w:val="none" w:sz="0" w:space="0" w:color="auto"/>
        <w:right w:val="none" w:sz="0" w:space="0" w:color="auto"/>
      </w:divBdr>
    </w:div>
    <w:div w:id="265387329">
      <w:bodyDiv w:val="1"/>
      <w:marLeft w:val="0"/>
      <w:marRight w:val="0"/>
      <w:marTop w:val="0"/>
      <w:marBottom w:val="0"/>
      <w:divBdr>
        <w:top w:val="none" w:sz="0" w:space="0" w:color="auto"/>
        <w:left w:val="none" w:sz="0" w:space="0" w:color="auto"/>
        <w:bottom w:val="none" w:sz="0" w:space="0" w:color="auto"/>
        <w:right w:val="none" w:sz="0" w:space="0" w:color="auto"/>
      </w:divBdr>
    </w:div>
    <w:div w:id="265433257">
      <w:bodyDiv w:val="1"/>
      <w:marLeft w:val="0"/>
      <w:marRight w:val="0"/>
      <w:marTop w:val="0"/>
      <w:marBottom w:val="0"/>
      <w:divBdr>
        <w:top w:val="none" w:sz="0" w:space="0" w:color="auto"/>
        <w:left w:val="none" w:sz="0" w:space="0" w:color="auto"/>
        <w:bottom w:val="none" w:sz="0" w:space="0" w:color="auto"/>
        <w:right w:val="none" w:sz="0" w:space="0" w:color="auto"/>
      </w:divBdr>
    </w:div>
    <w:div w:id="265507857">
      <w:bodyDiv w:val="1"/>
      <w:marLeft w:val="0"/>
      <w:marRight w:val="0"/>
      <w:marTop w:val="0"/>
      <w:marBottom w:val="0"/>
      <w:divBdr>
        <w:top w:val="none" w:sz="0" w:space="0" w:color="auto"/>
        <w:left w:val="none" w:sz="0" w:space="0" w:color="auto"/>
        <w:bottom w:val="none" w:sz="0" w:space="0" w:color="auto"/>
        <w:right w:val="none" w:sz="0" w:space="0" w:color="auto"/>
      </w:divBdr>
    </w:div>
    <w:div w:id="265697689">
      <w:bodyDiv w:val="1"/>
      <w:marLeft w:val="0"/>
      <w:marRight w:val="0"/>
      <w:marTop w:val="0"/>
      <w:marBottom w:val="0"/>
      <w:divBdr>
        <w:top w:val="none" w:sz="0" w:space="0" w:color="auto"/>
        <w:left w:val="none" w:sz="0" w:space="0" w:color="auto"/>
        <w:bottom w:val="none" w:sz="0" w:space="0" w:color="auto"/>
        <w:right w:val="none" w:sz="0" w:space="0" w:color="auto"/>
      </w:divBdr>
    </w:div>
    <w:div w:id="265777307">
      <w:bodyDiv w:val="1"/>
      <w:marLeft w:val="0"/>
      <w:marRight w:val="0"/>
      <w:marTop w:val="0"/>
      <w:marBottom w:val="0"/>
      <w:divBdr>
        <w:top w:val="none" w:sz="0" w:space="0" w:color="auto"/>
        <w:left w:val="none" w:sz="0" w:space="0" w:color="auto"/>
        <w:bottom w:val="none" w:sz="0" w:space="0" w:color="auto"/>
        <w:right w:val="none" w:sz="0" w:space="0" w:color="auto"/>
      </w:divBdr>
    </w:div>
    <w:div w:id="265962228">
      <w:bodyDiv w:val="1"/>
      <w:marLeft w:val="0"/>
      <w:marRight w:val="0"/>
      <w:marTop w:val="0"/>
      <w:marBottom w:val="0"/>
      <w:divBdr>
        <w:top w:val="none" w:sz="0" w:space="0" w:color="auto"/>
        <w:left w:val="none" w:sz="0" w:space="0" w:color="auto"/>
        <w:bottom w:val="none" w:sz="0" w:space="0" w:color="auto"/>
        <w:right w:val="none" w:sz="0" w:space="0" w:color="auto"/>
      </w:divBdr>
    </w:div>
    <w:div w:id="265963816">
      <w:bodyDiv w:val="1"/>
      <w:marLeft w:val="0"/>
      <w:marRight w:val="0"/>
      <w:marTop w:val="0"/>
      <w:marBottom w:val="0"/>
      <w:divBdr>
        <w:top w:val="none" w:sz="0" w:space="0" w:color="auto"/>
        <w:left w:val="none" w:sz="0" w:space="0" w:color="auto"/>
        <w:bottom w:val="none" w:sz="0" w:space="0" w:color="auto"/>
        <w:right w:val="none" w:sz="0" w:space="0" w:color="auto"/>
      </w:divBdr>
    </w:div>
    <w:div w:id="265966331">
      <w:bodyDiv w:val="1"/>
      <w:marLeft w:val="0"/>
      <w:marRight w:val="0"/>
      <w:marTop w:val="0"/>
      <w:marBottom w:val="0"/>
      <w:divBdr>
        <w:top w:val="none" w:sz="0" w:space="0" w:color="auto"/>
        <w:left w:val="none" w:sz="0" w:space="0" w:color="auto"/>
        <w:bottom w:val="none" w:sz="0" w:space="0" w:color="auto"/>
        <w:right w:val="none" w:sz="0" w:space="0" w:color="auto"/>
      </w:divBdr>
    </w:div>
    <w:div w:id="266080285">
      <w:bodyDiv w:val="1"/>
      <w:marLeft w:val="0"/>
      <w:marRight w:val="0"/>
      <w:marTop w:val="0"/>
      <w:marBottom w:val="0"/>
      <w:divBdr>
        <w:top w:val="none" w:sz="0" w:space="0" w:color="auto"/>
        <w:left w:val="none" w:sz="0" w:space="0" w:color="auto"/>
        <w:bottom w:val="none" w:sz="0" w:space="0" w:color="auto"/>
        <w:right w:val="none" w:sz="0" w:space="0" w:color="auto"/>
      </w:divBdr>
    </w:div>
    <w:div w:id="266161543">
      <w:bodyDiv w:val="1"/>
      <w:marLeft w:val="0"/>
      <w:marRight w:val="0"/>
      <w:marTop w:val="0"/>
      <w:marBottom w:val="0"/>
      <w:divBdr>
        <w:top w:val="none" w:sz="0" w:space="0" w:color="auto"/>
        <w:left w:val="none" w:sz="0" w:space="0" w:color="auto"/>
        <w:bottom w:val="none" w:sz="0" w:space="0" w:color="auto"/>
        <w:right w:val="none" w:sz="0" w:space="0" w:color="auto"/>
      </w:divBdr>
    </w:div>
    <w:div w:id="266429583">
      <w:bodyDiv w:val="1"/>
      <w:marLeft w:val="0"/>
      <w:marRight w:val="0"/>
      <w:marTop w:val="0"/>
      <w:marBottom w:val="0"/>
      <w:divBdr>
        <w:top w:val="none" w:sz="0" w:space="0" w:color="auto"/>
        <w:left w:val="none" w:sz="0" w:space="0" w:color="auto"/>
        <w:bottom w:val="none" w:sz="0" w:space="0" w:color="auto"/>
        <w:right w:val="none" w:sz="0" w:space="0" w:color="auto"/>
      </w:divBdr>
    </w:div>
    <w:div w:id="266693030">
      <w:bodyDiv w:val="1"/>
      <w:marLeft w:val="0"/>
      <w:marRight w:val="0"/>
      <w:marTop w:val="0"/>
      <w:marBottom w:val="0"/>
      <w:divBdr>
        <w:top w:val="none" w:sz="0" w:space="0" w:color="auto"/>
        <w:left w:val="none" w:sz="0" w:space="0" w:color="auto"/>
        <w:bottom w:val="none" w:sz="0" w:space="0" w:color="auto"/>
        <w:right w:val="none" w:sz="0" w:space="0" w:color="auto"/>
      </w:divBdr>
    </w:div>
    <w:div w:id="266698076">
      <w:bodyDiv w:val="1"/>
      <w:marLeft w:val="0"/>
      <w:marRight w:val="0"/>
      <w:marTop w:val="0"/>
      <w:marBottom w:val="0"/>
      <w:divBdr>
        <w:top w:val="none" w:sz="0" w:space="0" w:color="auto"/>
        <w:left w:val="none" w:sz="0" w:space="0" w:color="auto"/>
        <w:bottom w:val="none" w:sz="0" w:space="0" w:color="auto"/>
        <w:right w:val="none" w:sz="0" w:space="0" w:color="auto"/>
      </w:divBdr>
    </w:div>
    <w:div w:id="266740416">
      <w:bodyDiv w:val="1"/>
      <w:marLeft w:val="0"/>
      <w:marRight w:val="0"/>
      <w:marTop w:val="0"/>
      <w:marBottom w:val="0"/>
      <w:divBdr>
        <w:top w:val="none" w:sz="0" w:space="0" w:color="auto"/>
        <w:left w:val="none" w:sz="0" w:space="0" w:color="auto"/>
        <w:bottom w:val="none" w:sz="0" w:space="0" w:color="auto"/>
        <w:right w:val="none" w:sz="0" w:space="0" w:color="auto"/>
      </w:divBdr>
    </w:div>
    <w:div w:id="266815245">
      <w:bodyDiv w:val="1"/>
      <w:marLeft w:val="0"/>
      <w:marRight w:val="0"/>
      <w:marTop w:val="0"/>
      <w:marBottom w:val="0"/>
      <w:divBdr>
        <w:top w:val="none" w:sz="0" w:space="0" w:color="auto"/>
        <w:left w:val="none" w:sz="0" w:space="0" w:color="auto"/>
        <w:bottom w:val="none" w:sz="0" w:space="0" w:color="auto"/>
        <w:right w:val="none" w:sz="0" w:space="0" w:color="auto"/>
      </w:divBdr>
    </w:div>
    <w:div w:id="266929697">
      <w:bodyDiv w:val="1"/>
      <w:marLeft w:val="0"/>
      <w:marRight w:val="0"/>
      <w:marTop w:val="0"/>
      <w:marBottom w:val="0"/>
      <w:divBdr>
        <w:top w:val="none" w:sz="0" w:space="0" w:color="auto"/>
        <w:left w:val="none" w:sz="0" w:space="0" w:color="auto"/>
        <w:bottom w:val="none" w:sz="0" w:space="0" w:color="auto"/>
        <w:right w:val="none" w:sz="0" w:space="0" w:color="auto"/>
      </w:divBdr>
    </w:div>
    <w:div w:id="267005108">
      <w:bodyDiv w:val="1"/>
      <w:marLeft w:val="0"/>
      <w:marRight w:val="0"/>
      <w:marTop w:val="0"/>
      <w:marBottom w:val="0"/>
      <w:divBdr>
        <w:top w:val="none" w:sz="0" w:space="0" w:color="auto"/>
        <w:left w:val="none" w:sz="0" w:space="0" w:color="auto"/>
        <w:bottom w:val="none" w:sz="0" w:space="0" w:color="auto"/>
        <w:right w:val="none" w:sz="0" w:space="0" w:color="auto"/>
      </w:divBdr>
    </w:div>
    <w:div w:id="26708219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7199800">
      <w:bodyDiv w:val="1"/>
      <w:marLeft w:val="0"/>
      <w:marRight w:val="0"/>
      <w:marTop w:val="0"/>
      <w:marBottom w:val="0"/>
      <w:divBdr>
        <w:top w:val="none" w:sz="0" w:space="0" w:color="auto"/>
        <w:left w:val="none" w:sz="0" w:space="0" w:color="auto"/>
        <w:bottom w:val="none" w:sz="0" w:space="0" w:color="auto"/>
        <w:right w:val="none" w:sz="0" w:space="0" w:color="auto"/>
      </w:divBdr>
    </w:div>
    <w:div w:id="267276616">
      <w:bodyDiv w:val="1"/>
      <w:marLeft w:val="0"/>
      <w:marRight w:val="0"/>
      <w:marTop w:val="0"/>
      <w:marBottom w:val="0"/>
      <w:divBdr>
        <w:top w:val="none" w:sz="0" w:space="0" w:color="auto"/>
        <w:left w:val="none" w:sz="0" w:space="0" w:color="auto"/>
        <w:bottom w:val="none" w:sz="0" w:space="0" w:color="auto"/>
        <w:right w:val="none" w:sz="0" w:space="0" w:color="auto"/>
      </w:divBdr>
    </w:div>
    <w:div w:id="267391825">
      <w:bodyDiv w:val="1"/>
      <w:marLeft w:val="0"/>
      <w:marRight w:val="0"/>
      <w:marTop w:val="0"/>
      <w:marBottom w:val="0"/>
      <w:divBdr>
        <w:top w:val="none" w:sz="0" w:space="0" w:color="auto"/>
        <w:left w:val="none" w:sz="0" w:space="0" w:color="auto"/>
        <w:bottom w:val="none" w:sz="0" w:space="0" w:color="auto"/>
        <w:right w:val="none" w:sz="0" w:space="0" w:color="auto"/>
      </w:divBdr>
    </w:div>
    <w:div w:id="267735614">
      <w:bodyDiv w:val="1"/>
      <w:marLeft w:val="0"/>
      <w:marRight w:val="0"/>
      <w:marTop w:val="0"/>
      <w:marBottom w:val="0"/>
      <w:divBdr>
        <w:top w:val="none" w:sz="0" w:space="0" w:color="auto"/>
        <w:left w:val="none" w:sz="0" w:space="0" w:color="auto"/>
        <w:bottom w:val="none" w:sz="0" w:space="0" w:color="auto"/>
        <w:right w:val="none" w:sz="0" w:space="0" w:color="auto"/>
      </w:divBdr>
    </w:div>
    <w:div w:id="267811733">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046764">
      <w:bodyDiv w:val="1"/>
      <w:marLeft w:val="0"/>
      <w:marRight w:val="0"/>
      <w:marTop w:val="0"/>
      <w:marBottom w:val="0"/>
      <w:divBdr>
        <w:top w:val="none" w:sz="0" w:space="0" w:color="auto"/>
        <w:left w:val="none" w:sz="0" w:space="0" w:color="auto"/>
        <w:bottom w:val="none" w:sz="0" w:space="0" w:color="auto"/>
        <w:right w:val="none" w:sz="0" w:space="0" w:color="auto"/>
      </w:divBdr>
    </w:div>
    <w:div w:id="268051885">
      <w:bodyDiv w:val="1"/>
      <w:marLeft w:val="0"/>
      <w:marRight w:val="0"/>
      <w:marTop w:val="0"/>
      <w:marBottom w:val="0"/>
      <w:divBdr>
        <w:top w:val="none" w:sz="0" w:space="0" w:color="auto"/>
        <w:left w:val="none" w:sz="0" w:space="0" w:color="auto"/>
        <w:bottom w:val="none" w:sz="0" w:space="0" w:color="auto"/>
        <w:right w:val="none" w:sz="0" w:space="0" w:color="auto"/>
      </w:divBdr>
    </w:div>
    <w:div w:id="268506956">
      <w:bodyDiv w:val="1"/>
      <w:marLeft w:val="0"/>
      <w:marRight w:val="0"/>
      <w:marTop w:val="0"/>
      <w:marBottom w:val="0"/>
      <w:divBdr>
        <w:top w:val="none" w:sz="0" w:space="0" w:color="auto"/>
        <w:left w:val="none" w:sz="0" w:space="0" w:color="auto"/>
        <w:bottom w:val="none" w:sz="0" w:space="0" w:color="auto"/>
        <w:right w:val="none" w:sz="0" w:space="0" w:color="auto"/>
      </w:divBdr>
    </w:div>
    <w:div w:id="268513201">
      <w:bodyDiv w:val="1"/>
      <w:marLeft w:val="0"/>
      <w:marRight w:val="0"/>
      <w:marTop w:val="0"/>
      <w:marBottom w:val="0"/>
      <w:divBdr>
        <w:top w:val="none" w:sz="0" w:space="0" w:color="auto"/>
        <w:left w:val="none" w:sz="0" w:space="0" w:color="auto"/>
        <w:bottom w:val="none" w:sz="0" w:space="0" w:color="auto"/>
        <w:right w:val="none" w:sz="0" w:space="0" w:color="auto"/>
      </w:divBdr>
    </w:div>
    <w:div w:id="268784915">
      <w:bodyDiv w:val="1"/>
      <w:marLeft w:val="0"/>
      <w:marRight w:val="0"/>
      <w:marTop w:val="0"/>
      <w:marBottom w:val="0"/>
      <w:divBdr>
        <w:top w:val="none" w:sz="0" w:space="0" w:color="auto"/>
        <w:left w:val="none" w:sz="0" w:space="0" w:color="auto"/>
        <w:bottom w:val="none" w:sz="0" w:space="0" w:color="auto"/>
        <w:right w:val="none" w:sz="0" w:space="0" w:color="auto"/>
      </w:divBdr>
    </w:div>
    <w:div w:id="268926344">
      <w:bodyDiv w:val="1"/>
      <w:marLeft w:val="0"/>
      <w:marRight w:val="0"/>
      <w:marTop w:val="0"/>
      <w:marBottom w:val="0"/>
      <w:divBdr>
        <w:top w:val="none" w:sz="0" w:space="0" w:color="auto"/>
        <w:left w:val="none" w:sz="0" w:space="0" w:color="auto"/>
        <w:bottom w:val="none" w:sz="0" w:space="0" w:color="auto"/>
        <w:right w:val="none" w:sz="0" w:space="0" w:color="auto"/>
      </w:divBdr>
    </w:div>
    <w:div w:id="269047057">
      <w:bodyDiv w:val="1"/>
      <w:marLeft w:val="0"/>
      <w:marRight w:val="0"/>
      <w:marTop w:val="0"/>
      <w:marBottom w:val="0"/>
      <w:divBdr>
        <w:top w:val="none" w:sz="0" w:space="0" w:color="auto"/>
        <w:left w:val="none" w:sz="0" w:space="0" w:color="auto"/>
        <w:bottom w:val="none" w:sz="0" w:space="0" w:color="auto"/>
        <w:right w:val="none" w:sz="0" w:space="0" w:color="auto"/>
      </w:divBdr>
    </w:div>
    <w:div w:id="269093521">
      <w:bodyDiv w:val="1"/>
      <w:marLeft w:val="0"/>
      <w:marRight w:val="0"/>
      <w:marTop w:val="0"/>
      <w:marBottom w:val="0"/>
      <w:divBdr>
        <w:top w:val="none" w:sz="0" w:space="0" w:color="auto"/>
        <w:left w:val="none" w:sz="0" w:space="0" w:color="auto"/>
        <w:bottom w:val="none" w:sz="0" w:space="0" w:color="auto"/>
        <w:right w:val="none" w:sz="0" w:space="0" w:color="auto"/>
      </w:divBdr>
    </w:div>
    <w:div w:id="269165351">
      <w:bodyDiv w:val="1"/>
      <w:marLeft w:val="0"/>
      <w:marRight w:val="0"/>
      <w:marTop w:val="0"/>
      <w:marBottom w:val="0"/>
      <w:divBdr>
        <w:top w:val="none" w:sz="0" w:space="0" w:color="auto"/>
        <w:left w:val="none" w:sz="0" w:space="0" w:color="auto"/>
        <w:bottom w:val="none" w:sz="0" w:space="0" w:color="auto"/>
        <w:right w:val="none" w:sz="0" w:space="0" w:color="auto"/>
      </w:divBdr>
    </w:div>
    <w:div w:id="269169519">
      <w:bodyDiv w:val="1"/>
      <w:marLeft w:val="0"/>
      <w:marRight w:val="0"/>
      <w:marTop w:val="0"/>
      <w:marBottom w:val="0"/>
      <w:divBdr>
        <w:top w:val="none" w:sz="0" w:space="0" w:color="auto"/>
        <w:left w:val="none" w:sz="0" w:space="0" w:color="auto"/>
        <w:bottom w:val="none" w:sz="0" w:space="0" w:color="auto"/>
        <w:right w:val="none" w:sz="0" w:space="0" w:color="auto"/>
      </w:divBdr>
    </w:div>
    <w:div w:id="269242899">
      <w:bodyDiv w:val="1"/>
      <w:marLeft w:val="0"/>
      <w:marRight w:val="0"/>
      <w:marTop w:val="0"/>
      <w:marBottom w:val="0"/>
      <w:divBdr>
        <w:top w:val="none" w:sz="0" w:space="0" w:color="auto"/>
        <w:left w:val="none" w:sz="0" w:space="0" w:color="auto"/>
        <w:bottom w:val="none" w:sz="0" w:space="0" w:color="auto"/>
        <w:right w:val="none" w:sz="0" w:space="0" w:color="auto"/>
      </w:divBdr>
    </w:div>
    <w:div w:id="269435928">
      <w:bodyDiv w:val="1"/>
      <w:marLeft w:val="0"/>
      <w:marRight w:val="0"/>
      <w:marTop w:val="0"/>
      <w:marBottom w:val="0"/>
      <w:divBdr>
        <w:top w:val="none" w:sz="0" w:space="0" w:color="auto"/>
        <w:left w:val="none" w:sz="0" w:space="0" w:color="auto"/>
        <w:bottom w:val="none" w:sz="0" w:space="0" w:color="auto"/>
        <w:right w:val="none" w:sz="0" w:space="0" w:color="auto"/>
      </w:divBdr>
    </w:div>
    <w:div w:id="269896059">
      <w:bodyDiv w:val="1"/>
      <w:marLeft w:val="0"/>
      <w:marRight w:val="0"/>
      <w:marTop w:val="0"/>
      <w:marBottom w:val="0"/>
      <w:divBdr>
        <w:top w:val="none" w:sz="0" w:space="0" w:color="auto"/>
        <w:left w:val="none" w:sz="0" w:space="0" w:color="auto"/>
        <w:bottom w:val="none" w:sz="0" w:space="0" w:color="auto"/>
        <w:right w:val="none" w:sz="0" w:space="0" w:color="auto"/>
      </w:divBdr>
    </w:div>
    <w:div w:id="270086266">
      <w:bodyDiv w:val="1"/>
      <w:marLeft w:val="0"/>
      <w:marRight w:val="0"/>
      <w:marTop w:val="0"/>
      <w:marBottom w:val="0"/>
      <w:divBdr>
        <w:top w:val="none" w:sz="0" w:space="0" w:color="auto"/>
        <w:left w:val="none" w:sz="0" w:space="0" w:color="auto"/>
        <w:bottom w:val="none" w:sz="0" w:space="0" w:color="auto"/>
        <w:right w:val="none" w:sz="0" w:space="0" w:color="auto"/>
      </w:divBdr>
    </w:div>
    <w:div w:id="270089597">
      <w:bodyDiv w:val="1"/>
      <w:marLeft w:val="0"/>
      <w:marRight w:val="0"/>
      <w:marTop w:val="0"/>
      <w:marBottom w:val="0"/>
      <w:divBdr>
        <w:top w:val="none" w:sz="0" w:space="0" w:color="auto"/>
        <w:left w:val="none" w:sz="0" w:space="0" w:color="auto"/>
        <w:bottom w:val="none" w:sz="0" w:space="0" w:color="auto"/>
        <w:right w:val="none" w:sz="0" w:space="0" w:color="auto"/>
      </w:divBdr>
    </w:div>
    <w:div w:id="270168540">
      <w:bodyDiv w:val="1"/>
      <w:marLeft w:val="0"/>
      <w:marRight w:val="0"/>
      <w:marTop w:val="0"/>
      <w:marBottom w:val="0"/>
      <w:divBdr>
        <w:top w:val="none" w:sz="0" w:space="0" w:color="auto"/>
        <w:left w:val="none" w:sz="0" w:space="0" w:color="auto"/>
        <w:bottom w:val="none" w:sz="0" w:space="0" w:color="auto"/>
        <w:right w:val="none" w:sz="0" w:space="0" w:color="auto"/>
      </w:divBdr>
    </w:div>
    <w:div w:id="270211757">
      <w:bodyDiv w:val="1"/>
      <w:marLeft w:val="0"/>
      <w:marRight w:val="0"/>
      <w:marTop w:val="0"/>
      <w:marBottom w:val="0"/>
      <w:divBdr>
        <w:top w:val="none" w:sz="0" w:space="0" w:color="auto"/>
        <w:left w:val="none" w:sz="0" w:space="0" w:color="auto"/>
        <w:bottom w:val="none" w:sz="0" w:space="0" w:color="auto"/>
        <w:right w:val="none" w:sz="0" w:space="0" w:color="auto"/>
      </w:divBdr>
    </w:div>
    <w:div w:id="270288321">
      <w:bodyDiv w:val="1"/>
      <w:marLeft w:val="0"/>
      <w:marRight w:val="0"/>
      <w:marTop w:val="0"/>
      <w:marBottom w:val="0"/>
      <w:divBdr>
        <w:top w:val="none" w:sz="0" w:space="0" w:color="auto"/>
        <w:left w:val="none" w:sz="0" w:space="0" w:color="auto"/>
        <w:bottom w:val="none" w:sz="0" w:space="0" w:color="auto"/>
        <w:right w:val="none" w:sz="0" w:space="0" w:color="auto"/>
      </w:divBdr>
    </w:div>
    <w:div w:id="270361860">
      <w:bodyDiv w:val="1"/>
      <w:marLeft w:val="0"/>
      <w:marRight w:val="0"/>
      <w:marTop w:val="0"/>
      <w:marBottom w:val="0"/>
      <w:divBdr>
        <w:top w:val="none" w:sz="0" w:space="0" w:color="auto"/>
        <w:left w:val="none" w:sz="0" w:space="0" w:color="auto"/>
        <w:bottom w:val="none" w:sz="0" w:space="0" w:color="auto"/>
        <w:right w:val="none" w:sz="0" w:space="0" w:color="auto"/>
      </w:divBdr>
    </w:div>
    <w:div w:id="270429953">
      <w:bodyDiv w:val="1"/>
      <w:marLeft w:val="0"/>
      <w:marRight w:val="0"/>
      <w:marTop w:val="0"/>
      <w:marBottom w:val="0"/>
      <w:divBdr>
        <w:top w:val="none" w:sz="0" w:space="0" w:color="auto"/>
        <w:left w:val="none" w:sz="0" w:space="0" w:color="auto"/>
        <w:bottom w:val="none" w:sz="0" w:space="0" w:color="auto"/>
        <w:right w:val="none" w:sz="0" w:space="0" w:color="auto"/>
      </w:divBdr>
    </w:div>
    <w:div w:id="270430548">
      <w:bodyDiv w:val="1"/>
      <w:marLeft w:val="0"/>
      <w:marRight w:val="0"/>
      <w:marTop w:val="0"/>
      <w:marBottom w:val="0"/>
      <w:divBdr>
        <w:top w:val="none" w:sz="0" w:space="0" w:color="auto"/>
        <w:left w:val="none" w:sz="0" w:space="0" w:color="auto"/>
        <w:bottom w:val="none" w:sz="0" w:space="0" w:color="auto"/>
        <w:right w:val="none" w:sz="0" w:space="0" w:color="auto"/>
      </w:divBdr>
    </w:div>
    <w:div w:id="270433819">
      <w:bodyDiv w:val="1"/>
      <w:marLeft w:val="0"/>
      <w:marRight w:val="0"/>
      <w:marTop w:val="0"/>
      <w:marBottom w:val="0"/>
      <w:divBdr>
        <w:top w:val="none" w:sz="0" w:space="0" w:color="auto"/>
        <w:left w:val="none" w:sz="0" w:space="0" w:color="auto"/>
        <w:bottom w:val="none" w:sz="0" w:space="0" w:color="auto"/>
        <w:right w:val="none" w:sz="0" w:space="0" w:color="auto"/>
      </w:divBdr>
    </w:div>
    <w:div w:id="270672219">
      <w:bodyDiv w:val="1"/>
      <w:marLeft w:val="0"/>
      <w:marRight w:val="0"/>
      <w:marTop w:val="0"/>
      <w:marBottom w:val="0"/>
      <w:divBdr>
        <w:top w:val="none" w:sz="0" w:space="0" w:color="auto"/>
        <w:left w:val="none" w:sz="0" w:space="0" w:color="auto"/>
        <w:bottom w:val="none" w:sz="0" w:space="0" w:color="auto"/>
        <w:right w:val="none" w:sz="0" w:space="0" w:color="auto"/>
      </w:divBdr>
    </w:div>
    <w:div w:id="270748550">
      <w:bodyDiv w:val="1"/>
      <w:marLeft w:val="0"/>
      <w:marRight w:val="0"/>
      <w:marTop w:val="0"/>
      <w:marBottom w:val="0"/>
      <w:divBdr>
        <w:top w:val="none" w:sz="0" w:space="0" w:color="auto"/>
        <w:left w:val="none" w:sz="0" w:space="0" w:color="auto"/>
        <w:bottom w:val="none" w:sz="0" w:space="0" w:color="auto"/>
        <w:right w:val="none" w:sz="0" w:space="0" w:color="auto"/>
      </w:divBdr>
    </w:div>
    <w:div w:id="270824632">
      <w:bodyDiv w:val="1"/>
      <w:marLeft w:val="0"/>
      <w:marRight w:val="0"/>
      <w:marTop w:val="0"/>
      <w:marBottom w:val="0"/>
      <w:divBdr>
        <w:top w:val="none" w:sz="0" w:space="0" w:color="auto"/>
        <w:left w:val="none" w:sz="0" w:space="0" w:color="auto"/>
        <w:bottom w:val="none" w:sz="0" w:space="0" w:color="auto"/>
        <w:right w:val="none" w:sz="0" w:space="0" w:color="auto"/>
      </w:divBdr>
    </w:div>
    <w:div w:id="270936954">
      <w:bodyDiv w:val="1"/>
      <w:marLeft w:val="0"/>
      <w:marRight w:val="0"/>
      <w:marTop w:val="0"/>
      <w:marBottom w:val="0"/>
      <w:divBdr>
        <w:top w:val="none" w:sz="0" w:space="0" w:color="auto"/>
        <w:left w:val="none" w:sz="0" w:space="0" w:color="auto"/>
        <w:bottom w:val="none" w:sz="0" w:space="0" w:color="auto"/>
        <w:right w:val="none" w:sz="0" w:space="0" w:color="auto"/>
      </w:divBdr>
    </w:div>
    <w:div w:id="271209968">
      <w:bodyDiv w:val="1"/>
      <w:marLeft w:val="0"/>
      <w:marRight w:val="0"/>
      <w:marTop w:val="0"/>
      <w:marBottom w:val="0"/>
      <w:divBdr>
        <w:top w:val="none" w:sz="0" w:space="0" w:color="auto"/>
        <w:left w:val="none" w:sz="0" w:space="0" w:color="auto"/>
        <w:bottom w:val="none" w:sz="0" w:space="0" w:color="auto"/>
        <w:right w:val="none" w:sz="0" w:space="0" w:color="auto"/>
      </w:divBdr>
    </w:div>
    <w:div w:id="27166841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1983644">
      <w:bodyDiv w:val="1"/>
      <w:marLeft w:val="0"/>
      <w:marRight w:val="0"/>
      <w:marTop w:val="0"/>
      <w:marBottom w:val="0"/>
      <w:divBdr>
        <w:top w:val="none" w:sz="0" w:space="0" w:color="auto"/>
        <w:left w:val="none" w:sz="0" w:space="0" w:color="auto"/>
        <w:bottom w:val="none" w:sz="0" w:space="0" w:color="auto"/>
        <w:right w:val="none" w:sz="0" w:space="0" w:color="auto"/>
      </w:divBdr>
    </w:div>
    <w:div w:id="272514375">
      <w:bodyDiv w:val="1"/>
      <w:marLeft w:val="0"/>
      <w:marRight w:val="0"/>
      <w:marTop w:val="0"/>
      <w:marBottom w:val="0"/>
      <w:divBdr>
        <w:top w:val="none" w:sz="0" w:space="0" w:color="auto"/>
        <w:left w:val="none" w:sz="0" w:space="0" w:color="auto"/>
        <w:bottom w:val="none" w:sz="0" w:space="0" w:color="auto"/>
        <w:right w:val="none" w:sz="0" w:space="0" w:color="auto"/>
      </w:divBdr>
    </w:div>
    <w:div w:id="272593437">
      <w:bodyDiv w:val="1"/>
      <w:marLeft w:val="0"/>
      <w:marRight w:val="0"/>
      <w:marTop w:val="0"/>
      <w:marBottom w:val="0"/>
      <w:divBdr>
        <w:top w:val="none" w:sz="0" w:space="0" w:color="auto"/>
        <w:left w:val="none" w:sz="0" w:space="0" w:color="auto"/>
        <w:bottom w:val="none" w:sz="0" w:space="0" w:color="auto"/>
        <w:right w:val="none" w:sz="0" w:space="0" w:color="auto"/>
      </w:divBdr>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09516">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828983">
      <w:bodyDiv w:val="1"/>
      <w:marLeft w:val="0"/>
      <w:marRight w:val="0"/>
      <w:marTop w:val="0"/>
      <w:marBottom w:val="0"/>
      <w:divBdr>
        <w:top w:val="none" w:sz="0" w:space="0" w:color="auto"/>
        <w:left w:val="none" w:sz="0" w:space="0" w:color="auto"/>
        <w:bottom w:val="none" w:sz="0" w:space="0" w:color="auto"/>
        <w:right w:val="none" w:sz="0" w:space="0" w:color="auto"/>
      </w:divBdr>
    </w:div>
    <w:div w:id="272834165">
      <w:bodyDiv w:val="1"/>
      <w:marLeft w:val="0"/>
      <w:marRight w:val="0"/>
      <w:marTop w:val="0"/>
      <w:marBottom w:val="0"/>
      <w:divBdr>
        <w:top w:val="none" w:sz="0" w:space="0" w:color="auto"/>
        <w:left w:val="none" w:sz="0" w:space="0" w:color="auto"/>
        <w:bottom w:val="none" w:sz="0" w:space="0" w:color="auto"/>
        <w:right w:val="none" w:sz="0" w:space="0" w:color="auto"/>
      </w:divBdr>
    </w:div>
    <w:div w:id="272905534">
      <w:bodyDiv w:val="1"/>
      <w:marLeft w:val="0"/>
      <w:marRight w:val="0"/>
      <w:marTop w:val="0"/>
      <w:marBottom w:val="0"/>
      <w:divBdr>
        <w:top w:val="none" w:sz="0" w:space="0" w:color="auto"/>
        <w:left w:val="none" w:sz="0" w:space="0" w:color="auto"/>
        <w:bottom w:val="none" w:sz="0" w:space="0" w:color="auto"/>
        <w:right w:val="none" w:sz="0" w:space="0" w:color="auto"/>
      </w:divBdr>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85380">
      <w:bodyDiv w:val="1"/>
      <w:marLeft w:val="0"/>
      <w:marRight w:val="0"/>
      <w:marTop w:val="0"/>
      <w:marBottom w:val="0"/>
      <w:divBdr>
        <w:top w:val="none" w:sz="0" w:space="0" w:color="auto"/>
        <w:left w:val="none" w:sz="0" w:space="0" w:color="auto"/>
        <w:bottom w:val="none" w:sz="0" w:space="0" w:color="auto"/>
        <w:right w:val="none" w:sz="0" w:space="0" w:color="auto"/>
      </w:divBdr>
    </w:div>
    <w:div w:id="273024116">
      <w:bodyDiv w:val="1"/>
      <w:marLeft w:val="0"/>
      <w:marRight w:val="0"/>
      <w:marTop w:val="0"/>
      <w:marBottom w:val="0"/>
      <w:divBdr>
        <w:top w:val="none" w:sz="0" w:space="0" w:color="auto"/>
        <w:left w:val="none" w:sz="0" w:space="0" w:color="auto"/>
        <w:bottom w:val="none" w:sz="0" w:space="0" w:color="auto"/>
        <w:right w:val="none" w:sz="0" w:space="0" w:color="auto"/>
      </w:divBdr>
    </w:div>
    <w:div w:id="273027265">
      <w:bodyDiv w:val="1"/>
      <w:marLeft w:val="0"/>
      <w:marRight w:val="0"/>
      <w:marTop w:val="0"/>
      <w:marBottom w:val="0"/>
      <w:divBdr>
        <w:top w:val="none" w:sz="0" w:space="0" w:color="auto"/>
        <w:left w:val="none" w:sz="0" w:space="0" w:color="auto"/>
        <w:bottom w:val="none" w:sz="0" w:space="0" w:color="auto"/>
        <w:right w:val="none" w:sz="0" w:space="0" w:color="auto"/>
      </w:divBdr>
    </w:div>
    <w:div w:id="273172380">
      <w:bodyDiv w:val="1"/>
      <w:marLeft w:val="0"/>
      <w:marRight w:val="0"/>
      <w:marTop w:val="0"/>
      <w:marBottom w:val="0"/>
      <w:divBdr>
        <w:top w:val="none" w:sz="0" w:space="0" w:color="auto"/>
        <w:left w:val="none" w:sz="0" w:space="0" w:color="auto"/>
        <w:bottom w:val="none" w:sz="0" w:space="0" w:color="auto"/>
        <w:right w:val="none" w:sz="0" w:space="0" w:color="auto"/>
      </w:divBdr>
    </w:div>
    <w:div w:id="273220318">
      <w:bodyDiv w:val="1"/>
      <w:marLeft w:val="0"/>
      <w:marRight w:val="0"/>
      <w:marTop w:val="0"/>
      <w:marBottom w:val="0"/>
      <w:divBdr>
        <w:top w:val="none" w:sz="0" w:space="0" w:color="auto"/>
        <w:left w:val="none" w:sz="0" w:space="0" w:color="auto"/>
        <w:bottom w:val="none" w:sz="0" w:space="0" w:color="auto"/>
        <w:right w:val="none" w:sz="0" w:space="0" w:color="auto"/>
      </w:divBdr>
    </w:div>
    <w:div w:id="273706892">
      <w:bodyDiv w:val="1"/>
      <w:marLeft w:val="0"/>
      <w:marRight w:val="0"/>
      <w:marTop w:val="0"/>
      <w:marBottom w:val="0"/>
      <w:divBdr>
        <w:top w:val="none" w:sz="0" w:space="0" w:color="auto"/>
        <w:left w:val="none" w:sz="0" w:space="0" w:color="auto"/>
        <w:bottom w:val="none" w:sz="0" w:space="0" w:color="auto"/>
        <w:right w:val="none" w:sz="0" w:space="0" w:color="auto"/>
      </w:divBdr>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6014">
      <w:bodyDiv w:val="1"/>
      <w:marLeft w:val="0"/>
      <w:marRight w:val="0"/>
      <w:marTop w:val="0"/>
      <w:marBottom w:val="0"/>
      <w:divBdr>
        <w:top w:val="none" w:sz="0" w:space="0" w:color="auto"/>
        <w:left w:val="none" w:sz="0" w:space="0" w:color="auto"/>
        <w:bottom w:val="none" w:sz="0" w:space="0" w:color="auto"/>
        <w:right w:val="none" w:sz="0" w:space="0" w:color="auto"/>
      </w:divBdr>
    </w:div>
    <w:div w:id="273828677">
      <w:bodyDiv w:val="1"/>
      <w:marLeft w:val="0"/>
      <w:marRight w:val="0"/>
      <w:marTop w:val="0"/>
      <w:marBottom w:val="0"/>
      <w:divBdr>
        <w:top w:val="none" w:sz="0" w:space="0" w:color="auto"/>
        <w:left w:val="none" w:sz="0" w:space="0" w:color="auto"/>
        <w:bottom w:val="none" w:sz="0" w:space="0" w:color="auto"/>
        <w:right w:val="none" w:sz="0" w:space="0" w:color="auto"/>
      </w:divBdr>
    </w:div>
    <w:div w:id="273829600">
      <w:bodyDiv w:val="1"/>
      <w:marLeft w:val="0"/>
      <w:marRight w:val="0"/>
      <w:marTop w:val="0"/>
      <w:marBottom w:val="0"/>
      <w:divBdr>
        <w:top w:val="none" w:sz="0" w:space="0" w:color="auto"/>
        <w:left w:val="none" w:sz="0" w:space="0" w:color="auto"/>
        <w:bottom w:val="none" w:sz="0" w:space="0" w:color="auto"/>
        <w:right w:val="none" w:sz="0" w:space="0" w:color="auto"/>
      </w:divBdr>
    </w:div>
    <w:div w:id="274022278">
      <w:bodyDiv w:val="1"/>
      <w:marLeft w:val="0"/>
      <w:marRight w:val="0"/>
      <w:marTop w:val="0"/>
      <w:marBottom w:val="0"/>
      <w:divBdr>
        <w:top w:val="none" w:sz="0" w:space="0" w:color="auto"/>
        <w:left w:val="none" w:sz="0" w:space="0" w:color="auto"/>
        <w:bottom w:val="none" w:sz="0" w:space="0" w:color="auto"/>
        <w:right w:val="none" w:sz="0" w:space="0" w:color="auto"/>
      </w:divBdr>
    </w:div>
    <w:div w:id="274094661">
      <w:bodyDiv w:val="1"/>
      <w:marLeft w:val="0"/>
      <w:marRight w:val="0"/>
      <w:marTop w:val="0"/>
      <w:marBottom w:val="0"/>
      <w:divBdr>
        <w:top w:val="none" w:sz="0" w:space="0" w:color="auto"/>
        <w:left w:val="none" w:sz="0" w:space="0" w:color="auto"/>
        <w:bottom w:val="none" w:sz="0" w:space="0" w:color="auto"/>
        <w:right w:val="none" w:sz="0" w:space="0" w:color="auto"/>
      </w:divBdr>
    </w:div>
    <w:div w:id="274338172">
      <w:bodyDiv w:val="1"/>
      <w:marLeft w:val="0"/>
      <w:marRight w:val="0"/>
      <w:marTop w:val="0"/>
      <w:marBottom w:val="0"/>
      <w:divBdr>
        <w:top w:val="none" w:sz="0" w:space="0" w:color="auto"/>
        <w:left w:val="none" w:sz="0" w:space="0" w:color="auto"/>
        <w:bottom w:val="none" w:sz="0" w:space="0" w:color="auto"/>
        <w:right w:val="none" w:sz="0" w:space="0" w:color="auto"/>
      </w:divBdr>
    </w:div>
    <w:div w:id="274749614">
      <w:bodyDiv w:val="1"/>
      <w:marLeft w:val="0"/>
      <w:marRight w:val="0"/>
      <w:marTop w:val="0"/>
      <w:marBottom w:val="0"/>
      <w:divBdr>
        <w:top w:val="none" w:sz="0" w:space="0" w:color="auto"/>
        <w:left w:val="none" w:sz="0" w:space="0" w:color="auto"/>
        <w:bottom w:val="none" w:sz="0" w:space="0" w:color="auto"/>
        <w:right w:val="none" w:sz="0" w:space="0" w:color="auto"/>
      </w:divBdr>
    </w:div>
    <w:div w:id="274947631">
      <w:bodyDiv w:val="1"/>
      <w:marLeft w:val="0"/>
      <w:marRight w:val="0"/>
      <w:marTop w:val="0"/>
      <w:marBottom w:val="0"/>
      <w:divBdr>
        <w:top w:val="none" w:sz="0" w:space="0" w:color="auto"/>
        <w:left w:val="none" w:sz="0" w:space="0" w:color="auto"/>
        <w:bottom w:val="none" w:sz="0" w:space="0" w:color="auto"/>
        <w:right w:val="none" w:sz="0" w:space="0" w:color="auto"/>
      </w:divBdr>
    </w:div>
    <w:div w:id="275256551">
      <w:bodyDiv w:val="1"/>
      <w:marLeft w:val="0"/>
      <w:marRight w:val="0"/>
      <w:marTop w:val="0"/>
      <w:marBottom w:val="0"/>
      <w:divBdr>
        <w:top w:val="none" w:sz="0" w:space="0" w:color="auto"/>
        <w:left w:val="none" w:sz="0" w:space="0" w:color="auto"/>
        <w:bottom w:val="none" w:sz="0" w:space="0" w:color="auto"/>
        <w:right w:val="none" w:sz="0" w:space="0" w:color="auto"/>
      </w:divBdr>
    </w:div>
    <w:div w:id="275258840">
      <w:bodyDiv w:val="1"/>
      <w:marLeft w:val="0"/>
      <w:marRight w:val="0"/>
      <w:marTop w:val="0"/>
      <w:marBottom w:val="0"/>
      <w:divBdr>
        <w:top w:val="none" w:sz="0" w:space="0" w:color="auto"/>
        <w:left w:val="none" w:sz="0" w:space="0" w:color="auto"/>
        <w:bottom w:val="none" w:sz="0" w:space="0" w:color="auto"/>
        <w:right w:val="none" w:sz="0" w:space="0" w:color="auto"/>
      </w:divBdr>
    </w:div>
    <w:div w:id="275258966">
      <w:bodyDiv w:val="1"/>
      <w:marLeft w:val="0"/>
      <w:marRight w:val="0"/>
      <w:marTop w:val="0"/>
      <w:marBottom w:val="0"/>
      <w:divBdr>
        <w:top w:val="none" w:sz="0" w:space="0" w:color="auto"/>
        <w:left w:val="none" w:sz="0" w:space="0" w:color="auto"/>
        <w:bottom w:val="none" w:sz="0" w:space="0" w:color="auto"/>
        <w:right w:val="none" w:sz="0" w:space="0" w:color="auto"/>
      </w:divBdr>
    </w:div>
    <w:div w:id="275987696">
      <w:bodyDiv w:val="1"/>
      <w:marLeft w:val="0"/>
      <w:marRight w:val="0"/>
      <w:marTop w:val="0"/>
      <w:marBottom w:val="0"/>
      <w:divBdr>
        <w:top w:val="none" w:sz="0" w:space="0" w:color="auto"/>
        <w:left w:val="none" w:sz="0" w:space="0" w:color="auto"/>
        <w:bottom w:val="none" w:sz="0" w:space="0" w:color="auto"/>
        <w:right w:val="none" w:sz="0" w:space="0" w:color="auto"/>
      </w:divBdr>
    </w:div>
    <w:div w:id="275988480">
      <w:bodyDiv w:val="1"/>
      <w:marLeft w:val="0"/>
      <w:marRight w:val="0"/>
      <w:marTop w:val="0"/>
      <w:marBottom w:val="0"/>
      <w:divBdr>
        <w:top w:val="none" w:sz="0" w:space="0" w:color="auto"/>
        <w:left w:val="none" w:sz="0" w:space="0" w:color="auto"/>
        <w:bottom w:val="none" w:sz="0" w:space="0" w:color="auto"/>
        <w:right w:val="none" w:sz="0" w:space="0" w:color="auto"/>
      </w:divBdr>
    </w:div>
    <w:div w:id="276180091">
      <w:bodyDiv w:val="1"/>
      <w:marLeft w:val="0"/>
      <w:marRight w:val="0"/>
      <w:marTop w:val="0"/>
      <w:marBottom w:val="0"/>
      <w:divBdr>
        <w:top w:val="none" w:sz="0" w:space="0" w:color="auto"/>
        <w:left w:val="none" w:sz="0" w:space="0" w:color="auto"/>
        <w:bottom w:val="none" w:sz="0" w:space="0" w:color="auto"/>
        <w:right w:val="none" w:sz="0" w:space="0" w:color="auto"/>
      </w:divBdr>
    </w:div>
    <w:div w:id="276257802">
      <w:bodyDiv w:val="1"/>
      <w:marLeft w:val="0"/>
      <w:marRight w:val="0"/>
      <w:marTop w:val="0"/>
      <w:marBottom w:val="0"/>
      <w:divBdr>
        <w:top w:val="none" w:sz="0" w:space="0" w:color="auto"/>
        <w:left w:val="none" w:sz="0" w:space="0" w:color="auto"/>
        <w:bottom w:val="none" w:sz="0" w:space="0" w:color="auto"/>
        <w:right w:val="none" w:sz="0" w:space="0" w:color="auto"/>
      </w:divBdr>
    </w:div>
    <w:div w:id="276520902">
      <w:bodyDiv w:val="1"/>
      <w:marLeft w:val="0"/>
      <w:marRight w:val="0"/>
      <w:marTop w:val="0"/>
      <w:marBottom w:val="0"/>
      <w:divBdr>
        <w:top w:val="none" w:sz="0" w:space="0" w:color="auto"/>
        <w:left w:val="none" w:sz="0" w:space="0" w:color="auto"/>
        <w:bottom w:val="none" w:sz="0" w:space="0" w:color="auto"/>
        <w:right w:val="none" w:sz="0" w:space="0" w:color="auto"/>
      </w:divBdr>
    </w:div>
    <w:div w:id="276910317">
      <w:bodyDiv w:val="1"/>
      <w:marLeft w:val="0"/>
      <w:marRight w:val="0"/>
      <w:marTop w:val="0"/>
      <w:marBottom w:val="0"/>
      <w:divBdr>
        <w:top w:val="none" w:sz="0" w:space="0" w:color="auto"/>
        <w:left w:val="none" w:sz="0" w:space="0" w:color="auto"/>
        <w:bottom w:val="none" w:sz="0" w:space="0" w:color="auto"/>
        <w:right w:val="none" w:sz="0" w:space="0" w:color="auto"/>
      </w:divBdr>
    </w:div>
    <w:div w:id="277029306">
      <w:bodyDiv w:val="1"/>
      <w:marLeft w:val="0"/>
      <w:marRight w:val="0"/>
      <w:marTop w:val="0"/>
      <w:marBottom w:val="0"/>
      <w:divBdr>
        <w:top w:val="none" w:sz="0" w:space="0" w:color="auto"/>
        <w:left w:val="none" w:sz="0" w:space="0" w:color="auto"/>
        <w:bottom w:val="none" w:sz="0" w:space="0" w:color="auto"/>
        <w:right w:val="none" w:sz="0" w:space="0" w:color="auto"/>
      </w:divBdr>
    </w:div>
    <w:div w:id="277101703">
      <w:bodyDiv w:val="1"/>
      <w:marLeft w:val="0"/>
      <w:marRight w:val="0"/>
      <w:marTop w:val="0"/>
      <w:marBottom w:val="0"/>
      <w:divBdr>
        <w:top w:val="none" w:sz="0" w:space="0" w:color="auto"/>
        <w:left w:val="none" w:sz="0" w:space="0" w:color="auto"/>
        <w:bottom w:val="none" w:sz="0" w:space="0" w:color="auto"/>
        <w:right w:val="none" w:sz="0" w:space="0" w:color="auto"/>
      </w:divBdr>
    </w:div>
    <w:div w:id="277107480">
      <w:bodyDiv w:val="1"/>
      <w:marLeft w:val="0"/>
      <w:marRight w:val="0"/>
      <w:marTop w:val="0"/>
      <w:marBottom w:val="0"/>
      <w:divBdr>
        <w:top w:val="none" w:sz="0" w:space="0" w:color="auto"/>
        <w:left w:val="none" w:sz="0" w:space="0" w:color="auto"/>
        <w:bottom w:val="none" w:sz="0" w:space="0" w:color="auto"/>
        <w:right w:val="none" w:sz="0" w:space="0" w:color="auto"/>
      </w:divBdr>
    </w:div>
    <w:div w:id="277297735">
      <w:bodyDiv w:val="1"/>
      <w:marLeft w:val="0"/>
      <w:marRight w:val="0"/>
      <w:marTop w:val="0"/>
      <w:marBottom w:val="0"/>
      <w:divBdr>
        <w:top w:val="none" w:sz="0" w:space="0" w:color="auto"/>
        <w:left w:val="none" w:sz="0" w:space="0" w:color="auto"/>
        <w:bottom w:val="none" w:sz="0" w:space="0" w:color="auto"/>
        <w:right w:val="none" w:sz="0" w:space="0" w:color="auto"/>
      </w:divBdr>
    </w:div>
    <w:div w:id="277301417">
      <w:bodyDiv w:val="1"/>
      <w:marLeft w:val="0"/>
      <w:marRight w:val="0"/>
      <w:marTop w:val="0"/>
      <w:marBottom w:val="0"/>
      <w:divBdr>
        <w:top w:val="none" w:sz="0" w:space="0" w:color="auto"/>
        <w:left w:val="none" w:sz="0" w:space="0" w:color="auto"/>
        <w:bottom w:val="none" w:sz="0" w:space="0" w:color="auto"/>
        <w:right w:val="none" w:sz="0" w:space="0" w:color="auto"/>
      </w:divBdr>
    </w:div>
    <w:div w:id="277416098">
      <w:bodyDiv w:val="1"/>
      <w:marLeft w:val="0"/>
      <w:marRight w:val="0"/>
      <w:marTop w:val="0"/>
      <w:marBottom w:val="0"/>
      <w:divBdr>
        <w:top w:val="none" w:sz="0" w:space="0" w:color="auto"/>
        <w:left w:val="none" w:sz="0" w:space="0" w:color="auto"/>
        <w:bottom w:val="none" w:sz="0" w:space="0" w:color="auto"/>
        <w:right w:val="none" w:sz="0" w:space="0" w:color="auto"/>
      </w:divBdr>
    </w:div>
    <w:div w:id="277489952">
      <w:bodyDiv w:val="1"/>
      <w:marLeft w:val="0"/>
      <w:marRight w:val="0"/>
      <w:marTop w:val="0"/>
      <w:marBottom w:val="0"/>
      <w:divBdr>
        <w:top w:val="none" w:sz="0" w:space="0" w:color="auto"/>
        <w:left w:val="none" w:sz="0" w:space="0" w:color="auto"/>
        <w:bottom w:val="none" w:sz="0" w:space="0" w:color="auto"/>
        <w:right w:val="none" w:sz="0" w:space="0" w:color="auto"/>
      </w:divBdr>
    </w:div>
    <w:div w:id="277571930">
      <w:bodyDiv w:val="1"/>
      <w:marLeft w:val="0"/>
      <w:marRight w:val="0"/>
      <w:marTop w:val="0"/>
      <w:marBottom w:val="0"/>
      <w:divBdr>
        <w:top w:val="none" w:sz="0" w:space="0" w:color="auto"/>
        <w:left w:val="none" w:sz="0" w:space="0" w:color="auto"/>
        <w:bottom w:val="none" w:sz="0" w:space="0" w:color="auto"/>
        <w:right w:val="none" w:sz="0" w:space="0" w:color="auto"/>
      </w:divBdr>
      <w:divsChild>
        <w:div w:id="504588212">
          <w:marLeft w:val="0"/>
          <w:marRight w:val="0"/>
          <w:marTop w:val="0"/>
          <w:marBottom w:val="0"/>
          <w:divBdr>
            <w:top w:val="none" w:sz="0" w:space="0" w:color="auto"/>
            <w:left w:val="none" w:sz="0" w:space="0" w:color="auto"/>
            <w:bottom w:val="none" w:sz="0" w:space="0" w:color="auto"/>
            <w:right w:val="none" w:sz="0" w:space="0" w:color="auto"/>
          </w:divBdr>
          <w:divsChild>
            <w:div w:id="442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731">
      <w:bodyDiv w:val="1"/>
      <w:marLeft w:val="0"/>
      <w:marRight w:val="0"/>
      <w:marTop w:val="0"/>
      <w:marBottom w:val="0"/>
      <w:divBdr>
        <w:top w:val="none" w:sz="0" w:space="0" w:color="auto"/>
        <w:left w:val="none" w:sz="0" w:space="0" w:color="auto"/>
        <w:bottom w:val="none" w:sz="0" w:space="0" w:color="auto"/>
        <w:right w:val="none" w:sz="0" w:space="0" w:color="auto"/>
      </w:divBdr>
    </w:div>
    <w:div w:id="277882835">
      <w:bodyDiv w:val="1"/>
      <w:marLeft w:val="0"/>
      <w:marRight w:val="0"/>
      <w:marTop w:val="0"/>
      <w:marBottom w:val="0"/>
      <w:divBdr>
        <w:top w:val="none" w:sz="0" w:space="0" w:color="auto"/>
        <w:left w:val="none" w:sz="0" w:space="0" w:color="auto"/>
        <w:bottom w:val="none" w:sz="0" w:space="0" w:color="auto"/>
        <w:right w:val="none" w:sz="0" w:space="0" w:color="auto"/>
      </w:divBdr>
    </w:div>
    <w:div w:id="277952946">
      <w:bodyDiv w:val="1"/>
      <w:marLeft w:val="0"/>
      <w:marRight w:val="0"/>
      <w:marTop w:val="0"/>
      <w:marBottom w:val="0"/>
      <w:divBdr>
        <w:top w:val="none" w:sz="0" w:space="0" w:color="auto"/>
        <w:left w:val="none" w:sz="0" w:space="0" w:color="auto"/>
        <w:bottom w:val="none" w:sz="0" w:space="0" w:color="auto"/>
        <w:right w:val="none" w:sz="0" w:space="0" w:color="auto"/>
      </w:divBdr>
    </w:div>
    <w:div w:id="278027673">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226339">
      <w:bodyDiv w:val="1"/>
      <w:marLeft w:val="0"/>
      <w:marRight w:val="0"/>
      <w:marTop w:val="0"/>
      <w:marBottom w:val="0"/>
      <w:divBdr>
        <w:top w:val="none" w:sz="0" w:space="0" w:color="auto"/>
        <w:left w:val="none" w:sz="0" w:space="0" w:color="auto"/>
        <w:bottom w:val="none" w:sz="0" w:space="0" w:color="auto"/>
        <w:right w:val="none" w:sz="0" w:space="0" w:color="auto"/>
      </w:divBdr>
    </w:div>
    <w:div w:id="278343175">
      <w:bodyDiv w:val="1"/>
      <w:marLeft w:val="0"/>
      <w:marRight w:val="0"/>
      <w:marTop w:val="0"/>
      <w:marBottom w:val="0"/>
      <w:divBdr>
        <w:top w:val="none" w:sz="0" w:space="0" w:color="auto"/>
        <w:left w:val="none" w:sz="0" w:space="0" w:color="auto"/>
        <w:bottom w:val="none" w:sz="0" w:space="0" w:color="auto"/>
        <w:right w:val="none" w:sz="0" w:space="0" w:color="auto"/>
      </w:divBdr>
    </w:div>
    <w:div w:id="278345075">
      <w:bodyDiv w:val="1"/>
      <w:marLeft w:val="0"/>
      <w:marRight w:val="0"/>
      <w:marTop w:val="0"/>
      <w:marBottom w:val="0"/>
      <w:divBdr>
        <w:top w:val="none" w:sz="0" w:space="0" w:color="auto"/>
        <w:left w:val="none" w:sz="0" w:space="0" w:color="auto"/>
        <w:bottom w:val="none" w:sz="0" w:space="0" w:color="auto"/>
        <w:right w:val="none" w:sz="0" w:space="0" w:color="auto"/>
      </w:divBdr>
    </w:div>
    <w:div w:id="278416741">
      <w:bodyDiv w:val="1"/>
      <w:marLeft w:val="0"/>
      <w:marRight w:val="0"/>
      <w:marTop w:val="0"/>
      <w:marBottom w:val="0"/>
      <w:divBdr>
        <w:top w:val="none" w:sz="0" w:space="0" w:color="auto"/>
        <w:left w:val="none" w:sz="0" w:space="0" w:color="auto"/>
        <w:bottom w:val="none" w:sz="0" w:space="0" w:color="auto"/>
        <w:right w:val="none" w:sz="0" w:space="0" w:color="auto"/>
      </w:divBdr>
    </w:div>
    <w:div w:id="278490056">
      <w:bodyDiv w:val="1"/>
      <w:marLeft w:val="0"/>
      <w:marRight w:val="0"/>
      <w:marTop w:val="0"/>
      <w:marBottom w:val="0"/>
      <w:divBdr>
        <w:top w:val="none" w:sz="0" w:space="0" w:color="auto"/>
        <w:left w:val="none" w:sz="0" w:space="0" w:color="auto"/>
        <w:bottom w:val="none" w:sz="0" w:space="0" w:color="auto"/>
        <w:right w:val="none" w:sz="0" w:space="0" w:color="auto"/>
      </w:divBdr>
    </w:div>
    <w:div w:id="278532828">
      <w:bodyDiv w:val="1"/>
      <w:marLeft w:val="0"/>
      <w:marRight w:val="0"/>
      <w:marTop w:val="0"/>
      <w:marBottom w:val="0"/>
      <w:divBdr>
        <w:top w:val="none" w:sz="0" w:space="0" w:color="auto"/>
        <w:left w:val="none" w:sz="0" w:space="0" w:color="auto"/>
        <w:bottom w:val="none" w:sz="0" w:space="0" w:color="auto"/>
        <w:right w:val="none" w:sz="0" w:space="0" w:color="auto"/>
      </w:divBdr>
    </w:div>
    <w:div w:id="278609486">
      <w:bodyDiv w:val="1"/>
      <w:marLeft w:val="0"/>
      <w:marRight w:val="0"/>
      <w:marTop w:val="0"/>
      <w:marBottom w:val="0"/>
      <w:divBdr>
        <w:top w:val="none" w:sz="0" w:space="0" w:color="auto"/>
        <w:left w:val="none" w:sz="0" w:space="0" w:color="auto"/>
        <w:bottom w:val="none" w:sz="0" w:space="0" w:color="auto"/>
        <w:right w:val="none" w:sz="0" w:space="0" w:color="auto"/>
      </w:divBdr>
    </w:div>
    <w:div w:id="278611061">
      <w:bodyDiv w:val="1"/>
      <w:marLeft w:val="0"/>
      <w:marRight w:val="0"/>
      <w:marTop w:val="0"/>
      <w:marBottom w:val="0"/>
      <w:divBdr>
        <w:top w:val="none" w:sz="0" w:space="0" w:color="auto"/>
        <w:left w:val="none" w:sz="0" w:space="0" w:color="auto"/>
        <w:bottom w:val="none" w:sz="0" w:space="0" w:color="auto"/>
        <w:right w:val="none" w:sz="0" w:space="0" w:color="auto"/>
      </w:divBdr>
    </w:div>
    <w:div w:id="278613440">
      <w:bodyDiv w:val="1"/>
      <w:marLeft w:val="0"/>
      <w:marRight w:val="0"/>
      <w:marTop w:val="0"/>
      <w:marBottom w:val="0"/>
      <w:divBdr>
        <w:top w:val="none" w:sz="0" w:space="0" w:color="auto"/>
        <w:left w:val="none" w:sz="0" w:space="0" w:color="auto"/>
        <w:bottom w:val="none" w:sz="0" w:space="0" w:color="auto"/>
        <w:right w:val="none" w:sz="0" w:space="0" w:color="auto"/>
      </w:divBdr>
    </w:div>
    <w:div w:id="278683542">
      <w:bodyDiv w:val="1"/>
      <w:marLeft w:val="0"/>
      <w:marRight w:val="0"/>
      <w:marTop w:val="0"/>
      <w:marBottom w:val="0"/>
      <w:divBdr>
        <w:top w:val="none" w:sz="0" w:space="0" w:color="auto"/>
        <w:left w:val="none" w:sz="0" w:space="0" w:color="auto"/>
        <w:bottom w:val="none" w:sz="0" w:space="0" w:color="auto"/>
        <w:right w:val="none" w:sz="0" w:space="0" w:color="auto"/>
      </w:divBdr>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57370">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278948823">
      <w:bodyDiv w:val="1"/>
      <w:marLeft w:val="0"/>
      <w:marRight w:val="0"/>
      <w:marTop w:val="0"/>
      <w:marBottom w:val="0"/>
      <w:divBdr>
        <w:top w:val="none" w:sz="0" w:space="0" w:color="auto"/>
        <w:left w:val="none" w:sz="0" w:space="0" w:color="auto"/>
        <w:bottom w:val="none" w:sz="0" w:space="0" w:color="auto"/>
        <w:right w:val="none" w:sz="0" w:space="0" w:color="auto"/>
      </w:divBdr>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79578559">
      <w:bodyDiv w:val="1"/>
      <w:marLeft w:val="0"/>
      <w:marRight w:val="0"/>
      <w:marTop w:val="0"/>
      <w:marBottom w:val="0"/>
      <w:divBdr>
        <w:top w:val="none" w:sz="0" w:space="0" w:color="auto"/>
        <w:left w:val="none" w:sz="0" w:space="0" w:color="auto"/>
        <w:bottom w:val="none" w:sz="0" w:space="0" w:color="auto"/>
        <w:right w:val="none" w:sz="0" w:space="0" w:color="auto"/>
      </w:divBdr>
    </w:div>
    <w:div w:id="279603979">
      <w:bodyDiv w:val="1"/>
      <w:marLeft w:val="0"/>
      <w:marRight w:val="0"/>
      <w:marTop w:val="0"/>
      <w:marBottom w:val="0"/>
      <w:divBdr>
        <w:top w:val="none" w:sz="0" w:space="0" w:color="auto"/>
        <w:left w:val="none" w:sz="0" w:space="0" w:color="auto"/>
        <w:bottom w:val="none" w:sz="0" w:space="0" w:color="auto"/>
        <w:right w:val="none" w:sz="0" w:space="0" w:color="auto"/>
      </w:divBdr>
    </w:div>
    <w:div w:id="279724927">
      <w:bodyDiv w:val="1"/>
      <w:marLeft w:val="0"/>
      <w:marRight w:val="0"/>
      <w:marTop w:val="0"/>
      <w:marBottom w:val="0"/>
      <w:divBdr>
        <w:top w:val="none" w:sz="0" w:space="0" w:color="auto"/>
        <w:left w:val="none" w:sz="0" w:space="0" w:color="auto"/>
        <w:bottom w:val="none" w:sz="0" w:space="0" w:color="auto"/>
        <w:right w:val="none" w:sz="0" w:space="0" w:color="auto"/>
      </w:divBdr>
    </w:div>
    <w:div w:id="279800056">
      <w:bodyDiv w:val="1"/>
      <w:marLeft w:val="0"/>
      <w:marRight w:val="0"/>
      <w:marTop w:val="0"/>
      <w:marBottom w:val="0"/>
      <w:divBdr>
        <w:top w:val="none" w:sz="0" w:space="0" w:color="auto"/>
        <w:left w:val="none" w:sz="0" w:space="0" w:color="auto"/>
        <w:bottom w:val="none" w:sz="0" w:space="0" w:color="auto"/>
        <w:right w:val="none" w:sz="0" w:space="0" w:color="auto"/>
      </w:divBdr>
    </w:div>
    <w:div w:id="279805741">
      <w:bodyDiv w:val="1"/>
      <w:marLeft w:val="0"/>
      <w:marRight w:val="0"/>
      <w:marTop w:val="0"/>
      <w:marBottom w:val="0"/>
      <w:divBdr>
        <w:top w:val="none" w:sz="0" w:space="0" w:color="auto"/>
        <w:left w:val="none" w:sz="0" w:space="0" w:color="auto"/>
        <w:bottom w:val="none" w:sz="0" w:space="0" w:color="auto"/>
        <w:right w:val="none" w:sz="0" w:space="0" w:color="auto"/>
      </w:divBdr>
    </w:div>
    <w:div w:id="280306853">
      <w:bodyDiv w:val="1"/>
      <w:marLeft w:val="0"/>
      <w:marRight w:val="0"/>
      <w:marTop w:val="0"/>
      <w:marBottom w:val="0"/>
      <w:divBdr>
        <w:top w:val="none" w:sz="0" w:space="0" w:color="auto"/>
        <w:left w:val="none" w:sz="0" w:space="0" w:color="auto"/>
        <w:bottom w:val="none" w:sz="0" w:space="0" w:color="auto"/>
        <w:right w:val="none" w:sz="0" w:space="0" w:color="auto"/>
      </w:divBdr>
    </w:div>
    <w:div w:id="280578775">
      <w:bodyDiv w:val="1"/>
      <w:marLeft w:val="0"/>
      <w:marRight w:val="0"/>
      <w:marTop w:val="0"/>
      <w:marBottom w:val="0"/>
      <w:divBdr>
        <w:top w:val="none" w:sz="0" w:space="0" w:color="auto"/>
        <w:left w:val="none" w:sz="0" w:space="0" w:color="auto"/>
        <w:bottom w:val="none" w:sz="0" w:space="0" w:color="auto"/>
        <w:right w:val="none" w:sz="0" w:space="0" w:color="auto"/>
      </w:divBdr>
    </w:div>
    <w:div w:id="280769437">
      <w:bodyDiv w:val="1"/>
      <w:marLeft w:val="0"/>
      <w:marRight w:val="0"/>
      <w:marTop w:val="0"/>
      <w:marBottom w:val="0"/>
      <w:divBdr>
        <w:top w:val="none" w:sz="0" w:space="0" w:color="auto"/>
        <w:left w:val="none" w:sz="0" w:space="0" w:color="auto"/>
        <w:bottom w:val="none" w:sz="0" w:space="0" w:color="auto"/>
        <w:right w:val="none" w:sz="0" w:space="0" w:color="auto"/>
      </w:divBdr>
    </w:div>
    <w:div w:id="280843703">
      <w:bodyDiv w:val="1"/>
      <w:marLeft w:val="0"/>
      <w:marRight w:val="0"/>
      <w:marTop w:val="0"/>
      <w:marBottom w:val="0"/>
      <w:divBdr>
        <w:top w:val="none" w:sz="0" w:space="0" w:color="auto"/>
        <w:left w:val="none" w:sz="0" w:space="0" w:color="auto"/>
        <w:bottom w:val="none" w:sz="0" w:space="0" w:color="auto"/>
        <w:right w:val="none" w:sz="0" w:space="0" w:color="auto"/>
      </w:divBdr>
    </w:div>
    <w:div w:id="280891180">
      <w:bodyDiv w:val="1"/>
      <w:marLeft w:val="0"/>
      <w:marRight w:val="0"/>
      <w:marTop w:val="0"/>
      <w:marBottom w:val="0"/>
      <w:divBdr>
        <w:top w:val="none" w:sz="0" w:space="0" w:color="auto"/>
        <w:left w:val="none" w:sz="0" w:space="0" w:color="auto"/>
        <w:bottom w:val="none" w:sz="0" w:space="0" w:color="auto"/>
        <w:right w:val="none" w:sz="0" w:space="0" w:color="auto"/>
      </w:divBdr>
    </w:div>
    <w:div w:id="28111245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9870">
      <w:bodyDiv w:val="1"/>
      <w:marLeft w:val="0"/>
      <w:marRight w:val="0"/>
      <w:marTop w:val="0"/>
      <w:marBottom w:val="0"/>
      <w:divBdr>
        <w:top w:val="none" w:sz="0" w:space="0" w:color="auto"/>
        <w:left w:val="none" w:sz="0" w:space="0" w:color="auto"/>
        <w:bottom w:val="none" w:sz="0" w:space="0" w:color="auto"/>
        <w:right w:val="none" w:sz="0" w:space="0" w:color="auto"/>
      </w:divBdr>
    </w:div>
    <w:div w:id="281232565">
      <w:bodyDiv w:val="1"/>
      <w:marLeft w:val="0"/>
      <w:marRight w:val="0"/>
      <w:marTop w:val="0"/>
      <w:marBottom w:val="0"/>
      <w:divBdr>
        <w:top w:val="none" w:sz="0" w:space="0" w:color="auto"/>
        <w:left w:val="none" w:sz="0" w:space="0" w:color="auto"/>
        <w:bottom w:val="none" w:sz="0" w:space="0" w:color="auto"/>
        <w:right w:val="none" w:sz="0" w:space="0" w:color="auto"/>
      </w:divBdr>
    </w:div>
    <w:div w:id="281305417">
      <w:bodyDiv w:val="1"/>
      <w:marLeft w:val="0"/>
      <w:marRight w:val="0"/>
      <w:marTop w:val="0"/>
      <w:marBottom w:val="0"/>
      <w:divBdr>
        <w:top w:val="none" w:sz="0" w:space="0" w:color="auto"/>
        <w:left w:val="none" w:sz="0" w:space="0" w:color="auto"/>
        <w:bottom w:val="none" w:sz="0" w:space="0" w:color="auto"/>
        <w:right w:val="none" w:sz="0" w:space="0" w:color="auto"/>
      </w:divBdr>
    </w:div>
    <w:div w:id="281428422">
      <w:bodyDiv w:val="1"/>
      <w:marLeft w:val="0"/>
      <w:marRight w:val="0"/>
      <w:marTop w:val="0"/>
      <w:marBottom w:val="0"/>
      <w:divBdr>
        <w:top w:val="none" w:sz="0" w:space="0" w:color="auto"/>
        <w:left w:val="none" w:sz="0" w:space="0" w:color="auto"/>
        <w:bottom w:val="none" w:sz="0" w:space="0" w:color="auto"/>
        <w:right w:val="none" w:sz="0" w:space="0" w:color="auto"/>
      </w:divBdr>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1546323">
      <w:bodyDiv w:val="1"/>
      <w:marLeft w:val="0"/>
      <w:marRight w:val="0"/>
      <w:marTop w:val="0"/>
      <w:marBottom w:val="0"/>
      <w:divBdr>
        <w:top w:val="none" w:sz="0" w:space="0" w:color="auto"/>
        <w:left w:val="none" w:sz="0" w:space="0" w:color="auto"/>
        <w:bottom w:val="none" w:sz="0" w:space="0" w:color="auto"/>
        <w:right w:val="none" w:sz="0" w:space="0" w:color="auto"/>
      </w:divBdr>
    </w:div>
    <w:div w:id="281573756">
      <w:bodyDiv w:val="1"/>
      <w:marLeft w:val="0"/>
      <w:marRight w:val="0"/>
      <w:marTop w:val="0"/>
      <w:marBottom w:val="0"/>
      <w:divBdr>
        <w:top w:val="none" w:sz="0" w:space="0" w:color="auto"/>
        <w:left w:val="none" w:sz="0" w:space="0" w:color="auto"/>
        <w:bottom w:val="none" w:sz="0" w:space="0" w:color="auto"/>
        <w:right w:val="none" w:sz="0" w:space="0" w:color="auto"/>
      </w:divBdr>
    </w:div>
    <w:div w:id="281768093">
      <w:bodyDiv w:val="1"/>
      <w:marLeft w:val="0"/>
      <w:marRight w:val="0"/>
      <w:marTop w:val="0"/>
      <w:marBottom w:val="0"/>
      <w:divBdr>
        <w:top w:val="none" w:sz="0" w:space="0" w:color="auto"/>
        <w:left w:val="none" w:sz="0" w:space="0" w:color="auto"/>
        <w:bottom w:val="none" w:sz="0" w:space="0" w:color="auto"/>
        <w:right w:val="none" w:sz="0" w:space="0" w:color="auto"/>
      </w:divBdr>
    </w:div>
    <w:div w:id="282198579">
      <w:bodyDiv w:val="1"/>
      <w:marLeft w:val="0"/>
      <w:marRight w:val="0"/>
      <w:marTop w:val="0"/>
      <w:marBottom w:val="0"/>
      <w:divBdr>
        <w:top w:val="none" w:sz="0" w:space="0" w:color="auto"/>
        <w:left w:val="none" w:sz="0" w:space="0" w:color="auto"/>
        <w:bottom w:val="none" w:sz="0" w:space="0" w:color="auto"/>
        <w:right w:val="none" w:sz="0" w:space="0" w:color="auto"/>
      </w:divBdr>
    </w:div>
    <w:div w:id="282228302">
      <w:bodyDiv w:val="1"/>
      <w:marLeft w:val="0"/>
      <w:marRight w:val="0"/>
      <w:marTop w:val="0"/>
      <w:marBottom w:val="0"/>
      <w:divBdr>
        <w:top w:val="none" w:sz="0" w:space="0" w:color="auto"/>
        <w:left w:val="none" w:sz="0" w:space="0" w:color="auto"/>
        <w:bottom w:val="none" w:sz="0" w:space="0" w:color="auto"/>
        <w:right w:val="none" w:sz="0" w:space="0" w:color="auto"/>
      </w:divBdr>
    </w:div>
    <w:div w:id="282269595">
      <w:bodyDiv w:val="1"/>
      <w:marLeft w:val="0"/>
      <w:marRight w:val="0"/>
      <w:marTop w:val="0"/>
      <w:marBottom w:val="0"/>
      <w:divBdr>
        <w:top w:val="none" w:sz="0" w:space="0" w:color="auto"/>
        <w:left w:val="none" w:sz="0" w:space="0" w:color="auto"/>
        <w:bottom w:val="none" w:sz="0" w:space="0" w:color="auto"/>
        <w:right w:val="none" w:sz="0" w:space="0" w:color="auto"/>
      </w:divBdr>
    </w:div>
    <w:div w:id="282468550">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467229">
      <w:bodyDiv w:val="1"/>
      <w:marLeft w:val="0"/>
      <w:marRight w:val="0"/>
      <w:marTop w:val="0"/>
      <w:marBottom w:val="0"/>
      <w:divBdr>
        <w:top w:val="none" w:sz="0" w:space="0" w:color="auto"/>
        <w:left w:val="none" w:sz="0" w:space="0" w:color="auto"/>
        <w:bottom w:val="none" w:sz="0" w:space="0" w:color="auto"/>
        <w:right w:val="none" w:sz="0" w:space="0" w:color="auto"/>
      </w:divBdr>
    </w:div>
    <w:div w:id="283582076">
      <w:bodyDiv w:val="1"/>
      <w:marLeft w:val="0"/>
      <w:marRight w:val="0"/>
      <w:marTop w:val="0"/>
      <w:marBottom w:val="0"/>
      <w:divBdr>
        <w:top w:val="none" w:sz="0" w:space="0" w:color="auto"/>
        <w:left w:val="none" w:sz="0" w:space="0" w:color="auto"/>
        <w:bottom w:val="none" w:sz="0" w:space="0" w:color="auto"/>
        <w:right w:val="none" w:sz="0" w:space="0" w:color="auto"/>
      </w:divBdr>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3775000">
      <w:bodyDiv w:val="1"/>
      <w:marLeft w:val="0"/>
      <w:marRight w:val="0"/>
      <w:marTop w:val="0"/>
      <w:marBottom w:val="0"/>
      <w:divBdr>
        <w:top w:val="none" w:sz="0" w:space="0" w:color="auto"/>
        <w:left w:val="none" w:sz="0" w:space="0" w:color="auto"/>
        <w:bottom w:val="none" w:sz="0" w:space="0" w:color="auto"/>
        <w:right w:val="none" w:sz="0" w:space="0" w:color="auto"/>
      </w:divBdr>
    </w:div>
    <w:div w:id="284316691">
      <w:bodyDiv w:val="1"/>
      <w:marLeft w:val="0"/>
      <w:marRight w:val="0"/>
      <w:marTop w:val="0"/>
      <w:marBottom w:val="0"/>
      <w:divBdr>
        <w:top w:val="none" w:sz="0" w:space="0" w:color="auto"/>
        <w:left w:val="none" w:sz="0" w:space="0" w:color="auto"/>
        <w:bottom w:val="none" w:sz="0" w:space="0" w:color="auto"/>
        <w:right w:val="none" w:sz="0" w:space="0" w:color="auto"/>
      </w:divBdr>
    </w:div>
    <w:div w:id="284386950">
      <w:bodyDiv w:val="1"/>
      <w:marLeft w:val="0"/>
      <w:marRight w:val="0"/>
      <w:marTop w:val="0"/>
      <w:marBottom w:val="0"/>
      <w:divBdr>
        <w:top w:val="none" w:sz="0" w:space="0" w:color="auto"/>
        <w:left w:val="none" w:sz="0" w:space="0" w:color="auto"/>
        <w:bottom w:val="none" w:sz="0" w:space="0" w:color="auto"/>
        <w:right w:val="none" w:sz="0" w:space="0" w:color="auto"/>
      </w:divBdr>
    </w:div>
    <w:div w:id="284435313">
      <w:bodyDiv w:val="1"/>
      <w:marLeft w:val="0"/>
      <w:marRight w:val="0"/>
      <w:marTop w:val="0"/>
      <w:marBottom w:val="0"/>
      <w:divBdr>
        <w:top w:val="none" w:sz="0" w:space="0" w:color="auto"/>
        <w:left w:val="none" w:sz="0" w:space="0" w:color="auto"/>
        <w:bottom w:val="none" w:sz="0" w:space="0" w:color="auto"/>
        <w:right w:val="none" w:sz="0" w:space="0" w:color="auto"/>
      </w:divBdr>
    </w:div>
    <w:div w:id="284510231">
      <w:bodyDiv w:val="1"/>
      <w:marLeft w:val="0"/>
      <w:marRight w:val="0"/>
      <w:marTop w:val="0"/>
      <w:marBottom w:val="0"/>
      <w:divBdr>
        <w:top w:val="none" w:sz="0" w:space="0" w:color="auto"/>
        <w:left w:val="none" w:sz="0" w:space="0" w:color="auto"/>
        <w:bottom w:val="none" w:sz="0" w:space="0" w:color="auto"/>
        <w:right w:val="none" w:sz="0" w:space="0" w:color="auto"/>
      </w:divBdr>
    </w:div>
    <w:div w:id="284771608">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19477">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4971825">
      <w:bodyDiv w:val="1"/>
      <w:marLeft w:val="0"/>
      <w:marRight w:val="0"/>
      <w:marTop w:val="0"/>
      <w:marBottom w:val="0"/>
      <w:divBdr>
        <w:top w:val="none" w:sz="0" w:space="0" w:color="auto"/>
        <w:left w:val="none" w:sz="0" w:space="0" w:color="auto"/>
        <w:bottom w:val="none" w:sz="0" w:space="0" w:color="auto"/>
        <w:right w:val="none" w:sz="0" w:space="0" w:color="auto"/>
      </w:divBdr>
    </w:div>
    <w:div w:id="285085449">
      <w:bodyDiv w:val="1"/>
      <w:marLeft w:val="0"/>
      <w:marRight w:val="0"/>
      <w:marTop w:val="0"/>
      <w:marBottom w:val="0"/>
      <w:divBdr>
        <w:top w:val="none" w:sz="0" w:space="0" w:color="auto"/>
        <w:left w:val="none" w:sz="0" w:space="0" w:color="auto"/>
        <w:bottom w:val="none" w:sz="0" w:space="0" w:color="auto"/>
        <w:right w:val="none" w:sz="0" w:space="0" w:color="auto"/>
      </w:divBdr>
    </w:div>
    <w:div w:id="285088888">
      <w:bodyDiv w:val="1"/>
      <w:marLeft w:val="0"/>
      <w:marRight w:val="0"/>
      <w:marTop w:val="0"/>
      <w:marBottom w:val="0"/>
      <w:divBdr>
        <w:top w:val="none" w:sz="0" w:space="0" w:color="auto"/>
        <w:left w:val="none" w:sz="0" w:space="0" w:color="auto"/>
        <w:bottom w:val="none" w:sz="0" w:space="0" w:color="auto"/>
        <w:right w:val="none" w:sz="0" w:space="0" w:color="auto"/>
      </w:divBdr>
    </w:div>
    <w:div w:id="285233067">
      <w:bodyDiv w:val="1"/>
      <w:marLeft w:val="0"/>
      <w:marRight w:val="0"/>
      <w:marTop w:val="0"/>
      <w:marBottom w:val="0"/>
      <w:divBdr>
        <w:top w:val="none" w:sz="0" w:space="0" w:color="auto"/>
        <w:left w:val="none" w:sz="0" w:space="0" w:color="auto"/>
        <w:bottom w:val="none" w:sz="0" w:space="0" w:color="auto"/>
        <w:right w:val="none" w:sz="0" w:space="0" w:color="auto"/>
      </w:divBdr>
    </w:div>
    <w:div w:id="285694926">
      <w:bodyDiv w:val="1"/>
      <w:marLeft w:val="0"/>
      <w:marRight w:val="0"/>
      <w:marTop w:val="0"/>
      <w:marBottom w:val="0"/>
      <w:divBdr>
        <w:top w:val="none" w:sz="0" w:space="0" w:color="auto"/>
        <w:left w:val="none" w:sz="0" w:space="0" w:color="auto"/>
        <w:bottom w:val="none" w:sz="0" w:space="0" w:color="auto"/>
        <w:right w:val="none" w:sz="0" w:space="0" w:color="auto"/>
      </w:divBdr>
    </w:div>
    <w:div w:id="285896659">
      <w:bodyDiv w:val="1"/>
      <w:marLeft w:val="0"/>
      <w:marRight w:val="0"/>
      <w:marTop w:val="0"/>
      <w:marBottom w:val="0"/>
      <w:divBdr>
        <w:top w:val="none" w:sz="0" w:space="0" w:color="auto"/>
        <w:left w:val="none" w:sz="0" w:space="0" w:color="auto"/>
        <w:bottom w:val="none" w:sz="0" w:space="0" w:color="auto"/>
        <w:right w:val="none" w:sz="0" w:space="0" w:color="auto"/>
      </w:divBdr>
    </w:div>
    <w:div w:id="286006843">
      <w:bodyDiv w:val="1"/>
      <w:marLeft w:val="0"/>
      <w:marRight w:val="0"/>
      <w:marTop w:val="0"/>
      <w:marBottom w:val="0"/>
      <w:divBdr>
        <w:top w:val="none" w:sz="0" w:space="0" w:color="auto"/>
        <w:left w:val="none" w:sz="0" w:space="0" w:color="auto"/>
        <w:bottom w:val="none" w:sz="0" w:space="0" w:color="auto"/>
        <w:right w:val="none" w:sz="0" w:space="0" w:color="auto"/>
      </w:divBdr>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089373">
      <w:bodyDiv w:val="1"/>
      <w:marLeft w:val="0"/>
      <w:marRight w:val="0"/>
      <w:marTop w:val="0"/>
      <w:marBottom w:val="0"/>
      <w:divBdr>
        <w:top w:val="none" w:sz="0" w:space="0" w:color="auto"/>
        <w:left w:val="none" w:sz="0" w:space="0" w:color="auto"/>
        <w:bottom w:val="none" w:sz="0" w:space="0" w:color="auto"/>
        <w:right w:val="none" w:sz="0" w:space="0" w:color="auto"/>
      </w:divBdr>
    </w:div>
    <w:div w:id="286279225">
      <w:bodyDiv w:val="1"/>
      <w:marLeft w:val="0"/>
      <w:marRight w:val="0"/>
      <w:marTop w:val="0"/>
      <w:marBottom w:val="0"/>
      <w:divBdr>
        <w:top w:val="none" w:sz="0" w:space="0" w:color="auto"/>
        <w:left w:val="none" w:sz="0" w:space="0" w:color="auto"/>
        <w:bottom w:val="none" w:sz="0" w:space="0" w:color="auto"/>
        <w:right w:val="none" w:sz="0" w:space="0" w:color="auto"/>
      </w:divBdr>
    </w:div>
    <w:div w:id="286595223">
      <w:bodyDiv w:val="1"/>
      <w:marLeft w:val="0"/>
      <w:marRight w:val="0"/>
      <w:marTop w:val="0"/>
      <w:marBottom w:val="0"/>
      <w:divBdr>
        <w:top w:val="none" w:sz="0" w:space="0" w:color="auto"/>
        <w:left w:val="none" w:sz="0" w:space="0" w:color="auto"/>
        <w:bottom w:val="none" w:sz="0" w:space="0" w:color="auto"/>
        <w:right w:val="none" w:sz="0" w:space="0" w:color="auto"/>
      </w:divBdr>
    </w:div>
    <w:div w:id="286738944">
      <w:bodyDiv w:val="1"/>
      <w:marLeft w:val="0"/>
      <w:marRight w:val="0"/>
      <w:marTop w:val="0"/>
      <w:marBottom w:val="0"/>
      <w:divBdr>
        <w:top w:val="none" w:sz="0" w:space="0" w:color="auto"/>
        <w:left w:val="none" w:sz="0" w:space="0" w:color="auto"/>
        <w:bottom w:val="none" w:sz="0" w:space="0" w:color="auto"/>
        <w:right w:val="none" w:sz="0" w:space="0" w:color="auto"/>
      </w:divBdr>
    </w:div>
    <w:div w:id="286854601">
      <w:bodyDiv w:val="1"/>
      <w:marLeft w:val="0"/>
      <w:marRight w:val="0"/>
      <w:marTop w:val="0"/>
      <w:marBottom w:val="0"/>
      <w:divBdr>
        <w:top w:val="none" w:sz="0" w:space="0" w:color="auto"/>
        <w:left w:val="none" w:sz="0" w:space="0" w:color="auto"/>
        <w:bottom w:val="none" w:sz="0" w:space="0" w:color="auto"/>
        <w:right w:val="none" w:sz="0" w:space="0" w:color="auto"/>
      </w:divBdr>
    </w:div>
    <w:div w:id="286863561">
      <w:bodyDiv w:val="1"/>
      <w:marLeft w:val="0"/>
      <w:marRight w:val="0"/>
      <w:marTop w:val="0"/>
      <w:marBottom w:val="0"/>
      <w:divBdr>
        <w:top w:val="none" w:sz="0" w:space="0" w:color="auto"/>
        <w:left w:val="none" w:sz="0" w:space="0" w:color="auto"/>
        <w:bottom w:val="none" w:sz="0" w:space="0" w:color="auto"/>
        <w:right w:val="none" w:sz="0" w:space="0" w:color="auto"/>
      </w:divBdr>
    </w:div>
    <w:div w:id="287276233">
      <w:bodyDiv w:val="1"/>
      <w:marLeft w:val="0"/>
      <w:marRight w:val="0"/>
      <w:marTop w:val="0"/>
      <w:marBottom w:val="0"/>
      <w:divBdr>
        <w:top w:val="none" w:sz="0" w:space="0" w:color="auto"/>
        <w:left w:val="none" w:sz="0" w:space="0" w:color="auto"/>
        <w:bottom w:val="none" w:sz="0" w:space="0" w:color="auto"/>
        <w:right w:val="none" w:sz="0" w:space="0" w:color="auto"/>
      </w:divBdr>
    </w:div>
    <w:div w:id="287441568">
      <w:bodyDiv w:val="1"/>
      <w:marLeft w:val="0"/>
      <w:marRight w:val="0"/>
      <w:marTop w:val="0"/>
      <w:marBottom w:val="0"/>
      <w:divBdr>
        <w:top w:val="none" w:sz="0" w:space="0" w:color="auto"/>
        <w:left w:val="none" w:sz="0" w:space="0" w:color="auto"/>
        <w:bottom w:val="none" w:sz="0" w:space="0" w:color="auto"/>
        <w:right w:val="none" w:sz="0" w:space="0" w:color="auto"/>
      </w:divBdr>
    </w:div>
    <w:div w:id="287471913">
      <w:bodyDiv w:val="1"/>
      <w:marLeft w:val="0"/>
      <w:marRight w:val="0"/>
      <w:marTop w:val="0"/>
      <w:marBottom w:val="0"/>
      <w:divBdr>
        <w:top w:val="none" w:sz="0" w:space="0" w:color="auto"/>
        <w:left w:val="none" w:sz="0" w:space="0" w:color="auto"/>
        <w:bottom w:val="none" w:sz="0" w:space="0" w:color="auto"/>
        <w:right w:val="none" w:sz="0" w:space="0" w:color="auto"/>
      </w:divBdr>
    </w:div>
    <w:div w:id="287515090">
      <w:bodyDiv w:val="1"/>
      <w:marLeft w:val="0"/>
      <w:marRight w:val="0"/>
      <w:marTop w:val="0"/>
      <w:marBottom w:val="0"/>
      <w:divBdr>
        <w:top w:val="none" w:sz="0" w:space="0" w:color="auto"/>
        <w:left w:val="none" w:sz="0" w:space="0" w:color="auto"/>
        <w:bottom w:val="none" w:sz="0" w:space="0" w:color="auto"/>
        <w:right w:val="none" w:sz="0" w:space="0" w:color="auto"/>
      </w:divBdr>
    </w:div>
    <w:div w:id="287516500">
      <w:bodyDiv w:val="1"/>
      <w:marLeft w:val="0"/>
      <w:marRight w:val="0"/>
      <w:marTop w:val="0"/>
      <w:marBottom w:val="0"/>
      <w:divBdr>
        <w:top w:val="none" w:sz="0" w:space="0" w:color="auto"/>
        <w:left w:val="none" w:sz="0" w:space="0" w:color="auto"/>
        <w:bottom w:val="none" w:sz="0" w:space="0" w:color="auto"/>
        <w:right w:val="none" w:sz="0" w:space="0" w:color="auto"/>
      </w:divBdr>
    </w:div>
    <w:div w:id="287932297">
      <w:bodyDiv w:val="1"/>
      <w:marLeft w:val="0"/>
      <w:marRight w:val="0"/>
      <w:marTop w:val="0"/>
      <w:marBottom w:val="0"/>
      <w:divBdr>
        <w:top w:val="none" w:sz="0" w:space="0" w:color="auto"/>
        <w:left w:val="none" w:sz="0" w:space="0" w:color="auto"/>
        <w:bottom w:val="none" w:sz="0" w:space="0" w:color="auto"/>
        <w:right w:val="none" w:sz="0" w:space="0" w:color="auto"/>
      </w:divBdr>
    </w:div>
    <w:div w:id="287975691">
      <w:bodyDiv w:val="1"/>
      <w:marLeft w:val="0"/>
      <w:marRight w:val="0"/>
      <w:marTop w:val="0"/>
      <w:marBottom w:val="0"/>
      <w:divBdr>
        <w:top w:val="none" w:sz="0" w:space="0" w:color="auto"/>
        <w:left w:val="none" w:sz="0" w:space="0" w:color="auto"/>
        <w:bottom w:val="none" w:sz="0" w:space="0" w:color="auto"/>
        <w:right w:val="none" w:sz="0" w:space="0" w:color="auto"/>
      </w:divBdr>
    </w:div>
    <w:div w:id="287980102">
      <w:bodyDiv w:val="1"/>
      <w:marLeft w:val="0"/>
      <w:marRight w:val="0"/>
      <w:marTop w:val="0"/>
      <w:marBottom w:val="0"/>
      <w:divBdr>
        <w:top w:val="none" w:sz="0" w:space="0" w:color="auto"/>
        <w:left w:val="none" w:sz="0" w:space="0" w:color="auto"/>
        <w:bottom w:val="none" w:sz="0" w:space="0" w:color="auto"/>
        <w:right w:val="none" w:sz="0" w:space="0" w:color="auto"/>
      </w:divBdr>
    </w:div>
    <w:div w:id="288049485">
      <w:bodyDiv w:val="1"/>
      <w:marLeft w:val="0"/>
      <w:marRight w:val="0"/>
      <w:marTop w:val="0"/>
      <w:marBottom w:val="0"/>
      <w:divBdr>
        <w:top w:val="none" w:sz="0" w:space="0" w:color="auto"/>
        <w:left w:val="none" w:sz="0" w:space="0" w:color="auto"/>
        <w:bottom w:val="none" w:sz="0" w:space="0" w:color="auto"/>
        <w:right w:val="none" w:sz="0" w:space="0" w:color="auto"/>
      </w:divBdr>
    </w:div>
    <w:div w:id="288246726">
      <w:bodyDiv w:val="1"/>
      <w:marLeft w:val="0"/>
      <w:marRight w:val="0"/>
      <w:marTop w:val="0"/>
      <w:marBottom w:val="0"/>
      <w:divBdr>
        <w:top w:val="none" w:sz="0" w:space="0" w:color="auto"/>
        <w:left w:val="none" w:sz="0" w:space="0" w:color="auto"/>
        <w:bottom w:val="none" w:sz="0" w:space="0" w:color="auto"/>
        <w:right w:val="none" w:sz="0" w:space="0" w:color="auto"/>
      </w:divBdr>
    </w:div>
    <w:div w:id="288247981">
      <w:bodyDiv w:val="1"/>
      <w:marLeft w:val="0"/>
      <w:marRight w:val="0"/>
      <w:marTop w:val="0"/>
      <w:marBottom w:val="0"/>
      <w:divBdr>
        <w:top w:val="none" w:sz="0" w:space="0" w:color="auto"/>
        <w:left w:val="none" w:sz="0" w:space="0" w:color="auto"/>
        <w:bottom w:val="none" w:sz="0" w:space="0" w:color="auto"/>
        <w:right w:val="none" w:sz="0" w:space="0" w:color="auto"/>
      </w:divBdr>
    </w:div>
    <w:div w:id="288439387">
      <w:bodyDiv w:val="1"/>
      <w:marLeft w:val="0"/>
      <w:marRight w:val="0"/>
      <w:marTop w:val="0"/>
      <w:marBottom w:val="0"/>
      <w:divBdr>
        <w:top w:val="none" w:sz="0" w:space="0" w:color="auto"/>
        <w:left w:val="none" w:sz="0" w:space="0" w:color="auto"/>
        <w:bottom w:val="none" w:sz="0" w:space="0" w:color="auto"/>
        <w:right w:val="none" w:sz="0" w:space="0" w:color="auto"/>
      </w:divBdr>
    </w:div>
    <w:div w:id="288516777">
      <w:bodyDiv w:val="1"/>
      <w:marLeft w:val="0"/>
      <w:marRight w:val="0"/>
      <w:marTop w:val="0"/>
      <w:marBottom w:val="0"/>
      <w:divBdr>
        <w:top w:val="none" w:sz="0" w:space="0" w:color="auto"/>
        <w:left w:val="none" w:sz="0" w:space="0" w:color="auto"/>
        <w:bottom w:val="none" w:sz="0" w:space="0" w:color="auto"/>
        <w:right w:val="none" w:sz="0" w:space="0" w:color="auto"/>
      </w:divBdr>
    </w:div>
    <w:div w:id="288518441">
      <w:bodyDiv w:val="1"/>
      <w:marLeft w:val="0"/>
      <w:marRight w:val="0"/>
      <w:marTop w:val="0"/>
      <w:marBottom w:val="0"/>
      <w:divBdr>
        <w:top w:val="none" w:sz="0" w:space="0" w:color="auto"/>
        <w:left w:val="none" w:sz="0" w:space="0" w:color="auto"/>
        <w:bottom w:val="none" w:sz="0" w:space="0" w:color="auto"/>
        <w:right w:val="none" w:sz="0" w:space="0" w:color="auto"/>
      </w:divBdr>
    </w:div>
    <w:div w:id="288822781">
      <w:bodyDiv w:val="1"/>
      <w:marLeft w:val="0"/>
      <w:marRight w:val="0"/>
      <w:marTop w:val="0"/>
      <w:marBottom w:val="0"/>
      <w:divBdr>
        <w:top w:val="none" w:sz="0" w:space="0" w:color="auto"/>
        <w:left w:val="none" w:sz="0" w:space="0" w:color="auto"/>
        <w:bottom w:val="none" w:sz="0" w:space="0" w:color="auto"/>
        <w:right w:val="none" w:sz="0" w:space="0" w:color="auto"/>
      </w:divBdr>
    </w:div>
    <w:div w:id="289023011">
      <w:bodyDiv w:val="1"/>
      <w:marLeft w:val="0"/>
      <w:marRight w:val="0"/>
      <w:marTop w:val="0"/>
      <w:marBottom w:val="0"/>
      <w:divBdr>
        <w:top w:val="none" w:sz="0" w:space="0" w:color="auto"/>
        <w:left w:val="none" w:sz="0" w:space="0" w:color="auto"/>
        <w:bottom w:val="none" w:sz="0" w:space="0" w:color="auto"/>
        <w:right w:val="none" w:sz="0" w:space="0" w:color="auto"/>
      </w:divBdr>
    </w:div>
    <w:div w:id="28917255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63029">
      <w:bodyDiv w:val="1"/>
      <w:marLeft w:val="0"/>
      <w:marRight w:val="0"/>
      <w:marTop w:val="0"/>
      <w:marBottom w:val="0"/>
      <w:divBdr>
        <w:top w:val="none" w:sz="0" w:space="0" w:color="auto"/>
        <w:left w:val="none" w:sz="0" w:space="0" w:color="auto"/>
        <w:bottom w:val="none" w:sz="0" w:space="0" w:color="auto"/>
        <w:right w:val="none" w:sz="0" w:space="0" w:color="auto"/>
      </w:divBdr>
    </w:div>
    <w:div w:id="289365866">
      <w:bodyDiv w:val="1"/>
      <w:marLeft w:val="0"/>
      <w:marRight w:val="0"/>
      <w:marTop w:val="0"/>
      <w:marBottom w:val="0"/>
      <w:divBdr>
        <w:top w:val="none" w:sz="0" w:space="0" w:color="auto"/>
        <w:left w:val="none" w:sz="0" w:space="0" w:color="auto"/>
        <w:bottom w:val="none" w:sz="0" w:space="0" w:color="auto"/>
        <w:right w:val="none" w:sz="0" w:space="0" w:color="auto"/>
      </w:divBdr>
    </w:div>
    <w:div w:id="289556699">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942404">
      <w:bodyDiv w:val="1"/>
      <w:marLeft w:val="0"/>
      <w:marRight w:val="0"/>
      <w:marTop w:val="0"/>
      <w:marBottom w:val="0"/>
      <w:divBdr>
        <w:top w:val="none" w:sz="0" w:space="0" w:color="auto"/>
        <w:left w:val="none" w:sz="0" w:space="0" w:color="auto"/>
        <w:bottom w:val="none" w:sz="0" w:space="0" w:color="auto"/>
        <w:right w:val="none" w:sz="0" w:space="0" w:color="auto"/>
      </w:divBdr>
    </w:div>
    <w:div w:id="290064436">
      <w:bodyDiv w:val="1"/>
      <w:marLeft w:val="0"/>
      <w:marRight w:val="0"/>
      <w:marTop w:val="0"/>
      <w:marBottom w:val="0"/>
      <w:divBdr>
        <w:top w:val="none" w:sz="0" w:space="0" w:color="auto"/>
        <w:left w:val="none" w:sz="0" w:space="0" w:color="auto"/>
        <w:bottom w:val="none" w:sz="0" w:space="0" w:color="auto"/>
        <w:right w:val="none" w:sz="0" w:space="0" w:color="auto"/>
      </w:divBdr>
    </w:div>
    <w:div w:id="290090010">
      <w:bodyDiv w:val="1"/>
      <w:marLeft w:val="0"/>
      <w:marRight w:val="0"/>
      <w:marTop w:val="0"/>
      <w:marBottom w:val="0"/>
      <w:divBdr>
        <w:top w:val="none" w:sz="0" w:space="0" w:color="auto"/>
        <w:left w:val="none" w:sz="0" w:space="0" w:color="auto"/>
        <w:bottom w:val="none" w:sz="0" w:space="0" w:color="auto"/>
        <w:right w:val="none" w:sz="0" w:space="0" w:color="auto"/>
      </w:divBdr>
    </w:div>
    <w:div w:id="290521649">
      <w:bodyDiv w:val="1"/>
      <w:marLeft w:val="0"/>
      <w:marRight w:val="0"/>
      <w:marTop w:val="0"/>
      <w:marBottom w:val="0"/>
      <w:divBdr>
        <w:top w:val="none" w:sz="0" w:space="0" w:color="auto"/>
        <w:left w:val="none" w:sz="0" w:space="0" w:color="auto"/>
        <w:bottom w:val="none" w:sz="0" w:space="0" w:color="auto"/>
        <w:right w:val="none" w:sz="0" w:space="0" w:color="auto"/>
      </w:divBdr>
    </w:div>
    <w:div w:id="290550598">
      <w:bodyDiv w:val="1"/>
      <w:marLeft w:val="0"/>
      <w:marRight w:val="0"/>
      <w:marTop w:val="0"/>
      <w:marBottom w:val="0"/>
      <w:divBdr>
        <w:top w:val="none" w:sz="0" w:space="0" w:color="auto"/>
        <w:left w:val="none" w:sz="0" w:space="0" w:color="auto"/>
        <w:bottom w:val="none" w:sz="0" w:space="0" w:color="auto"/>
        <w:right w:val="none" w:sz="0" w:space="0" w:color="auto"/>
      </w:divBdr>
    </w:div>
    <w:div w:id="290601744">
      <w:bodyDiv w:val="1"/>
      <w:marLeft w:val="0"/>
      <w:marRight w:val="0"/>
      <w:marTop w:val="0"/>
      <w:marBottom w:val="0"/>
      <w:divBdr>
        <w:top w:val="none" w:sz="0" w:space="0" w:color="auto"/>
        <w:left w:val="none" w:sz="0" w:space="0" w:color="auto"/>
        <w:bottom w:val="none" w:sz="0" w:space="0" w:color="auto"/>
        <w:right w:val="none" w:sz="0" w:space="0" w:color="auto"/>
      </w:divBdr>
    </w:div>
    <w:div w:id="290669212">
      <w:bodyDiv w:val="1"/>
      <w:marLeft w:val="0"/>
      <w:marRight w:val="0"/>
      <w:marTop w:val="0"/>
      <w:marBottom w:val="0"/>
      <w:divBdr>
        <w:top w:val="none" w:sz="0" w:space="0" w:color="auto"/>
        <w:left w:val="none" w:sz="0" w:space="0" w:color="auto"/>
        <w:bottom w:val="none" w:sz="0" w:space="0" w:color="auto"/>
        <w:right w:val="none" w:sz="0" w:space="0" w:color="auto"/>
      </w:divBdr>
    </w:div>
    <w:div w:id="290787461">
      <w:bodyDiv w:val="1"/>
      <w:marLeft w:val="0"/>
      <w:marRight w:val="0"/>
      <w:marTop w:val="0"/>
      <w:marBottom w:val="0"/>
      <w:divBdr>
        <w:top w:val="none" w:sz="0" w:space="0" w:color="auto"/>
        <w:left w:val="none" w:sz="0" w:space="0" w:color="auto"/>
        <w:bottom w:val="none" w:sz="0" w:space="0" w:color="auto"/>
        <w:right w:val="none" w:sz="0" w:space="0" w:color="auto"/>
      </w:divBdr>
    </w:div>
    <w:div w:id="290788900">
      <w:bodyDiv w:val="1"/>
      <w:marLeft w:val="0"/>
      <w:marRight w:val="0"/>
      <w:marTop w:val="0"/>
      <w:marBottom w:val="0"/>
      <w:divBdr>
        <w:top w:val="none" w:sz="0" w:space="0" w:color="auto"/>
        <w:left w:val="none" w:sz="0" w:space="0" w:color="auto"/>
        <w:bottom w:val="none" w:sz="0" w:space="0" w:color="auto"/>
        <w:right w:val="none" w:sz="0" w:space="0" w:color="auto"/>
      </w:divBdr>
      <w:divsChild>
        <w:div w:id="1565022328">
          <w:marLeft w:val="0"/>
          <w:marRight w:val="0"/>
          <w:marTop w:val="0"/>
          <w:marBottom w:val="0"/>
          <w:divBdr>
            <w:top w:val="none" w:sz="0" w:space="0" w:color="auto"/>
            <w:left w:val="none" w:sz="0" w:space="0" w:color="auto"/>
            <w:bottom w:val="none" w:sz="0" w:space="0" w:color="auto"/>
            <w:right w:val="none" w:sz="0" w:space="0" w:color="auto"/>
          </w:divBdr>
          <w:divsChild>
            <w:div w:id="1441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374">
      <w:bodyDiv w:val="1"/>
      <w:marLeft w:val="0"/>
      <w:marRight w:val="0"/>
      <w:marTop w:val="0"/>
      <w:marBottom w:val="0"/>
      <w:divBdr>
        <w:top w:val="none" w:sz="0" w:space="0" w:color="auto"/>
        <w:left w:val="none" w:sz="0" w:space="0" w:color="auto"/>
        <w:bottom w:val="none" w:sz="0" w:space="0" w:color="auto"/>
        <w:right w:val="none" w:sz="0" w:space="0" w:color="auto"/>
      </w:divBdr>
    </w:div>
    <w:div w:id="290946294">
      <w:bodyDiv w:val="1"/>
      <w:marLeft w:val="0"/>
      <w:marRight w:val="0"/>
      <w:marTop w:val="0"/>
      <w:marBottom w:val="0"/>
      <w:divBdr>
        <w:top w:val="none" w:sz="0" w:space="0" w:color="auto"/>
        <w:left w:val="none" w:sz="0" w:space="0" w:color="auto"/>
        <w:bottom w:val="none" w:sz="0" w:space="0" w:color="auto"/>
        <w:right w:val="none" w:sz="0" w:space="0" w:color="auto"/>
      </w:divBdr>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80745">
      <w:bodyDiv w:val="1"/>
      <w:marLeft w:val="0"/>
      <w:marRight w:val="0"/>
      <w:marTop w:val="0"/>
      <w:marBottom w:val="0"/>
      <w:divBdr>
        <w:top w:val="none" w:sz="0" w:space="0" w:color="auto"/>
        <w:left w:val="none" w:sz="0" w:space="0" w:color="auto"/>
        <w:bottom w:val="none" w:sz="0" w:space="0" w:color="auto"/>
        <w:right w:val="none" w:sz="0" w:space="0" w:color="auto"/>
      </w:divBdr>
    </w:div>
    <w:div w:id="291326469">
      <w:bodyDiv w:val="1"/>
      <w:marLeft w:val="0"/>
      <w:marRight w:val="0"/>
      <w:marTop w:val="0"/>
      <w:marBottom w:val="0"/>
      <w:divBdr>
        <w:top w:val="none" w:sz="0" w:space="0" w:color="auto"/>
        <w:left w:val="none" w:sz="0" w:space="0" w:color="auto"/>
        <w:bottom w:val="none" w:sz="0" w:space="0" w:color="auto"/>
        <w:right w:val="none" w:sz="0" w:space="0" w:color="auto"/>
      </w:divBdr>
    </w:div>
    <w:div w:id="291329143">
      <w:bodyDiv w:val="1"/>
      <w:marLeft w:val="0"/>
      <w:marRight w:val="0"/>
      <w:marTop w:val="0"/>
      <w:marBottom w:val="0"/>
      <w:divBdr>
        <w:top w:val="none" w:sz="0" w:space="0" w:color="auto"/>
        <w:left w:val="none" w:sz="0" w:space="0" w:color="auto"/>
        <w:bottom w:val="none" w:sz="0" w:space="0" w:color="auto"/>
        <w:right w:val="none" w:sz="0" w:space="0" w:color="auto"/>
      </w:divBdr>
    </w:div>
    <w:div w:id="291403632">
      <w:bodyDiv w:val="1"/>
      <w:marLeft w:val="0"/>
      <w:marRight w:val="0"/>
      <w:marTop w:val="0"/>
      <w:marBottom w:val="0"/>
      <w:divBdr>
        <w:top w:val="none" w:sz="0" w:space="0" w:color="auto"/>
        <w:left w:val="none" w:sz="0" w:space="0" w:color="auto"/>
        <w:bottom w:val="none" w:sz="0" w:space="0" w:color="auto"/>
        <w:right w:val="none" w:sz="0" w:space="0" w:color="auto"/>
      </w:divBdr>
    </w:div>
    <w:div w:id="291520666">
      <w:bodyDiv w:val="1"/>
      <w:marLeft w:val="0"/>
      <w:marRight w:val="0"/>
      <w:marTop w:val="0"/>
      <w:marBottom w:val="0"/>
      <w:divBdr>
        <w:top w:val="none" w:sz="0" w:space="0" w:color="auto"/>
        <w:left w:val="none" w:sz="0" w:space="0" w:color="auto"/>
        <w:bottom w:val="none" w:sz="0" w:space="0" w:color="auto"/>
        <w:right w:val="none" w:sz="0" w:space="0" w:color="auto"/>
      </w:divBdr>
    </w:div>
    <w:div w:id="291597783">
      <w:bodyDiv w:val="1"/>
      <w:marLeft w:val="0"/>
      <w:marRight w:val="0"/>
      <w:marTop w:val="0"/>
      <w:marBottom w:val="0"/>
      <w:divBdr>
        <w:top w:val="none" w:sz="0" w:space="0" w:color="auto"/>
        <w:left w:val="none" w:sz="0" w:space="0" w:color="auto"/>
        <w:bottom w:val="none" w:sz="0" w:space="0" w:color="auto"/>
        <w:right w:val="none" w:sz="0" w:space="0" w:color="auto"/>
      </w:divBdr>
    </w:div>
    <w:div w:id="291717983">
      <w:bodyDiv w:val="1"/>
      <w:marLeft w:val="0"/>
      <w:marRight w:val="0"/>
      <w:marTop w:val="0"/>
      <w:marBottom w:val="0"/>
      <w:divBdr>
        <w:top w:val="none" w:sz="0" w:space="0" w:color="auto"/>
        <w:left w:val="none" w:sz="0" w:space="0" w:color="auto"/>
        <w:bottom w:val="none" w:sz="0" w:space="0" w:color="auto"/>
        <w:right w:val="none" w:sz="0" w:space="0" w:color="auto"/>
      </w:divBdr>
    </w:div>
    <w:div w:id="292029113">
      <w:bodyDiv w:val="1"/>
      <w:marLeft w:val="0"/>
      <w:marRight w:val="0"/>
      <w:marTop w:val="0"/>
      <w:marBottom w:val="0"/>
      <w:divBdr>
        <w:top w:val="none" w:sz="0" w:space="0" w:color="auto"/>
        <w:left w:val="none" w:sz="0" w:space="0" w:color="auto"/>
        <w:bottom w:val="none" w:sz="0" w:space="0" w:color="auto"/>
        <w:right w:val="none" w:sz="0" w:space="0" w:color="auto"/>
      </w:divBdr>
    </w:div>
    <w:div w:id="292054389">
      <w:bodyDiv w:val="1"/>
      <w:marLeft w:val="0"/>
      <w:marRight w:val="0"/>
      <w:marTop w:val="0"/>
      <w:marBottom w:val="0"/>
      <w:divBdr>
        <w:top w:val="none" w:sz="0" w:space="0" w:color="auto"/>
        <w:left w:val="none" w:sz="0" w:space="0" w:color="auto"/>
        <w:bottom w:val="none" w:sz="0" w:space="0" w:color="auto"/>
        <w:right w:val="none" w:sz="0" w:space="0" w:color="auto"/>
      </w:divBdr>
    </w:div>
    <w:div w:id="292177381">
      <w:bodyDiv w:val="1"/>
      <w:marLeft w:val="0"/>
      <w:marRight w:val="0"/>
      <w:marTop w:val="0"/>
      <w:marBottom w:val="0"/>
      <w:divBdr>
        <w:top w:val="none" w:sz="0" w:space="0" w:color="auto"/>
        <w:left w:val="none" w:sz="0" w:space="0" w:color="auto"/>
        <w:bottom w:val="none" w:sz="0" w:space="0" w:color="auto"/>
        <w:right w:val="none" w:sz="0" w:space="0" w:color="auto"/>
      </w:divBdr>
    </w:div>
    <w:div w:id="292256615">
      <w:bodyDiv w:val="1"/>
      <w:marLeft w:val="0"/>
      <w:marRight w:val="0"/>
      <w:marTop w:val="0"/>
      <w:marBottom w:val="0"/>
      <w:divBdr>
        <w:top w:val="none" w:sz="0" w:space="0" w:color="auto"/>
        <w:left w:val="none" w:sz="0" w:space="0" w:color="auto"/>
        <w:bottom w:val="none" w:sz="0" w:space="0" w:color="auto"/>
        <w:right w:val="none" w:sz="0" w:space="0" w:color="auto"/>
      </w:divBdr>
    </w:div>
    <w:div w:id="292641163">
      <w:bodyDiv w:val="1"/>
      <w:marLeft w:val="0"/>
      <w:marRight w:val="0"/>
      <w:marTop w:val="0"/>
      <w:marBottom w:val="0"/>
      <w:divBdr>
        <w:top w:val="none" w:sz="0" w:space="0" w:color="auto"/>
        <w:left w:val="none" w:sz="0" w:space="0" w:color="auto"/>
        <w:bottom w:val="none" w:sz="0" w:space="0" w:color="auto"/>
        <w:right w:val="none" w:sz="0" w:space="0" w:color="auto"/>
      </w:divBdr>
    </w:div>
    <w:div w:id="293021971">
      <w:bodyDiv w:val="1"/>
      <w:marLeft w:val="0"/>
      <w:marRight w:val="0"/>
      <w:marTop w:val="0"/>
      <w:marBottom w:val="0"/>
      <w:divBdr>
        <w:top w:val="none" w:sz="0" w:space="0" w:color="auto"/>
        <w:left w:val="none" w:sz="0" w:space="0" w:color="auto"/>
        <w:bottom w:val="none" w:sz="0" w:space="0" w:color="auto"/>
        <w:right w:val="none" w:sz="0" w:space="0" w:color="auto"/>
      </w:divBdr>
    </w:div>
    <w:div w:id="293025009">
      <w:bodyDiv w:val="1"/>
      <w:marLeft w:val="0"/>
      <w:marRight w:val="0"/>
      <w:marTop w:val="0"/>
      <w:marBottom w:val="0"/>
      <w:divBdr>
        <w:top w:val="none" w:sz="0" w:space="0" w:color="auto"/>
        <w:left w:val="none" w:sz="0" w:space="0" w:color="auto"/>
        <w:bottom w:val="none" w:sz="0" w:space="0" w:color="auto"/>
        <w:right w:val="none" w:sz="0" w:space="0" w:color="auto"/>
      </w:divBdr>
    </w:div>
    <w:div w:id="293294227">
      <w:bodyDiv w:val="1"/>
      <w:marLeft w:val="0"/>
      <w:marRight w:val="0"/>
      <w:marTop w:val="0"/>
      <w:marBottom w:val="0"/>
      <w:divBdr>
        <w:top w:val="none" w:sz="0" w:space="0" w:color="auto"/>
        <w:left w:val="none" w:sz="0" w:space="0" w:color="auto"/>
        <w:bottom w:val="none" w:sz="0" w:space="0" w:color="auto"/>
        <w:right w:val="none" w:sz="0" w:space="0" w:color="auto"/>
      </w:divBdr>
    </w:div>
    <w:div w:id="293563424">
      <w:bodyDiv w:val="1"/>
      <w:marLeft w:val="0"/>
      <w:marRight w:val="0"/>
      <w:marTop w:val="0"/>
      <w:marBottom w:val="0"/>
      <w:divBdr>
        <w:top w:val="none" w:sz="0" w:space="0" w:color="auto"/>
        <w:left w:val="none" w:sz="0" w:space="0" w:color="auto"/>
        <w:bottom w:val="none" w:sz="0" w:space="0" w:color="auto"/>
        <w:right w:val="none" w:sz="0" w:space="0" w:color="auto"/>
      </w:divBdr>
    </w:div>
    <w:div w:id="293872912">
      <w:bodyDiv w:val="1"/>
      <w:marLeft w:val="0"/>
      <w:marRight w:val="0"/>
      <w:marTop w:val="0"/>
      <w:marBottom w:val="0"/>
      <w:divBdr>
        <w:top w:val="none" w:sz="0" w:space="0" w:color="auto"/>
        <w:left w:val="none" w:sz="0" w:space="0" w:color="auto"/>
        <w:bottom w:val="none" w:sz="0" w:space="0" w:color="auto"/>
        <w:right w:val="none" w:sz="0" w:space="0" w:color="auto"/>
      </w:divBdr>
    </w:div>
    <w:div w:id="29395173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222630">
      <w:bodyDiv w:val="1"/>
      <w:marLeft w:val="0"/>
      <w:marRight w:val="0"/>
      <w:marTop w:val="0"/>
      <w:marBottom w:val="0"/>
      <w:divBdr>
        <w:top w:val="none" w:sz="0" w:space="0" w:color="auto"/>
        <w:left w:val="none" w:sz="0" w:space="0" w:color="auto"/>
        <w:bottom w:val="none" w:sz="0" w:space="0" w:color="auto"/>
        <w:right w:val="none" w:sz="0" w:space="0" w:color="auto"/>
      </w:divBdr>
    </w:div>
    <w:div w:id="294333080">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414942">
      <w:bodyDiv w:val="1"/>
      <w:marLeft w:val="0"/>
      <w:marRight w:val="0"/>
      <w:marTop w:val="0"/>
      <w:marBottom w:val="0"/>
      <w:divBdr>
        <w:top w:val="none" w:sz="0" w:space="0" w:color="auto"/>
        <w:left w:val="none" w:sz="0" w:space="0" w:color="auto"/>
        <w:bottom w:val="none" w:sz="0" w:space="0" w:color="auto"/>
        <w:right w:val="none" w:sz="0" w:space="0" w:color="auto"/>
      </w:divBdr>
    </w:div>
    <w:div w:id="294484725">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064051">
      <w:bodyDiv w:val="1"/>
      <w:marLeft w:val="0"/>
      <w:marRight w:val="0"/>
      <w:marTop w:val="0"/>
      <w:marBottom w:val="0"/>
      <w:divBdr>
        <w:top w:val="none" w:sz="0" w:space="0" w:color="auto"/>
        <w:left w:val="none" w:sz="0" w:space="0" w:color="auto"/>
        <w:bottom w:val="none" w:sz="0" w:space="0" w:color="auto"/>
        <w:right w:val="none" w:sz="0" w:space="0" w:color="auto"/>
      </w:divBdr>
    </w:div>
    <w:div w:id="295139741">
      <w:bodyDiv w:val="1"/>
      <w:marLeft w:val="0"/>
      <w:marRight w:val="0"/>
      <w:marTop w:val="0"/>
      <w:marBottom w:val="0"/>
      <w:divBdr>
        <w:top w:val="none" w:sz="0" w:space="0" w:color="auto"/>
        <w:left w:val="none" w:sz="0" w:space="0" w:color="auto"/>
        <w:bottom w:val="none" w:sz="0" w:space="0" w:color="auto"/>
        <w:right w:val="none" w:sz="0" w:space="0" w:color="auto"/>
      </w:divBdr>
    </w:div>
    <w:div w:id="295189039">
      <w:bodyDiv w:val="1"/>
      <w:marLeft w:val="0"/>
      <w:marRight w:val="0"/>
      <w:marTop w:val="0"/>
      <w:marBottom w:val="0"/>
      <w:divBdr>
        <w:top w:val="none" w:sz="0" w:space="0" w:color="auto"/>
        <w:left w:val="none" w:sz="0" w:space="0" w:color="auto"/>
        <w:bottom w:val="none" w:sz="0" w:space="0" w:color="auto"/>
        <w:right w:val="none" w:sz="0" w:space="0" w:color="auto"/>
      </w:divBdr>
    </w:div>
    <w:div w:id="295306056">
      <w:bodyDiv w:val="1"/>
      <w:marLeft w:val="0"/>
      <w:marRight w:val="0"/>
      <w:marTop w:val="0"/>
      <w:marBottom w:val="0"/>
      <w:divBdr>
        <w:top w:val="none" w:sz="0" w:space="0" w:color="auto"/>
        <w:left w:val="none" w:sz="0" w:space="0" w:color="auto"/>
        <w:bottom w:val="none" w:sz="0" w:space="0" w:color="auto"/>
        <w:right w:val="none" w:sz="0" w:space="0" w:color="auto"/>
      </w:divBdr>
    </w:div>
    <w:div w:id="295452496">
      <w:bodyDiv w:val="1"/>
      <w:marLeft w:val="0"/>
      <w:marRight w:val="0"/>
      <w:marTop w:val="0"/>
      <w:marBottom w:val="0"/>
      <w:divBdr>
        <w:top w:val="none" w:sz="0" w:space="0" w:color="auto"/>
        <w:left w:val="none" w:sz="0" w:space="0" w:color="auto"/>
        <w:bottom w:val="none" w:sz="0" w:space="0" w:color="auto"/>
        <w:right w:val="none" w:sz="0" w:space="0" w:color="auto"/>
      </w:divBdr>
    </w:div>
    <w:div w:id="295526204">
      <w:bodyDiv w:val="1"/>
      <w:marLeft w:val="0"/>
      <w:marRight w:val="0"/>
      <w:marTop w:val="0"/>
      <w:marBottom w:val="0"/>
      <w:divBdr>
        <w:top w:val="none" w:sz="0" w:space="0" w:color="auto"/>
        <w:left w:val="none" w:sz="0" w:space="0" w:color="auto"/>
        <w:bottom w:val="none" w:sz="0" w:space="0" w:color="auto"/>
        <w:right w:val="none" w:sz="0" w:space="0" w:color="auto"/>
      </w:divBdr>
    </w:div>
    <w:div w:id="295529839">
      <w:bodyDiv w:val="1"/>
      <w:marLeft w:val="0"/>
      <w:marRight w:val="0"/>
      <w:marTop w:val="0"/>
      <w:marBottom w:val="0"/>
      <w:divBdr>
        <w:top w:val="none" w:sz="0" w:space="0" w:color="auto"/>
        <w:left w:val="none" w:sz="0" w:space="0" w:color="auto"/>
        <w:bottom w:val="none" w:sz="0" w:space="0" w:color="auto"/>
        <w:right w:val="none" w:sz="0" w:space="0" w:color="auto"/>
      </w:divBdr>
    </w:div>
    <w:div w:id="295911436">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030218">
      <w:bodyDiv w:val="1"/>
      <w:marLeft w:val="0"/>
      <w:marRight w:val="0"/>
      <w:marTop w:val="0"/>
      <w:marBottom w:val="0"/>
      <w:divBdr>
        <w:top w:val="none" w:sz="0" w:space="0" w:color="auto"/>
        <w:left w:val="none" w:sz="0" w:space="0" w:color="auto"/>
        <w:bottom w:val="none" w:sz="0" w:space="0" w:color="auto"/>
        <w:right w:val="none" w:sz="0" w:space="0" w:color="auto"/>
      </w:divBdr>
    </w:div>
    <w:div w:id="296031212">
      <w:bodyDiv w:val="1"/>
      <w:marLeft w:val="0"/>
      <w:marRight w:val="0"/>
      <w:marTop w:val="0"/>
      <w:marBottom w:val="0"/>
      <w:divBdr>
        <w:top w:val="none" w:sz="0" w:space="0" w:color="auto"/>
        <w:left w:val="none" w:sz="0" w:space="0" w:color="auto"/>
        <w:bottom w:val="none" w:sz="0" w:space="0" w:color="auto"/>
        <w:right w:val="none" w:sz="0" w:space="0" w:color="auto"/>
      </w:divBdr>
    </w:div>
    <w:div w:id="296180758">
      <w:bodyDiv w:val="1"/>
      <w:marLeft w:val="0"/>
      <w:marRight w:val="0"/>
      <w:marTop w:val="0"/>
      <w:marBottom w:val="0"/>
      <w:divBdr>
        <w:top w:val="none" w:sz="0" w:space="0" w:color="auto"/>
        <w:left w:val="none" w:sz="0" w:space="0" w:color="auto"/>
        <w:bottom w:val="none" w:sz="0" w:space="0" w:color="auto"/>
        <w:right w:val="none" w:sz="0" w:space="0" w:color="auto"/>
      </w:divBdr>
    </w:div>
    <w:div w:id="296187558">
      <w:bodyDiv w:val="1"/>
      <w:marLeft w:val="0"/>
      <w:marRight w:val="0"/>
      <w:marTop w:val="0"/>
      <w:marBottom w:val="0"/>
      <w:divBdr>
        <w:top w:val="none" w:sz="0" w:space="0" w:color="auto"/>
        <w:left w:val="none" w:sz="0" w:space="0" w:color="auto"/>
        <w:bottom w:val="none" w:sz="0" w:space="0" w:color="auto"/>
        <w:right w:val="none" w:sz="0" w:space="0" w:color="auto"/>
      </w:divBdr>
    </w:div>
    <w:div w:id="296491125">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34253">
      <w:bodyDiv w:val="1"/>
      <w:marLeft w:val="0"/>
      <w:marRight w:val="0"/>
      <w:marTop w:val="0"/>
      <w:marBottom w:val="0"/>
      <w:divBdr>
        <w:top w:val="none" w:sz="0" w:space="0" w:color="auto"/>
        <w:left w:val="none" w:sz="0" w:space="0" w:color="auto"/>
        <w:bottom w:val="none" w:sz="0" w:space="0" w:color="auto"/>
        <w:right w:val="none" w:sz="0" w:space="0" w:color="auto"/>
      </w:divBdr>
    </w:div>
    <w:div w:id="297077917">
      <w:bodyDiv w:val="1"/>
      <w:marLeft w:val="0"/>
      <w:marRight w:val="0"/>
      <w:marTop w:val="0"/>
      <w:marBottom w:val="0"/>
      <w:divBdr>
        <w:top w:val="none" w:sz="0" w:space="0" w:color="auto"/>
        <w:left w:val="none" w:sz="0" w:space="0" w:color="auto"/>
        <w:bottom w:val="none" w:sz="0" w:space="0" w:color="auto"/>
        <w:right w:val="none" w:sz="0" w:space="0" w:color="auto"/>
      </w:divBdr>
    </w:div>
    <w:div w:id="297151989">
      <w:bodyDiv w:val="1"/>
      <w:marLeft w:val="0"/>
      <w:marRight w:val="0"/>
      <w:marTop w:val="0"/>
      <w:marBottom w:val="0"/>
      <w:divBdr>
        <w:top w:val="none" w:sz="0" w:space="0" w:color="auto"/>
        <w:left w:val="none" w:sz="0" w:space="0" w:color="auto"/>
        <w:bottom w:val="none" w:sz="0" w:space="0" w:color="auto"/>
        <w:right w:val="none" w:sz="0" w:space="0" w:color="auto"/>
      </w:divBdr>
    </w:div>
    <w:div w:id="297230355">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19680">
      <w:bodyDiv w:val="1"/>
      <w:marLeft w:val="0"/>
      <w:marRight w:val="0"/>
      <w:marTop w:val="0"/>
      <w:marBottom w:val="0"/>
      <w:divBdr>
        <w:top w:val="none" w:sz="0" w:space="0" w:color="auto"/>
        <w:left w:val="none" w:sz="0" w:space="0" w:color="auto"/>
        <w:bottom w:val="none" w:sz="0" w:space="0" w:color="auto"/>
        <w:right w:val="none" w:sz="0" w:space="0" w:color="auto"/>
      </w:divBdr>
    </w:div>
    <w:div w:id="297493916">
      <w:bodyDiv w:val="1"/>
      <w:marLeft w:val="0"/>
      <w:marRight w:val="0"/>
      <w:marTop w:val="0"/>
      <w:marBottom w:val="0"/>
      <w:divBdr>
        <w:top w:val="none" w:sz="0" w:space="0" w:color="auto"/>
        <w:left w:val="none" w:sz="0" w:space="0" w:color="auto"/>
        <w:bottom w:val="none" w:sz="0" w:space="0" w:color="auto"/>
        <w:right w:val="none" w:sz="0" w:space="0" w:color="auto"/>
      </w:divBdr>
    </w:div>
    <w:div w:id="297496764">
      <w:bodyDiv w:val="1"/>
      <w:marLeft w:val="0"/>
      <w:marRight w:val="0"/>
      <w:marTop w:val="0"/>
      <w:marBottom w:val="0"/>
      <w:divBdr>
        <w:top w:val="none" w:sz="0" w:space="0" w:color="auto"/>
        <w:left w:val="none" w:sz="0" w:space="0" w:color="auto"/>
        <w:bottom w:val="none" w:sz="0" w:space="0" w:color="auto"/>
        <w:right w:val="none" w:sz="0" w:space="0" w:color="auto"/>
      </w:divBdr>
    </w:div>
    <w:div w:id="297733696">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147472">
      <w:bodyDiv w:val="1"/>
      <w:marLeft w:val="0"/>
      <w:marRight w:val="0"/>
      <w:marTop w:val="0"/>
      <w:marBottom w:val="0"/>
      <w:divBdr>
        <w:top w:val="none" w:sz="0" w:space="0" w:color="auto"/>
        <w:left w:val="none" w:sz="0" w:space="0" w:color="auto"/>
        <w:bottom w:val="none" w:sz="0" w:space="0" w:color="auto"/>
        <w:right w:val="none" w:sz="0" w:space="0" w:color="auto"/>
      </w:divBdr>
    </w:div>
    <w:div w:id="298152646">
      <w:bodyDiv w:val="1"/>
      <w:marLeft w:val="0"/>
      <w:marRight w:val="0"/>
      <w:marTop w:val="0"/>
      <w:marBottom w:val="0"/>
      <w:divBdr>
        <w:top w:val="none" w:sz="0" w:space="0" w:color="auto"/>
        <w:left w:val="none" w:sz="0" w:space="0" w:color="auto"/>
        <w:bottom w:val="none" w:sz="0" w:space="0" w:color="auto"/>
        <w:right w:val="none" w:sz="0" w:space="0" w:color="auto"/>
      </w:divBdr>
    </w:div>
    <w:div w:id="298270114">
      <w:bodyDiv w:val="1"/>
      <w:marLeft w:val="0"/>
      <w:marRight w:val="0"/>
      <w:marTop w:val="0"/>
      <w:marBottom w:val="0"/>
      <w:divBdr>
        <w:top w:val="none" w:sz="0" w:space="0" w:color="auto"/>
        <w:left w:val="none" w:sz="0" w:space="0" w:color="auto"/>
        <w:bottom w:val="none" w:sz="0" w:space="0" w:color="auto"/>
        <w:right w:val="none" w:sz="0" w:space="0" w:color="auto"/>
      </w:divBdr>
    </w:div>
    <w:div w:id="298271470">
      <w:bodyDiv w:val="1"/>
      <w:marLeft w:val="0"/>
      <w:marRight w:val="0"/>
      <w:marTop w:val="0"/>
      <w:marBottom w:val="0"/>
      <w:divBdr>
        <w:top w:val="none" w:sz="0" w:space="0" w:color="auto"/>
        <w:left w:val="none" w:sz="0" w:space="0" w:color="auto"/>
        <w:bottom w:val="none" w:sz="0" w:space="0" w:color="auto"/>
        <w:right w:val="none" w:sz="0" w:space="0" w:color="auto"/>
      </w:divBdr>
    </w:div>
    <w:div w:id="298342084">
      <w:bodyDiv w:val="1"/>
      <w:marLeft w:val="0"/>
      <w:marRight w:val="0"/>
      <w:marTop w:val="0"/>
      <w:marBottom w:val="0"/>
      <w:divBdr>
        <w:top w:val="none" w:sz="0" w:space="0" w:color="auto"/>
        <w:left w:val="none" w:sz="0" w:space="0" w:color="auto"/>
        <w:bottom w:val="none" w:sz="0" w:space="0" w:color="auto"/>
        <w:right w:val="none" w:sz="0" w:space="0" w:color="auto"/>
      </w:divBdr>
    </w:div>
    <w:div w:id="298342127">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85707">
      <w:bodyDiv w:val="1"/>
      <w:marLeft w:val="0"/>
      <w:marRight w:val="0"/>
      <w:marTop w:val="0"/>
      <w:marBottom w:val="0"/>
      <w:divBdr>
        <w:top w:val="none" w:sz="0" w:space="0" w:color="auto"/>
        <w:left w:val="none" w:sz="0" w:space="0" w:color="auto"/>
        <w:bottom w:val="none" w:sz="0" w:space="0" w:color="auto"/>
        <w:right w:val="none" w:sz="0" w:space="0" w:color="auto"/>
      </w:divBdr>
    </w:div>
    <w:div w:id="298461527">
      <w:bodyDiv w:val="1"/>
      <w:marLeft w:val="0"/>
      <w:marRight w:val="0"/>
      <w:marTop w:val="0"/>
      <w:marBottom w:val="0"/>
      <w:divBdr>
        <w:top w:val="none" w:sz="0" w:space="0" w:color="auto"/>
        <w:left w:val="none" w:sz="0" w:space="0" w:color="auto"/>
        <w:bottom w:val="none" w:sz="0" w:space="0" w:color="auto"/>
        <w:right w:val="none" w:sz="0" w:space="0" w:color="auto"/>
      </w:divBdr>
    </w:div>
    <w:div w:id="298464504">
      <w:bodyDiv w:val="1"/>
      <w:marLeft w:val="0"/>
      <w:marRight w:val="0"/>
      <w:marTop w:val="0"/>
      <w:marBottom w:val="0"/>
      <w:divBdr>
        <w:top w:val="none" w:sz="0" w:space="0" w:color="auto"/>
        <w:left w:val="none" w:sz="0" w:space="0" w:color="auto"/>
        <w:bottom w:val="none" w:sz="0" w:space="0" w:color="auto"/>
        <w:right w:val="none" w:sz="0" w:space="0" w:color="auto"/>
      </w:divBdr>
    </w:div>
    <w:div w:id="298808925">
      <w:bodyDiv w:val="1"/>
      <w:marLeft w:val="0"/>
      <w:marRight w:val="0"/>
      <w:marTop w:val="0"/>
      <w:marBottom w:val="0"/>
      <w:divBdr>
        <w:top w:val="none" w:sz="0" w:space="0" w:color="auto"/>
        <w:left w:val="none" w:sz="0" w:space="0" w:color="auto"/>
        <w:bottom w:val="none" w:sz="0" w:space="0" w:color="auto"/>
        <w:right w:val="none" w:sz="0" w:space="0" w:color="auto"/>
      </w:divBdr>
    </w:div>
    <w:div w:id="298848960">
      <w:bodyDiv w:val="1"/>
      <w:marLeft w:val="0"/>
      <w:marRight w:val="0"/>
      <w:marTop w:val="0"/>
      <w:marBottom w:val="0"/>
      <w:divBdr>
        <w:top w:val="none" w:sz="0" w:space="0" w:color="auto"/>
        <w:left w:val="none" w:sz="0" w:space="0" w:color="auto"/>
        <w:bottom w:val="none" w:sz="0" w:space="0" w:color="auto"/>
        <w:right w:val="none" w:sz="0" w:space="0" w:color="auto"/>
      </w:divBdr>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264323">
      <w:bodyDiv w:val="1"/>
      <w:marLeft w:val="0"/>
      <w:marRight w:val="0"/>
      <w:marTop w:val="0"/>
      <w:marBottom w:val="0"/>
      <w:divBdr>
        <w:top w:val="none" w:sz="0" w:space="0" w:color="auto"/>
        <w:left w:val="none" w:sz="0" w:space="0" w:color="auto"/>
        <w:bottom w:val="none" w:sz="0" w:space="0" w:color="auto"/>
        <w:right w:val="none" w:sz="0" w:space="0" w:color="auto"/>
      </w:divBdr>
    </w:div>
    <w:div w:id="299387673">
      <w:bodyDiv w:val="1"/>
      <w:marLeft w:val="0"/>
      <w:marRight w:val="0"/>
      <w:marTop w:val="0"/>
      <w:marBottom w:val="0"/>
      <w:divBdr>
        <w:top w:val="none" w:sz="0" w:space="0" w:color="auto"/>
        <w:left w:val="none" w:sz="0" w:space="0" w:color="auto"/>
        <w:bottom w:val="none" w:sz="0" w:space="0" w:color="auto"/>
        <w:right w:val="none" w:sz="0" w:space="0" w:color="auto"/>
      </w:divBdr>
    </w:div>
    <w:div w:id="299460983">
      <w:bodyDiv w:val="1"/>
      <w:marLeft w:val="0"/>
      <w:marRight w:val="0"/>
      <w:marTop w:val="0"/>
      <w:marBottom w:val="0"/>
      <w:divBdr>
        <w:top w:val="none" w:sz="0" w:space="0" w:color="auto"/>
        <w:left w:val="none" w:sz="0" w:space="0" w:color="auto"/>
        <w:bottom w:val="none" w:sz="0" w:space="0" w:color="auto"/>
        <w:right w:val="none" w:sz="0" w:space="0" w:color="auto"/>
      </w:divBdr>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726501">
      <w:bodyDiv w:val="1"/>
      <w:marLeft w:val="0"/>
      <w:marRight w:val="0"/>
      <w:marTop w:val="0"/>
      <w:marBottom w:val="0"/>
      <w:divBdr>
        <w:top w:val="none" w:sz="0" w:space="0" w:color="auto"/>
        <w:left w:val="none" w:sz="0" w:space="0" w:color="auto"/>
        <w:bottom w:val="none" w:sz="0" w:space="0" w:color="auto"/>
        <w:right w:val="none" w:sz="0" w:space="0" w:color="auto"/>
      </w:divBdr>
    </w:div>
    <w:div w:id="299766477">
      <w:bodyDiv w:val="1"/>
      <w:marLeft w:val="0"/>
      <w:marRight w:val="0"/>
      <w:marTop w:val="0"/>
      <w:marBottom w:val="0"/>
      <w:divBdr>
        <w:top w:val="none" w:sz="0" w:space="0" w:color="auto"/>
        <w:left w:val="none" w:sz="0" w:space="0" w:color="auto"/>
        <w:bottom w:val="none" w:sz="0" w:space="0" w:color="auto"/>
        <w:right w:val="none" w:sz="0" w:space="0" w:color="auto"/>
      </w:divBdr>
    </w:div>
    <w:div w:id="299842424">
      <w:bodyDiv w:val="1"/>
      <w:marLeft w:val="0"/>
      <w:marRight w:val="0"/>
      <w:marTop w:val="0"/>
      <w:marBottom w:val="0"/>
      <w:divBdr>
        <w:top w:val="none" w:sz="0" w:space="0" w:color="auto"/>
        <w:left w:val="none" w:sz="0" w:space="0" w:color="auto"/>
        <w:bottom w:val="none" w:sz="0" w:space="0" w:color="auto"/>
        <w:right w:val="none" w:sz="0" w:space="0" w:color="auto"/>
      </w:divBdr>
    </w:div>
    <w:div w:id="299963152">
      <w:bodyDiv w:val="1"/>
      <w:marLeft w:val="0"/>
      <w:marRight w:val="0"/>
      <w:marTop w:val="0"/>
      <w:marBottom w:val="0"/>
      <w:divBdr>
        <w:top w:val="none" w:sz="0" w:space="0" w:color="auto"/>
        <w:left w:val="none" w:sz="0" w:space="0" w:color="auto"/>
        <w:bottom w:val="none" w:sz="0" w:space="0" w:color="auto"/>
        <w:right w:val="none" w:sz="0" w:space="0" w:color="auto"/>
      </w:divBdr>
    </w:div>
    <w:div w:id="300157245">
      <w:bodyDiv w:val="1"/>
      <w:marLeft w:val="0"/>
      <w:marRight w:val="0"/>
      <w:marTop w:val="0"/>
      <w:marBottom w:val="0"/>
      <w:divBdr>
        <w:top w:val="none" w:sz="0" w:space="0" w:color="auto"/>
        <w:left w:val="none" w:sz="0" w:space="0" w:color="auto"/>
        <w:bottom w:val="none" w:sz="0" w:space="0" w:color="auto"/>
        <w:right w:val="none" w:sz="0" w:space="0" w:color="auto"/>
      </w:divBdr>
    </w:div>
    <w:div w:id="30023225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310386">
      <w:bodyDiv w:val="1"/>
      <w:marLeft w:val="0"/>
      <w:marRight w:val="0"/>
      <w:marTop w:val="0"/>
      <w:marBottom w:val="0"/>
      <w:divBdr>
        <w:top w:val="none" w:sz="0" w:space="0" w:color="auto"/>
        <w:left w:val="none" w:sz="0" w:space="0" w:color="auto"/>
        <w:bottom w:val="none" w:sz="0" w:space="0" w:color="auto"/>
        <w:right w:val="none" w:sz="0" w:space="0" w:color="auto"/>
      </w:divBdr>
    </w:div>
    <w:div w:id="300505211">
      <w:bodyDiv w:val="1"/>
      <w:marLeft w:val="0"/>
      <w:marRight w:val="0"/>
      <w:marTop w:val="0"/>
      <w:marBottom w:val="0"/>
      <w:divBdr>
        <w:top w:val="none" w:sz="0" w:space="0" w:color="auto"/>
        <w:left w:val="none" w:sz="0" w:space="0" w:color="auto"/>
        <w:bottom w:val="none" w:sz="0" w:space="0" w:color="auto"/>
        <w:right w:val="none" w:sz="0" w:space="0" w:color="auto"/>
      </w:divBdr>
    </w:div>
    <w:div w:id="300572617">
      <w:bodyDiv w:val="1"/>
      <w:marLeft w:val="0"/>
      <w:marRight w:val="0"/>
      <w:marTop w:val="0"/>
      <w:marBottom w:val="0"/>
      <w:divBdr>
        <w:top w:val="none" w:sz="0" w:space="0" w:color="auto"/>
        <w:left w:val="none" w:sz="0" w:space="0" w:color="auto"/>
        <w:bottom w:val="none" w:sz="0" w:space="0" w:color="auto"/>
        <w:right w:val="none" w:sz="0" w:space="0" w:color="auto"/>
      </w:divBdr>
    </w:div>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496885">
      <w:bodyDiv w:val="1"/>
      <w:marLeft w:val="0"/>
      <w:marRight w:val="0"/>
      <w:marTop w:val="0"/>
      <w:marBottom w:val="0"/>
      <w:divBdr>
        <w:top w:val="none" w:sz="0" w:space="0" w:color="auto"/>
        <w:left w:val="none" w:sz="0" w:space="0" w:color="auto"/>
        <w:bottom w:val="none" w:sz="0" w:space="0" w:color="auto"/>
        <w:right w:val="none" w:sz="0" w:space="0" w:color="auto"/>
      </w:divBdr>
    </w:div>
    <w:div w:id="301889929">
      <w:bodyDiv w:val="1"/>
      <w:marLeft w:val="0"/>
      <w:marRight w:val="0"/>
      <w:marTop w:val="0"/>
      <w:marBottom w:val="0"/>
      <w:divBdr>
        <w:top w:val="none" w:sz="0" w:space="0" w:color="auto"/>
        <w:left w:val="none" w:sz="0" w:space="0" w:color="auto"/>
        <w:bottom w:val="none" w:sz="0" w:space="0" w:color="auto"/>
        <w:right w:val="none" w:sz="0" w:space="0" w:color="auto"/>
      </w:divBdr>
    </w:div>
    <w:div w:id="302001074">
      <w:bodyDiv w:val="1"/>
      <w:marLeft w:val="0"/>
      <w:marRight w:val="0"/>
      <w:marTop w:val="0"/>
      <w:marBottom w:val="0"/>
      <w:divBdr>
        <w:top w:val="none" w:sz="0" w:space="0" w:color="auto"/>
        <w:left w:val="none" w:sz="0" w:space="0" w:color="auto"/>
        <w:bottom w:val="none" w:sz="0" w:space="0" w:color="auto"/>
        <w:right w:val="none" w:sz="0" w:space="0" w:color="auto"/>
      </w:divBdr>
    </w:div>
    <w:div w:id="302002194">
      <w:bodyDiv w:val="1"/>
      <w:marLeft w:val="0"/>
      <w:marRight w:val="0"/>
      <w:marTop w:val="0"/>
      <w:marBottom w:val="0"/>
      <w:divBdr>
        <w:top w:val="none" w:sz="0" w:space="0" w:color="auto"/>
        <w:left w:val="none" w:sz="0" w:space="0" w:color="auto"/>
        <w:bottom w:val="none" w:sz="0" w:space="0" w:color="auto"/>
        <w:right w:val="none" w:sz="0" w:space="0" w:color="auto"/>
      </w:divBdr>
    </w:div>
    <w:div w:id="302127082">
      <w:bodyDiv w:val="1"/>
      <w:marLeft w:val="0"/>
      <w:marRight w:val="0"/>
      <w:marTop w:val="0"/>
      <w:marBottom w:val="0"/>
      <w:divBdr>
        <w:top w:val="none" w:sz="0" w:space="0" w:color="auto"/>
        <w:left w:val="none" w:sz="0" w:space="0" w:color="auto"/>
        <w:bottom w:val="none" w:sz="0" w:space="0" w:color="auto"/>
        <w:right w:val="none" w:sz="0" w:space="0" w:color="auto"/>
      </w:divBdr>
    </w:div>
    <w:div w:id="302348152">
      <w:bodyDiv w:val="1"/>
      <w:marLeft w:val="0"/>
      <w:marRight w:val="0"/>
      <w:marTop w:val="0"/>
      <w:marBottom w:val="0"/>
      <w:divBdr>
        <w:top w:val="none" w:sz="0" w:space="0" w:color="auto"/>
        <w:left w:val="none" w:sz="0" w:space="0" w:color="auto"/>
        <w:bottom w:val="none" w:sz="0" w:space="0" w:color="auto"/>
        <w:right w:val="none" w:sz="0" w:space="0" w:color="auto"/>
      </w:divBdr>
    </w:div>
    <w:div w:id="302350244">
      <w:bodyDiv w:val="1"/>
      <w:marLeft w:val="0"/>
      <w:marRight w:val="0"/>
      <w:marTop w:val="0"/>
      <w:marBottom w:val="0"/>
      <w:divBdr>
        <w:top w:val="none" w:sz="0" w:space="0" w:color="auto"/>
        <w:left w:val="none" w:sz="0" w:space="0" w:color="auto"/>
        <w:bottom w:val="none" w:sz="0" w:space="0" w:color="auto"/>
        <w:right w:val="none" w:sz="0" w:space="0" w:color="auto"/>
      </w:divBdr>
    </w:div>
    <w:div w:id="302350299">
      <w:bodyDiv w:val="1"/>
      <w:marLeft w:val="0"/>
      <w:marRight w:val="0"/>
      <w:marTop w:val="0"/>
      <w:marBottom w:val="0"/>
      <w:divBdr>
        <w:top w:val="none" w:sz="0" w:space="0" w:color="auto"/>
        <w:left w:val="none" w:sz="0" w:space="0" w:color="auto"/>
        <w:bottom w:val="none" w:sz="0" w:space="0" w:color="auto"/>
        <w:right w:val="none" w:sz="0" w:space="0" w:color="auto"/>
      </w:divBdr>
    </w:div>
    <w:div w:id="302388000">
      <w:bodyDiv w:val="1"/>
      <w:marLeft w:val="0"/>
      <w:marRight w:val="0"/>
      <w:marTop w:val="0"/>
      <w:marBottom w:val="0"/>
      <w:divBdr>
        <w:top w:val="none" w:sz="0" w:space="0" w:color="auto"/>
        <w:left w:val="none" w:sz="0" w:space="0" w:color="auto"/>
        <w:bottom w:val="none" w:sz="0" w:space="0" w:color="auto"/>
        <w:right w:val="none" w:sz="0" w:space="0" w:color="auto"/>
      </w:divBdr>
    </w:div>
    <w:div w:id="302394999">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467394">
      <w:bodyDiv w:val="1"/>
      <w:marLeft w:val="0"/>
      <w:marRight w:val="0"/>
      <w:marTop w:val="0"/>
      <w:marBottom w:val="0"/>
      <w:divBdr>
        <w:top w:val="none" w:sz="0" w:space="0" w:color="auto"/>
        <w:left w:val="none" w:sz="0" w:space="0" w:color="auto"/>
        <w:bottom w:val="none" w:sz="0" w:space="0" w:color="auto"/>
        <w:right w:val="none" w:sz="0" w:space="0" w:color="auto"/>
      </w:divBdr>
    </w:div>
    <w:div w:id="302467511">
      <w:bodyDiv w:val="1"/>
      <w:marLeft w:val="0"/>
      <w:marRight w:val="0"/>
      <w:marTop w:val="0"/>
      <w:marBottom w:val="0"/>
      <w:divBdr>
        <w:top w:val="none" w:sz="0" w:space="0" w:color="auto"/>
        <w:left w:val="none" w:sz="0" w:space="0" w:color="auto"/>
        <w:bottom w:val="none" w:sz="0" w:space="0" w:color="auto"/>
        <w:right w:val="none" w:sz="0" w:space="0" w:color="auto"/>
      </w:divBdr>
    </w:div>
    <w:div w:id="302540545">
      <w:bodyDiv w:val="1"/>
      <w:marLeft w:val="0"/>
      <w:marRight w:val="0"/>
      <w:marTop w:val="0"/>
      <w:marBottom w:val="0"/>
      <w:divBdr>
        <w:top w:val="none" w:sz="0" w:space="0" w:color="auto"/>
        <w:left w:val="none" w:sz="0" w:space="0" w:color="auto"/>
        <w:bottom w:val="none" w:sz="0" w:space="0" w:color="auto"/>
        <w:right w:val="none" w:sz="0" w:space="0" w:color="auto"/>
      </w:divBdr>
    </w:div>
    <w:div w:id="302662566">
      <w:bodyDiv w:val="1"/>
      <w:marLeft w:val="0"/>
      <w:marRight w:val="0"/>
      <w:marTop w:val="0"/>
      <w:marBottom w:val="0"/>
      <w:divBdr>
        <w:top w:val="none" w:sz="0" w:space="0" w:color="auto"/>
        <w:left w:val="none" w:sz="0" w:space="0" w:color="auto"/>
        <w:bottom w:val="none" w:sz="0" w:space="0" w:color="auto"/>
        <w:right w:val="none" w:sz="0" w:space="0" w:color="auto"/>
      </w:divBdr>
    </w:div>
    <w:div w:id="302665407">
      <w:bodyDiv w:val="1"/>
      <w:marLeft w:val="0"/>
      <w:marRight w:val="0"/>
      <w:marTop w:val="0"/>
      <w:marBottom w:val="0"/>
      <w:divBdr>
        <w:top w:val="none" w:sz="0" w:space="0" w:color="auto"/>
        <w:left w:val="none" w:sz="0" w:space="0" w:color="auto"/>
        <w:bottom w:val="none" w:sz="0" w:space="0" w:color="auto"/>
        <w:right w:val="none" w:sz="0" w:space="0" w:color="auto"/>
      </w:divBdr>
    </w:div>
    <w:div w:id="302733213">
      <w:bodyDiv w:val="1"/>
      <w:marLeft w:val="0"/>
      <w:marRight w:val="0"/>
      <w:marTop w:val="0"/>
      <w:marBottom w:val="0"/>
      <w:divBdr>
        <w:top w:val="none" w:sz="0" w:space="0" w:color="auto"/>
        <w:left w:val="none" w:sz="0" w:space="0" w:color="auto"/>
        <w:bottom w:val="none" w:sz="0" w:space="0" w:color="auto"/>
        <w:right w:val="none" w:sz="0" w:space="0" w:color="auto"/>
      </w:divBdr>
    </w:div>
    <w:div w:id="302924796">
      <w:bodyDiv w:val="1"/>
      <w:marLeft w:val="0"/>
      <w:marRight w:val="0"/>
      <w:marTop w:val="0"/>
      <w:marBottom w:val="0"/>
      <w:divBdr>
        <w:top w:val="none" w:sz="0" w:space="0" w:color="auto"/>
        <w:left w:val="none" w:sz="0" w:space="0" w:color="auto"/>
        <w:bottom w:val="none" w:sz="0" w:space="0" w:color="auto"/>
        <w:right w:val="none" w:sz="0" w:space="0" w:color="auto"/>
      </w:divBdr>
    </w:div>
    <w:div w:id="303004078">
      <w:bodyDiv w:val="1"/>
      <w:marLeft w:val="0"/>
      <w:marRight w:val="0"/>
      <w:marTop w:val="0"/>
      <w:marBottom w:val="0"/>
      <w:divBdr>
        <w:top w:val="none" w:sz="0" w:space="0" w:color="auto"/>
        <w:left w:val="none" w:sz="0" w:space="0" w:color="auto"/>
        <w:bottom w:val="none" w:sz="0" w:space="0" w:color="auto"/>
        <w:right w:val="none" w:sz="0" w:space="0" w:color="auto"/>
      </w:divBdr>
    </w:div>
    <w:div w:id="303043272">
      <w:bodyDiv w:val="1"/>
      <w:marLeft w:val="0"/>
      <w:marRight w:val="0"/>
      <w:marTop w:val="0"/>
      <w:marBottom w:val="0"/>
      <w:divBdr>
        <w:top w:val="none" w:sz="0" w:space="0" w:color="auto"/>
        <w:left w:val="none" w:sz="0" w:space="0" w:color="auto"/>
        <w:bottom w:val="none" w:sz="0" w:space="0" w:color="auto"/>
        <w:right w:val="none" w:sz="0" w:space="0" w:color="auto"/>
      </w:divBdr>
    </w:div>
    <w:div w:id="303043710">
      <w:bodyDiv w:val="1"/>
      <w:marLeft w:val="0"/>
      <w:marRight w:val="0"/>
      <w:marTop w:val="0"/>
      <w:marBottom w:val="0"/>
      <w:divBdr>
        <w:top w:val="none" w:sz="0" w:space="0" w:color="auto"/>
        <w:left w:val="none" w:sz="0" w:space="0" w:color="auto"/>
        <w:bottom w:val="none" w:sz="0" w:space="0" w:color="auto"/>
        <w:right w:val="none" w:sz="0" w:space="0" w:color="auto"/>
      </w:divBdr>
    </w:div>
    <w:div w:id="303193628">
      <w:bodyDiv w:val="1"/>
      <w:marLeft w:val="0"/>
      <w:marRight w:val="0"/>
      <w:marTop w:val="0"/>
      <w:marBottom w:val="0"/>
      <w:divBdr>
        <w:top w:val="none" w:sz="0" w:space="0" w:color="auto"/>
        <w:left w:val="none" w:sz="0" w:space="0" w:color="auto"/>
        <w:bottom w:val="none" w:sz="0" w:space="0" w:color="auto"/>
        <w:right w:val="none" w:sz="0" w:space="0" w:color="auto"/>
      </w:divBdr>
    </w:div>
    <w:div w:id="303197033">
      <w:bodyDiv w:val="1"/>
      <w:marLeft w:val="0"/>
      <w:marRight w:val="0"/>
      <w:marTop w:val="0"/>
      <w:marBottom w:val="0"/>
      <w:divBdr>
        <w:top w:val="none" w:sz="0" w:space="0" w:color="auto"/>
        <w:left w:val="none" w:sz="0" w:space="0" w:color="auto"/>
        <w:bottom w:val="none" w:sz="0" w:space="0" w:color="auto"/>
        <w:right w:val="none" w:sz="0" w:space="0" w:color="auto"/>
      </w:divBdr>
    </w:div>
    <w:div w:id="303243972">
      <w:bodyDiv w:val="1"/>
      <w:marLeft w:val="0"/>
      <w:marRight w:val="0"/>
      <w:marTop w:val="0"/>
      <w:marBottom w:val="0"/>
      <w:divBdr>
        <w:top w:val="none" w:sz="0" w:space="0" w:color="auto"/>
        <w:left w:val="none" w:sz="0" w:space="0" w:color="auto"/>
        <w:bottom w:val="none" w:sz="0" w:space="0" w:color="auto"/>
        <w:right w:val="none" w:sz="0" w:space="0" w:color="auto"/>
      </w:divBdr>
    </w:div>
    <w:div w:id="303393946">
      <w:bodyDiv w:val="1"/>
      <w:marLeft w:val="0"/>
      <w:marRight w:val="0"/>
      <w:marTop w:val="0"/>
      <w:marBottom w:val="0"/>
      <w:divBdr>
        <w:top w:val="none" w:sz="0" w:space="0" w:color="auto"/>
        <w:left w:val="none" w:sz="0" w:space="0" w:color="auto"/>
        <w:bottom w:val="none" w:sz="0" w:space="0" w:color="auto"/>
        <w:right w:val="none" w:sz="0" w:space="0" w:color="auto"/>
      </w:divBdr>
    </w:div>
    <w:div w:id="303850353">
      <w:bodyDiv w:val="1"/>
      <w:marLeft w:val="0"/>
      <w:marRight w:val="0"/>
      <w:marTop w:val="0"/>
      <w:marBottom w:val="0"/>
      <w:divBdr>
        <w:top w:val="none" w:sz="0" w:space="0" w:color="auto"/>
        <w:left w:val="none" w:sz="0" w:space="0" w:color="auto"/>
        <w:bottom w:val="none" w:sz="0" w:space="0" w:color="auto"/>
        <w:right w:val="none" w:sz="0" w:space="0" w:color="auto"/>
      </w:divBdr>
    </w:div>
    <w:div w:id="304169088">
      <w:bodyDiv w:val="1"/>
      <w:marLeft w:val="0"/>
      <w:marRight w:val="0"/>
      <w:marTop w:val="0"/>
      <w:marBottom w:val="0"/>
      <w:divBdr>
        <w:top w:val="none" w:sz="0" w:space="0" w:color="auto"/>
        <w:left w:val="none" w:sz="0" w:space="0" w:color="auto"/>
        <w:bottom w:val="none" w:sz="0" w:space="0" w:color="auto"/>
        <w:right w:val="none" w:sz="0" w:space="0" w:color="auto"/>
      </w:divBdr>
    </w:div>
    <w:div w:id="304235849">
      <w:bodyDiv w:val="1"/>
      <w:marLeft w:val="0"/>
      <w:marRight w:val="0"/>
      <w:marTop w:val="0"/>
      <w:marBottom w:val="0"/>
      <w:divBdr>
        <w:top w:val="none" w:sz="0" w:space="0" w:color="auto"/>
        <w:left w:val="none" w:sz="0" w:space="0" w:color="auto"/>
        <w:bottom w:val="none" w:sz="0" w:space="0" w:color="auto"/>
        <w:right w:val="none" w:sz="0" w:space="0" w:color="auto"/>
      </w:divBdr>
    </w:div>
    <w:div w:id="304244651">
      <w:bodyDiv w:val="1"/>
      <w:marLeft w:val="0"/>
      <w:marRight w:val="0"/>
      <w:marTop w:val="0"/>
      <w:marBottom w:val="0"/>
      <w:divBdr>
        <w:top w:val="none" w:sz="0" w:space="0" w:color="auto"/>
        <w:left w:val="none" w:sz="0" w:space="0" w:color="auto"/>
        <w:bottom w:val="none" w:sz="0" w:space="0" w:color="auto"/>
        <w:right w:val="none" w:sz="0" w:space="0" w:color="auto"/>
      </w:divBdr>
    </w:div>
    <w:div w:id="304434615">
      <w:bodyDiv w:val="1"/>
      <w:marLeft w:val="0"/>
      <w:marRight w:val="0"/>
      <w:marTop w:val="0"/>
      <w:marBottom w:val="0"/>
      <w:divBdr>
        <w:top w:val="none" w:sz="0" w:space="0" w:color="auto"/>
        <w:left w:val="none" w:sz="0" w:space="0" w:color="auto"/>
        <w:bottom w:val="none" w:sz="0" w:space="0" w:color="auto"/>
        <w:right w:val="none" w:sz="0" w:space="0" w:color="auto"/>
      </w:divBdr>
    </w:div>
    <w:div w:id="304552839">
      <w:bodyDiv w:val="1"/>
      <w:marLeft w:val="0"/>
      <w:marRight w:val="0"/>
      <w:marTop w:val="0"/>
      <w:marBottom w:val="0"/>
      <w:divBdr>
        <w:top w:val="none" w:sz="0" w:space="0" w:color="auto"/>
        <w:left w:val="none" w:sz="0" w:space="0" w:color="auto"/>
        <w:bottom w:val="none" w:sz="0" w:space="0" w:color="auto"/>
        <w:right w:val="none" w:sz="0" w:space="0" w:color="auto"/>
      </w:divBdr>
    </w:div>
    <w:div w:id="304624497">
      <w:bodyDiv w:val="1"/>
      <w:marLeft w:val="0"/>
      <w:marRight w:val="0"/>
      <w:marTop w:val="0"/>
      <w:marBottom w:val="0"/>
      <w:divBdr>
        <w:top w:val="none" w:sz="0" w:space="0" w:color="auto"/>
        <w:left w:val="none" w:sz="0" w:space="0" w:color="auto"/>
        <w:bottom w:val="none" w:sz="0" w:space="0" w:color="auto"/>
        <w:right w:val="none" w:sz="0" w:space="0" w:color="auto"/>
      </w:divBdr>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271">
      <w:bodyDiv w:val="1"/>
      <w:marLeft w:val="0"/>
      <w:marRight w:val="0"/>
      <w:marTop w:val="0"/>
      <w:marBottom w:val="0"/>
      <w:divBdr>
        <w:top w:val="none" w:sz="0" w:space="0" w:color="auto"/>
        <w:left w:val="none" w:sz="0" w:space="0" w:color="auto"/>
        <w:bottom w:val="none" w:sz="0" w:space="0" w:color="auto"/>
        <w:right w:val="none" w:sz="0" w:space="0" w:color="auto"/>
      </w:divBdr>
    </w:div>
    <w:div w:id="304748893">
      <w:bodyDiv w:val="1"/>
      <w:marLeft w:val="0"/>
      <w:marRight w:val="0"/>
      <w:marTop w:val="0"/>
      <w:marBottom w:val="0"/>
      <w:divBdr>
        <w:top w:val="none" w:sz="0" w:space="0" w:color="auto"/>
        <w:left w:val="none" w:sz="0" w:space="0" w:color="auto"/>
        <w:bottom w:val="none" w:sz="0" w:space="0" w:color="auto"/>
        <w:right w:val="none" w:sz="0" w:space="0" w:color="auto"/>
      </w:divBdr>
    </w:div>
    <w:div w:id="304817759">
      <w:bodyDiv w:val="1"/>
      <w:marLeft w:val="0"/>
      <w:marRight w:val="0"/>
      <w:marTop w:val="0"/>
      <w:marBottom w:val="0"/>
      <w:divBdr>
        <w:top w:val="none" w:sz="0" w:space="0" w:color="auto"/>
        <w:left w:val="none" w:sz="0" w:space="0" w:color="auto"/>
        <w:bottom w:val="none" w:sz="0" w:space="0" w:color="auto"/>
        <w:right w:val="none" w:sz="0" w:space="0" w:color="auto"/>
      </w:divBdr>
    </w:div>
    <w:div w:id="304818202">
      <w:bodyDiv w:val="1"/>
      <w:marLeft w:val="0"/>
      <w:marRight w:val="0"/>
      <w:marTop w:val="0"/>
      <w:marBottom w:val="0"/>
      <w:divBdr>
        <w:top w:val="none" w:sz="0" w:space="0" w:color="auto"/>
        <w:left w:val="none" w:sz="0" w:space="0" w:color="auto"/>
        <w:bottom w:val="none" w:sz="0" w:space="0" w:color="auto"/>
        <w:right w:val="none" w:sz="0" w:space="0" w:color="auto"/>
      </w:divBdr>
    </w:div>
    <w:div w:id="304823525">
      <w:bodyDiv w:val="1"/>
      <w:marLeft w:val="0"/>
      <w:marRight w:val="0"/>
      <w:marTop w:val="0"/>
      <w:marBottom w:val="0"/>
      <w:divBdr>
        <w:top w:val="none" w:sz="0" w:space="0" w:color="auto"/>
        <w:left w:val="none" w:sz="0" w:space="0" w:color="auto"/>
        <w:bottom w:val="none" w:sz="0" w:space="0" w:color="auto"/>
        <w:right w:val="none" w:sz="0" w:space="0" w:color="auto"/>
      </w:divBdr>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009439">
      <w:bodyDiv w:val="1"/>
      <w:marLeft w:val="0"/>
      <w:marRight w:val="0"/>
      <w:marTop w:val="0"/>
      <w:marBottom w:val="0"/>
      <w:divBdr>
        <w:top w:val="none" w:sz="0" w:space="0" w:color="auto"/>
        <w:left w:val="none" w:sz="0" w:space="0" w:color="auto"/>
        <w:bottom w:val="none" w:sz="0" w:space="0" w:color="auto"/>
        <w:right w:val="none" w:sz="0" w:space="0" w:color="auto"/>
      </w:divBdr>
    </w:div>
    <w:div w:id="305360919">
      <w:bodyDiv w:val="1"/>
      <w:marLeft w:val="0"/>
      <w:marRight w:val="0"/>
      <w:marTop w:val="0"/>
      <w:marBottom w:val="0"/>
      <w:divBdr>
        <w:top w:val="none" w:sz="0" w:space="0" w:color="auto"/>
        <w:left w:val="none" w:sz="0" w:space="0" w:color="auto"/>
        <w:bottom w:val="none" w:sz="0" w:space="0" w:color="auto"/>
        <w:right w:val="none" w:sz="0" w:space="0" w:color="auto"/>
      </w:divBdr>
    </w:div>
    <w:div w:id="305361181">
      <w:bodyDiv w:val="1"/>
      <w:marLeft w:val="0"/>
      <w:marRight w:val="0"/>
      <w:marTop w:val="0"/>
      <w:marBottom w:val="0"/>
      <w:divBdr>
        <w:top w:val="none" w:sz="0" w:space="0" w:color="auto"/>
        <w:left w:val="none" w:sz="0" w:space="0" w:color="auto"/>
        <w:bottom w:val="none" w:sz="0" w:space="0" w:color="auto"/>
        <w:right w:val="none" w:sz="0" w:space="0" w:color="auto"/>
      </w:divBdr>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864163">
      <w:bodyDiv w:val="1"/>
      <w:marLeft w:val="0"/>
      <w:marRight w:val="0"/>
      <w:marTop w:val="0"/>
      <w:marBottom w:val="0"/>
      <w:divBdr>
        <w:top w:val="none" w:sz="0" w:space="0" w:color="auto"/>
        <w:left w:val="none" w:sz="0" w:space="0" w:color="auto"/>
        <w:bottom w:val="none" w:sz="0" w:space="0" w:color="auto"/>
        <w:right w:val="none" w:sz="0" w:space="0" w:color="auto"/>
      </w:divBdr>
    </w:div>
    <w:div w:id="306060096">
      <w:bodyDiv w:val="1"/>
      <w:marLeft w:val="0"/>
      <w:marRight w:val="0"/>
      <w:marTop w:val="0"/>
      <w:marBottom w:val="0"/>
      <w:divBdr>
        <w:top w:val="none" w:sz="0" w:space="0" w:color="auto"/>
        <w:left w:val="none" w:sz="0" w:space="0" w:color="auto"/>
        <w:bottom w:val="none" w:sz="0" w:space="0" w:color="auto"/>
        <w:right w:val="none" w:sz="0" w:space="0" w:color="auto"/>
      </w:divBdr>
    </w:div>
    <w:div w:id="306205282">
      <w:bodyDiv w:val="1"/>
      <w:marLeft w:val="0"/>
      <w:marRight w:val="0"/>
      <w:marTop w:val="0"/>
      <w:marBottom w:val="0"/>
      <w:divBdr>
        <w:top w:val="none" w:sz="0" w:space="0" w:color="auto"/>
        <w:left w:val="none" w:sz="0" w:space="0" w:color="auto"/>
        <w:bottom w:val="none" w:sz="0" w:space="0" w:color="auto"/>
        <w:right w:val="none" w:sz="0" w:space="0" w:color="auto"/>
      </w:divBdr>
    </w:div>
    <w:div w:id="306210462">
      <w:bodyDiv w:val="1"/>
      <w:marLeft w:val="0"/>
      <w:marRight w:val="0"/>
      <w:marTop w:val="0"/>
      <w:marBottom w:val="0"/>
      <w:divBdr>
        <w:top w:val="none" w:sz="0" w:space="0" w:color="auto"/>
        <w:left w:val="none" w:sz="0" w:space="0" w:color="auto"/>
        <w:bottom w:val="none" w:sz="0" w:space="0" w:color="auto"/>
        <w:right w:val="none" w:sz="0" w:space="0" w:color="auto"/>
      </w:divBdr>
    </w:div>
    <w:div w:id="306396480">
      <w:bodyDiv w:val="1"/>
      <w:marLeft w:val="0"/>
      <w:marRight w:val="0"/>
      <w:marTop w:val="0"/>
      <w:marBottom w:val="0"/>
      <w:divBdr>
        <w:top w:val="none" w:sz="0" w:space="0" w:color="auto"/>
        <w:left w:val="none" w:sz="0" w:space="0" w:color="auto"/>
        <w:bottom w:val="none" w:sz="0" w:space="0" w:color="auto"/>
        <w:right w:val="none" w:sz="0" w:space="0" w:color="auto"/>
      </w:divBdr>
    </w:div>
    <w:div w:id="306401234">
      <w:bodyDiv w:val="1"/>
      <w:marLeft w:val="0"/>
      <w:marRight w:val="0"/>
      <w:marTop w:val="0"/>
      <w:marBottom w:val="0"/>
      <w:divBdr>
        <w:top w:val="none" w:sz="0" w:space="0" w:color="auto"/>
        <w:left w:val="none" w:sz="0" w:space="0" w:color="auto"/>
        <w:bottom w:val="none" w:sz="0" w:space="0" w:color="auto"/>
        <w:right w:val="none" w:sz="0" w:space="0" w:color="auto"/>
      </w:divBdr>
    </w:div>
    <w:div w:id="306708516">
      <w:bodyDiv w:val="1"/>
      <w:marLeft w:val="0"/>
      <w:marRight w:val="0"/>
      <w:marTop w:val="0"/>
      <w:marBottom w:val="0"/>
      <w:divBdr>
        <w:top w:val="none" w:sz="0" w:space="0" w:color="auto"/>
        <w:left w:val="none" w:sz="0" w:space="0" w:color="auto"/>
        <w:bottom w:val="none" w:sz="0" w:space="0" w:color="auto"/>
        <w:right w:val="none" w:sz="0" w:space="0" w:color="auto"/>
      </w:divBdr>
    </w:div>
    <w:div w:id="306934414">
      <w:bodyDiv w:val="1"/>
      <w:marLeft w:val="0"/>
      <w:marRight w:val="0"/>
      <w:marTop w:val="0"/>
      <w:marBottom w:val="0"/>
      <w:divBdr>
        <w:top w:val="none" w:sz="0" w:space="0" w:color="auto"/>
        <w:left w:val="none" w:sz="0" w:space="0" w:color="auto"/>
        <w:bottom w:val="none" w:sz="0" w:space="0" w:color="auto"/>
        <w:right w:val="none" w:sz="0" w:space="0" w:color="auto"/>
      </w:divBdr>
    </w:div>
    <w:div w:id="307251187">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129">
      <w:bodyDiv w:val="1"/>
      <w:marLeft w:val="0"/>
      <w:marRight w:val="0"/>
      <w:marTop w:val="0"/>
      <w:marBottom w:val="0"/>
      <w:divBdr>
        <w:top w:val="none" w:sz="0" w:space="0" w:color="auto"/>
        <w:left w:val="none" w:sz="0" w:space="0" w:color="auto"/>
        <w:bottom w:val="none" w:sz="0" w:space="0" w:color="auto"/>
        <w:right w:val="none" w:sz="0" w:space="0" w:color="auto"/>
      </w:divBdr>
    </w:div>
    <w:div w:id="307513658">
      <w:bodyDiv w:val="1"/>
      <w:marLeft w:val="0"/>
      <w:marRight w:val="0"/>
      <w:marTop w:val="0"/>
      <w:marBottom w:val="0"/>
      <w:divBdr>
        <w:top w:val="none" w:sz="0" w:space="0" w:color="auto"/>
        <w:left w:val="none" w:sz="0" w:space="0" w:color="auto"/>
        <w:bottom w:val="none" w:sz="0" w:space="0" w:color="auto"/>
        <w:right w:val="none" w:sz="0" w:space="0" w:color="auto"/>
      </w:divBdr>
    </w:div>
    <w:div w:id="307514095">
      <w:bodyDiv w:val="1"/>
      <w:marLeft w:val="0"/>
      <w:marRight w:val="0"/>
      <w:marTop w:val="0"/>
      <w:marBottom w:val="0"/>
      <w:divBdr>
        <w:top w:val="none" w:sz="0" w:space="0" w:color="auto"/>
        <w:left w:val="none" w:sz="0" w:space="0" w:color="auto"/>
        <w:bottom w:val="none" w:sz="0" w:space="0" w:color="auto"/>
        <w:right w:val="none" w:sz="0" w:space="0" w:color="auto"/>
      </w:divBdr>
    </w:div>
    <w:div w:id="307588266">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706786">
      <w:bodyDiv w:val="1"/>
      <w:marLeft w:val="0"/>
      <w:marRight w:val="0"/>
      <w:marTop w:val="0"/>
      <w:marBottom w:val="0"/>
      <w:divBdr>
        <w:top w:val="none" w:sz="0" w:space="0" w:color="auto"/>
        <w:left w:val="none" w:sz="0" w:space="0" w:color="auto"/>
        <w:bottom w:val="none" w:sz="0" w:space="0" w:color="auto"/>
        <w:right w:val="none" w:sz="0" w:space="0" w:color="auto"/>
      </w:divBdr>
    </w:div>
    <w:div w:id="307708252">
      <w:bodyDiv w:val="1"/>
      <w:marLeft w:val="0"/>
      <w:marRight w:val="0"/>
      <w:marTop w:val="0"/>
      <w:marBottom w:val="0"/>
      <w:divBdr>
        <w:top w:val="none" w:sz="0" w:space="0" w:color="auto"/>
        <w:left w:val="none" w:sz="0" w:space="0" w:color="auto"/>
        <w:bottom w:val="none" w:sz="0" w:space="0" w:color="auto"/>
        <w:right w:val="none" w:sz="0" w:space="0" w:color="auto"/>
      </w:divBdr>
    </w:div>
    <w:div w:id="307708509">
      <w:bodyDiv w:val="1"/>
      <w:marLeft w:val="0"/>
      <w:marRight w:val="0"/>
      <w:marTop w:val="0"/>
      <w:marBottom w:val="0"/>
      <w:divBdr>
        <w:top w:val="none" w:sz="0" w:space="0" w:color="auto"/>
        <w:left w:val="none" w:sz="0" w:space="0" w:color="auto"/>
        <w:bottom w:val="none" w:sz="0" w:space="0" w:color="auto"/>
        <w:right w:val="none" w:sz="0" w:space="0" w:color="auto"/>
      </w:divBdr>
    </w:div>
    <w:div w:id="307902524">
      <w:bodyDiv w:val="1"/>
      <w:marLeft w:val="0"/>
      <w:marRight w:val="0"/>
      <w:marTop w:val="0"/>
      <w:marBottom w:val="0"/>
      <w:divBdr>
        <w:top w:val="none" w:sz="0" w:space="0" w:color="auto"/>
        <w:left w:val="none" w:sz="0" w:space="0" w:color="auto"/>
        <w:bottom w:val="none" w:sz="0" w:space="0" w:color="auto"/>
        <w:right w:val="none" w:sz="0" w:space="0" w:color="auto"/>
      </w:divBdr>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1517">
      <w:bodyDiv w:val="1"/>
      <w:marLeft w:val="0"/>
      <w:marRight w:val="0"/>
      <w:marTop w:val="0"/>
      <w:marBottom w:val="0"/>
      <w:divBdr>
        <w:top w:val="none" w:sz="0" w:space="0" w:color="auto"/>
        <w:left w:val="none" w:sz="0" w:space="0" w:color="auto"/>
        <w:bottom w:val="none" w:sz="0" w:space="0" w:color="auto"/>
        <w:right w:val="none" w:sz="0" w:space="0" w:color="auto"/>
      </w:divBdr>
    </w:div>
    <w:div w:id="308363494">
      <w:bodyDiv w:val="1"/>
      <w:marLeft w:val="0"/>
      <w:marRight w:val="0"/>
      <w:marTop w:val="0"/>
      <w:marBottom w:val="0"/>
      <w:divBdr>
        <w:top w:val="none" w:sz="0" w:space="0" w:color="auto"/>
        <w:left w:val="none" w:sz="0" w:space="0" w:color="auto"/>
        <w:bottom w:val="none" w:sz="0" w:space="0" w:color="auto"/>
        <w:right w:val="none" w:sz="0" w:space="0" w:color="auto"/>
      </w:divBdr>
    </w:div>
    <w:div w:id="308366520">
      <w:bodyDiv w:val="1"/>
      <w:marLeft w:val="0"/>
      <w:marRight w:val="0"/>
      <w:marTop w:val="0"/>
      <w:marBottom w:val="0"/>
      <w:divBdr>
        <w:top w:val="none" w:sz="0" w:space="0" w:color="auto"/>
        <w:left w:val="none" w:sz="0" w:space="0" w:color="auto"/>
        <w:bottom w:val="none" w:sz="0" w:space="0" w:color="auto"/>
        <w:right w:val="none" w:sz="0" w:space="0" w:color="auto"/>
      </w:divBdr>
    </w:div>
    <w:div w:id="308481697">
      <w:bodyDiv w:val="1"/>
      <w:marLeft w:val="0"/>
      <w:marRight w:val="0"/>
      <w:marTop w:val="0"/>
      <w:marBottom w:val="0"/>
      <w:divBdr>
        <w:top w:val="none" w:sz="0" w:space="0" w:color="auto"/>
        <w:left w:val="none" w:sz="0" w:space="0" w:color="auto"/>
        <w:bottom w:val="none" w:sz="0" w:space="0" w:color="auto"/>
        <w:right w:val="none" w:sz="0" w:space="0" w:color="auto"/>
      </w:divBdr>
    </w:div>
    <w:div w:id="308484816">
      <w:bodyDiv w:val="1"/>
      <w:marLeft w:val="0"/>
      <w:marRight w:val="0"/>
      <w:marTop w:val="0"/>
      <w:marBottom w:val="0"/>
      <w:divBdr>
        <w:top w:val="none" w:sz="0" w:space="0" w:color="auto"/>
        <w:left w:val="none" w:sz="0" w:space="0" w:color="auto"/>
        <w:bottom w:val="none" w:sz="0" w:space="0" w:color="auto"/>
        <w:right w:val="none" w:sz="0" w:space="0" w:color="auto"/>
      </w:divBdr>
    </w:div>
    <w:div w:id="308485207">
      <w:bodyDiv w:val="1"/>
      <w:marLeft w:val="0"/>
      <w:marRight w:val="0"/>
      <w:marTop w:val="0"/>
      <w:marBottom w:val="0"/>
      <w:divBdr>
        <w:top w:val="none" w:sz="0" w:space="0" w:color="auto"/>
        <w:left w:val="none" w:sz="0" w:space="0" w:color="auto"/>
        <w:bottom w:val="none" w:sz="0" w:space="0" w:color="auto"/>
        <w:right w:val="none" w:sz="0" w:space="0" w:color="auto"/>
      </w:divBdr>
    </w:div>
    <w:div w:id="308629115">
      <w:bodyDiv w:val="1"/>
      <w:marLeft w:val="0"/>
      <w:marRight w:val="0"/>
      <w:marTop w:val="0"/>
      <w:marBottom w:val="0"/>
      <w:divBdr>
        <w:top w:val="none" w:sz="0" w:space="0" w:color="auto"/>
        <w:left w:val="none" w:sz="0" w:space="0" w:color="auto"/>
        <w:bottom w:val="none" w:sz="0" w:space="0" w:color="auto"/>
        <w:right w:val="none" w:sz="0" w:space="0" w:color="auto"/>
      </w:divBdr>
    </w:div>
    <w:div w:id="308635563">
      <w:bodyDiv w:val="1"/>
      <w:marLeft w:val="0"/>
      <w:marRight w:val="0"/>
      <w:marTop w:val="0"/>
      <w:marBottom w:val="0"/>
      <w:divBdr>
        <w:top w:val="none" w:sz="0" w:space="0" w:color="auto"/>
        <w:left w:val="none" w:sz="0" w:space="0" w:color="auto"/>
        <w:bottom w:val="none" w:sz="0" w:space="0" w:color="auto"/>
        <w:right w:val="none" w:sz="0" w:space="0" w:color="auto"/>
      </w:divBdr>
    </w:div>
    <w:div w:id="308942133">
      <w:bodyDiv w:val="1"/>
      <w:marLeft w:val="0"/>
      <w:marRight w:val="0"/>
      <w:marTop w:val="0"/>
      <w:marBottom w:val="0"/>
      <w:divBdr>
        <w:top w:val="none" w:sz="0" w:space="0" w:color="auto"/>
        <w:left w:val="none" w:sz="0" w:space="0" w:color="auto"/>
        <w:bottom w:val="none" w:sz="0" w:space="0" w:color="auto"/>
        <w:right w:val="none" w:sz="0" w:space="0" w:color="auto"/>
      </w:divBdr>
    </w:div>
    <w:div w:id="309406854">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0058493">
      <w:bodyDiv w:val="1"/>
      <w:marLeft w:val="0"/>
      <w:marRight w:val="0"/>
      <w:marTop w:val="0"/>
      <w:marBottom w:val="0"/>
      <w:divBdr>
        <w:top w:val="none" w:sz="0" w:space="0" w:color="auto"/>
        <w:left w:val="none" w:sz="0" w:space="0" w:color="auto"/>
        <w:bottom w:val="none" w:sz="0" w:space="0" w:color="auto"/>
        <w:right w:val="none" w:sz="0" w:space="0" w:color="auto"/>
      </w:divBdr>
    </w:div>
    <w:div w:id="310134236">
      <w:bodyDiv w:val="1"/>
      <w:marLeft w:val="0"/>
      <w:marRight w:val="0"/>
      <w:marTop w:val="0"/>
      <w:marBottom w:val="0"/>
      <w:divBdr>
        <w:top w:val="none" w:sz="0" w:space="0" w:color="auto"/>
        <w:left w:val="none" w:sz="0" w:space="0" w:color="auto"/>
        <w:bottom w:val="none" w:sz="0" w:space="0" w:color="auto"/>
        <w:right w:val="none" w:sz="0" w:space="0" w:color="auto"/>
      </w:divBdr>
    </w:div>
    <w:div w:id="310252571">
      <w:bodyDiv w:val="1"/>
      <w:marLeft w:val="0"/>
      <w:marRight w:val="0"/>
      <w:marTop w:val="0"/>
      <w:marBottom w:val="0"/>
      <w:divBdr>
        <w:top w:val="none" w:sz="0" w:space="0" w:color="auto"/>
        <w:left w:val="none" w:sz="0" w:space="0" w:color="auto"/>
        <w:bottom w:val="none" w:sz="0" w:space="0" w:color="auto"/>
        <w:right w:val="none" w:sz="0" w:space="0" w:color="auto"/>
      </w:divBdr>
    </w:div>
    <w:div w:id="310327409">
      <w:bodyDiv w:val="1"/>
      <w:marLeft w:val="0"/>
      <w:marRight w:val="0"/>
      <w:marTop w:val="0"/>
      <w:marBottom w:val="0"/>
      <w:divBdr>
        <w:top w:val="none" w:sz="0" w:space="0" w:color="auto"/>
        <w:left w:val="none" w:sz="0" w:space="0" w:color="auto"/>
        <w:bottom w:val="none" w:sz="0" w:space="0" w:color="auto"/>
        <w:right w:val="none" w:sz="0" w:space="0" w:color="auto"/>
      </w:divBdr>
    </w:div>
    <w:div w:id="310331670">
      <w:bodyDiv w:val="1"/>
      <w:marLeft w:val="0"/>
      <w:marRight w:val="0"/>
      <w:marTop w:val="0"/>
      <w:marBottom w:val="0"/>
      <w:divBdr>
        <w:top w:val="none" w:sz="0" w:space="0" w:color="auto"/>
        <w:left w:val="none" w:sz="0" w:space="0" w:color="auto"/>
        <w:bottom w:val="none" w:sz="0" w:space="0" w:color="auto"/>
        <w:right w:val="none" w:sz="0" w:space="0" w:color="auto"/>
      </w:divBdr>
    </w:div>
    <w:div w:id="310408914">
      <w:bodyDiv w:val="1"/>
      <w:marLeft w:val="0"/>
      <w:marRight w:val="0"/>
      <w:marTop w:val="0"/>
      <w:marBottom w:val="0"/>
      <w:divBdr>
        <w:top w:val="none" w:sz="0" w:space="0" w:color="auto"/>
        <w:left w:val="none" w:sz="0" w:space="0" w:color="auto"/>
        <w:bottom w:val="none" w:sz="0" w:space="0" w:color="auto"/>
        <w:right w:val="none" w:sz="0" w:space="0" w:color="auto"/>
      </w:divBdr>
    </w:div>
    <w:div w:id="310449912">
      <w:bodyDiv w:val="1"/>
      <w:marLeft w:val="0"/>
      <w:marRight w:val="0"/>
      <w:marTop w:val="0"/>
      <w:marBottom w:val="0"/>
      <w:divBdr>
        <w:top w:val="none" w:sz="0" w:space="0" w:color="auto"/>
        <w:left w:val="none" w:sz="0" w:space="0" w:color="auto"/>
        <w:bottom w:val="none" w:sz="0" w:space="0" w:color="auto"/>
        <w:right w:val="none" w:sz="0" w:space="0" w:color="auto"/>
      </w:divBdr>
    </w:div>
    <w:div w:id="310791665">
      <w:bodyDiv w:val="1"/>
      <w:marLeft w:val="0"/>
      <w:marRight w:val="0"/>
      <w:marTop w:val="0"/>
      <w:marBottom w:val="0"/>
      <w:divBdr>
        <w:top w:val="none" w:sz="0" w:space="0" w:color="auto"/>
        <w:left w:val="none" w:sz="0" w:space="0" w:color="auto"/>
        <w:bottom w:val="none" w:sz="0" w:space="0" w:color="auto"/>
        <w:right w:val="none" w:sz="0" w:space="0" w:color="auto"/>
      </w:divBdr>
    </w:div>
    <w:div w:id="310906774">
      <w:bodyDiv w:val="1"/>
      <w:marLeft w:val="0"/>
      <w:marRight w:val="0"/>
      <w:marTop w:val="0"/>
      <w:marBottom w:val="0"/>
      <w:divBdr>
        <w:top w:val="none" w:sz="0" w:space="0" w:color="auto"/>
        <w:left w:val="none" w:sz="0" w:space="0" w:color="auto"/>
        <w:bottom w:val="none" w:sz="0" w:space="0" w:color="auto"/>
        <w:right w:val="none" w:sz="0" w:space="0" w:color="auto"/>
      </w:divBdr>
    </w:div>
    <w:div w:id="311250008">
      <w:bodyDiv w:val="1"/>
      <w:marLeft w:val="0"/>
      <w:marRight w:val="0"/>
      <w:marTop w:val="0"/>
      <w:marBottom w:val="0"/>
      <w:divBdr>
        <w:top w:val="none" w:sz="0" w:space="0" w:color="auto"/>
        <w:left w:val="none" w:sz="0" w:space="0" w:color="auto"/>
        <w:bottom w:val="none" w:sz="0" w:space="0" w:color="auto"/>
        <w:right w:val="none" w:sz="0" w:space="0" w:color="auto"/>
      </w:divBdr>
    </w:div>
    <w:div w:id="311370088">
      <w:bodyDiv w:val="1"/>
      <w:marLeft w:val="0"/>
      <w:marRight w:val="0"/>
      <w:marTop w:val="0"/>
      <w:marBottom w:val="0"/>
      <w:divBdr>
        <w:top w:val="none" w:sz="0" w:space="0" w:color="auto"/>
        <w:left w:val="none" w:sz="0" w:space="0" w:color="auto"/>
        <w:bottom w:val="none" w:sz="0" w:space="0" w:color="auto"/>
        <w:right w:val="none" w:sz="0" w:space="0" w:color="auto"/>
      </w:divBdr>
    </w:div>
    <w:div w:id="311451839">
      <w:bodyDiv w:val="1"/>
      <w:marLeft w:val="0"/>
      <w:marRight w:val="0"/>
      <w:marTop w:val="0"/>
      <w:marBottom w:val="0"/>
      <w:divBdr>
        <w:top w:val="none" w:sz="0" w:space="0" w:color="auto"/>
        <w:left w:val="none" w:sz="0" w:space="0" w:color="auto"/>
        <w:bottom w:val="none" w:sz="0" w:space="0" w:color="auto"/>
        <w:right w:val="none" w:sz="0" w:space="0" w:color="auto"/>
      </w:divBdr>
    </w:div>
    <w:div w:id="311567211">
      <w:bodyDiv w:val="1"/>
      <w:marLeft w:val="0"/>
      <w:marRight w:val="0"/>
      <w:marTop w:val="0"/>
      <w:marBottom w:val="0"/>
      <w:divBdr>
        <w:top w:val="none" w:sz="0" w:space="0" w:color="auto"/>
        <w:left w:val="none" w:sz="0" w:space="0" w:color="auto"/>
        <w:bottom w:val="none" w:sz="0" w:space="0" w:color="auto"/>
        <w:right w:val="none" w:sz="0" w:space="0" w:color="auto"/>
      </w:divBdr>
    </w:div>
    <w:div w:id="311830317">
      <w:bodyDiv w:val="1"/>
      <w:marLeft w:val="0"/>
      <w:marRight w:val="0"/>
      <w:marTop w:val="0"/>
      <w:marBottom w:val="0"/>
      <w:divBdr>
        <w:top w:val="none" w:sz="0" w:space="0" w:color="auto"/>
        <w:left w:val="none" w:sz="0" w:space="0" w:color="auto"/>
        <w:bottom w:val="none" w:sz="0" w:space="0" w:color="auto"/>
        <w:right w:val="none" w:sz="0" w:space="0" w:color="auto"/>
      </w:divBdr>
    </w:div>
    <w:div w:id="312028746">
      <w:bodyDiv w:val="1"/>
      <w:marLeft w:val="0"/>
      <w:marRight w:val="0"/>
      <w:marTop w:val="0"/>
      <w:marBottom w:val="0"/>
      <w:divBdr>
        <w:top w:val="none" w:sz="0" w:space="0" w:color="auto"/>
        <w:left w:val="none" w:sz="0" w:space="0" w:color="auto"/>
        <w:bottom w:val="none" w:sz="0" w:space="0" w:color="auto"/>
        <w:right w:val="none" w:sz="0" w:space="0" w:color="auto"/>
      </w:divBdr>
    </w:div>
    <w:div w:id="312177802">
      <w:bodyDiv w:val="1"/>
      <w:marLeft w:val="0"/>
      <w:marRight w:val="0"/>
      <w:marTop w:val="0"/>
      <w:marBottom w:val="0"/>
      <w:divBdr>
        <w:top w:val="none" w:sz="0" w:space="0" w:color="auto"/>
        <w:left w:val="none" w:sz="0" w:space="0" w:color="auto"/>
        <w:bottom w:val="none" w:sz="0" w:space="0" w:color="auto"/>
        <w:right w:val="none" w:sz="0" w:space="0" w:color="auto"/>
      </w:divBdr>
    </w:div>
    <w:div w:id="312679194">
      <w:bodyDiv w:val="1"/>
      <w:marLeft w:val="0"/>
      <w:marRight w:val="0"/>
      <w:marTop w:val="0"/>
      <w:marBottom w:val="0"/>
      <w:divBdr>
        <w:top w:val="none" w:sz="0" w:space="0" w:color="auto"/>
        <w:left w:val="none" w:sz="0" w:space="0" w:color="auto"/>
        <w:bottom w:val="none" w:sz="0" w:space="0" w:color="auto"/>
        <w:right w:val="none" w:sz="0" w:space="0" w:color="auto"/>
      </w:divBdr>
    </w:div>
    <w:div w:id="312758586">
      <w:bodyDiv w:val="1"/>
      <w:marLeft w:val="0"/>
      <w:marRight w:val="0"/>
      <w:marTop w:val="0"/>
      <w:marBottom w:val="0"/>
      <w:divBdr>
        <w:top w:val="none" w:sz="0" w:space="0" w:color="auto"/>
        <w:left w:val="none" w:sz="0" w:space="0" w:color="auto"/>
        <w:bottom w:val="none" w:sz="0" w:space="0" w:color="auto"/>
        <w:right w:val="none" w:sz="0" w:space="0" w:color="auto"/>
      </w:divBdr>
    </w:div>
    <w:div w:id="312875467">
      <w:bodyDiv w:val="1"/>
      <w:marLeft w:val="0"/>
      <w:marRight w:val="0"/>
      <w:marTop w:val="0"/>
      <w:marBottom w:val="0"/>
      <w:divBdr>
        <w:top w:val="none" w:sz="0" w:space="0" w:color="auto"/>
        <w:left w:val="none" w:sz="0" w:space="0" w:color="auto"/>
        <w:bottom w:val="none" w:sz="0" w:space="0" w:color="auto"/>
        <w:right w:val="none" w:sz="0" w:space="0" w:color="auto"/>
      </w:divBdr>
    </w:div>
    <w:div w:id="312879535">
      <w:bodyDiv w:val="1"/>
      <w:marLeft w:val="0"/>
      <w:marRight w:val="0"/>
      <w:marTop w:val="0"/>
      <w:marBottom w:val="0"/>
      <w:divBdr>
        <w:top w:val="none" w:sz="0" w:space="0" w:color="auto"/>
        <w:left w:val="none" w:sz="0" w:space="0" w:color="auto"/>
        <w:bottom w:val="none" w:sz="0" w:space="0" w:color="auto"/>
        <w:right w:val="none" w:sz="0" w:space="0" w:color="auto"/>
      </w:divBdr>
    </w:div>
    <w:div w:id="312947853">
      <w:bodyDiv w:val="1"/>
      <w:marLeft w:val="0"/>
      <w:marRight w:val="0"/>
      <w:marTop w:val="0"/>
      <w:marBottom w:val="0"/>
      <w:divBdr>
        <w:top w:val="none" w:sz="0" w:space="0" w:color="auto"/>
        <w:left w:val="none" w:sz="0" w:space="0" w:color="auto"/>
        <w:bottom w:val="none" w:sz="0" w:space="0" w:color="auto"/>
        <w:right w:val="none" w:sz="0" w:space="0" w:color="auto"/>
      </w:divBdr>
    </w:div>
    <w:div w:id="313069963">
      <w:bodyDiv w:val="1"/>
      <w:marLeft w:val="0"/>
      <w:marRight w:val="0"/>
      <w:marTop w:val="0"/>
      <w:marBottom w:val="0"/>
      <w:divBdr>
        <w:top w:val="none" w:sz="0" w:space="0" w:color="auto"/>
        <w:left w:val="none" w:sz="0" w:space="0" w:color="auto"/>
        <w:bottom w:val="none" w:sz="0" w:space="0" w:color="auto"/>
        <w:right w:val="none" w:sz="0" w:space="0" w:color="auto"/>
      </w:divBdr>
    </w:div>
    <w:div w:id="313147965">
      <w:bodyDiv w:val="1"/>
      <w:marLeft w:val="0"/>
      <w:marRight w:val="0"/>
      <w:marTop w:val="0"/>
      <w:marBottom w:val="0"/>
      <w:divBdr>
        <w:top w:val="none" w:sz="0" w:space="0" w:color="auto"/>
        <w:left w:val="none" w:sz="0" w:space="0" w:color="auto"/>
        <w:bottom w:val="none" w:sz="0" w:space="0" w:color="auto"/>
        <w:right w:val="none" w:sz="0" w:space="0" w:color="auto"/>
      </w:divBdr>
    </w:div>
    <w:div w:id="313333671">
      <w:bodyDiv w:val="1"/>
      <w:marLeft w:val="0"/>
      <w:marRight w:val="0"/>
      <w:marTop w:val="0"/>
      <w:marBottom w:val="0"/>
      <w:divBdr>
        <w:top w:val="none" w:sz="0" w:space="0" w:color="auto"/>
        <w:left w:val="none" w:sz="0" w:space="0" w:color="auto"/>
        <w:bottom w:val="none" w:sz="0" w:space="0" w:color="auto"/>
        <w:right w:val="none" w:sz="0" w:space="0" w:color="auto"/>
      </w:divBdr>
    </w:div>
    <w:div w:id="313409231">
      <w:bodyDiv w:val="1"/>
      <w:marLeft w:val="0"/>
      <w:marRight w:val="0"/>
      <w:marTop w:val="0"/>
      <w:marBottom w:val="0"/>
      <w:divBdr>
        <w:top w:val="none" w:sz="0" w:space="0" w:color="auto"/>
        <w:left w:val="none" w:sz="0" w:space="0" w:color="auto"/>
        <w:bottom w:val="none" w:sz="0" w:space="0" w:color="auto"/>
        <w:right w:val="none" w:sz="0" w:space="0" w:color="auto"/>
      </w:divBdr>
    </w:div>
    <w:div w:id="313460208">
      <w:bodyDiv w:val="1"/>
      <w:marLeft w:val="0"/>
      <w:marRight w:val="0"/>
      <w:marTop w:val="0"/>
      <w:marBottom w:val="0"/>
      <w:divBdr>
        <w:top w:val="none" w:sz="0" w:space="0" w:color="auto"/>
        <w:left w:val="none" w:sz="0" w:space="0" w:color="auto"/>
        <w:bottom w:val="none" w:sz="0" w:space="0" w:color="auto"/>
        <w:right w:val="none" w:sz="0" w:space="0" w:color="auto"/>
      </w:divBdr>
    </w:div>
    <w:div w:id="313533334">
      <w:bodyDiv w:val="1"/>
      <w:marLeft w:val="0"/>
      <w:marRight w:val="0"/>
      <w:marTop w:val="0"/>
      <w:marBottom w:val="0"/>
      <w:divBdr>
        <w:top w:val="none" w:sz="0" w:space="0" w:color="auto"/>
        <w:left w:val="none" w:sz="0" w:space="0" w:color="auto"/>
        <w:bottom w:val="none" w:sz="0" w:space="0" w:color="auto"/>
        <w:right w:val="none" w:sz="0" w:space="0" w:color="auto"/>
      </w:divBdr>
    </w:div>
    <w:div w:id="313610667">
      <w:bodyDiv w:val="1"/>
      <w:marLeft w:val="0"/>
      <w:marRight w:val="0"/>
      <w:marTop w:val="0"/>
      <w:marBottom w:val="0"/>
      <w:divBdr>
        <w:top w:val="none" w:sz="0" w:space="0" w:color="auto"/>
        <w:left w:val="none" w:sz="0" w:space="0" w:color="auto"/>
        <w:bottom w:val="none" w:sz="0" w:space="0" w:color="auto"/>
        <w:right w:val="none" w:sz="0" w:space="0" w:color="auto"/>
      </w:divBdr>
    </w:div>
    <w:div w:id="313683041">
      <w:bodyDiv w:val="1"/>
      <w:marLeft w:val="0"/>
      <w:marRight w:val="0"/>
      <w:marTop w:val="0"/>
      <w:marBottom w:val="0"/>
      <w:divBdr>
        <w:top w:val="none" w:sz="0" w:space="0" w:color="auto"/>
        <w:left w:val="none" w:sz="0" w:space="0" w:color="auto"/>
        <w:bottom w:val="none" w:sz="0" w:space="0" w:color="auto"/>
        <w:right w:val="none" w:sz="0" w:space="0" w:color="auto"/>
      </w:divBdr>
    </w:div>
    <w:div w:id="313686303">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797636">
      <w:bodyDiv w:val="1"/>
      <w:marLeft w:val="0"/>
      <w:marRight w:val="0"/>
      <w:marTop w:val="0"/>
      <w:marBottom w:val="0"/>
      <w:divBdr>
        <w:top w:val="none" w:sz="0" w:space="0" w:color="auto"/>
        <w:left w:val="none" w:sz="0" w:space="0" w:color="auto"/>
        <w:bottom w:val="none" w:sz="0" w:space="0" w:color="auto"/>
        <w:right w:val="none" w:sz="0" w:space="0" w:color="auto"/>
      </w:divBdr>
    </w:div>
    <w:div w:id="313800384">
      <w:bodyDiv w:val="1"/>
      <w:marLeft w:val="0"/>
      <w:marRight w:val="0"/>
      <w:marTop w:val="0"/>
      <w:marBottom w:val="0"/>
      <w:divBdr>
        <w:top w:val="none" w:sz="0" w:space="0" w:color="auto"/>
        <w:left w:val="none" w:sz="0" w:space="0" w:color="auto"/>
        <w:bottom w:val="none" w:sz="0" w:space="0" w:color="auto"/>
        <w:right w:val="none" w:sz="0" w:space="0" w:color="auto"/>
      </w:divBdr>
    </w:div>
    <w:div w:id="313949281">
      <w:bodyDiv w:val="1"/>
      <w:marLeft w:val="0"/>
      <w:marRight w:val="0"/>
      <w:marTop w:val="0"/>
      <w:marBottom w:val="0"/>
      <w:divBdr>
        <w:top w:val="none" w:sz="0" w:space="0" w:color="auto"/>
        <w:left w:val="none" w:sz="0" w:space="0" w:color="auto"/>
        <w:bottom w:val="none" w:sz="0" w:space="0" w:color="auto"/>
        <w:right w:val="none" w:sz="0" w:space="0" w:color="auto"/>
      </w:divBdr>
    </w:div>
    <w:div w:id="314071697">
      <w:bodyDiv w:val="1"/>
      <w:marLeft w:val="0"/>
      <w:marRight w:val="0"/>
      <w:marTop w:val="0"/>
      <w:marBottom w:val="0"/>
      <w:divBdr>
        <w:top w:val="none" w:sz="0" w:space="0" w:color="auto"/>
        <w:left w:val="none" w:sz="0" w:space="0" w:color="auto"/>
        <w:bottom w:val="none" w:sz="0" w:space="0" w:color="auto"/>
        <w:right w:val="none" w:sz="0" w:space="0" w:color="auto"/>
      </w:divBdr>
    </w:div>
    <w:div w:id="314184428">
      <w:bodyDiv w:val="1"/>
      <w:marLeft w:val="0"/>
      <w:marRight w:val="0"/>
      <w:marTop w:val="0"/>
      <w:marBottom w:val="0"/>
      <w:divBdr>
        <w:top w:val="none" w:sz="0" w:space="0" w:color="auto"/>
        <w:left w:val="none" w:sz="0" w:space="0" w:color="auto"/>
        <w:bottom w:val="none" w:sz="0" w:space="0" w:color="auto"/>
        <w:right w:val="none" w:sz="0" w:space="0" w:color="auto"/>
      </w:divBdr>
    </w:div>
    <w:div w:id="314260225">
      <w:bodyDiv w:val="1"/>
      <w:marLeft w:val="0"/>
      <w:marRight w:val="0"/>
      <w:marTop w:val="0"/>
      <w:marBottom w:val="0"/>
      <w:divBdr>
        <w:top w:val="none" w:sz="0" w:space="0" w:color="auto"/>
        <w:left w:val="none" w:sz="0" w:space="0" w:color="auto"/>
        <w:bottom w:val="none" w:sz="0" w:space="0" w:color="auto"/>
        <w:right w:val="none" w:sz="0" w:space="0" w:color="auto"/>
      </w:divBdr>
    </w:div>
    <w:div w:id="314341328">
      <w:bodyDiv w:val="1"/>
      <w:marLeft w:val="0"/>
      <w:marRight w:val="0"/>
      <w:marTop w:val="0"/>
      <w:marBottom w:val="0"/>
      <w:divBdr>
        <w:top w:val="none" w:sz="0" w:space="0" w:color="auto"/>
        <w:left w:val="none" w:sz="0" w:space="0" w:color="auto"/>
        <w:bottom w:val="none" w:sz="0" w:space="0" w:color="auto"/>
        <w:right w:val="none" w:sz="0" w:space="0" w:color="auto"/>
      </w:divBdr>
    </w:div>
    <w:div w:id="314722035">
      <w:bodyDiv w:val="1"/>
      <w:marLeft w:val="0"/>
      <w:marRight w:val="0"/>
      <w:marTop w:val="0"/>
      <w:marBottom w:val="0"/>
      <w:divBdr>
        <w:top w:val="none" w:sz="0" w:space="0" w:color="auto"/>
        <w:left w:val="none" w:sz="0" w:space="0" w:color="auto"/>
        <w:bottom w:val="none" w:sz="0" w:space="0" w:color="auto"/>
        <w:right w:val="none" w:sz="0" w:space="0" w:color="auto"/>
      </w:divBdr>
    </w:div>
    <w:div w:id="314722366">
      <w:bodyDiv w:val="1"/>
      <w:marLeft w:val="0"/>
      <w:marRight w:val="0"/>
      <w:marTop w:val="0"/>
      <w:marBottom w:val="0"/>
      <w:divBdr>
        <w:top w:val="none" w:sz="0" w:space="0" w:color="auto"/>
        <w:left w:val="none" w:sz="0" w:space="0" w:color="auto"/>
        <w:bottom w:val="none" w:sz="0" w:space="0" w:color="auto"/>
        <w:right w:val="none" w:sz="0" w:space="0" w:color="auto"/>
      </w:divBdr>
    </w:div>
    <w:div w:id="314770254">
      <w:bodyDiv w:val="1"/>
      <w:marLeft w:val="0"/>
      <w:marRight w:val="0"/>
      <w:marTop w:val="0"/>
      <w:marBottom w:val="0"/>
      <w:divBdr>
        <w:top w:val="none" w:sz="0" w:space="0" w:color="auto"/>
        <w:left w:val="none" w:sz="0" w:space="0" w:color="auto"/>
        <w:bottom w:val="none" w:sz="0" w:space="0" w:color="auto"/>
        <w:right w:val="none" w:sz="0" w:space="0" w:color="auto"/>
      </w:divBdr>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107732">
      <w:bodyDiv w:val="1"/>
      <w:marLeft w:val="0"/>
      <w:marRight w:val="0"/>
      <w:marTop w:val="0"/>
      <w:marBottom w:val="0"/>
      <w:divBdr>
        <w:top w:val="none" w:sz="0" w:space="0" w:color="auto"/>
        <w:left w:val="none" w:sz="0" w:space="0" w:color="auto"/>
        <w:bottom w:val="none" w:sz="0" w:space="0" w:color="auto"/>
        <w:right w:val="none" w:sz="0" w:space="0" w:color="auto"/>
      </w:divBdr>
    </w:div>
    <w:div w:id="315112567">
      <w:bodyDiv w:val="1"/>
      <w:marLeft w:val="0"/>
      <w:marRight w:val="0"/>
      <w:marTop w:val="0"/>
      <w:marBottom w:val="0"/>
      <w:divBdr>
        <w:top w:val="none" w:sz="0" w:space="0" w:color="auto"/>
        <w:left w:val="none" w:sz="0" w:space="0" w:color="auto"/>
        <w:bottom w:val="none" w:sz="0" w:space="0" w:color="auto"/>
        <w:right w:val="none" w:sz="0" w:space="0" w:color="auto"/>
      </w:divBdr>
    </w:div>
    <w:div w:id="315185141">
      <w:bodyDiv w:val="1"/>
      <w:marLeft w:val="0"/>
      <w:marRight w:val="0"/>
      <w:marTop w:val="0"/>
      <w:marBottom w:val="0"/>
      <w:divBdr>
        <w:top w:val="none" w:sz="0" w:space="0" w:color="auto"/>
        <w:left w:val="none" w:sz="0" w:space="0" w:color="auto"/>
        <w:bottom w:val="none" w:sz="0" w:space="0" w:color="auto"/>
        <w:right w:val="none" w:sz="0" w:space="0" w:color="auto"/>
      </w:divBdr>
    </w:div>
    <w:div w:id="315304026">
      <w:bodyDiv w:val="1"/>
      <w:marLeft w:val="0"/>
      <w:marRight w:val="0"/>
      <w:marTop w:val="0"/>
      <w:marBottom w:val="0"/>
      <w:divBdr>
        <w:top w:val="none" w:sz="0" w:space="0" w:color="auto"/>
        <w:left w:val="none" w:sz="0" w:space="0" w:color="auto"/>
        <w:bottom w:val="none" w:sz="0" w:space="0" w:color="auto"/>
        <w:right w:val="none" w:sz="0" w:space="0" w:color="auto"/>
      </w:divBdr>
    </w:div>
    <w:div w:id="315577494">
      <w:bodyDiv w:val="1"/>
      <w:marLeft w:val="0"/>
      <w:marRight w:val="0"/>
      <w:marTop w:val="0"/>
      <w:marBottom w:val="0"/>
      <w:divBdr>
        <w:top w:val="none" w:sz="0" w:space="0" w:color="auto"/>
        <w:left w:val="none" w:sz="0" w:space="0" w:color="auto"/>
        <w:bottom w:val="none" w:sz="0" w:space="0" w:color="auto"/>
        <w:right w:val="none" w:sz="0" w:space="0" w:color="auto"/>
      </w:divBdr>
    </w:div>
    <w:div w:id="315841231">
      <w:bodyDiv w:val="1"/>
      <w:marLeft w:val="0"/>
      <w:marRight w:val="0"/>
      <w:marTop w:val="0"/>
      <w:marBottom w:val="0"/>
      <w:divBdr>
        <w:top w:val="none" w:sz="0" w:space="0" w:color="auto"/>
        <w:left w:val="none" w:sz="0" w:space="0" w:color="auto"/>
        <w:bottom w:val="none" w:sz="0" w:space="0" w:color="auto"/>
        <w:right w:val="none" w:sz="0" w:space="0" w:color="auto"/>
      </w:divBdr>
    </w:div>
    <w:div w:id="316156519">
      <w:bodyDiv w:val="1"/>
      <w:marLeft w:val="0"/>
      <w:marRight w:val="0"/>
      <w:marTop w:val="0"/>
      <w:marBottom w:val="0"/>
      <w:divBdr>
        <w:top w:val="none" w:sz="0" w:space="0" w:color="auto"/>
        <w:left w:val="none" w:sz="0" w:space="0" w:color="auto"/>
        <w:bottom w:val="none" w:sz="0" w:space="0" w:color="auto"/>
        <w:right w:val="none" w:sz="0" w:space="0" w:color="auto"/>
      </w:divBdr>
    </w:div>
    <w:div w:id="316302801">
      <w:bodyDiv w:val="1"/>
      <w:marLeft w:val="0"/>
      <w:marRight w:val="0"/>
      <w:marTop w:val="0"/>
      <w:marBottom w:val="0"/>
      <w:divBdr>
        <w:top w:val="none" w:sz="0" w:space="0" w:color="auto"/>
        <w:left w:val="none" w:sz="0" w:space="0" w:color="auto"/>
        <w:bottom w:val="none" w:sz="0" w:space="0" w:color="auto"/>
        <w:right w:val="none" w:sz="0" w:space="0" w:color="auto"/>
      </w:divBdr>
    </w:div>
    <w:div w:id="316494453">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685479">
      <w:bodyDiv w:val="1"/>
      <w:marLeft w:val="0"/>
      <w:marRight w:val="0"/>
      <w:marTop w:val="0"/>
      <w:marBottom w:val="0"/>
      <w:divBdr>
        <w:top w:val="none" w:sz="0" w:space="0" w:color="auto"/>
        <w:left w:val="none" w:sz="0" w:space="0" w:color="auto"/>
        <w:bottom w:val="none" w:sz="0" w:space="0" w:color="auto"/>
        <w:right w:val="none" w:sz="0" w:space="0" w:color="auto"/>
      </w:divBdr>
    </w:div>
    <w:div w:id="316693058">
      <w:bodyDiv w:val="1"/>
      <w:marLeft w:val="0"/>
      <w:marRight w:val="0"/>
      <w:marTop w:val="0"/>
      <w:marBottom w:val="0"/>
      <w:divBdr>
        <w:top w:val="none" w:sz="0" w:space="0" w:color="auto"/>
        <w:left w:val="none" w:sz="0" w:space="0" w:color="auto"/>
        <w:bottom w:val="none" w:sz="0" w:space="0" w:color="auto"/>
        <w:right w:val="none" w:sz="0" w:space="0" w:color="auto"/>
      </w:divBdr>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6242">
      <w:bodyDiv w:val="1"/>
      <w:marLeft w:val="0"/>
      <w:marRight w:val="0"/>
      <w:marTop w:val="0"/>
      <w:marBottom w:val="0"/>
      <w:divBdr>
        <w:top w:val="none" w:sz="0" w:space="0" w:color="auto"/>
        <w:left w:val="none" w:sz="0" w:space="0" w:color="auto"/>
        <w:bottom w:val="none" w:sz="0" w:space="0" w:color="auto"/>
        <w:right w:val="none" w:sz="0" w:space="0" w:color="auto"/>
      </w:divBdr>
    </w:div>
    <w:div w:id="316881018">
      <w:bodyDiv w:val="1"/>
      <w:marLeft w:val="0"/>
      <w:marRight w:val="0"/>
      <w:marTop w:val="0"/>
      <w:marBottom w:val="0"/>
      <w:divBdr>
        <w:top w:val="none" w:sz="0" w:space="0" w:color="auto"/>
        <w:left w:val="none" w:sz="0" w:space="0" w:color="auto"/>
        <w:bottom w:val="none" w:sz="0" w:space="0" w:color="auto"/>
        <w:right w:val="none" w:sz="0" w:space="0" w:color="auto"/>
      </w:divBdr>
    </w:div>
    <w:div w:id="317001440">
      <w:bodyDiv w:val="1"/>
      <w:marLeft w:val="0"/>
      <w:marRight w:val="0"/>
      <w:marTop w:val="0"/>
      <w:marBottom w:val="0"/>
      <w:divBdr>
        <w:top w:val="none" w:sz="0" w:space="0" w:color="auto"/>
        <w:left w:val="none" w:sz="0" w:space="0" w:color="auto"/>
        <w:bottom w:val="none" w:sz="0" w:space="0" w:color="auto"/>
        <w:right w:val="none" w:sz="0" w:space="0" w:color="auto"/>
      </w:divBdr>
    </w:div>
    <w:div w:id="317002022">
      <w:bodyDiv w:val="1"/>
      <w:marLeft w:val="0"/>
      <w:marRight w:val="0"/>
      <w:marTop w:val="0"/>
      <w:marBottom w:val="0"/>
      <w:divBdr>
        <w:top w:val="none" w:sz="0" w:space="0" w:color="auto"/>
        <w:left w:val="none" w:sz="0" w:space="0" w:color="auto"/>
        <w:bottom w:val="none" w:sz="0" w:space="0" w:color="auto"/>
        <w:right w:val="none" w:sz="0" w:space="0" w:color="auto"/>
      </w:divBdr>
    </w:div>
    <w:div w:id="317006282">
      <w:bodyDiv w:val="1"/>
      <w:marLeft w:val="0"/>
      <w:marRight w:val="0"/>
      <w:marTop w:val="0"/>
      <w:marBottom w:val="0"/>
      <w:divBdr>
        <w:top w:val="none" w:sz="0" w:space="0" w:color="auto"/>
        <w:left w:val="none" w:sz="0" w:space="0" w:color="auto"/>
        <w:bottom w:val="none" w:sz="0" w:space="0" w:color="auto"/>
        <w:right w:val="none" w:sz="0" w:space="0" w:color="auto"/>
      </w:divBdr>
    </w:div>
    <w:div w:id="317081287">
      <w:bodyDiv w:val="1"/>
      <w:marLeft w:val="0"/>
      <w:marRight w:val="0"/>
      <w:marTop w:val="0"/>
      <w:marBottom w:val="0"/>
      <w:divBdr>
        <w:top w:val="none" w:sz="0" w:space="0" w:color="auto"/>
        <w:left w:val="none" w:sz="0" w:space="0" w:color="auto"/>
        <w:bottom w:val="none" w:sz="0" w:space="0" w:color="auto"/>
        <w:right w:val="none" w:sz="0" w:space="0" w:color="auto"/>
      </w:divBdr>
    </w:div>
    <w:div w:id="317195508">
      <w:bodyDiv w:val="1"/>
      <w:marLeft w:val="0"/>
      <w:marRight w:val="0"/>
      <w:marTop w:val="0"/>
      <w:marBottom w:val="0"/>
      <w:divBdr>
        <w:top w:val="none" w:sz="0" w:space="0" w:color="auto"/>
        <w:left w:val="none" w:sz="0" w:space="0" w:color="auto"/>
        <w:bottom w:val="none" w:sz="0" w:space="0" w:color="auto"/>
        <w:right w:val="none" w:sz="0" w:space="0" w:color="auto"/>
      </w:divBdr>
    </w:div>
    <w:div w:id="317199141">
      <w:bodyDiv w:val="1"/>
      <w:marLeft w:val="0"/>
      <w:marRight w:val="0"/>
      <w:marTop w:val="0"/>
      <w:marBottom w:val="0"/>
      <w:divBdr>
        <w:top w:val="none" w:sz="0" w:space="0" w:color="auto"/>
        <w:left w:val="none" w:sz="0" w:space="0" w:color="auto"/>
        <w:bottom w:val="none" w:sz="0" w:space="0" w:color="auto"/>
        <w:right w:val="none" w:sz="0" w:space="0" w:color="auto"/>
      </w:divBdr>
    </w:div>
    <w:div w:id="317268885">
      <w:bodyDiv w:val="1"/>
      <w:marLeft w:val="0"/>
      <w:marRight w:val="0"/>
      <w:marTop w:val="0"/>
      <w:marBottom w:val="0"/>
      <w:divBdr>
        <w:top w:val="none" w:sz="0" w:space="0" w:color="auto"/>
        <w:left w:val="none" w:sz="0" w:space="0" w:color="auto"/>
        <w:bottom w:val="none" w:sz="0" w:space="0" w:color="auto"/>
        <w:right w:val="none" w:sz="0" w:space="0" w:color="auto"/>
      </w:divBdr>
    </w:div>
    <w:div w:id="317921040">
      <w:bodyDiv w:val="1"/>
      <w:marLeft w:val="0"/>
      <w:marRight w:val="0"/>
      <w:marTop w:val="0"/>
      <w:marBottom w:val="0"/>
      <w:divBdr>
        <w:top w:val="none" w:sz="0" w:space="0" w:color="auto"/>
        <w:left w:val="none" w:sz="0" w:space="0" w:color="auto"/>
        <w:bottom w:val="none" w:sz="0" w:space="0" w:color="auto"/>
        <w:right w:val="none" w:sz="0" w:space="0" w:color="auto"/>
      </w:divBdr>
    </w:div>
    <w:div w:id="318002362">
      <w:bodyDiv w:val="1"/>
      <w:marLeft w:val="0"/>
      <w:marRight w:val="0"/>
      <w:marTop w:val="0"/>
      <w:marBottom w:val="0"/>
      <w:divBdr>
        <w:top w:val="none" w:sz="0" w:space="0" w:color="auto"/>
        <w:left w:val="none" w:sz="0" w:space="0" w:color="auto"/>
        <w:bottom w:val="none" w:sz="0" w:space="0" w:color="auto"/>
        <w:right w:val="none" w:sz="0" w:space="0" w:color="auto"/>
      </w:divBdr>
    </w:div>
    <w:div w:id="318005608">
      <w:bodyDiv w:val="1"/>
      <w:marLeft w:val="0"/>
      <w:marRight w:val="0"/>
      <w:marTop w:val="0"/>
      <w:marBottom w:val="0"/>
      <w:divBdr>
        <w:top w:val="none" w:sz="0" w:space="0" w:color="auto"/>
        <w:left w:val="none" w:sz="0" w:space="0" w:color="auto"/>
        <w:bottom w:val="none" w:sz="0" w:space="0" w:color="auto"/>
        <w:right w:val="none" w:sz="0" w:space="0" w:color="auto"/>
      </w:divBdr>
    </w:div>
    <w:div w:id="318120081">
      <w:bodyDiv w:val="1"/>
      <w:marLeft w:val="0"/>
      <w:marRight w:val="0"/>
      <w:marTop w:val="0"/>
      <w:marBottom w:val="0"/>
      <w:divBdr>
        <w:top w:val="none" w:sz="0" w:space="0" w:color="auto"/>
        <w:left w:val="none" w:sz="0" w:space="0" w:color="auto"/>
        <w:bottom w:val="none" w:sz="0" w:space="0" w:color="auto"/>
        <w:right w:val="none" w:sz="0" w:space="0" w:color="auto"/>
      </w:divBdr>
    </w:div>
    <w:div w:id="318193006">
      <w:bodyDiv w:val="1"/>
      <w:marLeft w:val="0"/>
      <w:marRight w:val="0"/>
      <w:marTop w:val="0"/>
      <w:marBottom w:val="0"/>
      <w:divBdr>
        <w:top w:val="none" w:sz="0" w:space="0" w:color="auto"/>
        <w:left w:val="none" w:sz="0" w:space="0" w:color="auto"/>
        <w:bottom w:val="none" w:sz="0" w:space="0" w:color="auto"/>
        <w:right w:val="none" w:sz="0" w:space="0" w:color="auto"/>
      </w:divBdr>
    </w:div>
    <w:div w:id="318272841">
      <w:bodyDiv w:val="1"/>
      <w:marLeft w:val="0"/>
      <w:marRight w:val="0"/>
      <w:marTop w:val="0"/>
      <w:marBottom w:val="0"/>
      <w:divBdr>
        <w:top w:val="none" w:sz="0" w:space="0" w:color="auto"/>
        <w:left w:val="none" w:sz="0" w:space="0" w:color="auto"/>
        <w:bottom w:val="none" w:sz="0" w:space="0" w:color="auto"/>
        <w:right w:val="none" w:sz="0" w:space="0" w:color="auto"/>
      </w:divBdr>
    </w:div>
    <w:div w:id="318772707">
      <w:bodyDiv w:val="1"/>
      <w:marLeft w:val="0"/>
      <w:marRight w:val="0"/>
      <w:marTop w:val="0"/>
      <w:marBottom w:val="0"/>
      <w:divBdr>
        <w:top w:val="none" w:sz="0" w:space="0" w:color="auto"/>
        <w:left w:val="none" w:sz="0" w:space="0" w:color="auto"/>
        <w:bottom w:val="none" w:sz="0" w:space="0" w:color="auto"/>
        <w:right w:val="none" w:sz="0" w:space="0" w:color="auto"/>
      </w:divBdr>
    </w:div>
    <w:div w:id="318777755">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852024">
      <w:bodyDiv w:val="1"/>
      <w:marLeft w:val="0"/>
      <w:marRight w:val="0"/>
      <w:marTop w:val="0"/>
      <w:marBottom w:val="0"/>
      <w:divBdr>
        <w:top w:val="none" w:sz="0" w:space="0" w:color="auto"/>
        <w:left w:val="none" w:sz="0" w:space="0" w:color="auto"/>
        <w:bottom w:val="none" w:sz="0" w:space="0" w:color="auto"/>
        <w:right w:val="none" w:sz="0" w:space="0" w:color="auto"/>
      </w:divBdr>
      <w:divsChild>
        <w:div w:id="998114902">
          <w:marLeft w:val="0"/>
          <w:marRight w:val="0"/>
          <w:marTop w:val="0"/>
          <w:marBottom w:val="0"/>
          <w:divBdr>
            <w:top w:val="none" w:sz="0" w:space="0" w:color="auto"/>
            <w:left w:val="none" w:sz="0" w:space="0" w:color="auto"/>
            <w:bottom w:val="none" w:sz="0" w:space="0" w:color="auto"/>
            <w:right w:val="none" w:sz="0" w:space="0" w:color="auto"/>
          </w:divBdr>
          <w:divsChild>
            <w:div w:id="1326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047">
      <w:bodyDiv w:val="1"/>
      <w:marLeft w:val="0"/>
      <w:marRight w:val="0"/>
      <w:marTop w:val="0"/>
      <w:marBottom w:val="0"/>
      <w:divBdr>
        <w:top w:val="none" w:sz="0" w:space="0" w:color="auto"/>
        <w:left w:val="none" w:sz="0" w:space="0" w:color="auto"/>
        <w:bottom w:val="none" w:sz="0" w:space="0" w:color="auto"/>
        <w:right w:val="none" w:sz="0" w:space="0" w:color="auto"/>
      </w:divBdr>
    </w:div>
    <w:div w:id="318965399">
      <w:bodyDiv w:val="1"/>
      <w:marLeft w:val="0"/>
      <w:marRight w:val="0"/>
      <w:marTop w:val="0"/>
      <w:marBottom w:val="0"/>
      <w:divBdr>
        <w:top w:val="none" w:sz="0" w:space="0" w:color="auto"/>
        <w:left w:val="none" w:sz="0" w:space="0" w:color="auto"/>
        <w:bottom w:val="none" w:sz="0" w:space="0" w:color="auto"/>
        <w:right w:val="none" w:sz="0" w:space="0" w:color="auto"/>
      </w:divBdr>
    </w:div>
    <w:div w:id="319385716">
      <w:bodyDiv w:val="1"/>
      <w:marLeft w:val="0"/>
      <w:marRight w:val="0"/>
      <w:marTop w:val="0"/>
      <w:marBottom w:val="0"/>
      <w:divBdr>
        <w:top w:val="none" w:sz="0" w:space="0" w:color="auto"/>
        <w:left w:val="none" w:sz="0" w:space="0" w:color="auto"/>
        <w:bottom w:val="none" w:sz="0" w:space="0" w:color="auto"/>
        <w:right w:val="none" w:sz="0" w:space="0" w:color="auto"/>
      </w:divBdr>
    </w:div>
    <w:div w:id="319507506">
      <w:bodyDiv w:val="1"/>
      <w:marLeft w:val="0"/>
      <w:marRight w:val="0"/>
      <w:marTop w:val="0"/>
      <w:marBottom w:val="0"/>
      <w:divBdr>
        <w:top w:val="none" w:sz="0" w:space="0" w:color="auto"/>
        <w:left w:val="none" w:sz="0" w:space="0" w:color="auto"/>
        <w:bottom w:val="none" w:sz="0" w:space="0" w:color="auto"/>
        <w:right w:val="none" w:sz="0" w:space="0" w:color="auto"/>
      </w:divBdr>
    </w:div>
    <w:div w:id="319619153">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970883">
      <w:bodyDiv w:val="1"/>
      <w:marLeft w:val="0"/>
      <w:marRight w:val="0"/>
      <w:marTop w:val="0"/>
      <w:marBottom w:val="0"/>
      <w:divBdr>
        <w:top w:val="none" w:sz="0" w:space="0" w:color="auto"/>
        <w:left w:val="none" w:sz="0" w:space="0" w:color="auto"/>
        <w:bottom w:val="none" w:sz="0" w:space="0" w:color="auto"/>
        <w:right w:val="none" w:sz="0" w:space="0" w:color="auto"/>
      </w:divBdr>
    </w:div>
    <w:div w:id="320083271">
      <w:bodyDiv w:val="1"/>
      <w:marLeft w:val="0"/>
      <w:marRight w:val="0"/>
      <w:marTop w:val="0"/>
      <w:marBottom w:val="0"/>
      <w:divBdr>
        <w:top w:val="none" w:sz="0" w:space="0" w:color="auto"/>
        <w:left w:val="none" w:sz="0" w:space="0" w:color="auto"/>
        <w:bottom w:val="none" w:sz="0" w:space="0" w:color="auto"/>
        <w:right w:val="none" w:sz="0" w:space="0" w:color="auto"/>
      </w:divBdr>
    </w:div>
    <w:div w:id="320350797">
      <w:bodyDiv w:val="1"/>
      <w:marLeft w:val="0"/>
      <w:marRight w:val="0"/>
      <w:marTop w:val="0"/>
      <w:marBottom w:val="0"/>
      <w:divBdr>
        <w:top w:val="none" w:sz="0" w:space="0" w:color="auto"/>
        <w:left w:val="none" w:sz="0" w:space="0" w:color="auto"/>
        <w:bottom w:val="none" w:sz="0" w:space="0" w:color="auto"/>
        <w:right w:val="none" w:sz="0" w:space="0" w:color="auto"/>
      </w:divBdr>
    </w:div>
    <w:div w:id="320355950">
      <w:bodyDiv w:val="1"/>
      <w:marLeft w:val="0"/>
      <w:marRight w:val="0"/>
      <w:marTop w:val="0"/>
      <w:marBottom w:val="0"/>
      <w:divBdr>
        <w:top w:val="none" w:sz="0" w:space="0" w:color="auto"/>
        <w:left w:val="none" w:sz="0" w:space="0" w:color="auto"/>
        <w:bottom w:val="none" w:sz="0" w:space="0" w:color="auto"/>
        <w:right w:val="none" w:sz="0" w:space="0" w:color="auto"/>
      </w:divBdr>
    </w:div>
    <w:div w:id="320423784">
      <w:bodyDiv w:val="1"/>
      <w:marLeft w:val="0"/>
      <w:marRight w:val="0"/>
      <w:marTop w:val="0"/>
      <w:marBottom w:val="0"/>
      <w:divBdr>
        <w:top w:val="none" w:sz="0" w:space="0" w:color="auto"/>
        <w:left w:val="none" w:sz="0" w:space="0" w:color="auto"/>
        <w:bottom w:val="none" w:sz="0" w:space="0" w:color="auto"/>
        <w:right w:val="none" w:sz="0" w:space="0" w:color="auto"/>
      </w:divBdr>
      <w:divsChild>
        <w:div w:id="2135366388">
          <w:marLeft w:val="0"/>
          <w:marRight w:val="0"/>
          <w:marTop w:val="0"/>
          <w:marBottom w:val="0"/>
          <w:divBdr>
            <w:top w:val="none" w:sz="0" w:space="0" w:color="auto"/>
            <w:left w:val="none" w:sz="0" w:space="0" w:color="auto"/>
            <w:bottom w:val="none" w:sz="0" w:space="0" w:color="auto"/>
            <w:right w:val="none" w:sz="0" w:space="0" w:color="auto"/>
          </w:divBdr>
          <w:divsChild>
            <w:div w:id="21194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0618699">
      <w:bodyDiv w:val="1"/>
      <w:marLeft w:val="0"/>
      <w:marRight w:val="0"/>
      <w:marTop w:val="0"/>
      <w:marBottom w:val="0"/>
      <w:divBdr>
        <w:top w:val="none" w:sz="0" w:space="0" w:color="auto"/>
        <w:left w:val="none" w:sz="0" w:space="0" w:color="auto"/>
        <w:bottom w:val="none" w:sz="0" w:space="0" w:color="auto"/>
        <w:right w:val="none" w:sz="0" w:space="0" w:color="auto"/>
      </w:divBdr>
    </w:div>
    <w:div w:id="320692732">
      <w:bodyDiv w:val="1"/>
      <w:marLeft w:val="0"/>
      <w:marRight w:val="0"/>
      <w:marTop w:val="0"/>
      <w:marBottom w:val="0"/>
      <w:divBdr>
        <w:top w:val="none" w:sz="0" w:space="0" w:color="auto"/>
        <w:left w:val="none" w:sz="0" w:space="0" w:color="auto"/>
        <w:bottom w:val="none" w:sz="0" w:space="0" w:color="auto"/>
        <w:right w:val="none" w:sz="0" w:space="0" w:color="auto"/>
      </w:divBdr>
    </w:div>
    <w:div w:id="320698559">
      <w:bodyDiv w:val="1"/>
      <w:marLeft w:val="0"/>
      <w:marRight w:val="0"/>
      <w:marTop w:val="0"/>
      <w:marBottom w:val="0"/>
      <w:divBdr>
        <w:top w:val="none" w:sz="0" w:space="0" w:color="auto"/>
        <w:left w:val="none" w:sz="0" w:space="0" w:color="auto"/>
        <w:bottom w:val="none" w:sz="0" w:space="0" w:color="auto"/>
        <w:right w:val="none" w:sz="0" w:space="0" w:color="auto"/>
      </w:divBdr>
    </w:div>
    <w:div w:id="320743721">
      <w:bodyDiv w:val="1"/>
      <w:marLeft w:val="0"/>
      <w:marRight w:val="0"/>
      <w:marTop w:val="0"/>
      <w:marBottom w:val="0"/>
      <w:divBdr>
        <w:top w:val="none" w:sz="0" w:space="0" w:color="auto"/>
        <w:left w:val="none" w:sz="0" w:space="0" w:color="auto"/>
        <w:bottom w:val="none" w:sz="0" w:space="0" w:color="auto"/>
        <w:right w:val="none" w:sz="0" w:space="0" w:color="auto"/>
      </w:divBdr>
    </w:div>
    <w:div w:id="321011412">
      <w:bodyDiv w:val="1"/>
      <w:marLeft w:val="0"/>
      <w:marRight w:val="0"/>
      <w:marTop w:val="0"/>
      <w:marBottom w:val="0"/>
      <w:divBdr>
        <w:top w:val="none" w:sz="0" w:space="0" w:color="auto"/>
        <w:left w:val="none" w:sz="0" w:space="0" w:color="auto"/>
        <w:bottom w:val="none" w:sz="0" w:space="0" w:color="auto"/>
        <w:right w:val="none" w:sz="0" w:space="0" w:color="auto"/>
      </w:divBdr>
    </w:div>
    <w:div w:id="321204734">
      <w:bodyDiv w:val="1"/>
      <w:marLeft w:val="0"/>
      <w:marRight w:val="0"/>
      <w:marTop w:val="0"/>
      <w:marBottom w:val="0"/>
      <w:divBdr>
        <w:top w:val="none" w:sz="0" w:space="0" w:color="auto"/>
        <w:left w:val="none" w:sz="0" w:space="0" w:color="auto"/>
        <w:bottom w:val="none" w:sz="0" w:space="0" w:color="auto"/>
        <w:right w:val="none" w:sz="0" w:space="0" w:color="auto"/>
      </w:divBdr>
    </w:div>
    <w:div w:id="321280038">
      <w:bodyDiv w:val="1"/>
      <w:marLeft w:val="0"/>
      <w:marRight w:val="0"/>
      <w:marTop w:val="0"/>
      <w:marBottom w:val="0"/>
      <w:divBdr>
        <w:top w:val="none" w:sz="0" w:space="0" w:color="auto"/>
        <w:left w:val="none" w:sz="0" w:space="0" w:color="auto"/>
        <w:bottom w:val="none" w:sz="0" w:space="0" w:color="auto"/>
        <w:right w:val="none" w:sz="0" w:space="0" w:color="auto"/>
      </w:divBdr>
    </w:div>
    <w:div w:id="321352829">
      <w:bodyDiv w:val="1"/>
      <w:marLeft w:val="0"/>
      <w:marRight w:val="0"/>
      <w:marTop w:val="0"/>
      <w:marBottom w:val="0"/>
      <w:divBdr>
        <w:top w:val="none" w:sz="0" w:space="0" w:color="auto"/>
        <w:left w:val="none" w:sz="0" w:space="0" w:color="auto"/>
        <w:bottom w:val="none" w:sz="0" w:space="0" w:color="auto"/>
        <w:right w:val="none" w:sz="0" w:space="0" w:color="auto"/>
      </w:divBdr>
    </w:div>
    <w:div w:id="321739432">
      <w:bodyDiv w:val="1"/>
      <w:marLeft w:val="0"/>
      <w:marRight w:val="0"/>
      <w:marTop w:val="0"/>
      <w:marBottom w:val="0"/>
      <w:divBdr>
        <w:top w:val="none" w:sz="0" w:space="0" w:color="auto"/>
        <w:left w:val="none" w:sz="0" w:space="0" w:color="auto"/>
        <w:bottom w:val="none" w:sz="0" w:space="0" w:color="auto"/>
        <w:right w:val="none" w:sz="0" w:space="0" w:color="auto"/>
      </w:divBdr>
    </w:div>
    <w:div w:id="321740934">
      <w:bodyDiv w:val="1"/>
      <w:marLeft w:val="0"/>
      <w:marRight w:val="0"/>
      <w:marTop w:val="0"/>
      <w:marBottom w:val="0"/>
      <w:divBdr>
        <w:top w:val="none" w:sz="0" w:space="0" w:color="auto"/>
        <w:left w:val="none" w:sz="0" w:space="0" w:color="auto"/>
        <w:bottom w:val="none" w:sz="0" w:space="0" w:color="auto"/>
        <w:right w:val="none" w:sz="0" w:space="0" w:color="auto"/>
      </w:divBdr>
    </w:div>
    <w:div w:id="321786344">
      <w:bodyDiv w:val="1"/>
      <w:marLeft w:val="0"/>
      <w:marRight w:val="0"/>
      <w:marTop w:val="0"/>
      <w:marBottom w:val="0"/>
      <w:divBdr>
        <w:top w:val="none" w:sz="0" w:space="0" w:color="auto"/>
        <w:left w:val="none" w:sz="0" w:space="0" w:color="auto"/>
        <w:bottom w:val="none" w:sz="0" w:space="0" w:color="auto"/>
        <w:right w:val="none" w:sz="0" w:space="0" w:color="auto"/>
      </w:divBdr>
    </w:div>
    <w:div w:id="321857355">
      <w:bodyDiv w:val="1"/>
      <w:marLeft w:val="0"/>
      <w:marRight w:val="0"/>
      <w:marTop w:val="0"/>
      <w:marBottom w:val="0"/>
      <w:divBdr>
        <w:top w:val="none" w:sz="0" w:space="0" w:color="auto"/>
        <w:left w:val="none" w:sz="0" w:space="0" w:color="auto"/>
        <w:bottom w:val="none" w:sz="0" w:space="0" w:color="auto"/>
        <w:right w:val="none" w:sz="0" w:space="0" w:color="auto"/>
      </w:divBdr>
    </w:div>
    <w:div w:id="321929339">
      <w:bodyDiv w:val="1"/>
      <w:marLeft w:val="0"/>
      <w:marRight w:val="0"/>
      <w:marTop w:val="0"/>
      <w:marBottom w:val="0"/>
      <w:divBdr>
        <w:top w:val="none" w:sz="0" w:space="0" w:color="auto"/>
        <w:left w:val="none" w:sz="0" w:space="0" w:color="auto"/>
        <w:bottom w:val="none" w:sz="0" w:space="0" w:color="auto"/>
        <w:right w:val="none" w:sz="0" w:space="0" w:color="auto"/>
      </w:divBdr>
    </w:div>
    <w:div w:id="322199117">
      <w:bodyDiv w:val="1"/>
      <w:marLeft w:val="0"/>
      <w:marRight w:val="0"/>
      <w:marTop w:val="0"/>
      <w:marBottom w:val="0"/>
      <w:divBdr>
        <w:top w:val="none" w:sz="0" w:space="0" w:color="auto"/>
        <w:left w:val="none" w:sz="0" w:space="0" w:color="auto"/>
        <w:bottom w:val="none" w:sz="0" w:space="0" w:color="auto"/>
        <w:right w:val="none" w:sz="0" w:space="0" w:color="auto"/>
      </w:divBdr>
    </w:div>
    <w:div w:id="322467102">
      <w:bodyDiv w:val="1"/>
      <w:marLeft w:val="0"/>
      <w:marRight w:val="0"/>
      <w:marTop w:val="0"/>
      <w:marBottom w:val="0"/>
      <w:divBdr>
        <w:top w:val="none" w:sz="0" w:space="0" w:color="auto"/>
        <w:left w:val="none" w:sz="0" w:space="0" w:color="auto"/>
        <w:bottom w:val="none" w:sz="0" w:space="0" w:color="auto"/>
        <w:right w:val="none" w:sz="0" w:space="0" w:color="auto"/>
      </w:divBdr>
    </w:div>
    <w:div w:id="322469505">
      <w:bodyDiv w:val="1"/>
      <w:marLeft w:val="0"/>
      <w:marRight w:val="0"/>
      <w:marTop w:val="0"/>
      <w:marBottom w:val="0"/>
      <w:divBdr>
        <w:top w:val="none" w:sz="0" w:space="0" w:color="auto"/>
        <w:left w:val="none" w:sz="0" w:space="0" w:color="auto"/>
        <w:bottom w:val="none" w:sz="0" w:space="0" w:color="auto"/>
        <w:right w:val="none" w:sz="0" w:space="0" w:color="auto"/>
      </w:divBdr>
    </w:div>
    <w:div w:id="322509324">
      <w:bodyDiv w:val="1"/>
      <w:marLeft w:val="0"/>
      <w:marRight w:val="0"/>
      <w:marTop w:val="0"/>
      <w:marBottom w:val="0"/>
      <w:divBdr>
        <w:top w:val="none" w:sz="0" w:space="0" w:color="auto"/>
        <w:left w:val="none" w:sz="0" w:space="0" w:color="auto"/>
        <w:bottom w:val="none" w:sz="0" w:space="0" w:color="auto"/>
        <w:right w:val="none" w:sz="0" w:space="0" w:color="auto"/>
      </w:divBdr>
    </w:div>
    <w:div w:id="322860850">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239993">
      <w:bodyDiv w:val="1"/>
      <w:marLeft w:val="0"/>
      <w:marRight w:val="0"/>
      <w:marTop w:val="0"/>
      <w:marBottom w:val="0"/>
      <w:divBdr>
        <w:top w:val="none" w:sz="0" w:space="0" w:color="auto"/>
        <w:left w:val="none" w:sz="0" w:space="0" w:color="auto"/>
        <w:bottom w:val="none" w:sz="0" w:space="0" w:color="auto"/>
        <w:right w:val="none" w:sz="0" w:space="0" w:color="auto"/>
      </w:divBdr>
    </w:div>
    <w:div w:id="323316352">
      <w:bodyDiv w:val="1"/>
      <w:marLeft w:val="0"/>
      <w:marRight w:val="0"/>
      <w:marTop w:val="0"/>
      <w:marBottom w:val="0"/>
      <w:divBdr>
        <w:top w:val="none" w:sz="0" w:space="0" w:color="auto"/>
        <w:left w:val="none" w:sz="0" w:space="0" w:color="auto"/>
        <w:bottom w:val="none" w:sz="0" w:space="0" w:color="auto"/>
        <w:right w:val="none" w:sz="0" w:space="0" w:color="auto"/>
      </w:divBdr>
    </w:div>
    <w:div w:id="323433846">
      <w:bodyDiv w:val="1"/>
      <w:marLeft w:val="0"/>
      <w:marRight w:val="0"/>
      <w:marTop w:val="0"/>
      <w:marBottom w:val="0"/>
      <w:divBdr>
        <w:top w:val="none" w:sz="0" w:space="0" w:color="auto"/>
        <w:left w:val="none" w:sz="0" w:space="0" w:color="auto"/>
        <w:bottom w:val="none" w:sz="0" w:space="0" w:color="auto"/>
        <w:right w:val="none" w:sz="0" w:space="0" w:color="auto"/>
      </w:divBdr>
    </w:div>
    <w:div w:id="323511912">
      <w:bodyDiv w:val="1"/>
      <w:marLeft w:val="0"/>
      <w:marRight w:val="0"/>
      <w:marTop w:val="0"/>
      <w:marBottom w:val="0"/>
      <w:divBdr>
        <w:top w:val="none" w:sz="0" w:space="0" w:color="auto"/>
        <w:left w:val="none" w:sz="0" w:space="0" w:color="auto"/>
        <w:bottom w:val="none" w:sz="0" w:space="0" w:color="auto"/>
        <w:right w:val="none" w:sz="0" w:space="0" w:color="auto"/>
      </w:divBdr>
    </w:div>
    <w:div w:id="323778660">
      <w:bodyDiv w:val="1"/>
      <w:marLeft w:val="0"/>
      <w:marRight w:val="0"/>
      <w:marTop w:val="0"/>
      <w:marBottom w:val="0"/>
      <w:divBdr>
        <w:top w:val="none" w:sz="0" w:space="0" w:color="auto"/>
        <w:left w:val="none" w:sz="0" w:space="0" w:color="auto"/>
        <w:bottom w:val="none" w:sz="0" w:space="0" w:color="auto"/>
        <w:right w:val="none" w:sz="0" w:space="0" w:color="auto"/>
      </w:divBdr>
    </w:div>
    <w:div w:id="323821859">
      <w:bodyDiv w:val="1"/>
      <w:marLeft w:val="0"/>
      <w:marRight w:val="0"/>
      <w:marTop w:val="0"/>
      <w:marBottom w:val="0"/>
      <w:divBdr>
        <w:top w:val="none" w:sz="0" w:space="0" w:color="auto"/>
        <w:left w:val="none" w:sz="0" w:space="0" w:color="auto"/>
        <w:bottom w:val="none" w:sz="0" w:space="0" w:color="auto"/>
        <w:right w:val="none" w:sz="0" w:space="0" w:color="auto"/>
      </w:divBdr>
    </w:div>
    <w:div w:id="323826523">
      <w:bodyDiv w:val="1"/>
      <w:marLeft w:val="0"/>
      <w:marRight w:val="0"/>
      <w:marTop w:val="0"/>
      <w:marBottom w:val="0"/>
      <w:divBdr>
        <w:top w:val="none" w:sz="0" w:space="0" w:color="auto"/>
        <w:left w:val="none" w:sz="0" w:space="0" w:color="auto"/>
        <w:bottom w:val="none" w:sz="0" w:space="0" w:color="auto"/>
        <w:right w:val="none" w:sz="0" w:space="0" w:color="auto"/>
      </w:divBdr>
    </w:div>
    <w:div w:id="323899668">
      <w:bodyDiv w:val="1"/>
      <w:marLeft w:val="0"/>
      <w:marRight w:val="0"/>
      <w:marTop w:val="0"/>
      <w:marBottom w:val="0"/>
      <w:divBdr>
        <w:top w:val="none" w:sz="0" w:space="0" w:color="auto"/>
        <w:left w:val="none" w:sz="0" w:space="0" w:color="auto"/>
        <w:bottom w:val="none" w:sz="0" w:space="0" w:color="auto"/>
        <w:right w:val="none" w:sz="0" w:space="0" w:color="auto"/>
      </w:divBdr>
    </w:div>
    <w:div w:id="324018533">
      <w:bodyDiv w:val="1"/>
      <w:marLeft w:val="0"/>
      <w:marRight w:val="0"/>
      <w:marTop w:val="0"/>
      <w:marBottom w:val="0"/>
      <w:divBdr>
        <w:top w:val="none" w:sz="0" w:space="0" w:color="auto"/>
        <w:left w:val="none" w:sz="0" w:space="0" w:color="auto"/>
        <w:bottom w:val="none" w:sz="0" w:space="0" w:color="auto"/>
        <w:right w:val="none" w:sz="0" w:space="0" w:color="auto"/>
      </w:divBdr>
    </w:div>
    <w:div w:id="324165338">
      <w:bodyDiv w:val="1"/>
      <w:marLeft w:val="0"/>
      <w:marRight w:val="0"/>
      <w:marTop w:val="0"/>
      <w:marBottom w:val="0"/>
      <w:divBdr>
        <w:top w:val="none" w:sz="0" w:space="0" w:color="auto"/>
        <w:left w:val="none" w:sz="0" w:space="0" w:color="auto"/>
        <w:bottom w:val="none" w:sz="0" w:space="0" w:color="auto"/>
        <w:right w:val="none" w:sz="0" w:space="0" w:color="auto"/>
      </w:divBdr>
    </w:div>
    <w:div w:id="324283936">
      <w:bodyDiv w:val="1"/>
      <w:marLeft w:val="0"/>
      <w:marRight w:val="0"/>
      <w:marTop w:val="0"/>
      <w:marBottom w:val="0"/>
      <w:divBdr>
        <w:top w:val="none" w:sz="0" w:space="0" w:color="auto"/>
        <w:left w:val="none" w:sz="0" w:space="0" w:color="auto"/>
        <w:bottom w:val="none" w:sz="0" w:space="0" w:color="auto"/>
        <w:right w:val="none" w:sz="0" w:space="0" w:color="auto"/>
      </w:divBdr>
    </w:div>
    <w:div w:id="324287419">
      <w:bodyDiv w:val="1"/>
      <w:marLeft w:val="0"/>
      <w:marRight w:val="0"/>
      <w:marTop w:val="0"/>
      <w:marBottom w:val="0"/>
      <w:divBdr>
        <w:top w:val="none" w:sz="0" w:space="0" w:color="auto"/>
        <w:left w:val="none" w:sz="0" w:space="0" w:color="auto"/>
        <w:bottom w:val="none" w:sz="0" w:space="0" w:color="auto"/>
        <w:right w:val="none" w:sz="0" w:space="0" w:color="auto"/>
      </w:divBdr>
    </w:div>
    <w:div w:id="324356923">
      <w:bodyDiv w:val="1"/>
      <w:marLeft w:val="0"/>
      <w:marRight w:val="0"/>
      <w:marTop w:val="0"/>
      <w:marBottom w:val="0"/>
      <w:divBdr>
        <w:top w:val="none" w:sz="0" w:space="0" w:color="auto"/>
        <w:left w:val="none" w:sz="0" w:space="0" w:color="auto"/>
        <w:bottom w:val="none" w:sz="0" w:space="0" w:color="auto"/>
        <w:right w:val="none" w:sz="0" w:space="0" w:color="auto"/>
      </w:divBdr>
    </w:div>
    <w:div w:id="324435122">
      <w:bodyDiv w:val="1"/>
      <w:marLeft w:val="0"/>
      <w:marRight w:val="0"/>
      <w:marTop w:val="0"/>
      <w:marBottom w:val="0"/>
      <w:divBdr>
        <w:top w:val="none" w:sz="0" w:space="0" w:color="auto"/>
        <w:left w:val="none" w:sz="0" w:space="0" w:color="auto"/>
        <w:bottom w:val="none" w:sz="0" w:space="0" w:color="auto"/>
        <w:right w:val="none" w:sz="0" w:space="0" w:color="auto"/>
      </w:divBdr>
    </w:div>
    <w:div w:id="324627440">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4818162">
      <w:bodyDiv w:val="1"/>
      <w:marLeft w:val="0"/>
      <w:marRight w:val="0"/>
      <w:marTop w:val="0"/>
      <w:marBottom w:val="0"/>
      <w:divBdr>
        <w:top w:val="none" w:sz="0" w:space="0" w:color="auto"/>
        <w:left w:val="none" w:sz="0" w:space="0" w:color="auto"/>
        <w:bottom w:val="none" w:sz="0" w:space="0" w:color="auto"/>
        <w:right w:val="none" w:sz="0" w:space="0" w:color="auto"/>
      </w:divBdr>
    </w:div>
    <w:div w:id="324826203">
      <w:bodyDiv w:val="1"/>
      <w:marLeft w:val="0"/>
      <w:marRight w:val="0"/>
      <w:marTop w:val="0"/>
      <w:marBottom w:val="0"/>
      <w:divBdr>
        <w:top w:val="none" w:sz="0" w:space="0" w:color="auto"/>
        <w:left w:val="none" w:sz="0" w:space="0" w:color="auto"/>
        <w:bottom w:val="none" w:sz="0" w:space="0" w:color="auto"/>
        <w:right w:val="none" w:sz="0" w:space="0" w:color="auto"/>
      </w:divBdr>
    </w:div>
    <w:div w:id="324893415">
      <w:bodyDiv w:val="1"/>
      <w:marLeft w:val="0"/>
      <w:marRight w:val="0"/>
      <w:marTop w:val="0"/>
      <w:marBottom w:val="0"/>
      <w:divBdr>
        <w:top w:val="none" w:sz="0" w:space="0" w:color="auto"/>
        <w:left w:val="none" w:sz="0" w:space="0" w:color="auto"/>
        <w:bottom w:val="none" w:sz="0" w:space="0" w:color="auto"/>
        <w:right w:val="none" w:sz="0" w:space="0" w:color="auto"/>
      </w:divBdr>
    </w:div>
    <w:div w:id="324941922">
      <w:bodyDiv w:val="1"/>
      <w:marLeft w:val="0"/>
      <w:marRight w:val="0"/>
      <w:marTop w:val="0"/>
      <w:marBottom w:val="0"/>
      <w:divBdr>
        <w:top w:val="none" w:sz="0" w:space="0" w:color="auto"/>
        <w:left w:val="none" w:sz="0" w:space="0" w:color="auto"/>
        <w:bottom w:val="none" w:sz="0" w:space="0" w:color="auto"/>
        <w:right w:val="none" w:sz="0" w:space="0" w:color="auto"/>
      </w:divBdr>
    </w:div>
    <w:div w:id="325137230">
      <w:bodyDiv w:val="1"/>
      <w:marLeft w:val="0"/>
      <w:marRight w:val="0"/>
      <w:marTop w:val="0"/>
      <w:marBottom w:val="0"/>
      <w:divBdr>
        <w:top w:val="none" w:sz="0" w:space="0" w:color="auto"/>
        <w:left w:val="none" w:sz="0" w:space="0" w:color="auto"/>
        <w:bottom w:val="none" w:sz="0" w:space="0" w:color="auto"/>
        <w:right w:val="none" w:sz="0" w:space="0" w:color="auto"/>
      </w:divBdr>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285133">
      <w:bodyDiv w:val="1"/>
      <w:marLeft w:val="0"/>
      <w:marRight w:val="0"/>
      <w:marTop w:val="0"/>
      <w:marBottom w:val="0"/>
      <w:divBdr>
        <w:top w:val="none" w:sz="0" w:space="0" w:color="auto"/>
        <w:left w:val="none" w:sz="0" w:space="0" w:color="auto"/>
        <w:bottom w:val="none" w:sz="0" w:space="0" w:color="auto"/>
        <w:right w:val="none" w:sz="0" w:space="0" w:color="auto"/>
      </w:divBdr>
    </w:div>
    <w:div w:id="325321985">
      <w:bodyDiv w:val="1"/>
      <w:marLeft w:val="0"/>
      <w:marRight w:val="0"/>
      <w:marTop w:val="0"/>
      <w:marBottom w:val="0"/>
      <w:divBdr>
        <w:top w:val="none" w:sz="0" w:space="0" w:color="auto"/>
        <w:left w:val="none" w:sz="0" w:space="0" w:color="auto"/>
        <w:bottom w:val="none" w:sz="0" w:space="0" w:color="auto"/>
        <w:right w:val="none" w:sz="0" w:space="0" w:color="auto"/>
      </w:divBdr>
    </w:div>
    <w:div w:id="325403437">
      <w:bodyDiv w:val="1"/>
      <w:marLeft w:val="0"/>
      <w:marRight w:val="0"/>
      <w:marTop w:val="0"/>
      <w:marBottom w:val="0"/>
      <w:divBdr>
        <w:top w:val="none" w:sz="0" w:space="0" w:color="auto"/>
        <w:left w:val="none" w:sz="0" w:space="0" w:color="auto"/>
        <w:bottom w:val="none" w:sz="0" w:space="0" w:color="auto"/>
        <w:right w:val="none" w:sz="0" w:space="0" w:color="auto"/>
      </w:divBdr>
    </w:div>
    <w:div w:id="325521006">
      <w:bodyDiv w:val="1"/>
      <w:marLeft w:val="0"/>
      <w:marRight w:val="0"/>
      <w:marTop w:val="0"/>
      <w:marBottom w:val="0"/>
      <w:divBdr>
        <w:top w:val="none" w:sz="0" w:space="0" w:color="auto"/>
        <w:left w:val="none" w:sz="0" w:space="0" w:color="auto"/>
        <w:bottom w:val="none" w:sz="0" w:space="0" w:color="auto"/>
        <w:right w:val="none" w:sz="0" w:space="0" w:color="auto"/>
      </w:divBdr>
    </w:div>
    <w:div w:id="325789266">
      <w:bodyDiv w:val="1"/>
      <w:marLeft w:val="0"/>
      <w:marRight w:val="0"/>
      <w:marTop w:val="0"/>
      <w:marBottom w:val="0"/>
      <w:divBdr>
        <w:top w:val="none" w:sz="0" w:space="0" w:color="auto"/>
        <w:left w:val="none" w:sz="0" w:space="0" w:color="auto"/>
        <w:bottom w:val="none" w:sz="0" w:space="0" w:color="auto"/>
        <w:right w:val="none" w:sz="0" w:space="0" w:color="auto"/>
      </w:divBdr>
    </w:div>
    <w:div w:id="325862522">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5984993">
      <w:bodyDiv w:val="1"/>
      <w:marLeft w:val="0"/>
      <w:marRight w:val="0"/>
      <w:marTop w:val="0"/>
      <w:marBottom w:val="0"/>
      <w:divBdr>
        <w:top w:val="none" w:sz="0" w:space="0" w:color="auto"/>
        <w:left w:val="none" w:sz="0" w:space="0" w:color="auto"/>
        <w:bottom w:val="none" w:sz="0" w:space="0" w:color="auto"/>
        <w:right w:val="none" w:sz="0" w:space="0" w:color="auto"/>
      </w:divBdr>
    </w:div>
    <w:div w:id="326055157">
      <w:bodyDiv w:val="1"/>
      <w:marLeft w:val="0"/>
      <w:marRight w:val="0"/>
      <w:marTop w:val="0"/>
      <w:marBottom w:val="0"/>
      <w:divBdr>
        <w:top w:val="none" w:sz="0" w:space="0" w:color="auto"/>
        <w:left w:val="none" w:sz="0" w:space="0" w:color="auto"/>
        <w:bottom w:val="none" w:sz="0" w:space="0" w:color="auto"/>
        <w:right w:val="none" w:sz="0" w:space="0" w:color="auto"/>
      </w:divBdr>
    </w:div>
    <w:div w:id="326783273">
      <w:bodyDiv w:val="1"/>
      <w:marLeft w:val="0"/>
      <w:marRight w:val="0"/>
      <w:marTop w:val="0"/>
      <w:marBottom w:val="0"/>
      <w:divBdr>
        <w:top w:val="none" w:sz="0" w:space="0" w:color="auto"/>
        <w:left w:val="none" w:sz="0" w:space="0" w:color="auto"/>
        <w:bottom w:val="none" w:sz="0" w:space="0" w:color="auto"/>
        <w:right w:val="none" w:sz="0" w:space="0" w:color="auto"/>
      </w:divBdr>
    </w:div>
    <w:div w:id="326908583">
      <w:bodyDiv w:val="1"/>
      <w:marLeft w:val="0"/>
      <w:marRight w:val="0"/>
      <w:marTop w:val="0"/>
      <w:marBottom w:val="0"/>
      <w:divBdr>
        <w:top w:val="none" w:sz="0" w:space="0" w:color="auto"/>
        <w:left w:val="none" w:sz="0" w:space="0" w:color="auto"/>
        <w:bottom w:val="none" w:sz="0" w:space="0" w:color="auto"/>
        <w:right w:val="none" w:sz="0" w:space="0" w:color="auto"/>
      </w:divBdr>
    </w:div>
    <w:div w:id="326909454">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028625">
      <w:bodyDiv w:val="1"/>
      <w:marLeft w:val="0"/>
      <w:marRight w:val="0"/>
      <w:marTop w:val="0"/>
      <w:marBottom w:val="0"/>
      <w:divBdr>
        <w:top w:val="none" w:sz="0" w:space="0" w:color="auto"/>
        <w:left w:val="none" w:sz="0" w:space="0" w:color="auto"/>
        <w:bottom w:val="none" w:sz="0" w:space="0" w:color="auto"/>
        <w:right w:val="none" w:sz="0" w:space="0" w:color="auto"/>
      </w:divBdr>
    </w:div>
    <w:div w:id="327100379">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485553">
      <w:bodyDiv w:val="1"/>
      <w:marLeft w:val="0"/>
      <w:marRight w:val="0"/>
      <w:marTop w:val="0"/>
      <w:marBottom w:val="0"/>
      <w:divBdr>
        <w:top w:val="none" w:sz="0" w:space="0" w:color="auto"/>
        <w:left w:val="none" w:sz="0" w:space="0" w:color="auto"/>
        <w:bottom w:val="none" w:sz="0" w:space="0" w:color="auto"/>
        <w:right w:val="none" w:sz="0" w:space="0" w:color="auto"/>
      </w:divBdr>
    </w:div>
    <w:div w:id="327710675">
      <w:bodyDiv w:val="1"/>
      <w:marLeft w:val="0"/>
      <w:marRight w:val="0"/>
      <w:marTop w:val="0"/>
      <w:marBottom w:val="0"/>
      <w:divBdr>
        <w:top w:val="none" w:sz="0" w:space="0" w:color="auto"/>
        <w:left w:val="none" w:sz="0" w:space="0" w:color="auto"/>
        <w:bottom w:val="none" w:sz="0" w:space="0" w:color="auto"/>
        <w:right w:val="none" w:sz="0" w:space="0" w:color="auto"/>
      </w:divBdr>
    </w:div>
    <w:div w:id="327906920">
      <w:bodyDiv w:val="1"/>
      <w:marLeft w:val="0"/>
      <w:marRight w:val="0"/>
      <w:marTop w:val="0"/>
      <w:marBottom w:val="0"/>
      <w:divBdr>
        <w:top w:val="none" w:sz="0" w:space="0" w:color="auto"/>
        <w:left w:val="none" w:sz="0" w:space="0" w:color="auto"/>
        <w:bottom w:val="none" w:sz="0" w:space="0" w:color="auto"/>
        <w:right w:val="none" w:sz="0" w:space="0" w:color="auto"/>
      </w:divBdr>
    </w:div>
    <w:div w:id="327907411">
      <w:bodyDiv w:val="1"/>
      <w:marLeft w:val="0"/>
      <w:marRight w:val="0"/>
      <w:marTop w:val="0"/>
      <w:marBottom w:val="0"/>
      <w:divBdr>
        <w:top w:val="none" w:sz="0" w:space="0" w:color="auto"/>
        <w:left w:val="none" w:sz="0" w:space="0" w:color="auto"/>
        <w:bottom w:val="none" w:sz="0" w:space="0" w:color="auto"/>
        <w:right w:val="none" w:sz="0" w:space="0" w:color="auto"/>
      </w:divBdr>
    </w:div>
    <w:div w:id="327908401">
      <w:bodyDiv w:val="1"/>
      <w:marLeft w:val="0"/>
      <w:marRight w:val="0"/>
      <w:marTop w:val="0"/>
      <w:marBottom w:val="0"/>
      <w:divBdr>
        <w:top w:val="none" w:sz="0" w:space="0" w:color="auto"/>
        <w:left w:val="none" w:sz="0" w:space="0" w:color="auto"/>
        <w:bottom w:val="none" w:sz="0" w:space="0" w:color="auto"/>
        <w:right w:val="none" w:sz="0" w:space="0" w:color="auto"/>
      </w:divBdr>
    </w:div>
    <w:div w:id="328103311">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88062">
      <w:bodyDiv w:val="1"/>
      <w:marLeft w:val="0"/>
      <w:marRight w:val="0"/>
      <w:marTop w:val="0"/>
      <w:marBottom w:val="0"/>
      <w:divBdr>
        <w:top w:val="none" w:sz="0" w:space="0" w:color="auto"/>
        <w:left w:val="none" w:sz="0" w:space="0" w:color="auto"/>
        <w:bottom w:val="none" w:sz="0" w:space="0" w:color="auto"/>
        <w:right w:val="none" w:sz="0" w:space="0" w:color="auto"/>
      </w:divBdr>
    </w:div>
    <w:div w:id="328606986">
      <w:bodyDiv w:val="1"/>
      <w:marLeft w:val="0"/>
      <w:marRight w:val="0"/>
      <w:marTop w:val="0"/>
      <w:marBottom w:val="0"/>
      <w:divBdr>
        <w:top w:val="none" w:sz="0" w:space="0" w:color="auto"/>
        <w:left w:val="none" w:sz="0" w:space="0" w:color="auto"/>
        <w:bottom w:val="none" w:sz="0" w:space="0" w:color="auto"/>
        <w:right w:val="none" w:sz="0" w:space="0" w:color="auto"/>
      </w:divBdr>
    </w:div>
    <w:div w:id="328676916">
      <w:bodyDiv w:val="1"/>
      <w:marLeft w:val="0"/>
      <w:marRight w:val="0"/>
      <w:marTop w:val="0"/>
      <w:marBottom w:val="0"/>
      <w:divBdr>
        <w:top w:val="none" w:sz="0" w:space="0" w:color="auto"/>
        <w:left w:val="none" w:sz="0" w:space="0" w:color="auto"/>
        <w:bottom w:val="none" w:sz="0" w:space="0" w:color="auto"/>
        <w:right w:val="none" w:sz="0" w:space="0" w:color="auto"/>
      </w:divBdr>
    </w:div>
    <w:div w:id="328753786">
      <w:bodyDiv w:val="1"/>
      <w:marLeft w:val="0"/>
      <w:marRight w:val="0"/>
      <w:marTop w:val="0"/>
      <w:marBottom w:val="0"/>
      <w:divBdr>
        <w:top w:val="none" w:sz="0" w:space="0" w:color="auto"/>
        <w:left w:val="none" w:sz="0" w:space="0" w:color="auto"/>
        <w:bottom w:val="none" w:sz="0" w:space="0" w:color="auto"/>
        <w:right w:val="none" w:sz="0" w:space="0" w:color="auto"/>
      </w:divBdr>
    </w:div>
    <w:div w:id="329066177">
      <w:bodyDiv w:val="1"/>
      <w:marLeft w:val="0"/>
      <w:marRight w:val="0"/>
      <w:marTop w:val="0"/>
      <w:marBottom w:val="0"/>
      <w:divBdr>
        <w:top w:val="none" w:sz="0" w:space="0" w:color="auto"/>
        <w:left w:val="none" w:sz="0" w:space="0" w:color="auto"/>
        <w:bottom w:val="none" w:sz="0" w:space="0" w:color="auto"/>
        <w:right w:val="none" w:sz="0" w:space="0" w:color="auto"/>
      </w:divBdr>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29256830">
      <w:bodyDiv w:val="1"/>
      <w:marLeft w:val="0"/>
      <w:marRight w:val="0"/>
      <w:marTop w:val="0"/>
      <w:marBottom w:val="0"/>
      <w:divBdr>
        <w:top w:val="none" w:sz="0" w:space="0" w:color="auto"/>
        <w:left w:val="none" w:sz="0" w:space="0" w:color="auto"/>
        <w:bottom w:val="none" w:sz="0" w:space="0" w:color="auto"/>
        <w:right w:val="none" w:sz="0" w:space="0" w:color="auto"/>
      </w:divBdr>
    </w:div>
    <w:div w:id="329404607">
      <w:bodyDiv w:val="1"/>
      <w:marLeft w:val="0"/>
      <w:marRight w:val="0"/>
      <w:marTop w:val="0"/>
      <w:marBottom w:val="0"/>
      <w:divBdr>
        <w:top w:val="none" w:sz="0" w:space="0" w:color="auto"/>
        <w:left w:val="none" w:sz="0" w:space="0" w:color="auto"/>
        <w:bottom w:val="none" w:sz="0" w:space="0" w:color="auto"/>
        <w:right w:val="none" w:sz="0" w:space="0" w:color="auto"/>
      </w:divBdr>
    </w:div>
    <w:div w:id="329531290">
      <w:bodyDiv w:val="1"/>
      <w:marLeft w:val="0"/>
      <w:marRight w:val="0"/>
      <w:marTop w:val="0"/>
      <w:marBottom w:val="0"/>
      <w:divBdr>
        <w:top w:val="none" w:sz="0" w:space="0" w:color="auto"/>
        <w:left w:val="none" w:sz="0" w:space="0" w:color="auto"/>
        <w:bottom w:val="none" w:sz="0" w:space="0" w:color="auto"/>
        <w:right w:val="none" w:sz="0" w:space="0" w:color="auto"/>
      </w:divBdr>
    </w:div>
    <w:div w:id="329604981">
      <w:bodyDiv w:val="1"/>
      <w:marLeft w:val="0"/>
      <w:marRight w:val="0"/>
      <w:marTop w:val="0"/>
      <w:marBottom w:val="0"/>
      <w:divBdr>
        <w:top w:val="none" w:sz="0" w:space="0" w:color="auto"/>
        <w:left w:val="none" w:sz="0" w:space="0" w:color="auto"/>
        <w:bottom w:val="none" w:sz="0" w:space="0" w:color="auto"/>
        <w:right w:val="none" w:sz="0" w:space="0" w:color="auto"/>
      </w:divBdr>
    </w:div>
    <w:div w:id="329677320">
      <w:bodyDiv w:val="1"/>
      <w:marLeft w:val="0"/>
      <w:marRight w:val="0"/>
      <w:marTop w:val="0"/>
      <w:marBottom w:val="0"/>
      <w:divBdr>
        <w:top w:val="none" w:sz="0" w:space="0" w:color="auto"/>
        <w:left w:val="none" w:sz="0" w:space="0" w:color="auto"/>
        <w:bottom w:val="none" w:sz="0" w:space="0" w:color="auto"/>
        <w:right w:val="none" w:sz="0" w:space="0" w:color="auto"/>
      </w:divBdr>
    </w:div>
    <w:div w:id="329677908">
      <w:bodyDiv w:val="1"/>
      <w:marLeft w:val="0"/>
      <w:marRight w:val="0"/>
      <w:marTop w:val="0"/>
      <w:marBottom w:val="0"/>
      <w:divBdr>
        <w:top w:val="none" w:sz="0" w:space="0" w:color="auto"/>
        <w:left w:val="none" w:sz="0" w:space="0" w:color="auto"/>
        <w:bottom w:val="none" w:sz="0" w:space="0" w:color="auto"/>
        <w:right w:val="none" w:sz="0" w:space="0" w:color="auto"/>
      </w:divBdr>
    </w:div>
    <w:div w:id="329716365">
      <w:bodyDiv w:val="1"/>
      <w:marLeft w:val="0"/>
      <w:marRight w:val="0"/>
      <w:marTop w:val="0"/>
      <w:marBottom w:val="0"/>
      <w:divBdr>
        <w:top w:val="none" w:sz="0" w:space="0" w:color="auto"/>
        <w:left w:val="none" w:sz="0" w:space="0" w:color="auto"/>
        <w:bottom w:val="none" w:sz="0" w:space="0" w:color="auto"/>
        <w:right w:val="none" w:sz="0" w:space="0" w:color="auto"/>
      </w:divBdr>
    </w:div>
    <w:div w:id="329910594">
      <w:bodyDiv w:val="1"/>
      <w:marLeft w:val="0"/>
      <w:marRight w:val="0"/>
      <w:marTop w:val="0"/>
      <w:marBottom w:val="0"/>
      <w:divBdr>
        <w:top w:val="none" w:sz="0" w:space="0" w:color="auto"/>
        <w:left w:val="none" w:sz="0" w:space="0" w:color="auto"/>
        <w:bottom w:val="none" w:sz="0" w:space="0" w:color="auto"/>
        <w:right w:val="none" w:sz="0" w:space="0" w:color="auto"/>
      </w:divBdr>
    </w:div>
    <w:div w:id="329990607">
      <w:bodyDiv w:val="1"/>
      <w:marLeft w:val="0"/>
      <w:marRight w:val="0"/>
      <w:marTop w:val="0"/>
      <w:marBottom w:val="0"/>
      <w:divBdr>
        <w:top w:val="none" w:sz="0" w:space="0" w:color="auto"/>
        <w:left w:val="none" w:sz="0" w:space="0" w:color="auto"/>
        <w:bottom w:val="none" w:sz="0" w:space="0" w:color="auto"/>
        <w:right w:val="none" w:sz="0" w:space="0" w:color="auto"/>
      </w:divBdr>
    </w:div>
    <w:div w:id="330135191">
      <w:bodyDiv w:val="1"/>
      <w:marLeft w:val="0"/>
      <w:marRight w:val="0"/>
      <w:marTop w:val="0"/>
      <w:marBottom w:val="0"/>
      <w:divBdr>
        <w:top w:val="none" w:sz="0" w:space="0" w:color="auto"/>
        <w:left w:val="none" w:sz="0" w:space="0" w:color="auto"/>
        <w:bottom w:val="none" w:sz="0" w:space="0" w:color="auto"/>
        <w:right w:val="none" w:sz="0" w:space="0" w:color="auto"/>
      </w:divBdr>
    </w:div>
    <w:div w:id="330179624">
      <w:bodyDiv w:val="1"/>
      <w:marLeft w:val="0"/>
      <w:marRight w:val="0"/>
      <w:marTop w:val="0"/>
      <w:marBottom w:val="0"/>
      <w:divBdr>
        <w:top w:val="none" w:sz="0" w:space="0" w:color="auto"/>
        <w:left w:val="none" w:sz="0" w:space="0" w:color="auto"/>
        <w:bottom w:val="none" w:sz="0" w:space="0" w:color="auto"/>
        <w:right w:val="none" w:sz="0" w:space="0" w:color="auto"/>
      </w:divBdr>
    </w:div>
    <w:div w:id="330255040">
      <w:bodyDiv w:val="1"/>
      <w:marLeft w:val="0"/>
      <w:marRight w:val="0"/>
      <w:marTop w:val="0"/>
      <w:marBottom w:val="0"/>
      <w:divBdr>
        <w:top w:val="none" w:sz="0" w:space="0" w:color="auto"/>
        <w:left w:val="none" w:sz="0" w:space="0" w:color="auto"/>
        <w:bottom w:val="none" w:sz="0" w:space="0" w:color="auto"/>
        <w:right w:val="none" w:sz="0" w:space="0" w:color="auto"/>
      </w:divBdr>
    </w:div>
    <w:div w:id="330303219">
      <w:bodyDiv w:val="1"/>
      <w:marLeft w:val="0"/>
      <w:marRight w:val="0"/>
      <w:marTop w:val="0"/>
      <w:marBottom w:val="0"/>
      <w:divBdr>
        <w:top w:val="none" w:sz="0" w:space="0" w:color="auto"/>
        <w:left w:val="none" w:sz="0" w:space="0" w:color="auto"/>
        <w:bottom w:val="none" w:sz="0" w:space="0" w:color="auto"/>
        <w:right w:val="none" w:sz="0" w:space="0" w:color="auto"/>
      </w:divBdr>
    </w:div>
    <w:div w:id="330330950">
      <w:bodyDiv w:val="1"/>
      <w:marLeft w:val="0"/>
      <w:marRight w:val="0"/>
      <w:marTop w:val="0"/>
      <w:marBottom w:val="0"/>
      <w:divBdr>
        <w:top w:val="none" w:sz="0" w:space="0" w:color="auto"/>
        <w:left w:val="none" w:sz="0" w:space="0" w:color="auto"/>
        <w:bottom w:val="none" w:sz="0" w:space="0" w:color="auto"/>
        <w:right w:val="none" w:sz="0" w:space="0" w:color="auto"/>
      </w:divBdr>
    </w:div>
    <w:div w:id="330372572">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791388">
      <w:bodyDiv w:val="1"/>
      <w:marLeft w:val="0"/>
      <w:marRight w:val="0"/>
      <w:marTop w:val="0"/>
      <w:marBottom w:val="0"/>
      <w:divBdr>
        <w:top w:val="none" w:sz="0" w:space="0" w:color="auto"/>
        <w:left w:val="none" w:sz="0" w:space="0" w:color="auto"/>
        <w:bottom w:val="none" w:sz="0" w:space="0" w:color="auto"/>
        <w:right w:val="none" w:sz="0" w:space="0" w:color="auto"/>
      </w:divBdr>
    </w:div>
    <w:div w:id="330841711">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556">
      <w:bodyDiv w:val="1"/>
      <w:marLeft w:val="0"/>
      <w:marRight w:val="0"/>
      <w:marTop w:val="0"/>
      <w:marBottom w:val="0"/>
      <w:divBdr>
        <w:top w:val="none" w:sz="0" w:space="0" w:color="auto"/>
        <w:left w:val="none" w:sz="0" w:space="0" w:color="auto"/>
        <w:bottom w:val="none" w:sz="0" w:space="0" w:color="auto"/>
        <w:right w:val="none" w:sz="0" w:space="0" w:color="auto"/>
      </w:divBdr>
    </w:div>
    <w:div w:id="331494493">
      <w:bodyDiv w:val="1"/>
      <w:marLeft w:val="0"/>
      <w:marRight w:val="0"/>
      <w:marTop w:val="0"/>
      <w:marBottom w:val="0"/>
      <w:divBdr>
        <w:top w:val="none" w:sz="0" w:space="0" w:color="auto"/>
        <w:left w:val="none" w:sz="0" w:space="0" w:color="auto"/>
        <w:bottom w:val="none" w:sz="0" w:space="0" w:color="auto"/>
        <w:right w:val="none" w:sz="0" w:space="0" w:color="auto"/>
      </w:divBdr>
    </w:div>
    <w:div w:id="332026867">
      <w:bodyDiv w:val="1"/>
      <w:marLeft w:val="0"/>
      <w:marRight w:val="0"/>
      <w:marTop w:val="0"/>
      <w:marBottom w:val="0"/>
      <w:divBdr>
        <w:top w:val="none" w:sz="0" w:space="0" w:color="auto"/>
        <w:left w:val="none" w:sz="0" w:space="0" w:color="auto"/>
        <w:bottom w:val="none" w:sz="0" w:space="0" w:color="auto"/>
        <w:right w:val="none" w:sz="0" w:space="0" w:color="auto"/>
      </w:divBdr>
    </w:div>
    <w:div w:id="332027057">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339264">
      <w:bodyDiv w:val="1"/>
      <w:marLeft w:val="0"/>
      <w:marRight w:val="0"/>
      <w:marTop w:val="0"/>
      <w:marBottom w:val="0"/>
      <w:divBdr>
        <w:top w:val="none" w:sz="0" w:space="0" w:color="auto"/>
        <w:left w:val="none" w:sz="0" w:space="0" w:color="auto"/>
        <w:bottom w:val="none" w:sz="0" w:space="0" w:color="auto"/>
        <w:right w:val="none" w:sz="0" w:space="0" w:color="auto"/>
      </w:divBdr>
    </w:div>
    <w:div w:id="332340162">
      <w:bodyDiv w:val="1"/>
      <w:marLeft w:val="0"/>
      <w:marRight w:val="0"/>
      <w:marTop w:val="0"/>
      <w:marBottom w:val="0"/>
      <w:divBdr>
        <w:top w:val="none" w:sz="0" w:space="0" w:color="auto"/>
        <w:left w:val="none" w:sz="0" w:space="0" w:color="auto"/>
        <w:bottom w:val="none" w:sz="0" w:space="0" w:color="auto"/>
        <w:right w:val="none" w:sz="0" w:space="0" w:color="auto"/>
      </w:divBdr>
    </w:div>
    <w:div w:id="332412726">
      <w:bodyDiv w:val="1"/>
      <w:marLeft w:val="0"/>
      <w:marRight w:val="0"/>
      <w:marTop w:val="0"/>
      <w:marBottom w:val="0"/>
      <w:divBdr>
        <w:top w:val="none" w:sz="0" w:space="0" w:color="auto"/>
        <w:left w:val="none" w:sz="0" w:space="0" w:color="auto"/>
        <w:bottom w:val="none" w:sz="0" w:space="0" w:color="auto"/>
        <w:right w:val="none" w:sz="0" w:space="0" w:color="auto"/>
      </w:divBdr>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801100">
      <w:bodyDiv w:val="1"/>
      <w:marLeft w:val="0"/>
      <w:marRight w:val="0"/>
      <w:marTop w:val="0"/>
      <w:marBottom w:val="0"/>
      <w:divBdr>
        <w:top w:val="none" w:sz="0" w:space="0" w:color="auto"/>
        <w:left w:val="none" w:sz="0" w:space="0" w:color="auto"/>
        <w:bottom w:val="none" w:sz="0" w:space="0" w:color="auto"/>
        <w:right w:val="none" w:sz="0" w:space="0" w:color="auto"/>
      </w:divBdr>
    </w:div>
    <w:div w:id="333073311">
      <w:bodyDiv w:val="1"/>
      <w:marLeft w:val="0"/>
      <w:marRight w:val="0"/>
      <w:marTop w:val="0"/>
      <w:marBottom w:val="0"/>
      <w:divBdr>
        <w:top w:val="none" w:sz="0" w:space="0" w:color="auto"/>
        <w:left w:val="none" w:sz="0" w:space="0" w:color="auto"/>
        <w:bottom w:val="none" w:sz="0" w:space="0" w:color="auto"/>
        <w:right w:val="none" w:sz="0" w:space="0" w:color="auto"/>
      </w:divBdr>
    </w:div>
    <w:div w:id="333270166">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53">
      <w:bodyDiv w:val="1"/>
      <w:marLeft w:val="0"/>
      <w:marRight w:val="0"/>
      <w:marTop w:val="0"/>
      <w:marBottom w:val="0"/>
      <w:divBdr>
        <w:top w:val="none" w:sz="0" w:space="0" w:color="auto"/>
        <w:left w:val="none" w:sz="0" w:space="0" w:color="auto"/>
        <w:bottom w:val="none" w:sz="0" w:space="0" w:color="auto"/>
        <w:right w:val="none" w:sz="0" w:space="0" w:color="auto"/>
      </w:divBdr>
    </w:div>
    <w:div w:id="333651586">
      <w:bodyDiv w:val="1"/>
      <w:marLeft w:val="0"/>
      <w:marRight w:val="0"/>
      <w:marTop w:val="0"/>
      <w:marBottom w:val="0"/>
      <w:divBdr>
        <w:top w:val="none" w:sz="0" w:space="0" w:color="auto"/>
        <w:left w:val="none" w:sz="0" w:space="0" w:color="auto"/>
        <w:bottom w:val="none" w:sz="0" w:space="0" w:color="auto"/>
        <w:right w:val="none" w:sz="0" w:space="0" w:color="auto"/>
      </w:divBdr>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3799919">
      <w:bodyDiv w:val="1"/>
      <w:marLeft w:val="0"/>
      <w:marRight w:val="0"/>
      <w:marTop w:val="0"/>
      <w:marBottom w:val="0"/>
      <w:divBdr>
        <w:top w:val="none" w:sz="0" w:space="0" w:color="auto"/>
        <w:left w:val="none" w:sz="0" w:space="0" w:color="auto"/>
        <w:bottom w:val="none" w:sz="0" w:space="0" w:color="auto"/>
        <w:right w:val="none" w:sz="0" w:space="0" w:color="auto"/>
      </w:divBdr>
    </w:div>
    <w:div w:id="333841804">
      <w:bodyDiv w:val="1"/>
      <w:marLeft w:val="0"/>
      <w:marRight w:val="0"/>
      <w:marTop w:val="0"/>
      <w:marBottom w:val="0"/>
      <w:divBdr>
        <w:top w:val="none" w:sz="0" w:space="0" w:color="auto"/>
        <w:left w:val="none" w:sz="0" w:space="0" w:color="auto"/>
        <w:bottom w:val="none" w:sz="0" w:space="0" w:color="auto"/>
        <w:right w:val="none" w:sz="0" w:space="0" w:color="auto"/>
      </w:divBdr>
    </w:div>
    <w:div w:id="334042371">
      <w:bodyDiv w:val="1"/>
      <w:marLeft w:val="0"/>
      <w:marRight w:val="0"/>
      <w:marTop w:val="0"/>
      <w:marBottom w:val="0"/>
      <w:divBdr>
        <w:top w:val="none" w:sz="0" w:space="0" w:color="auto"/>
        <w:left w:val="none" w:sz="0" w:space="0" w:color="auto"/>
        <w:bottom w:val="none" w:sz="0" w:space="0" w:color="auto"/>
        <w:right w:val="none" w:sz="0" w:space="0" w:color="auto"/>
      </w:divBdr>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4111136">
      <w:bodyDiv w:val="1"/>
      <w:marLeft w:val="0"/>
      <w:marRight w:val="0"/>
      <w:marTop w:val="0"/>
      <w:marBottom w:val="0"/>
      <w:divBdr>
        <w:top w:val="none" w:sz="0" w:space="0" w:color="auto"/>
        <w:left w:val="none" w:sz="0" w:space="0" w:color="auto"/>
        <w:bottom w:val="none" w:sz="0" w:space="0" w:color="auto"/>
        <w:right w:val="none" w:sz="0" w:space="0" w:color="auto"/>
      </w:divBdr>
    </w:div>
    <w:div w:id="334456234">
      <w:bodyDiv w:val="1"/>
      <w:marLeft w:val="0"/>
      <w:marRight w:val="0"/>
      <w:marTop w:val="0"/>
      <w:marBottom w:val="0"/>
      <w:divBdr>
        <w:top w:val="none" w:sz="0" w:space="0" w:color="auto"/>
        <w:left w:val="none" w:sz="0" w:space="0" w:color="auto"/>
        <w:bottom w:val="none" w:sz="0" w:space="0" w:color="auto"/>
        <w:right w:val="none" w:sz="0" w:space="0" w:color="auto"/>
      </w:divBdr>
    </w:div>
    <w:div w:id="334462523">
      <w:bodyDiv w:val="1"/>
      <w:marLeft w:val="0"/>
      <w:marRight w:val="0"/>
      <w:marTop w:val="0"/>
      <w:marBottom w:val="0"/>
      <w:divBdr>
        <w:top w:val="none" w:sz="0" w:space="0" w:color="auto"/>
        <w:left w:val="none" w:sz="0" w:space="0" w:color="auto"/>
        <w:bottom w:val="none" w:sz="0" w:space="0" w:color="auto"/>
        <w:right w:val="none" w:sz="0" w:space="0" w:color="auto"/>
      </w:divBdr>
    </w:div>
    <w:div w:id="334579180">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4647770">
      <w:bodyDiv w:val="1"/>
      <w:marLeft w:val="0"/>
      <w:marRight w:val="0"/>
      <w:marTop w:val="0"/>
      <w:marBottom w:val="0"/>
      <w:divBdr>
        <w:top w:val="none" w:sz="0" w:space="0" w:color="auto"/>
        <w:left w:val="none" w:sz="0" w:space="0" w:color="auto"/>
        <w:bottom w:val="none" w:sz="0" w:space="0" w:color="auto"/>
        <w:right w:val="none" w:sz="0" w:space="0" w:color="auto"/>
      </w:divBdr>
    </w:div>
    <w:div w:id="334698390">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34770318">
      <w:bodyDiv w:val="1"/>
      <w:marLeft w:val="0"/>
      <w:marRight w:val="0"/>
      <w:marTop w:val="0"/>
      <w:marBottom w:val="0"/>
      <w:divBdr>
        <w:top w:val="none" w:sz="0" w:space="0" w:color="auto"/>
        <w:left w:val="none" w:sz="0" w:space="0" w:color="auto"/>
        <w:bottom w:val="none" w:sz="0" w:space="0" w:color="auto"/>
        <w:right w:val="none" w:sz="0" w:space="0" w:color="auto"/>
      </w:divBdr>
    </w:div>
    <w:div w:id="335109059">
      <w:bodyDiv w:val="1"/>
      <w:marLeft w:val="0"/>
      <w:marRight w:val="0"/>
      <w:marTop w:val="0"/>
      <w:marBottom w:val="0"/>
      <w:divBdr>
        <w:top w:val="none" w:sz="0" w:space="0" w:color="auto"/>
        <w:left w:val="none" w:sz="0" w:space="0" w:color="auto"/>
        <w:bottom w:val="none" w:sz="0" w:space="0" w:color="auto"/>
        <w:right w:val="none" w:sz="0" w:space="0" w:color="auto"/>
      </w:divBdr>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226453">
      <w:bodyDiv w:val="1"/>
      <w:marLeft w:val="0"/>
      <w:marRight w:val="0"/>
      <w:marTop w:val="0"/>
      <w:marBottom w:val="0"/>
      <w:divBdr>
        <w:top w:val="none" w:sz="0" w:space="0" w:color="auto"/>
        <w:left w:val="none" w:sz="0" w:space="0" w:color="auto"/>
        <w:bottom w:val="none" w:sz="0" w:space="0" w:color="auto"/>
        <w:right w:val="none" w:sz="0" w:space="0" w:color="auto"/>
      </w:divBdr>
    </w:div>
    <w:div w:id="335232186">
      <w:bodyDiv w:val="1"/>
      <w:marLeft w:val="0"/>
      <w:marRight w:val="0"/>
      <w:marTop w:val="0"/>
      <w:marBottom w:val="0"/>
      <w:divBdr>
        <w:top w:val="none" w:sz="0" w:space="0" w:color="auto"/>
        <w:left w:val="none" w:sz="0" w:space="0" w:color="auto"/>
        <w:bottom w:val="none" w:sz="0" w:space="0" w:color="auto"/>
        <w:right w:val="none" w:sz="0" w:space="0" w:color="auto"/>
      </w:divBdr>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96270">
      <w:bodyDiv w:val="1"/>
      <w:marLeft w:val="0"/>
      <w:marRight w:val="0"/>
      <w:marTop w:val="0"/>
      <w:marBottom w:val="0"/>
      <w:divBdr>
        <w:top w:val="none" w:sz="0" w:space="0" w:color="auto"/>
        <w:left w:val="none" w:sz="0" w:space="0" w:color="auto"/>
        <w:bottom w:val="none" w:sz="0" w:space="0" w:color="auto"/>
        <w:right w:val="none" w:sz="0" w:space="0" w:color="auto"/>
      </w:divBdr>
    </w:div>
    <w:div w:id="335810677">
      <w:bodyDiv w:val="1"/>
      <w:marLeft w:val="0"/>
      <w:marRight w:val="0"/>
      <w:marTop w:val="0"/>
      <w:marBottom w:val="0"/>
      <w:divBdr>
        <w:top w:val="none" w:sz="0" w:space="0" w:color="auto"/>
        <w:left w:val="none" w:sz="0" w:space="0" w:color="auto"/>
        <w:bottom w:val="none" w:sz="0" w:space="0" w:color="auto"/>
        <w:right w:val="none" w:sz="0" w:space="0" w:color="auto"/>
      </w:divBdr>
    </w:div>
    <w:div w:id="335815664">
      <w:bodyDiv w:val="1"/>
      <w:marLeft w:val="0"/>
      <w:marRight w:val="0"/>
      <w:marTop w:val="0"/>
      <w:marBottom w:val="0"/>
      <w:divBdr>
        <w:top w:val="none" w:sz="0" w:space="0" w:color="auto"/>
        <w:left w:val="none" w:sz="0" w:space="0" w:color="auto"/>
        <w:bottom w:val="none" w:sz="0" w:space="0" w:color="auto"/>
        <w:right w:val="none" w:sz="0" w:space="0" w:color="auto"/>
      </w:divBdr>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62341">
      <w:bodyDiv w:val="1"/>
      <w:marLeft w:val="0"/>
      <w:marRight w:val="0"/>
      <w:marTop w:val="0"/>
      <w:marBottom w:val="0"/>
      <w:divBdr>
        <w:top w:val="none" w:sz="0" w:space="0" w:color="auto"/>
        <w:left w:val="none" w:sz="0" w:space="0" w:color="auto"/>
        <w:bottom w:val="none" w:sz="0" w:space="0" w:color="auto"/>
        <w:right w:val="none" w:sz="0" w:space="0" w:color="auto"/>
      </w:divBdr>
    </w:div>
    <w:div w:id="336005824">
      <w:bodyDiv w:val="1"/>
      <w:marLeft w:val="0"/>
      <w:marRight w:val="0"/>
      <w:marTop w:val="0"/>
      <w:marBottom w:val="0"/>
      <w:divBdr>
        <w:top w:val="none" w:sz="0" w:space="0" w:color="auto"/>
        <w:left w:val="none" w:sz="0" w:space="0" w:color="auto"/>
        <w:bottom w:val="none" w:sz="0" w:space="0" w:color="auto"/>
        <w:right w:val="none" w:sz="0" w:space="0" w:color="auto"/>
      </w:divBdr>
    </w:div>
    <w:div w:id="336153178">
      <w:bodyDiv w:val="1"/>
      <w:marLeft w:val="0"/>
      <w:marRight w:val="0"/>
      <w:marTop w:val="0"/>
      <w:marBottom w:val="0"/>
      <w:divBdr>
        <w:top w:val="none" w:sz="0" w:space="0" w:color="auto"/>
        <w:left w:val="none" w:sz="0" w:space="0" w:color="auto"/>
        <w:bottom w:val="none" w:sz="0" w:space="0" w:color="auto"/>
        <w:right w:val="none" w:sz="0" w:space="0" w:color="auto"/>
      </w:divBdr>
    </w:div>
    <w:div w:id="336351985">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63760">
      <w:bodyDiv w:val="1"/>
      <w:marLeft w:val="0"/>
      <w:marRight w:val="0"/>
      <w:marTop w:val="0"/>
      <w:marBottom w:val="0"/>
      <w:divBdr>
        <w:top w:val="none" w:sz="0" w:space="0" w:color="auto"/>
        <w:left w:val="none" w:sz="0" w:space="0" w:color="auto"/>
        <w:bottom w:val="none" w:sz="0" w:space="0" w:color="auto"/>
        <w:right w:val="none" w:sz="0" w:space="0" w:color="auto"/>
      </w:divBdr>
    </w:div>
    <w:div w:id="336544454">
      <w:bodyDiv w:val="1"/>
      <w:marLeft w:val="0"/>
      <w:marRight w:val="0"/>
      <w:marTop w:val="0"/>
      <w:marBottom w:val="0"/>
      <w:divBdr>
        <w:top w:val="none" w:sz="0" w:space="0" w:color="auto"/>
        <w:left w:val="none" w:sz="0" w:space="0" w:color="auto"/>
        <w:bottom w:val="none" w:sz="0" w:space="0" w:color="auto"/>
        <w:right w:val="none" w:sz="0" w:space="0" w:color="auto"/>
      </w:divBdr>
    </w:div>
    <w:div w:id="336734939">
      <w:bodyDiv w:val="1"/>
      <w:marLeft w:val="0"/>
      <w:marRight w:val="0"/>
      <w:marTop w:val="0"/>
      <w:marBottom w:val="0"/>
      <w:divBdr>
        <w:top w:val="none" w:sz="0" w:space="0" w:color="auto"/>
        <w:left w:val="none" w:sz="0" w:space="0" w:color="auto"/>
        <w:bottom w:val="none" w:sz="0" w:space="0" w:color="auto"/>
        <w:right w:val="none" w:sz="0" w:space="0" w:color="auto"/>
      </w:divBdr>
    </w:div>
    <w:div w:id="336928499">
      <w:bodyDiv w:val="1"/>
      <w:marLeft w:val="0"/>
      <w:marRight w:val="0"/>
      <w:marTop w:val="0"/>
      <w:marBottom w:val="0"/>
      <w:divBdr>
        <w:top w:val="none" w:sz="0" w:space="0" w:color="auto"/>
        <w:left w:val="none" w:sz="0" w:space="0" w:color="auto"/>
        <w:bottom w:val="none" w:sz="0" w:space="0" w:color="auto"/>
        <w:right w:val="none" w:sz="0" w:space="0" w:color="auto"/>
      </w:divBdr>
    </w:div>
    <w:div w:id="336930763">
      <w:bodyDiv w:val="1"/>
      <w:marLeft w:val="0"/>
      <w:marRight w:val="0"/>
      <w:marTop w:val="0"/>
      <w:marBottom w:val="0"/>
      <w:divBdr>
        <w:top w:val="none" w:sz="0" w:space="0" w:color="auto"/>
        <w:left w:val="none" w:sz="0" w:space="0" w:color="auto"/>
        <w:bottom w:val="none" w:sz="0" w:space="0" w:color="auto"/>
        <w:right w:val="none" w:sz="0" w:space="0" w:color="auto"/>
      </w:divBdr>
    </w:div>
    <w:div w:id="337122972">
      <w:bodyDiv w:val="1"/>
      <w:marLeft w:val="0"/>
      <w:marRight w:val="0"/>
      <w:marTop w:val="0"/>
      <w:marBottom w:val="0"/>
      <w:divBdr>
        <w:top w:val="none" w:sz="0" w:space="0" w:color="auto"/>
        <w:left w:val="none" w:sz="0" w:space="0" w:color="auto"/>
        <w:bottom w:val="none" w:sz="0" w:space="0" w:color="auto"/>
        <w:right w:val="none" w:sz="0" w:space="0" w:color="auto"/>
      </w:divBdr>
    </w:div>
    <w:div w:id="337193256">
      <w:bodyDiv w:val="1"/>
      <w:marLeft w:val="0"/>
      <w:marRight w:val="0"/>
      <w:marTop w:val="0"/>
      <w:marBottom w:val="0"/>
      <w:divBdr>
        <w:top w:val="none" w:sz="0" w:space="0" w:color="auto"/>
        <w:left w:val="none" w:sz="0" w:space="0" w:color="auto"/>
        <w:bottom w:val="none" w:sz="0" w:space="0" w:color="auto"/>
        <w:right w:val="none" w:sz="0" w:space="0" w:color="auto"/>
      </w:divBdr>
    </w:div>
    <w:div w:id="337319586">
      <w:bodyDiv w:val="1"/>
      <w:marLeft w:val="0"/>
      <w:marRight w:val="0"/>
      <w:marTop w:val="0"/>
      <w:marBottom w:val="0"/>
      <w:divBdr>
        <w:top w:val="none" w:sz="0" w:space="0" w:color="auto"/>
        <w:left w:val="none" w:sz="0" w:space="0" w:color="auto"/>
        <w:bottom w:val="none" w:sz="0" w:space="0" w:color="auto"/>
        <w:right w:val="none" w:sz="0" w:space="0" w:color="auto"/>
      </w:divBdr>
    </w:div>
    <w:div w:id="337932252">
      <w:bodyDiv w:val="1"/>
      <w:marLeft w:val="0"/>
      <w:marRight w:val="0"/>
      <w:marTop w:val="0"/>
      <w:marBottom w:val="0"/>
      <w:divBdr>
        <w:top w:val="none" w:sz="0" w:space="0" w:color="auto"/>
        <w:left w:val="none" w:sz="0" w:space="0" w:color="auto"/>
        <w:bottom w:val="none" w:sz="0" w:space="0" w:color="auto"/>
        <w:right w:val="none" w:sz="0" w:space="0" w:color="auto"/>
      </w:divBdr>
    </w:div>
    <w:div w:id="337999916">
      <w:bodyDiv w:val="1"/>
      <w:marLeft w:val="0"/>
      <w:marRight w:val="0"/>
      <w:marTop w:val="0"/>
      <w:marBottom w:val="0"/>
      <w:divBdr>
        <w:top w:val="none" w:sz="0" w:space="0" w:color="auto"/>
        <w:left w:val="none" w:sz="0" w:space="0" w:color="auto"/>
        <w:bottom w:val="none" w:sz="0" w:space="0" w:color="auto"/>
        <w:right w:val="none" w:sz="0" w:space="0" w:color="auto"/>
      </w:divBdr>
    </w:div>
    <w:div w:id="338124363">
      <w:bodyDiv w:val="1"/>
      <w:marLeft w:val="0"/>
      <w:marRight w:val="0"/>
      <w:marTop w:val="0"/>
      <w:marBottom w:val="0"/>
      <w:divBdr>
        <w:top w:val="none" w:sz="0" w:space="0" w:color="auto"/>
        <w:left w:val="none" w:sz="0" w:space="0" w:color="auto"/>
        <w:bottom w:val="none" w:sz="0" w:space="0" w:color="auto"/>
        <w:right w:val="none" w:sz="0" w:space="0" w:color="auto"/>
      </w:divBdr>
    </w:div>
    <w:div w:id="338316975">
      <w:bodyDiv w:val="1"/>
      <w:marLeft w:val="0"/>
      <w:marRight w:val="0"/>
      <w:marTop w:val="0"/>
      <w:marBottom w:val="0"/>
      <w:divBdr>
        <w:top w:val="none" w:sz="0" w:space="0" w:color="auto"/>
        <w:left w:val="none" w:sz="0" w:space="0" w:color="auto"/>
        <w:bottom w:val="none" w:sz="0" w:space="0" w:color="auto"/>
        <w:right w:val="none" w:sz="0" w:space="0" w:color="auto"/>
      </w:divBdr>
    </w:div>
    <w:div w:id="338317567">
      <w:bodyDiv w:val="1"/>
      <w:marLeft w:val="0"/>
      <w:marRight w:val="0"/>
      <w:marTop w:val="0"/>
      <w:marBottom w:val="0"/>
      <w:divBdr>
        <w:top w:val="none" w:sz="0" w:space="0" w:color="auto"/>
        <w:left w:val="none" w:sz="0" w:space="0" w:color="auto"/>
        <w:bottom w:val="none" w:sz="0" w:space="0" w:color="auto"/>
        <w:right w:val="none" w:sz="0" w:space="0" w:color="auto"/>
      </w:divBdr>
    </w:div>
    <w:div w:id="338512220">
      <w:bodyDiv w:val="1"/>
      <w:marLeft w:val="0"/>
      <w:marRight w:val="0"/>
      <w:marTop w:val="0"/>
      <w:marBottom w:val="0"/>
      <w:divBdr>
        <w:top w:val="none" w:sz="0" w:space="0" w:color="auto"/>
        <w:left w:val="none" w:sz="0" w:space="0" w:color="auto"/>
        <w:bottom w:val="none" w:sz="0" w:space="0" w:color="auto"/>
        <w:right w:val="none" w:sz="0" w:space="0" w:color="auto"/>
      </w:divBdr>
    </w:div>
    <w:div w:id="338580826">
      <w:bodyDiv w:val="1"/>
      <w:marLeft w:val="0"/>
      <w:marRight w:val="0"/>
      <w:marTop w:val="0"/>
      <w:marBottom w:val="0"/>
      <w:divBdr>
        <w:top w:val="none" w:sz="0" w:space="0" w:color="auto"/>
        <w:left w:val="none" w:sz="0" w:space="0" w:color="auto"/>
        <w:bottom w:val="none" w:sz="0" w:space="0" w:color="auto"/>
        <w:right w:val="none" w:sz="0" w:space="0" w:color="auto"/>
      </w:divBdr>
    </w:div>
    <w:div w:id="338583003">
      <w:bodyDiv w:val="1"/>
      <w:marLeft w:val="0"/>
      <w:marRight w:val="0"/>
      <w:marTop w:val="0"/>
      <w:marBottom w:val="0"/>
      <w:divBdr>
        <w:top w:val="none" w:sz="0" w:space="0" w:color="auto"/>
        <w:left w:val="none" w:sz="0" w:space="0" w:color="auto"/>
        <w:bottom w:val="none" w:sz="0" w:space="0" w:color="auto"/>
        <w:right w:val="none" w:sz="0" w:space="0" w:color="auto"/>
      </w:divBdr>
    </w:div>
    <w:div w:id="338893708">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4">
      <w:bodyDiv w:val="1"/>
      <w:marLeft w:val="0"/>
      <w:marRight w:val="0"/>
      <w:marTop w:val="0"/>
      <w:marBottom w:val="0"/>
      <w:divBdr>
        <w:top w:val="none" w:sz="0" w:space="0" w:color="auto"/>
        <w:left w:val="none" w:sz="0" w:space="0" w:color="auto"/>
        <w:bottom w:val="none" w:sz="0" w:space="0" w:color="auto"/>
        <w:right w:val="none" w:sz="0" w:space="0" w:color="auto"/>
      </w:divBdr>
    </w:div>
    <w:div w:id="339893341">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994">
      <w:bodyDiv w:val="1"/>
      <w:marLeft w:val="0"/>
      <w:marRight w:val="0"/>
      <w:marTop w:val="0"/>
      <w:marBottom w:val="0"/>
      <w:divBdr>
        <w:top w:val="none" w:sz="0" w:space="0" w:color="auto"/>
        <w:left w:val="none" w:sz="0" w:space="0" w:color="auto"/>
        <w:bottom w:val="none" w:sz="0" w:space="0" w:color="auto"/>
        <w:right w:val="none" w:sz="0" w:space="0" w:color="auto"/>
      </w:divBdr>
    </w:div>
    <w:div w:id="340396124">
      <w:bodyDiv w:val="1"/>
      <w:marLeft w:val="0"/>
      <w:marRight w:val="0"/>
      <w:marTop w:val="0"/>
      <w:marBottom w:val="0"/>
      <w:divBdr>
        <w:top w:val="none" w:sz="0" w:space="0" w:color="auto"/>
        <w:left w:val="none" w:sz="0" w:space="0" w:color="auto"/>
        <w:bottom w:val="none" w:sz="0" w:space="0" w:color="auto"/>
        <w:right w:val="none" w:sz="0" w:space="0" w:color="auto"/>
      </w:divBdr>
    </w:div>
    <w:div w:id="340396352">
      <w:bodyDiv w:val="1"/>
      <w:marLeft w:val="0"/>
      <w:marRight w:val="0"/>
      <w:marTop w:val="0"/>
      <w:marBottom w:val="0"/>
      <w:divBdr>
        <w:top w:val="none" w:sz="0" w:space="0" w:color="auto"/>
        <w:left w:val="none" w:sz="0" w:space="0" w:color="auto"/>
        <w:bottom w:val="none" w:sz="0" w:space="0" w:color="auto"/>
        <w:right w:val="none" w:sz="0" w:space="0" w:color="auto"/>
      </w:divBdr>
    </w:div>
    <w:div w:id="340544437">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746034">
      <w:bodyDiv w:val="1"/>
      <w:marLeft w:val="0"/>
      <w:marRight w:val="0"/>
      <w:marTop w:val="0"/>
      <w:marBottom w:val="0"/>
      <w:divBdr>
        <w:top w:val="none" w:sz="0" w:space="0" w:color="auto"/>
        <w:left w:val="none" w:sz="0" w:space="0" w:color="auto"/>
        <w:bottom w:val="none" w:sz="0" w:space="0" w:color="auto"/>
        <w:right w:val="none" w:sz="0" w:space="0" w:color="auto"/>
      </w:divBdr>
    </w:div>
    <w:div w:id="340931412">
      <w:bodyDiv w:val="1"/>
      <w:marLeft w:val="0"/>
      <w:marRight w:val="0"/>
      <w:marTop w:val="0"/>
      <w:marBottom w:val="0"/>
      <w:divBdr>
        <w:top w:val="none" w:sz="0" w:space="0" w:color="auto"/>
        <w:left w:val="none" w:sz="0" w:space="0" w:color="auto"/>
        <w:bottom w:val="none" w:sz="0" w:space="0" w:color="auto"/>
        <w:right w:val="none" w:sz="0" w:space="0" w:color="auto"/>
      </w:divBdr>
    </w:div>
    <w:div w:id="341051120">
      <w:bodyDiv w:val="1"/>
      <w:marLeft w:val="0"/>
      <w:marRight w:val="0"/>
      <w:marTop w:val="0"/>
      <w:marBottom w:val="0"/>
      <w:divBdr>
        <w:top w:val="none" w:sz="0" w:space="0" w:color="auto"/>
        <w:left w:val="none" w:sz="0" w:space="0" w:color="auto"/>
        <w:bottom w:val="none" w:sz="0" w:space="0" w:color="auto"/>
        <w:right w:val="none" w:sz="0" w:space="0" w:color="auto"/>
      </w:divBdr>
    </w:div>
    <w:div w:id="341054079">
      <w:bodyDiv w:val="1"/>
      <w:marLeft w:val="0"/>
      <w:marRight w:val="0"/>
      <w:marTop w:val="0"/>
      <w:marBottom w:val="0"/>
      <w:divBdr>
        <w:top w:val="none" w:sz="0" w:space="0" w:color="auto"/>
        <w:left w:val="none" w:sz="0" w:space="0" w:color="auto"/>
        <w:bottom w:val="none" w:sz="0" w:space="0" w:color="auto"/>
        <w:right w:val="none" w:sz="0" w:space="0" w:color="auto"/>
      </w:divBdr>
    </w:div>
    <w:div w:id="341248065">
      <w:bodyDiv w:val="1"/>
      <w:marLeft w:val="0"/>
      <w:marRight w:val="0"/>
      <w:marTop w:val="0"/>
      <w:marBottom w:val="0"/>
      <w:divBdr>
        <w:top w:val="none" w:sz="0" w:space="0" w:color="auto"/>
        <w:left w:val="none" w:sz="0" w:space="0" w:color="auto"/>
        <w:bottom w:val="none" w:sz="0" w:space="0" w:color="auto"/>
        <w:right w:val="none" w:sz="0" w:space="0" w:color="auto"/>
      </w:divBdr>
    </w:div>
    <w:div w:id="341321671">
      <w:bodyDiv w:val="1"/>
      <w:marLeft w:val="0"/>
      <w:marRight w:val="0"/>
      <w:marTop w:val="0"/>
      <w:marBottom w:val="0"/>
      <w:divBdr>
        <w:top w:val="none" w:sz="0" w:space="0" w:color="auto"/>
        <w:left w:val="none" w:sz="0" w:space="0" w:color="auto"/>
        <w:bottom w:val="none" w:sz="0" w:space="0" w:color="auto"/>
        <w:right w:val="none" w:sz="0" w:space="0" w:color="auto"/>
      </w:divBdr>
    </w:div>
    <w:div w:id="341321977">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1784487">
      <w:bodyDiv w:val="1"/>
      <w:marLeft w:val="0"/>
      <w:marRight w:val="0"/>
      <w:marTop w:val="0"/>
      <w:marBottom w:val="0"/>
      <w:divBdr>
        <w:top w:val="none" w:sz="0" w:space="0" w:color="auto"/>
        <w:left w:val="none" w:sz="0" w:space="0" w:color="auto"/>
        <w:bottom w:val="none" w:sz="0" w:space="0" w:color="auto"/>
        <w:right w:val="none" w:sz="0" w:space="0" w:color="auto"/>
      </w:divBdr>
    </w:div>
    <w:div w:id="341974630">
      <w:bodyDiv w:val="1"/>
      <w:marLeft w:val="0"/>
      <w:marRight w:val="0"/>
      <w:marTop w:val="0"/>
      <w:marBottom w:val="0"/>
      <w:divBdr>
        <w:top w:val="none" w:sz="0" w:space="0" w:color="auto"/>
        <w:left w:val="none" w:sz="0" w:space="0" w:color="auto"/>
        <w:bottom w:val="none" w:sz="0" w:space="0" w:color="auto"/>
        <w:right w:val="none" w:sz="0" w:space="0" w:color="auto"/>
      </w:divBdr>
    </w:div>
    <w:div w:id="342166432">
      <w:bodyDiv w:val="1"/>
      <w:marLeft w:val="0"/>
      <w:marRight w:val="0"/>
      <w:marTop w:val="0"/>
      <w:marBottom w:val="0"/>
      <w:divBdr>
        <w:top w:val="none" w:sz="0" w:space="0" w:color="auto"/>
        <w:left w:val="none" w:sz="0" w:space="0" w:color="auto"/>
        <w:bottom w:val="none" w:sz="0" w:space="0" w:color="auto"/>
        <w:right w:val="none" w:sz="0" w:space="0" w:color="auto"/>
      </w:divBdr>
    </w:div>
    <w:div w:id="342318258">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42515064">
      <w:bodyDiv w:val="1"/>
      <w:marLeft w:val="0"/>
      <w:marRight w:val="0"/>
      <w:marTop w:val="0"/>
      <w:marBottom w:val="0"/>
      <w:divBdr>
        <w:top w:val="none" w:sz="0" w:space="0" w:color="auto"/>
        <w:left w:val="none" w:sz="0" w:space="0" w:color="auto"/>
        <w:bottom w:val="none" w:sz="0" w:space="0" w:color="auto"/>
        <w:right w:val="none" w:sz="0" w:space="0" w:color="auto"/>
      </w:divBdr>
    </w:div>
    <w:div w:id="342628364">
      <w:bodyDiv w:val="1"/>
      <w:marLeft w:val="0"/>
      <w:marRight w:val="0"/>
      <w:marTop w:val="0"/>
      <w:marBottom w:val="0"/>
      <w:divBdr>
        <w:top w:val="none" w:sz="0" w:space="0" w:color="auto"/>
        <w:left w:val="none" w:sz="0" w:space="0" w:color="auto"/>
        <w:bottom w:val="none" w:sz="0" w:space="0" w:color="auto"/>
        <w:right w:val="none" w:sz="0" w:space="0" w:color="auto"/>
      </w:divBdr>
    </w:div>
    <w:div w:id="342780980">
      <w:bodyDiv w:val="1"/>
      <w:marLeft w:val="0"/>
      <w:marRight w:val="0"/>
      <w:marTop w:val="0"/>
      <w:marBottom w:val="0"/>
      <w:divBdr>
        <w:top w:val="none" w:sz="0" w:space="0" w:color="auto"/>
        <w:left w:val="none" w:sz="0" w:space="0" w:color="auto"/>
        <w:bottom w:val="none" w:sz="0" w:space="0" w:color="auto"/>
        <w:right w:val="none" w:sz="0" w:space="0" w:color="auto"/>
      </w:divBdr>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2829064">
      <w:bodyDiv w:val="1"/>
      <w:marLeft w:val="0"/>
      <w:marRight w:val="0"/>
      <w:marTop w:val="0"/>
      <w:marBottom w:val="0"/>
      <w:divBdr>
        <w:top w:val="none" w:sz="0" w:space="0" w:color="auto"/>
        <w:left w:val="none" w:sz="0" w:space="0" w:color="auto"/>
        <w:bottom w:val="none" w:sz="0" w:space="0" w:color="auto"/>
        <w:right w:val="none" w:sz="0" w:space="0" w:color="auto"/>
      </w:divBdr>
    </w:div>
    <w:div w:id="343019326">
      <w:bodyDiv w:val="1"/>
      <w:marLeft w:val="0"/>
      <w:marRight w:val="0"/>
      <w:marTop w:val="0"/>
      <w:marBottom w:val="0"/>
      <w:divBdr>
        <w:top w:val="none" w:sz="0" w:space="0" w:color="auto"/>
        <w:left w:val="none" w:sz="0" w:space="0" w:color="auto"/>
        <w:bottom w:val="none" w:sz="0" w:space="0" w:color="auto"/>
        <w:right w:val="none" w:sz="0" w:space="0" w:color="auto"/>
      </w:divBdr>
    </w:div>
    <w:div w:id="343020449">
      <w:bodyDiv w:val="1"/>
      <w:marLeft w:val="0"/>
      <w:marRight w:val="0"/>
      <w:marTop w:val="0"/>
      <w:marBottom w:val="0"/>
      <w:divBdr>
        <w:top w:val="none" w:sz="0" w:space="0" w:color="auto"/>
        <w:left w:val="none" w:sz="0" w:space="0" w:color="auto"/>
        <w:bottom w:val="none" w:sz="0" w:space="0" w:color="auto"/>
        <w:right w:val="none" w:sz="0" w:space="0" w:color="auto"/>
      </w:divBdr>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363336">
      <w:bodyDiv w:val="1"/>
      <w:marLeft w:val="0"/>
      <w:marRight w:val="0"/>
      <w:marTop w:val="0"/>
      <w:marBottom w:val="0"/>
      <w:divBdr>
        <w:top w:val="none" w:sz="0" w:space="0" w:color="auto"/>
        <w:left w:val="none" w:sz="0" w:space="0" w:color="auto"/>
        <w:bottom w:val="none" w:sz="0" w:space="0" w:color="auto"/>
        <w:right w:val="none" w:sz="0" w:space="0" w:color="auto"/>
      </w:divBdr>
    </w:div>
    <w:div w:id="343632267">
      <w:bodyDiv w:val="1"/>
      <w:marLeft w:val="0"/>
      <w:marRight w:val="0"/>
      <w:marTop w:val="0"/>
      <w:marBottom w:val="0"/>
      <w:divBdr>
        <w:top w:val="none" w:sz="0" w:space="0" w:color="auto"/>
        <w:left w:val="none" w:sz="0" w:space="0" w:color="auto"/>
        <w:bottom w:val="none" w:sz="0" w:space="0" w:color="auto"/>
        <w:right w:val="none" w:sz="0" w:space="0" w:color="auto"/>
      </w:divBdr>
    </w:div>
    <w:div w:id="343634116">
      <w:bodyDiv w:val="1"/>
      <w:marLeft w:val="0"/>
      <w:marRight w:val="0"/>
      <w:marTop w:val="0"/>
      <w:marBottom w:val="0"/>
      <w:divBdr>
        <w:top w:val="none" w:sz="0" w:space="0" w:color="auto"/>
        <w:left w:val="none" w:sz="0" w:space="0" w:color="auto"/>
        <w:bottom w:val="none" w:sz="0" w:space="0" w:color="auto"/>
        <w:right w:val="none" w:sz="0" w:space="0" w:color="auto"/>
      </w:divBdr>
    </w:div>
    <w:div w:id="343825391">
      <w:bodyDiv w:val="1"/>
      <w:marLeft w:val="0"/>
      <w:marRight w:val="0"/>
      <w:marTop w:val="0"/>
      <w:marBottom w:val="0"/>
      <w:divBdr>
        <w:top w:val="none" w:sz="0" w:space="0" w:color="auto"/>
        <w:left w:val="none" w:sz="0" w:space="0" w:color="auto"/>
        <w:bottom w:val="none" w:sz="0" w:space="0" w:color="auto"/>
        <w:right w:val="none" w:sz="0" w:space="0" w:color="auto"/>
      </w:divBdr>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132286">
      <w:bodyDiv w:val="1"/>
      <w:marLeft w:val="0"/>
      <w:marRight w:val="0"/>
      <w:marTop w:val="0"/>
      <w:marBottom w:val="0"/>
      <w:divBdr>
        <w:top w:val="none" w:sz="0" w:space="0" w:color="auto"/>
        <w:left w:val="none" w:sz="0" w:space="0" w:color="auto"/>
        <w:bottom w:val="none" w:sz="0" w:space="0" w:color="auto"/>
        <w:right w:val="none" w:sz="0" w:space="0" w:color="auto"/>
      </w:divBdr>
    </w:div>
    <w:div w:id="344210391">
      <w:bodyDiv w:val="1"/>
      <w:marLeft w:val="0"/>
      <w:marRight w:val="0"/>
      <w:marTop w:val="0"/>
      <w:marBottom w:val="0"/>
      <w:divBdr>
        <w:top w:val="none" w:sz="0" w:space="0" w:color="auto"/>
        <w:left w:val="none" w:sz="0" w:space="0" w:color="auto"/>
        <w:bottom w:val="none" w:sz="0" w:space="0" w:color="auto"/>
        <w:right w:val="none" w:sz="0" w:space="0" w:color="auto"/>
      </w:divBdr>
    </w:div>
    <w:div w:id="344405147">
      <w:bodyDiv w:val="1"/>
      <w:marLeft w:val="0"/>
      <w:marRight w:val="0"/>
      <w:marTop w:val="0"/>
      <w:marBottom w:val="0"/>
      <w:divBdr>
        <w:top w:val="none" w:sz="0" w:space="0" w:color="auto"/>
        <w:left w:val="none" w:sz="0" w:space="0" w:color="auto"/>
        <w:bottom w:val="none" w:sz="0" w:space="0" w:color="auto"/>
        <w:right w:val="none" w:sz="0" w:space="0" w:color="auto"/>
      </w:divBdr>
    </w:div>
    <w:div w:id="344480183">
      <w:bodyDiv w:val="1"/>
      <w:marLeft w:val="0"/>
      <w:marRight w:val="0"/>
      <w:marTop w:val="0"/>
      <w:marBottom w:val="0"/>
      <w:divBdr>
        <w:top w:val="none" w:sz="0" w:space="0" w:color="auto"/>
        <w:left w:val="none" w:sz="0" w:space="0" w:color="auto"/>
        <w:bottom w:val="none" w:sz="0" w:space="0" w:color="auto"/>
        <w:right w:val="none" w:sz="0" w:space="0" w:color="auto"/>
      </w:divBdr>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525578">
      <w:bodyDiv w:val="1"/>
      <w:marLeft w:val="0"/>
      <w:marRight w:val="0"/>
      <w:marTop w:val="0"/>
      <w:marBottom w:val="0"/>
      <w:divBdr>
        <w:top w:val="none" w:sz="0" w:space="0" w:color="auto"/>
        <w:left w:val="none" w:sz="0" w:space="0" w:color="auto"/>
        <w:bottom w:val="none" w:sz="0" w:space="0" w:color="auto"/>
        <w:right w:val="none" w:sz="0" w:space="0" w:color="auto"/>
      </w:divBdr>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134005">
      <w:bodyDiv w:val="1"/>
      <w:marLeft w:val="0"/>
      <w:marRight w:val="0"/>
      <w:marTop w:val="0"/>
      <w:marBottom w:val="0"/>
      <w:divBdr>
        <w:top w:val="none" w:sz="0" w:space="0" w:color="auto"/>
        <w:left w:val="none" w:sz="0" w:space="0" w:color="auto"/>
        <w:bottom w:val="none" w:sz="0" w:space="0" w:color="auto"/>
        <w:right w:val="none" w:sz="0" w:space="0" w:color="auto"/>
      </w:divBdr>
    </w:div>
    <w:div w:id="345136946">
      <w:bodyDiv w:val="1"/>
      <w:marLeft w:val="0"/>
      <w:marRight w:val="0"/>
      <w:marTop w:val="0"/>
      <w:marBottom w:val="0"/>
      <w:divBdr>
        <w:top w:val="none" w:sz="0" w:space="0" w:color="auto"/>
        <w:left w:val="none" w:sz="0" w:space="0" w:color="auto"/>
        <w:bottom w:val="none" w:sz="0" w:space="0" w:color="auto"/>
        <w:right w:val="none" w:sz="0" w:space="0" w:color="auto"/>
      </w:divBdr>
    </w:div>
    <w:div w:id="345138406">
      <w:bodyDiv w:val="1"/>
      <w:marLeft w:val="0"/>
      <w:marRight w:val="0"/>
      <w:marTop w:val="0"/>
      <w:marBottom w:val="0"/>
      <w:divBdr>
        <w:top w:val="none" w:sz="0" w:space="0" w:color="auto"/>
        <w:left w:val="none" w:sz="0" w:space="0" w:color="auto"/>
        <w:bottom w:val="none" w:sz="0" w:space="0" w:color="auto"/>
        <w:right w:val="none" w:sz="0" w:space="0" w:color="auto"/>
      </w:divBdr>
    </w:div>
    <w:div w:id="345517570">
      <w:bodyDiv w:val="1"/>
      <w:marLeft w:val="0"/>
      <w:marRight w:val="0"/>
      <w:marTop w:val="0"/>
      <w:marBottom w:val="0"/>
      <w:divBdr>
        <w:top w:val="none" w:sz="0" w:space="0" w:color="auto"/>
        <w:left w:val="none" w:sz="0" w:space="0" w:color="auto"/>
        <w:bottom w:val="none" w:sz="0" w:space="0" w:color="auto"/>
        <w:right w:val="none" w:sz="0" w:space="0" w:color="auto"/>
      </w:divBdr>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1605">
      <w:bodyDiv w:val="1"/>
      <w:marLeft w:val="0"/>
      <w:marRight w:val="0"/>
      <w:marTop w:val="0"/>
      <w:marBottom w:val="0"/>
      <w:divBdr>
        <w:top w:val="none" w:sz="0" w:space="0" w:color="auto"/>
        <w:left w:val="none" w:sz="0" w:space="0" w:color="auto"/>
        <w:bottom w:val="none" w:sz="0" w:space="0" w:color="auto"/>
        <w:right w:val="none" w:sz="0" w:space="0" w:color="auto"/>
      </w:divBdr>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786648">
      <w:bodyDiv w:val="1"/>
      <w:marLeft w:val="0"/>
      <w:marRight w:val="0"/>
      <w:marTop w:val="0"/>
      <w:marBottom w:val="0"/>
      <w:divBdr>
        <w:top w:val="none" w:sz="0" w:space="0" w:color="auto"/>
        <w:left w:val="none" w:sz="0" w:space="0" w:color="auto"/>
        <w:bottom w:val="none" w:sz="0" w:space="0" w:color="auto"/>
        <w:right w:val="none" w:sz="0" w:space="0" w:color="auto"/>
      </w:divBdr>
    </w:div>
    <w:div w:id="346030836">
      <w:bodyDiv w:val="1"/>
      <w:marLeft w:val="0"/>
      <w:marRight w:val="0"/>
      <w:marTop w:val="0"/>
      <w:marBottom w:val="0"/>
      <w:divBdr>
        <w:top w:val="none" w:sz="0" w:space="0" w:color="auto"/>
        <w:left w:val="none" w:sz="0" w:space="0" w:color="auto"/>
        <w:bottom w:val="none" w:sz="0" w:space="0" w:color="auto"/>
        <w:right w:val="none" w:sz="0" w:space="0" w:color="auto"/>
      </w:divBdr>
    </w:div>
    <w:div w:id="346057963">
      <w:bodyDiv w:val="1"/>
      <w:marLeft w:val="0"/>
      <w:marRight w:val="0"/>
      <w:marTop w:val="0"/>
      <w:marBottom w:val="0"/>
      <w:divBdr>
        <w:top w:val="none" w:sz="0" w:space="0" w:color="auto"/>
        <w:left w:val="none" w:sz="0" w:space="0" w:color="auto"/>
        <w:bottom w:val="none" w:sz="0" w:space="0" w:color="auto"/>
        <w:right w:val="none" w:sz="0" w:space="0" w:color="auto"/>
      </w:divBdr>
    </w:div>
    <w:div w:id="346098184">
      <w:bodyDiv w:val="1"/>
      <w:marLeft w:val="0"/>
      <w:marRight w:val="0"/>
      <w:marTop w:val="0"/>
      <w:marBottom w:val="0"/>
      <w:divBdr>
        <w:top w:val="none" w:sz="0" w:space="0" w:color="auto"/>
        <w:left w:val="none" w:sz="0" w:space="0" w:color="auto"/>
        <w:bottom w:val="none" w:sz="0" w:space="0" w:color="auto"/>
        <w:right w:val="none" w:sz="0" w:space="0" w:color="auto"/>
      </w:divBdr>
    </w:div>
    <w:div w:id="346172571">
      <w:bodyDiv w:val="1"/>
      <w:marLeft w:val="0"/>
      <w:marRight w:val="0"/>
      <w:marTop w:val="0"/>
      <w:marBottom w:val="0"/>
      <w:divBdr>
        <w:top w:val="none" w:sz="0" w:space="0" w:color="auto"/>
        <w:left w:val="none" w:sz="0" w:space="0" w:color="auto"/>
        <w:bottom w:val="none" w:sz="0" w:space="0" w:color="auto"/>
        <w:right w:val="none" w:sz="0" w:space="0" w:color="auto"/>
      </w:divBdr>
    </w:div>
    <w:div w:id="346299095">
      <w:bodyDiv w:val="1"/>
      <w:marLeft w:val="0"/>
      <w:marRight w:val="0"/>
      <w:marTop w:val="0"/>
      <w:marBottom w:val="0"/>
      <w:divBdr>
        <w:top w:val="none" w:sz="0" w:space="0" w:color="auto"/>
        <w:left w:val="none" w:sz="0" w:space="0" w:color="auto"/>
        <w:bottom w:val="none" w:sz="0" w:space="0" w:color="auto"/>
        <w:right w:val="none" w:sz="0" w:space="0" w:color="auto"/>
      </w:divBdr>
    </w:div>
    <w:div w:id="346561957">
      <w:bodyDiv w:val="1"/>
      <w:marLeft w:val="0"/>
      <w:marRight w:val="0"/>
      <w:marTop w:val="0"/>
      <w:marBottom w:val="0"/>
      <w:divBdr>
        <w:top w:val="none" w:sz="0" w:space="0" w:color="auto"/>
        <w:left w:val="none" w:sz="0" w:space="0" w:color="auto"/>
        <w:bottom w:val="none" w:sz="0" w:space="0" w:color="auto"/>
        <w:right w:val="none" w:sz="0" w:space="0" w:color="auto"/>
      </w:divBdr>
    </w:div>
    <w:div w:id="346710935">
      <w:bodyDiv w:val="1"/>
      <w:marLeft w:val="0"/>
      <w:marRight w:val="0"/>
      <w:marTop w:val="0"/>
      <w:marBottom w:val="0"/>
      <w:divBdr>
        <w:top w:val="none" w:sz="0" w:space="0" w:color="auto"/>
        <w:left w:val="none" w:sz="0" w:space="0" w:color="auto"/>
        <w:bottom w:val="none" w:sz="0" w:space="0" w:color="auto"/>
        <w:right w:val="none" w:sz="0" w:space="0" w:color="auto"/>
      </w:divBdr>
    </w:div>
    <w:div w:id="346715079">
      <w:bodyDiv w:val="1"/>
      <w:marLeft w:val="0"/>
      <w:marRight w:val="0"/>
      <w:marTop w:val="0"/>
      <w:marBottom w:val="0"/>
      <w:divBdr>
        <w:top w:val="none" w:sz="0" w:space="0" w:color="auto"/>
        <w:left w:val="none" w:sz="0" w:space="0" w:color="auto"/>
        <w:bottom w:val="none" w:sz="0" w:space="0" w:color="auto"/>
        <w:right w:val="none" w:sz="0" w:space="0" w:color="auto"/>
      </w:divBdr>
    </w:div>
    <w:div w:id="346716123">
      <w:bodyDiv w:val="1"/>
      <w:marLeft w:val="0"/>
      <w:marRight w:val="0"/>
      <w:marTop w:val="0"/>
      <w:marBottom w:val="0"/>
      <w:divBdr>
        <w:top w:val="none" w:sz="0" w:space="0" w:color="auto"/>
        <w:left w:val="none" w:sz="0" w:space="0" w:color="auto"/>
        <w:bottom w:val="none" w:sz="0" w:space="0" w:color="auto"/>
        <w:right w:val="none" w:sz="0" w:space="0" w:color="auto"/>
      </w:divBdr>
    </w:div>
    <w:div w:id="346760893">
      <w:bodyDiv w:val="1"/>
      <w:marLeft w:val="0"/>
      <w:marRight w:val="0"/>
      <w:marTop w:val="0"/>
      <w:marBottom w:val="0"/>
      <w:divBdr>
        <w:top w:val="none" w:sz="0" w:space="0" w:color="auto"/>
        <w:left w:val="none" w:sz="0" w:space="0" w:color="auto"/>
        <w:bottom w:val="none" w:sz="0" w:space="0" w:color="auto"/>
        <w:right w:val="none" w:sz="0" w:space="0" w:color="auto"/>
      </w:divBdr>
    </w:div>
    <w:div w:id="346835619">
      <w:bodyDiv w:val="1"/>
      <w:marLeft w:val="0"/>
      <w:marRight w:val="0"/>
      <w:marTop w:val="0"/>
      <w:marBottom w:val="0"/>
      <w:divBdr>
        <w:top w:val="none" w:sz="0" w:space="0" w:color="auto"/>
        <w:left w:val="none" w:sz="0" w:space="0" w:color="auto"/>
        <w:bottom w:val="none" w:sz="0" w:space="0" w:color="auto"/>
        <w:right w:val="none" w:sz="0" w:space="0" w:color="auto"/>
      </w:divBdr>
    </w:div>
    <w:div w:id="347027709">
      <w:bodyDiv w:val="1"/>
      <w:marLeft w:val="0"/>
      <w:marRight w:val="0"/>
      <w:marTop w:val="0"/>
      <w:marBottom w:val="0"/>
      <w:divBdr>
        <w:top w:val="none" w:sz="0" w:space="0" w:color="auto"/>
        <w:left w:val="none" w:sz="0" w:space="0" w:color="auto"/>
        <w:bottom w:val="none" w:sz="0" w:space="0" w:color="auto"/>
        <w:right w:val="none" w:sz="0" w:space="0" w:color="auto"/>
      </w:divBdr>
    </w:div>
    <w:div w:id="347409297">
      <w:bodyDiv w:val="1"/>
      <w:marLeft w:val="0"/>
      <w:marRight w:val="0"/>
      <w:marTop w:val="0"/>
      <w:marBottom w:val="0"/>
      <w:divBdr>
        <w:top w:val="none" w:sz="0" w:space="0" w:color="auto"/>
        <w:left w:val="none" w:sz="0" w:space="0" w:color="auto"/>
        <w:bottom w:val="none" w:sz="0" w:space="0" w:color="auto"/>
        <w:right w:val="none" w:sz="0" w:space="0" w:color="auto"/>
      </w:divBdr>
    </w:div>
    <w:div w:id="347413499">
      <w:bodyDiv w:val="1"/>
      <w:marLeft w:val="0"/>
      <w:marRight w:val="0"/>
      <w:marTop w:val="0"/>
      <w:marBottom w:val="0"/>
      <w:divBdr>
        <w:top w:val="none" w:sz="0" w:space="0" w:color="auto"/>
        <w:left w:val="none" w:sz="0" w:space="0" w:color="auto"/>
        <w:bottom w:val="none" w:sz="0" w:space="0" w:color="auto"/>
        <w:right w:val="none" w:sz="0" w:space="0" w:color="auto"/>
      </w:divBdr>
    </w:div>
    <w:div w:id="347607328">
      <w:bodyDiv w:val="1"/>
      <w:marLeft w:val="0"/>
      <w:marRight w:val="0"/>
      <w:marTop w:val="0"/>
      <w:marBottom w:val="0"/>
      <w:divBdr>
        <w:top w:val="none" w:sz="0" w:space="0" w:color="auto"/>
        <w:left w:val="none" w:sz="0" w:space="0" w:color="auto"/>
        <w:bottom w:val="none" w:sz="0" w:space="0" w:color="auto"/>
        <w:right w:val="none" w:sz="0" w:space="0" w:color="auto"/>
      </w:divBdr>
    </w:div>
    <w:div w:id="347877295">
      <w:bodyDiv w:val="1"/>
      <w:marLeft w:val="0"/>
      <w:marRight w:val="0"/>
      <w:marTop w:val="0"/>
      <w:marBottom w:val="0"/>
      <w:divBdr>
        <w:top w:val="none" w:sz="0" w:space="0" w:color="auto"/>
        <w:left w:val="none" w:sz="0" w:space="0" w:color="auto"/>
        <w:bottom w:val="none" w:sz="0" w:space="0" w:color="auto"/>
        <w:right w:val="none" w:sz="0" w:space="0" w:color="auto"/>
      </w:divBdr>
    </w:div>
    <w:div w:id="348020416">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8339120">
      <w:bodyDiv w:val="1"/>
      <w:marLeft w:val="0"/>
      <w:marRight w:val="0"/>
      <w:marTop w:val="0"/>
      <w:marBottom w:val="0"/>
      <w:divBdr>
        <w:top w:val="none" w:sz="0" w:space="0" w:color="auto"/>
        <w:left w:val="none" w:sz="0" w:space="0" w:color="auto"/>
        <w:bottom w:val="none" w:sz="0" w:space="0" w:color="auto"/>
        <w:right w:val="none" w:sz="0" w:space="0" w:color="auto"/>
      </w:divBdr>
    </w:div>
    <w:div w:id="348340657">
      <w:bodyDiv w:val="1"/>
      <w:marLeft w:val="0"/>
      <w:marRight w:val="0"/>
      <w:marTop w:val="0"/>
      <w:marBottom w:val="0"/>
      <w:divBdr>
        <w:top w:val="none" w:sz="0" w:space="0" w:color="auto"/>
        <w:left w:val="none" w:sz="0" w:space="0" w:color="auto"/>
        <w:bottom w:val="none" w:sz="0" w:space="0" w:color="auto"/>
        <w:right w:val="none" w:sz="0" w:space="0" w:color="auto"/>
      </w:divBdr>
    </w:div>
    <w:div w:id="348414990">
      <w:bodyDiv w:val="1"/>
      <w:marLeft w:val="0"/>
      <w:marRight w:val="0"/>
      <w:marTop w:val="0"/>
      <w:marBottom w:val="0"/>
      <w:divBdr>
        <w:top w:val="none" w:sz="0" w:space="0" w:color="auto"/>
        <w:left w:val="none" w:sz="0" w:space="0" w:color="auto"/>
        <w:bottom w:val="none" w:sz="0" w:space="0" w:color="auto"/>
        <w:right w:val="none" w:sz="0" w:space="0" w:color="auto"/>
      </w:divBdr>
    </w:div>
    <w:div w:id="348457995">
      <w:bodyDiv w:val="1"/>
      <w:marLeft w:val="0"/>
      <w:marRight w:val="0"/>
      <w:marTop w:val="0"/>
      <w:marBottom w:val="0"/>
      <w:divBdr>
        <w:top w:val="none" w:sz="0" w:space="0" w:color="auto"/>
        <w:left w:val="none" w:sz="0" w:space="0" w:color="auto"/>
        <w:bottom w:val="none" w:sz="0" w:space="0" w:color="auto"/>
        <w:right w:val="none" w:sz="0" w:space="0" w:color="auto"/>
      </w:divBdr>
    </w:div>
    <w:div w:id="348725807">
      <w:bodyDiv w:val="1"/>
      <w:marLeft w:val="0"/>
      <w:marRight w:val="0"/>
      <w:marTop w:val="0"/>
      <w:marBottom w:val="0"/>
      <w:divBdr>
        <w:top w:val="none" w:sz="0" w:space="0" w:color="auto"/>
        <w:left w:val="none" w:sz="0" w:space="0" w:color="auto"/>
        <w:bottom w:val="none" w:sz="0" w:space="0" w:color="auto"/>
        <w:right w:val="none" w:sz="0" w:space="0" w:color="auto"/>
      </w:divBdr>
    </w:div>
    <w:div w:id="349071979">
      <w:bodyDiv w:val="1"/>
      <w:marLeft w:val="0"/>
      <w:marRight w:val="0"/>
      <w:marTop w:val="0"/>
      <w:marBottom w:val="0"/>
      <w:divBdr>
        <w:top w:val="none" w:sz="0" w:space="0" w:color="auto"/>
        <w:left w:val="none" w:sz="0" w:space="0" w:color="auto"/>
        <w:bottom w:val="none" w:sz="0" w:space="0" w:color="auto"/>
        <w:right w:val="none" w:sz="0" w:space="0" w:color="auto"/>
      </w:divBdr>
    </w:div>
    <w:div w:id="349374361">
      <w:bodyDiv w:val="1"/>
      <w:marLeft w:val="0"/>
      <w:marRight w:val="0"/>
      <w:marTop w:val="0"/>
      <w:marBottom w:val="0"/>
      <w:divBdr>
        <w:top w:val="none" w:sz="0" w:space="0" w:color="auto"/>
        <w:left w:val="none" w:sz="0" w:space="0" w:color="auto"/>
        <w:bottom w:val="none" w:sz="0" w:space="0" w:color="auto"/>
        <w:right w:val="none" w:sz="0" w:space="0" w:color="auto"/>
      </w:divBdr>
    </w:div>
    <w:div w:id="349377131">
      <w:bodyDiv w:val="1"/>
      <w:marLeft w:val="0"/>
      <w:marRight w:val="0"/>
      <w:marTop w:val="0"/>
      <w:marBottom w:val="0"/>
      <w:divBdr>
        <w:top w:val="none" w:sz="0" w:space="0" w:color="auto"/>
        <w:left w:val="none" w:sz="0" w:space="0" w:color="auto"/>
        <w:bottom w:val="none" w:sz="0" w:space="0" w:color="auto"/>
        <w:right w:val="none" w:sz="0" w:space="0" w:color="auto"/>
      </w:divBdr>
    </w:div>
    <w:div w:id="349381816">
      <w:bodyDiv w:val="1"/>
      <w:marLeft w:val="0"/>
      <w:marRight w:val="0"/>
      <w:marTop w:val="0"/>
      <w:marBottom w:val="0"/>
      <w:divBdr>
        <w:top w:val="none" w:sz="0" w:space="0" w:color="auto"/>
        <w:left w:val="none" w:sz="0" w:space="0" w:color="auto"/>
        <w:bottom w:val="none" w:sz="0" w:space="0" w:color="auto"/>
        <w:right w:val="none" w:sz="0" w:space="0" w:color="auto"/>
      </w:divBdr>
    </w:div>
    <w:div w:id="349449697">
      <w:bodyDiv w:val="1"/>
      <w:marLeft w:val="0"/>
      <w:marRight w:val="0"/>
      <w:marTop w:val="0"/>
      <w:marBottom w:val="0"/>
      <w:divBdr>
        <w:top w:val="none" w:sz="0" w:space="0" w:color="auto"/>
        <w:left w:val="none" w:sz="0" w:space="0" w:color="auto"/>
        <w:bottom w:val="none" w:sz="0" w:space="0" w:color="auto"/>
        <w:right w:val="none" w:sz="0" w:space="0" w:color="auto"/>
      </w:divBdr>
    </w:div>
    <w:div w:id="349450964">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644475">
      <w:bodyDiv w:val="1"/>
      <w:marLeft w:val="0"/>
      <w:marRight w:val="0"/>
      <w:marTop w:val="0"/>
      <w:marBottom w:val="0"/>
      <w:divBdr>
        <w:top w:val="none" w:sz="0" w:space="0" w:color="auto"/>
        <w:left w:val="none" w:sz="0" w:space="0" w:color="auto"/>
        <w:bottom w:val="none" w:sz="0" w:space="0" w:color="auto"/>
        <w:right w:val="none" w:sz="0" w:space="0" w:color="auto"/>
      </w:divBdr>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915378">
      <w:bodyDiv w:val="1"/>
      <w:marLeft w:val="0"/>
      <w:marRight w:val="0"/>
      <w:marTop w:val="0"/>
      <w:marBottom w:val="0"/>
      <w:divBdr>
        <w:top w:val="none" w:sz="0" w:space="0" w:color="auto"/>
        <w:left w:val="none" w:sz="0" w:space="0" w:color="auto"/>
        <w:bottom w:val="none" w:sz="0" w:space="0" w:color="auto"/>
        <w:right w:val="none" w:sz="0" w:space="0" w:color="auto"/>
      </w:divBdr>
    </w:div>
    <w:div w:id="349918386">
      <w:bodyDiv w:val="1"/>
      <w:marLeft w:val="0"/>
      <w:marRight w:val="0"/>
      <w:marTop w:val="0"/>
      <w:marBottom w:val="0"/>
      <w:divBdr>
        <w:top w:val="none" w:sz="0" w:space="0" w:color="auto"/>
        <w:left w:val="none" w:sz="0" w:space="0" w:color="auto"/>
        <w:bottom w:val="none" w:sz="0" w:space="0" w:color="auto"/>
        <w:right w:val="none" w:sz="0" w:space="0" w:color="auto"/>
      </w:divBdr>
    </w:div>
    <w:div w:id="349987772">
      <w:bodyDiv w:val="1"/>
      <w:marLeft w:val="0"/>
      <w:marRight w:val="0"/>
      <w:marTop w:val="0"/>
      <w:marBottom w:val="0"/>
      <w:divBdr>
        <w:top w:val="none" w:sz="0" w:space="0" w:color="auto"/>
        <w:left w:val="none" w:sz="0" w:space="0" w:color="auto"/>
        <w:bottom w:val="none" w:sz="0" w:space="0" w:color="auto"/>
        <w:right w:val="none" w:sz="0" w:space="0" w:color="auto"/>
      </w:divBdr>
    </w:div>
    <w:div w:id="350106266">
      <w:bodyDiv w:val="1"/>
      <w:marLeft w:val="0"/>
      <w:marRight w:val="0"/>
      <w:marTop w:val="0"/>
      <w:marBottom w:val="0"/>
      <w:divBdr>
        <w:top w:val="none" w:sz="0" w:space="0" w:color="auto"/>
        <w:left w:val="none" w:sz="0" w:space="0" w:color="auto"/>
        <w:bottom w:val="none" w:sz="0" w:space="0" w:color="auto"/>
        <w:right w:val="none" w:sz="0" w:space="0" w:color="auto"/>
      </w:divBdr>
    </w:div>
    <w:div w:id="350495190">
      <w:bodyDiv w:val="1"/>
      <w:marLeft w:val="0"/>
      <w:marRight w:val="0"/>
      <w:marTop w:val="0"/>
      <w:marBottom w:val="0"/>
      <w:divBdr>
        <w:top w:val="none" w:sz="0" w:space="0" w:color="auto"/>
        <w:left w:val="none" w:sz="0" w:space="0" w:color="auto"/>
        <w:bottom w:val="none" w:sz="0" w:space="0" w:color="auto"/>
        <w:right w:val="none" w:sz="0" w:space="0" w:color="auto"/>
      </w:divBdr>
    </w:div>
    <w:div w:id="350497511">
      <w:bodyDiv w:val="1"/>
      <w:marLeft w:val="0"/>
      <w:marRight w:val="0"/>
      <w:marTop w:val="0"/>
      <w:marBottom w:val="0"/>
      <w:divBdr>
        <w:top w:val="none" w:sz="0" w:space="0" w:color="auto"/>
        <w:left w:val="none" w:sz="0" w:space="0" w:color="auto"/>
        <w:bottom w:val="none" w:sz="0" w:space="0" w:color="auto"/>
        <w:right w:val="none" w:sz="0" w:space="0" w:color="auto"/>
      </w:divBdr>
    </w:div>
    <w:div w:id="350498836">
      <w:bodyDiv w:val="1"/>
      <w:marLeft w:val="0"/>
      <w:marRight w:val="0"/>
      <w:marTop w:val="0"/>
      <w:marBottom w:val="0"/>
      <w:divBdr>
        <w:top w:val="none" w:sz="0" w:space="0" w:color="auto"/>
        <w:left w:val="none" w:sz="0" w:space="0" w:color="auto"/>
        <w:bottom w:val="none" w:sz="0" w:space="0" w:color="auto"/>
        <w:right w:val="none" w:sz="0" w:space="0" w:color="auto"/>
      </w:divBdr>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911340">
      <w:bodyDiv w:val="1"/>
      <w:marLeft w:val="0"/>
      <w:marRight w:val="0"/>
      <w:marTop w:val="0"/>
      <w:marBottom w:val="0"/>
      <w:divBdr>
        <w:top w:val="none" w:sz="0" w:space="0" w:color="auto"/>
        <w:left w:val="none" w:sz="0" w:space="0" w:color="auto"/>
        <w:bottom w:val="none" w:sz="0" w:space="0" w:color="auto"/>
        <w:right w:val="none" w:sz="0" w:space="0" w:color="auto"/>
      </w:divBdr>
    </w:div>
    <w:div w:id="351146861">
      <w:bodyDiv w:val="1"/>
      <w:marLeft w:val="0"/>
      <w:marRight w:val="0"/>
      <w:marTop w:val="0"/>
      <w:marBottom w:val="0"/>
      <w:divBdr>
        <w:top w:val="none" w:sz="0" w:space="0" w:color="auto"/>
        <w:left w:val="none" w:sz="0" w:space="0" w:color="auto"/>
        <w:bottom w:val="none" w:sz="0" w:space="0" w:color="auto"/>
        <w:right w:val="none" w:sz="0" w:space="0" w:color="auto"/>
      </w:divBdr>
    </w:div>
    <w:div w:id="351228671">
      <w:bodyDiv w:val="1"/>
      <w:marLeft w:val="0"/>
      <w:marRight w:val="0"/>
      <w:marTop w:val="0"/>
      <w:marBottom w:val="0"/>
      <w:divBdr>
        <w:top w:val="none" w:sz="0" w:space="0" w:color="auto"/>
        <w:left w:val="none" w:sz="0" w:space="0" w:color="auto"/>
        <w:bottom w:val="none" w:sz="0" w:space="0" w:color="auto"/>
        <w:right w:val="none" w:sz="0" w:space="0" w:color="auto"/>
      </w:divBdr>
    </w:div>
    <w:div w:id="351491343">
      <w:bodyDiv w:val="1"/>
      <w:marLeft w:val="0"/>
      <w:marRight w:val="0"/>
      <w:marTop w:val="0"/>
      <w:marBottom w:val="0"/>
      <w:divBdr>
        <w:top w:val="none" w:sz="0" w:space="0" w:color="auto"/>
        <w:left w:val="none" w:sz="0" w:space="0" w:color="auto"/>
        <w:bottom w:val="none" w:sz="0" w:space="0" w:color="auto"/>
        <w:right w:val="none" w:sz="0" w:space="0" w:color="auto"/>
      </w:divBdr>
    </w:div>
    <w:div w:id="351733290">
      <w:bodyDiv w:val="1"/>
      <w:marLeft w:val="0"/>
      <w:marRight w:val="0"/>
      <w:marTop w:val="0"/>
      <w:marBottom w:val="0"/>
      <w:divBdr>
        <w:top w:val="none" w:sz="0" w:space="0" w:color="auto"/>
        <w:left w:val="none" w:sz="0" w:space="0" w:color="auto"/>
        <w:bottom w:val="none" w:sz="0" w:space="0" w:color="auto"/>
        <w:right w:val="none" w:sz="0" w:space="0" w:color="auto"/>
      </w:divBdr>
    </w:div>
    <w:div w:id="351808627">
      <w:bodyDiv w:val="1"/>
      <w:marLeft w:val="0"/>
      <w:marRight w:val="0"/>
      <w:marTop w:val="0"/>
      <w:marBottom w:val="0"/>
      <w:divBdr>
        <w:top w:val="none" w:sz="0" w:space="0" w:color="auto"/>
        <w:left w:val="none" w:sz="0" w:space="0" w:color="auto"/>
        <w:bottom w:val="none" w:sz="0" w:space="0" w:color="auto"/>
        <w:right w:val="none" w:sz="0" w:space="0" w:color="auto"/>
      </w:divBdr>
    </w:div>
    <w:div w:id="351877583">
      <w:bodyDiv w:val="1"/>
      <w:marLeft w:val="0"/>
      <w:marRight w:val="0"/>
      <w:marTop w:val="0"/>
      <w:marBottom w:val="0"/>
      <w:divBdr>
        <w:top w:val="none" w:sz="0" w:space="0" w:color="auto"/>
        <w:left w:val="none" w:sz="0" w:space="0" w:color="auto"/>
        <w:bottom w:val="none" w:sz="0" w:space="0" w:color="auto"/>
        <w:right w:val="none" w:sz="0" w:space="0" w:color="auto"/>
      </w:divBdr>
    </w:div>
    <w:div w:id="352146266">
      <w:bodyDiv w:val="1"/>
      <w:marLeft w:val="0"/>
      <w:marRight w:val="0"/>
      <w:marTop w:val="0"/>
      <w:marBottom w:val="0"/>
      <w:divBdr>
        <w:top w:val="none" w:sz="0" w:space="0" w:color="auto"/>
        <w:left w:val="none" w:sz="0" w:space="0" w:color="auto"/>
        <w:bottom w:val="none" w:sz="0" w:space="0" w:color="auto"/>
        <w:right w:val="none" w:sz="0" w:space="0" w:color="auto"/>
      </w:divBdr>
    </w:div>
    <w:div w:id="352194984">
      <w:bodyDiv w:val="1"/>
      <w:marLeft w:val="0"/>
      <w:marRight w:val="0"/>
      <w:marTop w:val="0"/>
      <w:marBottom w:val="0"/>
      <w:divBdr>
        <w:top w:val="none" w:sz="0" w:space="0" w:color="auto"/>
        <w:left w:val="none" w:sz="0" w:space="0" w:color="auto"/>
        <w:bottom w:val="none" w:sz="0" w:space="0" w:color="auto"/>
        <w:right w:val="none" w:sz="0" w:space="0" w:color="auto"/>
      </w:divBdr>
    </w:div>
    <w:div w:id="352340901">
      <w:bodyDiv w:val="1"/>
      <w:marLeft w:val="0"/>
      <w:marRight w:val="0"/>
      <w:marTop w:val="0"/>
      <w:marBottom w:val="0"/>
      <w:divBdr>
        <w:top w:val="none" w:sz="0" w:space="0" w:color="auto"/>
        <w:left w:val="none" w:sz="0" w:space="0" w:color="auto"/>
        <w:bottom w:val="none" w:sz="0" w:space="0" w:color="auto"/>
        <w:right w:val="none" w:sz="0" w:space="0" w:color="auto"/>
      </w:divBdr>
    </w:div>
    <w:div w:id="352347499">
      <w:bodyDiv w:val="1"/>
      <w:marLeft w:val="0"/>
      <w:marRight w:val="0"/>
      <w:marTop w:val="0"/>
      <w:marBottom w:val="0"/>
      <w:divBdr>
        <w:top w:val="none" w:sz="0" w:space="0" w:color="auto"/>
        <w:left w:val="none" w:sz="0" w:space="0" w:color="auto"/>
        <w:bottom w:val="none" w:sz="0" w:space="0" w:color="auto"/>
        <w:right w:val="none" w:sz="0" w:space="0" w:color="auto"/>
      </w:divBdr>
    </w:div>
    <w:div w:id="352390287">
      <w:bodyDiv w:val="1"/>
      <w:marLeft w:val="0"/>
      <w:marRight w:val="0"/>
      <w:marTop w:val="0"/>
      <w:marBottom w:val="0"/>
      <w:divBdr>
        <w:top w:val="none" w:sz="0" w:space="0" w:color="auto"/>
        <w:left w:val="none" w:sz="0" w:space="0" w:color="auto"/>
        <w:bottom w:val="none" w:sz="0" w:space="0" w:color="auto"/>
        <w:right w:val="none" w:sz="0" w:space="0" w:color="auto"/>
      </w:divBdr>
    </w:div>
    <w:div w:id="352415347">
      <w:bodyDiv w:val="1"/>
      <w:marLeft w:val="0"/>
      <w:marRight w:val="0"/>
      <w:marTop w:val="0"/>
      <w:marBottom w:val="0"/>
      <w:divBdr>
        <w:top w:val="none" w:sz="0" w:space="0" w:color="auto"/>
        <w:left w:val="none" w:sz="0" w:space="0" w:color="auto"/>
        <w:bottom w:val="none" w:sz="0" w:space="0" w:color="auto"/>
        <w:right w:val="none" w:sz="0" w:space="0" w:color="auto"/>
      </w:divBdr>
    </w:div>
    <w:div w:id="352418593">
      <w:bodyDiv w:val="1"/>
      <w:marLeft w:val="0"/>
      <w:marRight w:val="0"/>
      <w:marTop w:val="0"/>
      <w:marBottom w:val="0"/>
      <w:divBdr>
        <w:top w:val="none" w:sz="0" w:space="0" w:color="auto"/>
        <w:left w:val="none" w:sz="0" w:space="0" w:color="auto"/>
        <w:bottom w:val="none" w:sz="0" w:space="0" w:color="auto"/>
        <w:right w:val="none" w:sz="0" w:space="0" w:color="auto"/>
      </w:divBdr>
    </w:div>
    <w:div w:id="352461535">
      <w:bodyDiv w:val="1"/>
      <w:marLeft w:val="0"/>
      <w:marRight w:val="0"/>
      <w:marTop w:val="0"/>
      <w:marBottom w:val="0"/>
      <w:divBdr>
        <w:top w:val="none" w:sz="0" w:space="0" w:color="auto"/>
        <w:left w:val="none" w:sz="0" w:space="0" w:color="auto"/>
        <w:bottom w:val="none" w:sz="0" w:space="0" w:color="auto"/>
        <w:right w:val="none" w:sz="0" w:space="0" w:color="auto"/>
      </w:divBdr>
    </w:div>
    <w:div w:id="352465389">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8221">
      <w:bodyDiv w:val="1"/>
      <w:marLeft w:val="0"/>
      <w:marRight w:val="0"/>
      <w:marTop w:val="0"/>
      <w:marBottom w:val="0"/>
      <w:divBdr>
        <w:top w:val="none" w:sz="0" w:space="0" w:color="auto"/>
        <w:left w:val="none" w:sz="0" w:space="0" w:color="auto"/>
        <w:bottom w:val="none" w:sz="0" w:space="0" w:color="auto"/>
        <w:right w:val="none" w:sz="0" w:space="0" w:color="auto"/>
      </w:divBdr>
    </w:div>
    <w:div w:id="352730011">
      <w:bodyDiv w:val="1"/>
      <w:marLeft w:val="0"/>
      <w:marRight w:val="0"/>
      <w:marTop w:val="0"/>
      <w:marBottom w:val="0"/>
      <w:divBdr>
        <w:top w:val="none" w:sz="0" w:space="0" w:color="auto"/>
        <w:left w:val="none" w:sz="0" w:space="0" w:color="auto"/>
        <w:bottom w:val="none" w:sz="0" w:space="0" w:color="auto"/>
        <w:right w:val="none" w:sz="0" w:space="0" w:color="auto"/>
      </w:divBdr>
    </w:div>
    <w:div w:id="353117692">
      <w:bodyDiv w:val="1"/>
      <w:marLeft w:val="0"/>
      <w:marRight w:val="0"/>
      <w:marTop w:val="0"/>
      <w:marBottom w:val="0"/>
      <w:divBdr>
        <w:top w:val="none" w:sz="0" w:space="0" w:color="auto"/>
        <w:left w:val="none" w:sz="0" w:space="0" w:color="auto"/>
        <w:bottom w:val="none" w:sz="0" w:space="0" w:color="auto"/>
        <w:right w:val="none" w:sz="0" w:space="0" w:color="auto"/>
      </w:divBdr>
    </w:div>
    <w:div w:id="353191513">
      <w:bodyDiv w:val="1"/>
      <w:marLeft w:val="0"/>
      <w:marRight w:val="0"/>
      <w:marTop w:val="0"/>
      <w:marBottom w:val="0"/>
      <w:divBdr>
        <w:top w:val="none" w:sz="0" w:space="0" w:color="auto"/>
        <w:left w:val="none" w:sz="0" w:space="0" w:color="auto"/>
        <w:bottom w:val="none" w:sz="0" w:space="0" w:color="auto"/>
        <w:right w:val="none" w:sz="0" w:space="0" w:color="auto"/>
      </w:divBdr>
    </w:div>
    <w:div w:id="353313315">
      <w:bodyDiv w:val="1"/>
      <w:marLeft w:val="0"/>
      <w:marRight w:val="0"/>
      <w:marTop w:val="0"/>
      <w:marBottom w:val="0"/>
      <w:divBdr>
        <w:top w:val="none" w:sz="0" w:space="0" w:color="auto"/>
        <w:left w:val="none" w:sz="0" w:space="0" w:color="auto"/>
        <w:bottom w:val="none" w:sz="0" w:space="0" w:color="auto"/>
        <w:right w:val="none" w:sz="0" w:space="0" w:color="auto"/>
      </w:divBdr>
    </w:div>
    <w:div w:id="354044949">
      <w:bodyDiv w:val="1"/>
      <w:marLeft w:val="0"/>
      <w:marRight w:val="0"/>
      <w:marTop w:val="0"/>
      <w:marBottom w:val="0"/>
      <w:divBdr>
        <w:top w:val="none" w:sz="0" w:space="0" w:color="auto"/>
        <w:left w:val="none" w:sz="0" w:space="0" w:color="auto"/>
        <w:bottom w:val="none" w:sz="0" w:space="0" w:color="auto"/>
        <w:right w:val="none" w:sz="0" w:space="0" w:color="auto"/>
      </w:divBdr>
    </w:div>
    <w:div w:id="354189275">
      <w:bodyDiv w:val="1"/>
      <w:marLeft w:val="0"/>
      <w:marRight w:val="0"/>
      <w:marTop w:val="0"/>
      <w:marBottom w:val="0"/>
      <w:divBdr>
        <w:top w:val="none" w:sz="0" w:space="0" w:color="auto"/>
        <w:left w:val="none" w:sz="0" w:space="0" w:color="auto"/>
        <w:bottom w:val="none" w:sz="0" w:space="0" w:color="auto"/>
        <w:right w:val="none" w:sz="0" w:space="0" w:color="auto"/>
      </w:divBdr>
    </w:div>
    <w:div w:id="354425620">
      <w:bodyDiv w:val="1"/>
      <w:marLeft w:val="0"/>
      <w:marRight w:val="0"/>
      <w:marTop w:val="0"/>
      <w:marBottom w:val="0"/>
      <w:divBdr>
        <w:top w:val="none" w:sz="0" w:space="0" w:color="auto"/>
        <w:left w:val="none" w:sz="0" w:space="0" w:color="auto"/>
        <w:bottom w:val="none" w:sz="0" w:space="0" w:color="auto"/>
        <w:right w:val="none" w:sz="0" w:space="0" w:color="auto"/>
      </w:divBdr>
    </w:div>
    <w:div w:id="354431505">
      <w:bodyDiv w:val="1"/>
      <w:marLeft w:val="0"/>
      <w:marRight w:val="0"/>
      <w:marTop w:val="0"/>
      <w:marBottom w:val="0"/>
      <w:divBdr>
        <w:top w:val="none" w:sz="0" w:space="0" w:color="auto"/>
        <w:left w:val="none" w:sz="0" w:space="0" w:color="auto"/>
        <w:bottom w:val="none" w:sz="0" w:space="0" w:color="auto"/>
        <w:right w:val="none" w:sz="0" w:space="0" w:color="auto"/>
      </w:divBdr>
    </w:div>
    <w:div w:id="354574904">
      <w:bodyDiv w:val="1"/>
      <w:marLeft w:val="0"/>
      <w:marRight w:val="0"/>
      <w:marTop w:val="0"/>
      <w:marBottom w:val="0"/>
      <w:divBdr>
        <w:top w:val="none" w:sz="0" w:space="0" w:color="auto"/>
        <w:left w:val="none" w:sz="0" w:space="0" w:color="auto"/>
        <w:bottom w:val="none" w:sz="0" w:space="0" w:color="auto"/>
        <w:right w:val="none" w:sz="0" w:space="0" w:color="auto"/>
      </w:divBdr>
    </w:div>
    <w:div w:id="354575010">
      <w:bodyDiv w:val="1"/>
      <w:marLeft w:val="0"/>
      <w:marRight w:val="0"/>
      <w:marTop w:val="0"/>
      <w:marBottom w:val="0"/>
      <w:divBdr>
        <w:top w:val="none" w:sz="0" w:space="0" w:color="auto"/>
        <w:left w:val="none" w:sz="0" w:space="0" w:color="auto"/>
        <w:bottom w:val="none" w:sz="0" w:space="0" w:color="auto"/>
        <w:right w:val="none" w:sz="0" w:space="0" w:color="auto"/>
      </w:divBdr>
    </w:div>
    <w:div w:id="354616607">
      <w:bodyDiv w:val="1"/>
      <w:marLeft w:val="0"/>
      <w:marRight w:val="0"/>
      <w:marTop w:val="0"/>
      <w:marBottom w:val="0"/>
      <w:divBdr>
        <w:top w:val="none" w:sz="0" w:space="0" w:color="auto"/>
        <w:left w:val="none" w:sz="0" w:space="0" w:color="auto"/>
        <w:bottom w:val="none" w:sz="0" w:space="0" w:color="auto"/>
        <w:right w:val="none" w:sz="0" w:space="0" w:color="auto"/>
      </w:divBdr>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772480">
      <w:bodyDiv w:val="1"/>
      <w:marLeft w:val="0"/>
      <w:marRight w:val="0"/>
      <w:marTop w:val="0"/>
      <w:marBottom w:val="0"/>
      <w:divBdr>
        <w:top w:val="none" w:sz="0" w:space="0" w:color="auto"/>
        <w:left w:val="none" w:sz="0" w:space="0" w:color="auto"/>
        <w:bottom w:val="none" w:sz="0" w:space="0" w:color="auto"/>
        <w:right w:val="none" w:sz="0" w:space="0" w:color="auto"/>
      </w:divBdr>
    </w:div>
    <w:div w:id="354814128">
      <w:bodyDiv w:val="1"/>
      <w:marLeft w:val="0"/>
      <w:marRight w:val="0"/>
      <w:marTop w:val="0"/>
      <w:marBottom w:val="0"/>
      <w:divBdr>
        <w:top w:val="none" w:sz="0" w:space="0" w:color="auto"/>
        <w:left w:val="none" w:sz="0" w:space="0" w:color="auto"/>
        <w:bottom w:val="none" w:sz="0" w:space="0" w:color="auto"/>
        <w:right w:val="none" w:sz="0" w:space="0" w:color="auto"/>
      </w:divBdr>
    </w:div>
    <w:div w:id="355040484">
      <w:bodyDiv w:val="1"/>
      <w:marLeft w:val="0"/>
      <w:marRight w:val="0"/>
      <w:marTop w:val="0"/>
      <w:marBottom w:val="0"/>
      <w:divBdr>
        <w:top w:val="none" w:sz="0" w:space="0" w:color="auto"/>
        <w:left w:val="none" w:sz="0" w:space="0" w:color="auto"/>
        <w:bottom w:val="none" w:sz="0" w:space="0" w:color="auto"/>
        <w:right w:val="none" w:sz="0" w:space="0" w:color="auto"/>
      </w:divBdr>
    </w:div>
    <w:div w:id="355161110">
      <w:bodyDiv w:val="1"/>
      <w:marLeft w:val="0"/>
      <w:marRight w:val="0"/>
      <w:marTop w:val="0"/>
      <w:marBottom w:val="0"/>
      <w:divBdr>
        <w:top w:val="none" w:sz="0" w:space="0" w:color="auto"/>
        <w:left w:val="none" w:sz="0" w:space="0" w:color="auto"/>
        <w:bottom w:val="none" w:sz="0" w:space="0" w:color="auto"/>
        <w:right w:val="none" w:sz="0" w:space="0" w:color="auto"/>
      </w:divBdr>
    </w:div>
    <w:div w:id="355279555">
      <w:bodyDiv w:val="1"/>
      <w:marLeft w:val="0"/>
      <w:marRight w:val="0"/>
      <w:marTop w:val="0"/>
      <w:marBottom w:val="0"/>
      <w:divBdr>
        <w:top w:val="none" w:sz="0" w:space="0" w:color="auto"/>
        <w:left w:val="none" w:sz="0" w:space="0" w:color="auto"/>
        <w:bottom w:val="none" w:sz="0" w:space="0" w:color="auto"/>
        <w:right w:val="none" w:sz="0" w:space="0" w:color="auto"/>
      </w:divBdr>
    </w:div>
    <w:div w:id="355468719">
      <w:bodyDiv w:val="1"/>
      <w:marLeft w:val="0"/>
      <w:marRight w:val="0"/>
      <w:marTop w:val="0"/>
      <w:marBottom w:val="0"/>
      <w:divBdr>
        <w:top w:val="none" w:sz="0" w:space="0" w:color="auto"/>
        <w:left w:val="none" w:sz="0" w:space="0" w:color="auto"/>
        <w:bottom w:val="none" w:sz="0" w:space="0" w:color="auto"/>
        <w:right w:val="none" w:sz="0" w:space="0" w:color="auto"/>
      </w:divBdr>
    </w:div>
    <w:div w:id="355498678">
      <w:bodyDiv w:val="1"/>
      <w:marLeft w:val="0"/>
      <w:marRight w:val="0"/>
      <w:marTop w:val="0"/>
      <w:marBottom w:val="0"/>
      <w:divBdr>
        <w:top w:val="none" w:sz="0" w:space="0" w:color="auto"/>
        <w:left w:val="none" w:sz="0" w:space="0" w:color="auto"/>
        <w:bottom w:val="none" w:sz="0" w:space="0" w:color="auto"/>
        <w:right w:val="none" w:sz="0" w:space="0" w:color="auto"/>
      </w:divBdr>
    </w:div>
    <w:div w:id="355735699">
      <w:bodyDiv w:val="1"/>
      <w:marLeft w:val="0"/>
      <w:marRight w:val="0"/>
      <w:marTop w:val="0"/>
      <w:marBottom w:val="0"/>
      <w:divBdr>
        <w:top w:val="none" w:sz="0" w:space="0" w:color="auto"/>
        <w:left w:val="none" w:sz="0" w:space="0" w:color="auto"/>
        <w:bottom w:val="none" w:sz="0" w:space="0" w:color="auto"/>
        <w:right w:val="none" w:sz="0" w:space="0" w:color="auto"/>
      </w:divBdr>
    </w:div>
    <w:div w:id="355740810">
      <w:bodyDiv w:val="1"/>
      <w:marLeft w:val="0"/>
      <w:marRight w:val="0"/>
      <w:marTop w:val="0"/>
      <w:marBottom w:val="0"/>
      <w:divBdr>
        <w:top w:val="none" w:sz="0" w:space="0" w:color="auto"/>
        <w:left w:val="none" w:sz="0" w:space="0" w:color="auto"/>
        <w:bottom w:val="none" w:sz="0" w:space="0" w:color="auto"/>
        <w:right w:val="none" w:sz="0" w:space="0" w:color="auto"/>
      </w:divBdr>
    </w:div>
    <w:div w:id="355889599">
      <w:bodyDiv w:val="1"/>
      <w:marLeft w:val="0"/>
      <w:marRight w:val="0"/>
      <w:marTop w:val="0"/>
      <w:marBottom w:val="0"/>
      <w:divBdr>
        <w:top w:val="none" w:sz="0" w:space="0" w:color="auto"/>
        <w:left w:val="none" w:sz="0" w:space="0" w:color="auto"/>
        <w:bottom w:val="none" w:sz="0" w:space="0" w:color="auto"/>
        <w:right w:val="none" w:sz="0" w:space="0" w:color="auto"/>
      </w:divBdr>
    </w:div>
    <w:div w:id="355890069">
      <w:bodyDiv w:val="1"/>
      <w:marLeft w:val="0"/>
      <w:marRight w:val="0"/>
      <w:marTop w:val="0"/>
      <w:marBottom w:val="0"/>
      <w:divBdr>
        <w:top w:val="none" w:sz="0" w:space="0" w:color="auto"/>
        <w:left w:val="none" w:sz="0" w:space="0" w:color="auto"/>
        <w:bottom w:val="none" w:sz="0" w:space="0" w:color="auto"/>
        <w:right w:val="none" w:sz="0" w:space="0" w:color="auto"/>
      </w:divBdr>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203772">
      <w:bodyDiv w:val="1"/>
      <w:marLeft w:val="0"/>
      <w:marRight w:val="0"/>
      <w:marTop w:val="0"/>
      <w:marBottom w:val="0"/>
      <w:divBdr>
        <w:top w:val="none" w:sz="0" w:space="0" w:color="auto"/>
        <w:left w:val="none" w:sz="0" w:space="0" w:color="auto"/>
        <w:bottom w:val="none" w:sz="0" w:space="0" w:color="auto"/>
        <w:right w:val="none" w:sz="0" w:space="0" w:color="auto"/>
      </w:divBdr>
    </w:div>
    <w:div w:id="356278962">
      <w:bodyDiv w:val="1"/>
      <w:marLeft w:val="0"/>
      <w:marRight w:val="0"/>
      <w:marTop w:val="0"/>
      <w:marBottom w:val="0"/>
      <w:divBdr>
        <w:top w:val="none" w:sz="0" w:space="0" w:color="auto"/>
        <w:left w:val="none" w:sz="0" w:space="0" w:color="auto"/>
        <w:bottom w:val="none" w:sz="0" w:space="0" w:color="auto"/>
        <w:right w:val="none" w:sz="0" w:space="0" w:color="auto"/>
      </w:divBdr>
    </w:div>
    <w:div w:id="356349104">
      <w:bodyDiv w:val="1"/>
      <w:marLeft w:val="0"/>
      <w:marRight w:val="0"/>
      <w:marTop w:val="0"/>
      <w:marBottom w:val="0"/>
      <w:divBdr>
        <w:top w:val="none" w:sz="0" w:space="0" w:color="auto"/>
        <w:left w:val="none" w:sz="0" w:space="0" w:color="auto"/>
        <w:bottom w:val="none" w:sz="0" w:space="0" w:color="auto"/>
        <w:right w:val="none" w:sz="0" w:space="0" w:color="auto"/>
      </w:divBdr>
    </w:div>
    <w:div w:id="356395720">
      <w:bodyDiv w:val="1"/>
      <w:marLeft w:val="0"/>
      <w:marRight w:val="0"/>
      <w:marTop w:val="0"/>
      <w:marBottom w:val="0"/>
      <w:divBdr>
        <w:top w:val="none" w:sz="0" w:space="0" w:color="auto"/>
        <w:left w:val="none" w:sz="0" w:space="0" w:color="auto"/>
        <w:bottom w:val="none" w:sz="0" w:space="0" w:color="auto"/>
        <w:right w:val="none" w:sz="0" w:space="0" w:color="auto"/>
      </w:divBdr>
    </w:div>
    <w:div w:id="35654655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6784034">
      <w:bodyDiv w:val="1"/>
      <w:marLeft w:val="0"/>
      <w:marRight w:val="0"/>
      <w:marTop w:val="0"/>
      <w:marBottom w:val="0"/>
      <w:divBdr>
        <w:top w:val="none" w:sz="0" w:space="0" w:color="auto"/>
        <w:left w:val="none" w:sz="0" w:space="0" w:color="auto"/>
        <w:bottom w:val="none" w:sz="0" w:space="0" w:color="auto"/>
        <w:right w:val="none" w:sz="0" w:space="0" w:color="auto"/>
      </w:divBdr>
    </w:div>
    <w:div w:id="356851604">
      <w:bodyDiv w:val="1"/>
      <w:marLeft w:val="0"/>
      <w:marRight w:val="0"/>
      <w:marTop w:val="0"/>
      <w:marBottom w:val="0"/>
      <w:divBdr>
        <w:top w:val="none" w:sz="0" w:space="0" w:color="auto"/>
        <w:left w:val="none" w:sz="0" w:space="0" w:color="auto"/>
        <w:bottom w:val="none" w:sz="0" w:space="0" w:color="auto"/>
        <w:right w:val="none" w:sz="0" w:space="0" w:color="auto"/>
      </w:divBdr>
    </w:div>
    <w:div w:id="357003376">
      <w:bodyDiv w:val="1"/>
      <w:marLeft w:val="0"/>
      <w:marRight w:val="0"/>
      <w:marTop w:val="0"/>
      <w:marBottom w:val="0"/>
      <w:divBdr>
        <w:top w:val="none" w:sz="0" w:space="0" w:color="auto"/>
        <w:left w:val="none" w:sz="0" w:space="0" w:color="auto"/>
        <w:bottom w:val="none" w:sz="0" w:space="0" w:color="auto"/>
        <w:right w:val="none" w:sz="0" w:space="0" w:color="auto"/>
      </w:divBdr>
    </w:div>
    <w:div w:id="357046305">
      <w:bodyDiv w:val="1"/>
      <w:marLeft w:val="0"/>
      <w:marRight w:val="0"/>
      <w:marTop w:val="0"/>
      <w:marBottom w:val="0"/>
      <w:divBdr>
        <w:top w:val="none" w:sz="0" w:space="0" w:color="auto"/>
        <w:left w:val="none" w:sz="0" w:space="0" w:color="auto"/>
        <w:bottom w:val="none" w:sz="0" w:space="0" w:color="auto"/>
        <w:right w:val="none" w:sz="0" w:space="0" w:color="auto"/>
      </w:divBdr>
    </w:div>
    <w:div w:id="357239682">
      <w:bodyDiv w:val="1"/>
      <w:marLeft w:val="0"/>
      <w:marRight w:val="0"/>
      <w:marTop w:val="0"/>
      <w:marBottom w:val="0"/>
      <w:divBdr>
        <w:top w:val="none" w:sz="0" w:space="0" w:color="auto"/>
        <w:left w:val="none" w:sz="0" w:space="0" w:color="auto"/>
        <w:bottom w:val="none" w:sz="0" w:space="0" w:color="auto"/>
        <w:right w:val="none" w:sz="0" w:space="0" w:color="auto"/>
      </w:divBdr>
    </w:div>
    <w:div w:id="357437885">
      <w:bodyDiv w:val="1"/>
      <w:marLeft w:val="0"/>
      <w:marRight w:val="0"/>
      <w:marTop w:val="0"/>
      <w:marBottom w:val="0"/>
      <w:divBdr>
        <w:top w:val="none" w:sz="0" w:space="0" w:color="auto"/>
        <w:left w:val="none" w:sz="0" w:space="0" w:color="auto"/>
        <w:bottom w:val="none" w:sz="0" w:space="0" w:color="auto"/>
        <w:right w:val="none" w:sz="0" w:space="0" w:color="auto"/>
      </w:divBdr>
    </w:div>
    <w:div w:id="357506265">
      <w:bodyDiv w:val="1"/>
      <w:marLeft w:val="0"/>
      <w:marRight w:val="0"/>
      <w:marTop w:val="0"/>
      <w:marBottom w:val="0"/>
      <w:divBdr>
        <w:top w:val="none" w:sz="0" w:space="0" w:color="auto"/>
        <w:left w:val="none" w:sz="0" w:space="0" w:color="auto"/>
        <w:bottom w:val="none" w:sz="0" w:space="0" w:color="auto"/>
        <w:right w:val="none" w:sz="0" w:space="0" w:color="auto"/>
      </w:divBdr>
    </w:div>
    <w:div w:id="357662167">
      <w:bodyDiv w:val="1"/>
      <w:marLeft w:val="0"/>
      <w:marRight w:val="0"/>
      <w:marTop w:val="0"/>
      <w:marBottom w:val="0"/>
      <w:divBdr>
        <w:top w:val="none" w:sz="0" w:space="0" w:color="auto"/>
        <w:left w:val="none" w:sz="0" w:space="0" w:color="auto"/>
        <w:bottom w:val="none" w:sz="0" w:space="0" w:color="auto"/>
        <w:right w:val="none" w:sz="0" w:space="0" w:color="auto"/>
      </w:divBdr>
    </w:div>
    <w:div w:id="357855726">
      <w:bodyDiv w:val="1"/>
      <w:marLeft w:val="0"/>
      <w:marRight w:val="0"/>
      <w:marTop w:val="0"/>
      <w:marBottom w:val="0"/>
      <w:divBdr>
        <w:top w:val="none" w:sz="0" w:space="0" w:color="auto"/>
        <w:left w:val="none" w:sz="0" w:space="0" w:color="auto"/>
        <w:bottom w:val="none" w:sz="0" w:space="0" w:color="auto"/>
        <w:right w:val="none" w:sz="0" w:space="0" w:color="auto"/>
      </w:divBdr>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622690">
      <w:bodyDiv w:val="1"/>
      <w:marLeft w:val="0"/>
      <w:marRight w:val="0"/>
      <w:marTop w:val="0"/>
      <w:marBottom w:val="0"/>
      <w:divBdr>
        <w:top w:val="none" w:sz="0" w:space="0" w:color="auto"/>
        <w:left w:val="none" w:sz="0" w:space="0" w:color="auto"/>
        <w:bottom w:val="none" w:sz="0" w:space="0" w:color="auto"/>
        <w:right w:val="none" w:sz="0" w:space="0" w:color="auto"/>
      </w:divBdr>
    </w:div>
    <w:div w:id="358703938">
      <w:bodyDiv w:val="1"/>
      <w:marLeft w:val="0"/>
      <w:marRight w:val="0"/>
      <w:marTop w:val="0"/>
      <w:marBottom w:val="0"/>
      <w:divBdr>
        <w:top w:val="none" w:sz="0" w:space="0" w:color="auto"/>
        <w:left w:val="none" w:sz="0" w:space="0" w:color="auto"/>
        <w:bottom w:val="none" w:sz="0" w:space="0" w:color="auto"/>
        <w:right w:val="none" w:sz="0" w:space="0" w:color="auto"/>
      </w:divBdr>
    </w:div>
    <w:div w:id="359011916">
      <w:bodyDiv w:val="1"/>
      <w:marLeft w:val="0"/>
      <w:marRight w:val="0"/>
      <w:marTop w:val="0"/>
      <w:marBottom w:val="0"/>
      <w:divBdr>
        <w:top w:val="none" w:sz="0" w:space="0" w:color="auto"/>
        <w:left w:val="none" w:sz="0" w:space="0" w:color="auto"/>
        <w:bottom w:val="none" w:sz="0" w:space="0" w:color="auto"/>
        <w:right w:val="none" w:sz="0" w:space="0" w:color="auto"/>
      </w:divBdr>
    </w:div>
    <w:div w:id="359013727">
      <w:bodyDiv w:val="1"/>
      <w:marLeft w:val="0"/>
      <w:marRight w:val="0"/>
      <w:marTop w:val="0"/>
      <w:marBottom w:val="0"/>
      <w:divBdr>
        <w:top w:val="none" w:sz="0" w:space="0" w:color="auto"/>
        <w:left w:val="none" w:sz="0" w:space="0" w:color="auto"/>
        <w:bottom w:val="none" w:sz="0" w:space="0" w:color="auto"/>
        <w:right w:val="none" w:sz="0" w:space="0" w:color="auto"/>
      </w:divBdr>
    </w:div>
    <w:div w:id="359164874">
      <w:bodyDiv w:val="1"/>
      <w:marLeft w:val="0"/>
      <w:marRight w:val="0"/>
      <w:marTop w:val="0"/>
      <w:marBottom w:val="0"/>
      <w:divBdr>
        <w:top w:val="none" w:sz="0" w:space="0" w:color="auto"/>
        <w:left w:val="none" w:sz="0" w:space="0" w:color="auto"/>
        <w:bottom w:val="none" w:sz="0" w:space="0" w:color="auto"/>
        <w:right w:val="none" w:sz="0" w:space="0" w:color="auto"/>
      </w:divBdr>
    </w:div>
    <w:div w:id="359167925">
      <w:bodyDiv w:val="1"/>
      <w:marLeft w:val="0"/>
      <w:marRight w:val="0"/>
      <w:marTop w:val="0"/>
      <w:marBottom w:val="0"/>
      <w:divBdr>
        <w:top w:val="none" w:sz="0" w:space="0" w:color="auto"/>
        <w:left w:val="none" w:sz="0" w:space="0" w:color="auto"/>
        <w:bottom w:val="none" w:sz="0" w:space="0" w:color="auto"/>
        <w:right w:val="none" w:sz="0" w:space="0" w:color="auto"/>
      </w:divBdr>
    </w:div>
    <w:div w:id="359206100">
      <w:bodyDiv w:val="1"/>
      <w:marLeft w:val="0"/>
      <w:marRight w:val="0"/>
      <w:marTop w:val="0"/>
      <w:marBottom w:val="0"/>
      <w:divBdr>
        <w:top w:val="none" w:sz="0" w:space="0" w:color="auto"/>
        <w:left w:val="none" w:sz="0" w:space="0" w:color="auto"/>
        <w:bottom w:val="none" w:sz="0" w:space="0" w:color="auto"/>
        <w:right w:val="none" w:sz="0" w:space="0" w:color="auto"/>
      </w:divBdr>
    </w:div>
    <w:div w:id="359283286">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401274">
      <w:bodyDiv w:val="1"/>
      <w:marLeft w:val="0"/>
      <w:marRight w:val="0"/>
      <w:marTop w:val="0"/>
      <w:marBottom w:val="0"/>
      <w:divBdr>
        <w:top w:val="none" w:sz="0" w:space="0" w:color="auto"/>
        <w:left w:val="none" w:sz="0" w:space="0" w:color="auto"/>
        <w:bottom w:val="none" w:sz="0" w:space="0" w:color="auto"/>
        <w:right w:val="none" w:sz="0" w:space="0" w:color="auto"/>
      </w:divBdr>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5085">
      <w:bodyDiv w:val="1"/>
      <w:marLeft w:val="0"/>
      <w:marRight w:val="0"/>
      <w:marTop w:val="0"/>
      <w:marBottom w:val="0"/>
      <w:divBdr>
        <w:top w:val="none" w:sz="0" w:space="0" w:color="auto"/>
        <w:left w:val="none" w:sz="0" w:space="0" w:color="auto"/>
        <w:bottom w:val="none" w:sz="0" w:space="0" w:color="auto"/>
        <w:right w:val="none" w:sz="0" w:space="0" w:color="auto"/>
      </w:divBdr>
    </w:div>
    <w:div w:id="359746987">
      <w:bodyDiv w:val="1"/>
      <w:marLeft w:val="0"/>
      <w:marRight w:val="0"/>
      <w:marTop w:val="0"/>
      <w:marBottom w:val="0"/>
      <w:divBdr>
        <w:top w:val="none" w:sz="0" w:space="0" w:color="auto"/>
        <w:left w:val="none" w:sz="0" w:space="0" w:color="auto"/>
        <w:bottom w:val="none" w:sz="0" w:space="0" w:color="auto"/>
        <w:right w:val="none" w:sz="0" w:space="0" w:color="auto"/>
      </w:divBdr>
    </w:div>
    <w:div w:id="359859699">
      <w:bodyDiv w:val="1"/>
      <w:marLeft w:val="0"/>
      <w:marRight w:val="0"/>
      <w:marTop w:val="0"/>
      <w:marBottom w:val="0"/>
      <w:divBdr>
        <w:top w:val="none" w:sz="0" w:space="0" w:color="auto"/>
        <w:left w:val="none" w:sz="0" w:space="0" w:color="auto"/>
        <w:bottom w:val="none" w:sz="0" w:space="0" w:color="auto"/>
        <w:right w:val="none" w:sz="0" w:space="0" w:color="auto"/>
      </w:divBdr>
    </w:div>
    <w:div w:id="360127166">
      <w:bodyDiv w:val="1"/>
      <w:marLeft w:val="0"/>
      <w:marRight w:val="0"/>
      <w:marTop w:val="0"/>
      <w:marBottom w:val="0"/>
      <w:divBdr>
        <w:top w:val="none" w:sz="0" w:space="0" w:color="auto"/>
        <w:left w:val="none" w:sz="0" w:space="0" w:color="auto"/>
        <w:bottom w:val="none" w:sz="0" w:space="0" w:color="auto"/>
        <w:right w:val="none" w:sz="0" w:space="0" w:color="auto"/>
      </w:divBdr>
    </w:div>
    <w:div w:id="360130045">
      <w:bodyDiv w:val="1"/>
      <w:marLeft w:val="0"/>
      <w:marRight w:val="0"/>
      <w:marTop w:val="0"/>
      <w:marBottom w:val="0"/>
      <w:divBdr>
        <w:top w:val="none" w:sz="0" w:space="0" w:color="auto"/>
        <w:left w:val="none" w:sz="0" w:space="0" w:color="auto"/>
        <w:bottom w:val="none" w:sz="0" w:space="0" w:color="auto"/>
        <w:right w:val="none" w:sz="0" w:space="0" w:color="auto"/>
      </w:divBdr>
    </w:div>
    <w:div w:id="360133178">
      <w:bodyDiv w:val="1"/>
      <w:marLeft w:val="0"/>
      <w:marRight w:val="0"/>
      <w:marTop w:val="0"/>
      <w:marBottom w:val="0"/>
      <w:divBdr>
        <w:top w:val="none" w:sz="0" w:space="0" w:color="auto"/>
        <w:left w:val="none" w:sz="0" w:space="0" w:color="auto"/>
        <w:bottom w:val="none" w:sz="0" w:space="0" w:color="auto"/>
        <w:right w:val="none" w:sz="0" w:space="0" w:color="auto"/>
      </w:divBdr>
    </w:div>
    <w:div w:id="360253213">
      <w:bodyDiv w:val="1"/>
      <w:marLeft w:val="0"/>
      <w:marRight w:val="0"/>
      <w:marTop w:val="0"/>
      <w:marBottom w:val="0"/>
      <w:divBdr>
        <w:top w:val="none" w:sz="0" w:space="0" w:color="auto"/>
        <w:left w:val="none" w:sz="0" w:space="0" w:color="auto"/>
        <w:bottom w:val="none" w:sz="0" w:space="0" w:color="auto"/>
        <w:right w:val="none" w:sz="0" w:space="0" w:color="auto"/>
      </w:divBdr>
    </w:div>
    <w:div w:id="360514259">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935837">
      <w:bodyDiv w:val="1"/>
      <w:marLeft w:val="0"/>
      <w:marRight w:val="0"/>
      <w:marTop w:val="0"/>
      <w:marBottom w:val="0"/>
      <w:divBdr>
        <w:top w:val="none" w:sz="0" w:space="0" w:color="auto"/>
        <w:left w:val="none" w:sz="0" w:space="0" w:color="auto"/>
        <w:bottom w:val="none" w:sz="0" w:space="0" w:color="auto"/>
        <w:right w:val="none" w:sz="0" w:space="0" w:color="auto"/>
      </w:divBdr>
    </w:div>
    <w:div w:id="361052979">
      <w:bodyDiv w:val="1"/>
      <w:marLeft w:val="0"/>
      <w:marRight w:val="0"/>
      <w:marTop w:val="0"/>
      <w:marBottom w:val="0"/>
      <w:divBdr>
        <w:top w:val="none" w:sz="0" w:space="0" w:color="auto"/>
        <w:left w:val="none" w:sz="0" w:space="0" w:color="auto"/>
        <w:bottom w:val="none" w:sz="0" w:space="0" w:color="auto"/>
        <w:right w:val="none" w:sz="0" w:space="0" w:color="auto"/>
      </w:divBdr>
    </w:div>
    <w:div w:id="361053021">
      <w:bodyDiv w:val="1"/>
      <w:marLeft w:val="0"/>
      <w:marRight w:val="0"/>
      <w:marTop w:val="0"/>
      <w:marBottom w:val="0"/>
      <w:divBdr>
        <w:top w:val="none" w:sz="0" w:space="0" w:color="auto"/>
        <w:left w:val="none" w:sz="0" w:space="0" w:color="auto"/>
        <w:bottom w:val="none" w:sz="0" w:space="0" w:color="auto"/>
        <w:right w:val="none" w:sz="0" w:space="0" w:color="auto"/>
      </w:divBdr>
    </w:div>
    <w:div w:id="361368074">
      <w:bodyDiv w:val="1"/>
      <w:marLeft w:val="0"/>
      <w:marRight w:val="0"/>
      <w:marTop w:val="0"/>
      <w:marBottom w:val="0"/>
      <w:divBdr>
        <w:top w:val="none" w:sz="0" w:space="0" w:color="auto"/>
        <w:left w:val="none" w:sz="0" w:space="0" w:color="auto"/>
        <w:bottom w:val="none" w:sz="0" w:space="0" w:color="auto"/>
        <w:right w:val="none" w:sz="0" w:space="0" w:color="auto"/>
      </w:divBdr>
    </w:div>
    <w:div w:id="362172045">
      <w:bodyDiv w:val="1"/>
      <w:marLeft w:val="0"/>
      <w:marRight w:val="0"/>
      <w:marTop w:val="0"/>
      <w:marBottom w:val="0"/>
      <w:divBdr>
        <w:top w:val="none" w:sz="0" w:space="0" w:color="auto"/>
        <w:left w:val="none" w:sz="0" w:space="0" w:color="auto"/>
        <w:bottom w:val="none" w:sz="0" w:space="0" w:color="auto"/>
        <w:right w:val="none" w:sz="0" w:space="0" w:color="auto"/>
      </w:divBdr>
    </w:div>
    <w:div w:id="362367006">
      <w:bodyDiv w:val="1"/>
      <w:marLeft w:val="0"/>
      <w:marRight w:val="0"/>
      <w:marTop w:val="0"/>
      <w:marBottom w:val="0"/>
      <w:divBdr>
        <w:top w:val="none" w:sz="0" w:space="0" w:color="auto"/>
        <w:left w:val="none" w:sz="0" w:space="0" w:color="auto"/>
        <w:bottom w:val="none" w:sz="0" w:space="0" w:color="auto"/>
        <w:right w:val="none" w:sz="0" w:space="0" w:color="auto"/>
      </w:divBdr>
    </w:div>
    <w:div w:id="362638476">
      <w:bodyDiv w:val="1"/>
      <w:marLeft w:val="0"/>
      <w:marRight w:val="0"/>
      <w:marTop w:val="0"/>
      <w:marBottom w:val="0"/>
      <w:divBdr>
        <w:top w:val="none" w:sz="0" w:space="0" w:color="auto"/>
        <w:left w:val="none" w:sz="0" w:space="0" w:color="auto"/>
        <w:bottom w:val="none" w:sz="0" w:space="0" w:color="auto"/>
        <w:right w:val="none" w:sz="0" w:space="0" w:color="auto"/>
      </w:divBdr>
    </w:div>
    <w:div w:id="362679445">
      <w:bodyDiv w:val="1"/>
      <w:marLeft w:val="0"/>
      <w:marRight w:val="0"/>
      <w:marTop w:val="0"/>
      <w:marBottom w:val="0"/>
      <w:divBdr>
        <w:top w:val="none" w:sz="0" w:space="0" w:color="auto"/>
        <w:left w:val="none" w:sz="0" w:space="0" w:color="auto"/>
        <w:bottom w:val="none" w:sz="0" w:space="0" w:color="auto"/>
        <w:right w:val="none" w:sz="0" w:space="0" w:color="auto"/>
      </w:divBdr>
    </w:div>
    <w:div w:id="362707909">
      <w:bodyDiv w:val="1"/>
      <w:marLeft w:val="0"/>
      <w:marRight w:val="0"/>
      <w:marTop w:val="0"/>
      <w:marBottom w:val="0"/>
      <w:divBdr>
        <w:top w:val="none" w:sz="0" w:space="0" w:color="auto"/>
        <w:left w:val="none" w:sz="0" w:space="0" w:color="auto"/>
        <w:bottom w:val="none" w:sz="0" w:space="0" w:color="auto"/>
        <w:right w:val="none" w:sz="0" w:space="0" w:color="auto"/>
      </w:divBdr>
    </w:div>
    <w:div w:id="362823703">
      <w:bodyDiv w:val="1"/>
      <w:marLeft w:val="0"/>
      <w:marRight w:val="0"/>
      <w:marTop w:val="0"/>
      <w:marBottom w:val="0"/>
      <w:divBdr>
        <w:top w:val="none" w:sz="0" w:space="0" w:color="auto"/>
        <w:left w:val="none" w:sz="0" w:space="0" w:color="auto"/>
        <w:bottom w:val="none" w:sz="0" w:space="0" w:color="auto"/>
        <w:right w:val="none" w:sz="0" w:space="0" w:color="auto"/>
      </w:divBdr>
    </w:div>
    <w:div w:id="362902490">
      <w:bodyDiv w:val="1"/>
      <w:marLeft w:val="0"/>
      <w:marRight w:val="0"/>
      <w:marTop w:val="0"/>
      <w:marBottom w:val="0"/>
      <w:divBdr>
        <w:top w:val="none" w:sz="0" w:space="0" w:color="auto"/>
        <w:left w:val="none" w:sz="0" w:space="0" w:color="auto"/>
        <w:bottom w:val="none" w:sz="0" w:space="0" w:color="auto"/>
        <w:right w:val="none" w:sz="0" w:space="0" w:color="auto"/>
      </w:divBdr>
    </w:div>
    <w:div w:id="363023286">
      <w:bodyDiv w:val="1"/>
      <w:marLeft w:val="0"/>
      <w:marRight w:val="0"/>
      <w:marTop w:val="0"/>
      <w:marBottom w:val="0"/>
      <w:divBdr>
        <w:top w:val="none" w:sz="0" w:space="0" w:color="auto"/>
        <w:left w:val="none" w:sz="0" w:space="0" w:color="auto"/>
        <w:bottom w:val="none" w:sz="0" w:space="0" w:color="auto"/>
        <w:right w:val="none" w:sz="0" w:space="0" w:color="auto"/>
      </w:divBdr>
    </w:div>
    <w:div w:id="363024616">
      <w:bodyDiv w:val="1"/>
      <w:marLeft w:val="0"/>
      <w:marRight w:val="0"/>
      <w:marTop w:val="0"/>
      <w:marBottom w:val="0"/>
      <w:divBdr>
        <w:top w:val="none" w:sz="0" w:space="0" w:color="auto"/>
        <w:left w:val="none" w:sz="0" w:space="0" w:color="auto"/>
        <w:bottom w:val="none" w:sz="0" w:space="0" w:color="auto"/>
        <w:right w:val="none" w:sz="0" w:space="0" w:color="auto"/>
      </w:divBdr>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64149">
      <w:bodyDiv w:val="1"/>
      <w:marLeft w:val="0"/>
      <w:marRight w:val="0"/>
      <w:marTop w:val="0"/>
      <w:marBottom w:val="0"/>
      <w:divBdr>
        <w:top w:val="none" w:sz="0" w:space="0" w:color="auto"/>
        <w:left w:val="none" w:sz="0" w:space="0" w:color="auto"/>
        <w:bottom w:val="none" w:sz="0" w:space="0" w:color="auto"/>
        <w:right w:val="none" w:sz="0" w:space="0" w:color="auto"/>
      </w:divBdr>
    </w:div>
    <w:div w:id="363865501">
      <w:bodyDiv w:val="1"/>
      <w:marLeft w:val="0"/>
      <w:marRight w:val="0"/>
      <w:marTop w:val="0"/>
      <w:marBottom w:val="0"/>
      <w:divBdr>
        <w:top w:val="none" w:sz="0" w:space="0" w:color="auto"/>
        <w:left w:val="none" w:sz="0" w:space="0" w:color="auto"/>
        <w:bottom w:val="none" w:sz="0" w:space="0" w:color="auto"/>
        <w:right w:val="none" w:sz="0" w:space="0" w:color="auto"/>
      </w:divBdr>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3871034">
      <w:bodyDiv w:val="1"/>
      <w:marLeft w:val="0"/>
      <w:marRight w:val="0"/>
      <w:marTop w:val="0"/>
      <w:marBottom w:val="0"/>
      <w:divBdr>
        <w:top w:val="none" w:sz="0" w:space="0" w:color="auto"/>
        <w:left w:val="none" w:sz="0" w:space="0" w:color="auto"/>
        <w:bottom w:val="none" w:sz="0" w:space="0" w:color="auto"/>
        <w:right w:val="none" w:sz="0" w:space="0" w:color="auto"/>
      </w:divBdr>
    </w:div>
    <w:div w:id="364017044">
      <w:bodyDiv w:val="1"/>
      <w:marLeft w:val="0"/>
      <w:marRight w:val="0"/>
      <w:marTop w:val="0"/>
      <w:marBottom w:val="0"/>
      <w:divBdr>
        <w:top w:val="none" w:sz="0" w:space="0" w:color="auto"/>
        <w:left w:val="none" w:sz="0" w:space="0" w:color="auto"/>
        <w:bottom w:val="none" w:sz="0" w:space="0" w:color="auto"/>
        <w:right w:val="none" w:sz="0" w:space="0" w:color="auto"/>
      </w:divBdr>
    </w:div>
    <w:div w:id="364184537">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722087">
      <w:bodyDiv w:val="1"/>
      <w:marLeft w:val="0"/>
      <w:marRight w:val="0"/>
      <w:marTop w:val="0"/>
      <w:marBottom w:val="0"/>
      <w:divBdr>
        <w:top w:val="none" w:sz="0" w:space="0" w:color="auto"/>
        <w:left w:val="none" w:sz="0" w:space="0" w:color="auto"/>
        <w:bottom w:val="none" w:sz="0" w:space="0" w:color="auto"/>
        <w:right w:val="none" w:sz="0" w:space="0" w:color="auto"/>
      </w:divBdr>
    </w:div>
    <w:div w:id="364911623">
      <w:bodyDiv w:val="1"/>
      <w:marLeft w:val="0"/>
      <w:marRight w:val="0"/>
      <w:marTop w:val="0"/>
      <w:marBottom w:val="0"/>
      <w:divBdr>
        <w:top w:val="none" w:sz="0" w:space="0" w:color="auto"/>
        <w:left w:val="none" w:sz="0" w:space="0" w:color="auto"/>
        <w:bottom w:val="none" w:sz="0" w:space="0" w:color="auto"/>
        <w:right w:val="none" w:sz="0" w:space="0" w:color="auto"/>
      </w:divBdr>
    </w:div>
    <w:div w:id="364985678">
      <w:bodyDiv w:val="1"/>
      <w:marLeft w:val="0"/>
      <w:marRight w:val="0"/>
      <w:marTop w:val="0"/>
      <w:marBottom w:val="0"/>
      <w:divBdr>
        <w:top w:val="none" w:sz="0" w:space="0" w:color="auto"/>
        <w:left w:val="none" w:sz="0" w:space="0" w:color="auto"/>
        <w:bottom w:val="none" w:sz="0" w:space="0" w:color="auto"/>
        <w:right w:val="none" w:sz="0" w:space="0" w:color="auto"/>
      </w:divBdr>
    </w:div>
    <w:div w:id="365132806">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365983287">
      <w:bodyDiv w:val="1"/>
      <w:marLeft w:val="0"/>
      <w:marRight w:val="0"/>
      <w:marTop w:val="0"/>
      <w:marBottom w:val="0"/>
      <w:divBdr>
        <w:top w:val="none" w:sz="0" w:space="0" w:color="auto"/>
        <w:left w:val="none" w:sz="0" w:space="0" w:color="auto"/>
        <w:bottom w:val="none" w:sz="0" w:space="0" w:color="auto"/>
        <w:right w:val="none" w:sz="0" w:space="0" w:color="auto"/>
      </w:divBdr>
    </w:div>
    <w:div w:id="366023904">
      <w:bodyDiv w:val="1"/>
      <w:marLeft w:val="0"/>
      <w:marRight w:val="0"/>
      <w:marTop w:val="0"/>
      <w:marBottom w:val="0"/>
      <w:divBdr>
        <w:top w:val="none" w:sz="0" w:space="0" w:color="auto"/>
        <w:left w:val="none" w:sz="0" w:space="0" w:color="auto"/>
        <w:bottom w:val="none" w:sz="0" w:space="0" w:color="auto"/>
        <w:right w:val="none" w:sz="0" w:space="0" w:color="auto"/>
      </w:divBdr>
    </w:div>
    <w:div w:id="366107980">
      <w:bodyDiv w:val="1"/>
      <w:marLeft w:val="0"/>
      <w:marRight w:val="0"/>
      <w:marTop w:val="0"/>
      <w:marBottom w:val="0"/>
      <w:divBdr>
        <w:top w:val="none" w:sz="0" w:space="0" w:color="auto"/>
        <w:left w:val="none" w:sz="0" w:space="0" w:color="auto"/>
        <w:bottom w:val="none" w:sz="0" w:space="0" w:color="auto"/>
        <w:right w:val="none" w:sz="0" w:space="0" w:color="auto"/>
      </w:divBdr>
    </w:div>
    <w:div w:id="366488982">
      <w:bodyDiv w:val="1"/>
      <w:marLeft w:val="0"/>
      <w:marRight w:val="0"/>
      <w:marTop w:val="0"/>
      <w:marBottom w:val="0"/>
      <w:divBdr>
        <w:top w:val="none" w:sz="0" w:space="0" w:color="auto"/>
        <w:left w:val="none" w:sz="0" w:space="0" w:color="auto"/>
        <w:bottom w:val="none" w:sz="0" w:space="0" w:color="auto"/>
        <w:right w:val="none" w:sz="0" w:space="0" w:color="auto"/>
      </w:divBdr>
    </w:div>
    <w:div w:id="366565526">
      <w:bodyDiv w:val="1"/>
      <w:marLeft w:val="0"/>
      <w:marRight w:val="0"/>
      <w:marTop w:val="0"/>
      <w:marBottom w:val="0"/>
      <w:divBdr>
        <w:top w:val="none" w:sz="0" w:space="0" w:color="auto"/>
        <w:left w:val="none" w:sz="0" w:space="0" w:color="auto"/>
        <w:bottom w:val="none" w:sz="0" w:space="0" w:color="auto"/>
        <w:right w:val="none" w:sz="0" w:space="0" w:color="auto"/>
      </w:divBdr>
    </w:div>
    <w:div w:id="366681617">
      <w:bodyDiv w:val="1"/>
      <w:marLeft w:val="0"/>
      <w:marRight w:val="0"/>
      <w:marTop w:val="0"/>
      <w:marBottom w:val="0"/>
      <w:divBdr>
        <w:top w:val="none" w:sz="0" w:space="0" w:color="auto"/>
        <w:left w:val="none" w:sz="0" w:space="0" w:color="auto"/>
        <w:bottom w:val="none" w:sz="0" w:space="0" w:color="auto"/>
        <w:right w:val="none" w:sz="0" w:space="0" w:color="auto"/>
      </w:divBdr>
    </w:div>
    <w:div w:id="367031299">
      <w:bodyDiv w:val="1"/>
      <w:marLeft w:val="0"/>
      <w:marRight w:val="0"/>
      <w:marTop w:val="0"/>
      <w:marBottom w:val="0"/>
      <w:divBdr>
        <w:top w:val="none" w:sz="0" w:space="0" w:color="auto"/>
        <w:left w:val="none" w:sz="0" w:space="0" w:color="auto"/>
        <w:bottom w:val="none" w:sz="0" w:space="0" w:color="auto"/>
        <w:right w:val="none" w:sz="0" w:space="0" w:color="auto"/>
      </w:divBdr>
    </w:div>
    <w:div w:id="367032425">
      <w:bodyDiv w:val="1"/>
      <w:marLeft w:val="0"/>
      <w:marRight w:val="0"/>
      <w:marTop w:val="0"/>
      <w:marBottom w:val="0"/>
      <w:divBdr>
        <w:top w:val="none" w:sz="0" w:space="0" w:color="auto"/>
        <w:left w:val="none" w:sz="0" w:space="0" w:color="auto"/>
        <w:bottom w:val="none" w:sz="0" w:space="0" w:color="auto"/>
        <w:right w:val="none" w:sz="0" w:space="0" w:color="auto"/>
      </w:divBdr>
    </w:div>
    <w:div w:id="367219832">
      <w:bodyDiv w:val="1"/>
      <w:marLeft w:val="0"/>
      <w:marRight w:val="0"/>
      <w:marTop w:val="0"/>
      <w:marBottom w:val="0"/>
      <w:divBdr>
        <w:top w:val="none" w:sz="0" w:space="0" w:color="auto"/>
        <w:left w:val="none" w:sz="0" w:space="0" w:color="auto"/>
        <w:bottom w:val="none" w:sz="0" w:space="0" w:color="auto"/>
        <w:right w:val="none" w:sz="0" w:space="0" w:color="auto"/>
      </w:divBdr>
    </w:div>
    <w:div w:id="36722503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686827">
      <w:bodyDiv w:val="1"/>
      <w:marLeft w:val="0"/>
      <w:marRight w:val="0"/>
      <w:marTop w:val="0"/>
      <w:marBottom w:val="0"/>
      <w:divBdr>
        <w:top w:val="none" w:sz="0" w:space="0" w:color="auto"/>
        <w:left w:val="none" w:sz="0" w:space="0" w:color="auto"/>
        <w:bottom w:val="none" w:sz="0" w:space="0" w:color="auto"/>
        <w:right w:val="none" w:sz="0" w:space="0" w:color="auto"/>
      </w:divBdr>
    </w:div>
    <w:div w:id="367730279">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919399">
      <w:bodyDiv w:val="1"/>
      <w:marLeft w:val="0"/>
      <w:marRight w:val="0"/>
      <w:marTop w:val="0"/>
      <w:marBottom w:val="0"/>
      <w:divBdr>
        <w:top w:val="none" w:sz="0" w:space="0" w:color="auto"/>
        <w:left w:val="none" w:sz="0" w:space="0" w:color="auto"/>
        <w:bottom w:val="none" w:sz="0" w:space="0" w:color="auto"/>
        <w:right w:val="none" w:sz="0" w:space="0" w:color="auto"/>
      </w:divBdr>
    </w:div>
    <w:div w:id="367951809">
      <w:bodyDiv w:val="1"/>
      <w:marLeft w:val="0"/>
      <w:marRight w:val="0"/>
      <w:marTop w:val="0"/>
      <w:marBottom w:val="0"/>
      <w:divBdr>
        <w:top w:val="none" w:sz="0" w:space="0" w:color="auto"/>
        <w:left w:val="none" w:sz="0" w:space="0" w:color="auto"/>
        <w:bottom w:val="none" w:sz="0" w:space="0" w:color="auto"/>
        <w:right w:val="none" w:sz="0" w:space="0" w:color="auto"/>
      </w:divBdr>
    </w:div>
    <w:div w:id="368065033">
      <w:bodyDiv w:val="1"/>
      <w:marLeft w:val="0"/>
      <w:marRight w:val="0"/>
      <w:marTop w:val="0"/>
      <w:marBottom w:val="0"/>
      <w:divBdr>
        <w:top w:val="none" w:sz="0" w:space="0" w:color="auto"/>
        <w:left w:val="none" w:sz="0" w:space="0" w:color="auto"/>
        <w:bottom w:val="none" w:sz="0" w:space="0" w:color="auto"/>
        <w:right w:val="none" w:sz="0" w:space="0" w:color="auto"/>
      </w:divBdr>
    </w:div>
    <w:div w:id="368266751">
      <w:bodyDiv w:val="1"/>
      <w:marLeft w:val="0"/>
      <w:marRight w:val="0"/>
      <w:marTop w:val="0"/>
      <w:marBottom w:val="0"/>
      <w:divBdr>
        <w:top w:val="none" w:sz="0" w:space="0" w:color="auto"/>
        <w:left w:val="none" w:sz="0" w:space="0" w:color="auto"/>
        <w:bottom w:val="none" w:sz="0" w:space="0" w:color="auto"/>
        <w:right w:val="none" w:sz="0" w:space="0" w:color="auto"/>
      </w:divBdr>
    </w:div>
    <w:div w:id="368382048">
      <w:bodyDiv w:val="1"/>
      <w:marLeft w:val="0"/>
      <w:marRight w:val="0"/>
      <w:marTop w:val="0"/>
      <w:marBottom w:val="0"/>
      <w:divBdr>
        <w:top w:val="none" w:sz="0" w:space="0" w:color="auto"/>
        <w:left w:val="none" w:sz="0" w:space="0" w:color="auto"/>
        <w:bottom w:val="none" w:sz="0" w:space="0" w:color="auto"/>
        <w:right w:val="none" w:sz="0" w:space="0" w:color="auto"/>
      </w:divBdr>
    </w:div>
    <w:div w:id="368645145">
      <w:bodyDiv w:val="1"/>
      <w:marLeft w:val="0"/>
      <w:marRight w:val="0"/>
      <w:marTop w:val="0"/>
      <w:marBottom w:val="0"/>
      <w:divBdr>
        <w:top w:val="none" w:sz="0" w:space="0" w:color="auto"/>
        <w:left w:val="none" w:sz="0" w:space="0" w:color="auto"/>
        <w:bottom w:val="none" w:sz="0" w:space="0" w:color="auto"/>
        <w:right w:val="none" w:sz="0" w:space="0" w:color="auto"/>
      </w:divBdr>
    </w:div>
    <w:div w:id="368648357">
      <w:bodyDiv w:val="1"/>
      <w:marLeft w:val="0"/>
      <w:marRight w:val="0"/>
      <w:marTop w:val="0"/>
      <w:marBottom w:val="0"/>
      <w:divBdr>
        <w:top w:val="none" w:sz="0" w:space="0" w:color="auto"/>
        <w:left w:val="none" w:sz="0" w:space="0" w:color="auto"/>
        <w:bottom w:val="none" w:sz="0" w:space="0" w:color="auto"/>
        <w:right w:val="none" w:sz="0" w:space="0" w:color="auto"/>
      </w:divBdr>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8840663">
      <w:bodyDiv w:val="1"/>
      <w:marLeft w:val="0"/>
      <w:marRight w:val="0"/>
      <w:marTop w:val="0"/>
      <w:marBottom w:val="0"/>
      <w:divBdr>
        <w:top w:val="none" w:sz="0" w:space="0" w:color="auto"/>
        <w:left w:val="none" w:sz="0" w:space="0" w:color="auto"/>
        <w:bottom w:val="none" w:sz="0" w:space="0" w:color="auto"/>
        <w:right w:val="none" w:sz="0" w:space="0" w:color="auto"/>
      </w:divBdr>
    </w:div>
    <w:div w:id="368916901">
      <w:bodyDiv w:val="1"/>
      <w:marLeft w:val="0"/>
      <w:marRight w:val="0"/>
      <w:marTop w:val="0"/>
      <w:marBottom w:val="0"/>
      <w:divBdr>
        <w:top w:val="none" w:sz="0" w:space="0" w:color="auto"/>
        <w:left w:val="none" w:sz="0" w:space="0" w:color="auto"/>
        <w:bottom w:val="none" w:sz="0" w:space="0" w:color="auto"/>
        <w:right w:val="none" w:sz="0" w:space="0" w:color="auto"/>
      </w:divBdr>
      <w:divsChild>
        <w:div w:id="376659795">
          <w:marLeft w:val="0"/>
          <w:marRight w:val="0"/>
          <w:marTop w:val="0"/>
          <w:marBottom w:val="0"/>
          <w:divBdr>
            <w:top w:val="none" w:sz="0" w:space="0" w:color="auto"/>
            <w:left w:val="none" w:sz="0" w:space="0" w:color="auto"/>
            <w:bottom w:val="none" w:sz="0" w:space="0" w:color="auto"/>
            <w:right w:val="none" w:sz="0" w:space="0" w:color="auto"/>
          </w:divBdr>
          <w:divsChild>
            <w:div w:id="1568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69377185">
      <w:bodyDiv w:val="1"/>
      <w:marLeft w:val="0"/>
      <w:marRight w:val="0"/>
      <w:marTop w:val="0"/>
      <w:marBottom w:val="0"/>
      <w:divBdr>
        <w:top w:val="none" w:sz="0" w:space="0" w:color="auto"/>
        <w:left w:val="none" w:sz="0" w:space="0" w:color="auto"/>
        <w:bottom w:val="none" w:sz="0" w:space="0" w:color="auto"/>
        <w:right w:val="none" w:sz="0" w:space="0" w:color="auto"/>
      </w:divBdr>
    </w:div>
    <w:div w:id="369501735">
      <w:bodyDiv w:val="1"/>
      <w:marLeft w:val="0"/>
      <w:marRight w:val="0"/>
      <w:marTop w:val="0"/>
      <w:marBottom w:val="0"/>
      <w:divBdr>
        <w:top w:val="none" w:sz="0" w:space="0" w:color="auto"/>
        <w:left w:val="none" w:sz="0" w:space="0" w:color="auto"/>
        <w:bottom w:val="none" w:sz="0" w:space="0" w:color="auto"/>
        <w:right w:val="none" w:sz="0" w:space="0" w:color="auto"/>
      </w:divBdr>
    </w:div>
    <w:div w:id="369568870">
      <w:bodyDiv w:val="1"/>
      <w:marLeft w:val="0"/>
      <w:marRight w:val="0"/>
      <w:marTop w:val="0"/>
      <w:marBottom w:val="0"/>
      <w:divBdr>
        <w:top w:val="none" w:sz="0" w:space="0" w:color="auto"/>
        <w:left w:val="none" w:sz="0" w:space="0" w:color="auto"/>
        <w:bottom w:val="none" w:sz="0" w:space="0" w:color="auto"/>
        <w:right w:val="none" w:sz="0" w:space="0" w:color="auto"/>
      </w:divBdr>
    </w:div>
    <w:div w:id="369569684">
      <w:bodyDiv w:val="1"/>
      <w:marLeft w:val="0"/>
      <w:marRight w:val="0"/>
      <w:marTop w:val="0"/>
      <w:marBottom w:val="0"/>
      <w:divBdr>
        <w:top w:val="none" w:sz="0" w:space="0" w:color="auto"/>
        <w:left w:val="none" w:sz="0" w:space="0" w:color="auto"/>
        <w:bottom w:val="none" w:sz="0" w:space="0" w:color="auto"/>
        <w:right w:val="none" w:sz="0" w:space="0" w:color="auto"/>
      </w:divBdr>
    </w:div>
    <w:div w:id="369720847">
      <w:bodyDiv w:val="1"/>
      <w:marLeft w:val="0"/>
      <w:marRight w:val="0"/>
      <w:marTop w:val="0"/>
      <w:marBottom w:val="0"/>
      <w:divBdr>
        <w:top w:val="none" w:sz="0" w:space="0" w:color="auto"/>
        <w:left w:val="none" w:sz="0" w:space="0" w:color="auto"/>
        <w:bottom w:val="none" w:sz="0" w:space="0" w:color="auto"/>
        <w:right w:val="none" w:sz="0" w:space="0" w:color="auto"/>
      </w:divBdr>
    </w:div>
    <w:div w:id="369839439">
      <w:bodyDiv w:val="1"/>
      <w:marLeft w:val="0"/>
      <w:marRight w:val="0"/>
      <w:marTop w:val="0"/>
      <w:marBottom w:val="0"/>
      <w:divBdr>
        <w:top w:val="none" w:sz="0" w:space="0" w:color="auto"/>
        <w:left w:val="none" w:sz="0" w:space="0" w:color="auto"/>
        <w:bottom w:val="none" w:sz="0" w:space="0" w:color="auto"/>
        <w:right w:val="none" w:sz="0" w:space="0" w:color="auto"/>
      </w:divBdr>
    </w:div>
    <w:div w:id="369847022">
      <w:bodyDiv w:val="1"/>
      <w:marLeft w:val="0"/>
      <w:marRight w:val="0"/>
      <w:marTop w:val="0"/>
      <w:marBottom w:val="0"/>
      <w:divBdr>
        <w:top w:val="none" w:sz="0" w:space="0" w:color="auto"/>
        <w:left w:val="none" w:sz="0" w:space="0" w:color="auto"/>
        <w:bottom w:val="none" w:sz="0" w:space="0" w:color="auto"/>
        <w:right w:val="none" w:sz="0" w:space="0" w:color="auto"/>
      </w:divBdr>
    </w:div>
    <w:div w:id="370300979">
      <w:bodyDiv w:val="1"/>
      <w:marLeft w:val="0"/>
      <w:marRight w:val="0"/>
      <w:marTop w:val="0"/>
      <w:marBottom w:val="0"/>
      <w:divBdr>
        <w:top w:val="none" w:sz="0" w:space="0" w:color="auto"/>
        <w:left w:val="none" w:sz="0" w:space="0" w:color="auto"/>
        <w:bottom w:val="none" w:sz="0" w:space="0" w:color="auto"/>
        <w:right w:val="none" w:sz="0" w:space="0" w:color="auto"/>
      </w:divBdr>
    </w:div>
    <w:div w:id="370497915">
      <w:bodyDiv w:val="1"/>
      <w:marLeft w:val="0"/>
      <w:marRight w:val="0"/>
      <w:marTop w:val="0"/>
      <w:marBottom w:val="0"/>
      <w:divBdr>
        <w:top w:val="none" w:sz="0" w:space="0" w:color="auto"/>
        <w:left w:val="none" w:sz="0" w:space="0" w:color="auto"/>
        <w:bottom w:val="none" w:sz="0" w:space="0" w:color="auto"/>
        <w:right w:val="none" w:sz="0" w:space="0" w:color="auto"/>
      </w:divBdr>
    </w:div>
    <w:div w:id="37057005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005143">
      <w:bodyDiv w:val="1"/>
      <w:marLeft w:val="0"/>
      <w:marRight w:val="0"/>
      <w:marTop w:val="0"/>
      <w:marBottom w:val="0"/>
      <w:divBdr>
        <w:top w:val="none" w:sz="0" w:space="0" w:color="auto"/>
        <w:left w:val="none" w:sz="0" w:space="0" w:color="auto"/>
        <w:bottom w:val="none" w:sz="0" w:space="0" w:color="auto"/>
        <w:right w:val="none" w:sz="0" w:space="0" w:color="auto"/>
      </w:divBdr>
    </w:div>
    <w:div w:id="371005514">
      <w:bodyDiv w:val="1"/>
      <w:marLeft w:val="0"/>
      <w:marRight w:val="0"/>
      <w:marTop w:val="0"/>
      <w:marBottom w:val="0"/>
      <w:divBdr>
        <w:top w:val="none" w:sz="0" w:space="0" w:color="auto"/>
        <w:left w:val="none" w:sz="0" w:space="0" w:color="auto"/>
        <w:bottom w:val="none" w:sz="0" w:space="0" w:color="auto"/>
        <w:right w:val="none" w:sz="0" w:space="0" w:color="auto"/>
      </w:divBdr>
    </w:div>
    <w:div w:id="371030149">
      <w:bodyDiv w:val="1"/>
      <w:marLeft w:val="0"/>
      <w:marRight w:val="0"/>
      <w:marTop w:val="0"/>
      <w:marBottom w:val="0"/>
      <w:divBdr>
        <w:top w:val="none" w:sz="0" w:space="0" w:color="auto"/>
        <w:left w:val="none" w:sz="0" w:space="0" w:color="auto"/>
        <w:bottom w:val="none" w:sz="0" w:space="0" w:color="auto"/>
        <w:right w:val="none" w:sz="0" w:space="0" w:color="auto"/>
      </w:divBdr>
    </w:div>
    <w:div w:id="371030612">
      <w:bodyDiv w:val="1"/>
      <w:marLeft w:val="0"/>
      <w:marRight w:val="0"/>
      <w:marTop w:val="0"/>
      <w:marBottom w:val="0"/>
      <w:divBdr>
        <w:top w:val="none" w:sz="0" w:space="0" w:color="auto"/>
        <w:left w:val="none" w:sz="0" w:space="0" w:color="auto"/>
        <w:bottom w:val="none" w:sz="0" w:space="0" w:color="auto"/>
        <w:right w:val="none" w:sz="0" w:space="0" w:color="auto"/>
      </w:divBdr>
    </w:div>
    <w:div w:id="371272684">
      <w:bodyDiv w:val="1"/>
      <w:marLeft w:val="0"/>
      <w:marRight w:val="0"/>
      <w:marTop w:val="0"/>
      <w:marBottom w:val="0"/>
      <w:divBdr>
        <w:top w:val="none" w:sz="0" w:space="0" w:color="auto"/>
        <w:left w:val="none" w:sz="0" w:space="0" w:color="auto"/>
        <w:bottom w:val="none" w:sz="0" w:space="0" w:color="auto"/>
        <w:right w:val="none" w:sz="0" w:space="0" w:color="auto"/>
      </w:divBdr>
    </w:div>
    <w:div w:id="371273222">
      <w:bodyDiv w:val="1"/>
      <w:marLeft w:val="0"/>
      <w:marRight w:val="0"/>
      <w:marTop w:val="0"/>
      <w:marBottom w:val="0"/>
      <w:divBdr>
        <w:top w:val="none" w:sz="0" w:space="0" w:color="auto"/>
        <w:left w:val="none" w:sz="0" w:space="0" w:color="auto"/>
        <w:bottom w:val="none" w:sz="0" w:space="0" w:color="auto"/>
        <w:right w:val="none" w:sz="0" w:space="0" w:color="auto"/>
      </w:divBdr>
    </w:div>
    <w:div w:id="371424613">
      <w:bodyDiv w:val="1"/>
      <w:marLeft w:val="0"/>
      <w:marRight w:val="0"/>
      <w:marTop w:val="0"/>
      <w:marBottom w:val="0"/>
      <w:divBdr>
        <w:top w:val="none" w:sz="0" w:space="0" w:color="auto"/>
        <w:left w:val="none" w:sz="0" w:space="0" w:color="auto"/>
        <w:bottom w:val="none" w:sz="0" w:space="0" w:color="auto"/>
        <w:right w:val="none" w:sz="0" w:space="0" w:color="auto"/>
      </w:divBdr>
    </w:div>
    <w:div w:id="371466748">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1017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
    <w:div w:id="372005420">
      <w:bodyDiv w:val="1"/>
      <w:marLeft w:val="0"/>
      <w:marRight w:val="0"/>
      <w:marTop w:val="0"/>
      <w:marBottom w:val="0"/>
      <w:divBdr>
        <w:top w:val="none" w:sz="0" w:space="0" w:color="auto"/>
        <w:left w:val="none" w:sz="0" w:space="0" w:color="auto"/>
        <w:bottom w:val="none" w:sz="0" w:space="0" w:color="auto"/>
        <w:right w:val="none" w:sz="0" w:space="0" w:color="auto"/>
      </w:divBdr>
    </w:div>
    <w:div w:id="372118637">
      <w:bodyDiv w:val="1"/>
      <w:marLeft w:val="0"/>
      <w:marRight w:val="0"/>
      <w:marTop w:val="0"/>
      <w:marBottom w:val="0"/>
      <w:divBdr>
        <w:top w:val="none" w:sz="0" w:space="0" w:color="auto"/>
        <w:left w:val="none" w:sz="0" w:space="0" w:color="auto"/>
        <w:bottom w:val="none" w:sz="0" w:space="0" w:color="auto"/>
        <w:right w:val="none" w:sz="0" w:space="0" w:color="auto"/>
      </w:divBdr>
    </w:div>
    <w:div w:id="372583795">
      <w:bodyDiv w:val="1"/>
      <w:marLeft w:val="0"/>
      <w:marRight w:val="0"/>
      <w:marTop w:val="0"/>
      <w:marBottom w:val="0"/>
      <w:divBdr>
        <w:top w:val="none" w:sz="0" w:space="0" w:color="auto"/>
        <w:left w:val="none" w:sz="0" w:space="0" w:color="auto"/>
        <w:bottom w:val="none" w:sz="0" w:space="0" w:color="auto"/>
        <w:right w:val="none" w:sz="0" w:space="0" w:color="auto"/>
      </w:divBdr>
    </w:div>
    <w:div w:id="372772681">
      <w:bodyDiv w:val="1"/>
      <w:marLeft w:val="0"/>
      <w:marRight w:val="0"/>
      <w:marTop w:val="0"/>
      <w:marBottom w:val="0"/>
      <w:divBdr>
        <w:top w:val="none" w:sz="0" w:space="0" w:color="auto"/>
        <w:left w:val="none" w:sz="0" w:space="0" w:color="auto"/>
        <w:bottom w:val="none" w:sz="0" w:space="0" w:color="auto"/>
        <w:right w:val="none" w:sz="0" w:space="0" w:color="auto"/>
      </w:divBdr>
    </w:div>
    <w:div w:id="373626557">
      <w:bodyDiv w:val="1"/>
      <w:marLeft w:val="0"/>
      <w:marRight w:val="0"/>
      <w:marTop w:val="0"/>
      <w:marBottom w:val="0"/>
      <w:divBdr>
        <w:top w:val="none" w:sz="0" w:space="0" w:color="auto"/>
        <w:left w:val="none" w:sz="0" w:space="0" w:color="auto"/>
        <w:bottom w:val="none" w:sz="0" w:space="0" w:color="auto"/>
        <w:right w:val="none" w:sz="0" w:space="0" w:color="auto"/>
      </w:divBdr>
    </w:div>
    <w:div w:id="373702684">
      <w:bodyDiv w:val="1"/>
      <w:marLeft w:val="0"/>
      <w:marRight w:val="0"/>
      <w:marTop w:val="0"/>
      <w:marBottom w:val="0"/>
      <w:divBdr>
        <w:top w:val="none" w:sz="0" w:space="0" w:color="auto"/>
        <w:left w:val="none" w:sz="0" w:space="0" w:color="auto"/>
        <w:bottom w:val="none" w:sz="0" w:space="0" w:color="auto"/>
        <w:right w:val="none" w:sz="0" w:space="0" w:color="auto"/>
      </w:divBdr>
    </w:div>
    <w:div w:id="373963398">
      <w:bodyDiv w:val="1"/>
      <w:marLeft w:val="0"/>
      <w:marRight w:val="0"/>
      <w:marTop w:val="0"/>
      <w:marBottom w:val="0"/>
      <w:divBdr>
        <w:top w:val="none" w:sz="0" w:space="0" w:color="auto"/>
        <w:left w:val="none" w:sz="0" w:space="0" w:color="auto"/>
        <w:bottom w:val="none" w:sz="0" w:space="0" w:color="auto"/>
        <w:right w:val="none" w:sz="0" w:space="0" w:color="auto"/>
      </w:divBdr>
    </w:div>
    <w:div w:id="374042161">
      <w:bodyDiv w:val="1"/>
      <w:marLeft w:val="0"/>
      <w:marRight w:val="0"/>
      <w:marTop w:val="0"/>
      <w:marBottom w:val="0"/>
      <w:divBdr>
        <w:top w:val="none" w:sz="0" w:space="0" w:color="auto"/>
        <w:left w:val="none" w:sz="0" w:space="0" w:color="auto"/>
        <w:bottom w:val="none" w:sz="0" w:space="0" w:color="auto"/>
        <w:right w:val="none" w:sz="0" w:space="0" w:color="auto"/>
      </w:divBdr>
    </w:div>
    <w:div w:id="374082544">
      <w:bodyDiv w:val="1"/>
      <w:marLeft w:val="0"/>
      <w:marRight w:val="0"/>
      <w:marTop w:val="0"/>
      <w:marBottom w:val="0"/>
      <w:divBdr>
        <w:top w:val="none" w:sz="0" w:space="0" w:color="auto"/>
        <w:left w:val="none" w:sz="0" w:space="0" w:color="auto"/>
        <w:bottom w:val="none" w:sz="0" w:space="0" w:color="auto"/>
        <w:right w:val="none" w:sz="0" w:space="0" w:color="auto"/>
      </w:divBdr>
    </w:div>
    <w:div w:id="374157741">
      <w:bodyDiv w:val="1"/>
      <w:marLeft w:val="0"/>
      <w:marRight w:val="0"/>
      <w:marTop w:val="0"/>
      <w:marBottom w:val="0"/>
      <w:divBdr>
        <w:top w:val="none" w:sz="0" w:space="0" w:color="auto"/>
        <w:left w:val="none" w:sz="0" w:space="0" w:color="auto"/>
        <w:bottom w:val="none" w:sz="0" w:space="0" w:color="auto"/>
        <w:right w:val="none" w:sz="0" w:space="0" w:color="auto"/>
      </w:divBdr>
    </w:div>
    <w:div w:id="374158815">
      <w:bodyDiv w:val="1"/>
      <w:marLeft w:val="0"/>
      <w:marRight w:val="0"/>
      <w:marTop w:val="0"/>
      <w:marBottom w:val="0"/>
      <w:divBdr>
        <w:top w:val="none" w:sz="0" w:space="0" w:color="auto"/>
        <w:left w:val="none" w:sz="0" w:space="0" w:color="auto"/>
        <w:bottom w:val="none" w:sz="0" w:space="0" w:color="auto"/>
        <w:right w:val="none" w:sz="0" w:space="0" w:color="auto"/>
      </w:divBdr>
    </w:div>
    <w:div w:id="374164304">
      <w:bodyDiv w:val="1"/>
      <w:marLeft w:val="0"/>
      <w:marRight w:val="0"/>
      <w:marTop w:val="0"/>
      <w:marBottom w:val="0"/>
      <w:divBdr>
        <w:top w:val="none" w:sz="0" w:space="0" w:color="auto"/>
        <w:left w:val="none" w:sz="0" w:space="0" w:color="auto"/>
        <w:bottom w:val="none" w:sz="0" w:space="0" w:color="auto"/>
        <w:right w:val="none" w:sz="0" w:space="0" w:color="auto"/>
      </w:divBdr>
    </w:div>
    <w:div w:id="374352243">
      <w:bodyDiv w:val="1"/>
      <w:marLeft w:val="0"/>
      <w:marRight w:val="0"/>
      <w:marTop w:val="0"/>
      <w:marBottom w:val="0"/>
      <w:divBdr>
        <w:top w:val="none" w:sz="0" w:space="0" w:color="auto"/>
        <w:left w:val="none" w:sz="0" w:space="0" w:color="auto"/>
        <w:bottom w:val="none" w:sz="0" w:space="0" w:color="auto"/>
        <w:right w:val="none" w:sz="0" w:space="0" w:color="auto"/>
      </w:divBdr>
    </w:div>
    <w:div w:id="374425726">
      <w:bodyDiv w:val="1"/>
      <w:marLeft w:val="0"/>
      <w:marRight w:val="0"/>
      <w:marTop w:val="0"/>
      <w:marBottom w:val="0"/>
      <w:divBdr>
        <w:top w:val="none" w:sz="0" w:space="0" w:color="auto"/>
        <w:left w:val="none" w:sz="0" w:space="0" w:color="auto"/>
        <w:bottom w:val="none" w:sz="0" w:space="0" w:color="auto"/>
        <w:right w:val="none" w:sz="0" w:space="0" w:color="auto"/>
      </w:divBdr>
    </w:div>
    <w:div w:id="374500066">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744290">
      <w:bodyDiv w:val="1"/>
      <w:marLeft w:val="0"/>
      <w:marRight w:val="0"/>
      <w:marTop w:val="0"/>
      <w:marBottom w:val="0"/>
      <w:divBdr>
        <w:top w:val="none" w:sz="0" w:space="0" w:color="auto"/>
        <w:left w:val="none" w:sz="0" w:space="0" w:color="auto"/>
        <w:bottom w:val="none" w:sz="0" w:space="0" w:color="auto"/>
        <w:right w:val="none" w:sz="0" w:space="0" w:color="auto"/>
      </w:divBdr>
    </w:div>
    <w:div w:id="374815871">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277579">
      <w:bodyDiv w:val="1"/>
      <w:marLeft w:val="0"/>
      <w:marRight w:val="0"/>
      <w:marTop w:val="0"/>
      <w:marBottom w:val="0"/>
      <w:divBdr>
        <w:top w:val="none" w:sz="0" w:space="0" w:color="auto"/>
        <w:left w:val="none" w:sz="0" w:space="0" w:color="auto"/>
        <w:bottom w:val="none" w:sz="0" w:space="0" w:color="auto"/>
        <w:right w:val="none" w:sz="0" w:space="0" w:color="auto"/>
      </w:divBdr>
    </w:div>
    <w:div w:id="375392508">
      <w:bodyDiv w:val="1"/>
      <w:marLeft w:val="0"/>
      <w:marRight w:val="0"/>
      <w:marTop w:val="0"/>
      <w:marBottom w:val="0"/>
      <w:divBdr>
        <w:top w:val="none" w:sz="0" w:space="0" w:color="auto"/>
        <w:left w:val="none" w:sz="0" w:space="0" w:color="auto"/>
        <w:bottom w:val="none" w:sz="0" w:space="0" w:color="auto"/>
        <w:right w:val="none" w:sz="0" w:space="0" w:color="auto"/>
      </w:divBdr>
    </w:div>
    <w:div w:id="375551368">
      <w:bodyDiv w:val="1"/>
      <w:marLeft w:val="0"/>
      <w:marRight w:val="0"/>
      <w:marTop w:val="0"/>
      <w:marBottom w:val="0"/>
      <w:divBdr>
        <w:top w:val="none" w:sz="0" w:space="0" w:color="auto"/>
        <w:left w:val="none" w:sz="0" w:space="0" w:color="auto"/>
        <w:bottom w:val="none" w:sz="0" w:space="0" w:color="auto"/>
        <w:right w:val="none" w:sz="0" w:space="0" w:color="auto"/>
      </w:divBdr>
    </w:div>
    <w:div w:id="375618768">
      <w:bodyDiv w:val="1"/>
      <w:marLeft w:val="0"/>
      <w:marRight w:val="0"/>
      <w:marTop w:val="0"/>
      <w:marBottom w:val="0"/>
      <w:divBdr>
        <w:top w:val="none" w:sz="0" w:space="0" w:color="auto"/>
        <w:left w:val="none" w:sz="0" w:space="0" w:color="auto"/>
        <w:bottom w:val="none" w:sz="0" w:space="0" w:color="auto"/>
        <w:right w:val="none" w:sz="0" w:space="0" w:color="auto"/>
      </w:divBdr>
    </w:div>
    <w:div w:id="375661411">
      <w:bodyDiv w:val="1"/>
      <w:marLeft w:val="0"/>
      <w:marRight w:val="0"/>
      <w:marTop w:val="0"/>
      <w:marBottom w:val="0"/>
      <w:divBdr>
        <w:top w:val="none" w:sz="0" w:space="0" w:color="auto"/>
        <w:left w:val="none" w:sz="0" w:space="0" w:color="auto"/>
        <w:bottom w:val="none" w:sz="0" w:space="0" w:color="auto"/>
        <w:right w:val="none" w:sz="0" w:space="0" w:color="auto"/>
      </w:divBdr>
    </w:div>
    <w:div w:id="375810750">
      <w:bodyDiv w:val="1"/>
      <w:marLeft w:val="0"/>
      <w:marRight w:val="0"/>
      <w:marTop w:val="0"/>
      <w:marBottom w:val="0"/>
      <w:divBdr>
        <w:top w:val="none" w:sz="0" w:space="0" w:color="auto"/>
        <w:left w:val="none" w:sz="0" w:space="0" w:color="auto"/>
        <w:bottom w:val="none" w:sz="0" w:space="0" w:color="auto"/>
        <w:right w:val="none" w:sz="0" w:space="0" w:color="auto"/>
      </w:divBdr>
    </w:div>
    <w:div w:id="376125653">
      <w:bodyDiv w:val="1"/>
      <w:marLeft w:val="0"/>
      <w:marRight w:val="0"/>
      <w:marTop w:val="0"/>
      <w:marBottom w:val="0"/>
      <w:divBdr>
        <w:top w:val="none" w:sz="0" w:space="0" w:color="auto"/>
        <w:left w:val="none" w:sz="0" w:space="0" w:color="auto"/>
        <w:bottom w:val="none" w:sz="0" w:space="0" w:color="auto"/>
        <w:right w:val="none" w:sz="0" w:space="0" w:color="auto"/>
      </w:divBdr>
    </w:div>
    <w:div w:id="376244204">
      <w:bodyDiv w:val="1"/>
      <w:marLeft w:val="0"/>
      <w:marRight w:val="0"/>
      <w:marTop w:val="0"/>
      <w:marBottom w:val="0"/>
      <w:divBdr>
        <w:top w:val="none" w:sz="0" w:space="0" w:color="auto"/>
        <w:left w:val="none" w:sz="0" w:space="0" w:color="auto"/>
        <w:bottom w:val="none" w:sz="0" w:space="0" w:color="auto"/>
        <w:right w:val="none" w:sz="0" w:space="0" w:color="auto"/>
      </w:divBdr>
    </w:div>
    <w:div w:id="376321159">
      <w:bodyDiv w:val="1"/>
      <w:marLeft w:val="0"/>
      <w:marRight w:val="0"/>
      <w:marTop w:val="0"/>
      <w:marBottom w:val="0"/>
      <w:divBdr>
        <w:top w:val="none" w:sz="0" w:space="0" w:color="auto"/>
        <w:left w:val="none" w:sz="0" w:space="0" w:color="auto"/>
        <w:bottom w:val="none" w:sz="0" w:space="0" w:color="auto"/>
        <w:right w:val="none" w:sz="0" w:space="0" w:color="auto"/>
      </w:divBdr>
    </w:div>
    <w:div w:id="376397489">
      <w:bodyDiv w:val="1"/>
      <w:marLeft w:val="0"/>
      <w:marRight w:val="0"/>
      <w:marTop w:val="0"/>
      <w:marBottom w:val="0"/>
      <w:divBdr>
        <w:top w:val="none" w:sz="0" w:space="0" w:color="auto"/>
        <w:left w:val="none" w:sz="0" w:space="0" w:color="auto"/>
        <w:bottom w:val="none" w:sz="0" w:space="0" w:color="auto"/>
        <w:right w:val="none" w:sz="0" w:space="0" w:color="auto"/>
      </w:divBdr>
    </w:div>
    <w:div w:id="376471448">
      <w:bodyDiv w:val="1"/>
      <w:marLeft w:val="0"/>
      <w:marRight w:val="0"/>
      <w:marTop w:val="0"/>
      <w:marBottom w:val="0"/>
      <w:divBdr>
        <w:top w:val="none" w:sz="0" w:space="0" w:color="auto"/>
        <w:left w:val="none" w:sz="0" w:space="0" w:color="auto"/>
        <w:bottom w:val="none" w:sz="0" w:space="0" w:color="auto"/>
        <w:right w:val="none" w:sz="0" w:space="0" w:color="auto"/>
      </w:divBdr>
    </w:div>
    <w:div w:id="376511977">
      <w:bodyDiv w:val="1"/>
      <w:marLeft w:val="0"/>
      <w:marRight w:val="0"/>
      <w:marTop w:val="0"/>
      <w:marBottom w:val="0"/>
      <w:divBdr>
        <w:top w:val="none" w:sz="0" w:space="0" w:color="auto"/>
        <w:left w:val="none" w:sz="0" w:space="0" w:color="auto"/>
        <w:bottom w:val="none" w:sz="0" w:space="0" w:color="auto"/>
        <w:right w:val="none" w:sz="0" w:space="0" w:color="auto"/>
      </w:divBdr>
    </w:div>
    <w:div w:id="376586352">
      <w:bodyDiv w:val="1"/>
      <w:marLeft w:val="0"/>
      <w:marRight w:val="0"/>
      <w:marTop w:val="0"/>
      <w:marBottom w:val="0"/>
      <w:divBdr>
        <w:top w:val="none" w:sz="0" w:space="0" w:color="auto"/>
        <w:left w:val="none" w:sz="0" w:space="0" w:color="auto"/>
        <w:bottom w:val="none" w:sz="0" w:space="0" w:color="auto"/>
        <w:right w:val="none" w:sz="0" w:space="0" w:color="auto"/>
      </w:divBdr>
    </w:div>
    <w:div w:id="376659272">
      <w:bodyDiv w:val="1"/>
      <w:marLeft w:val="0"/>
      <w:marRight w:val="0"/>
      <w:marTop w:val="0"/>
      <w:marBottom w:val="0"/>
      <w:divBdr>
        <w:top w:val="none" w:sz="0" w:space="0" w:color="auto"/>
        <w:left w:val="none" w:sz="0" w:space="0" w:color="auto"/>
        <w:bottom w:val="none" w:sz="0" w:space="0" w:color="auto"/>
        <w:right w:val="none" w:sz="0" w:space="0" w:color="auto"/>
      </w:divBdr>
    </w:div>
    <w:div w:id="376667221">
      <w:bodyDiv w:val="1"/>
      <w:marLeft w:val="0"/>
      <w:marRight w:val="0"/>
      <w:marTop w:val="0"/>
      <w:marBottom w:val="0"/>
      <w:divBdr>
        <w:top w:val="none" w:sz="0" w:space="0" w:color="auto"/>
        <w:left w:val="none" w:sz="0" w:space="0" w:color="auto"/>
        <w:bottom w:val="none" w:sz="0" w:space="0" w:color="auto"/>
        <w:right w:val="none" w:sz="0" w:space="0" w:color="auto"/>
      </w:divBdr>
    </w:div>
    <w:div w:id="376701905">
      <w:bodyDiv w:val="1"/>
      <w:marLeft w:val="0"/>
      <w:marRight w:val="0"/>
      <w:marTop w:val="0"/>
      <w:marBottom w:val="0"/>
      <w:divBdr>
        <w:top w:val="none" w:sz="0" w:space="0" w:color="auto"/>
        <w:left w:val="none" w:sz="0" w:space="0" w:color="auto"/>
        <w:bottom w:val="none" w:sz="0" w:space="0" w:color="auto"/>
        <w:right w:val="none" w:sz="0" w:space="0" w:color="auto"/>
      </w:divBdr>
    </w:div>
    <w:div w:id="37685218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5258">
      <w:bodyDiv w:val="1"/>
      <w:marLeft w:val="0"/>
      <w:marRight w:val="0"/>
      <w:marTop w:val="0"/>
      <w:marBottom w:val="0"/>
      <w:divBdr>
        <w:top w:val="none" w:sz="0" w:space="0" w:color="auto"/>
        <w:left w:val="none" w:sz="0" w:space="0" w:color="auto"/>
        <w:bottom w:val="none" w:sz="0" w:space="0" w:color="auto"/>
        <w:right w:val="none" w:sz="0" w:space="0" w:color="auto"/>
      </w:divBdr>
    </w:div>
    <w:div w:id="377051684">
      <w:bodyDiv w:val="1"/>
      <w:marLeft w:val="0"/>
      <w:marRight w:val="0"/>
      <w:marTop w:val="0"/>
      <w:marBottom w:val="0"/>
      <w:divBdr>
        <w:top w:val="none" w:sz="0" w:space="0" w:color="auto"/>
        <w:left w:val="none" w:sz="0" w:space="0" w:color="auto"/>
        <w:bottom w:val="none" w:sz="0" w:space="0" w:color="auto"/>
        <w:right w:val="none" w:sz="0" w:space="0" w:color="auto"/>
      </w:divBdr>
    </w:div>
    <w:div w:id="377169692">
      <w:bodyDiv w:val="1"/>
      <w:marLeft w:val="0"/>
      <w:marRight w:val="0"/>
      <w:marTop w:val="0"/>
      <w:marBottom w:val="0"/>
      <w:divBdr>
        <w:top w:val="none" w:sz="0" w:space="0" w:color="auto"/>
        <w:left w:val="none" w:sz="0" w:space="0" w:color="auto"/>
        <w:bottom w:val="none" w:sz="0" w:space="0" w:color="auto"/>
        <w:right w:val="none" w:sz="0" w:space="0" w:color="auto"/>
      </w:divBdr>
    </w:div>
    <w:div w:id="377510087">
      <w:bodyDiv w:val="1"/>
      <w:marLeft w:val="0"/>
      <w:marRight w:val="0"/>
      <w:marTop w:val="0"/>
      <w:marBottom w:val="0"/>
      <w:divBdr>
        <w:top w:val="none" w:sz="0" w:space="0" w:color="auto"/>
        <w:left w:val="none" w:sz="0" w:space="0" w:color="auto"/>
        <w:bottom w:val="none" w:sz="0" w:space="0" w:color="auto"/>
        <w:right w:val="none" w:sz="0" w:space="0" w:color="auto"/>
      </w:divBdr>
    </w:div>
    <w:div w:id="377625956">
      <w:bodyDiv w:val="1"/>
      <w:marLeft w:val="0"/>
      <w:marRight w:val="0"/>
      <w:marTop w:val="0"/>
      <w:marBottom w:val="0"/>
      <w:divBdr>
        <w:top w:val="none" w:sz="0" w:space="0" w:color="auto"/>
        <w:left w:val="none" w:sz="0" w:space="0" w:color="auto"/>
        <w:bottom w:val="none" w:sz="0" w:space="0" w:color="auto"/>
        <w:right w:val="none" w:sz="0" w:space="0" w:color="auto"/>
      </w:divBdr>
    </w:div>
    <w:div w:id="377634561">
      <w:bodyDiv w:val="1"/>
      <w:marLeft w:val="0"/>
      <w:marRight w:val="0"/>
      <w:marTop w:val="0"/>
      <w:marBottom w:val="0"/>
      <w:divBdr>
        <w:top w:val="none" w:sz="0" w:space="0" w:color="auto"/>
        <w:left w:val="none" w:sz="0" w:space="0" w:color="auto"/>
        <w:bottom w:val="none" w:sz="0" w:space="0" w:color="auto"/>
        <w:right w:val="none" w:sz="0" w:space="0" w:color="auto"/>
      </w:divBdr>
    </w:div>
    <w:div w:id="377702095">
      <w:bodyDiv w:val="1"/>
      <w:marLeft w:val="0"/>
      <w:marRight w:val="0"/>
      <w:marTop w:val="0"/>
      <w:marBottom w:val="0"/>
      <w:divBdr>
        <w:top w:val="none" w:sz="0" w:space="0" w:color="auto"/>
        <w:left w:val="none" w:sz="0" w:space="0" w:color="auto"/>
        <w:bottom w:val="none" w:sz="0" w:space="0" w:color="auto"/>
        <w:right w:val="none" w:sz="0" w:space="0" w:color="auto"/>
      </w:divBdr>
    </w:div>
    <w:div w:id="377781737">
      <w:bodyDiv w:val="1"/>
      <w:marLeft w:val="0"/>
      <w:marRight w:val="0"/>
      <w:marTop w:val="0"/>
      <w:marBottom w:val="0"/>
      <w:divBdr>
        <w:top w:val="none" w:sz="0" w:space="0" w:color="auto"/>
        <w:left w:val="none" w:sz="0" w:space="0" w:color="auto"/>
        <w:bottom w:val="none" w:sz="0" w:space="0" w:color="auto"/>
        <w:right w:val="none" w:sz="0" w:space="0" w:color="auto"/>
      </w:divBdr>
    </w:div>
    <w:div w:id="377975139">
      <w:bodyDiv w:val="1"/>
      <w:marLeft w:val="0"/>
      <w:marRight w:val="0"/>
      <w:marTop w:val="0"/>
      <w:marBottom w:val="0"/>
      <w:divBdr>
        <w:top w:val="none" w:sz="0" w:space="0" w:color="auto"/>
        <w:left w:val="none" w:sz="0" w:space="0" w:color="auto"/>
        <w:bottom w:val="none" w:sz="0" w:space="0" w:color="auto"/>
        <w:right w:val="none" w:sz="0" w:space="0" w:color="auto"/>
      </w:divBdr>
    </w:div>
    <w:div w:id="378167179">
      <w:bodyDiv w:val="1"/>
      <w:marLeft w:val="0"/>
      <w:marRight w:val="0"/>
      <w:marTop w:val="0"/>
      <w:marBottom w:val="0"/>
      <w:divBdr>
        <w:top w:val="none" w:sz="0" w:space="0" w:color="auto"/>
        <w:left w:val="none" w:sz="0" w:space="0" w:color="auto"/>
        <w:bottom w:val="none" w:sz="0" w:space="0" w:color="auto"/>
        <w:right w:val="none" w:sz="0" w:space="0" w:color="auto"/>
      </w:divBdr>
    </w:div>
    <w:div w:id="378212637">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2129">
      <w:bodyDiv w:val="1"/>
      <w:marLeft w:val="0"/>
      <w:marRight w:val="0"/>
      <w:marTop w:val="0"/>
      <w:marBottom w:val="0"/>
      <w:divBdr>
        <w:top w:val="none" w:sz="0" w:space="0" w:color="auto"/>
        <w:left w:val="none" w:sz="0" w:space="0" w:color="auto"/>
        <w:bottom w:val="none" w:sz="0" w:space="0" w:color="auto"/>
        <w:right w:val="none" w:sz="0" w:space="0" w:color="auto"/>
      </w:divBdr>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206111">
      <w:bodyDiv w:val="1"/>
      <w:marLeft w:val="0"/>
      <w:marRight w:val="0"/>
      <w:marTop w:val="0"/>
      <w:marBottom w:val="0"/>
      <w:divBdr>
        <w:top w:val="none" w:sz="0" w:space="0" w:color="auto"/>
        <w:left w:val="none" w:sz="0" w:space="0" w:color="auto"/>
        <w:bottom w:val="none" w:sz="0" w:space="0" w:color="auto"/>
        <w:right w:val="none" w:sz="0" w:space="0" w:color="auto"/>
      </w:divBdr>
    </w:div>
    <w:div w:id="379477658">
      <w:bodyDiv w:val="1"/>
      <w:marLeft w:val="0"/>
      <w:marRight w:val="0"/>
      <w:marTop w:val="0"/>
      <w:marBottom w:val="0"/>
      <w:divBdr>
        <w:top w:val="none" w:sz="0" w:space="0" w:color="auto"/>
        <w:left w:val="none" w:sz="0" w:space="0" w:color="auto"/>
        <w:bottom w:val="none" w:sz="0" w:space="0" w:color="auto"/>
        <w:right w:val="none" w:sz="0" w:space="0" w:color="auto"/>
      </w:divBdr>
    </w:div>
    <w:div w:id="379477704">
      <w:bodyDiv w:val="1"/>
      <w:marLeft w:val="0"/>
      <w:marRight w:val="0"/>
      <w:marTop w:val="0"/>
      <w:marBottom w:val="0"/>
      <w:divBdr>
        <w:top w:val="none" w:sz="0" w:space="0" w:color="auto"/>
        <w:left w:val="none" w:sz="0" w:space="0" w:color="auto"/>
        <w:bottom w:val="none" w:sz="0" w:space="0" w:color="auto"/>
        <w:right w:val="none" w:sz="0" w:space="0" w:color="auto"/>
      </w:divBdr>
    </w:div>
    <w:div w:id="379595174">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8211">
      <w:bodyDiv w:val="1"/>
      <w:marLeft w:val="0"/>
      <w:marRight w:val="0"/>
      <w:marTop w:val="0"/>
      <w:marBottom w:val="0"/>
      <w:divBdr>
        <w:top w:val="none" w:sz="0" w:space="0" w:color="auto"/>
        <w:left w:val="none" w:sz="0" w:space="0" w:color="auto"/>
        <w:bottom w:val="none" w:sz="0" w:space="0" w:color="auto"/>
        <w:right w:val="none" w:sz="0" w:space="0" w:color="auto"/>
      </w:divBdr>
    </w:div>
    <w:div w:id="380057706">
      <w:bodyDiv w:val="1"/>
      <w:marLeft w:val="0"/>
      <w:marRight w:val="0"/>
      <w:marTop w:val="0"/>
      <w:marBottom w:val="0"/>
      <w:divBdr>
        <w:top w:val="none" w:sz="0" w:space="0" w:color="auto"/>
        <w:left w:val="none" w:sz="0" w:space="0" w:color="auto"/>
        <w:bottom w:val="none" w:sz="0" w:space="0" w:color="auto"/>
        <w:right w:val="none" w:sz="0" w:space="0" w:color="auto"/>
      </w:divBdr>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34703">
      <w:bodyDiv w:val="1"/>
      <w:marLeft w:val="0"/>
      <w:marRight w:val="0"/>
      <w:marTop w:val="0"/>
      <w:marBottom w:val="0"/>
      <w:divBdr>
        <w:top w:val="none" w:sz="0" w:space="0" w:color="auto"/>
        <w:left w:val="none" w:sz="0" w:space="0" w:color="auto"/>
        <w:bottom w:val="none" w:sz="0" w:space="0" w:color="auto"/>
        <w:right w:val="none" w:sz="0" w:space="0" w:color="auto"/>
      </w:divBdr>
    </w:div>
    <w:div w:id="380136946">
      <w:bodyDiv w:val="1"/>
      <w:marLeft w:val="0"/>
      <w:marRight w:val="0"/>
      <w:marTop w:val="0"/>
      <w:marBottom w:val="0"/>
      <w:divBdr>
        <w:top w:val="none" w:sz="0" w:space="0" w:color="auto"/>
        <w:left w:val="none" w:sz="0" w:space="0" w:color="auto"/>
        <w:bottom w:val="none" w:sz="0" w:space="0" w:color="auto"/>
        <w:right w:val="none" w:sz="0" w:space="0" w:color="auto"/>
      </w:divBdr>
    </w:div>
    <w:div w:id="380179504">
      <w:bodyDiv w:val="1"/>
      <w:marLeft w:val="0"/>
      <w:marRight w:val="0"/>
      <w:marTop w:val="0"/>
      <w:marBottom w:val="0"/>
      <w:divBdr>
        <w:top w:val="none" w:sz="0" w:space="0" w:color="auto"/>
        <w:left w:val="none" w:sz="0" w:space="0" w:color="auto"/>
        <w:bottom w:val="none" w:sz="0" w:space="0" w:color="auto"/>
        <w:right w:val="none" w:sz="0" w:space="0" w:color="auto"/>
      </w:divBdr>
    </w:div>
    <w:div w:id="380371738">
      <w:bodyDiv w:val="1"/>
      <w:marLeft w:val="0"/>
      <w:marRight w:val="0"/>
      <w:marTop w:val="0"/>
      <w:marBottom w:val="0"/>
      <w:divBdr>
        <w:top w:val="none" w:sz="0" w:space="0" w:color="auto"/>
        <w:left w:val="none" w:sz="0" w:space="0" w:color="auto"/>
        <w:bottom w:val="none" w:sz="0" w:space="0" w:color="auto"/>
        <w:right w:val="none" w:sz="0" w:space="0" w:color="auto"/>
      </w:divBdr>
    </w:div>
    <w:div w:id="380445841">
      <w:bodyDiv w:val="1"/>
      <w:marLeft w:val="0"/>
      <w:marRight w:val="0"/>
      <w:marTop w:val="0"/>
      <w:marBottom w:val="0"/>
      <w:divBdr>
        <w:top w:val="none" w:sz="0" w:space="0" w:color="auto"/>
        <w:left w:val="none" w:sz="0" w:space="0" w:color="auto"/>
        <w:bottom w:val="none" w:sz="0" w:space="0" w:color="auto"/>
        <w:right w:val="none" w:sz="0" w:space="0" w:color="auto"/>
      </w:divBdr>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112">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683091">
      <w:bodyDiv w:val="1"/>
      <w:marLeft w:val="0"/>
      <w:marRight w:val="0"/>
      <w:marTop w:val="0"/>
      <w:marBottom w:val="0"/>
      <w:divBdr>
        <w:top w:val="none" w:sz="0" w:space="0" w:color="auto"/>
        <w:left w:val="none" w:sz="0" w:space="0" w:color="auto"/>
        <w:bottom w:val="none" w:sz="0" w:space="0" w:color="auto"/>
        <w:right w:val="none" w:sz="0" w:space="0" w:color="auto"/>
      </w:divBdr>
    </w:div>
    <w:div w:id="381711056">
      <w:bodyDiv w:val="1"/>
      <w:marLeft w:val="0"/>
      <w:marRight w:val="0"/>
      <w:marTop w:val="0"/>
      <w:marBottom w:val="0"/>
      <w:divBdr>
        <w:top w:val="none" w:sz="0" w:space="0" w:color="auto"/>
        <w:left w:val="none" w:sz="0" w:space="0" w:color="auto"/>
        <w:bottom w:val="none" w:sz="0" w:space="0" w:color="auto"/>
        <w:right w:val="none" w:sz="0" w:space="0" w:color="auto"/>
      </w:divBdr>
    </w:div>
    <w:div w:id="381828661">
      <w:bodyDiv w:val="1"/>
      <w:marLeft w:val="0"/>
      <w:marRight w:val="0"/>
      <w:marTop w:val="0"/>
      <w:marBottom w:val="0"/>
      <w:divBdr>
        <w:top w:val="none" w:sz="0" w:space="0" w:color="auto"/>
        <w:left w:val="none" w:sz="0" w:space="0" w:color="auto"/>
        <w:bottom w:val="none" w:sz="0" w:space="0" w:color="auto"/>
        <w:right w:val="none" w:sz="0" w:space="0" w:color="auto"/>
      </w:divBdr>
    </w:div>
    <w:div w:id="381951938">
      <w:bodyDiv w:val="1"/>
      <w:marLeft w:val="0"/>
      <w:marRight w:val="0"/>
      <w:marTop w:val="0"/>
      <w:marBottom w:val="0"/>
      <w:divBdr>
        <w:top w:val="none" w:sz="0" w:space="0" w:color="auto"/>
        <w:left w:val="none" w:sz="0" w:space="0" w:color="auto"/>
        <w:bottom w:val="none" w:sz="0" w:space="0" w:color="auto"/>
        <w:right w:val="none" w:sz="0" w:space="0" w:color="auto"/>
      </w:divBdr>
    </w:div>
    <w:div w:id="382557729">
      <w:bodyDiv w:val="1"/>
      <w:marLeft w:val="0"/>
      <w:marRight w:val="0"/>
      <w:marTop w:val="0"/>
      <w:marBottom w:val="0"/>
      <w:divBdr>
        <w:top w:val="none" w:sz="0" w:space="0" w:color="auto"/>
        <w:left w:val="none" w:sz="0" w:space="0" w:color="auto"/>
        <w:bottom w:val="none" w:sz="0" w:space="0" w:color="auto"/>
        <w:right w:val="none" w:sz="0" w:space="0" w:color="auto"/>
      </w:divBdr>
    </w:div>
    <w:div w:id="382674240">
      <w:bodyDiv w:val="1"/>
      <w:marLeft w:val="0"/>
      <w:marRight w:val="0"/>
      <w:marTop w:val="0"/>
      <w:marBottom w:val="0"/>
      <w:divBdr>
        <w:top w:val="none" w:sz="0" w:space="0" w:color="auto"/>
        <w:left w:val="none" w:sz="0" w:space="0" w:color="auto"/>
        <w:bottom w:val="none" w:sz="0" w:space="0" w:color="auto"/>
        <w:right w:val="none" w:sz="0" w:space="0" w:color="auto"/>
      </w:divBdr>
    </w:div>
    <w:div w:id="382674652">
      <w:bodyDiv w:val="1"/>
      <w:marLeft w:val="0"/>
      <w:marRight w:val="0"/>
      <w:marTop w:val="0"/>
      <w:marBottom w:val="0"/>
      <w:divBdr>
        <w:top w:val="none" w:sz="0" w:space="0" w:color="auto"/>
        <w:left w:val="none" w:sz="0" w:space="0" w:color="auto"/>
        <w:bottom w:val="none" w:sz="0" w:space="0" w:color="auto"/>
        <w:right w:val="none" w:sz="0" w:space="0" w:color="auto"/>
      </w:divBdr>
    </w:div>
    <w:div w:id="382678024">
      <w:bodyDiv w:val="1"/>
      <w:marLeft w:val="0"/>
      <w:marRight w:val="0"/>
      <w:marTop w:val="0"/>
      <w:marBottom w:val="0"/>
      <w:divBdr>
        <w:top w:val="none" w:sz="0" w:space="0" w:color="auto"/>
        <w:left w:val="none" w:sz="0" w:space="0" w:color="auto"/>
        <w:bottom w:val="none" w:sz="0" w:space="0" w:color="auto"/>
        <w:right w:val="none" w:sz="0" w:space="0" w:color="auto"/>
      </w:divBdr>
    </w:div>
    <w:div w:id="383021353">
      <w:bodyDiv w:val="1"/>
      <w:marLeft w:val="0"/>
      <w:marRight w:val="0"/>
      <w:marTop w:val="0"/>
      <w:marBottom w:val="0"/>
      <w:divBdr>
        <w:top w:val="none" w:sz="0" w:space="0" w:color="auto"/>
        <w:left w:val="none" w:sz="0" w:space="0" w:color="auto"/>
        <w:bottom w:val="none" w:sz="0" w:space="0" w:color="auto"/>
        <w:right w:val="none" w:sz="0" w:space="0" w:color="auto"/>
      </w:divBdr>
    </w:div>
    <w:div w:id="383139940">
      <w:bodyDiv w:val="1"/>
      <w:marLeft w:val="0"/>
      <w:marRight w:val="0"/>
      <w:marTop w:val="0"/>
      <w:marBottom w:val="0"/>
      <w:divBdr>
        <w:top w:val="none" w:sz="0" w:space="0" w:color="auto"/>
        <w:left w:val="none" w:sz="0" w:space="0" w:color="auto"/>
        <w:bottom w:val="none" w:sz="0" w:space="0" w:color="auto"/>
        <w:right w:val="none" w:sz="0" w:space="0" w:color="auto"/>
      </w:divBdr>
    </w:div>
    <w:div w:id="383140376">
      <w:bodyDiv w:val="1"/>
      <w:marLeft w:val="0"/>
      <w:marRight w:val="0"/>
      <w:marTop w:val="0"/>
      <w:marBottom w:val="0"/>
      <w:divBdr>
        <w:top w:val="none" w:sz="0" w:space="0" w:color="auto"/>
        <w:left w:val="none" w:sz="0" w:space="0" w:color="auto"/>
        <w:bottom w:val="none" w:sz="0" w:space="0" w:color="auto"/>
        <w:right w:val="none" w:sz="0" w:space="0" w:color="auto"/>
      </w:divBdr>
    </w:div>
    <w:div w:id="383216925">
      <w:bodyDiv w:val="1"/>
      <w:marLeft w:val="0"/>
      <w:marRight w:val="0"/>
      <w:marTop w:val="0"/>
      <w:marBottom w:val="0"/>
      <w:divBdr>
        <w:top w:val="none" w:sz="0" w:space="0" w:color="auto"/>
        <w:left w:val="none" w:sz="0" w:space="0" w:color="auto"/>
        <w:bottom w:val="none" w:sz="0" w:space="0" w:color="auto"/>
        <w:right w:val="none" w:sz="0" w:space="0" w:color="auto"/>
      </w:divBdr>
    </w:div>
    <w:div w:id="383257777">
      <w:bodyDiv w:val="1"/>
      <w:marLeft w:val="0"/>
      <w:marRight w:val="0"/>
      <w:marTop w:val="0"/>
      <w:marBottom w:val="0"/>
      <w:divBdr>
        <w:top w:val="none" w:sz="0" w:space="0" w:color="auto"/>
        <w:left w:val="none" w:sz="0" w:space="0" w:color="auto"/>
        <w:bottom w:val="none" w:sz="0" w:space="0" w:color="auto"/>
        <w:right w:val="none" w:sz="0" w:space="0" w:color="auto"/>
      </w:divBdr>
    </w:div>
    <w:div w:id="383455606">
      <w:bodyDiv w:val="1"/>
      <w:marLeft w:val="0"/>
      <w:marRight w:val="0"/>
      <w:marTop w:val="0"/>
      <w:marBottom w:val="0"/>
      <w:divBdr>
        <w:top w:val="none" w:sz="0" w:space="0" w:color="auto"/>
        <w:left w:val="none" w:sz="0" w:space="0" w:color="auto"/>
        <w:bottom w:val="none" w:sz="0" w:space="0" w:color="auto"/>
        <w:right w:val="none" w:sz="0" w:space="0" w:color="auto"/>
      </w:divBdr>
    </w:div>
    <w:div w:id="383723334">
      <w:bodyDiv w:val="1"/>
      <w:marLeft w:val="0"/>
      <w:marRight w:val="0"/>
      <w:marTop w:val="0"/>
      <w:marBottom w:val="0"/>
      <w:divBdr>
        <w:top w:val="none" w:sz="0" w:space="0" w:color="auto"/>
        <w:left w:val="none" w:sz="0" w:space="0" w:color="auto"/>
        <w:bottom w:val="none" w:sz="0" w:space="0" w:color="auto"/>
        <w:right w:val="none" w:sz="0" w:space="0" w:color="auto"/>
      </w:divBdr>
    </w:div>
    <w:div w:id="383871944">
      <w:bodyDiv w:val="1"/>
      <w:marLeft w:val="0"/>
      <w:marRight w:val="0"/>
      <w:marTop w:val="0"/>
      <w:marBottom w:val="0"/>
      <w:divBdr>
        <w:top w:val="none" w:sz="0" w:space="0" w:color="auto"/>
        <w:left w:val="none" w:sz="0" w:space="0" w:color="auto"/>
        <w:bottom w:val="none" w:sz="0" w:space="0" w:color="auto"/>
        <w:right w:val="none" w:sz="0" w:space="0" w:color="auto"/>
      </w:divBdr>
    </w:div>
    <w:div w:id="384911029">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030280">
      <w:bodyDiv w:val="1"/>
      <w:marLeft w:val="0"/>
      <w:marRight w:val="0"/>
      <w:marTop w:val="0"/>
      <w:marBottom w:val="0"/>
      <w:divBdr>
        <w:top w:val="none" w:sz="0" w:space="0" w:color="auto"/>
        <w:left w:val="none" w:sz="0" w:space="0" w:color="auto"/>
        <w:bottom w:val="none" w:sz="0" w:space="0" w:color="auto"/>
        <w:right w:val="none" w:sz="0" w:space="0" w:color="auto"/>
      </w:divBdr>
    </w:div>
    <w:div w:id="385228873">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102">
      <w:bodyDiv w:val="1"/>
      <w:marLeft w:val="0"/>
      <w:marRight w:val="0"/>
      <w:marTop w:val="0"/>
      <w:marBottom w:val="0"/>
      <w:divBdr>
        <w:top w:val="none" w:sz="0" w:space="0" w:color="auto"/>
        <w:left w:val="none" w:sz="0" w:space="0" w:color="auto"/>
        <w:bottom w:val="none" w:sz="0" w:space="0" w:color="auto"/>
        <w:right w:val="none" w:sz="0" w:space="0" w:color="auto"/>
      </w:divBdr>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687284">
      <w:bodyDiv w:val="1"/>
      <w:marLeft w:val="0"/>
      <w:marRight w:val="0"/>
      <w:marTop w:val="0"/>
      <w:marBottom w:val="0"/>
      <w:divBdr>
        <w:top w:val="none" w:sz="0" w:space="0" w:color="auto"/>
        <w:left w:val="none" w:sz="0" w:space="0" w:color="auto"/>
        <w:bottom w:val="none" w:sz="0" w:space="0" w:color="auto"/>
        <w:right w:val="none" w:sz="0" w:space="0" w:color="auto"/>
      </w:divBdr>
    </w:div>
    <w:div w:id="385878285">
      <w:bodyDiv w:val="1"/>
      <w:marLeft w:val="0"/>
      <w:marRight w:val="0"/>
      <w:marTop w:val="0"/>
      <w:marBottom w:val="0"/>
      <w:divBdr>
        <w:top w:val="none" w:sz="0" w:space="0" w:color="auto"/>
        <w:left w:val="none" w:sz="0" w:space="0" w:color="auto"/>
        <w:bottom w:val="none" w:sz="0" w:space="0" w:color="auto"/>
        <w:right w:val="none" w:sz="0" w:space="0" w:color="auto"/>
      </w:divBdr>
    </w:div>
    <w:div w:id="386033326">
      <w:bodyDiv w:val="1"/>
      <w:marLeft w:val="0"/>
      <w:marRight w:val="0"/>
      <w:marTop w:val="0"/>
      <w:marBottom w:val="0"/>
      <w:divBdr>
        <w:top w:val="none" w:sz="0" w:space="0" w:color="auto"/>
        <w:left w:val="none" w:sz="0" w:space="0" w:color="auto"/>
        <w:bottom w:val="none" w:sz="0" w:space="0" w:color="auto"/>
        <w:right w:val="none" w:sz="0" w:space="0" w:color="auto"/>
      </w:divBdr>
    </w:div>
    <w:div w:id="386489962">
      <w:bodyDiv w:val="1"/>
      <w:marLeft w:val="0"/>
      <w:marRight w:val="0"/>
      <w:marTop w:val="0"/>
      <w:marBottom w:val="0"/>
      <w:divBdr>
        <w:top w:val="none" w:sz="0" w:space="0" w:color="auto"/>
        <w:left w:val="none" w:sz="0" w:space="0" w:color="auto"/>
        <w:bottom w:val="none" w:sz="0" w:space="0" w:color="auto"/>
        <w:right w:val="none" w:sz="0" w:space="0" w:color="auto"/>
      </w:divBdr>
    </w:div>
    <w:div w:id="386685216">
      <w:bodyDiv w:val="1"/>
      <w:marLeft w:val="0"/>
      <w:marRight w:val="0"/>
      <w:marTop w:val="0"/>
      <w:marBottom w:val="0"/>
      <w:divBdr>
        <w:top w:val="none" w:sz="0" w:space="0" w:color="auto"/>
        <w:left w:val="none" w:sz="0" w:space="0" w:color="auto"/>
        <w:bottom w:val="none" w:sz="0" w:space="0" w:color="auto"/>
        <w:right w:val="none" w:sz="0" w:space="0" w:color="auto"/>
      </w:divBdr>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144674">
      <w:bodyDiv w:val="1"/>
      <w:marLeft w:val="0"/>
      <w:marRight w:val="0"/>
      <w:marTop w:val="0"/>
      <w:marBottom w:val="0"/>
      <w:divBdr>
        <w:top w:val="none" w:sz="0" w:space="0" w:color="auto"/>
        <w:left w:val="none" w:sz="0" w:space="0" w:color="auto"/>
        <w:bottom w:val="none" w:sz="0" w:space="0" w:color="auto"/>
        <w:right w:val="none" w:sz="0" w:space="0" w:color="auto"/>
      </w:divBdr>
    </w:div>
    <w:div w:id="387188331">
      <w:bodyDiv w:val="1"/>
      <w:marLeft w:val="0"/>
      <w:marRight w:val="0"/>
      <w:marTop w:val="0"/>
      <w:marBottom w:val="0"/>
      <w:divBdr>
        <w:top w:val="none" w:sz="0" w:space="0" w:color="auto"/>
        <w:left w:val="none" w:sz="0" w:space="0" w:color="auto"/>
        <w:bottom w:val="none" w:sz="0" w:space="0" w:color="auto"/>
        <w:right w:val="none" w:sz="0" w:space="0" w:color="auto"/>
      </w:divBdr>
    </w:div>
    <w:div w:id="387189545">
      <w:bodyDiv w:val="1"/>
      <w:marLeft w:val="0"/>
      <w:marRight w:val="0"/>
      <w:marTop w:val="0"/>
      <w:marBottom w:val="0"/>
      <w:divBdr>
        <w:top w:val="none" w:sz="0" w:space="0" w:color="auto"/>
        <w:left w:val="none" w:sz="0" w:space="0" w:color="auto"/>
        <w:bottom w:val="none" w:sz="0" w:space="0" w:color="auto"/>
        <w:right w:val="none" w:sz="0" w:space="0" w:color="auto"/>
      </w:divBdr>
    </w:div>
    <w:div w:id="387266423">
      <w:bodyDiv w:val="1"/>
      <w:marLeft w:val="0"/>
      <w:marRight w:val="0"/>
      <w:marTop w:val="0"/>
      <w:marBottom w:val="0"/>
      <w:divBdr>
        <w:top w:val="none" w:sz="0" w:space="0" w:color="auto"/>
        <w:left w:val="none" w:sz="0" w:space="0" w:color="auto"/>
        <w:bottom w:val="none" w:sz="0" w:space="0" w:color="auto"/>
        <w:right w:val="none" w:sz="0" w:space="0" w:color="auto"/>
      </w:divBdr>
    </w:div>
    <w:div w:id="387384595">
      <w:bodyDiv w:val="1"/>
      <w:marLeft w:val="0"/>
      <w:marRight w:val="0"/>
      <w:marTop w:val="0"/>
      <w:marBottom w:val="0"/>
      <w:divBdr>
        <w:top w:val="none" w:sz="0" w:space="0" w:color="auto"/>
        <w:left w:val="none" w:sz="0" w:space="0" w:color="auto"/>
        <w:bottom w:val="none" w:sz="0" w:space="0" w:color="auto"/>
        <w:right w:val="none" w:sz="0" w:space="0" w:color="auto"/>
      </w:divBdr>
    </w:div>
    <w:div w:id="387605528">
      <w:bodyDiv w:val="1"/>
      <w:marLeft w:val="0"/>
      <w:marRight w:val="0"/>
      <w:marTop w:val="0"/>
      <w:marBottom w:val="0"/>
      <w:divBdr>
        <w:top w:val="none" w:sz="0" w:space="0" w:color="auto"/>
        <w:left w:val="none" w:sz="0" w:space="0" w:color="auto"/>
        <w:bottom w:val="none" w:sz="0" w:space="0" w:color="auto"/>
        <w:right w:val="none" w:sz="0" w:space="0" w:color="auto"/>
      </w:divBdr>
    </w:div>
    <w:div w:id="387732225">
      <w:bodyDiv w:val="1"/>
      <w:marLeft w:val="0"/>
      <w:marRight w:val="0"/>
      <w:marTop w:val="0"/>
      <w:marBottom w:val="0"/>
      <w:divBdr>
        <w:top w:val="none" w:sz="0" w:space="0" w:color="auto"/>
        <w:left w:val="none" w:sz="0" w:space="0" w:color="auto"/>
        <w:bottom w:val="none" w:sz="0" w:space="0" w:color="auto"/>
        <w:right w:val="none" w:sz="0" w:space="0" w:color="auto"/>
      </w:divBdr>
    </w:div>
    <w:div w:id="387844064">
      <w:bodyDiv w:val="1"/>
      <w:marLeft w:val="0"/>
      <w:marRight w:val="0"/>
      <w:marTop w:val="0"/>
      <w:marBottom w:val="0"/>
      <w:divBdr>
        <w:top w:val="none" w:sz="0" w:space="0" w:color="auto"/>
        <w:left w:val="none" w:sz="0" w:space="0" w:color="auto"/>
        <w:bottom w:val="none" w:sz="0" w:space="0" w:color="auto"/>
        <w:right w:val="none" w:sz="0" w:space="0" w:color="auto"/>
      </w:divBdr>
    </w:div>
    <w:div w:id="387999813">
      <w:bodyDiv w:val="1"/>
      <w:marLeft w:val="0"/>
      <w:marRight w:val="0"/>
      <w:marTop w:val="0"/>
      <w:marBottom w:val="0"/>
      <w:divBdr>
        <w:top w:val="none" w:sz="0" w:space="0" w:color="auto"/>
        <w:left w:val="none" w:sz="0" w:space="0" w:color="auto"/>
        <w:bottom w:val="none" w:sz="0" w:space="0" w:color="auto"/>
        <w:right w:val="none" w:sz="0" w:space="0" w:color="auto"/>
      </w:divBdr>
    </w:div>
    <w:div w:id="388386811">
      <w:bodyDiv w:val="1"/>
      <w:marLeft w:val="0"/>
      <w:marRight w:val="0"/>
      <w:marTop w:val="0"/>
      <w:marBottom w:val="0"/>
      <w:divBdr>
        <w:top w:val="none" w:sz="0" w:space="0" w:color="auto"/>
        <w:left w:val="none" w:sz="0" w:space="0" w:color="auto"/>
        <w:bottom w:val="none" w:sz="0" w:space="0" w:color="auto"/>
        <w:right w:val="none" w:sz="0" w:space="0" w:color="auto"/>
      </w:divBdr>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8652109">
      <w:bodyDiv w:val="1"/>
      <w:marLeft w:val="0"/>
      <w:marRight w:val="0"/>
      <w:marTop w:val="0"/>
      <w:marBottom w:val="0"/>
      <w:divBdr>
        <w:top w:val="none" w:sz="0" w:space="0" w:color="auto"/>
        <w:left w:val="none" w:sz="0" w:space="0" w:color="auto"/>
        <w:bottom w:val="none" w:sz="0" w:space="0" w:color="auto"/>
        <w:right w:val="none" w:sz="0" w:space="0" w:color="auto"/>
      </w:divBdr>
    </w:div>
    <w:div w:id="388655327">
      <w:bodyDiv w:val="1"/>
      <w:marLeft w:val="0"/>
      <w:marRight w:val="0"/>
      <w:marTop w:val="0"/>
      <w:marBottom w:val="0"/>
      <w:divBdr>
        <w:top w:val="none" w:sz="0" w:space="0" w:color="auto"/>
        <w:left w:val="none" w:sz="0" w:space="0" w:color="auto"/>
        <w:bottom w:val="none" w:sz="0" w:space="0" w:color="auto"/>
        <w:right w:val="none" w:sz="0" w:space="0" w:color="auto"/>
      </w:divBdr>
    </w:div>
    <w:div w:id="388725311">
      <w:bodyDiv w:val="1"/>
      <w:marLeft w:val="0"/>
      <w:marRight w:val="0"/>
      <w:marTop w:val="0"/>
      <w:marBottom w:val="0"/>
      <w:divBdr>
        <w:top w:val="none" w:sz="0" w:space="0" w:color="auto"/>
        <w:left w:val="none" w:sz="0" w:space="0" w:color="auto"/>
        <w:bottom w:val="none" w:sz="0" w:space="0" w:color="auto"/>
        <w:right w:val="none" w:sz="0" w:space="0" w:color="auto"/>
      </w:divBdr>
    </w:div>
    <w:div w:id="388725584">
      <w:bodyDiv w:val="1"/>
      <w:marLeft w:val="0"/>
      <w:marRight w:val="0"/>
      <w:marTop w:val="0"/>
      <w:marBottom w:val="0"/>
      <w:divBdr>
        <w:top w:val="none" w:sz="0" w:space="0" w:color="auto"/>
        <w:left w:val="none" w:sz="0" w:space="0" w:color="auto"/>
        <w:bottom w:val="none" w:sz="0" w:space="0" w:color="auto"/>
        <w:right w:val="none" w:sz="0" w:space="0" w:color="auto"/>
      </w:divBdr>
    </w:div>
    <w:div w:id="389038606">
      <w:bodyDiv w:val="1"/>
      <w:marLeft w:val="0"/>
      <w:marRight w:val="0"/>
      <w:marTop w:val="0"/>
      <w:marBottom w:val="0"/>
      <w:divBdr>
        <w:top w:val="none" w:sz="0" w:space="0" w:color="auto"/>
        <w:left w:val="none" w:sz="0" w:space="0" w:color="auto"/>
        <w:bottom w:val="none" w:sz="0" w:space="0" w:color="auto"/>
        <w:right w:val="none" w:sz="0" w:space="0" w:color="auto"/>
      </w:divBdr>
    </w:div>
    <w:div w:id="389233524">
      <w:bodyDiv w:val="1"/>
      <w:marLeft w:val="0"/>
      <w:marRight w:val="0"/>
      <w:marTop w:val="0"/>
      <w:marBottom w:val="0"/>
      <w:divBdr>
        <w:top w:val="none" w:sz="0" w:space="0" w:color="auto"/>
        <w:left w:val="none" w:sz="0" w:space="0" w:color="auto"/>
        <w:bottom w:val="none" w:sz="0" w:space="0" w:color="auto"/>
        <w:right w:val="none" w:sz="0" w:space="0" w:color="auto"/>
      </w:divBdr>
    </w:div>
    <w:div w:id="389306191">
      <w:bodyDiv w:val="1"/>
      <w:marLeft w:val="0"/>
      <w:marRight w:val="0"/>
      <w:marTop w:val="0"/>
      <w:marBottom w:val="0"/>
      <w:divBdr>
        <w:top w:val="none" w:sz="0" w:space="0" w:color="auto"/>
        <w:left w:val="none" w:sz="0" w:space="0" w:color="auto"/>
        <w:bottom w:val="none" w:sz="0" w:space="0" w:color="auto"/>
        <w:right w:val="none" w:sz="0" w:space="0" w:color="auto"/>
      </w:divBdr>
    </w:div>
    <w:div w:id="389351660">
      <w:bodyDiv w:val="1"/>
      <w:marLeft w:val="0"/>
      <w:marRight w:val="0"/>
      <w:marTop w:val="0"/>
      <w:marBottom w:val="0"/>
      <w:divBdr>
        <w:top w:val="none" w:sz="0" w:space="0" w:color="auto"/>
        <w:left w:val="none" w:sz="0" w:space="0" w:color="auto"/>
        <w:bottom w:val="none" w:sz="0" w:space="0" w:color="auto"/>
        <w:right w:val="none" w:sz="0" w:space="0" w:color="auto"/>
      </w:divBdr>
    </w:div>
    <w:div w:id="389496908">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89811311">
      <w:bodyDiv w:val="1"/>
      <w:marLeft w:val="0"/>
      <w:marRight w:val="0"/>
      <w:marTop w:val="0"/>
      <w:marBottom w:val="0"/>
      <w:divBdr>
        <w:top w:val="none" w:sz="0" w:space="0" w:color="auto"/>
        <w:left w:val="none" w:sz="0" w:space="0" w:color="auto"/>
        <w:bottom w:val="none" w:sz="0" w:space="0" w:color="auto"/>
        <w:right w:val="none" w:sz="0" w:space="0" w:color="auto"/>
      </w:divBdr>
    </w:div>
    <w:div w:id="390008147">
      <w:bodyDiv w:val="1"/>
      <w:marLeft w:val="0"/>
      <w:marRight w:val="0"/>
      <w:marTop w:val="0"/>
      <w:marBottom w:val="0"/>
      <w:divBdr>
        <w:top w:val="none" w:sz="0" w:space="0" w:color="auto"/>
        <w:left w:val="none" w:sz="0" w:space="0" w:color="auto"/>
        <w:bottom w:val="none" w:sz="0" w:space="0" w:color="auto"/>
        <w:right w:val="none" w:sz="0" w:space="0" w:color="auto"/>
      </w:divBdr>
    </w:div>
    <w:div w:id="390008207">
      <w:bodyDiv w:val="1"/>
      <w:marLeft w:val="0"/>
      <w:marRight w:val="0"/>
      <w:marTop w:val="0"/>
      <w:marBottom w:val="0"/>
      <w:divBdr>
        <w:top w:val="none" w:sz="0" w:space="0" w:color="auto"/>
        <w:left w:val="none" w:sz="0" w:space="0" w:color="auto"/>
        <w:bottom w:val="none" w:sz="0" w:space="0" w:color="auto"/>
        <w:right w:val="none" w:sz="0" w:space="0" w:color="auto"/>
      </w:divBdr>
    </w:div>
    <w:div w:id="390081010">
      <w:bodyDiv w:val="1"/>
      <w:marLeft w:val="0"/>
      <w:marRight w:val="0"/>
      <w:marTop w:val="0"/>
      <w:marBottom w:val="0"/>
      <w:divBdr>
        <w:top w:val="none" w:sz="0" w:space="0" w:color="auto"/>
        <w:left w:val="none" w:sz="0" w:space="0" w:color="auto"/>
        <w:bottom w:val="none" w:sz="0" w:space="0" w:color="auto"/>
        <w:right w:val="none" w:sz="0" w:space="0" w:color="auto"/>
      </w:divBdr>
    </w:div>
    <w:div w:id="390226201">
      <w:bodyDiv w:val="1"/>
      <w:marLeft w:val="0"/>
      <w:marRight w:val="0"/>
      <w:marTop w:val="0"/>
      <w:marBottom w:val="0"/>
      <w:divBdr>
        <w:top w:val="none" w:sz="0" w:space="0" w:color="auto"/>
        <w:left w:val="none" w:sz="0" w:space="0" w:color="auto"/>
        <w:bottom w:val="none" w:sz="0" w:space="0" w:color="auto"/>
        <w:right w:val="none" w:sz="0" w:space="0" w:color="auto"/>
      </w:divBdr>
    </w:div>
    <w:div w:id="390273532">
      <w:bodyDiv w:val="1"/>
      <w:marLeft w:val="0"/>
      <w:marRight w:val="0"/>
      <w:marTop w:val="0"/>
      <w:marBottom w:val="0"/>
      <w:divBdr>
        <w:top w:val="none" w:sz="0" w:space="0" w:color="auto"/>
        <w:left w:val="none" w:sz="0" w:space="0" w:color="auto"/>
        <w:bottom w:val="none" w:sz="0" w:space="0" w:color="auto"/>
        <w:right w:val="none" w:sz="0" w:space="0" w:color="auto"/>
      </w:divBdr>
    </w:div>
    <w:div w:id="390466532">
      <w:bodyDiv w:val="1"/>
      <w:marLeft w:val="0"/>
      <w:marRight w:val="0"/>
      <w:marTop w:val="0"/>
      <w:marBottom w:val="0"/>
      <w:divBdr>
        <w:top w:val="none" w:sz="0" w:space="0" w:color="auto"/>
        <w:left w:val="none" w:sz="0" w:space="0" w:color="auto"/>
        <w:bottom w:val="none" w:sz="0" w:space="0" w:color="auto"/>
        <w:right w:val="none" w:sz="0" w:space="0" w:color="auto"/>
      </w:divBdr>
    </w:div>
    <w:div w:id="390689866">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1318344">
      <w:bodyDiv w:val="1"/>
      <w:marLeft w:val="0"/>
      <w:marRight w:val="0"/>
      <w:marTop w:val="0"/>
      <w:marBottom w:val="0"/>
      <w:divBdr>
        <w:top w:val="none" w:sz="0" w:space="0" w:color="auto"/>
        <w:left w:val="none" w:sz="0" w:space="0" w:color="auto"/>
        <w:bottom w:val="none" w:sz="0" w:space="0" w:color="auto"/>
        <w:right w:val="none" w:sz="0" w:space="0" w:color="auto"/>
      </w:divBdr>
    </w:div>
    <w:div w:id="391387460">
      <w:bodyDiv w:val="1"/>
      <w:marLeft w:val="0"/>
      <w:marRight w:val="0"/>
      <w:marTop w:val="0"/>
      <w:marBottom w:val="0"/>
      <w:divBdr>
        <w:top w:val="none" w:sz="0" w:space="0" w:color="auto"/>
        <w:left w:val="none" w:sz="0" w:space="0" w:color="auto"/>
        <w:bottom w:val="none" w:sz="0" w:space="0" w:color="auto"/>
        <w:right w:val="none" w:sz="0" w:space="0" w:color="auto"/>
      </w:divBdr>
    </w:div>
    <w:div w:id="391732290">
      <w:bodyDiv w:val="1"/>
      <w:marLeft w:val="0"/>
      <w:marRight w:val="0"/>
      <w:marTop w:val="0"/>
      <w:marBottom w:val="0"/>
      <w:divBdr>
        <w:top w:val="none" w:sz="0" w:space="0" w:color="auto"/>
        <w:left w:val="none" w:sz="0" w:space="0" w:color="auto"/>
        <w:bottom w:val="none" w:sz="0" w:space="0" w:color="auto"/>
        <w:right w:val="none" w:sz="0" w:space="0" w:color="auto"/>
      </w:divBdr>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27">
      <w:bodyDiv w:val="1"/>
      <w:marLeft w:val="0"/>
      <w:marRight w:val="0"/>
      <w:marTop w:val="0"/>
      <w:marBottom w:val="0"/>
      <w:divBdr>
        <w:top w:val="none" w:sz="0" w:space="0" w:color="auto"/>
        <w:left w:val="none" w:sz="0" w:space="0" w:color="auto"/>
        <w:bottom w:val="none" w:sz="0" w:space="0" w:color="auto"/>
        <w:right w:val="none" w:sz="0" w:space="0" w:color="auto"/>
      </w:divBdr>
    </w:div>
    <w:div w:id="392392391">
      <w:bodyDiv w:val="1"/>
      <w:marLeft w:val="0"/>
      <w:marRight w:val="0"/>
      <w:marTop w:val="0"/>
      <w:marBottom w:val="0"/>
      <w:divBdr>
        <w:top w:val="none" w:sz="0" w:space="0" w:color="auto"/>
        <w:left w:val="none" w:sz="0" w:space="0" w:color="auto"/>
        <w:bottom w:val="none" w:sz="0" w:space="0" w:color="auto"/>
        <w:right w:val="none" w:sz="0" w:space="0" w:color="auto"/>
      </w:divBdr>
    </w:div>
    <w:div w:id="392655482">
      <w:bodyDiv w:val="1"/>
      <w:marLeft w:val="0"/>
      <w:marRight w:val="0"/>
      <w:marTop w:val="0"/>
      <w:marBottom w:val="0"/>
      <w:divBdr>
        <w:top w:val="none" w:sz="0" w:space="0" w:color="auto"/>
        <w:left w:val="none" w:sz="0" w:space="0" w:color="auto"/>
        <w:bottom w:val="none" w:sz="0" w:space="0" w:color="auto"/>
        <w:right w:val="none" w:sz="0" w:space="0" w:color="auto"/>
      </w:divBdr>
    </w:div>
    <w:div w:id="392699733">
      <w:bodyDiv w:val="1"/>
      <w:marLeft w:val="0"/>
      <w:marRight w:val="0"/>
      <w:marTop w:val="0"/>
      <w:marBottom w:val="0"/>
      <w:divBdr>
        <w:top w:val="none" w:sz="0" w:space="0" w:color="auto"/>
        <w:left w:val="none" w:sz="0" w:space="0" w:color="auto"/>
        <w:bottom w:val="none" w:sz="0" w:space="0" w:color="auto"/>
        <w:right w:val="none" w:sz="0" w:space="0" w:color="auto"/>
      </w:divBdr>
    </w:div>
    <w:div w:id="392705403">
      <w:bodyDiv w:val="1"/>
      <w:marLeft w:val="0"/>
      <w:marRight w:val="0"/>
      <w:marTop w:val="0"/>
      <w:marBottom w:val="0"/>
      <w:divBdr>
        <w:top w:val="none" w:sz="0" w:space="0" w:color="auto"/>
        <w:left w:val="none" w:sz="0" w:space="0" w:color="auto"/>
        <w:bottom w:val="none" w:sz="0" w:space="0" w:color="auto"/>
        <w:right w:val="none" w:sz="0" w:space="0" w:color="auto"/>
      </w:divBdr>
    </w:div>
    <w:div w:id="393356153">
      <w:bodyDiv w:val="1"/>
      <w:marLeft w:val="0"/>
      <w:marRight w:val="0"/>
      <w:marTop w:val="0"/>
      <w:marBottom w:val="0"/>
      <w:divBdr>
        <w:top w:val="none" w:sz="0" w:space="0" w:color="auto"/>
        <w:left w:val="none" w:sz="0" w:space="0" w:color="auto"/>
        <w:bottom w:val="none" w:sz="0" w:space="0" w:color="auto"/>
        <w:right w:val="none" w:sz="0" w:space="0" w:color="auto"/>
      </w:divBdr>
    </w:div>
    <w:div w:id="393546364">
      <w:bodyDiv w:val="1"/>
      <w:marLeft w:val="0"/>
      <w:marRight w:val="0"/>
      <w:marTop w:val="0"/>
      <w:marBottom w:val="0"/>
      <w:divBdr>
        <w:top w:val="none" w:sz="0" w:space="0" w:color="auto"/>
        <w:left w:val="none" w:sz="0" w:space="0" w:color="auto"/>
        <w:bottom w:val="none" w:sz="0" w:space="0" w:color="auto"/>
        <w:right w:val="none" w:sz="0" w:space="0" w:color="auto"/>
      </w:divBdr>
    </w:div>
    <w:div w:id="393550441">
      <w:bodyDiv w:val="1"/>
      <w:marLeft w:val="0"/>
      <w:marRight w:val="0"/>
      <w:marTop w:val="0"/>
      <w:marBottom w:val="0"/>
      <w:divBdr>
        <w:top w:val="none" w:sz="0" w:space="0" w:color="auto"/>
        <w:left w:val="none" w:sz="0" w:space="0" w:color="auto"/>
        <w:bottom w:val="none" w:sz="0" w:space="0" w:color="auto"/>
        <w:right w:val="none" w:sz="0" w:space="0" w:color="auto"/>
      </w:divBdr>
    </w:div>
    <w:div w:id="393552052">
      <w:bodyDiv w:val="1"/>
      <w:marLeft w:val="0"/>
      <w:marRight w:val="0"/>
      <w:marTop w:val="0"/>
      <w:marBottom w:val="0"/>
      <w:divBdr>
        <w:top w:val="none" w:sz="0" w:space="0" w:color="auto"/>
        <w:left w:val="none" w:sz="0" w:space="0" w:color="auto"/>
        <w:bottom w:val="none" w:sz="0" w:space="0" w:color="auto"/>
        <w:right w:val="none" w:sz="0" w:space="0" w:color="auto"/>
      </w:divBdr>
    </w:div>
    <w:div w:id="393626806">
      <w:bodyDiv w:val="1"/>
      <w:marLeft w:val="0"/>
      <w:marRight w:val="0"/>
      <w:marTop w:val="0"/>
      <w:marBottom w:val="0"/>
      <w:divBdr>
        <w:top w:val="none" w:sz="0" w:space="0" w:color="auto"/>
        <w:left w:val="none" w:sz="0" w:space="0" w:color="auto"/>
        <w:bottom w:val="none" w:sz="0" w:space="0" w:color="auto"/>
        <w:right w:val="none" w:sz="0" w:space="0" w:color="auto"/>
      </w:divBdr>
    </w:div>
    <w:div w:id="393740629">
      <w:bodyDiv w:val="1"/>
      <w:marLeft w:val="0"/>
      <w:marRight w:val="0"/>
      <w:marTop w:val="0"/>
      <w:marBottom w:val="0"/>
      <w:divBdr>
        <w:top w:val="none" w:sz="0" w:space="0" w:color="auto"/>
        <w:left w:val="none" w:sz="0" w:space="0" w:color="auto"/>
        <w:bottom w:val="none" w:sz="0" w:space="0" w:color="auto"/>
        <w:right w:val="none" w:sz="0" w:space="0" w:color="auto"/>
      </w:divBdr>
    </w:div>
    <w:div w:id="393816435">
      <w:bodyDiv w:val="1"/>
      <w:marLeft w:val="0"/>
      <w:marRight w:val="0"/>
      <w:marTop w:val="0"/>
      <w:marBottom w:val="0"/>
      <w:divBdr>
        <w:top w:val="none" w:sz="0" w:space="0" w:color="auto"/>
        <w:left w:val="none" w:sz="0" w:space="0" w:color="auto"/>
        <w:bottom w:val="none" w:sz="0" w:space="0" w:color="auto"/>
        <w:right w:val="none" w:sz="0" w:space="0" w:color="auto"/>
      </w:divBdr>
    </w:div>
    <w:div w:id="394399897">
      <w:bodyDiv w:val="1"/>
      <w:marLeft w:val="0"/>
      <w:marRight w:val="0"/>
      <w:marTop w:val="0"/>
      <w:marBottom w:val="0"/>
      <w:divBdr>
        <w:top w:val="none" w:sz="0" w:space="0" w:color="auto"/>
        <w:left w:val="none" w:sz="0" w:space="0" w:color="auto"/>
        <w:bottom w:val="none" w:sz="0" w:space="0" w:color="auto"/>
        <w:right w:val="none" w:sz="0" w:space="0" w:color="auto"/>
      </w:divBdr>
    </w:div>
    <w:div w:id="39474404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17032">
      <w:bodyDiv w:val="1"/>
      <w:marLeft w:val="0"/>
      <w:marRight w:val="0"/>
      <w:marTop w:val="0"/>
      <w:marBottom w:val="0"/>
      <w:divBdr>
        <w:top w:val="none" w:sz="0" w:space="0" w:color="auto"/>
        <w:left w:val="none" w:sz="0" w:space="0" w:color="auto"/>
        <w:bottom w:val="none" w:sz="0" w:space="0" w:color="auto"/>
        <w:right w:val="none" w:sz="0" w:space="0" w:color="auto"/>
      </w:divBdr>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932566">
      <w:bodyDiv w:val="1"/>
      <w:marLeft w:val="0"/>
      <w:marRight w:val="0"/>
      <w:marTop w:val="0"/>
      <w:marBottom w:val="0"/>
      <w:divBdr>
        <w:top w:val="none" w:sz="0" w:space="0" w:color="auto"/>
        <w:left w:val="none" w:sz="0" w:space="0" w:color="auto"/>
        <w:bottom w:val="none" w:sz="0" w:space="0" w:color="auto"/>
        <w:right w:val="none" w:sz="0" w:space="0" w:color="auto"/>
      </w:divBdr>
    </w:div>
    <w:div w:id="395009980">
      <w:bodyDiv w:val="1"/>
      <w:marLeft w:val="0"/>
      <w:marRight w:val="0"/>
      <w:marTop w:val="0"/>
      <w:marBottom w:val="0"/>
      <w:divBdr>
        <w:top w:val="none" w:sz="0" w:space="0" w:color="auto"/>
        <w:left w:val="none" w:sz="0" w:space="0" w:color="auto"/>
        <w:bottom w:val="none" w:sz="0" w:space="0" w:color="auto"/>
        <w:right w:val="none" w:sz="0" w:space="0" w:color="auto"/>
      </w:divBdr>
    </w:div>
    <w:div w:id="395280230">
      <w:bodyDiv w:val="1"/>
      <w:marLeft w:val="0"/>
      <w:marRight w:val="0"/>
      <w:marTop w:val="0"/>
      <w:marBottom w:val="0"/>
      <w:divBdr>
        <w:top w:val="none" w:sz="0" w:space="0" w:color="auto"/>
        <w:left w:val="none" w:sz="0" w:space="0" w:color="auto"/>
        <w:bottom w:val="none" w:sz="0" w:space="0" w:color="auto"/>
        <w:right w:val="none" w:sz="0" w:space="0" w:color="auto"/>
      </w:divBdr>
    </w:div>
    <w:div w:id="395787058">
      <w:bodyDiv w:val="1"/>
      <w:marLeft w:val="0"/>
      <w:marRight w:val="0"/>
      <w:marTop w:val="0"/>
      <w:marBottom w:val="0"/>
      <w:divBdr>
        <w:top w:val="none" w:sz="0" w:space="0" w:color="auto"/>
        <w:left w:val="none" w:sz="0" w:space="0" w:color="auto"/>
        <w:bottom w:val="none" w:sz="0" w:space="0" w:color="auto"/>
        <w:right w:val="none" w:sz="0" w:space="0" w:color="auto"/>
      </w:divBdr>
    </w:div>
    <w:div w:id="395935741">
      <w:bodyDiv w:val="1"/>
      <w:marLeft w:val="0"/>
      <w:marRight w:val="0"/>
      <w:marTop w:val="0"/>
      <w:marBottom w:val="0"/>
      <w:divBdr>
        <w:top w:val="none" w:sz="0" w:space="0" w:color="auto"/>
        <w:left w:val="none" w:sz="0" w:space="0" w:color="auto"/>
        <w:bottom w:val="none" w:sz="0" w:space="0" w:color="auto"/>
        <w:right w:val="none" w:sz="0" w:space="0" w:color="auto"/>
      </w:divBdr>
    </w:div>
    <w:div w:id="396127181">
      <w:bodyDiv w:val="1"/>
      <w:marLeft w:val="0"/>
      <w:marRight w:val="0"/>
      <w:marTop w:val="0"/>
      <w:marBottom w:val="0"/>
      <w:divBdr>
        <w:top w:val="none" w:sz="0" w:space="0" w:color="auto"/>
        <w:left w:val="none" w:sz="0" w:space="0" w:color="auto"/>
        <w:bottom w:val="none" w:sz="0" w:space="0" w:color="auto"/>
        <w:right w:val="none" w:sz="0" w:space="0" w:color="auto"/>
      </w:divBdr>
    </w:div>
    <w:div w:id="396172121">
      <w:bodyDiv w:val="1"/>
      <w:marLeft w:val="0"/>
      <w:marRight w:val="0"/>
      <w:marTop w:val="0"/>
      <w:marBottom w:val="0"/>
      <w:divBdr>
        <w:top w:val="none" w:sz="0" w:space="0" w:color="auto"/>
        <w:left w:val="none" w:sz="0" w:space="0" w:color="auto"/>
        <w:bottom w:val="none" w:sz="0" w:space="0" w:color="auto"/>
        <w:right w:val="none" w:sz="0" w:space="0" w:color="auto"/>
      </w:divBdr>
    </w:div>
    <w:div w:id="396435356">
      <w:bodyDiv w:val="1"/>
      <w:marLeft w:val="0"/>
      <w:marRight w:val="0"/>
      <w:marTop w:val="0"/>
      <w:marBottom w:val="0"/>
      <w:divBdr>
        <w:top w:val="none" w:sz="0" w:space="0" w:color="auto"/>
        <w:left w:val="none" w:sz="0" w:space="0" w:color="auto"/>
        <w:bottom w:val="none" w:sz="0" w:space="0" w:color="auto"/>
        <w:right w:val="none" w:sz="0" w:space="0" w:color="auto"/>
      </w:divBdr>
    </w:div>
    <w:div w:id="396511929">
      <w:bodyDiv w:val="1"/>
      <w:marLeft w:val="0"/>
      <w:marRight w:val="0"/>
      <w:marTop w:val="0"/>
      <w:marBottom w:val="0"/>
      <w:divBdr>
        <w:top w:val="none" w:sz="0" w:space="0" w:color="auto"/>
        <w:left w:val="none" w:sz="0" w:space="0" w:color="auto"/>
        <w:bottom w:val="none" w:sz="0" w:space="0" w:color="auto"/>
        <w:right w:val="none" w:sz="0" w:space="0" w:color="auto"/>
      </w:divBdr>
    </w:div>
    <w:div w:id="396706487">
      <w:bodyDiv w:val="1"/>
      <w:marLeft w:val="0"/>
      <w:marRight w:val="0"/>
      <w:marTop w:val="0"/>
      <w:marBottom w:val="0"/>
      <w:divBdr>
        <w:top w:val="none" w:sz="0" w:space="0" w:color="auto"/>
        <w:left w:val="none" w:sz="0" w:space="0" w:color="auto"/>
        <w:bottom w:val="none" w:sz="0" w:space="0" w:color="auto"/>
        <w:right w:val="none" w:sz="0" w:space="0" w:color="auto"/>
      </w:divBdr>
    </w:div>
    <w:div w:id="397096157">
      <w:bodyDiv w:val="1"/>
      <w:marLeft w:val="0"/>
      <w:marRight w:val="0"/>
      <w:marTop w:val="0"/>
      <w:marBottom w:val="0"/>
      <w:divBdr>
        <w:top w:val="none" w:sz="0" w:space="0" w:color="auto"/>
        <w:left w:val="none" w:sz="0" w:space="0" w:color="auto"/>
        <w:bottom w:val="none" w:sz="0" w:space="0" w:color="auto"/>
        <w:right w:val="none" w:sz="0" w:space="0" w:color="auto"/>
      </w:divBdr>
    </w:div>
    <w:div w:id="397241659">
      <w:bodyDiv w:val="1"/>
      <w:marLeft w:val="0"/>
      <w:marRight w:val="0"/>
      <w:marTop w:val="0"/>
      <w:marBottom w:val="0"/>
      <w:divBdr>
        <w:top w:val="none" w:sz="0" w:space="0" w:color="auto"/>
        <w:left w:val="none" w:sz="0" w:space="0" w:color="auto"/>
        <w:bottom w:val="none" w:sz="0" w:space="0" w:color="auto"/>
        <w:right w:val="none" w:sz="0" w:space="0" w:color="auto"/>
      </w:divBdr>
    </w:div>
    <w:div w:id="397478588">
      <w:bodyDiv w:val="1"/>
      <w:marLeft w:val="0"/>
      <w:marRight w:val="0"/>
      <w:marTop w:val="0"/>
      <w:marBottom w:val="0"/>
      <w:divBdr>
        <w:top w:val="none" w:sz="0" w:space="0" w:color="auto"/>
        <w:left w:val="none" w:sz="0" w:space="0" w:color="auto"/>
        <w:bottom w:val="none" w:sz="0" w:space="0" w:color="auto"/>
        <w:right w:val="none" w:sz="0" w:space="0" w:color="auto"/>
      </w:divBdr>
    </w:div>
    <w:div w:id="397674728">
      <w:bodyDiv w:val="1"/>
      <w:marLeft w:val="0"/>
      <w:marRight w:val="0"/>
      <w:marTop w:val="0"/>
      <w:marBottom w:val="0"/>
      <w:divBdr>
        <w:top w:val="none" w:sz="0" w:space="0" w:color="auto"/>
        <w:left w:val="none" w:sz="0" w:space="0" w:color="auto"/>
        <w:bottom w:val="none" w:sz="0" w:space="0" w:color="auto"/>
        <w:right w:val="none" w:sz="0" w:space="0" w:color="auto"/>
      </w:divBdr>
    </w:div>
    <w:div w:id="397827020">
      <w:bodyDiv w:val="1"/>
      <w:marLeft w:val="0"/>
      <w:marRight w:val="0"/>
      <w:marTop w:val="0"/>
      <w:marBottom w:val="0"/>
      <w:divBdr>
        <w:top w:val="none" w:sz="0" w:space="0" w:color="auto"/>
        <w:left w:val="none" w:sz="0" w:space="0" w:color="auto"/>
        <w:bottom w:val="none" w:sz="0" w:space="0" w:color="auto"/>
        <w:right w:val="none" w:sz="0" w:space="0" w:color="auto"/>
      </w:divBdr>
    </w:div>
    <w:div w:id="398282732">
      <w:bodyDiv w:val="1"/>
      <w:marLeft w:val="0"/>
      <w:marRight w:val="0"/>
      <w:marTop w:val="0"/>
      <w:marBottom w:val="0"/>
      <w:divBdr>
        <w:top w:val="none" w:sz="0" w:space="0" w:color="auto"/>
        <w:left w:val="none" w:sz="0" w:space="0" w:color="auto"/>
        <w:bottom w:val="none" w:sz="0" w:space="0" w:color="auto"/>
        <w:right w:val="none" w:sz="0" w:space="0" w:color="auto"/>
      </w:divBdr>
    </w:div>
    <w:div w:id="398675229">
      <w:bodyDiv w:val="1"/>
      <w:marLeft w:val="0"/>
      <w:marRight w:val="0"/>
      <w:marTop w:val="0"/>
      <w:marBottom w:val="0"/>
      <w:divBdr>
        <w:top w:val="none" w:sz="0" w:space="0" w:color="auto"/>
        <w:left w:val="none" w:sz="0" w:space="0" w:color="auto"/>
        <w:bottom w:val="none" w:sz="0" w:space="0" w:color="auto"/>
        <w:right w:val="none" w:sz="0" w:space="0" w:color="auto"/>
      </w:divBdr>
    </w:div>
    <w:div w:id="399056596">
      <w:bodyDiv w:val="1"/>
      <w:marLeft w:val="0"/>
      <w:marRight w:val="0"/>
      <w:marTop w:val="0"/>
      <w:marBottom w:val="0"/>
      <w:divBdr>
        <w:top w:val="none" w:sz="0" w:space="0" w:color="auto"/>
        <w:left w:val="none" w:sz="0" w:space="0" w:color="auto"/>
        <w:bottom w:val="none" w:sz="0" w:space="0" w:color="auto"/>
        <w:right w:val="none" w:sz="0" w:space="0" w:color="auto"/>
      </w:divBdr>
    </w:div>
    <w:div w:id="399058373">
      <w:bodyDiv w:val="1"/>
      <w:marLeft w:val="0"/>
      <w:marRight w:val="0"/>
      <w:marTop w:val="0"/>
      <w:marBottom w:val="0"/>
      <w:divBdr>
        <w:top w:val="none" w:sz="0" w:space="0" w:color="auto"/>
        <w:left w:val="none" w:sz="0" w:space="0" w:color="auto"/>
        <w:bottom w:val="none" w:sz="0" w:space="0" w:color="auto"/>
        <w:right w:val="none" w:sz="0" w:space="0" w:color="auto"/>
      </w:divBdr>
    </w:div>
    <w:div w:id="399139527">
      <w:bodyDiv w:val="1"/>
      <w:marLeft w:val="0"/>
      <w:marRight w:val="0"/>
      <w:marTop w:val="0"/>
      <w:marBottom w:val="0"/>
      <w:divBdr>
        <w:top w:val="none" w:sz="0" w:space="0" w:color="auto"/>
        <w:left w:val="none" w:sz="0" w:space="0" w:color="auto"/>
        <w:bottom w:val="none" w:sz="0" w:space="0" w:color="auto"/>
        <w:right w:val="none" w:sz="0" w:space="0" w:color="auto"/>
      </w:divBdr>
    </w:div>
    <w:div w:id="399251332">
      <w:bodyDiv w:val="1"/>
      <w:marLeft w:val="0"/>
      <w:marRight w:val="0"/>
      <w:marTop w:val="0"/>
      <w:marBottom w:val="0"/>
      <w:divBdr>
        <w:top w:val="none" w:sz="0" w:space="0" w:color="auto"/>
        <w:left w:val="none" w:sz="0" w:space="0" w:color="auto"/>
        <w:bottom w:val="none" w:sz="0" w:space="0" w:color="auto"/>
        <w:right w:val="none" w:sz="0" w:space="0" w:color="auto"/>
      </w:divBdr>
    </w:div>
    <w:div w:id="399602749">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10559">
      <w:bodyDiv w:val="1"/>
      <w:marLeft w:val="0"/>
      <w:marRight w:val="0"/>
      <w:marTop w:val="0"/>
      <w:marBottom w:val="0"/>
      <w:divBdr>
        <w:top w:val="none" w:sz="0" w:space="0" w:color="auto"/>
        <w:left w:val="none" w:sz="0" w:space="0" w:color="auto"/>
        <w:bottom w:val="none" w:sz="0" w:space="0" w:color="auto"/>
        <w:right w:val="none" w:sz="0" w:space="0" w:color="auto"/>
      </w:divBdr>
    </w:div>
    <w:div w:id="399982114">
      <w:bodyDiv w:val="1"/>
      <w:marLeft w:val="0"/>
      <w:marRight w:val="0"/>
      <w:marTop w:val="0"/>
      <w:marBottom w:val="0"/>
      <w:divBdr>
        <w:top w:val="none" w:sz="0" w:space="0" w:color="auto"/>
        <w:left w:val="none" w:sz="0" w:space="0" w:color="auto"/>
        <w:bottom w:val="none" w:sz="0" w:space="0" w:color="auto"/>
        <w:right w:val="none" w:sz="0" w:space="0" w:color="auto"/>
      </w:divBdr>
    </w:div>
    <w:div w:id="400256436">
      <w:bodyDiv w:val="1"/>
      <w:marLeft w:val="0"/>
      <w:marRight w:val="0"/>
      <w:marTop w:val="0"/>
      <w:marBottom w:val="0"/>
      <w:divBdr>
        <w:top w:val="none" w:sz="0" w:space="0" w:color="auto"/>
        <w:left w:val="none" w:sz="0" w:space="0" w:color="auto"/>
        <w:bottom w:val="none" w:sz="0" w:space="0" w:color="auto"/>
        <w:right w:val="none" w:sz="0" w:space="0" w:color="auto"/>
      </w:divBdr>
    </w:div>
    <w:div w:id="400444717">
      <w:bodyDiv w:val="1"/>
      <w:marLeft w:val="0"/>
      <w:marRight w:val="0"/>
      <w:marTop w:val="0"/>
      <w:marBottom w:val="0"/>
      <w:divBdr>
        <w:top w:val="none" w:sz="0" w:space="0" w:color="auto"/>
        <w:left w:val="none" w:sz="0" w:space="0" w:color="auto"/>
        <w:bottom w:val="none" w:sz="0" w:space="0" w:color="auto"/>
        <w:right w:val="none" w:sz="0" w:space="0" w:color="auto"/>
      </w:divBdr>
    </w:div>
    <w:div w:id="400638359">
      <w:bodyDiv w:val="1"/>
      <w:marLeft w:val="0"/>
      <w:marRight w:val="0"/>
      <w:marTop w:val="0"/>
      <w:marBottom w:val="0"/>
      <w:divBdr>
        <w:top w:val="none" w:sz="0" w:space="0" w:color="auto"/>
        <w:left w:val="none" w:sz="0" w:space="0" w:color="auto"/>
        <w:bottom w:val="none" w:sz="0" w:space="0" w:color="auto"/>
        <w:right w:val="none" w:sz="0" w:space="0" w:color="auto"/>
      </w:divBdr>
    </w:div>
    <w:div w:id="400716842">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101813">
      <w:bodyDiv w:val="1"/>
      <w:marLeft w:val="0"/>
      <w:marRight w:val="0"/>
      <w:marTop w:val="0"/>
      <w:marBottom w:val="0"/>
      <w:divBdr>
        <w:top w:val="none" w:sz="0" w:space="0" w:color="auto"/>
        <w:left w:val="none" w:sz="0" w:space="0" w:color="auto"/>
        <w:bottom w:val="none" w:sz="0" w:space="0" w:color="auto"/>
        <w:right w:val="none" w:sz="0" w:space="0" w:color="auto"/>
      </w:divBdr>
    </w:div>
    <w:div w:id="401216003">
      <w:bodyDiv w:val="1"/>
      <w:marLeft w:val="0"/>
      <w:marRight w:val="0"/>
      <w:marTop w:val="0"/>
      <w:marBottom w:val="0"/>
      <w:divBdr>
        <w:top w:val="none" w:sz="0" w:space="0" w:color="auto"/>
        <w:left w:val="none" w:sz="0" w:space="0" w:color="auto"/>
        <w:bottom w:val="none" w:sz="0" w:space="0" w:color="auto"/>
        <w:right w:val="none" w:sz="0" w:space="0" w:color="auto"/>
      </w:divBdr>
    </w:div>
    <w:div w:id="401374736">
      <w:bodyDiv w:val="1"/>
      <w:marLeft w:val="0"/>
      <w:marRight w:val="0"/>
      <w:marTop w:val="0"/>
      <w:marBottom w:val="0"/>
      <w:divBdr>
        <w:top w:val="none" w:sz="0" w:space="0" w:color="auto"/>
        <w:left w:val="none" w:sz="0" w:space="0" w:color="auto"/>
        <w:bottom w:val="none" w:sz="0" w:space="0" w:color="auto"/>
        <w:right w:val="none" w:sz="0" w:space="0" w:color="auto"/>
      </w:divBdr>
    </w:div>
    <w:div w:id="401758488">
      <w:bodyDiv w:val="1"/>
      <w:marLeft w:val="0"/>
      <w:marRight w:val="0"/>
      <w:marTop w:val="0"/>
      <w:marBottom w:val="0"/>
      <w:divBdr>
        <w:top w:val="none" w:sz="0" w:space="0" w:color="auto"/>
        <w:left w:val="none" w:sz="0" w:space="0" w:color="auto"/>
        <w:bottom w:val="none" w:sz="0" w:space="0" w:color="auto"/>
        <w:right w:val="none" w:sz="0" w:space="0" w:color="auto"/>
      </w:divBdr>
    </w:div>
    <w:div w:id="401760633">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1954461">
      <w:bodyDiv w:val="1"/>
      <w:marLeft w:val="0"/>
      <w:marRight w:val="0"/>
      <w:marTop w:val="0"/>
      <w:marBottom w:val="0"/>
      <w:divBdr>
        <w:top w:val="none" w:sz="0" w:space="0" w:color="auto"/>
        <w:left w:val="none" w:sz="0" w:space="0" w:color="auto"/>
        <w:bottom w:val="none" w:sz="0" w:space="0" w:color="auto"/>
        <w:right w:val="none" w:sz="0" w:space="0" w:color="auto"/>
      </w:divBdr>
    </w:div>
    <w:div w:id="402064430">
      <w:bodyDiv w:val="1"/>
      <w:marLeft w:val="0"/>
      <w:marRight w:val="0"/>
      <w:marTop w:val="0"/>
      <w:marBottom w:val="0"/>
      <w:divBdr>
        <w:top w:val="none" w:sz="0" w:space="0" w:color="auto"/>
        <w:left w:val="none" w:sz="0" w:space="0" w:color="auto"/>
        <w:bottom w:val="none" w:sz="0" w:space="0" w:color="auto"/>
        <w:right w:val="none" w:sz="0" w:space="0" w:color="auto"/>
      </w:divBdr>
    </w:div>
    <w:div w:id="402065144">
      <w:bodyDiv w:val="1"/>
      <w:marLeft w:val="0"/>
      <w:marRight w:val="0"/>
      <w:marTop w:val="0"/>
      <w:marBottom w:val="0"/>
      <w:divBdr>
        <w:top w:val="none" w:sz="0" w:space="0" w:color="auto"/>
        <w:left w:val="none" w:sz="0" w:space="0" w:color="auto"/>
        <w:bottom w:val="none" w:sz="0" w:space="0" w:color="auto"/>
        <w:right w:val="none" w:sz="0" w:space="0" w:color="auto"/>
      </w:divBdr>
    </w:div>
    <w:div w:id="40214423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32408">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719780">
      <w:bodyDiv w:val="1"/>
      <w:marLeft w:val="0"/>
      <w:marRight w:val="0"/>
      <w:marTop w:val="0"/>
      <w:marBottom w:val="0"/>
      <w:divBdr>
        <w:top w:val="none" w:sz="0" w:space="0" w:color="auto"/>
        <w:left w:val="none" w:sz="0" w:space="0" w:color="auto"/>
        <w:bottom w:val="none" w:sz="0" w:space="0" w:color="auto"/>
        <w:right w:val="none" w:sz="0" w:space="0" w:color="auto"/>
      </w:divBdr>
    </w:div>
    <w:div w:id="402720586">
      <w:bodyDiv w:val="1"/>
      <w:marLeft w:val="0"/>
      <w:marRight w:val="0"/>
      <w:marTop w:val="0"/>
      <w:marBottom w:val="0"/>
      <w:divBdr>
        <w:top w:val="none" w:sz="0" w:space="0" w:color="auto"/>
        <w:left w:val="none" w:sz="0" w:space="0" w:color="auto"/>
        <w:bottom w:val="none" w:sz="0" w:space="0" w:color="auto"/>
        <w:right w:val="none" w:sz="0" w:space="0" w:color="auto"/>
      </w:divBdr>
    </w:div>
    <w:div w:id="402722583">
      <w:bodyDiv w:val="1"/>
      <w:marLeft w:val="0"/>
      <w:marRight w:val="0"/>
      <w:marTop w:val="0"/>
      <w:marBottom w:val="0"/>
      <w:divBdr>
        <w:top w:val="none" w:sz="0" w:space="0" w:color="auto"/>
        <w:left w:val="none" w:sz="0" w:space="0" w:color="auto"/>
        <w:bottom w:val="none" w:sz="0" w:space="0" w:color="auto"/>
        <w:right w:val="none" w:sz="0" w:space="0" w:color="auto"/>
      </w:divBdr>
    </w:div>
    <w:div w:id="402869685">
      <w:bodyDiv w:val="1"/>
      <w:marLeft w:val="0"/>
      <w:marRight w:val="0"/>
      <w:marTop w:val="0"/>
      <w:marBottom w:val="0"/>
      <w:divBdr>
        <w:top w:val="none" w:sz="0" w:space="0" w:color="auto"/>
        <w:left w:val="none" w:sz="0" w:space="0" w:color="auto"/>
        <w:bottom w:val="none" w:sz="0" w:space="0" w:color="auto"/>
        <w:right w:val="none" w:sz="0" w:space="0" w:color="auto"/>
      </w:divBdr>
    </w:div>
    <w:div w:id="402872144">
      <w:bodyDiv w:val="1"/>
      <w:marLeft w:val="0"/>
      <w:marRight w:val="0"/>
      <w:marTop w:val="0"/>
      <w:marBottom w:val="0"/>
      <w:divBdr>
        <w:top w:val="none" w:sz="0" w:space="0" w:color="auto"/>
        <w:left w:val="none" w:sz="0" w:space="0" w:color="auto"/>
        <w:bottom w:val="none" w:sz="0" w:space="0" w:color="auto"/>
        <w:right w:val="none" w:sz="0" w:space="0" w:color="auto"/>
      </w:divBdr>
    </w:div>
    <w:div w:id="402874332">
      <w:bodyDiv w:val="1"/>
      <w:marLeft w:val="0"/>
      <w:marRight w:val="0"/>
      <w:marTop w:val="0"/>
      <w:marBottom w:val="0"/>
      <w:divBdr>
        <w:top w:val="none" w:sz="0" w:space="0" w:color="auto"/>
        <w:left w:val="none" w:sz="0" w:space="0" w:color="auto"/>
        <w:bottom w:val="none" w:sz="0" w:space="0" w:color="auto"/>
        <w:right w:val="none" w:sz="0" w:space="0" w:color="auto"/>
      </w:divBdr>
    </w:div>
    <w:div w:id="403067343">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529938">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304069">
      <w:bodyDiv w:val="1"/>
      <w:marLeft w:val="0"/>
      <w:marRight w:val="0"/>
      <w:marTop w:val="0"/>
      <w:marBottom w:val="0"/>
      <w:divBdr>
        <w:top w:val="none" w:sz="0" w:space="0" w:color="auto"/>
        <w:left w:val="none" w:sz="0" w:space="0" w:color="auto"/>
        <w:bottom w:val="none" w:sz="0" w:space="0" w:color="auto"/>
        <w:right w:val="none" w:sz="0" w:space="0" w:color="auto"/>
      </w:divBdr>
    </w:div>
    <w:div w:id="404498577">
      <w:bodyDiv w:val="1"/>
      <w:marLeft w:val="0"/>
      <w:marRight w:val="0"/>
      <w:marTop w:val="0"/>
      <w:marBottom w:val="0"/>
      <w:divBdr>
        <w:top w:val="none" w:sz="0" w:space="0" w:color="auto"/>
        <w:left w:val="none" w:sz="0" w:space="0" w:color="auto"/>
        <w:bottom w:val="none" w:sz="0" w:space="0" w:color="auto"/>
        <w:right w:val="none" w:sz="0" w:space="0" w:color="auto"/>
      </w:divBdr>
    </w:div>
    <w:div w:id="404687296">
      <w:bodyDiv w:val="1"/>
      <w:marLeft w:val="0"/>
      <w:marRight w:val="0"/>
      <w:marTop w:val="0"/>
      <w:marBottom w:val="0"/>
      <w:divBdr>
        <w:top w:val="none" w:sz="0" w:space="0" w:color="auto"/>
        <w:left w:val="none" w:sz="0" w:space="0" w:color="auto"/>
        <w:bottom w:val="none" w:sz="0" w:space="0" w:color="auto"/>
        <w:right w:val="none" w:sz="0" w:space="0" w:color="auto"/>
      </w:divBdr>
    </w:div>
    <w:div w:id="404842972">
      <w:bodyDiv w:val="1"/>
      <w:marLeft w:val="0"/>
      <w:marRight w:val="0"/>
      <w:marTop w:val="0"/>
      <w:marBottom w:val="0"/>
      <w:divBdr>
        <w:top w:val="none" w:sz="0" w:space="0" w:color="auto"/>
        <w:left w:val="none" w:sz="0" w:space="0" w:color="auto"/>
        <w:bottom w:val="none" w:sz="0" w:space="0" w:color="auto"/>
        <w:right w:val="none" w:sz="0" w:space="0" w:color="auto"/>
      </w:divBdr>
    </w:div>
    <w:div w:id="404882596">
      <w:bodyDiv w:val="1"/>
      <w:marLeft w:val="0"/>
      <w:marRight w:val="0"/>
      <w:marTop w:val="0"/>
      <w:marBottom w:val="0"/>
      <w:divBdr>
        <w:top w:val="none" w:sz="0" w:space="0" w:color="auto"/>
        <w:left w:val="none" w:sz="0" w:space="0" w:color="auto"/>
        <w:bottom w:val="none" w:sz="0" w:space="0" w:color="auto"/>
        <w:right w:val="none" w:sz="0" w:space="0" w:color="auto"/>
      </w:divBdr>
    </w:div>
    <w:div w:id="404887629">
      <w:bodyDiv w:val="1"/>
      <w:marLeft w:val="0"/>
      <w:marRight w:val="0"/>
      <w:marTop w:val="0"/>
      <w:marBottom w:val="0"/>
      <w:divBdr>
        <w:top w:val="none" w:sz="0" w:space="0" w:color="auto"/>
        <w:left w:val="none" w:sz="0" w:space="0" w:color="auto"/>
        <w:bottom w:val="none" w:sz="0" w:space="0" w:color="auto"/>
        <w:right w:val="none" w:sz="0" w:space="0" w:color="auto"/>
      </w:divBdr>
    </w:div>
    <w:div w:id="404913076">
      <w:bodyDiv w:val="1"/>
      <w:marLeft w:val="0"/>
      <w:marRight w:val="0"/>
      <w:marTop w:val="0"/>
      <w:marBottom w:val="0"/>
      <w:divBdr>
        <w:top w:val="none" w:sz="0" w:space="0" w:color="auto"/>
        <w:left w:val="none" w:sz="0" w:space="0" w:color="auto"/>
        <w:bottom w:val="none" w:sz="0" w:space="0" w:color="auto"/>
        <w:right w:val="none" w:sz="0" w:space="0" w:color="auto"/>
      </w:divBdr>
    </w:div>
    <w:div w:id="405029872">
      <w:bodyDiv w:val="1"/>
      <w:marLeft w:val="0"/>
      <w:marRight w:val="0"/>
      <w:marTop w:val="0"/>
      <w:marBottom w:val="0"/>
      <w:divBdr>
        <w:top w:val="none" w:sz="0" w:space="0" w:color="auto"/>
        <w:left w:val="none" w:sz="0" w:space="0" w:color="auto"/>
        <w:bottom w:val="none" w:sz="0" w:space="0" w:color="auto"/>
        <w:right w:val="none" w:sz="0" w:space="0" w:color="auto"/>
      </w:divBdr>
    </w:div>
    <w:div w:id="405156296">
      <w:bodyDiv w:val="1"/>
      <w:marLeft w:val="0"/>
      <w:marRight w:val="0"/>
      <w:marTop w:val="0"/>
      <w:marBottom w:val="0"/>
      <w:divBdr>
        <w:top w:val="none" w:sz="0" w:space="0" w:color="auto"/>
        <w:left w:val="none" w:sz="0" w:space="0" w:color="auto"/>
        <w:bottom w:val="none" w:sz="0" w:space="0" w:color="auto"/>
        <w:right w:val="none" w:sz="0" w:space="0" w:color="auto"/>
      </w:divBdr>
    </w:div>
    <w:div w:id="405230373">
      <w:bodyDiv w:val="1"/>
      <w:marLeft w:val="0"/>
      <w:marRight w:val="0"/>
      <w:marTop w:val="0"/>
      <w:marBottom w:val="0"/>
      <w:divBdr>
        <w:top w:val="none" w:sz="0" w:space="0" w:color="auto"/>
        <w:left w:val="none" w:sz="0" w:space="0" w:color="auto"/>
        <w:bottom w:val="none" w:sz="0" w:space="0" w:color="auto"/>
        <w:right w:val="none" w:sz="0" w:space="0" w:color="auto"/>
      </w:divBdr>
    </w:div>
    <w:div w:id="405299635">
      <w:bodyDiv w:val="1"/>
      <w:marLeft w:val="0"/>
      <w:marRight w:val="0"/>
      <w:marTop w:val="0"/>
      <w:marBottom w:val="0"/>
      <w:divBdr>
        <w:top w:val="none" w:sz="0" w:space="0" w:color="auto"/>
        <w:left w:val="none" w:sz="0" w:space="0" w:color="auto"/>
        <w:bottom w:val="none" w:sz="0" w:space="0" w:color="auto"/>
        <w:right w:val="none" w:sz="0" w:space="0" w:color="auto"/>
      </w:divBdr>
    </w:div>
    <w:div w:id="405304941">
      <w:bodyDiv w:val="1"/>
      <w:marLeft w:val="0"/>
      <w:marRight w:val="0"/>
      <w:marTop w:val="0"/>
      <w:marBottom w:val="0"/>
      <w:divBdr>
        <w:top w:val="none" w:sz="0" w:space="0" w:color="auto"/>
        <w:left w:val="none" w:sz="0" w:space="0" w:color="auto"/>
        <w:bottom w:val="none" w:sz="0" w:space="0" w:color="auto"/>
        <w:right w:val="none" w:sz="0" w:space="0" w:color="auto"/>
      </w:divBdr>
    </w:div>
    <w:div w:id="405540183">
      <w:bodyDiv w:val="1"/>
      <w:marLeft w:val="0"/>
      <w:marRight w:val="0"/>
      <w:marTop w:val="0"/>
      <w:marBottom w:val="0"/>
      <w:divBdr>
        <w:top w:val="none" w:sz="0" w:space="0" w:color="auto"/>
        <w:left w:val="none" w:sz="0" w:space="0" w:color="auto"/>
        <w:bottom w:val="none" w:sz="0" w:space="0" w:color="auto"/>
        <w:right w:val="none" w:sz="0" w:space="0" w:color="auto"/>
      </w:divBdr>
    </w:div>
    <w:div w:id="405879382">
      <w:bodyDiv w:val="1"/>
      <w:marLeft w:val="0"/>
      <w:marRight w:val="0"/>
      <w:marTop w:val="0"/>
      <w:marBottom w:val="0"/>
      <w:divBdr>
        <w:top w:val="none" w:sz="0" w:space="0" w:color="auto"/>
        <w:left w:val="none" w:sz="0" w:space="0" w:color="auto"/>
        <w:bottom w:val="none" w:sz="0" w:space="0" w:color="auto"/>
        <w:right w:val="none" w:sz="0" w:space="0" w:color="auto"/>
      </w:divBdr>
    </w:div>
    <w:div w:id="406072390">
      <w:bodyDiv w:val="1"/>
      <w:marLeft w:val="0"/>
      <w:marRight w:val="0"/>
      <w:marTop w:val="0"/>
      <w:marBottom w:val="0"/>
      <w:divBdr>
        <w:top w:val="none" w:sz="0" w:space="0" w:color="auto"/>
        <w:left w:val="none" w:sz="0" w:space="0" w:color="auto"/>
        <w:bottom w:val="none" w:sz="0" w:space="0" w:color="auto"/>
        <w:right w:val="none" w:sz="0" w:space="0" w:color="auto"/>
      </w:divBdr>
    </w:div>
    <w:div w:id="406077373">
      <w:bodyDiv w:val="1"/>
      <w:marLeft w:val="0"/>
      <w:marRight w:val="0"/>
      <w:marTop w:val="0"/>
      <w:marBottom w:val="0"/>
      <w:divBdr>
        <w:top w:val="none" w:sz="0" w:space="0" w:color="auto"/>
        <w:left w:val="none" w:sz="0" w:space="0" w:color="auto"/>
        <w:bottom w:val="none" w:sz="0" w:space="0" w:color="auto"/>
        <w:right w:val="none" w:sz="0" w:space="0" w:color="auto"/>
      </w:divBdr>
    </w:div>
    <w:div w:id="406192836">
      <w:bodyDiv w:val="1"/>
      <w:marLeft w:val="0"/>
      <w:marRight w:val="0"/>
      <w:marTop w:val="0"/>
      <w:marBottom w:val="0"/>
      <w:divBdr>
        <w:top w:val="none" w:sz="0" w:space="0" w:color="auto"/>
        <w:left w:val="none" w:sz="0" w:space="0" w:color="auto"/>
        <w:bottom w:val="none" w:sz="0" w:space="0" w:color="auto"/>
        <w:right w:val="none" w:sz="0" w:space="0" w:color="auto"/>
      </w:divBdr>
    </w:div>
    <w:div w:id="406389482">
      <w:bodyDiv w:val="1"/>
      <w:marLeft w:val="0"/>
      <w:marRight w:val="0"/>
      <w:marTop w:val="0"/>
      <w:marBottom w:val="0"/>
      <w:divBdr>
        <w:top w:val="none" w:sz="0" w:space="0" w:color="auto"/>
        <w:left w:val="none" w:sz="0" w:space="0" w:color="auto"/>
        <w:bottom w:val="none" w:sz="0" w:space="0" w:color="auto"/>
        <w:right w:val="none" w:sz="0" w:space="0" w:color="auto"/>
      </w:divBdr>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6920941">
      <w:bodyDiv w:val="1"/>
      <w:marLeft w:val="0"/>
      <w:marRight w:val="0"/>
      <w:marTop w:val="0"/>
      <w:marBottom w:val="0"/>
      <w:divBdr>
        <w:top w:val="none" w:sz="0" w:space="0" w:color="auto"/>
        <w:left w:val="none" w:sz="0" w:space="0" w:color="auto"/>
        <w:bottom w:val="none" w:sz="0" w:space="0" w:color="auto"/>
        <w:right w:val="none" w:sz="0" w:space="0" w:color="auto"/>
      </w:divBdr>
    </w:div>
    <w:div w:id="406999548">
      <w:bodyDiv w:val="1"/>
      <w:marLeft w:val="0"/>
      <w:marRight w:val="0"/>
      <w:marTop w:val="0"/>
      <w:marBottom w:val="0"/>
      <w:divBdr>
        <w:top w:val="none" w:sz="0" w:space="0" w:color="auto"/>
        <w:left w:val="none" w:sz="0" w:space="0" w:color="auto"/>
        <w:bottom w:val="none" w:sz="0" w:space="0" w:color="auto"/>
        <w:right w:val="none" w:sz="0" w:space="0" w:color="auto"/>
      </w:divBdr>
    </w:div>
    <w:div w:id="407192548">
      <w:bodyDiv w:val="1"/>
      <w:marLeft w:val="0"/>
      <w:marRight w:val="0"/>
      <w:marTop w:val="0"/>
      <w:marBottom w:val="0"/>
      <w:divBdr>
        <w:top w:val="none" w:sz="0" w:space="0" w:color="auto"/>
        <w:left w:val="none" w:sz="0" w:space="0" w:color="auto"/>
        <w:bottom w:val="none" w:sz="0" w:space="0" w:color="auto"/>
        <w:right w:val="none" w:sz="0" w:space="0" w:color="auto"/>
      </w:divBdr>
    </w:div>
    <w:div w:id="407309567">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7383833">
      <w:bodyDiv w:val="1"/>
      <w:marLeft w:val="0"/>
      <w:marRight w:val="0"/>
      <w:marTop w:val="0"/>
      <w:marBottom w:val="0"/>
      <w:divBdr>
        <w:top w:val="none" w:sz="0" w:space="0" w:color="auto"/>
        <w:left w:val="none" w:sz="0" w:space="0" w:color="auto"/>
        <w:bottom w:val="none" w:sz="0" w:space="0" w:color="auto"/>
        <w:right w:val="none" w:sz="0" w:space="0" w:color="auto"/>
      </w:divBdr>
    </w:div>
    <w:div w:id="407652559">
      <w:bodyDiv w:val="1"/>
      <w:marLeft w:val="0"/>
      <w:marRight w:val="0"/>
      <w:marTop w:val="0"/>
      <w:marBottom w:val="0"/>
      <w:divBdr>
        <w:top w:val="none" w:sz="0" w:space="0" w:color="auto"/>
        <w:left w:val="none" w:sz="0" w:space="0" w:color="auto"/>
        <w:bottom w:val="none" w:sz="0" w:space="0" w:color="auto"/>
        <w:right w:val="none" w:sz="0" w:space="0" w:color="auto"/>
      </w:divBdr>
    </w:div>
    <w:div w:id="407653300">
      <w:bodyDiv w:val="1"/>
      <w:marLeft w:val="0"/>
      <w:marRight w:val="0"/>
      <w:marTop w:val="0"/>
      <w:marBottom w:val="0"/>
      <w:divBdr>
        <w:top w:val="none" w:sz="0" w:space="0" w:color="auto"/>
        <w:left w:val="none" w:sz="0" w:space="0" w:color="auto"/>
        <w:bottom w:val="none" w:sz="0" w:space="0" w:color="auto"/>
        <w:right w:val="none" w:sz="0" w:space="0" w:color="auto"/>
      </w:divBdr>
    </w:div>
    <w:div w:id="407659096">
      <w:bodyDiv w:val="1"/>
      <w:marLeft w:val="0"/>
      <w:marRight w:val="0"/>
      <w:marTop w:val="0"/>
      <w:marBottom w:val="0"/>
      <w:divBdr>
        <w:top w:val="none" w:sz="0" w:space="0" w:color="auto"/>
        <w:left w:val="none" w:sz="0" w:space="0" w:color="auto"/>
        <w:bottom w:val="none" w:sz="0" w:space="0" w:color="auto"/>
        <w:right w:val="none" w:sz="0" w:space="0" w:color="auto"/>
      </w:divBdr>
    </w:div>
    <w:div w:id="407727142">
      <w:bodyDiv w:val="1"/>
      <w:marLeft w:val="0"/>
      <w:marRight w:val="0"/>
      <w:marTop w:val="0"/>
      <w:marBottom w:val="0"/>
      <w:divBdr>
        <w:top w:val="none" w:sz="0" w:space="0" w:color="auto"/>
        <w:left w:val="none" w:sz="0" w:space="0" w:color="auto"/>
        <w:bottom w:val="none" w:sz="0" w:space="0" w:color="auto"/>
        <w:right w:val="none" w:sz="0" w:space="0" w:color="auto"/>
      </w:divBdr>
    </w:div>
    <w:div w:id="407770129">
      <w:bodyDiv w:val="1"/>
      <w:marLeft w:val="0"/>
      <w:marRight w:val="0"/>
      <w:marTop w:val="0"/>
      <w:marBottom w:val="0"/>
      <w:divBdr>
        <w:top w:val="none" w:sz="0" w:space="0" w:color="auto"/>
        <w:left w:val="none" w:sz="0" w:space="0" w:color="auto"/>
        <w:bottom w:val="none" w:sz="0" w:space="0" w:color="auto"/>
        <w:right w:val="none" w:sz="0" w:space="0" w:color="auto"/>
      </w:divBdr>
    </w:div>
    <w:div w:id="407846181">
      <w:bodyDiv w:val="1"/>
      <w:marLeft w:val="0"/>
      <w:marRight w:val="0"/>
      <w:marTop w:val="0"/>
      <w:marBottom w:val="0"/>
      <w:divBdr>
        <w:top w:val="none" w:sz="0" w:space="0" w:color="auto"/>
        <w:left w:val="none" w:sz="0" w:space="0" w:color="auto"/>
        <w:bottom w:val="none" w:sz="0" w:space="0" w:color="auto"/>
        <w:right w:val="none" w:sz="0" w:space="0" w:color="auto"/>
      </w:divBdr>
    </w:div>
    <w:div w:id="408040870">
      <w:bodyDiv w:val="1"/>
      <w:marLeft w:val="0"/>
      <w:marRight w:val="0"/>
      <w:marTop w:val="0"/>
      <w:marBottom w:val="0"/>
      <w:divBdr>
        <w:top w:val="none" w:sz="0" w:space="0" w:color="auto"/>
        <w:left w:val="none" w:sz="0" w:space="0" w:color="auto"/>
        <w:bottom w:val="none" w:sz="0" w:space="0" w:color="auto"/>
        <w:right w:val="none" w:sz="0" w:space="0" w:color="auto"/>
      </w:divBdr>
    </w:div>
    <w:div w:id="408189618">
      <w:bodyDiv w:val="1"/>
      <w:marLeft w:val="0"/>
      <w:marRight w:val="0"/>
      <w:marTop w:val="0"/>
      <w:marBottom w:val="0"/>
      <w:divBdr>
        <w:top w:val="none" w:sz="0" w:space="0" w:color="auto"/>
        <w:left w:val="none" w:sz="0" w:space="0" w:color="auto"/>
        <w:bottom w:val="none" w:sz="0" w:space="0" w:color="auto"/>
        <w:right w:val="none" w:sz="0" w:space="0" w:color="auto"/>
      </w:divBdr>
    </w:div>
    <w:div w:id="408384308">
      <w:bodyDiv w:val="1"/>
      <w:marLeft w:val="0"/>
      <w:marRight w:val="0"/>
      <w:marTop w:val="0"/>
      <w:marBottom w:val="0"/>
      <w:divBdr>
        <w:top w:val="none" w:sz="0" w:space="0" w:color="auto"/>
        <w:left w:val="none" w:sz="0" w:space="0" w:color="auto"/>
        <w:bottom w:val="none" w:sz="0" w:space="0" w:color="auto"/>
        <w:right w:val="none" w:sz="0" w:space="0" w:color="auto"/>
      </w:divBdr>
    </w:div>
    <w:div w:id="408693864">
      <w:bodyDiv w:val="1"/>
      <w:marLeft w:val="0"/>
      <w:marRight w:val="0"/>
      <w:marTop w:val="0"/>
      <w:marBottom w:val="0"/>
      <w:divBdr>
        <w:top w:val="none" w:sz="0" w:space="0" w:color="auto"/>
        <w:left w:val="none" w:sz="0" w:space="0" w:color="auto"/>
        <w:bottom w:val="none" w:sz="0" w:space="0" w:color="auto"/>
        <w:right w:val="none" w:sz="0" w:space="0" w:color="auto"/>
      </w:divBdr>
    </w:div>
    <w:div w:id="408819051">
      <w:bodyDiv w:val="1"/>
      <w:marLeft w:val="0"/>
      <w:marRight w:val="0"/>
      <w:marTop w:val="0"/>
      <w:marBottom w:val="0"/>
      <w:divBdr>
        <w:top w:val="none" w:sz="0" w:space="0" w:color="auto"/>
        <w:left w:val="none" w:sz="0" w:space="0" w:color="auto"/>
        <w:bottom w:val="none" w:sz="0" w:space="0" w:color="auto"/>
        <w:right w:val="none" w:sz="0" w:space="0" w:color="auto"/>
      </w:divBdr>
    </w:div>
    <w:div w:id="408890133">
      <w:bodyDiv w:val="1"/>
      <w:marLeft w:val="0"/>
      <w:marRight w:val="0"/>
      <w:marTop w:val="0"/>
      <w:marBottom w:val="0"/>
      <w:divBdr>
        <w:top w:val="none" w:sz="0" w:space="0" w:color="auto"/>
        <w:left w:val="none" w:sz="0" w:space="0" w:color="auto"/>
        <w:bottom w:val="none" w:sz="0" w:space="0" w:color="auto"/>
        <w:right w:val="none" w:sz="0" w:space="0" w:color="auto"/>
      </w:divBdr>
    </w:div>
    <w:div w:id="409082113">
      <w:bodyDiv w:val="1"/>
      <w:marLeft w:val="0"/>
      <w:marRight w:val="0"/>
      <w:marTop w:val="0"/>
      <w:marBottom w:val="0"/>
      <w:divBdr>
        <w:top w:val="none" w:sz="0" w:space="0" w:color="auto"/>
        <w:left w:val="none" w:sz="0" w:space="0" w:color="auto"/>
        <w:bottom w:val="none" w:sz="0" w:space="0" w:color="auto"/>
        <w:right w:val="none" w:sz="0" w:space="0" w:color="auto"/>
      </w:divBdr>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356231">
      <w:bodyDiv w:val="1"/>
      <w:marLeft w:val="0"/>
      <w:marRight w:val="0"/>
      <w:marTop w:val="0"/>
      <w:marBottom w:val="0"/>
      <w:divBdr>
        <w:top w:val="none" w:sz="0" w:space="0" w:color="auto"/>
        <w:left w:val="none" w:sz="0" w:space="0" w:color="auto"/>
        <w:bottom w:val="none" w:sz="0" w:space="0" w:color="auto"/>
        <w:right w:val="none" w:sz="0" w:space="0" w:color="auto"/>
      </w:divBdr>
    </w:div>
    <w:div w:id="409813140">
      <w:bodyDiv w:val="1"/>
      <w:marLeft w:val="0"/>
      <w:marRight w:val="0"/>
      <w:marTop w:val="0"/>
      <w:marBottom w:val="0"/>
      <w:divBdr>
        <w:top w:val="none" w:sz="0" w:space="0" w:color="auto"/>
        <w:left w:val="none" w:sz="0" w:space="0" w:color="auto"/>
        <w:bottom w:val="none" w:sz="0" w:space="0" w:color="auto"/>
        <w:right w:val="none" w:sz="0" w:space="0" w:color="auto"/>
      </w:divBdr>
    </w:div>
    <w:div w:id="410129837">
      <w:bodyDiv w:val="1"/>
      <w:marLeft w:val="0"/>
      <w:marRight w:val="0"/>
      <w:marTop w:val="0"/>
      <w:marBottom w:val="0"/>
      <w:divBdr>
        <w:top w:val="none" w:sz="0" w:space="0" w:color="auto"/>
        <w:left w:val="none" w:sz="0" w:space="0" w:color="auto"/>
        <w:bottom w:val="none" w:sz="0" w:space="0" w:color="auto"/>
        <w:right w:val="none" w:sz="0" w:space="0" w:color="auto"/>
      </w:divBdr>
    </w:div>
    <w:div w:id="410196629">
      <w:bodyDiv w:val="1"/>
      <w:marLeft w:val="0"/>
      <w:marRight w:val="0"/>
      <w:marTop w:val="0"/>
      <w:marBottom w:val="0"/>
      <w:divBdr>
        <w:top w:val="none" w:sz="0" w:space="0" w:color="auto"/>
        <w:left w:val="none" w:sz="0" w:space="0" w:color="auto"/>
        <w:bottom w:val="none" w:sz="0" w:space="0" w:color="auto"/>
        <w:right w:val="none" w:sz="0" w:space="0" w:color="auto"/>
      </w:divBdr>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7003">
      <w:bodyDiv w:val="1"/>
      <w:marLeft w:val="0"/>
      <w:marRight w:val="0"/>
      <w:marTop w:val="0"/>
      <w:marBottom w:val="0"/>
      <w:divBdr>
        <w:top w:val="none" w:sz="0" w:space="0" w:color="auto"/>
        <w:left w:val="none" w:sz="0" w:space="0" w:color="auto"/>
        <w:bottom w:val="none" w:sz="0" w:space="0" w:color="auto"/>
        <w:right w:val="none" w:sz="0" w:space="0" w:color="auto"/>
      </w:divBdr>
    </w:div>
    <w:div w:id="410857340">
      <w:bodyDiv w:val="1"/>
      <w:marLeft w:val="0"/>
      <w:marRight w:val="0"/>
      <w:marTop w:val="0"/>
      <w:marBottom w:val="0"/>
      <w:divBdr>
        <w:top w:val="none" w:sz="0" w:space="0" w:color="auto"/>
        <w:left w:val="none" w:sz="0" w:space="0" w:color="auto"/>
        <w:bottom w:val="none" w:sz="0" w:space="0" w:color="auto"/>
        <w:right w:val="none" w:sz="0" w:space="0" w:color="auto"/>
      </w:divBdr>
    </w:div>
    <w:div w:id="411002389">
      <w:bodyDiv w:val="1"/>
      <w:marLeft w:val="0"/>
      <w:marRight w:val="0"/>
      <w:marTop w:val="0"/>
      <w:marBottom w:val="0"/>
      <w:divBdr>
        <w:top w:val="none" w:sz="0" w:space="0" w:color="auto"/>
        <w:left w:val="none" w:sz="0" w:space="0" w:color="auto"/>
        <w:bottom w:val="none" w:sz="0" w:space="0" w:color="auto"/>
        <w:right w:val="none" w:sz="0" w:space="0" w:color="auto"/>
      </w:divBdr>
    </w:div>
    <w:div w:id="411051657">
      <w:bodyDiv w:val="1"/>
      <w:marLeft w:val="0"/>
      <w:marRight w:val="0"/>
      <w:marTop w:val="0"/>
      <w:marBottom w:val="0"/>
      <w:divBdr>
        <w:top w:val="none" w:sz="0" w:space="0" w:color="auto"/>
        <w:left w:val="none" w:sz="0" w:space="0" w:color="auto"/>
        <w:bottom w:val="none" w:sz="0" w:space="0" w:color="auto"/>
        <w:right w:val="none" w:sz="0" w:space="0" w:color="auto"/>
      </w:divBdr>
    </w:div>
    <w:div w:id="411239698">
      <w:bodyDiv w:val="1"/>
      <w:marLeft w:val="0"/>
      <w:marRight w:val="0"/>
      <w:marTop w:val="0"/>
      <w:marBottom w:val="0"/>
      <w:divBdr>
        <w:top w:val="none" w:sz="0" w:space="0" w:color="auto"/>
        <w:left w:val="none" w:sz="0" w:space="0" w:color="auto"/>
        <w:bottom w:val="none" w:sz="0" w:space="0" w:color="auto"/>
        <w:right w:val="none" w:sz="0" w:space="0" w:color="auto"/>
      </w:divBdr>
    </w:div>
    <w:div w:id="41138894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508509">
      <w:bodyDiv w:val="1"/>
      <w:marLeft w:val="0"/>
      <w:marRight w:val="0"/>
      <w:marTop w:val="0"/>
      <w:marBottom w:val="0"/>
      <w:divBdr>
        <w:top w:val="none" w:sz="0" w:space="0" w:color="auto"/>
        <w:left w:val="none" w:sz="0" w:space="0" w:color="auto"/>
        <w:bottom w:val="none" w:sz="0" w:space="0" w:color="auto"/>
        <w:right w:val="none" w:sz="0" w:space="0" w:color="auto"/>
      </w:divBdr>
    </w:div>
    <w:div w:id="411588442">
      <w:bodyDiv w:val="1"/>
      <w:marLeft w:val="0"/>
      <w:marRight w:val="0"/>
      <w:marTop w:val="0"/>
      <w:marBottom w:val="0"/>
      <w:divBdr>
        <w:top w:val="none" w:sz="0" w:space="0" w:color="auto"/>
        <w:left w:val="none" w:sz="0" w:space="0" w:color="auto"/>
        <w:bottom w:val="none" w:sz="0" w:space="0" w:color="auto"/>
        <w:right w:val="none" w:sz="0" w:space="0" w:color="auto"/>
      </w:divBdr>
    </w:div>
    <w:div w:id="411850341">
      <w:bodyDiv w:val="1"/>
      <w:marLeft w:val="0"/>
      <w:marRight w:val="0"/>
      <w:marTop w:val="0"/>
      <w:marBottom w:val="0"/>
      <w:divBdr>
        <w:top w:val="none" w:sz="0" w:space="0" w:color="auto"/>
        <w:left w:val="none" w:sz="0" w:space="0" w:color="auto"/>
        <w:bottom w:val="none" w:sz="0" w:space="0" w:color="auto"/>
        <w:right w:val="none" w:sz="0" w:space="0" w:color="auto"/>
      </w:divBdr>
    </w:div>
    <w:div w:id="411857759">
      <w:bodyDiv w:val="1"/>
      <w:marLeft w:val="0"/>
      <w:marRight w:val="0"/>
      <w:marTop w:val="0"/>
      <w:marBottom w:val="0"/>
      <w:divBdr>
        <w:top w:val="none" w:sz="0" w:space="0" w:color="auto"/>
        <w:left w:val="none" w:sz="0" w:space="0" w:color="auto"/>
        <w:bottom w:val="none" w:sz="0" w:space="0" w:color="auto"/>
        <w:right w:val="none" w:sz="0" w:space="0" w:color="auto"/>
      </w:divBdr>
    </w:div>
    <w:div w:id="411896737">
      <w:bodyDiv w:val="1"/>
      <w:marLeft w:val="0"/>
      <w:marRight w:val="0"/>
      <w:marTop w:val="0"/>
      <w:marBottom w:val="0"/>
      <w:divBdr>
        <w:top w:val="none" w:sz="0" w:space="0" w:color="auto"/>
        <w:left w:val="none" w:sz="0" w:space="0" w:color="auto"/>
        <w:bottom w:val="none" w:sz="0" w:space="0" w:color="auto"/>
        <w:right w:val="none" w:sz="0" w:space="0" w:color="auto"/>
      </w:divBdr>
    </w:div>
    <w:div w:id="411901843">
      <w:bodyDiv w:val="1"/>
      <w:marLeft w:val="0"/>
      <w:marRight w:val="0"/>
      <w:marTop w:val="0"/>
      <w:marBottom w:val="0"/>
      <w:divBdr>
        <w:top w:val="none" w:sz="0" w:space="0" w:color="auto"/>
        <w:left w:val="none" w:sz="0" w:space="0" w:color="auto"/>
        <w:bottom w:val="none" w:sz="0" w:space="0" w:color="auto"/>
        <w:right w:val="none" w:sz="0" w:space="0" w:color="auto"/>
      </w:divBdr>
    </w:div>
    <w:div w:id="411970051">
      <w:bodyDiv w:val="1"/>
      <w:marLeft w:val="0"/>
      <w:marRight w:val="0"/>
      <w:marTop w:val="0"/>
      <w:marBottom w:val="0"/>
      <w:divBdr>
        <w:top w:val="none" w:sz="0" w:space="0" w:color="auto"/>
        <w:left w:val="none" w:sz="0" w:space="0" w:color="auto"/>
        <w:bottom w:val="none" w:sz="0" w:space="0" w:color="auto"/>
        <w:right w:val="none" w:sz="0" w:space="0" w:color="auto"/>
      </w:divBdr>
    </w:div>
    <w:div w:id="412163185">
      <w:bodyDiv w:val="1"/>
      <w:marLeft w:val="0"/>
      <w:marRight w:val="0"/>
      <w:marTop w:val="0"/>
      <w:marBottom w:val="0"/>
      <w:divBdr>
        <w:top w:val="none" w:sz="0" w:space="0" w:color="auto"/>
        <w:left w:val="none" w:sz="0" w:space="0" w:color="auto"/>
        <w:bottom w:val="none" w:sz="0" w:space="0" w:color="auto"/>
        <w:right w:val="none" w:sz="0" w:space="0" w:color="auto"/>
      </w:divBdr>
    </w:div>
    <w:div w:id="412512385">
      <w:bodyDiv w:val="1"/>
      <w:marLeft w:val="0"/>
      <w:marRight w:val="0"/>
      <w:marTop w:val="0"/>
      <w:marBottom w:val="0"/>
      <w:divBdr>
        <w:top w:val="none" w:sz="0" w:space="0" w:color="auto"/>
        <w:left w:val="none" w:sz="0" w:space="0" w:color="auto"/>
        <w:bottom w:val="none" w:sz="0" w:space="0" w:color="auto"/>
        <w:right w:val="none" w:sz="0" w:space="0" w:color="auto"/>
      </w:divBdr>
    </w:div>
    <w:div w:id="412699675">
      <w:bodyDiv w:val="1"/>
      <w:marLeft w:val="0"/>
      <w:marRight w:val="0"/>
      <w:marTop w:val="0"/>
      <w:marBottom w:val="0"/>
      <w:divBdr>
        <w:top w:val="none" w:sz="0" w:space="0" w:color="auto"/>
        <w:left w:val="none" w:sz="0" w:space="0" w:color="auto"/>
        <w:bottom w:val="none" w:sz="0" w:space="0" w:color="auto"/>
        <w:right w:val="none" w:sz="0" w:space="0" w:color="auto"/>
      </w:divBdr>
    </w:div>
    <w:div w:id="412700080">
      <w:bodyDiv w:val="1"/>
      <w:marLeft w:val="0"/>
      <w:marRight w:val="0"/>
      <w:marTop w:val="0"/>
      <w:marBottom w:val="0"/>
      <w:divBdr>
        <w:top w:val="none" w:sz="0" w:space="0" w:color="auto"/>
        <w:left w:val="none" w:sz="0" w:space="0" w:color="auto"/>
        <w:bottom w:val="none" w:sz="0" w:space="0" w:color="auto"/>
        <w:right w:val="none" w:sz="0" w:space="0" w:color="auto"/>
      </w:divBdr>
    </w:div>
    <w:div w:id="412819448">
      <w:bodyDiv w:val="1"/>
      <w:marLeft w:val="0"/>
      <w:marRight w:val="0"/>
      <w:marTop w:val="0"/>
      <w:marBottom w:val="0"/>
      <w:divBdr>
        <w:top w:val="none" w:sz="0" w:space="0" w:color="auto"/>
        <w:left w:val="none" w:sz="0" w:space="0" w:color="auto"/>
        <w:bottom w:val="none" w:sz="0" w:space="0" w:color="auto"/>
        <w:right w:val="none" w:sz="0" w:space="0" w:color="auto"/>
      </w:divBdr>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208346">
      <w:bodyDiv w:val="1"/>
      <w:marLeft w:val="0"/>
      <w:marRight w:val="0"/>
      <w:marTop w:val="0"/>
      <w:marBottom w:val="0"/>
      <w:divBdr>
        <w:top w:val="none" w:sz="0" w:space="0" w:color="auto"/>
        <w:left w:val="none" w:sz="0" w:space="0" w:color="auto"/>
        <w:bottom w:val="none" w:sz="0" w:space="0" w:color="auto"/>
        <w:right w:val="none" w:sz="0" w:space="0" w:color="auto"/>
      </w:divBdr>
    </w:div>
    <w:div w:id="413285221">
      <w:bodyDiv w:val="1"/>
      <w:marLeft w:val="0"/>
      <w:marRight w:val="0"/>
      <w:marTop w:val="0"/>
      <w:marBottom w:val="0"/>
      <w:divBdr>
        <w:top w:val="none" w:sz="0" w:space="0" w:color="auto"/>
        <w:left w:val="none" w:sz="0" w:space="0" w:color="auto"/>
        <w:bottom w:val="none" w:sz="0" w:space="0" w:color="auto"/>
        <w:right w:val="none" w:sz="0" w:space="0" w:color="auto"/>
      </w:divBdr>
    </w:div>
    <w:div w:id="413625178">
      <w:bodyDiv w:val="1"/>
      <w:marLeft w:val="0"/>
      <w:marRight w:val="0"/>
      <w:marTop w:val="0"/>
      <w:marBottom w:val="0"/>
      <w:divBdr>
        <w:top w:val="none" w:sz="0" w:space="0" w:color="auto"/>
        <w:left w:val="none" w:sz="0" w:space="0" w:color="auto"/>
        <w:bottom w:val="none" w:sz="0" w:space="0" w:color="auto"/>
        <w:right w:val="none" w:sz="0" w:space="0" w:color="auto"/>
      </w:divBdr>
    </w:div>
    <w:div w:id="413866844">
      <w:bodyDiv w:val="1"/>
      <w:marLeft w:val="0"/>
      <w:marRight w:val="0"/>
      <w:marTop w:val="0"/>
      <w:marBottom w:val="0"/>
      <w:divBdr>
        <w:top w:val="none" w:sz="0" w:space="0" w:color="auto"/>
        <w:left w:val="none" w:sz="0" w:space="0" w:color="auto"/>
        <w:bottom w:val="none" w:sz="0" w:space="0" w:color="auto"/>
        <w:right w:val="none" w:sz="0" w:space="0" w:color="auto"/>
      </w:divBdr>
    </w:div>
    <w:div w:id="414011777">
      <w:bodyDiv w:val="1"/>
      <w:marLeft w:val="0"/>
      <w:marRight w:val="0"/>
      <w:marTop w:val="0"/>
      <w:marBottom w:val="0"/>
      <w:divBdr>
        <w:top w:val="none" w:sz="0" w:space="0" w:color="auto"/>
        <w:left w:val="none" w:sz="0" w:space="0" w:color="auto"/>
        <w:bottom w:val="none" w:sz="0" w:space="0" w:color="auto"/>
        <w:right w:val="none" w:sz="0" w:space="0" w:color="auto"/>
      </w:divBdr>
    </w:div>
    <w:div w:id="414278906">
      <w:bodyDiv w:val="1"/>
      <w:marLeft w:val="0"/>
      <w:marRight w:val="0"/>
      <w:marTop w:val="0"/>
      <w:marBottom w:val="0"/>
      <w:divBdr>
        <w:top w:val="none" w:sz="0" w:space="0" w:color="auto"/>
        <w:left w:val="none" w:sz="0" w:space="0" w:color="auto"/>
        <w:bottom w:val="none" w:sz="0" w:space="0" w:color="auto"/>
        <w:right w:val="none" w:sz="0" w:space="0" w:color="auto"/>
      </w:divBdr>
    </w:div>
    <w:div w:id="414329792">
      <w:bodyDiv w:val="1"/>
      <w:marLeft w:val="0"/>
      <w:marRight w:val="0"/>
      <w:marTop w:val="0"/>
      <w:marBottom w:val="0"/>
      <w:divBdr>
        <w:top w:val="none" w:sz="0" w:space="0" w:color="auto"/>
        <w:left w:val="none" w:sz="0" w:space="0" w:color="auto"/>
        <w:bottom w:val="none" w:sz="0" w:space="0" w:color="auto"/>
        <w:right w:val="none" w:sz="0" w:space="0" w:color="auto"/>
      </w:divBdr>
    </w:div>
    <w:div w:id="414471841">
      <w:bodyDiv w:val="1"/>
      <w:marLeft w:val="0"/>
      <w:marRight w:val="0"/>
      <w:marTop w:val="0"/>
      <w:marBottom w:val="0"/>
      <w:divBdr>
        <w:top w:val="none" w:sz="0" w:space="0" w:color="auto"/>
        <w:left w:val="none" w:sz="0" w:space="0" w:color="auto"/>
        <w:bottom w:val="none" w:sz="0" w:space="0" w:color="auto"/>
        <w:right w:val="none" w:sz="0" w:space="0" w:color="auto"/>
      </w:divBdr>
    </w:div>
    <w:div w:id="414516093">
      <w:bodyDiv w:val="1"/>
      <w:marLeft w:val="0"/>
      <w:marRight w:val="0"/>
      <w:marTop w:val="0"/>
      <w:marBottom w:val="0"/>
      <w:divBdr>
        <w:top w:val="none" w:sz="0" w:space="0" w:color="auto"/>
        <w:left w:val="none" w:sz="0" w:space="0" w:color="auto"/>
        <w:bottom w:val="none" w:sz="0" w:space="0" w:color="auto"/>
        <w:right w:val="none" w:sz="0" w:space="0" w:color="auto"/>
      </w:divBdr>
    </w:div>
    <w:div w:id="414589415">
      <w:bodyDiv w:val="1"/>
      <w:marLeft w:val="0"/>
      <w:marRight w:val="0"/>
      <w:marTop w:val="0"/>
      <w:marBottom w:val="0"/>
      <w:divBdr>
        <w:top w:val="none" w:sz="0" w:space="0" w:color="auto"/>
        <w:left w:val="none" w:sz="0" w:space="0" w:color="auto"/>
        <w:bottom w:val="none" w:sz="0" w:space="0" w:color="auto"/>
        <w:right w:val="none" w:sz="0" w:space="0" w:color="auto"/>
      </w:divBdr>
    </w:div>
    <w:div w:id="414595182">
      <w:bodyDiv w:val="1"/>
      <w:marLeft w:val="0"/>
      <w:marRight w:val="0"/>
      <w:marTop w:val="0"/>
      <w:marBottom w:val="0"/>
      <w:divBdr>
        <w:top w:val="none" w:sz="0" w:space="0" w:color="auto"/>
        <w:left w:val="none" w:sz="0" w:space="0" w:color="auto"/>
        <w:bottom w:val="none" w:sz="0" w:space="0" w:color="auto"/>
        <w:right w:val="none" w:sz="0" w:space="0" w:color="auto"/>
      </w:divBdr>
    </w:div>
    <w:div w:id="414715533">
      <w:bodyDiv w:val="1"/>
      <w:marLeft w:val="0"/>
      <w:marRight w:val="0"/>
      <w:marTop w:val="0"/>
      <w:marBottom w:val="0"/>
      <w:divBdr>
        <w:top w:val="none" w:sz="0" w:space="0" w:color="auto"/>
        <w:left w:val="none" w:sz="0" w:space="0" w:color="auto"/>
        <w:bottom w:val="none" w:sz="0" w:space="0" w:color="auto"/>
        <w:right w:val="none" w:sz="0" w:space="0" w:color="auto"/>
      </w:divBdr>
    </w:div>
    <w:div w:id="414742953">
      <w:bodyDiv w:val="1"/>
      <w:marLeft w:val="0"/>
      <w:marRight w:val="0"/>
      <w:marTop w:val="0"/>
      <w:marBottom w:val="0"/>
      <w:divBdr>
        <w:top w:val="none" w:sz="0" w:space="0" w:color="auto"/>
        <w:left w:val="none" w:sz="0" w:space="0" w:color="auto"/>
        <w:bottom w:val="none" w:sz="0" w:space="0" w:color="auto"/>
        <w:right w:val="none" w:sz="0" w:space="0" w:color="auto"/>
      </w:divBdr>
    </w:div>
    <w:div w:id="414784908">
      <w:bodyDiv w:val="1"/>
      <w:marLeft w:val="0"/>
      <w:marRight w:val="0"/>
      <w:marTop w:val="0"/>
      <w:marBottom w:val="0"/>
      <w:divBdr>
        <w:top w:val="none" w:sz="0" w:space="0" w:color="auto"/>
        <w:left w:val="none" w:sz="0" w:space="0" w:color="auto"/>
        <w:bottom w:val="none" w:sz="0" w:space="0" w:color="auto"/>
        <w:right w:val="none" w:sz="0" w:space="0" w:color="auto"/>
      </w:divBdr>
    </w:div>
    <w:div w:id="414978749">
      <w:bodyDiv w:val="1"/>
      <w:marLeft w:val="0"/>
      <w:marRight w:val="0"/>
      <w:marTop w:val="0"/>
      <w:marBottom w:val="0"/>
      <w:divBdr>
        <w:top w:val="none" w:sz="0" w:space="0" w:color="auto"/>
        <w:left w:val="none" w:sz="0" w:space="0" w:color="auto"/>
        <w:bottom w:val="none" w:sz="0" w:space="0" w:color="auto"/>
        <w:right w:val="none" w:sz="0" w:space="0" w:color="auto"/>
      </w:divBdr>
    </w:div>
    <w:div w:id="415127795">
      <w:bodyDiv w:val="1"/>
      <w:marLeft w:val="0"/>
      <w:marRight w:val="0"/>
      <w:marTop w:val="0"/>
      <w:marBottom w:val="0"/>
      <w:divBdr>
        <w:top w:val="none" w:sz="0" w:space="0" w:color="auto"/>
        <w:left w:val="none" w:sz="0" w:space="0" w:color="auto"/>
        <w:bottom w:val="none" w:sz="0" w:space="0" w:color="auto"/>
        <w:right w:val="none" w:sz="0" w:space="0" w:color="auto"/>
      </w:divBdr>
    </w:div>
    <w:div w:id="415368639">
      <w:bodyDiv w:val="1"/>
      <w:marLeft w:val="0"/>
      <w:marRight w:val="0"/>
      <w:marTop w:val="0"/>
      <w:marBottom w:val="0"/>
      <w:divBdr>
        <w:top w:val="none" w:sz="0" w:space="0" w:color="auto"/>
        <w:left w:val="none" w:sz="0" w:space="0" w:color="auto"/>
        <w:bottom w:val="none" w:sz="0" w:space="0" w:color="auto"/>
        <w:right w:val="none" w:sz="0" w:space="0" w:color="auto"/>
      </w:divBdr>
    </w:div>
    <w:div w:id="415514063">
      <w:bodyDiv w:val="1"/>
      <w:marLeft w:val="0"/>
      <w:marRight w:val="0"/>
      <w:marTop w:val="0"/>
      <w:marBottom w:val="0"/>
      <w:divBdr>
        <w:top w:val="none" w:sz="0" w:space="0" w:color="auto"/>
        <w:left w:val="none" w:sz="0" w:space="0" w:color="auto"/>
        <w:bottom w:val="none" w:sz="0" w:space="0" w:color="auto"/>
        <w:right w:val="none" w:sz="0" w:space="0" w:color="auto"/>
      </w:divBdr>
    </w:div>
    <w:div w:id="415518725">
      <w:bodyDiv w:val="1"/>
      <w:marLeft w:val="0"/>
      <w:marRight w:val="0"/>
      <w:marTop w:val="0"/>
      <w:marBottom w:val="0"/>
      <w:divBdr>
        <w:top w:val="none" w:sz="0" w:space="0" w:color="auto"/>
        <w:left w:val="none" w:sz="0" w:space="0" w:color="auto"/>
        <w:bottom w:val="none" w:sz="0" w:space="0" w:color="auto"/>
        <w:right w:val="none" w:sz="0" w:space="0" w:color="auto"/>
      </w:divBdr>
    </w:div>
    <w:div w:id="415638396">
      <w:bodyDiv w:val="1"/>
      <w:marLeft w:val="0"/>
      <w:marRight w:val="0"/>
      <w:marTop w:val="0"/>
      <w:marBottom w:val="0"/>
      <w:divBdr>
        <w:top w:val="none" w:sz="0" w:space="0" w:color="auto"/>
        <w:left w:val="none" w:sz="0" w:space="0" w:color="auto"/>
        <w:bottom w:val="none" w:sz="0" w:space="0" w:color="auto"/>
        <w:right w:val="none" w:sz="0" w:space="0" w:color="auto"/>
      </w:divBdr>
    </w:div>
    <w:div w:id="415904103">
      <w:bodyDiv w:val="1"/>
      <w:marLeft w:val="0"/>
      <w:marRight w:val="0"/>
      <w:marTop w:val="0"/>
      <w:marBottom w:val="0"/>
      <w:divBdr>
        <w:top w:val="none" w:sz="0" w:space="0" w:color="auto"/>
        <w:left w:val="none" w:sz="0" w:space="0" w:color="auto"/>
        <w:bottom w:val="none" w:sz="0" w:space="0" w:color="auto"/>
        <w:right w:val="none" w:sz="0" w:space="0" w:color="auto"/>
      </w:divBdr>
    </w:div>
    <w:div w:id="416095655">
      <w:bodyDiv w:val="1"/>
      <w:marLeft w:val="0"/>
      <w:marRight w:val="0"/>
      <w:marTop w:val="0"/>
      <w:marBottom w:val="0"/>
      <w:divBdr>
        <w:top w:val="none" w:sz="0" w:space="0" w:color="auto"/>
        <w:left w:val="none" w:sz="0" w:space="0" w:color="auto"/>
        <w:bottom w:val="none" w:sz="0" w:space="0" w:color="auto"/>
        <w:right w:val="none" w:sz="0" w:space="0" w:color="auto"/>
      </w:divBdr>
    </w:div>
    <w:div w:id="416171947">
      <w:bodyDiv w:val="1"/>
      <w:marLeft w:val="0"/>
      <w:marRight w:val="0"/>
      <w:marTop w:val="0"/>
      <w:marBottom w:val="0"/>
      <w:divBdr>
        <w:top w:val="none" w:sz="0" w:space="0" w:color="auto"/>
        <w:left w:val="none" w:sz="0" w:space="0" w:color="auto"/>
        <w:bottom w:val="none" w:sz="0" w:space="0" w:color="auto"/>
        <w:right w:val="none" w:sz="0" w:space="0" w:color="auto"/>
      </w:divBdr>
    </w:div>
    <w:div w:id="416177307">
      <w:bodyDiv w:val="1"/>
      <w:marLeft w:val="0"/>
      <w:marRight w:val="0"/>
      <w:marTop w:val="0"/>
      <w:marBottom w:val="0"/>
      <w:divBdr>
        <w:top w:val="none" w:sz="0" w:space="0" w:color="auto"/>
        <w:left w:val="none" w:sz="0" w:space="0" w:color="auto"/>
        <w:bottom w:val="none" w:sz="0" w:space="0" w:color="auto"/>
        <w:right w:val="none" w:sz="0" w:space="0" w:color="auto"/>
      </w:divBdr>
    </w:div>
    <w:div w:id="416438031">
      <w:bodyDiv w:val="1"/>
      <w:marLeft w:val="0"/>
      <w:marRight w:val="0"/>
      <w:marTop w:val="0"/>
      <w:marBottom w:val="0"/>
      <w:divBdr>
        <w:top w:val="none" w:sz="0" w:space="0" w:color="auto"/>
        <w:left w:val="none" w:sz="0" w:space="0" w:color="auto"/>
        <w:bottom w:val="none" w:sz="0" w:space="0" w:color="auto"/>
        <w:right w:val="none" w:sz="0" w:space="0" w:color="auto"/>
      </w:divBdr>
    </w:div>
    <w:div w:id="416443290">
      <w:bodyDiv w:val="1"/>
      <w:marLeft w:val="0"/>
      <w:marRight w:val="0"/>
      <w:marTop w:val="0"/>
      <w:marBottom w:val="0"/>
      <w:divBdr>
        <w:top w:val="none" w:sz="0" w:space="0" w:color="auto"/>
        <w:left w:val="none" w:sz="0" w:space="0" w:color="auto"/>
        <w:bottom w:val="none" w:sz="0" w:space="0" w:color="auto"/>
        <w:right w:val="none" w:sz="0" w:space="0" w:color="auto"/>
      </w:divBdr>
    </w:div>
    <w:div w:id="416488151">
      <w:bodyDiv w:val="1"/>
      <w:marLeft w:val="0"/>
      <w:marRight w:val="0"/>
      <w:marTop w:val="0"/>
      <w:marBottom w:val="0"/>
      <w:divBdr>
        <w:top w:val="none" w:sz="0" w:space="0" w:color="auto"/>
        <w:left w:val="none" w:sz="0" w:space="0" w:color="auto"/>
        <w:bottom w:val="none" w:sz="0" w:space="0" w:color="auto"/>
        <w:right w:val="none" w:sz="0" w:space="0" w:color="auto"/>
      </w:divBdr>
    </w:div>
    <w:div w:id="416555432">
      <w:bodyDiv w:val="1"/>
      <w:marLeft w:val="0"/>
      <w:marRight w:val="0"/>
      <w:marTop w:val="0"/>
      <w:marBottom w:val="0"/>
      <w:divBdr>
        <w:top w:val="none" w:sz="0" w:space="0" w:color="auto"/>
        <w:left w:val="none" w:sz="0" w:space="0" w:color="auto"/>
        <w:bottom w:val="none" w:sz="0" w:space="0" w:color="auto"/>
        <w:right w:val="none" w:sz="0" w:space="0" w:color="auto"/>
      </w:divBdr>
    </w:div>
    <w:div w:id="416900820">
      <w:bodyDiv w:val="1"/>
      <w:marLeft w:val="0"/>
      <w:marRight w:val="0"/>
      <w:marTop w:val="0"/>
      <w:marBottom w:val="0"/>
      <w:divBdr>
        <w:top w:val="none" w:sz="0" w:space="0" w:color="auto"/>
        <w:left w:val="none" w:sz="0" w:space="0" w:color="auto"/>
        <w:bottom w:val="none" w:sz="0" w:space="0" w:color="auto"/>
        <w:right w:val="none" w:sz="0" w:space="0" w:color="auto"/>
      </w:divBdr>
    </w:div>
    <w:div w:id="416948634">
      <w:bodyDiv w:val="1"/>
      <w:marLeft w:val="0"/>
      <w:marRight w:val="0"/>
      <w:marTop w:val="0"/>
      <w:marBottom w:val="0"/>
      <w:divBdr>
        <w:top w:val="none" w:sz="0" w:space="0" w:color="auto"/>
        <w:left w:val="none" w:sz="0" w:space="0" w:color="auto"/>
        <w:bottom w:val="none" w:sz="0" w:space="0" w:color="auto"/>
        <w:right w:val="none" w:sz="0" w:space="0" w:color="auto"/>
      </w:divBdr>
    </w:div>
    <w:div w:id="417211872">
      <w:bodyDiv w:val="1"/>
      <w:marLeft w:val="0"/>
      <w:marRight w:val="0"/>
      <w:marTop w:val="0"/>
      <w:marBottom w:val="0"/>
      <w:divBdr>
        <w:top w:val="none" w:sz="0" w:space="0" w:color="auto"/>
        <w:left w:val="none" w:sz="0" w:space="0" w:color="auto"/>
        <w:bottom w:val="none" w:sz="0" w:space="0" w:color="auto"/>
        <w:right w:val="none" w:sz="0" w:space="0" w:color="auto"/>
      </w:divBdr>
    </w:div>
    <w:div w:id="417481409">
      <w:bodyDiv w:val="1"/>
      <w:marLeft w:val="0"/>
      <w:marRight w:val="0"/>
      <w:marTop w:val="0"/>
      <w:marBottom w:val="0"/>
      <w:divBdr>
        <w:top w:val="none" w:sz="0" w:space="0" w:color="auto"/>
        <w:left w:val="none" w:sz="0" w:space="0" w:color="auto"/>
        <w:bottom w:val="none" w:sz="0" w:space="0" w:color="auto"/>
        <w:right w:val="none" w:sz="0" w:space="0" w:color="auto"/>
      </w:divBdr>
    </w:div>
    <w:div w:id="417603164">
      <w:bodyDiv w:val="1"/>
      <w:marLeft w:val="0"/>
      <w:marRight w:val="0"/>
      <w:marTop w:val="0"/>
      <w:marBottom w:val="0"/>
      <w:divBdr>
        <w:top w:val="none" w:sz="0" w:space="0" w:color="auto"/>
        <w:left w:val="none" w:sz="0" w:space="0" w:color="auto"/>
        <w:bottom w:val="none" w:sz="0" w:space="0" w:color="auto"/>
        <w:right w:val="none" w:sz="0" w:space="0" w:color="auto"/>
      </w:divBdr>
    </w:div>
    <w:div w:id="417672283">
      <w:bodyDiv w:val="1"/>
      <w:marLeft w:val="0"/>
      <w:marRight w:val="0"/>
      <w:marTop w:val="0"/>
      <w:marBottom w:val="0"/>
      <w:divBdr>
        <w:top w:val="none" w:sz="0" w:space="0" w:color="auto"/>
        <w:left w:val="none" w:sz="0" w:space="0" w:color="auto"/>
        <w:bottom w:val="none" w:sz="0" w:space="0" w:color="auto"/>
        <w:right w:val="none" w:sz="0" w:space="0" w:color="auto"/>
      </w:divBdr>
    </w:div>
    <w:div w:id="417679025">
      <w:bodyDiv w:val="1"/>
      <w:marLeft w:val="0"/>
      <w:marRight w:val="0"/>
      <w:marTop w:val="0"/>
      <w:marBottom w:val="0"/>
      <w:divBdr>
        <w:top w:val="none" w:sz="0" w:space="0" w:color="auto"/>
        <w:left w:val="none" w:sz="0" w:space="0" w:color="auto"/>
        <w:bottom w:val="none" w:sz="0" w:space="0" w:color="auto"/>
        <w:right w:val="none" w:sz="0" w:space="0" w:color="auto"/>
      </w:divBdr>
    </w:div>
    <w:div w:id="418062493">
      <w:bodyDiv w:val="1"/>
      <w:marLeft w:val="0"/>
      <w:marRight w:val="0"/>
      <w:marTop w:val="0"/>
      <w:marBottom w:val="0"/>
      <w:divBdr>
        <w:top w:val="none" w:sz="0" w:space="0" w:color="auto"/>
        <w:left w:val="none" w:sz="0" w:space="0" w:color="auto"/>
        <w:bottom w:val="none" w:sz="0" w:space="0" w:color="auto"/>
        <w:right w:val="none" w:sz="0" w:space="0" w:color="auto"/>
      </w:divBdr>
    </w:div>
    <w:div w:id="418063424">
      <w:bodyDiv w:val="1"/>
      <w:marLeft w:val="0"/>
      <w:marRight w:val="0"/>
      <w:marTop w:val="0"/>
      <w:marBottom w:val="0"/>
      <w:divBdr>
        <w:top w:val="none" w:sz="0" w:space="0" w:color="auto"/>
        <w:left w:val="none" w:sz="0" w:space="0" w:color="auto"/>
        <w:bottom w:val="none" w:sz="0" w:space="0" w:color="auto"/>
        <w:right w:val="none" w:sz="0" w:space="0" w:color="auto"/>
      </w:divBdr>
    </w:div>
    <w:div w:id="41840613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523148">
      <w:bodyDiv w:val="1"/>
      <w:marLeft w:val="0"/>
      <w:marRight w:val="0"/>
      <w:marTop w:val="0"/>
      <w:marBottom w:val="0"/>
      <w:divBdr>
        <w:top w:val="none" w:sz="0" w:space="0" w:color="auto"/>
        <w:left w:val="none" w:sz="0" w:space="0" w:color="auto"/>
        <w:bottom w:val="none" w:sz="0" w:space="0" w:color="auto"/>
        <w:right w:val="none" w:sz="0" w:space="0" w:color="auto"/>
      </w:divBdr>
    </w:div>
    <w:div w:id="418605230">
      <w:bodyDiv w:val="1"/>
      <w:marLeft w:val="0"/>
      <w:marRight w:val="0"/>
      <w:marTop w:val="0"/>
      <w:marBottom w:val="0"/>
      <w:divBdr>
        <w:top w:val="none" w:sz="0" w:space="0" w:color="auto"/>
        <w:left w:val="none" w:sz="0" w:space="0" w:color="auto"/>
        <w:bottom w:val="none" w:sz="0" w:space="0" w:color="auto"/>
        <w:right w:val="none" w:sz="0" w:space="0" w:color="auto"/>
      </w:divBdr>
    </w:div>
    <w:div w:id="418791605">
      <w:bodyDiv w:val="1"/>
      <w:marLeft w:val="0"/>
      <w:marRight w:val="0"/>
      <w:marTop w:val="0"/>
      <w:marBottom w:val="0"/>
      <w:divBdr>
        <w:top w:val="none" w:sz="0" w:space="0" w:color="auto"/>
        <w:left w:val="none" w:sz="0" w:space="0" w:color="auto"/>
        <w:bottom w:val="none" w:sz="0" w:space="0" w:color="auto"/>
        <w:right w:val="none" w:sz="0" w:space="0" w:color="auto"/>
      </w:divBdr>
    </w:div>
    <w:div w:id="418870158">
      <w:bodyDiv w:val="1"/>
      <w:marLeft w:val="0"/>
      <w:marRight w:val="0"/>
      <w:marTop w:val="0"/>
      <w:marBottom w:val="0"/>
      <w:divBdr>
        <w:top w:val="none" w:sz="0" w:space="0" w:color="auto"/>
        <w:left w:val="none" w:sz="0" w:space="0" w:color="auto"/>
        <w:bottom w:val="none" w:sz="0" w:space="0" w:color="auto"/>
        <w:right w:val="none" w:sz="0" w:space="0" w:color="auto"/>
      </w:divBdr>
    </w:div>
    <w:div w:id="418911194">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19258716">
      <w:bodyDiv w:val="1"/>
      <w:marLeft w:val="0"/>
      <w:marRight w:val="0"/>
      <w:marTop w:val="0"/>
      <w:marBottom w:val="0"/>
      <w:divBdr>
        <w:top w:val="none" w:sz="0" w:space="0" w:color="auto"/>
        <w:left w:val="none" w:sz="0" w:space="0" w:color="auto"/>
        <w:bottom w:val="none" w:sz="0" w:space="0" w:color="auto"/>
        <w:right w:val="none" w:sz="0" w:space="0" w:color="auto"/>
      </w:divBdr>
    </w:div>
    <w:div w:id="419299547">
      <w:bodyDiv w:val="1"/>
      <w:marLeft w:val="0"/>
      <w:marRight w:val="0"/>
      <w:marTop w:val="0"/>
      <w:marBottom w:val="0"/>
      <w:divBdr>
        <w:top w:val="none" w:sz="0" w:space="0" w:color="auto"/>
        <w:left w:val="none" w:sz="0" w:space="0" w:color="auto"/>
        <w:bottom w:val="none" w:sz="0" w:space="0" w:color="auto"/>
        <w:right w:val="none" w:sz="0" w:space="0" w:color="auto"/>
      </w:divBdr>
    </w:div>
    <w:div w:id="419331619">
      <w:bodyDiv w:val="1"/>
      <w:marLeft w:val="0"/>
      <w:marRight w:val="0"/>
      <w:marTop w:val="0"/>
      <w:marBottom w:val="0"/>
      <w:divBdr>
        <w:top w:val="none" w:sz="0" w:space="0" w:color="auto"/>
        <w:left w:val="none" w:sz="0" w:space="0" w:color="auto"/>
        <w:bottom w:val="none" w:sz="0" w:space="0" w:color="auto"/>
        <w:right w:val="none" w:sz="0" w:space="0" w:color="auto"/>
      </w:divBdr>
    </w:div>
    <w:div w:id="420105676">
      <w:bodyDiv w:val="1"/>
      <w:marLeft w:val="0"/>
      <w:marRight w:val="0"/>
      <w:marTop w:val="0"/>
      <w:marBottom w:val="0"/>
      <w:divBdr>
        <w:top w:val="none" w:sz="0" w:space="0" w:color="auto"/>
        <w:left w:val="none" w:sz="0" w:space="0" w:color="auto"/>
        <w:bottom w:val="none" w:sz="0" w:space="0" w:color="auto"/>
        <w:right w:val="none" w:sz="0" w:space="0" w:color="auto"/>
      </w:divBdr>
    </w:div>
    <w:div w:id="420177163">
      <w:bodyDiv w:val="1"/>
      <w:marLeft w:val="0"/>
      <w:marRight w:val="0"/>
      <w:marTop w:val="0"/>
      <w:marBottom w:val="0"/>
      <w:divBdr>
        <w:top w:val="none" w:sz="0" w:space="0" w:color="auto"/>
        <w:left w:val="none" w:sz="0" w:space="0" w:color="auto"/>
        <w:bottom w:val="none" w:sz="0" w:space="0" w:color="auto"/>
        <w:right w:val="none" w:sz="0" w:space="0" w:color="auto"/>
      </w:divBdr>
    </w:div>
    <w:div w:id="420219977">
      <w:bodyDiv w:val="1"/>
      <w:marLeft w:val="0"/>
      <w:marRight w:val="0"/>
      <w:marTop w:val="0"/>
      <w:marBottom w:val="0"/>
      <w:divBdr>
        <w:top w:val="none" w:sz="0" w:space="0" w:color="auto"/>
        <w:left w:val="none" w:sz="0" w:space="0" w:color="auto"/>
        <w:bottom w:val="none" w:sz="0" w:space="0" w:color="auto"/>
        <w:right w:val="none" w:sz="0" w:space="0" w:color="auto"/>
      </w:divBdr>
    </w:div>
    <w:div w:id="420489209">
      <w:bodyDiv w:val="1"/>
      <w:marLeft w:val="0"/>
      <w:marRight w:val="0"/>
      <w:marTop w:val="0"/>
      <w:marBottom w:val="0"/>
      <w:divBdr>
        <w:top w:val="none" w:sz="0" w:space="0" w:color="auto"/>
        <w:left w:val="none" w:sz="0" w:space="0" w:color="auto"/>
        <w:bottom w:val="none" w:sz="0" w:space="0" w:color="auto"/>
        <w:right w:val="none" w:sz="0" w:space="0" w:color="auto"/>
      </w:divBdr>
    </w:div>
    <w:div w:id="42083282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0377">
      <w:bodyDiv w:val="1"/>
      <w:marLeft w:val="0"/>
      <w:marRight w:val="0"/>
      <w:marTop w:val="0"/>
      <w:marBottom w:val="0"/>
      <w:divBdr>
        <w:top w:val="none" w:sz="0" w:space="0" w:color="auto"/>
        <w:left w:val="none" w:sz="0" w:space="0" w:color="auto"/>
        <w:bottom w:val="none" w:sz="0" w:space="0" w:color="auto"/>
        <w:right w:val="none" w:sz="0" w:space="0" w:color="auto"/>
      </w:divBdr>
    </w:div>
    <w:div w:id="421075374">
      <w:bodyDiv w:val="1"/>
      <w:marLeft w:val="0"/>
      <w:marRight w:val="0"/>
      <w:marTop w:val="0"/>
      <w:marBottom w:val="0"/>
      <w:divBdr>
        <w:top w:val="none" w:sz="0" w:space="0" w:color="auto"/>
        <w:left w:val="none" w:sz="0" w:space="0" w:color="auto"/>
        <w:bottom w:val="none" w:sz="0" w:space="0" w:color="auto"/>
        <w:right w:val="none" w:sz="0" w:space="0" w:color="auto"/>
      </w:divBdr>
    </w:div>
    <w:div w:id="421219091">
      <w:bodyDiv w:val="1"/>
      <w:marLeft w:val="0"/>
      <w:marRight w:val="0"/>
      <w:marTop w:val="0"/>
      <w:marBottom w:val="0"/>
      <w:divBdr>
        <w:top w:val="none" w:sz="0" w:space="0" w:color="auto"/>
        <w:left w:val="none" w:sz="0" w:space="0" w:color="auto"/>
        <w:bottom w:val="none" w:sz="0" w:space="0" w:color="auto"/>
        <w:right w:val="none" w:sz="0" w:space="0" w:color="auto"/>
      </w:divBdr>
    </w:div>
    <w:div w:id="421489884">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186533">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111479">
      <w:bodyDiv w:val="1"/>
      <w:marLeft w:val="0"/>
      <w:marRight w:val="0"/>
      <w:marTop w:val="0"/>
      <w:marBottom w:val="0"/>
      <w:divBdr>
        <w:top w:val="none" w:sz="0" w:space="0" w:color="auto"/>
        <w:left w:val="none" w:sz="0" w:space="0" w:color="auto"/>
        <w:bottom w:val="none" w:sz="0" w:space="0" w:color="auto"/>
        <w:right w:val="none" w:sz="0" w:space="0" w:color="auto"/>
      </w:divBdr>
    </w:div>
    <w:div w:id="423764140">
      <w:bodyDiv w:val="1"/>
      <w:marLeft w:val="0"/>
      <w:marRight w:val="0"/>
      <w:marTop w:val="0"/>
      <w:marBottom w:val="0"/>
      <w:divBdr>
        <w:top w:val="none" w:sz="0" w:space="0" w:color="auto"/>
        <w:left w:val="none" w:sz="0" w:space="0" w:color="auto"/>
        <w:bottom w:val="none" w:sz="0" w:space="0" w:color="auto"/>
        <w:right w:val="none" w:sz="0" w:space="0" w:color="auto"/>
      </w:divBdr>
    </w:div>
    <w:div w:id="423846088">
      <w:bodyDiv w:val="1"/>
      <w:marLeft w:val="0"/>
      <w:marRight w:val="0"/>
      <w:marTop w:val="0"/>
      <w:marBottom w:val="0"/>
      <w:divBdr>
        <w:top w:val="none" w:sz="0" w:space="0" w:color="auto"/>
        <w:left w:val="none" w:sz="0" w:space="0" w:color="auto"/>
        <w:bottom w:val="none" w:sz="0" w:space="0" w:color="auto"/>
        <w:right w:val="none" w:sz="0" w:space="0" w:color="auto"/>
      </w:divBdr>
    </w:div>
    <w:div w:id="424034007">
      <w:bodyDiv w:val="1"/>
      <w:marLeft w:val="0"/>
      <w:marRight w:val="0"/>
      <w:marTop w:val="0"/>
      <w:marBottom w:val="0"/>
      <w:divBdr>
        <w:top w:val="none" w:sz="0" w:space="0" w:color="auto"/>
        <w:left w:val="none" w:sz="0" w:space="0" w:color="auto"/>
        <w:bottom w:val="none" w:sz="0" w:space="0" w:color="auto"/>
        <w:right w:val="none" w:sz="0" w:space="0" w:color="auto"/>
      </w:divBdr>
    </w:div>
    <w:div w:id="424036288">
      <w:bodyDiv w:val="1"/>
      <w:marLeft w:val="0"/>
      <w:marRight w:val="0"/>
      <w:marTop w:val="0"/>
      <w:marBottom w:val="0"/>
      <w:divBdr>
        <w:top w:val="none" w:sz="0" w:space="0" w:color="auto"/>
        <w:left w:val="none" w:sz="0" w:space="0" w:color="auto"/>
        <w:bottom w:val="none" w:sz="0" w:space="0" w:color="auto"/>
        <w:right w:val="none" w:sz="0" w:space="0" w:color="auto"/>
      </w:divBdr>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4376891">
      <w:bodyDiv w:val="1"/>
      <w:marLeft w:val="0"/>
      <w:marRight w:val="0"/>
      <w:marTop w:val="0"/>
      <w:marBottom w:val="0"/>
      <w:divBdr>
        <w:top w:val="none" w:sz="0" w:space="0" w:color="auto"/>
        <w:left w:val="none" w:sz="0" w:space="0" w:color="auto"/>
        <w:bottom w:val="none" w:sz="0" w:space="0" w:color="auto"/>
        <w:right w:val="none" w:sz="0" w:space="0" w:color="auto"/>
      </w:divBdr>
    </w:div>
    <w:div w:id="424496396">
      <w:bodyDiv w:val="1"/>
      <w:marLeft w:val="0"/>
      <w:marRight w:val="0"/>
      <w:marTop w:val="0"/>
      <w:marBottom w:val="0"/>
      <w:divBdr>
        <w:top w:val="none" w:sz="0" w:space="0" w:color="auto"/>
        <w:left w:val="none" w:sz="0" w:space="0" w:color="auto"/>
        <w:bottom w:val="none" w:sz="0" w:space="0" w:color="auto"/>
        <w:right w:val="none" w:sz="0" w:space="0" w:color="auto"/>
      </w:divBdr>
    </w:div>
    <w:div w:id="424499148">
      <w:bodyDiv w:val="1"/>
      <w:marLeft w:val="0"/>
      <w:marRight w:val="0"/>
      <w:marTop w:val="0"/>
      <w:marBottom w:val="0"/>
      <w:divBdr>
        <w:top w:val="none" w:sz="0" w:space="0" w:color="auto"/>
        <w:left w:val="none" w:sz="0" w:space="0" w:color="auto"/>
        <w:bottom w:val="none" w:sz="0" w:space="0" w:color="auto"/>
        <w:right w:val="none" w:sz="0" w:space="0" w:color="auto"/>
      </w:divBdr>
    </w:div>
    <w:div w:id="424573998">
      <w:bodyDiv w:val="1"/>
      <w:marLeft w:val="0"/>
      <w:marRight w:val="0"/>
      <w:marTop w:val="0"/>
      <w:marBottom w:val="0"/>
      <w:divBdr>
        <w:top w:val="none" w:sz="0" w:space="0" w:color="auto"/>
        <w:left w:val="none" w:sz="0" w:space="0" w:color="auto"/>
        <w:bottom w:val="none" w:sz="0" w:space="0" w:color="auto"/>
        <w:right w:val="none" w:sz="0" w:space="0" w:color="auto"/>
      </w:divBdr>
    </w:div>
    <w:div w:id="424955478">
      <w:bodyDiv w:val="1"/>
      <w:marLeft w:val="0"/>
      <w:marRight w:val="0"/>
      <w:marTop w:val="0"/>
      <w:marBottom w:val="0"/>
      <w:divBdr>
        <w:top w:val="none" w:sz="0" w:space="0" w:color="auto"/>
        <w:left w:val="none" w:sz="0" w:space="0" w:color="auto"/>
        <w:bottom w:val="none" w:sz="0" w:space="0" w:color="auto"/>
        <w:right w:val="none" w:sz="0" w:space="0" w:color="auto"/>
      </w:divBdr>
    </w:div>
    <w:div w:id="4249583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426459837">
      <w:bodyDiv w:val="1"/>
      <w:marLeft w:val="0"/>
      <w:marRight w:val="0"/>
      <w:marTop w:val="0"/>
      <w:marBottom w:val="0"/>
      <w:divBdr>
        <w:top w:val="none" w:sz="0" w:space="0" w:color="auto"/>
        <w:left w:val="none" w:sz="0" w:space="0" w:color="auto"/>
        <w:bottom w:val="none" w:sz="0" w:space="0" w:color="auto"/>
        <w:right w:val="none" w:sz="0" w:space="0" w:color="auto"/>
      </w:divBdr>
    </w:div>
    <w:div w:id="426464432">
      <w:bodyDiv w:val="1"/>
      <w:marLeft w:val="0"/>
      <w:marRight w:val="0"/>
      <w:marTop w:val="0"/>
      <w:marBottom w:val="0"/>
      <w:divBdr>
        <w:top w:val="none" w:sz="0" w:space="0" w:color="auto"/>
        <w:left w:val="none" w:sz="0" w:space="0" w:color="auto"/>
        <w:bottom w:val="none" w:sz="0" w:space="0" w:color="auto"/>
        <w:right w:val="none" w:sz="0" w:space="0" w:color="auto"/>
      </w:divBdr>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26577691">
      <w:bodyDiv w:val="1"/>
      <w:marLeft w:val="0"/>
      <w:marRight w:val="0"/>
      <w:marTop w:val="0"/>
      <w:marBottom w:val="0"/>
      <w:divBdr>
        <w:top w:val="none" w:sz="0" w:space="0" w:color="auto"/>
        <w:left w:val="none" w:sz="0" w:space="0" w:color="auto"/>
        <w:bottom w:val="none" w:sz="0" w:space="0" w:color="auto"/>
        <w:right w:val="none" w:sz="0" w:space="0" w:color="auto"/>
      </w:divBdr>
    </w:div>
    <w:div w:id="426584644">
      <w:bodyDiv w:val="1"/>
      <w:marLeft w:val="0"/>
      <w:marRight w:val="0"/>
      <w:marTop w:val="0"/>
      <w:marBottom w:val="0"/>
      <w:divBdr>
        <w:top w:val="none" w:sz="0" w:space="0" w:color="auto"/>
        <w:left w:val="none" w:sz="0" w:space="0" w:color="auto"/>
        <w:bottom w:val="none" w:sz="0" w:space="0" w:color="auto"/>
        <w:right w:val="none" w:sz="0" w:space="0" w:color="auto"/>
      </w:divBdr>
    </w:div>
    <w:div w:id="426659192">
      <w:bodyDiv w:val="1"/>
      <w:marLeft w:val="0"/>
      <w:marRight w:val="0"/>
      <w:marTop w:val="0"/>
      <w:marBottom w:val="0"/>
      <w:divBdr>
        <w:top w:val="none" w:sz="0" w:space="0" w:color="auto"/>
        <w:left w:val="none" w:sz="0" w:space="0" w:color="auto"/>
        <w:bottom w:val="none" w:sz="0" w:space="0" w:color="auto"/>
        <w:right w:val="none" w:sz="0" w:space="0" w:color="auto"/>
      </w:divBdr>
    </w:div>
    <w:div w:id="426660609">
      <w:bodyDiv w:val="1"/>
      <w:marLeft w:val="0"/>
      <w:marRight w:val="0"/>
      <w:marTop w:val="0"/>
      <w:marBottom w:val="0"/>
      <w:divBdr>
        <w:top w:val="none" w:sz="0" w:space="0" w:color="auto"/>
        <w:left w:val="none" w:sz="0" w:space="0" w:color="auto"/>
        <w:bottom w:val="none" w:sz="0" w:space="0" w:color="auto"/>
        <w:right w:val="none" w:sz="0" w:space="0" w:color="auto"/>
      </w:divBdr>
    </w:div>
    <w:div w:id="426736141">
      <w:bodyDiv w:val="1"/>
      <w:marLeft w:val="0"/>
      <w:marRight w:val="0"/>
      <w:marTop w:val="0"/>
      <w:marBottom w:val="0"/>
      <w:divBdr>
        <w:top w:val="none" w:sz="0" w:space="0" w:color="auto"/>
        <w:left w:val="none" w:sz="0" w:space="0" w:color="auto"/>
        <w:bottom w:val="none" w:sz="0" w:space="0" w:color="auto"/>
        <w:right w:val="none" w:sz="0" w:space="0" w:color="auto"/>
      </w:divBdr>
    </w:div>
    <w:div w:id="426775297">
      <w:bodyDiv w:val="1"/>
      <w:marLeft w:val="0"/>
      <w:marRight w:val="0"/>
      <w:marTop w:val="0"/>
      <w:marBottom w:val="0"/>
      <w:divBdr>
        <w:top w:val="none" w:sz="0" w:space="0" w:color="auto"/>
        <w:left w:val="none" w:sz="0" w:space="0" w:color="auto"/>
        <w:bottom w:val="none" w:sz="0" w:space="0" w:color="auto"/>
        <w:right w:val="none" w:sz="0" w:space="0" w:color="auto"/>
      </w:divBdr>
    </w:div>
    <w:div w:id="426969271">
      <w:bodyDiv w:val="1"/>
      <w:marLeft w:val="0"/>
      <w:marRight w:val="0"/>
      <w:marTop w:val="0"/>
      <w:marBottom w:val="0"/>
      <w:divBdr>
        <w:top w:val="none" w:sz="0" w:space="0" w:color="auto"/>
        <w:left w:val="none" w:sz="0" w:space="0" w:color="auto"/>
        <w:bottom w:val="none" w:sz="0" w:space="0" w:color="auto"/>
        <w:right w:val="none" w:sz="0" w:space="0" w:color="auto"/>
      </w:divBdr>
    </w:div>
    <w:div w:id="426970446">
      <w:bodyDiv w:val="1"/>
      <w:marLeft w:val="0"/>
      <w:marRight w:val="0"/>
      <w:marTop w:val="0"/>
      <w:marBottom w:val="0"/>
      <w:divBdr>
        <w:top w:val="none" w:sz="0" w:space="0" w:color="auto"/>
        <w:left w:val="none" w:sz="0" w:space="0" w:color="auto"/>
        <w:bottom w:val="none" w:sz="0" w:space="0" w:color="auto"/>
        <w:right w:val="none" w:sz="0" w:space="0" w:color="auto"/>
      </w:divBdr>
    </w:div>
    <w:div w:id="427040456">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428225">
      <w:bodyDiv w:val="1"/>
      <w:marLeft w:val="0"/>
      <w:marRight w:val="0"/>
      <w:marTop w:val="0"/>
      <w:marBottom w:val="0"/>
      <w:divBdr>
        <w:top w:val="none" w:sz="0" w:space="0" w:color="auto"/>
        <w:left w:val="none" w:sz="0" w:space="0" w:color="auto"/>
        <w:bottom w:val="none" w:sz="0" w:space="0" w:color="auto"/>
        <w:right w:val="none" w:sz="0" w:space="0" w:color="auto"/>
      </w:divBdr>
    </w:div>
    <w:div w:id="427623410">
      <w:bodyDiv w:val="1"/>
      <w:marLeft w:val="0"/>
      <w:marRight w:val="0"/>
      <w:marTop w:val="0"/>
      <w:marBottom w:val="0"/>
      <w:divBdr>
        <w:top w:val="none" w:sz="0" w:space="0" w:color="auto"/>
        <w:left w:val="none" w:sz="0" w:space="0" w:color="auto"/>
        <w:bottom w:val="none" w:sz="0" w:space="0" w:color="auto"/>
        <w:right w:val="none" w:sz="0" w:space="0" w:color="auto"/>
      </w:divBdr>
    </w:div>
    <w:div w:id="427655081">
      <w:bodyDiv w:val="1"/>
      <w:marLeft w:val="0"/>
      <w:marRight w:val="0"/>
      <w:marTop w:val="0"/>
      <w:marBottom w:val="0"/>
      <w:divBdr>
        <w:top w:val="none" w:sz="0" w:space="0" w:color="auto"/>
        <w:left w:val="none" w:sz="0" w:space="0" w:color="auto"/>
        <w:bottom w:val="none" w:sz="0" w:space="0" w:color="auto"/>
        <w:right w:val="none" w:sz="0" w:space="0" w:color="auto"/>
      </w:divBdr>
    </w:div>
    <w:div w:id="427771627">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5523">
      <w:bodyDiv w:val="1"/>
      <w:marLeft w:val="0"/>
      <w:marRight w:val="0"/>
      <w:marTop w:val="0"/>
      <w:marBottom w:val="0"/>
      <w:divBdr>
        <w:top w:val="none" w:sz="0" w:space="0" w:color="auto"/>
        <w:left w:val="none" w:sz="0" w:space="0" w:color="auto"/>
        <w:bottom w:val="none" w:sz="0" w:space="0" w:color="auto"/>
        <w:right w:val="none" w:sz="0" w:space="0" w:color="auto"/>
      </w:divBdr>
    </w:div>
    <w:div w:id="427968425">
      <w:bodyDiv w:val="1"/>
      <w:marLeft w:val="0"/>
      <w:marRight w:val="0"/>
      <w:marTop w:val="0"/>
      <w:marBottom w:val="0"/>
      <w:divBdr>
        <w:top w:val="none" w:sz="0" w:space="0" w:color="auto"/>
        <w:left w:val="none" w:sz="0" w:space="0" w:color="auto"/>
        <w:bottom w:val="none" w:sz="0" w:space="0" w:color="auto"/>
        <w:right w:val="none" w:sz="0" w:space="0" w:color="auto"/>
      </w:divBdr>
    </w:div>
    <w:div w:id="427972089">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354561">
      <w:bodyDiv w:val="1"/>
      <w:marLeft w:val="0"/>
      <w:marRight w:val="0"/>
      <w:marTop w:val="0"/>
      <w:marBottom w:val="0"/>
      <w:divBdr>
        <w:top w:val="none" w:sz="0" w:space="0" w:color="auto"/>
        <w:left w:val="none" w:sz="0" w:space="0" w:color="auto"/>
        <w:bottom w:val="none" w:sz="0" w:space="0" w:color="auto"/>
        <w:right w:val="none" w:sz="0" w:space="0" w:color="auto"/>
      </w:divBdr>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45958">
      <w:bodyDiv w:val="1"/>
      <w:marLeft w:val="0"/>
      <w:marRight w:val="0"/>
      <w:marTop w:val="0"/>
      <w:marBottom w:val="0"/>
      <w:divBdr>
        <w:top w:val="none" w:sz="0" w:space="0" w:color="auto"/>
        <w:left w:val="none" w:sz="0" w:space="0" w:color="auto"/>
        <w:bottom w:val="none" w:sz="0" w:space="0" w:color="auto"/>
        <w:right w:val="none" w:sz="0" w:space="0" w:color="auto"/>
      </w:divBdr>
    </w:div>
    <w:div w:id="428550863">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02">
      <w:bodyDiv w:val="1"/>
      <w:marLeft w:val="0"/>
      <w:marRight w:val="0"/>
      <w:marTop w:val="0"/>
      <w:marBottom w:val="0"/>
      <w:divBdr>
        <w:top w:val="none" w:sz="0" w:space="0" w:color="auto"/>
        <w:left w:val="none" w:sz="0" w:space="0" w:color="auto"/>
        <w:bottom w:val="none" w:sz="0" w:space="0" w:color="auto"/>
        <w:right w:val="none" w:sz="0" w:space="0" w:color="auto"/>
      </w:divBdr>
    </w:div>
    <w:div w:id="429008346">
      <w:bodyDiv w:val="1"/>
      <w:marLeft w:val="0"/>
      <w:marRight w:val="0"/>
      <w:marTop w:val="0"/>
      <w:marBottom w:val="0"/>
      <w:divBdr>
        <w:top w:val="none" w:sz="0" w:space="0" w:color="auto"/>
        <w:left w:val="none" w:sz="0" w:space="0" w:color="auto"/>
        <w:bottom w:val="none" w:sz="0" w:space="0" w:color="auto"/>
        <w:right w:val="none" w:sz="0" w:space="0" w:color="auto"/>
      </w:divBdr>
    </w:div>
    <w:div w:id="429009891">
      <w:bodyDiv w:val="1"/>
      <w:marLeft w:val="0"/>
      <w:marRight w:val="0"/>
      <w:marTop w:val="0"/>
      <w:marBottom w:val="0"/>
      <w:divBdr>
        <w:top w:val="none" w:sz="0" w:space="0" w:color="auto"/>
        <w:left w:val="none" w:sz="0" w:space="0" w:color="auto"/>
        <w:bottom w:val="none" w:sz="0" w:space="0" w:color="auto"/>
        <w:right w:val="none" w:sz="0" w:space="0" w:color="auto"/>
      </w:divBdr>
    </w:div>
    <w:div w:id="429013853">
      <w:bodyDiv w:val="1"/>
      <w:marLeft w:val="0"/>
      <w:marRight w:val="0"/>
      <w:marTop w:val="0"/>
      <w:marBottom w:val="0"/>
      <w:divBdr>
        <w:top w:val="none" w:sz="0" w:space="0" w:color="auto"/>
        <w:left w:val="none" w:sz="0" w:space="0" w:color="auto"/>
        <w:bottom w:val="none" w:sz="0" w:space="0" w:color="auto"/>
        <w:right w:val="none" w:sz="0" w:space="0" w:color="auto"/>
      </w:divBdr>
    </w:div>
    <w:div w:id="429352388">
      <w:bodyDiv w:val="1"/>
      <w:marLeft w:val="0"/>
      <w:marRight w:val="0"/>
      <w:marTop w:val="0"/>
      <w:marBottom w:val="0"/>
      <w:divBdr>
        <w:top w:val="none" w:sz="0" w:space="0" w:color="auto"/>
        <w:left w:val="none" w:sz="0" w:space="0" w:color="auto"/>
        <w:bottom w:val="none" w:sz="0" w:space="0" w:color="auto"/>
        <w:right w:val="none" w:sz="0" w:space="0" w:color="auto"/>
      </w:divBdr>
    </w:div>
    <w:div w:id="429591394">
      <w:bodyDiv w:val="1"/>
      <w:marLeft w:val="0"/>
      <w:marRight w:val="0"/>
      <w:marTop w:val="0"/>
      <w:marBottom w:val="0"/>
      <w:divBdr>
        <w:top w:val="none" w:sz="0" w:space="0" w:color="auto"/>
        <w:left w:val="none" w:sz="0" w:space="0" w:color="auto"/>
        <w:bottom w:val="none" w:sz="0" w:space="0" w:color="auto"/>
        <w:right w:val="none" w:sz="0" w:space="0" w:color="auto"/>
      </w:divBdr>
    </w:div>
    <w:div w:id="429743301">
      <w:bodyDiv w:val="1"/>
      <w:marLeft w:val="0"/>
      <w:marRight w:val="0"/>
      <w:marTop w:val="0"/>
      <w:marBottom w:val="0"/>
      <w:divBdr>
        <w:top w:val="none" w:sz="0" w:space="0" w:color="auto"/>
        <w:left w:val="none" w:sz="0" w:space="0" w:color="auto"/>
        <w:bottom w:val="none" w:sz="0" w:space="0" w:color="auto"/>
        <w:right w:val="none" w:sz="0" w:space="0" w:color="auto"/>
      </w:divBdr>
    </w:div>
    <w:div w:id="429788023">
      <w:bodyDiv w:val="1"/>
      <w:marLeft w:val="0"/>
      <w:marRight w:val="0"/>
      <w:marTop w:val="0"/>
      <w:marBottom w:val="0"/>
      <w:divBdr>
        <w:top w:val="none" w:sz="0" w:space="0" w:color="auto"/>
        <w:left w:val="none" w:sz="0" w:space="0" w:color="auto"/>
        <w:bottom w:val="none" w:sz="0" w:space="0" w:color="auto"/>
        <w:right w:val="none" w:sz="0" w:space="0" w:color="auto"/>
      </w:divBdr>
    </w:div>
    <w:div w:id="429817094">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400033">
      <w:bodyDiv w:val="1"/>
      <w:marLeft w:val="0"/>
      <w:marRight w:val="0"/>
      <w:marTop w:val="0"/>
      <w:marBottom w:val="0"/>
      <w:divBdr>
        <w:top w:val="none" w:sz="0" w:space="0" w:color="auto"/>
        <w:left w:val="none" w:sz="0" w:space="0" w:color="auto"/>
        <w:bottom w:val="none" w:sz="0" w:space="0" w:color="auto"/>
        <w:right w:val="none" w:sz="0" w:space="0" w:color="auto"/>
      </w:divBdr>
    </w:div>
    <w:div w:id="430591535">
      <w:bodyDiv w:val="1"/>
      <w:marLeft w:val="0"/>
      <w:marRight w:val="0"/>
      <w:marTop w:val="0"/>
      <w:marBottom w:val="0"/>
      <w:divBdr>
        <w:top w:val="none" w:sz="0" w:space="0" w:color="auto"/>
        <w:left w:val="none" w:sz="0" w:space="0" w:color="auto"/>
        <w:bottom w:val="none" w:sz="0" w:space="0" w:color="auto"/>
        <w:right w:val="none" w:sz="0" w:space="0" w:color="auto"/>
      </w:divBdr>
    </w:div>
    <w:div w:id="430711295">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512875">
      <w:bodyDiv w:val="1"/>
      <w:marLeft w:val="0"/>
      <w:marRight w:val="0"/>
      <w:marTop w:val="0"/>
      <w:marBottom w:val="0"/>
      <w:divBdr>
        <w:top w:val="none" w:sz="0" w:space="0" w:color="auto"/>
        <w:left w:val="none" w:sz="0" w:space="0" w:color="auto"/>
        <w:bottom w:val="none" w:sz="0" w:space="0" w:color="auto"/>
        <w:right w:val="none" w:sz="0" w:space="0" w:color="auto"/>
      </w:divBdr>
    </w:div>
    <w:div w:id="431516912">
      <w:bodyDiv w:val="1"/>
      <w:marLeft w:val="0"/>
      <w:marRight w:val="0"/>
      <w:marTop w:val="0"/>
      <w:marBottom w:val="0"/>
      <w:divBdr>
        <w:top w:val="none" w:sz="0" w:space="0" w:color="auto"/>
        <w:left w:val="none" w:sz="0" w:space="0" w:color="auto"/>
        <w:bottom w:val="none" w:sz="0" w:space="0" w:color="auto"/>
        <w:right w:val="none" w:sz="0" w:space="0" w:color="auto"/>
      </w:divBdr>
    </w:div>
    <w:div w:id="431823254">
      <w:bodyDiv w:val="1"/>
      <w:marLeft w:val="0"/>
      <w:marRight w:val="0"/>
      <w:marTop w:val="0"/>
      <w:marBottom w:val="0"/>
      <w:divBdr>
        <w:top w:val="none" w:sz="0" w:space="0" w:color="auto"/>
        <w:left w:val="none" w:sz="0" w:space="0" w:color="auto"/>
        <w:bottom w:val="none" w:sz="0" w:space="0" w:color="auto"/>
        <w:right w:val="none" w:sz="0" w:space="0" w:color="auto"/>
      </w:divBdr>
    </w:div>
    <w:div w:id="431896516">
      <w:bodyDiv w:val="1"/>
      <w:marLeft w:val="0"/>
      <w:marRight w:val="0"/>
      <w:marTop w:val="0"/>
      <w:marBottom w:val="0"/>
      <w:divBdr>
        <w:top w:val="none" w:sz="0" w:space="0" w:color="auto"/>
        <w:left w:val="none" w:sz="0" w:space="0" w:color="auto"/>
        <w:bottom w:val="none" w:sz="0" w:space="0" w:color="auto"/>
        <w:right w:val="none" w:sz="0" w:space="0" w:color="auto"/>
      </w:divBdr>
    </w:div>
    <w:div w:id="431897699">
      <w:bodyDiv w:val="1"/>
      <w:marLeft w:val="0"/>
      <w:marRight w:val="0"/>
      <w:marTop w:val="0"/>
      <w:marBottom w:val="0"/>
      <w:divBdr>
        <w:top w:val="none" w:sz="0" w:space="0" w:color="auto"/>
        <w:left w:val="none" w:sz="0" w:space="0" w:color="auto"/>
        <w:bottom w:val="none" w:sz="0" w:space="0" w:color="auto"/>
        <w:right w:val="none" w:sz="0" w:space="0" w:color="auto"/>
      </w:divBdr>
    </w:div>
    <w:div w:id="431902658">
      <w:bodyDiv w:val="1"/>
      <w:marLeft w:val="0"/>
      <w:marRight w:val="0"/>
      <w:marTop w:val="0"/>
      <w:marBottom w:val="0"/>
      <w:divBdr>
        <w:top w:val="none" w:sz="0" w:space="0" w:color="auto"/>
        <w:left w:val="none" w:sz="0" w:space="0" w:color="auto"/>
        <w:bottom w:val="none" w:sz="0" w:space="0" w:color="auto"/>
        <w:right w:val="none" w:sz="0" w:space="0" w:color="auto"/>
      </w:divBdr>
    </w:div>
    <w:div w:id="432089975">
      <w:bodyDiv w:val="1"/>
      <w:marLeft w:val="0"/>
      <w:marRight w:val="0"/>
      <w:marTop w:val="0"/>
      <w:marBottom w:val="0"/>
      <w:divBdr>
        <w:top w:val="none" w:sz="0" w:space="0" w:color="auto"/>
        <w:left w:val="none" w:sz="0" w:space="0" w:color="auto"/>
        <w:bottom w:val="none" w:sz="0" w:space="0" w:color="auto"/>
        <w:right w:val="none" w:sz="0" w:space="0" w:color="auto"/>
      </w:divBdr>
    </w:div>
    <w:div w:id="432095919">
      <w:bodyDiv w:val="1"/>
      <w:marLeft w:val="0"/>
      <w:marRight w:val="0"/>
      <w:marTop w:val="0"/>
      <w:marBottom w:val="0"/>
      <w:divBdr>
        <w:top w:val="none" w:sz="0" w:space="0" w:color="auto"/>
        <w:left w:val="none" w:sz="0" w:space="0" w:color="auto"/>
        <w:bottom w:val="none" w:sz="0" w:space="0" w:color="auto"/>
        <w:right w:val="none" w:sz="0" w:space="0" w:color="auto"/>
      </w:divBdr>
    </w:div>
    <w:div w:id="43247765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74994">
      <w:bodyDiv w:val="1"/>
      <w:marLeft w:val="0"/>
      <w:marRight w:val="0"/>
      <w:marTop w:val="0"/>
      <w:marBottom w:val="0"/>
      <w:divBdr>
        <w:top w:val="none" w:sz="0" w:space="0" w:color="auto"/>
        <w:left w:val="none" w:sz="0" w:space="0" w:color="auto"/>
        <w:bottom w:val="none" w:sz="0" w:space="0" w:color="auto"/>
        <w:right w:val="none" w:sz="0" w:space="0" w:color="auto"/>
      </w:divBdr>
    </w:div>
    <w:div w:id="432676690">
      <w:bodyDiv w:val="1"/>
      <w:marLeft w:val="0"/>
      <w:marRight w:val="0"/>
      <w:marTop w:val="0"/>
      <w:marBottom w:val="0"/>
      <w:divBdr>
        <w:top w:val="none" w:sz="0" w:space="0" w:color="auto"/>
        <w:left w:val="none" w:sz="0" w:space="0" w:color="auto"/>
        <w:bottom w:val="none" w:sz="0" w:space="0" w:color="auto"/>
        <w:right w:val="none" w:sz="0" w:space="0" w:color="auto"/>
      </w:divBdr>
    </w:div>
    <w:div w:id="432701434">
      <w:bodyDiv w:val="1"/>
      <w:marLeft w:val="0"/>
      <w:marRight w:val="0"/>
      <w:marTop w:val="0"/>
      <w:marBottom w:val="0"/>
      <w:divBdr>
        <w:top w:val="none" w:sz="0" w:space="0" w:color="auto"/>
        <w:left w:val="none" w:sz="0" w:space="0" w:color="auto"/>
        <w:bottom w:val="none" w:sz="0" w:space="0" w:color="auto"/>
        <w:right w:val="none" w:sz="0" w:space="0" w:color="auto"/>
      </w:divBdr>
    </w:div>
    <w:div w:id="432819006">
      <w:bodyDiv w:val="1"/>
      <w:marLeft w:val="0"/>
      <w:marRight w:val="0"/>
      <w:marTop w:val="0"/>
      <w:marBottom w:val="0"/>
      <w:divBdr>
        <w:top w:val="none" w:sz="0" w:space="0" w:color="auto"/>
        <w:left w:val="none" w:sz="0" w:space="0" w:color="auto"/>
        <w:bottom w:val="none" w:sz="0" w:space="0" w:color="auto"/>
        <w:right w:val="none" w:sz="0" w:space="0" w:color="auto"/>
      </w:divBdr>
    </w:div>
    <w:div w:id="432822853">
      <w:bodyDiv w:val="1"/>
      <w:marLeft w:val="0"/>
      <w:marRight w:val="0"/>
      <w:marTop w:val="0"/>
      <w:marBottom w:val="0"/>
      <w:divBdr>
        <w:top w:val="none" w:sz="0" w:space="0" w:color="auto"/>
        <w:left w:val="none" w:sz="0" w:space="0" w:color="auto"/>
        <w:bottom w:val="none" w:sz="0" w:space="0" w:color="auto"/>
        <w:right w:val="none" w:sz="0" w:space="0" w:color="auto"/>
      </w:divBdr>
    </w:div>
    <w:div w:id="433324895">
      <w:bodyDiv w:val="1"/>
      <w:marLeft w:val="0"/>
      <w:marRight w:val="0"/>
      <w:marTop w:val="0"/>
      <w:marBottom w:val="0"/>
      <w:divBdr>
        <w:top w:val="none" w:sz="0" w:space="0" w:color="auto"/>
        <w:left w:val="none" w:sz="0" w:space="0" w:color="auto"/>
        <w:bottom w:val="none" w:sz="0" w:space="0" w:color="auto"/>
        <w:right w:val="none" w:sz="0" w:space="0" w:color="auto"/>
      </w:divBdr>
    </w:div>
    <w:div w:id="433404150">
      <w:bodyDiv w:val="1"/>
      <w:marLeft w:val="0"/>
      <w:marRight w:val="0"/>
      <w:marTop w:val="0"/>
      <w:marBottom w:val="0"/>
      <w:divBdr>
        <w:top w:val="none" w:sz="0" w:space="0" w:color="auto"/>
        <w:left w:val="none" w:sz="0" w:space="0" w:color="auto"/>
        <w:bottom w:val="none" w:sz="0" w:space="0" w:color="auto"/>
        <w:right w:val="none" w:sz="0" w:space="0" w:color="auto"/>
      </w:divBdr>
    </w:div>
    <w:div w:id="433475061">
      <w:bodyDiv w:val="1"/>
      <w:marLeft w:val="0"/>
      <w:marRight w:val="0"/>
      <w:marTop w:val="0"/>
      <w:marBottom w:val="0"/>
      <w:divBdr>
        <w:top w:val="none" w:sz="0" w:space="0" w:color="auto"/>
        <w:left w:val="none" w:sz="0" w:space="0" w:color="auto"/>
        <w:bottom w:val="none" w:sz="0" w:space="0" w:color="auto"/>
        <w:right w:val="none" w:sz="0" w:space="0" w:color="auto"/>
      </w:divBdr>
    </w:div>
    <w:div w:id="433787095">
      <w:bodyDiv w:val="1"/>
      <w:marLeft w:val="0"/>
      <w:marRight w:val="0"/>
      <w:marTop w:val="0"/>
      <w:marBottom w:val="0"/>
      <w:divBdr>
        <w:top w:val="none" w:sz="0" w:space="0" w:color="auto"/>
        <w:left w:val="none" w:sz="0" w:space="0" w:color="auto"/>
        <w:bottom w:val="none" w:sz="0" w:space="0" w:color="auto"/>
        <w:right w:val="none" w:sz="0" w:space="0" w:color="auto"/>
      </w:divBdr>
    </w:div>
    <w:div w:id="433788189">
      <w:bodyDiv w:val="1"/>
      <w:marLeft w:val="0"/>
      <w:marRight w:val="0"/>
      <w:marTop w:val="0"/>
      <w:marBottom w:val="0"/>
      <w:divBdr>
        <w:top w:val="none" w:sz="0" w:space="0" w:color="auto"/>
        <w:left w:val="none" w:sz="0" w:space="0" w:color="auto"/>
        <w:bottom w:val="none" w:sz="0" w:space="0" w:color="auto"/>
        <w:right w:val="none" w:sz="0" w:space="0" w:color="auto"/>
      </w:divBdr>
    </w:div>
    <w:div w:id="433938641">
      <w:bodyDiv w:val="1"/>
      <w:marLeft w:val="0"/>
      <w:marRight w:val="0"/>
      <w:marTop w:val="0"/>
      <w:marBottom w:val="0"/>
      <w:divBdr>
        <w:top w:val="none" w:sz="0" w:space="0" w:color="auto"/>
        <w:left w:val="none" w:sz="0" w:space="0" w:color="auto"/>
        <w:bottom w:val="none" w:sz="0" w:space="0" w:color="auto"/>
        <w:right w:val="none" w:sz="0" w:space="0" w:color="auto"/>
      </w:divBdr>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3412">
      <w:bodyDiv w:val="1"/>
      <w:marLeft w:val="0"/>
      <w:marRight w:val="0"/>
      <w:marTop w:val="0"/>
      <w:marBottom w:val="0"/>
      <w:divBdr>
        <w:top w:val="none" w:sz="0" w:space="0" w:color="auto"/>
        <w:left w:val="none" w:sz="0" w:space="0" w:color="auto"/>
        <w:bottom w:val="none" w:sz="0" w:space="0" w:color="auto"/>
        <w:right w:val="none" w:sz="0" w:space="0" w:color="auto"/>
      </w:divBdr>
    </w:div>
    <w:div w:id="434011537">
      <w:bodyDiv w:val="1"/>
      <w:marLeft w:val="0"/>
      <w:marRight w:val="0"/>
      <w:marTop w:val="0"/>
      <w:marBottom w:val="0"/>
      <w:divBdr>
        <w:top w:val="none" w:sz="0" w:space="0" w:color="auto"/>
        <w:left w:val="none" w:sz="0" w:space="0" w:color="auto"/>
        <w:bottom w:val="none" w:sz="0" w:space="0" w:color="auto"/>
        <w:right w:val="none" w:sz="0" w:space="0" w:color="auto"/>
      </w:divBdr>
    </w:div>
    <w:div w:id="434063218">
      <w:bodyDiv w:val="1"/>
      <w:marLeft w:val="0"/>
      <w:marRight w:val="0"/>
      <w:marTop w:val="0"/>
      <w:marBottom w:val="0"/>
      <w:divBdr>
        <w:top w:val="none" w:sz="0" w:space="0" w:color="auto"/>
        <w:left w:val="none" w:sz="0" w:space="0" w:color="auto"/>
        <w:bottom w:val="none" w:sz="0" w:space="0" w:color="auto"/>
        <w:right w:val="none" w:sz="0" w:space="0" w:color="auto"/>
      </w:divBdr>
    </w:div>
    <w:div w:id="434254445">
      <w:bodyDiv w:val="1"/>
      <w:marLeft w:val="0"/>
      <w:marRight w:val="0"/>
      <w:marTop w:val="0"/>
      <w:marBottom w:val="0"/>
      <w:divBdr>
        <w:top w:val="none" w:sz="0" w:space="0" w:color="auto"/>
        <w:left w:val="none" w:sz="0" w:space="0" w:color="auto"/>
        <w:bottom w:val="none" w:sz="0" w:space="0" w:color="auto"/>
        <w:right w:val="none" w:sz="0" w:space="0" w:color="auto"/>
      </w:divBdr>
    </w:div>
    <w:div w:id="434331777">
      <w:bodyDiv w:val="1"/>
      <w:marLeft w:val="0"/>
      <w:marRight w:val="0"/>
      <w:marTop w:val="0"/>
      <w:marBottom w:val="0"/>
      <w:divBdr>
        <w:top w:val="none" w:sz="0" w:space="0" w:color="auto"/>
        <w:left w:val="none" w:sz="0" w:space="0" w:color="auto"/>
        <w:bottom w:val="none" w:sz="0" w:space="0" w:color="auto"/>
        <w:right w:val="none" w:sz="0" w:space="0" w:color="auto"/>
      </w:divBdr>
    </w:div>
    <w:div w:id="434441908">
      <w:bodyDiv w:val="1"/>
      <w:marLeft w:val="0"/>
      <w:marRight w:val="0"/>
      <w:marTop w:val="0"/>
      <w:marBottom w:val="0"/>
      <w:divBdr>
        <w:top w:val="none" w:sz="0" w:space="0" w:color="auto"/>
        <w:left w:val="none" w:sz="0" w:space="0" w:color="auto"/>
        <w:bottom w:val="none" w:sz="0" w:space="0" w:color="auto"/>
        <w:right w:val="none" w:sz="0" w:space="0" w:color="auto"/>
      </w:divBdr>
    </w:div>
    <w:div w:id="434448405">
      <w:bodyDiv w:val="1"/>
      <w:marLeft w:val="0"/>
      <w:marRight w:val="0"/>
      <w:marTop w:val="0"/>
      <w:marBottom w:val="0"/>
      <w:divBdr>
        <w:top w:val="none" w:sz="0" w:space="0" w:color="auto"/>
        <w:left w:val="none" w:sz="0" w:space="0" w:color="auto"/>
        <w:bottom w:val="none" w:sz="0" w:space="0" w:color="auto"/>
        <w:right w:val="none" w:sz="0" w:space="0" w:color="auto"/>
      </w:divBdr>
    </w:div>
    <w:div w:id="434831790">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294916">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025896">
      <w:bodyDiv w:val="1"/>
      <w:marLeft w:val="0"/>
      <w:marRight w:val="0"/>
      <w:marTop w:val="0"/>
      <w:marBottom w:val="0"/>
      <w:divBdr>
        <w:top w:val="none" w:sz="0" w:space="0" w:color="auto"/>
        <w:left w:val="none" w:sz="0" w:space="0" w:color="auto"/>
        <w:bottom w:val="none" w:sz="0" w:space="0" w:color="auto"/>
        <w:right w:val="none" w:sz="0" w:space="0" w:color="auto"/>
      </w:divBdr>
    </w:div>
    <w:div w:id="436096879">
      <w:bodyDiv w:val="1"/>
      <w:marLeft w:val="0"/>
      <w:marRight w:val="0"/>
      <w:marTop w:val="0"/>
      <w:marBottom w:val="0"/>
      <w:divBdr>
        <w:top w:val="none" w:sz="0" w:space="0" w:color="auto"/>
        <w:left w:val="none" w:sz="0" w:space="0" w:color="auto"/>
        <w:bottom w:val="none" w:sz="0" w:space="0" w:color="auto"/>
        <w:right w:val="none" w:sz="0" w:space="0" w:color="auto"/>
      </w:divBdr>
    </w:div>
    <w:div w:id="436102257">
      <w:bodyDiv w:val="1"/>
      <w:marLeft w:val="0"/>
      <w:marRight w:val="0"/>
      <w:marTop w:val="0"/>
      <w:marBottom w:val="0"/>
      <w:divBdr>
        <w:top w:val="none" w:sz="0" w:space="0" w:color="auto"/>
        <w:left w:val="none" w:sz="0" w:space="0" w:color="auto"/>
        <w:bottom w:val="none" w:sz="0" w:space="0" w:color="auto"/>
        <w:right w:val="none" w:sz="0" w:space="0" w:color="auto"/>
      </w:divBdr>
    </w:div>
    <w:div w:id="436170554">
      <w:bodyDiv w:val="1"/>
      <w:marLeft w:val="0"/>
      <w:marRight w:val="0"/>
      <w:marTop w:val="0"/>
      <w:marBottom w:val="0"/>
      <w:divBdr>
        <w:top w:val="none" w:sz="0" w:space="0" w:color="auto"/>
        <w:left w:val="none" w:sz="0" w:space="0" w:color="auto"/>
        <w:bottom w:val="none" w:sz="0" w:space="0" w:color="auto"/>
        <w:right w:val="none" w:sz="0" w:space="0" w:color="auto"/>
      </w:divBdr>
    </w:div>
    <w:div w:id="436217555">
      <w:bodyDiv w:val="1"/>
      <w:marLeft w:val="0"/>
      <w:marRight w:val="0"/>
      <w:marTop w:val="0"/>
      <w:marBottom w:val="0"/>
      <w:divBdr>
        <w:top w:val="none" w:sz="0" w:space="0" w:color="auto"/>
        <w:left w:val="none" w:sz="0" w:space="0" w:color="auto"/>
        <w:bottom w:val="none" w:sz="0" w:space="0" w:color="auto"/>
        <w:right w:val="none" w:sz="0" w:space="0" w:color="auto"/>
      </w:divBdr>
    </w:div>
    <w:div w:id="436408605">
      <w:bodyDiv w:val="1"/>
      <w:marLeft w:val="0"/>
      <w:marRight w:val="0"/>
      <w:marTop w:val="0"/>
      <w:marBottom w:val="0"/>
      <w:divBdr>
        <w:top w:val="none" w:sz="0" w:space="0" w:color="auto"/>
        <w:left w:val="none" w:sz="0" w:space="0" w:color="auto"/>
        <w:bottom w:val="none" w:sz="0" w:space="0" w:color="auto"/>
        <w:right w:val="none" w:sz="0" w:space="0" w:color="auto"/>
      </w:divBdr>
    </w:div>
    <w:div w:id="436558388">
      <w:bodyDiv w:val="1"/>
      <w:marLeft w:val="0"/>
      <w:marRight w:val="0"/>
      <w:marTop w:val="0"/>
      <w:marBottom w:val="0"/>
      <w:divBdr>
        <w:top w:val="none" w:sz="0" w:space="0" w:color="auto"/>
        <w:left w:val="none" w:sz="0" w:space="0" w:color="auto"/>
        <w:bottom w:val="none" w:sz="0" w:space="0" w:color="auto"/>
        <w:right w:val="none" w:sz="0" w:space="0" w:color="auto"/>
      </w:divBdr>
    </w:div>
    <w:div w:id="437264271">
      <w:bodyDiv w:val="1"/>
      <w:marLeft w:val="0"/>
      <w:marRight w:val="0"/>
      <w:marTop w:val="0"/>
      <w:marBottom w:val="0"/>
      <w:divBdr>
        <w:top w:val="none" w:sz="0" w:space="0" w:color="auto"/>
        <w:left w:val="none" w:sz="0" w:space="0" w:color="auto"/>
        <w:bottom w:val="none" w:sz="0" w:space="0" w:color="auto"/>
        <w:right w:val="none" w:sz="0" w:space="0" w:color="auto"/>
      </w:divBdr>
    </w:div>
    <w:div w:id="43726449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406754">
      <w:bodyDiv w:val="1"/>
      <w:marLeft w:val="0"/>
      <w:marRight w:val="0"/>
      <w:marTop w:val="0"/>
      <w:marBottom w:val="0"/>
      <w:divBdr>
        <w:top w:val="none" w:sz="0" w:space="0" w:color="auto"/>
        <w:left w:val="none" w:sz="0" w:space="0" w:color="auto"/>
        <w:bottom w:val="none" w:sz="0" w:space="0" w:color="auto"/>
        <w:right w:val="none" w:sz="0" w:space="0" w:color="auto"/>
      </w:divBdr>
    </w:div>
    <w:div w:id="437454775">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7720748">
      <w:bodyDiv w:val="1"/>
      <w:marLeft w:val="0"/>
      <w:marRight w:val="0"/>
      <w:marTop w:val="0"/>
      <w:marBottom w:val="0"/>
      <w:divBdr>
        <w:top w:val="none" w:sz="0" w:space="0" w:color="auto"/>
        <w:left w:val="none" w:sz="0" w:space="0" w:color="auto"/>
        <w:bottom w:val="none" w:sz="0" w:space="0" w:color="auto"/>
        <w:right w:val="none" w:sz="0" w:space="0" w:color="auto"/>
      </w:divBdr>
    </w:div>
    <w:div w:id="437724055">
      <w:bodyDiv w:val="1"/>
      <w:marLeft w:val="0"/>
      <w:marRight w:val="0"/>
      <w:marTop w:val="0"/>
      <w:marBottom w:val="0"/>
      <w:divBdr>
        <w:top w:val="none" w:sz="0" w:space="0" w:color="auto"/>
        <w:left w:val="none" w:sz="0" w:space="0" w:color="auto"/>
        <w:bottom w:val="none" w:sz="0" w:space="0" w:color="auto"/>
        <w:right w:val="none" w:sz="0" w:space="0" w:color="auto"/>
      </w:divBdr>
    </w:div>
    <w:div w:id="437874231">
      <w:bodyDiv w:val="1"/>
      <w:marLeft w:val="0"/>
      <w:marRight w:val="0"/>
      <w:marTop w:val="0"/>
      <w:marBottom w:val="0"/>
      <w:divBdr>
        <w:top w:val="none" w:sz="0" w:space="0" w:color="auto"/>
        <w:left w:val="none" w:sz="0" w:space="0" w:color="auto"/>
        <w:bottom w:val="none" w:sz="0" w:space="0" w:color="auto"/>
        <w:right w:val="none" w:sz="0" w:space="0" w:color="auto"/>
      </w:divBdr>
    </w:div>
    <w:div w:id="438064184">
      <w:bodyDiv w:val="1"/>
      <w:marLeft w:val="0"/>
      <w:marRight w:val="0"/>
      <w:marTop w:val="0"/>
      <w:marBottom w:val="0"/>
      <w:divBdr>
        <w:top w:val="none" w:sz="0" w:space="0" w:color="auto"/>
        <w:left w:val="none" w:sz="0" w:space="0" w:color="auto"/>
        <w:bottom w:val="none" w:sz="0" w:space="0" w:color="auto"/>
        <w:right w:val="none" w:sz="0" w:space="0" w:color="auto"/>
      </w:divBdr>
    </w:div>
    <w:div w:id="438184815">
      <w:bodyDiv w:val="1"/>
      <w:marLeft w:val="0"/>
      <w:marRight w:val="0"/>
      <w:marTop w:val="0"/>
      <w:marBottom w:val="0"/>
      <w:divBdr>
        <w:top w:val="none" w:sz="0" w:space="0" w:color="auto"/>
        <w:left w:val="none" w:sz="0" w:space="0" w:color="auto"/>
        <w:bottom w:val="none" w:sz="0" w:space="0" w:color="auto"/>
        <w:right w:val="none" w:sz="0" w:space="0" w:color="auto"/>
      </w:divBdr>
    </w:div>
    <w:div w:id="438261701">
      <w:bodyDiv w:val="1"/>
      <w:marLeft w:val="0"/>
      <w:marRight w:val="0"/>
      <w:marTop w:val="0"/>
      <w:marBottom w:val="0"/>
      <w:divBdr>
        <w:top w:val="none" w:sz="0" w:space="0" w:color="auto"/>
        <w:left w:val="none" w:sz="0" w:space="0" w:color="auto"/>
        <w:bottom w:val="none" w:sz="0" w:space="0" w:color="auto"/>
        <w:right w:val="none" w:sz="0" w:space="0" w:color="auto"/>
      </w:divBdr>
    </w:div>
    <w:div w:id="438332827">
      <w:bodyDiv w:val="1"/>
      <w:marLeft w:val="0"/>
      <w:marRight w:val="0"/>
      <w:marTop w:val="0"/>
      <w:marBottom w:val="0"/>
      <w:divBdr>
        <w:top w:val="none" w:sz="0" w:space="0" w:color="auto"/>
        <w:left w:val="none" w:sz="0" w:space="0" w:color="auto"/>
        <w:bottom w:val="none" w:sz="0" w:space="0" w:color="auto"/>
        <w:right w:val="none" w:sz="0" w:space="0" w:color="auto"/>
      </w:divBdr>
    </w:div>
    <w:div w:id="438334167">
      <w:bodyDiv w:val="1"/>
      <w:marLeft w:val="0"/>
      <w:marRight w:val="0"/>
      <w:marTop w:val="0"/>
      <w:marBottom w:val="0"/>
      <w:divBdr>
        <w:top w:val="none" w:sz="0" w:space="0" w:color="auto"/>
        <w:left w:val="none" w:sz="0" w:space="0" w:color="auto"/>
        <w:bottom w:val="none" w:sz="0" w:space="0" w:color="auto"/>
        <w:right w:val="none" w:sz="0" w:space="0" w:color="auto"/>
      </w:divBdr>
    </w:div>
    <w:div w:id="438375887">
      <w:bodyDiv w:val="1"/>
      <w:marLeft w:val="0"/>
      <w:marRight w:val="0"/>
      <w:marTop w:val="0"/>
      <w:marBottom w:val="0"/>
      <w:divBdr>
        <w:top w:val="none" w:sz="0" w:space="0" w:color="auto"/>
        <w:left w:val="none" w:sz="0" w:space="0" w:color="auto"/>
        <w:bottom w:val="none" w:sz="0" w:space="0" w:color="auto"/>
        <w:right w:val="none" w:sz="0" w:space="0" w:color="auto"/>
      </w:divBdr>
    </w:div>
    <w:div w:id="438381237">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89497">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39301377">
      <w:bodyDiv w:val="1"/>
      <w:marLeft w:val="0"/>
      <w:marRight w:val="0"/>
      <w:marTop w:val="0"/>
      <w:marBottom w:val="0"/>
      <w:divBdr>
        <w:top w:val="none" w:sz="0" w:space="0" w:color="auto"/>
        <w:left w:val="none" w:sz="0" w:space="0" w:color="auto"/>
        <w:bottom w:val="none" w:sz="0" w:space="0" w:color="auto"/>
        <w:right w:val="none" w:sz="0" w:space="0" w:color="auto"/>
      </w:divBdr>
    </w:div>
    <w:div w:id="439643945">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299163">
      <w:bodyDiv w:val="1"/>
      <w:marLeft w:val="0"/>
      <w:marRight w:val="0"/>
      <w:marTop w:val="0"/>
      <w:marBottom w:val="0"/>
      <w:divBdr>
        <w:top w:val="none" w:sz="0" w:space="0" w:color="auto"/>
        <w:left w:val="none" w:sz="0" w:space="0" w:color="auto"/>
        <w:bottom w:val="none" w:sz="0" w:space="0" w:color="auto"/>
        <w:right w:val="none" w:sz="0" w:space="0" w:color="auto"/>
      </w:divBdr>
    </w:div>
    <w:div w:id="440534229">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7853">
      <w:bodyDiv w:val="1"/>
      <w:marLeft w:val="0"/>
      <w:marRight w:val="0"/>
      <w:marTop w:val="0"/>
      <w:marBottom w:val="0"/>
      <w:divBdr>
        <w:top w:val="none" w:sz="0" w:space="0" w:color="auto"/>
        <w:left w:val="none" w:sz="0" w:space="0" w:color="auto"/>
        <w:bottom w:val="none" w:sz="0" w:space="0" w:color="auto"/>
        <w:right w:val="none" w:sz="0" w:space="0" w:color="auto"/>
      </w:divBdr>
    </w:div>
    <w:div w:id="440758210">
      <w:bodyDiv w:val="1"/>
      <w:marLeft w:val="0"/>
      <w:marRight w:val="0"/>
      <w:marTop w:val="0"/>
      <w:marBottom w:val="0"/>
      <w:divBdr>
        <w:top w:val="none" w:sz="0" w:space="0" w:color="auto"/>
        <w:left w:val="none" w:sz="0" w:space="0" w:color="auto"/>
        <w:bottom w:val="none" w:sz="0" w:space="0" w:color="auto"/>
        <w:right w:val="none" w:sz="0" w:space="0" w:color="auto"/>
      </w:divBdr>
    </w:div>
    <w:div w:id="440881623">
      <w:bodyDiv w:val="1"/>
      <w:marLeft w:val="0"/>
      <w:marRight w:val="0"/>
      <w:marTop w:val="0"/>
      <w:marBottom w:val="0"/>
      <w:divBdr>
        <w:top w:val="none" w:sz="0" w:space="0" w:color="auto"/>
        <w:left w:val="none" w:sz="0" w:space="0" w:color="auto"/>
        <w:bottom w:val="none" w:sz="0" w:space="0" w:color="auto"/>
        <w:right w:val="none" w:sz="0" w:space="0" w:color="auto"/>
      </w:divBdr>
    </w:div>
    <w:div w:id="440951315">
      <w:bodyDiv w:val="1"/>
      <w:marLeft w:val="0"/>
      <w:marRight w:val="0"/>
      <w:marTop w:val="0"/>
      <w:marBottom w:val="0"/>
      <w:divBdr>
        <w:top w:val="none" w:sz="0" w:space="0" w:color="auto"/>
        <w:left w:val="none" w:sz="0" w:space="0" w:color="auto"/>
        <w:bottom w:val="none" w:sz="0" w:space="0" w:color="auto"/>
        <w:right w:val="none" w:sz="0" w:space="0" w:color="auto"/>
      </w:divBdr>
    </w:div>
    <w:div w:id="440953479">
      <w:bodyDiv w:val="1"/>
      <w:marLeft w:val="0"/>
      <w:marRight w:val="0"/>
      <w:marTop w:val="0"/>
      <w:marBottom w:val="0"/>
      <w:divBdr>
        <w:top w:val="none" w:sz="0" w:space="0" w:color="auto"/>
        <w:left w:val="none" w:sz="0" w:space="0" w:color="auto"/>
        <w:bottom w:val="none" w:sz="0" w:space="0" w:color="auto"/>
        <w:right w:val="none" w:sz="0" w:space="0" w:color="auto"/>
      </w:divBdr>
    </w:div>
    <w:div w:id="441152046">
      <w:bodyDiv w:val="1"/>
      <w:marLeft w:val="0"/>
      <w:marRight w:val="0"/>
      <w:marTop w:val="0"/>
      <w:marBottom w:val="0"/>
      <w:divBdr>
        <w:top w:val="none" w:sz="0" w:space="0" w:color="auto"/>
        <w:left w:val="none" w:sz="0" w:space="0" w:color="auto"/>
        <w:bottom w:val="none" w:sz="0" w:space="0" w:color="auto"/>
        <w:right w:val="none" w:sz="0" w:space="0" w:color="auto"/>
      </w:divBdr>
    </w:div>
    <w:div w:id="441191569">
      <w:bodyDiv w:val="1"/>
      <w:marLeft w:val="0"/>
      <w:marRight w:val="0"/>
      <w:marTop w:val="0"/>
      <w:marBottom w:val="0"/>
      <w:divBdr>
        <w:top w:val="none" w:sz="0" w:space="0" w:color="auto"/>
        <w:left w:val="none" w:sz="0" w:space="0" w:color="auto"/>
        <w:bottom w:val="none" w:sz="0" w:space="0" w:color="auto"/>
        <w:right w:val="none" w:sz="0" w:space="0" w:color="auto"/>
      </w:divBdr>
    </w:div>
    <w:div w:id="441195663">
      <w:bodyDiv w:val="1"/>
      <w:marLeft w:val="0"/>
      <w:marRight w:val="0"/>
      <w:marTop w:val="0"/>
      <w:marBottom w:val="0"/>
      <w:divBdr>
        <w:top w:val="none" w:sz="0" w:space="0" w:color="auto"/>
        <w:left w:val="none" w:sz="0" w:space="0" w:color="auto"/>
        <w:bottom w:val="none" w:sz="0" w:space="0" w:color="auto"/>
        <w:right w:val="none" w:sz="0" w:space="0" w:color="auto"/>
      </w:divBdr>
    </w:div>
    <w:div w:id="441416170">
      <w:bodyDiv w:val="1"/>
      <w:marLeft w:val="0"/>
      <w:marRight w:val="0"/>
      <w:marTop w:val="0"/>
      <w:marBottom w:val="0"/>
      <w:divBdr>
        <w:top w:val="none" w:sz="0" w:space="0" w:color="auto"/>
        <w:left w:val="none" w:sz="0" w:space="0" w:color="auto"/>
        <w:bottom w:val="none" w:sz="0" w:space="0" w:color="auto"/>
        <w:right w:val="none" w:sz="0" w:space="0" w:color="auto"/>
      </w:divBdr>
    </w:div>
    <w:div w:id="441652692">
      <w:bodyDiv w:val="1"/>
      <w:marLeft w:val="0"/>
      <w:marRight w:val="0"/>
      <w:marTop w:val="0"/>
      <w:marBottom w:val="0"/>
      <w:divBdr>
        <w:top w:val="none" w:sz="0" w:space="0" w:color="auto"/>
        <w:left w:val="none" w:sz="0" w:space="0" w:color="auto"/>
        <w:bottom w:val="none" w:sz="0" w:space="0" w:color="auto"/>
        <w:right w:val="none" w:sz="0" w:space="0" w:color="auto"/>
      </w:divBdr>
    </w:div>
    <w:div w:id="441799853">
      <w:bodyDiv w:val="1"/>
      <w:marLeft w:val="0"/>
      <w:marRight w:val="0"/>
      <w:marTop w:val="0"/>
      <w:marBottom w:val="0"/>
      <w:divBdr>
        <w:top w:val="none" w:sz="0" w:space="0" w:color="auto"/>
        <w:left w:val="none" w:sz="0" w:space="0" w:color="auto"/>
        <w:bottom w:val="none" w:sz="0" w:space="0" w:color="auto"/>
        <w:right w:val="none" w:sz="0" w:space="0" w:color="auto"/>
      </w:divBdr>
    </w:div>
    <w:div w:id="441844971">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10534">
      <w:bodyDiv w:val="1"/>
      <w:marLeft w:val="0"/>
      <w:marRight w:val="0"/>
      <w:marTop w:val="0"/>
      <w:marBottom w:val="0"/>
      <w:divBdr>
        <w:top w:val="none" w:sz="0" w:space="0" w:color="auto"/>
        <w:left w:val="none" w:sz="0" w:space="0" w:color="auto"/>
        <w:bottom w:val="none" w:sz="0" w:space="0" w:color="auto"/>
        <w:right w:val="none" w:sz="0" w:space="0" w:color="auto"/>
      </w:divBdr>
    </w:div>
    <w:div w:id="442384146">
      <w:bodyDiv w:val="1"/>
      <w:marLeft w:val="0"/>
      <w:marRight w:val="0"/>
      <w:marTop w:val="0"/>
      <w:marBottom w:val="0"/>
      <w:divBdr>
        <w:top w:val="none" w:sz="0" w:space="0" w:color="auto"/>
        <w:left w:val="none" w:sz="0" w:space="0" w:color="auto"/>
        <w:bottom w:val="none" w:sz="0" w:space="0" w:color="auto"/>
        <w:right w:val="none" w:sz="0" w:space="0" w:color="auto"/>
      </w:divBdr>
    </w:div>
    <w:div w:id="442503588">
      <w:bodyDiv w:val="1"/>
      <w:marLeft w:val="0"/>
      <w:marRight w:val="0"/>
      <w:marTop w:val="0"/>
      <w:marBottom w:val="0"/>
      <w:divBdr>
        <w:top w:val="none" w:sz="0" w:space="0" w:color="auto"/>
        <w:left w:val="none" w:sz="0" w:space="0" w:color="auto"/>
        <w:bottom w:val="none" w:sz="0" w:space="0" w:color="auto"/>
        <w:right w:val="none" w:sz="0" w:space="0" w:color="auto"/>
      </w:divBdr>
    </w:div>
    <w:div w:id="442843788">
      <w:bodyDiv w:val="1"/>
      <w:marLeft w:val="0"/>
      <w:marRight w:val="0"/>
      <w:marTop w:val="0"/>
      <w:marBottom w:val="0"/>
      <w:divBdr>
        <w:top w:val="none" w:sz="0" w:space="0" w:color="auto"/>
        <w:left w:val="none" w:sz="0" w:space="0" w:color="auto"/>
        <w:bottom w:val="none" w:sz="0" w:space="0" w:color="auto"/>
        <w:right w:val="none" w:sz="0" w:space="0" w:color="auto"/>
      </w:divBdr>
    </w:div>
    <w:div w:id="442964222">
      <w:bodyDiv w:val="1"/>
      <w:marLeft w:val="0"/>
      <w:marRight w:val="0"/>
      <w:marTop w:val="0"/>
      <w:marBottom w:val="0"/>
      <w:divBdr>
        <w:top w:val="none" w:sz="0" w:space="0" w:color="auto"/>
        <w:left w:val="none" w:sz="0" w:space="0" w:color="auto"/>
        <w:bottom w:val="none" w:sz="0" w:space="0" w:color="auto"/>
        <w:right w:val="none" w:sz="0" w:space="0" w:color="auto"/>
      </w:divBdr>
    </w:div>
    <w:div w:id="443305836">
      <w:bodyDiv w:val="1"/>
      <w:marLeft w:val="0"/>
      <w:marRight w:val="0"/>
      <w:marTop w:val="0"/>
      <w:marBottom w:val="0"/>
      <w:divBdr>
        <w:top w:val="none" w:sz="0" w:space="0" w:color="auto"/>
        <w:left w:val="none" w:sz="0" w:space="0" w:color="auto"/>
        <w:bottom w:val="none" w:sz="0" w:space="0" w:color="auto"/>
        <w:right w:val="none" w:sz="0" w:space="0" w:color="auto"/>
      </w:divBdr>
    </w:div>
    <w:div w:id="443429653">
      <w:bodyDiv w:val="1"/>
      <w:marLeft w:val="0"/>
      <w:marRight w:val="0"/>
      <w:marTop w:val="0"/>
      <w:marBottom w:val="0"/>
      <w:divBdr>
        <w:top w:val="none" w:sz="0" w:space="0" w:color="auto"/>
        <w:left w:val="none" w:sz="0" w:space="0" w:color="auto"/>
        <w:bottom w:val="none" w:sz="0" w:space="0" w:color="auto"/>
        <w:right w:val="none" w:sz="0" w:space="0" w:color="auto"/>
      </w:divBdr>
    </w:div>
    <w:div w:id="443498269">
      <w:bodyDiv w:val="1"/>
      <w:marLeft w:val="0"/>
      <w:marRight w:val="0"/>
      <w:marTop w:val="0"/>
      <w:marBottom w:val="0"/>
      <w:divBdr>
        <w:top w:val="none" w:sz="0" w:space="0" w:color="auto"/>
        <w:left w:val="none" w:sz="0" w:space="0" w:color="auto"/>
        <w:bottom w:val="none" w:sz="0" w:space="0" w:color="auto"/>
        <w:right w:val="none" w:sz="0" w:space="0" w:color="auto"/>
      </w:divBdr>
    </w:div>
    <w:div w:id="443694648">
      <w:bodyDiv w:val="1"/>
      <w:marLeft w:val="0"/>
      <w:marRight w:val="0"/>
      <w:marTop w:val="0"/>
      <w:marBottom w:val="0"/>
      <w:divBdr>
        <w:top w:val="none" w:sz="0" w:space="0" w:color="auto"/>
        <w:left w:val="none" w:sz="0" w:space="0" w:color="auto"/>
        <w:bottom w:val="none" w:sz="0" w:space="0" w:color="auto"/>
        <w:right w:val="none" w:sz="0" w:space="0" w:color="auto"/>
      </w:divBdr>
      <w:divsChild>
        <w:div w:id="1701009191">
          <w:marLeft w:val="0"/>
          <w:marRight w:val="0"/>
          <w:marTop w:val="0"/>
          <w:marBottom w:val="0"/>
          <w:divBdr>
            <w:top w:val="none" w:sz="0" w:space="0" w:color="auto"/>
            <w:left w:val="none" w:sz="0" w:space="0" w:color="auto"/>
            <w:bottom w:val="none" w:sz="0" w:space="0" w:color="auto"/>
            <w:right w:val="none" w:sz="0" w:space="0" w:color="auto"/>
          </w:divBdr>
          <w:divsChild>
            <w:div w:id="5707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608">
      <w:bodyDiv w:val="1"/>
      <w:marLeft w:val="0"/>
      <w:marRight w:val="0"/>
      <w:marTop w:val="0"/>
      <w:marBottom w:val="0"/>
      <w:divBdr>
        <w:top w:val="none" w:sz="0" w:space="0" w:color="auto"/>
        <w:left w:val="none" w:sz="0" w:space="0" w:color="auto"/>
        <w:bottom w:val="none" w:sz="0" w:space="0" w:color="auto"/>
        <w:right w:val="none" w:sz="0" w:space="0" w:color="auto"/>
      </w:divBdr>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35385">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1581">
      <w:bodyDiv w:val="1"/>
      <w:marLeft w:val="0"/>
      <w:marRight w:val="0"/>
      <w:marTop w:val="0"/>
      <w:marBottom w:val="0"/>
      <w:divBdr>
        <w:top w:val="none" w:sz="0" w:space="0" w:color="auto"/>
        <w:left w:val="none" w:sz="0" w:space="0" w:color="auto"/>
        <w:bottom w:val="none" w:sz="0" w:space="0" w:color="auto"/>
        <w:right w:val="none" w:sz="0" w:space="0" w:color="auto"/>
      </w:divBdr>
    </w:div>
    <w:div w:id="444429154">
      <w:bodyDiv w:val="1"/>
      <w:marLeft w:val="0"/>
      <w:marRight w:val="0"/>
      <w:marTop w:val="0"/>
      <w:marBottom w:val="0"/>
      <w:divBdr>
        <w:top w:val="none" w:sz="0" w:space="0" w:color="auto"/>
        <w:left w:val="none" w:sz="0" w:space="0" w:color="auto"/>
        <w:bottom w:val="none" w:sz="0" w:space="0" w:color="auto"/>
        <w:right w:val="none" w:sz="0" w:space="0" w:color="auto"/>
      </w:divBdr>
    </w:div>
    <w:div w:id="444469897">
      <w:bodyDiv w:val="1"/>
      <w:marLeft w:val="0"/>
      <w:marRight w:val="0"/>
      <w:marTop w:val="0"/>
      <w:marBottom w:val="0"/>
      <w:divBdr>
        <w:top w:val="none" w:sz="0" w:space="0" w:color="auto"/>
        <w:left w:val="none" w:sz="0" w:space="0" w:color="auto"/>
        <w:bottom w:val="none" w:sz="0" w:space="0" w:color="auto"/>
        <w:right w:val="none" w:sz="0" w:space="0" w:color="auto"/>
      </w:divBdr>
    </w:div>
    <w:div w:id="444813824">
      <w:bodyDiv w:val="1"/>
      <w:marLeft w:val="0"/>
      <w:marRight w:val="0"/>
      <w:marTop w:val="0"/>
      <w:marBottom w:val="0"/>
      <w:divBdr>
        <w:top w:val="none" w:sz="0" w:space="0" w:color="auto"/>
        <w:left w:val="none" w:sz="0" w:space="0" w:color="auto"/>
        <w:bottom w:val="none" w:sz="0" w:space="0" w:color="auto"/>
        <w:right w:val="none" w:sz="0" w:space="0" w:color="auto"/>
      </w:divBdr>
    </w:div>
    <w:div w:id="444883235">
      <w:bodyDiv w:val="1"/>
      <w:marLeft w:val="0"/>
      <w:marRight w:val="0"/>
      <w:marTop w:val="0"/>
      <w:marBottom w:val="0"/>
      <w:divBdr>
        <w:top w:val="none" w:sz="0" w:space="0" w:color="auto"/>
        <w:left w:val="none" w:sz="0" w:space="0" w:color="auto"/>
        <w:bottom w:val="none" w:sz="0" w:space="0" w:color="auto"/>
        <w:right w:val="none" w:sz="0" w:space="0" w:color="auto"/>
      </w:divBdr>
    </w:div>
    <w:div w:id="445346983">
      <w:bodyDiv w:val="1"/>
      <w:marLeft w:val="0"/>
      <w:marRight w:val="0"/>
      <w:marTop w:val="0"/>
      <w:marBottom w:val="0"/>
      <w:divBdr>
        <w:top w:val="none" w:sz="0" w:space="0" w:color="auto"/>
        <w:left w:val="none" w:sz="0" w:space="0" w:color="auto"/>
        <w:bottom w:val="none" w:sz="0" w:space="0" w:color="auto"/>
        <w:right w:val="none" w:sz="0" w:space="0" w:color="auto"/>
      </w:divBdr>
    </w:div>
    <w:div w:id="445657472">
      <w:bodyDiv w:val="1"/>
      <w:marLeft w:val="0"/>
      <w:marRight w:val="0"/>
      <w:marTop w:val="0"/>
      <w:marBottom w:val="0"/>
      <w:divBdr>
        <w:top w:val="none" w:sz="0" w:space="0" w:color="auto"/>
        <w:left w:val="none" w:sz="0" w:space="0" w:color="auto"/>
        <w:bottom w:val="none" w:sz="0" w:space="0" w:color="auto"/>
        <w:right w:val="none" w:sz="0" w:space="0" w:color="auto"/>
      </w:divBdr>
    </w:div>
    <w:div w:id="445930395">
      <w:bodyDiv w:val="1"/>
      <w:marLeft w:val="0"/>
      <w:marRight w:val="0"/>
      <w:marTop w:val="0"/>
      <w:marBottom w:val="0"/>
      <w:divBdr>
        <w:top w:val="none" w:sz="0" w:space="0" w:color="auto"/>
        <w:left w:val="none" w:sz="0" w:space="0" w:color="auto"/>
        <w:bottom w:val="none" w:sz="0" w:space="0" w:color="auto"/>
        <w:right w:val="none" w:sz="0" w:space="0" w:color="auto"/>
      </w:divBdr>
    </w:div>
    <w:div w:id="445930976">
      <w:bodyDiv w:val="1"/>
      <w:marLeft w:val="0"/>
      <w:marRight w:val="0"/>
      <w:marTop w:val="0"/>
      <w:marBottom w:val="0"/>
      <w:divBdr>
        <w:top w:val="none" w:sz="0" w:space="0" w:color="auto"/>
        <w:left w:val="none" w:sz="0" w:space="0" w:color="auto"/>
        <w:bottom w:val="none" w:sz="0" w:space="0" w:color="auto"/>
        <w:right w:val="none" w:sz="0" w:space="0" w:color="auto"/>
      </w:divBdr>
    </w:div>
    <w:div w:id="446000277">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310800">
      <w:bodyDiv w:val="1"/>
      <w:marLeft w:val="0"/>
      <w:marRight w:val="0"/>
      <w:marTop w:val="0"/>
      <w:marBottom w:val="0"/>
      <w:divBdr>
        <w:top w:val="none" w:sz="0" w:space="0" w:color="auto"/>
        <w:left w:val="none" w:sz="0" w:space="0" w:color="auto"/>
        <w:bottom w:val="none" w:sz="0" w:space="0" w:color="auto"/>
        <w:right w:val="none" w:sz="0" w:space="0" w:color="auto"/>
      </w:divBdr>
    </w:div>
    <w:div w:id="446508094">
      <w:bodyDiv w:val="1"/>
      <w:marLeft w:val="0"/>
      <w:marRight w:val="0"/>
      <w:marTop w:val="0"/>
      <w:marBottom w:val="0"/>
      <w:divBdr>
        <w:top w:val="none" w:sz="0" w:space="0" w:color="auto"/>
        <w:left w:val="none" w:sz="0" w:space="0" w:color="auto"/>
        <w:bottom w:val="none" w:sz="0" w:space="0" w:color="auto"/>
        <w:right w:val="none" w:sz="0" w:space="0" w:color="auto"/>
      </w:divBdr>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12460">
      <w:bodyDiv w:val="1"/>
      <w:marLeft w:val="0"/>
      <w:marRight w:val="0"/>
      <w:marTop w:val="0"/>
      <w:marBottom w:val="0"/>
      <w:divBdr>
        <w:top w:val="none" w:sz="0" w:space="0" w:color="auto"/>
        <w:left w:val="none" w:sz="0" w:space="0" w:color="auto"/>
        <w:bottom w:val="none" w:sz="0" w:space="0" w:color="auto"/>
        <w:right w:val="none" w:sz="0" w:space="0" w:color="auto"/>
      </w:divBdr>
    </w:div>
    <w:div w:id="446852566">
      <w:bodyDiv w:val="1"/>
      <w:marLeft w:val="0"/>
      <w:marRight w:val="0"/>
      <w:marTop w:val="0"/>
      <w:marBottom w:val="0"/>
      <w:divBdr>
        <w:top w:val="none" w:sz="0" w:space="0" w:color="auto"/>
        <w:left w:val="none" w:sz="0" w:space="0" w:color="auto"/>
        <w:bottom w:val="none" w:sz="0" w:space="0" w:color="auto"/>
        <w:right w:val="none" w:sz="0" w:space="0" w:color="auto"/>
      </w:divBdr>
    </w:div>
    <w:div w:id="446854285">
      <w:bodyDiv w:val="1"/>
      <w:marLeft w:val="0"/>
      <w:marRight w:val="0"/>
      <w:marTop w:val="0"/>
      <w:marBottom w:val="0"/>
      <w:divBdr>
        <w:top w:val="none" w:sz="0" w:space="0" w:color="auto"/>
        <w:left w:val="none" w:sz="0" w:space="0" w:color="auto"/>
        <w:bottom w:val="none" w:sz="0" w:space="0" w:color="auto"/>
        <w:right w:val="none" w:sz="0" w:space="0" w:color="auto"/>
      </w:divBdr>
    </w:div>
    <w:div w:id="446896247">
      <w:bodyDiv w:val="1"/>
      <w:marLeft w:val="0"/>
      <w:marRight w:val="0"/>
      <w:marTop w:val="0"/>
      <w:marBottom w:val="0"/>
      <w:divBdr>
        <w:top w:val="none" w:sz="0" w:space="0" w:color="auto"/>
        <w:left w:val="none" w:sz="0" w:space="0" w:color="auto"/>
        <w:bottom w:val="none" w:sz="0" w:space="0" w:color="auto"/>
        <w:right w:val="none" w:sz="0" w:space="0" w:color="auto"/>
      </w:divBdr>
    </w:div>
    <w:div w:id="447162023">
      <w:bodyDiv w:val="1"/>
      <w:marLeft w:val="0"/>
      <w:marRight w:val="0"/>
      <w:marTop w:val="0"/>
      <w:marBottom w:val="0"/>
      <w:divBdr>
        <w:top w:val="none" w:sz="0" w:space="0" w:color="auto"/>
        <w:left w:val="none" w:sz="0" w:space="0" w:color="auto"/>
        <w:bottom w:val="none" w:sz="0" w:space="0" w:color="auto"/>
        <w:right w:val="none" w:sz="0" w:space="0" w:color="auto"/>
      </w:divBdr>
    </w:div>
    <w:div w:id="447242997">
      <w:bodyDiv w:val="1"/>
      <w:marLeft w:val="0"/>
      <w:marRight w:val="0"/>
      <w:marTop w:val="0"/>
      <w:marBottom w:val="0"/>
      <w:divBdr>
        <w:top w:val="none" w:sz="0" w:space="0" w:color="auto"/>
        <w:left w:val="none" w:sz="0" w:space="0" w:color="auto"/>
        <w:bottom w:val="none" w:sz="0" w:space="0" w:color="auto"/>
        <w:right w:val="none" w:sz="0" w:space="0" w:color="auto"/>
      </w:divBdr>
    </w:div>
    <w:div w:id="447311071">
      <w:bodyDiv w:val="1"/>
      <w:marLeft w:val="0"/>
      <w:marRight w:val="0"/>
      <w:marTop w:val="0"/>
      <w:marBottom w:val="0"/>
      <w:divBdr>
        <w:top w:val="none" w:sz="0" w:space="0" w:color="auto"/>
        <w:left w:val="none" w:sz="0" w:space="0" w:color="auto"/>
        <w:bottom w:val="none" w:sz="0" w:space="0" w:color="auto"/>
        <w:right w:val="none" w:sz="0" w:space="0" w:color="auto"/>
      </w:divBdr>
    </w:div>
    <w:div w:id="447435888">
      <w:bodyDiv w:val="1"/>
      <w:marLeft w:val="0"/>
      <w:marRight w:val="0"/>
      <w:marTop w:val="0"/>
      <w:marBottom w:val="0"/>
      <w:divBdr>
        <w:top w:val="none" w:sz="0" w:space="0" w:color="auto"/>
        <w:left w:val="none" w:sz="0" w:space="0" w:color="auto"/>
        <w:bottom w:val="none" w:sz="0" w:space="0" w:color="auto"/>
        <w:right w:val="none" w:sz="0" w:space="0" w:color="auto"/>
      </w:divBdr>
    </w:div>
    <w:div w:id="447480072">
      <w:bodyDiv w:val="1"/>
      <w:marLeft w:val="0"/>
      <w:marRight w:val="0"/>
      <w:marTop w:val="0"/>
      <w:marBottom w:val="0"/>
      <w:divBdr>
        <w:top w:val="none" w:sz="0" w:space="0" w:color="auto"/>
        <w:left w:val="none" w:sz="0" w:space="0" w:color="auto"/>
        <w:bottom w:val="none" w:sz="0" w:space="0" w:color="auto"/>
        <w:right w:val="none" w:sz="0" w:space="0" w:color="auto"/>
      </w:divBdr>
    </w:div>
    <w:div w:id="447507547">
      <w:bodyDiv w:val="1"/>
      <w:marLeft w:val="0"/>
      <w:marRight w:val="0"/>
      <w:marTop w:val="0"/>
      <w:marBottom w:val="0"/>
      <w:divBdr>
        <w:top w:val="none" w:sz="0" w:space="0" w:color="auto"/>
        <w:left w:val="none" w:sz="0" w:space="0" w:color="auto"/>
        <w:bottom w:val="none" w:sz="0" w:space="0" w:color="auto"/>
        <w:right w:val="none" w:sz="0" w:space="0" w:color="auto"/>
      </w:divBdr>
    </w:div>
    <w:div w:id="447705119">
      <w:bodyDiv w:val="1"/>
      <w:marLeft w:val="0"/>
      <w:marRight w:val="0"/>
      <w:marTop w:val="0"/>
      <w:marBottom w:val="0"/>
      <w:divBdr>
        <w:top w:val="none" w:sz="0" w:space="0" w:color="auto"/>
        <w:left w:val="none" w:sz="0" w:space="0" w:color="auto"/>
        <w:bottom w:val="none" w:sz="0" w:space="0" w:color="auto"/>
        <w:right w:val="none" w:sz="0" w:space="0" w:color="auto"/>
      </w:divBdr>
    </w:div>
    <w:div w:id="448210701">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
    <w:div w:id="448429682">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621870">
      <w:bodyDiv w:val="1"/>
      <w:marLeft w:val="0"/>
      <w:marRight w:val="0"/>
      <w:marTop w:val="0"/>
      <w:marBottom w:val="0"/>
      <w:divBdr>
        <w:top w:val="none" w:sz="0" w:space="0" w:color="auto"/>
        <w:left w:val="none" w:sz="0" w:space="0" w:color="auto"/>
        <w:bottom w:val="none" w:sz="0" w:space="0" w:color="auto"/>
        <w:right w:val="none" w:sz="0" w:space="0" w:color="auto"/>
      </w:divBdr>
    </w:div>
    <w:div w:id="448814445">
      <w:bodyDiv w:val="1"/>
      <w:marLeft w:val="0"/>
      <w:marRight w:val="0"/>
      <w:marTop w:val="0"/>
      <w:marBottom w:val="0"/>
      <w:divBdr>
        <w:top w:val="none" w:sz="0" w:space="0" w:color="auto"/>
        <w:left w:val="none" w:sz="0" w:space="0" w:color="auto"/>
        <w:bottom w:val="none" w:sz="0" w:space="0" w:color="auto"/>
        <w:right w:val="none" w:sz="0" w:space="0" w:color="auto"/>
      </w:divBdr>
    </w:div>
    <w:div w:id="448864025">
      <w:bodyDiv w:val="1"/>
      <w:marLeft w:val="0"/>
      <w:marRight w:val="0"/>
      <w:marTop w:val="0"/>
      <w:marBottom w:val="0"/>
      <w:divBdr>
        <w:top w:val="none" w:sz="0" w:space="0" w:color="auto"/>
        <w:left w:val="none" w:sz="0" w:space="0" w:color="auto"/>
        <w:bottom w:val="none" w:sz="0" w:space="0" w:color="auto"/>
        <w:right w:val="none" w:sz="0" w:space="0" w:color="auto"/>
      </w:divBdr>
    </w:div>
    <w:div w:id="4489387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5348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083520">
      <w:bodyDiv w:val="1"/>
      <w:marLeft w:val="0"/>
      <w:marRight w:val="0"/>
      <w:marTop w:val="0"/>
      <w:marBottom w:val="0"/>
      <w:divBdr>
        <w:top w:val="none" w:sz="0" w:space="0" w:color="auto"/>
        <w:left w:val="none" w:sz="0" w:space="0" w:color="auto"/>
        <w:bottom w:val="none" w:sz="0" w:space="0" w:color="auto"/>
        <w:right w:val="none" w:sz="0" w:space="0" w:color="auto"/>
      </w:divBdr>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89208">
      <w:bodyDiv w:val="1"/>
      <w:marLeft w:val="0"/>
      <w:marRight w:val="0"/>
      <w:marTop w:val="0"/>
      <w:marBottom w:val="0"/>
      <w:divBdr>
        <w:top w:val="none" w:sz="0" w:space="0" w:color="auto"/>
        <w:left w:val="none" w:sz="0" w:space="0" w:color="auto"/>
        <w:bottom w:val="none" w:sz="0" w:space="0" w:color="auto"/>
        <w:right w:val="none" w:sz="0" w:space="0" w:color="auto"/>
      </w:divBdr>
    </w:div>
    <w:div w:id="449664568">
      <w:bodyDiv w:val="1"/>
      <w:marLeft w:val="0"/>
      <w:marRight w:val="0"/>
      <w:marTop w:val="0"/>
      <w:marBottom w:val="0"/>
      <w:divBdr>
        <w:top w:val="none" w:sz="0" w:space="0" w:color="auto"/>
        <w:left w:val="none" w:sz="0" w:space="0" w:color="auto"/>
        <w:bottom w:val="none" w:sz="0" w:space="0" w:color="auto"/>
        <w:right w:val="none" w:sz="0" w:space="0" w:color="auto"/>
      </w:divBdr>
    </w:div>
    <w:div w:id="449739757">
      <w:bodyDiv w:val="1"/>
      <w:marLeft w:val="0"/>
      <w:marRight w:val="0"/>
      <w:marTop w:val="0"/>
      <w:marBottom w:val="0"/>
      <w:divBdr>
        <w:top w:val="none" w:sz="0" w:space="0" w:color="auto"/>
        <w:left w:val="none" w:sz="0" w:space="0" w:color="auto"/>
        <w:bottom w:val="none" w:sz="0" w:space="0" w:color="auto"/>
        <w:right w:val="none" w:sz="0" w:space="0" w:color="auto"/>
      </w:divBdr>
    </w:div>
    <w:div w:id="449782019">
      <w:bodyDiv w:val="1"/>
      <w:marLeft w:val="0"/>
      <w:marRight w:val="0"/>
      <w:marTop w:val="0"/>
      <w:marBottom w:val="0"/>
      <w:divBdr>
        <w:top w:val="none" w:sz="0" w:space="0" w:color="auto"/>
        <w:left w:val="none" w:sz="0" w:space="0" w:color="auto"/>
        <w:bottom w:val="none" w:sz="0" w:space="0" w:color="auto"/>
        <w:right w:val="none" w:sz="0" w:space="0" w:color="auto"/>
      </w:divBdr>
    </w:div>
    <w:div w:id="449783671">
      <w:bodyDiv w:val="1"/>
      <w:marLeft w:val="0"/>
      <w:marRight w:val="0"/>
      <w:marTop w:val="0"/>
      <w:marBottom w:val="0"/>
      <w:divBdr>
        <w:top w:val="none" w:sz="0" w:space="0" w:color="auto"/>
        <w:left w:val="none" w:sz="0" w:space="0" w:color="auto"/>
        <w:bottom w:val="none" w:sz="0" w:space="0" w:color="auto"/>
        <w:right w:val="none" w:sz="0" w:space="0" w:color="auto"/>
      </w:divBdr>
    </w:div>
    <w:div w:id="450129656">
      <w:bodyDiv w:val="1"/>
      <w:marLeft w:val="0"/>
      <w:marRight w:val="0"/>
      <w:marTop w:val="0"/>
      <w:marBottom w:val="0"/>
      <w:divBdr>
        <w:top w:val="none" w:sz="0" w:space="0" w:color="auto"/>
        <w:left w:val="none" w:sz="0" w:space="0" w:color="auto"/>
        <w:bottom w:val="none" w:sz="0" w:space="0" w:color="auto"/>
        <w:right w:val="none" w:sz="0" w:space="0" w:color="auto"/>
      </w:divBdr>
    </w:div>
    <w:div w:id="450630969">
      <w:bodyDiv w:val="1"/>
      <w:marLeft w:val="0"/>
      <w:marRight w:val="0"/>
      <w:marTop w:val="0"/>
      <w:marBottom w:val="0"/>
      <w:divBdr>
        <w:top w:val="none" w:sz="0" w:space="0" w:color="auto"/>
        <w:left w:val="none" w:sz="0" w:space="0" w:color="auto"/>
        <w:bottom w:val="none" w:sz="0" w:space="0" w:color="auto"/>
        <w:right w:val="none" w:sz="0" w:space="0" w:color="auto"/>
      </w:divBdr>
    </w:div>
    <w:div w:id="450634140">
      <w:bodyDiv w:val="1"/>
      <w:marLeft w:val="0"/>
      <w:marRight w:val="0"/>
      <w:marTop w:val="0"/>
      <w:marBottom w:val="0"/>
      <w:divBdr>
        <w:top w:val="none" w:sz="0" w:space="0" w:color="auto"/>
        <w:left w:val="none" w:sz="0" w:space="0" w:color="auto"/>
        <w:bottom w:val="none" w:sz="0" w:space="0" w:color="auto"/>
        <w:right w:val="none" w:sz="0" w:space="0" w:color="auto"/>
      </w:divBdr>
    </w:div>
    <w:div w:id="450782090">
      <w:bodyDiv w:val="1"/>
      <w:marLeft w:val="0"/>
      <w:marRight w:val="0"/>
      <w:marTop w:val="0"/>
      <w:marBottom w:val="0"/>
      <w:divBdr>
        <w:top w:val="none" w:sz="0" w:space="0" w:color="auto"/>
        <w:left w:val="none" w:sz="0" w:space="0" w:color="auto"/>
        <w:bottom w:val="none" w:sz="0" w:space="0" w:color="auto"/>
        <w:right w:val="none" w:sz="0" w:space="0" w:color="auto"/>
      </w:divBdr>
    </w:div>
    <w:div w:id="450827174">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74442">
      <w:bodyDiv w:val="1"/>
      <w:marLeft w:val="0"/>
      <w:marRight w:val="0"/>
      <w:marTop w:val="0"/>
      <w:marBottom w:val="0"/>
      <w:divBdr>
        <w:top w:val="none" w:sz="0" w:space="0" w:color="auto"/>
        <w:left w:val="none" w:sz="0" w:space="0" w:color="auto"/>
        <w:bottom w:val="none" w:sz="0" w:space="0" w:color="auto"/>
        <w:right w:val="none" w:sz="0" w:space="0" w:color="auto"/>
      </w:divBdr>
    </w:div>
    <w:div w:id="451437126">
      <w:bodyDiv w:val="1"/>
      <w:marLeft w:val="0"/>
      <w:marRight w:val="0"/>
      <w:marTop w:val="0"/>
      <w:marBottom w:val="0"/>
      <w:divBdr>
        <w:top w:val="none" w:sz="0" w:space="0" w:color="auto"/>
        <w:left w:val="none" w:sz="0" w:space="0" w:color="auto"/>
        <w:bottom w:val="none" w:sz="0" w:space="0" w:color="auto"/>
        <w:right w:val="none" w:sz="0" w:space="0" w:color="auto"/>
      </w:divBdr>
    </w:div>
    <w:div w:id="451481232">
      <w:bodyDiv w:val="1"/>
      <w:marLeft w:val="0"/>
      <w:marRight w:val="0"/>
      <w:marTop w:val="0"/>
      <w:marBottom w:val="0"/>
      <w:divBdr>
        <w:top w:val="none" w:sz="0" w:space="0" w:color="auto"/>
        <w:left w:val="none" w:sz="0" w:space="0" w:color="auto"/>
        <w:bottom w:val="none" w:sz="0" w:space="0" w:color="auto"/>
        <w:right w:val="none" w:sz="0" w:space="0" w:color="auto"/>
      </w:divBdr>
    </w:div>
    <w:div w:id="451485197">
      <w:bodyDiv w:val="1"/>
      <w:marLeft w:val="0"/>
      <w:marRight w:val="0"/>
      <w:marTop w:val="0"/>
      <w:marBottom w:val="0"/>
      <w:divBdr>
        <w:top w:val="none" w:sz="0" w:space="0" w:color="auto"/>
        <w:left w:val="none" w:sz="0" w:space="0" w:color="auto"/>
        <w:bottom w:val="none" w:sz="0" w:space="0" w:color="auto"/>
        <w:right w:val="none" w:sz="0" w:space="0" w:color="auto"/>
      </w:divBdr>
    </w:div>
    <w:div w:id="451629878">
      <w:bodyDiv w:val="1"/>
      <w:marLeft w:val="0"/>
      <w:marRight w:val="0"/>
      <w:marTop w:val="0"/>
      <w:marBottom w:val="0"/>
      <w:divBdr>
        <w:top w:val="none" w:sz="0" w:space="0" w:color="auto"/>
        <w:left w:val="none" w:sz="0" w:space="0" w:color="auto"/>
        <w:bottom w:val="none" w:sz="0" w:space="0" w:color="auto"/>
        <w:right w:val="none" w:sz="0" w:space="0" w:color="auto"/>
      </w:divBdr>
    </w:div>
    <w:div w:id="451636127">
      <w:bodyDiv w:val="1"/>
      <w:marLeft w:val="0"/>
      <w:marRight w:val="0"/>
      <w:marTop w:val="0"/>
      <w:marBottom w:val="0"/>
      <w:divBdr>
        <w:top w:val="none" w:sz="0" w:space="0" w:color="auto"/>
        <w:left w:val="none" w:sz="0" w:space="0" w:color="auto"/>
        <w:bottom w:val="none" w:sz="0" w:space="0" w:color="auto"/>
        <w:right w:val="none" w:sz="0" w:space="0" w:color="auto"/>
      </w:divBdr>
    </w:div>
    <w:div w:id="451900381">
      <w:bodyDiv w:val="1"/>
      <w:marLeft w:val="0"/>
      <w:marRight w:val="0"/>
      <w:marTop w:val="0"/>
      <w:marBottom w:val="0"/>
      <w:divBdr>
        <w:top w:val="none" w:sz="0" w:space="0" w:color="auto"/>
        <w:left w:val="none" w:sz="0" w:space="0" w:color="auto"/>
        <w:bottom w:val="none" w:sz="0" w:space="0" w:color="auto"/>
        <w:right w:val="none" w:sz="0" w:space="0" w:color="auto"/>
      </w:divBdr>
    </w:div>
    <w:div w:id="452094158">
      <w:bodyDiv w:val="1"/>
      <w:marLeft w:val="0"/>
      <w:marRight w:val="0"/>
      <w:marTop w:val="0"/>
      <w:marBottom w:val="0"/>
      <w:divBdr>
        <w:top w:val="none" w:sz="0" w:space="0" w:color="auto"/>
        <w:left w:val="none" w:sz="0" w:space="0" w:color="auto"/>
        <w:bottom w:val="none" w:sz="0" w:space="0" w:color="auto"/>
        <w:right w:val="none" w:sz="0" w:space="0" w:color="auto"/>
      </w:divBdr>
    </w:div>
    <w:div w:id="452135685">
      <w:bodyDiv w:val="1"/>
      <w:marLeft w:val="0"/>
      <w:marRight w:val="0"/>
      <w:marTop w:val="0"/>
      <w:marBottom w:val="0"/>
      <w:divBdr>
        <w:top w:val="none" w:sz="0" w:space="0" w:color="auto"/>
        <w:left w:val="none" w:sz="0" w:space="0" w:color="auto"/>
        <w:bottom w:val="none" w:sz="0" w:space="0" w:color="auto"/>
        <w:right w:val="none" w:sz="0" w:space="0" w:color="auto"/>
      </w:divBdr>
    </w:div>
    <w:div w:id="452141193">
      <w:bodyDiv w:val="1"/>
      <w:marLeft w:val="0"/>
      <w:marRight w:val="0"/>
      <w:marTop w:val="0"/>
      <w:marBottom w:val="0"/>
      <w:divBdr>
        <w:top w:val="none" w:sz="0" w:space="0" w:color="auto"/>
        <w:left w:val="none" w:sz="0" w:space="0" w:color="auto"/>
        <w:bottom w:val="none" w:sz="0" w:space="0" w:color="auto"/>
        <w:right w:val="none" w:sz="0" w:space="0" w:color="auto"/>
      </w:divBdr>
    </w:div>
    <w:div w:id="452555606">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141764">
      <w:bodyDiv w:val="1"/>
      <w:marLeft w:val="0"/>
      <w:marRight w:val="0"/>
      <w:marTop w:val="0"/>
      <w:marBottom w:val="0"/>
      <w:divBdr>
        <w:top w:val="none" w:sz="0" w:space="0" w:color="auto"/>
        <w:left w:val="none" w:sz="0" w:space="0" w:color="auto"/>
        <w:bottom w:val="none" w:sz="0" w:space="0" w:color="auto"/>
        <w:right w:val="none" w:sz="0" w:space="0" w:color="auto"/>
      </w:divBdr>
    </w:div>
    <w:div w:id="453213267">
      <w:bodyDiv w:val="1"/>
      <w:marLeft w:val="0"/>
      <w:marRight w:val="0"/>
      <w:marTop w:val="0"/>
      <w:marBottom w:val="0"/>
      <w:divBdr>
        <w:top w:val="none" w:sz="0" w:space="0" w:color="auto"/>
        <w:left w:val="none" w:sz="0" w:space="0" w:color="auto"/>
        <w:bottom w:val="none" w:sz="0" w:space="0" w:color="auto"/>
        <w:right w:val="none" w:sz="0" w:space="0" w:color="auto"/>
      </w:divBdr>
    </w:div>
    <w:div w:id="453252222">
      <w:bodyDiv w:val="1"/>
      <w:marLeft w:val="0"/>
      <w:marRight w:val="0"/>
      <w:marTop w:val="0"/>
      <w:marBottom w:val="0"/>
      <w:divBdr>
        <w:top w:val="none" w:sz="0" w:space="0" w:color="auto"/>
        <w:left w:val="none" w:sz="0" w:space="0" w:color="auto"/>
        <w:bottom w:val="none" w:sz="0" w:space="0" w:color="auto"/>
        <w:right w:val="none" w:sz="0" w:space="0" w:color="auto"/>
      </w:divBdr>
    </w:div>
    <w:div w:id="453521933">
      <w:bodyDiv w:val="1"/>
      <w:marLeft w:val="0"/>
      <w:marRight w:val="0"/>
      <w:marTop w:val="0"/>
      <w:marBottom w:val="0"/>
      <w:divBdr>
        <w:top w:val="none" w:sz="0" w:space="0" w:color="auto"/>
        <w:left w:val="none" w:sz="0" w:space="0" w:color="auto"/>
        <w:bottom w:val="none" w:sz="0" w:space="0" w:color="auto"/>
        <w:right w:val="none" w:sz="0" w:space="0" w:color="auto"/>
      </w:divBdr>
    </w:div>
    <w:div w:id="453525396">
      <w:bodyDiv w:val="1"/>
      <w:marLeft w:val="0"/>
      <w:marRight w:val="0"/>
      <w:marTop w:val="0"/>
      <w:marBottom w:val="0"/>
      <w:divBdr>
        <w:top w:val="none" w:sz="0" w:space="0" w:color="auto"/>
        <w:left w:val="none" w:sz="0" w:space="0" w:color="auto"/>
        <w:bottom w:val="none" w:sz="0" w:space="0" w:color="auto"/>
        <w:right w:val="none" w:sz="0" w:space="0" w:color="auto"/>
      </w:divBdr>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152">
      <w:bodyDiv w:val="1"/>
      <w:marLeft w:val="0"/>
      <w:marRight w:val="0"/>
      <w:marTop w:val="0"/>
      <w:marBottom w:val="0"/>
      <w:divBdr>
        <w:top w:val="none" w:sz="0" w:space="0" w:color="auto"/>
        <w:left w:val="none" w:sz="0" w:space="0" w:color="auto"/>
        <w:bottom w:val="none" w:sz="0" w:space="0" w:color="auto"/>
        <w:right w:val="none" w:sz="0" w:space="0" w:color="auto"/>
      </w:divBdr>
    </w:div>
    <w:div w:id="454442752">
      <w:bodyDiv w:val="1"/>
      <w:marLeft w:val="0"/>
      <w:marRight w:val="0"/>
      <w:marTop w:val="0"/>
      <w:marBottom w:val="0"/>
      <w:divBdr>
        <w:top w:val="none" w:sz="0" w:space="0" w:color="auto"/>
        <w:left w:val="none" w:sz="0" w:space="0" w:color="auto"/>
        <w:bottom w:val="none" w:sz="0" w:space="0" w:color="auto"/>
        <w:right w:val="none" w:sz="0" w:space="0" w:color="auto"/>
      </w:divBdr>
    </w:div>
    <w:div w:id="454523395">
      <w:bodyDiv w:val="1"/>
      <w:marLeft w:val="0"/>
      <w:marRight w:val="0"/>
      <w:marTop w:val="0"/>
      <w:marBottom w:val="0"/>
      <w:divBdr>
        <w:top w:val="none" w:sz="0" w:space="0" w:color="auto"/>
        <w:left w:val="none" w:sz="0" w:space="0" w:color="auto"/>
        <w:bottom w:val="none" w:sz="0" w:space="0" w:color="auto"/>
        <w:right w:val="none" w:sz="0" w:space="0" w:color="auto"/>
      </w:divBdr>
    </w:div>
    <w:div w:id="454640845">
      <w:bodyDiv w:val="1"/>
      <w:marLeft w:val="0"/>
      <w:marRight w:val="0"/>
      <w:marTop w:val="0"/>
      <w:marBottom w:val="0"/>
      <w:divBdr>
        <w:top w:val="none" w:sz="0" w:space="0" w:color="auto"/>
        <w:left w:val="none" w:sz="0" w:space="0" w:color="auto"/>
        <w:bottom w:val="none" w:sz="0" w:space="0" w:color="auto"/>
        <w:right w:val="none" w:sz="0" w:space="0" w:color="auto"/>
      </w:divBdr>
    </w:div>
    <w:div w:id="454720832">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0610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2671">
      <w:bodyDiv w:val="1"/>
      <w:marLeft w:val="0"/>
      <w:marRight w:val="0"/>
      <w:marTop w:val="0"/>
      <w:marBottom w:val="0"/>
      <w:divBdr>
        <w:top w:val="none" w:sz="0" w:space="0" w:color="auto"/>
        <w:left w:val="none" w:sz="0" w:space="0" w:color="auto"/>
        <w:bottom w:val="none" w:sz="0" w:space="0" w:color="auto"/>
        <w:right w:val="none" w:sz="0" w:space="0" w:color="auto"/>
      </w:divBdr>
    </w:div>
    <w:div w:id="455025168">
      <w:bodyDiv w:val="1"/>
      <w:marLeft w:val="0"/>
      <w:marRight w:val="0"/>
      <w:marTop w:val="0"/>
      <w:marBottom w:val="0"/>
      <w:divBdr>
        <w:top w:val="none" w:sz="0" w:space="0" w:color="auto"/>
        <w:left w:val="none" w:sz="0" w:space="0" w:color="auto"/>
        <w:bottom w:val="none" w:sz="0" w:space="0" w:color="auto"/>
        <w:right w:val="none" w:sz="0" w:space="0" w:color="auto"/>
      </w:divBdr>
    </w:div>
    <w:div w:id="455177903">
      <w:bodyDiv w:val="1"/>
      <w:marLeft w:val="0"/>
      <w:marRight w:val="0"/>
      <w:marTop w:val="0"/>
      <w:marBottom w:val="0"/>
      <w:divBdr>
        <w:top w:val="none" w:sz="0" w:space="0" w:color="auto"/>
        <w:left w:val="none" w:sz="0" w:space="0" w:color="auto"/>
        <w:bottom w:val="none" w:sz="0" w:space="0" w:color="auto"/>
        <w:right w:val="none" w:sz="0" w:space="0" w:color="auto"/>
      </w:divBdr>
    </w:div>
    <w:div w:id="455294571">
      <w:bodyDiv w:val="1"/>
      <w:marLeft w:val="0"/>
      <w:marRight w:val="0"/>
      <w:marTop w:val="0"/>
      <w:marBottom w:val="0"/>
      <w:divBdr>
        <w:top w:val="none" w:sz="0" w:space="0" w:color="auto"/>
        <w:left w:val="none" w:sz="0" w:space="0" w:color="auto"/>
        <w:bottom w:val="none" w:sz="0" w:space="0" w:color="auto"/>
        <w:right w:val="none" w:sz="0" w:space="0" w:color="auto"/>
      </w:divBdr>
    </w:div>
    <w:div w:id="455294595">
      <w:bodyDiv w:val="1"/>
      <w:marLeft w:val="0"/>
      <w:marRight w:val="0"/>
      <w:marTop w:val="0"/>
      <w:marBottom w:val="0"/>
      <w:divBdr>
        <w:top w:val="none" w:sz="0" w:space="0" w:color="auto"/>
        <w:left w:val="none" w:sz="0" w:space="0" w:color="auto"/>
        <w:bottom w:val="none" w:sz="0" w:space="0" w:color="auto"/>
        <w:right w:val="none" w:sz="0" w:space="0" w:color="auto"/>
      </w:divBdr>
    </w:div>
    <w:div w:id="455370221">
      <w:bodyDiv w:val="1"/>
      <w:marLeft w:val="0"/>
      <w:marRight w:val="0"/>
      <w:marTop w:val="0"/>
      <w:marBottom w:val="0"/>
      <w:divBdr>
        <w:top w:val="none" w:sz="0" w:space="0" w:color="auto"/>
        <w:left w:val="none" w:sz="0" w:space="0" w:color="auto"/>
        <w:bottom w:val="none" w:sz="0" w:space="0" w:color="auto"/>
        <w:right w:val="none" w:sz="0" w:space="0" w:color="auto"/>
      </w:divBdr>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560967">
      <w:bodyDiv w:val="1"/>
      <w:marLeft w:val="0"/>
      <w:marRight w:val="0"/>
      <w:marTop w:val="0"/>
      <w:marBottom w:val="0"/>
      <w:divBdr>
        <w:top w:val="none" w:sz="0" w:space="0" w:color="auto"/>
        <w:left w:val="none" w:sz="0" w:space="0" w:color="auto"/>
        <w:bottom w:val="none" w:sz="0" w:space="0" w:color="auto"/>
        <w:right w:val="none" w:sz="0" w:space="0" w:color="auto"/>
      </w:divBdr>
    </w:div>
    <w:div w:id="455562119">
      <w:bodyDiv w:val="1"/>
      <w:marLeft w:val="0"/>
      <w:marRight w:val="0"/>
      <w:marTop w:val="0"/>
      <w:marBottom w:val="0"/>
      <w:divBdr>
        <w:top w:val="none" w:sz="0" w:space="0" w:color="auto"/>
        <w:left w:val="none" w:sz="0" w:space="0" w:color="auto"/>
        <w:bottom w:val="none" w:sz="0" w:space="0" w:color="auto"/>
        <w:right w:val="none" w:sz="0" w:space="0" w:color="auto"/>
      </w:divBdr>
    </w:div>
    <w:div w:id="455611263">
      <w:bodyDiv w:val="1"/>
      <w:marLeft w:val="0"/>
      <w:marRight w:val="0"/>
      <w:marTop w:val="0"/>
      <w:marBottom w:val="0"/>
      <w:divBdr>
        <w:top w:val="none" w:sz="0" w:space="0" w:color="auto"/>
        <w:left w:val="none" w:sz="0" w:space="0" w:color="auto"/>
        <w:bottom w:val="none" w:sz="0" w:space="0" w:color="auto"/>
        <w:right w:val="none" w:sz="0" w:space="0" w:color="auto"/>
      </w:divBdr>
    </w:div>
    <w:div w:id="455681913">
      <w:bodyDiv w:val="1"/>
      <w:marLeft w:val="0"/>
      <w:marRight w:val="0"/>
      <w:marTop w:val="0"/>
      <w:marBottom w:val="0"/>
      <w:divBdr>
        <w:top w:val="none" w:sz="0" w:space="0" w:color="auto"/>
        <w:left w:val="none" w:sz="0" w:space="0" w:color="auto"/>
        <w:bottom w:val="none" w:sz="0" w:space="0" w:color="auto"/>
        <w:right w:val="none" w:sz="0" w:space="0" w:color="auto"/>
      </w:divBdr>
    </w:div>
    <w:div w:id="455805458">
      <w:bodyDiv w:val="1"/>
      <w:marLeft w:val="0"/>
      <w:marRight w:val="0"/>
      <w:marTop w:val="0"/>
      <w:marBottom w:val="0"/>
      <w:divBdr>
        <w:top w:val="none" w:sz="0" w:space="0" w:color="auto"/>
        <w:left w:val="none" w:sz="0" w:space="0" w:color="auto"/>
        <w:bottom w:val="none" w:sz="0" w:space="0" w:color="auto"/>
        <w:right w:val="none" w:sz="0" w:space="0" w:color="auto"/>
      </w:divBdr>
    </w:div>
    <w:div w:id="455830331">
      <w:bodyDiv w:val="1"/>
      <w:marLeft w:val="0"/>
      <w:marRight w:val="0"/>
      <w:marTop w:val="0"/>
      <w:marBottom w:val="0"/>
      <w:divBdr>
        <w:top w:val="none" w:sz="0" w:space="0" w:color="auto"/>
        <w:left w:val="none" w:sz="0" w:space="0" w:color="auto"/>
        <w:bottom w:val="none" w:sz="0" w:space="0" w:color="auto"/>
        <w:right w:val="none" w:sz="0" w:space="0" w:color="auto"/>
      </w:divBdr>
    </w:div>
    <w:div w:id="455835154">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6290875">
      <w:bodyDiv w:val="1"/>
      <w:marLeft w:val="0"/>
      <w:marRight w:val="0"/>
      <w:marTop w:val="0"/>
      <w:marBottom w:val="0"/>
      <w:divBdr>
        <w:top w:val="none" w:sz="0" w:space="0" w:color="auto"/>
        <w:left w:val="none" w:sz="0" w:space="0" w:color="auto"/>
        <w:bottom w:val="none" w:sz="0" w:space="0" w:color="auto"/>
        <w:right w:val="none" w:sz="0" w:space="0" w:color="auto"/>
      </w:divBdr>
    </w:div>
    <w:div w:id="456293786">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562">
      <w:bodyDiv w:val="1"/>
      <w:marLeft w:val="0"/>
      <w:marRight w:val="0"/>
      <w:marTop w:val="0"/>
      <w:marBottom w:val="0"/>
      <w:divBdr>
        <w:top w:val="none" w:sz="0" w:space="0" w:color="auto"/>
        <w:left w:val="none" w:sz="0" w:space="0" w:color="auto"/>
        <w:bottom w:val="none" w:sz="0" w:space="0" w:color="auto"/>
        <w:right w:val="none" w:sz="0" w:space="0" w:color="auto"/>
      </w:divBdr>
    </w:div>
    <w:div w:id="456752962">
      <w:bodyDiv w:val="1"/>
      <w:marLeft w:val="0"/>
      <w:marRight w:val="0"/>
      <w:marTop w:val="0"/>
      <w:marBottom w:val="0"/>
      <w:divBdr>
        <w:top w:val="none" w:sz="0" w:space="0" w:color="auto"/>
        <w:left w:val="none" w:sz="0" w:space="0" w:color="auto"/>
        <w:bottom w:val="none" w:sz="0" w:space="0" w:color="auto"/>
        <w:right w:val="none" w:sz="0" w:space="0" w:color="auto"/>
      </w:divBdr>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066245">
      <w:bodyDiv w:val="1"/>
      <w:marLeft w:val="0"/>
      <w:marRight w:val="0"/>
      <w:marTop w:val="0"/>
      <w:marBottom w:val="0"/>
      <w:divBdr>
        <w:top w:val="none" w:sz="0" w:space="0" w:color="auto"/>
        <w:left w:val="none" w:sz="0" w:space="0" w:color="auto"/>
        <w:bottom w:val="none" w:sz="0" w:space="0" w:color="auto"/>
        <w:right w:val="none" w:sz="0" w:space="0" w:color="auto"/>
      </w:divBdr>
    </w:div>
    <w:div w:id="457264956">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8425517">
      <w:bodyDiv w:val="1"/>
      <w:marLeft w:val="0"/>
      <w:marRight w:val="0"/>
      <w:marTop w:val="0"/>
      <w:marBottom w:val="0"/>
      <w:divBdr>
        <w:top w:val="none" w:sz="0" w:space="0" w:color="auto"/>
        <w:left w:val="none" w:sz="0" w:space="0" w:color="auto"/>
        <w:bottom w:val="none" w:sz="0" w:space="0" w:color="auto"/>
        <w:right w:val="none" w:sz="0" w:space="0" w:color="auto"/>
      </w:divBdr>
    </w:div>
    <w:div w:id="458643293">
      <w:bodyDiv w:val="1"/>
      <w:marLeft w:val="0"/>
      <w:marRight w:val="0"/>
      <w:marTop w:val="0"/>
      <w:marBottom w:val="0"/>
      <w:divBdr>
        <w:top w:val="none" w:sz="0" w:space="0" w:color="auto"/>
        <w:left w:val="none" w:sz="0" w:space="0" w:color="auto"/>
        <w:bottom w:val="none" w:sz="0" w:space="0" w:color="auto"/>
        <w:right w:val="none" w:sz="0" w:space="0" w:color="auto"/>
      </w:divBdr>
    </w:div>
    <w:div w:id="458649597">
      <w:bodyDiv w:val="1"/>
      <w:marLeft w:val="0"/>
      <w:marRight w:val="0"/>
      <w:marTop w:val="0"/>
      <w:marBottom w:val="0"/>
      <w:divBdr>
        <w:top w:val="none" w:sz="0" w:space="0" w:color="auto"/>
        <w:left w:val="none" w:sz="0" w:space="0" w:color="auto"/>
        <w:bottom w:val="none" w:sz="0" w:space="0" w:color="auto"/>
        <w:right w:val="none" w:sz="0" w:space="0" w:color="auto"/>
      </w:divBdr>
    </w:div>
    <w:div w:id="458838925">
      <w:bodyDiv w:val="1"/>
      <w:marLeft w:val="0"/>
      <w:marRight w:val="0"/>
      <w:marTop w:val="0"/>
      <w:marBottom w:val="0"/>
      <w:divBdr>
        <w:top w:val="none" w:sz="0" w:space="0" w:color="auto"/>
        <w:left w:val="none" w:sz="0" w:space="0" w:color="auto"/>
        <w:bottom w:val="none" w:sz="0" w:space="0" w:color="auto"/>
        <w:right w:val="none" w:sz="0" w:space="0" w:color="auto"/>
      </w:divBdr>
    </w:div>
    <w:div w:id="458885898">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348556">
      <w:bodyDiv w:val="1"/>
      <w:marLeft w:val="0"/>
      <w:marRight w:val="0"/>
      <w:marTop w:val="0"/>
      <w:marBottom w:val="0"/>
      <w:divBdr>
        <w:top w:val="none" w:sz="0" w:space="0" w:color="auto"/>
        <w:left w:val="none" w:sz="0" w:space="0" w:color="auto"/>
        <w:bottom w:val="none" w:sz="0" w:space="0" w:color="auto"/>
        <w:right w:val="none" w:sz="0" w:space="0" w:color="auto"/>
      </w:divBdr>
    </w:div>
    <w:div w:id="459423155">
      <w:bodyDiv w:val="1"/>
      <w:marLeft w:val="0"/>
      <w:marRight w:val="0"/>
      <w:marTop w:val="0"/>
      <w:marBottom w:val="0"/>
      <w:divBdr>
        <w:top w:val="none" w:sz="0" w:space="0" w:color="auto"/>
        <w:left w:val="none" w:sz="0" w:space="0" w:color="auto"/>
        <w:bottom w:val="none" w:sz="0" w:space="0" w:color="auto"/>
        <w:right w:val="none" w:sz="0" w:space="0" w:color="auto"/>
      </w:divBdr>
    </w:div>
    <w:div w:id="459690275">
      <w:bodyDiv w:val="1"/>
      <w:marLeft w:val="0"/>
      <w:marRight w:val="0"/>
      <w:marTop w:val="0"/>
      <w:marBottom w:val="0"/>
      <w:divBdr>
        <w:top w:val="none" w:sz="0" w:space="0" w:color="auto"/>
        <w:left w:val="none" w:sz="0" w:space="0" w:color="auto"/>
        <w:bottom w:val="none" w:sz="0" w:space="0" w:color="auto"/>
        <w:right w:val="none" w:sz="0" w:space="0" w:color="auto"/>
      </w:divBdr>
    </w:div>
    <w:div w:id="460079952">
      <w:bodyDiv w:val="1"/>
      <w:marLeft w:val="0"/>
      <w:marRight w:val="0"/>
      <w:marTop w:val="0"/>
      <w:marBottom w:val="0"/>
      <w:divBdr>
        <w:top w:val="none" w:sz="0" w:space="0" w:color="auto"/>
        <w:left w:val="none" w:sz="0" w:space="0" w:color="auto"/>
        <w:bottom w:val="none" w:sz="0" w:space="0" w:color="auto"/>
        <w:right w:val="none" w:sz="0" w:space="0" w:color="auto"/>
      </w:divBdr>
    </w:div>
    <w:div w:id="460222156">
      <w:bodyDiv w:val="1"/>
      <w:marLeft w:val="0"/>
      <w:marRight w:val="0"/>
      <w:marTop w:val="0"/>
      <w:marBottom w:val="0"/>
      <w:divBdr>
        <w:top w:val="none" w:sz="0" w:space="0" w:color="auto"/>
        <w:left w:val="none" w:sz="0" w:space="0" w:color="auto"/>
        <w:bottom w:val="none" w:sz="0" w:space="0" w:color="auto"/>
        <w:right w:val="none" w:sz="0" w:space="0" w:color="auto"/>
      </w:divBdr>
    </w:div>
    <w:div w:id="460421506">
      <w:bodyDiv w:val="1"/>
      <w:marLeft w:val="0"/>
      <w:marRight w:val="0"/>
      <w:marTop w:val="0"/>
      <w:marBottom w:val="0"/>
      <w:divBdr>
        <w:top w:val="none" w:sz="0" w:space="0" w:color="auto"/>
        <w:left w:val="none" w:sz="0" w:space="0" w:color="auto"/>
        <w:bottom w:val="none" w:sz="0" w:space="0" w:color="auto"/>
        <w:right w:val="none" w:sz="0" w:space="0" w:color="auto"/>
      </w:divBdr>
    </w:div>
    <w:div w:id="460460811">
      <w:bodyDiv w:val="1"/>
      <w:marLeft w:val="0"/>
      <w:marRight w:val="0"/>
      <w:marTop w:val="0"/>
      <w:marBottom w:val="0"/>
      <w:divBdr>
        <w:top w:val="none" w:sz="0" w:space="0" w:color="auto"/>
        <w:left w:val="none" w:sz="0" w:space="0" w:color="auto"/>
        <w:bottom w:val="none" w:sz="0" w:space="0" w:color="auto"/>
        <w:right w:val="none" w:sz="0" w:space="0" w:color="auto"/>
      </w:divBdr>
    </w:div>
    <w:div w:id="460462879">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197">
      <w:bodyDiv w:val="1"/>
      <w:marLeft w:val="0"/>
      <w:marRight w:val="0"/>
      <w:marTop w:val="0"/>
      <w:marBottom w:val="0"/>
      <w:divBdr>
        <w:top w:val="none" w:sz="0" w:space="0" w:color="auto"/>
        <w:left w:val="none" w:sz="0" w:space="0" w:color="auto"/>
        <w:bottom w:val="none" w:sz="0" w:space="0" w:color="auto"/>
        <w:right w:val="none" w:sz="0" w:space="0" w:color="auto"/>
      </w:divBdr>
    </w:div>
    <w:div w:id="460542325">
      <w:bodyDiv w:val="1"/>
      <w:marLeft w:val="0"/>
      <w:marRight w:val="0"/>
      <w:marTop w:val="0"/>
      <w:marBottom w:val="0"/>
      <w:divBdr>
        <w:top w:val="none" w:sz="0" w:space="0" w:color="auto"/>
        <w:left w:val="none" w:sz="0" w:space="0" w:color="auto"/>
        <w:bottom w:val="none" w:sz="0" w:space="0" w:color="auto"/>
        <w:right w:val="none" w:sz="0" w:space="0" w:color="auto"/>
      </w:divBdr>
    </w:div>
    <w:div w:id="460616541">
      <w:bodyDiv w:val="1"/>
      <w:marLeft w:val="0"/>
      <w:marRight w:val="0"/>
      <w:marTop w:val="0"/>
      <w:marBottom w:val="0"/>
      <w:divBdr>
        <w:top w:val="none" w:sz="0" w:space="0" w:color="auto"/>
        <w:left w:val="none" w:sz="0" w:space="0" w:color="auto"/>
        <w:bottom w:val="none" w:sz="0" w:space="0" w:color="auto"/>
        <w:right w:val="none" w:sz="0" w:space="0" w:color="auto"/>
      </w:divBdr>
    </w:div>
    <w:div w:id="460659518">
      <w:bodyDiv w:val="1"/>
      <w:marLeft w:val="0"/>
      <w:marRight w:val="0"/>
      <w:marTop w:val="0"/>
      <w:marBottom w:val="0"/>
      <w:divBdr>
        <w:top w:val="none" w:sz="0" w:space="0" w:color="auto"/>
        <w:left w:val="none" w:sz="0" w:space="0" w:color="auto"/>
        <w:bottom w:val="none" w:sz="0" w:space="0" w:color="auto"/>
        <w:right w:val="none" w:sz="0" w:space="0" w:color="auto"/>
      </w:divBdr>
    </w:div>
    <w:div w:id="460809481">
      <w:bodyDiv w:val="1"/>
      <w:marLeft w:val="0"/>
      <w:marRight w:val="0"/>
      <w:marTop w:val="0"/>
      <w:marBottom w:val="0"/>
      <w:divBdr>
        <w:top w:val="none" w:sz="0" w:space="0" w:color="auto"/>
        <w:left w:val="none" w:sz="0" w:space="0" w:color="auto"/>
        <w:bottom w:val="none" w:sz="0" w:space="0" w:color="auto"/>
        <w:right w:val="none" w:sz="0" w:space="0" w:color="auto"/>
      </w:divBdr>
    </w:div>
    <w:div w:id="460851251">
      <w:bodyDiv w:val="1"/>
      <w:marLeft w:val="0"/>
      <w:marRight w:val="0"/>
      <w:marTop w:val="0"/>
      <w:marBottom w:val="0"/>
      <w:divBdr>
        <w:top w:val="none" w:sz="0" w:space="0" w:color="auto"/>
        <w:left w:val="none" w:sz="0" w:space="0" w:color="auto"/>
        <w:bottom w:val="none" w:sz="0" w:space="0" w:color="auto"/>
        <w:right w:val="none" w:sz="0" w:space="0" w:color="auto"/>
      </w:divBdr>
    </w:div>
    <w:div w:id="460997071">
      <w:bodyDiv w:val="1"/>
      <w:marLeft w:val="0"/>
      <w:marRight w:val="0"/>
      <w:marTop w:val="0"/>
      <w:marBottom w:val="0"/>
      <w:divBdr>
        <w:top w:val="none" w:sz="0" w:space="0" w:color="auto"/>
        <w:left w:val="none" w:sz="0" w:space="0" w:color="auto"/>
        <w:bottom w:val="none" w:sz="0" w:space="0" w:color="auto"/>
        <w:right w:val="none" w:sz="0" w:space="0" w:color="auto"/>
      </w:divBdr>
    </w:div>
    <w:div w:id="461002086">
      <w:bodyDiv w:val="1"/>
      <w:marLeft w:val="0"/>
      <w:marRight w:val="0"/>
      <w:marTop w:val="0"/>
      <w:marBottom w:val="0"/>
      <w:divBdr>
        <w:top w:val="none" w:sz="0" w:space="0" w:color="auto"/>
        <w:left w:val="none" w:sz="0" w:space="0" w:color="auto"/>
        <w:bottom w:val="none" w:sz="0" w:space="0" w:color="auto"/>
        <w:right w:val="none" w:sz="0" w:space="0" w:color="auto"/>
      </w:divBdr>
      <w:divsChild>
        <w:div w:id="140587215">
          <w:marLeft w:val="0"/>
          <w:marRight w:val="0"/>
          <w:marTop w:val="0"/>
          <w:marBottom w:val="0"/>
          <w:divBdr>
            <w:top w:val="none" w:sz="0" w:space="0" w:color="auto"/>
            <w:left w:val="none" w:sz="0" w:space="0" w:color="auto"/>
            <w:bottom w:val="none" w:sz="0" w:space="0" w:color="auto"/>
            <w:right w:val="none" w:sz="0" w:space="0" w:color="auto"/>
          </w:divBdr>
        </w:div>
        <w:div w:id="426926905">
          <w:marLeft w:val="0"/>
          <w:marRight w:val="0"/>
          <w:marTop w:val="0"/>
          <w:marBottom w:val="0"/>
          <w:divBdr>
            <w:top w:val="none" w:sz="0" w:space="0" w:color="auto"/>
            <w:left w:val="none" w:sz="0" w:space="0" w:color="auto"/>
            <w:bottom w:val="none" w:sz="0" w:space="0" w:color="auto"/>
            <w:right w:val="none" w:sz="0" w:space="0" w:color="auto"/>
          </w:divBdr>
          <w:divsChild>
            <w:div w:id="1997413575">
              <w:marLeft w:val="0"/>
              <w:marRight w:val="0"/>
              <w:marTop w:val="0"/>
              <w:marBottom w:val="0"/>
              <w:divBdr>
                <w:top w:val="none" w:sz="0" w:space="0" w:color="auto"/>
                <w:left w:val="none" w:sz="0" w:space="0" w:color="auto"/>
                <w:bottom w:val="none" w:sz="0" w:space="0" w:color="auto"/>
                <w:right w:val="none" w:sz="0" w:space="0" w:color="auto"/>
              </w:divBdr>
              <w:divsChild>
                <w:div w:id="1428110697">
                  <w:marLeft w:val="0"/>
                  <w:marRight w:val="0"/>
                  <w:marTop w:val="0"/>
                  <w:marBottom w:val="584"/>
                  <w:divBdr>
                    <w:top w:val="none" w:sz="0" w:space="0" w:color="auto"/>
                    <w:left w:val="none" w:sz="0" w:space="0" w:color="auto"/>
                    <w:bottom w:val="none" w:sz="0" w:space="0" w:color="auto"/>
                    <w:right w:val="none" w:sz="0" w:space="0" w:color="auto"/>
                  </w:divBdr>
                  <w:divsChild>
                    <w:div w:id="1110931136">
                      <w:marLeft w:val="0"/>
                      <w:marRight w:val="0"/>
                      <w:marTop w:val="0"/>
                      <w:marBottom w:val="0"/>
                      <w:divBdr>
                        <w:top w:val="none" w:sz="0" w:space="0" w:color="auto"/>
                        <w:left w:val="none" w:sz="0" w:space="0" w:color="auto"/>
                        <w:bottom w:val="none" w:sz="0" w:space="0" w:color="auto"/>
                        <w:right w:val="none" w:sz="0" w:space="0" w:color="auto"/>
                      </w:divBdr>
                      <w:divsChild>
                        <w:div w:id="1802114351">
                          <w:marLeft w:val="0"/>
                          <w:marRight w:val="0"/>
                          <w:marTop w:val="0"/>
                          <w:marBottom w:val="0"/>
                          <w:divBdr>
                            <w:top w:val="none" w:sz="0" w:space="0" w:color="auto"/>
                            <w:left w:val="none" w:sz="0" w:space="0" w:color="auto"/>
                            <w:bottom w:val="none" w:sz="0" w:space="0" w:color="auto"/>
                            <w:right w:val="none" w:sz="0" w:space="0" w:color="auto"/>
                          </w:divBdr>
                          <w:divsChild>
                            <w:div w:id="936788359">
                              <w:marLeft w:val="0"/>
                              <w:marRight w:val="0"/>
                              <w:marTop w:val="136"/>
                              <w:marBottom w:val="0"/>
                              <w:divBdr>
                                <w:top w:val="none" w:sz="0" w:space="0" w:color="auto"/>
                                <w:left w:val="none" w:sz="0" w:space="0" w:color="auto"/>
                                <w:bottom w:val="none" w:sz="0" w:space="0" w:color="auto"/>
                                <w:right w:val="none" w:sz="0" w:space="0" w:color="auto"/>
                              </w:divBdr>
                              <w:divsChild>
                                <w:div w:id="1603536721">
                                  <w:marLeft w:val="0"/>
                                  <w:marRight w:val="0"/>
                                  <w:marTop w:val="0"/>
                                  <w:marBottom w:val="0"/>
                                  <w:divBdr>
                                    <w:top w:val="none" w:sz="0" w:space="0" w:color="auto"/>
                                    <w:left w:val="none" w:sz="0" w:space="0" w:color="auto"/>
                                    <w:bottom w:val="none" w:sz="0" w:space="0" w:color="auto"/>
                                    <w:right w:val="none" w:sz="0" w:space="0" w:color="auto"/>
                                  </w:divBdr>
                                  <w:divsChild>
                                    <w:div w:id="3444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58236">
              <w:marLeft w:val="0"/>
              <w:marRight w:val="0"/>
              <w:marTop w:val="0"/>
              <w:marBottom w:val="0"/>
              <w:divBdr>
                <w:top w:val="none" w:sz="0" w:space="0" w:color="auto"/>
                <w:left w:val="none" w:sz="0" w:space="0" w:color="auto"/>
                <w:bottom w:val="none" w:sz="0" w:space="0" w:color="auto"/>
                <w:right w:val="none" w:sz="0" w:space="0" w:color="auto"/>
              </w:divBdr>
              <w:divsChild>
                <w:div w:id="2098670178">
                  <w:marLeft w:val="0"/>
                  <w:marRight w:val="0"/>
                  <w:marTop w:val="0"/>
                  <w:marBottom w:val="0"/>
                  <w:divBdr>
                    <w:top w:val="none" w:sz="0" w:space="0" w:color="auto"/>
                    <w:left w:val="none" w:sz="0" w:space="0" w:color="auto"/>
                    <w:bottom w:val="none" w:sz="0" w:space="0" w:color="auto"/>
                    <w:right w:val="none" w:sz="0" w:space="0" w:color="auto"/>
                  </w:divBdr>
                </w:div>
                <w:div w:id="483394996">
                  <w:marLeft w:val="0"/>
                  <w:marRight w:val="0"/>
                  <w:marTop w:val="0"/>
                  <w:marBottom w:val="0"/>
                  <w:divBdr>
                    <w:top w:val="none" w:sz="0" w:space="0" w:color="auto"/>
                    <w:left w:val="none" w:sz="0" w:space="0" w:color="auto"/>
                    <w:bottom w:val="none" w:sz="0" w:space="0" w:color="auto"/>
                    <w:right w:val="none" w:sz="0" w:space="0" w:color="auto"/>
                  </w:divBdr>
                  <w:divsChild>
                    <w:div w:id="146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6810">
      <w:bodyDiv w:val="1"/>
      <w:marLeft w:val="0"/>
      <w:marRight w:val="0"/>
      <w:marTop w:val="0"/>
      <w:marBottom w:val="0"/>
      <w:divBdr>
        <w:top w:val="none" w:sz="0" w:space="0" w:color="auto"/>
        <w:left w:val="none" w:sz="0" w:space="0" w:color="auto"/>
        <w:bottom w:val="none" w:sz="0" w:space="0" w:color="auto"/>
        <w:right w:val="none" w:sz="0" w:space="0" w:color="auto"/>
      </w:divBdr>
    </w:div>
    <w:div w:id="461120612">
      <w:bodyDiv w:val="1"/>
      <w:marLeft w:val="0"/>
      <w:marRight w:val="0"/>
      <w:marTop w:val="0"/>
      <w:marBottom w:val="0"/>
      <w:divBdr>
        <w:top w:val="none" w:sz="0" w:space="0" w:color="auto"/>
        <w:left w:val="none" w:sz="0" w:space="0" w:color="auto"/>
        <w:bottom w:val="none" w:sz="0" w:space="0" w:color="auto"/>
        <w:right w:val="none" w:sz="0" w:space="0" w:color="auto"/>
      </w:divBdr>
    </w:div>
    <w:div w:id="461311689">
      <w:bodyDiv w:val="1"/>
      <w:marLeft w:val="0"/>
      <w:marRight w:val="0"/>
      <w:marTop w:val="0"/>
      <w:marBottom w:val="0"/>
      <w:divBdr>
        <w:top w:val="none" w:sz="0" w:space="0" w:color="auto"/>
        <w:left w:val="none" w:sz="0" w:space="0" w:color="auto"/>
        <w:bottom w:val="none" w:sz="0" w:space="0" w:color="auto"/>
        <w:right w:val="none" w:sz="0" w:space="0" w:color="auto"/>
      </w:divBdr>
    </w:div>
    <w:div w:id="461384743">
      <w:bodyDiv w:val="1"/>
      <w:marLeft w:val="0"/>
      <w:marRight w:val="0"/>
      <w:marTop w:val="0"/>
      <w:marBottom w:val="0"/>
      <w:divBdr>
        <w:top w:val="none" w:sz="0" w:space="0" w:color="auto"/>
        <w:left w:val="none" w:sz="0" w:space="0" w:color="auto"/>
        <w:bottom w:val="none" w:sz="0" w:space="0" w:color="auto"/>
        <w:right w:val="none" w:sz="0" w:space="0" w:color="auto"/>
      </w:divBdr>
    </w:div>
    <w:div w:id="461459781">
      <w:bodyDiv w:val="1"/>
      <w:marLeft w:val="0"/>
      <w:marRight w:val="0"/>
      <w:marTop w:val="0"/>
      <w:marBottom w:val="0"/>
      <w:divBdr>
        <w:top w:val="none" w:sz="0" w:space="0" w:color="auto"/>
        <w:left w:val="none" w:sz="0" w:space="0" w:color="auto"/>
        <w:bottom w:val="none" w:sz="0" w:space="0" w:color="auto"/>
        <w:right w:val="none" w:sz="0" w:space="0" w:color="auto"/>
      </w:divBdr>
    </w:div>
    <w:div w:id="461462830">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29333">
      <w:bodyDiv w:val="1"/>
      <w:marLeft w:val="0"/>
      <w:marRight w:val="0"/>
      <w:marTop w:val="0"/>
      <w:marBottom w:val="0"/>
      <w:divBdr>
        <w:top w:val="none" w:sz="0" w:space="0" w:color="auto"/>
        <w:left w:val="none" w:sz="0" w:space="0" w:color="auto"/>
        <w:bottom w:val="none" w:sz="0" w:space="0" w:color="auto"/>
        <w:right w:val="none" w:sz="0" w:space="0" w:color="auto"/>
      </w:divBdr>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726">
      <w:bodyDiv w:val="1"/>
      <w:marLeft w:val="0"/>
      <w:marRight w:val="0"/>
      <w:marTop w:val="0"/>
      <w:marBottom w:val="0"/>
      <w:divBdr>
        <w:top w:val="none" w:sz="0" w:space="0" w:color="auto"/>
        <w:left w:val="none" w:sz="0" w:space="0" w:color="auto"/>
        <w:bottom w:val="none" w:sz="0" w:space="0" w:color="auto"/>
        <w:right w:val="none" w:sz="0" w:space="0" w:color="auto"/>
      </w:divBdr>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850002">
      <w:bodyDiv w:val="1"/>
      <w:marLeft w:val="0"/>
      <w:marRight w:val="0"/>
      <w:marTop w:val="0"/>
      <w:marBottom w:val="0"/>
      <w:divBdr>
        <w:top w:val="none" w:sz="0" w:space="0" w:color="auto"/>
        <w:left w:val="none" w:sz="0" w:space="0" w:color="auto"/>
        <w:bottom w:val="none" w:sz="0" w:space="0" w:color="auto"/>
        <w:right w:val="none" w:sz="0" w:space="0" w:color="auto"/>
      </w:divBdr>
    </w:div>
    <w:div w:id="462429601">
      <w:bodyDiv w:val="1"/>
      <w:marLeft w:val="0"/>
      <w:marRight w:val="0"/>
      <w:marTop w:val="0"/>
      <w:marBottom w:val="0"/>
      <w:divBdr>
        <w:top w:val="none" w:sz="0" w:space="0" w:color="auto"/>
        <w:left w:val="none" w:sz="0" w:space="0" w:color="auto"/>
        <w:bottom w:val="none" w:sz="0" w:space="0" w:color="auto"/>
        <w:right w:val="none" w:sz="0" w:space="0" w:color="auto"/>
      </w:divBdr>
    </w:div>
    <w:div w:id="463088539">
      <w:bodyDiv w:val="1"/>
      <w:marLeft w:val="0"/>
      <w:marRight w:val="0"/>
      <w:marTop w:val="0"/>
      <w:marBottom w:val="0"/>
      <w:divBdr>
        <w:top w:val="none" w:sz="0" w:space="0" w:color="auto"/>
        <w:left w:val="none" w:sz="0" w:space="0" w:color="auto"/>
        <w:bottom w:val="none" w:sz="0" w:space="0" w:color="auto"/>
        <w:right w:val="none" w:sz="0" w:space="0" w:color="auto"/>
      </w:divBdr>
    </w:div>
    <w:div w:id="463428262">
      <w:bodyDiv w:val="1"/>
      <w:marLeft w:val="0"/>
      <w:marRight w:val="0"/>
      <w:marTop w:val="0"/>
      <w:marBottom w:val="0"/>
      <w:divBdr>
        <w:top w:val="none" w:sz="0" w:space="0" w:color="auto"/>
        <w:left w:val="none" w:sz="0" w:space="0" w:color="auto"/>
        <w:bottom w:val="none" w:sz="0" w:space="0" w:color="auto"/>
        <w:right w:val="none" w:sz="0" w:space="0" w:color="auto"/>
      </w:divBdr>
    </w:div>
    <w:div w:id="463430665">
      <w:bodyDiv w:val="1"/>
      <w:marLeft w:val="0"/>
      <w:marRight w:val="0"/>
      <w:marTop w:val="0"/>
      <w:marBottom w:val="0"/>
      <w:divBdr>
        <w:top w:val="none" w:sz="0" w:space="0" w:color="auto"/>
        <w:left w:val="none" w:sz="0" w:space="0" w:color="auto"/>
        <w:bottom w:val="none" w:sz="0" w:space="0" w:color="auto"/>
        <w:right w:val="none" w:sz="0" w:space="0" w:color="auto"/>
      </w:divBdr>
    </w:div>
    <w:div w:id="463431410">
      <w:bodyDiv w:val="1"/>
      <w:marLeft w:val="0"/>
      <w:marRight w:val="0"/>
      <w:marTop w:val="0"/>
      <w:marBottom w:val="0"/>
      <w:divBdr>
        <w:top w:val="none" w:sz="0" w:space="0" w:color="auto"/>
        <w:left w:val="none" w:sz="0" w:space="0" w:color="auto"/>
        <w:bottom w:val="none" w:sz="0" w:space="0" w:color="auto"/>
        <w:right w:val="none" w:sz="0" w:space="0" w:color="auto"/>
      </w:divBdr>
    </w:div>
    <w:div w:id="463620985">
      <w:bodyDiv w:val="1"/>
      <w:marLeft w:val="0"/>
      <w:marRight w:val="0"/>
      <w:marTop w:val="0"/>
      <w:marBottom w:val="0"/>
      <w:divBdr>
        <w:top w:val="none" w:sz="0" w:space="0" w:color="auto"/>
        <w:left w:val="none" w:sz="0" w:space="0" w:color="auto"/>
        <w:bottom w:val="none" w:sz="0" w:space="0" w:color="auto"/>
        <w:right w:val="none" w:sz="0" w:space="0" w:color="auto"/>
      </w:divBdr>
    </w:div>
    <w:div w:id="463739176">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126351">
      <w:bodyDiv w:val="1"/>
      <w:marLeft w:val="0"/>
      <w:marRight w:val="0"/>
      <w:marTop w:val="0"/>
      <w:marBottom w:val="0"/>
      <w:divBdr>
        <w:top w:val="none" w:sz="0" w:space="0" w:color="auto"/>
        <w:left w:val="none" w:sz="0" w:space="0" w:color="auto"/>
        <w:bottom w:val="none" w:sz="0" w:space="0" w:color="auto"/>
        <w:right w:val="none" w:sz="0" w:space="0" w:color="auto"/>
      </w:divBdr>
    </w:div>
    <w:div w:id="464129596">
      <w:bodyDiv w:val="1"/>
      <w:marLeft w:val="0"/>
      <w:marRight w:val="0"/>
      <w:marTop w:val="0"/>
      <w:marBottom w:val="0"/>
      <w:divBdr>
        <w:top w:val="none" w:sz="0" w:space="0" w:color="auto"/>
        <w:left w:val="none" w:sz="0" w:space="0" w:color="auto"/>
        <w:bottom w:val="none" w:sz="0" w:space="0" w:color="auto"/>
        <w:right w:val="none" w:sz="0" w:space="0" w:color="auto"/>
      </w:divBdr>
    </w:div>
    <w:div w:id="464155451">
      <w:bodyDiv w:val="1"/>
      <w:marLeft w:val="0"/>
      <w:marRight w:val="0"/>
      <w:marTop w:val="0"/>
      <w:marBottom w:val="0"/>
      <w:divBdr>
        <w:top w:val="none" w:sz="0" w:space="0" w:color="auto"/>
        <w:left w:val="none" w:sz="0" w:space="0" w:color="auto"/>
        <w:bottom w:val="none" w:sz="0" w:space="0" w:color="auto"/>
        <w:right w:val="none" w:sz="0" w:space="0" w:color="auto"/>
      </w:divBdr>
    </w:div>
    <w:div w:id="464200689">
      <w:bodyDiv w:val="1"/>
      <w:marLeft w:val="0"/>
      <w:marRight w:val="0"/>
      <w:marTop w:val="0"/>
      <w:marBottom w:val="0"/>
      <w:divBdr>
        <w:top w:val="none" w:sz="0" w:space="0" w:color="auto"/>
        <w:left w:val="none" w:sz="0" w:space="0" w:color="auto"/>
        <w:bottom w:val="none" w:sz="0" w:space="0" w:color="auto"/>
        <w:right w:val="none" w:sz="0" w:space="0" w:color="auto"/>
      </w:divBdr>
    </w:div>
    <w:div w:id="464204129">
      <w:bodyDiv w:val="1"/>
      <w:marLeft w:val="0"/>
      <w:marRight w:val="0"/>
      <w:marTop w:val="0"/>
      <w:marBottom w:val="0"/>
      <w:divBdr>
        <w:top w:val="none" w:sz="0" w:space="0" w:color="auto"/>
        <w:left w:val="none" w:sz="0" w:space="0" w:color="auto"/>
        <w:bottom w:val="none" w:sz="0" w:space="0" w:color="auto"/>
        <w:right w:val="none" w:sz="0" w:space="0" w:color="auto"/>
      </w:divBdr>
    </w:div>
    <w:div w:id="464354601">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4541">
      <w:bodyDiv w:val="1"/>
      <w:marLeft w:val="0"/>
      <w:marRight w:val="0"/>
      <w:marTop w:val="0"/>
      <w:marBottom w:val="0"/>
      <w:divBdr>
        <w:top w:val="none" w:sz="0" w:space="0" w:color="auto"/>
        <w:left w:val="none" w:sz="0" w:space="0" w:color="auto"/>
        <w:bottom w:val="none" w:sz="0" w:space="0" w:color="auto"/>
        <w:right w:val="none" w:sz="0" w:space="0" w:color="auto"/>
      </w:divBdr>
    </w:div>
    <w:div w:id="464934618">
      <w:bodyDiv w:val="1"/>
      <w:marLeft w:val="0"/>
      <w:marRight w:val="0"/>
      <w:marTop w:val="0"/>
      <w:marBottom w:val="0"/>
      <w:divBdr>
        <w:top w:val="none" w:sz="0" w:space="0" w:color="auto"/>
        <w:left w:val="none" w:sz="0" w:space="0" w:color="auto"/>
        <w:bottom w:val="none" w:sz="0" w:space="0" w:color="auto"/>
        <w:right w:val="none" w:sz="0" w:space="0" w:color="auto"/>
      </w:divBdr>
    </w:div>
    <w:div w:id="465002304">
      <w:bodyDiv w:val="1"/>
      <w:marLeft w:val="0"/>
      <w:marRight w:val="0"/>
      <w:marTop w:val="0"/>
      <w:marBottom w:val="0"/>
      <w:divBdr>
        <w:top w:val="none" w:sz="0" w:space="0" w:color="auto"/>
        <w:left w:val="none" w:sz="0" w:space="0" w:color="auto"/>
        <w:bottom w:val="none" w:sz="0" w:space="0" w:color="auto"/>
        <w:right w:val="none" w:sz="0" w:space="0" w:color="auto"/>
      </w:divBdr>
    </w:div>
    <w:div w:id="465010653">
      <w:bodyDiv w:val="1"/>
      <w:marLeft w:val="0"/>
      <w:marRight w:val="0"/>
      <w:marTop w:val="0"/>
      <w:marBottom w:val="0"/>
      <w:divBdr>
        <w:top w:val="none" w:sz="0" w:space="0" w:color="auto"/>
        <w:left w:val="none" w:sz="0" w:space="0" w:color="auto"/>
        <w:bottom w:val="none" w:sz="0" w:space="0" w:color="auto"/>
        <w:right w:val="none" w:sz="0" w:space="0" w:color="auto"/>
      </w:divBdr>
    </w:div>
    <w:div w:id="465049781">
      <w:bodyDiv w:val="1"/>
      <w:marLeft w:val="0"/>
      <w:marRight w:val="0"/>
      <w:marTop w:val="0"/>
      <w:marBottom w:val="0"/>
      <w:divBdr>
        <w:top w:val="none" w:sz="0" w:space="0" w:color="auto"/>
        <w:left w:val="none" w:sz="0" w:space="0" w:color="auto"/>
        <w:bottom w:val="none" w:sz="0" w:space="0" w:color="auto"/>
        <w:right w:val="none" w:sz="0" w:space="0" w:color="auto"/>
      </w:divBdr>
    </w:div>
    <w:div w:id="465126733">
      <w:bodyDiv w:val="1"/>
      <w:marLeft w:val="0"/>
      <w:marRight w:val="0"/>
      <w:marTop w:val="0"/>
      <w:marBottom w:val="0"/>
      <w:divBdr>
        <w:top w:val="none" w:sz="0" w:space="0" w:color="auto"/>
        <w:left w:val="none" w:sz="0" w:space="0" w:color="auto"/>
        <w:bottom w:val="none" w:sz="0" w:space="0" w:color="auto"/>
        <w:right w:val="none" w:sz="0" w:space="0" w:color="auto"/>
      </w:divBdr>
    </w:div>
    <w:div w:id="465320616">
      <w:bodyDiv w:val="1"/>
      <w:marLeft w:val="0"/>
      <w:marRight w:val="0"/>
      <w:marTop w:val="0"/>
      <w:marBottom w:val="0"/>
      <w:divBdr>
        <w:top w:val="none" w:sz="0" w:space="0" w:color="auto"/>
        <w:left w:val="none" w:sz="0" w:space="0" w:color="auto"/>
        <w:bottom w:val="none" w:sz="0" w:space="0" w:color="auto"/>
        <w:right w:val="none" w:sz="0" w:space="0" w:color="auto"/>
      </w:divBdr>
    </w:div>
    <w:div w:id="465394996">
      <w:bodyDiv w:val="1"/>
      <w:marLeft w:val="0"/>
      <w:marRight w:val="0"/>
      <w:marTop w:val="0"/>
      <w:marBottom w:val="0"/>
      <w:divBdr>
        <w:top w:val="none" w:sz="0" w:space="0" w:color="auto"/>
        <w:left w:val="none" w:sz="0" w:space="0" w:color="auto"/>
        <w:bottom w:val="none" w:sz="0" w:space="0" w:color="auto"/>
        <w:right w:val="none" w:sz="0" w:space="0" w:color="auto"/>
      </w:divBdr>
    </w:div>
    <w:div w:id="465468302">
      <w:bodyDiv w:val="1"/>
      <w:marLeft w:val="0"/>
      <w:marRight w:val="0"/>
      <w:marTop w:val="0"/>
      <w:marBottom w:val="0"/>
      <w:divBdr>
        <w:top w:val="none" w:sz="0" w:space="0" w:color="auto"/>
        <w:left w:val="none" w:sz="0" w:space="0" w:color="auto"/>
        <w:bottom w:val="none" w:sz="0" w:space="0" w:color="auto"/>
        <w:right w:val="none" w:sz="0" w:space="0" w:color="auto"/>
      </w:divBdr>
    </w:div>
    <w:div w:id="465582398">
      <w:bodyDiv w:val="1"/>
      <w:marLeft w:val="0"/>
      <w:marRight w:val="0"/>
      <w:marTop w:val="0"/>
      <w:marBottom w:val="0"/>
      <w:divBdr>
        <w:top w:val="none" w:sz="0" w:space="0" w:color="auto"/>
        <w:left w:val="none" w:sz="0" w:space="0" w:color="auto"/>
        <w:bottom w:val="none" w:sz="0" w:space="0" w:color="auto"/>
        <w:right w:val="none" w:sz="0" w:space="0" w:color="auto"/>
      </w:divBdr>
    </w:div>
    <w:div w:id="465633844">
      <w:bodyDiv w:val="1"/>
      <w:marLeft w:val="0"/>
      <w:marRight w:val="0"/>
      <w:marTop w:val="0"/>
      <w:marBottom w:val="0"/>
      <w:divBdr>
        <w:top w:val="none" w:sz="0" w:space="0" w:color="auto"/>
        <w:left w:val="none" w:sz="0" w:space="0" w:color="auto"/>
        <w:bottom w:val="none" w:sz="0" w:space="0" w:color="auto"/>
        <w:right w:val="none" w:sz="0" w:space="0" w:color="auto"/>
      </w:divBdr>
    </w:div>
    <w:div w:id="465858857">
      <w:bodyDiv w:val="1"/>
      <w:marLeft w:val="0"/>
      <w:marRight w:val="0"/>
      <w:marTop w:val="0"/>
      <w:marBottom w:val="0"/>
      <w:divBdr>
        <w:top w:val="none" w:sz="0" w:space="0" w:color="auto"/>
        <w:left w:val="none" w:sz="0" w:space="0" w:color="auto"/>
        <w:bottom w:val="none" w:sz="0" w:space="0" w:color="auto"/>
        <w:right w:val="none" w:sz="0" w:space="0" w:color="auto"/>
      </w:divBdr>
    </w:div>
    <w:div w:id="465971990">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23411">
      <w:bodyDiv w:val="1"/>
      <w:marLeft w:val="0"/>
      <w:marRight w:val="0"/>
      <w:marTop w:val="0"/>
      <w:marBottom w:val="0"/>
      <w:divBdr>
        <w:top w:val="none" w:sz="0" w:space="0" w:color="auto"/>
        <w:left w:val="none" w:sz="0" w:space="0" w:color="auto"/>
        <w:bottom w:val="none" w:sz="0" w:space="0" w:color="auto"/>
        <w:right w:val="none" w:sz="0" w:space="0" w:color="auto"/>
      </w:divBdr>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68596">
      <w:bodyDiv w:val="1"/>
      <w:marLeft w:val="0"/>
      <w:marRight w:val="0"/>
      <w:marTop w:val="0"/>
      <w:marBottom w:val="0"/>
      <w:divBdr>
        <w:top w:val="none" w:sz="0" w:space="0" w:color="auto"/>
        <w:left w:val="none" w:sz="0" w:space="0" w:color="auto"/>
        <w:bottom w:val="none" w:sz="0" w:space="0" w:color="auto"/>
        <w:right w:val="none" w:sz="0" w:space="0" w:color="auto"/>
      </w:divBdr>
    </w:div>
    <w:div w:id="466171263">
      <w:bodyDiv w:val="1"/>
      <w:marLeft w:val="0"/>
      <w:marRight w:val="0"/>
      <w:marTop w:val="0"/>
      <w:marBottom w:val="0"/>
      <w:divBdr>
        <w:top w:val="none" w:sz="0" w:space="0" w:color="auto"/>
        <w:left w:val="none" w:sz="0" w:space="0" w:color="auto"/>
        <w:bottom w:val="none" w:sz="0" w:space="0" w:color="auto"/>
        <w:right w:val="none" w:sz="0" w:space="0" w:color="auto"/>
      </w:divBdr>
    </w:div>
    <w:div w:id="466313011">
      <w:bodyDiv w:val="1"/>
      <w:marLeft w:val="0"/>
      <w:marRight w:val="0"/>
      <w:marTop w:val="0"/>
      <w:marBottom w:val="0"/>
      <w:divBdr>
        <w:top w:val="none" w:sz="0" w:space="0" w:color="auto"/>
        <w:left w:val="none" w:sz="0" w:space="0" w:color="auto"/>
        <w:bottom w:val="none" w:sz="0" w:space="0" w:color="auto"/>
        <w:right w:val="none" w:sz="0" w:space="0" w:color="auto"/>
      </w:divBdr>
    </w:div>
    <w:div w:id="466356146">
      <w:bodyDiv w:val="1"/>
      <w:marLeft w:val="0"/>
      <w:marRight w:val="0"/>
      <w:marTop w:val="0"/>
      <w:marBottom w:val="0"/>
      <w:divBdr>
        <w:top w:val="none" w:sz="0" w:space="0" w:color="auto"/>
        <w:left w:val="none" w:sz="0" w:space="0" w:color="auto"/>
        <w:bottom w:val="none" w:sz="0" w:space="0" w:color="auto"/>
        <w:right w:val="none" w:sz="0" w:space="0" w:color="auto"/>
      </w:divBdr>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437825">
      <w:bodyDiv w:val="1"/>
      <w:marLeft w:val="0"/>
      <w:marRight w:val="0"/>
      <w:marTop w:val="0"/>
      <w:marBottom w:val="0"/>
      <w:divBdr>
        <w:top w:val="none" w:sz="0" w:space="0" w:color="auto"/>
        <w:left w:val="none" w:sz="0" w:space="0" w:color="auto"/>
        <w:bottom w:val="none" w:sz="0" w:space="0" w:color="auto"/>
        <w:right w:val="none" w:sz="0" w:space="0" w:color="auto"/>
      </w:divBdr>
    </w:div>
    <w:div w:id="466512588">
      <w:bodyDiv w:val="1"/>
      <w:marLeft w:val="0"/>
      <w:marRight w:val="0"/>
      <w:marTop w:val="0"/>
      <w:marBottom w:val="0"/>
      <w:divBdr>
        <w:top w:val="none" w:sz="0" w:space="0" w:color="auto"/>
        <w:left w:val="none" w:sz="0" w:space="0" w:color="auto"/>
        <w:bottom w:val="none" w:sz="0" w:space="0" w:color="auto"/>
        <w:right w:val="none" w:sz="0" w:space="0" w:color="auto"/>
      </w:divBdr>
    </w:div>
    <w:div w:id="466628100">
      <w:bodyDiv w:val="1"/>
      <w:marLeft w:val="0"/>
      <w:marRight w:val="0"/>
      <w:marTop w:val="0"/>
      <w:marBottom w:val="0"/>
      <w:divBdr>
        <w:top w:val="none" w:sz="0" w:space="0" w:color="auto"/>
        <w:left w:val="none" w:sz="0" w:space="0" w:color="auto"/>
        <w:bottom w:val="none" w:sz="0" w:space="0" w:color="auto"/>
        <w:right w:val="none" w:sz="0" w:space="0" w:color="auto"/>
      </w:divBdr>
    </w:div>
    <w:div w:id="467018401">
      <w:bodyDiv w:val="1"/>
      <w:marLeft w:val="0"/>
      <w:marRight w:val="0"/>
      <w:marTop w:val="0"/>
      <w:marBottom w:val="0"/>
      <w:divBdr>
        <w:top w:val="none" w:sz="0" w:space="0" w:color="auto"/>
        <w:left w:val="none" w:sz="0" w:space="0" w:color="auto"/>
        <w:bottom w:val="none" w:sz="0" w:space="0" w:color="auto"/>
        <w:right w:val="none" w:sz="0" w:space="0" w:color="auto"/>
      </w:divBdr>
    </w:div>
    <w:div w:id="467095080">
      <w:bodyDiv w:val="1"/>
      <w:marLeft w:val="0"/>
      <w:marRight w:val="0"/>
      <w:marTop w:val="0"/>
      <w:marBottom w:val="0"/>
      <w:divBdr>
        <w:top w:val="none" w:sz="0" w:space="0" w:color="auto"/>
        <w:left w:val="none" w:sz="0" w:space="0" w:color="auto"/>
        <w:bottom w:val="none" w:sz="0" w:space="0" w:color="auto"/>
        <w:right w:val="none" w:sz="0" w:space="0" w:color="auto"/>
      </w:divBdr>
    </w:div>
    <w:div w:id="467364044">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51700">
      <w:bodyDiv w:val="1"/>
      <w:marLeft w:val="0"/>
      <w:marRight w:val="0"/>
      <w:marTop w:val="0"/>
      <w:marBottom w:val="0"/>
      <w:divBdr>
        <w:top w:val="none" w:sz="0" w:space="0" w:color="auto"/>
        <w:left w:val="none" w:sz="0" w:space="0" w:color="auto"/>
        <w:bottom w:val="none" w:sz="0" w:space="0" w:color="auto"/>
        <w:right w:val="none" w:sz="0" w:space="0" w:color="auto"/>
      </w:divBdr>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7628127">
      <w:bodyDiv w:val="1"/>
      <w:marLeft w:val="0"/>
      <w:marRight w:val="0"/>
      <w:marTop w:val="0"/>
      <w:marBottom w:val="0"/>
      <w:divBdr>
        <w:top w:val="none" w:sz="0" w:space="0" w:color="auto"/>
        <w:left w:val="none" w:sz="0" w:space="0" w:color="auto"/>
        <w:bottom w:val="none" w:sz="0" w:space="0" w:color="auto"/>
        <w:right w:val="none" w:sz="0" w:space="0" w:color="auto"/>
      </w:divBdr>
    </w:div>
    <w:div w:id="467674106">
      <w:bodyDiv w:val="1"/>
      <w:marLeft w:val="0"/>
      <w:marRight w:val="0"/>
      <w:marTop w:val="0"/>
      <w:marBottom w:val="0"/>
      <w:divBdr>
        <w:top w:val="none" w:sz="0" w:space="0" w:color="auto"/>
        <w:left w:val="none" w:sz="0" w:space="0" w:color="auto"/>
        <w:bottom w:val="none" w:sz="0" w:space="0" w:color="auto"/>
        <w:right w:val="none" w:sz="0" w:space="0" w:color="auto"/>
      </w:divBdr>
    </w:div>
    <w:div w:id="468208465">
      <w:bodyDiv w:val="1"/>
      <w:marLeft w:val="0"/>
      <w:marRight w:val="0"/>
      <w:marTop w:val="0"/>
      <w:marBottom w:val="0"/>
      <w:divBdr>
        <w:top w:val="none" w:sz="0" w:space="0" w:color="auto"/>
        <w:left w:val="none" w:sz="0" w:space="0" w:color="auto"/>
        <w:bottom w:val="none" w:sz="0" w:space="0" w:color="auto"/>
        <w:right w:val="none" w:sz="0" w:space="0" w:color="auto"/>
      </w:divBdr>
    </w:div>
    <w:div w:id="468328385">
      <w:bodyDiv w:val="1"/>
      <w:marLeft w:val="0"/>
      <w:marRight w:val="0"/>
      <w:marTop w:val="0"/>
      <w:marBottom w:val="0"/>
      <w:divBdr>
        <w:top w:val="none" w:sz="0" w:space="0" w:color="auto"/>
        <w:left w:val="none" w:sz="0" w:space="0" w:color="auto"/>
        <w:bottom w:val="none" w:sz="0" w:space="0" w:color="auto"/>
        <w:right w:val="none" w:sz="0" w:space="0" w:color="auto"/>
      </w:divBdr>
    </w:div>
    <w:div w:id="469129955">
      <w:bodyDiv w:val="1"/>
      <w:marLeft w:val="0"/>
      <w:marRight w:val="0"/>
      <w:marTop w:val="0"/>
      <w:marBottom w:val="0"/>
      <w:divBdr>
        <w:top w:val="none" w:sz="0" w:space="0" w:color="auto"/>
        <w:left w:val="none" w:sz="0" w:space="0" w:color="auto"/>
        <w:bottom w:val="none" w:sz="0" w:space="0" w:color="auto"/>
        <w:right w:val="none" w:sz="0" w:space="0" w:color="auto"/>
      </w:divBdr>
    </w:div>
    <w:div w:id="469134675">
      <w:bodyDiv w:val="1"/>
      <w:marLeft w:val="0"/>
      <w:marRight w:val="0"/>
      <w:marTop w:val="0"/>
      <w:marBottom w:val="0"/>
      <w:divBdr>
        <w:top w:val="none" w:sz="0" w:space="0" w:color="auto"/>
        <w:left w:val="none" w:sz="0" w:space="0" w:color="auto"/>
        <w:bottom w:val="none" w:sz="0" w:space="0" w:color="auto"/>
        <w:right w:val="none" w:sz="0" w:space="0" w:color="auto"/>
      </w:divBdr>
    </w:div>
    <w:div w:id="46932598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465">
      <w:bodyDiv w:val="1"/>
      <w:marLeft w:val="0"/>
      <w:marRight w:val="0"/>
      <w:marTop w:val="0"/>
      <w:marBottom w:val="0"/>
      <w:divBdr>
        <w:top w:val="none" w:sz="0" w:space="0" w:color="auto"/>
        <w:left w:val="none" w:sz="0" w:space="0" w:color="auto"/>
        <w:bottom w:val="none" w:sz="0" w:space="0" w:color="auto"/>
        <w:right w:val="none" w:sz="0" w:space="0" w:color="auto"/>
      </w:divBdr>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69710023">
      <w:bodyDiv w:val="1"/>
      <w:marLeft w:val="0"/>
      <w:marRight w:val="0"/>
      <w:marTop w:val="0"/>
      <w:marBottom w:val="0"/>
      <w:divBdr>
        <w:top w:val="none" w:sz="0" w:space="0" w:color="auto"/>
        <w:left w:val="none" w:sz="0" w:space="0" w:color="auto"/>
        <w:bottom w:val="none" w:sz="0" w:space="0" w:color="auto"/>
        <w:right w:val="none" w:sz="0" w:space="0" w:color="auto"/>
      </w:divBdr>
    </w:div>
    <w:div w:id="469712294">
      <w:bodyDiv w:val="1"/>
      <w:marLeft w:val="0"/>
      <w:marRight w:val="0"/>
      <w:marTop w:val="0"/>
      <w:marBottom w:val="0"/>
      <w:divBdr>
        <w:top w:val="none" w:sz="0" w:space="0" w:color="auto"/>
        <w:left w:val="none" w:sz="0" w:space="0" w:color="auto"/>
        <w:bottom w:val="none" w:sz="0" w:space="0" w:color="auto"/>
        <w:right w:val="none" w:sz="0" w:space="0" w:color="auto"/>
      </w:divBdr>
    </w:div>
    <w:div w:id="469782969">
      <w:bodyDiv w:val="1"/>
      <w:marLeft w:val="0"/>
      <w:marRight w:val="0"/>
      <w:marTop w:val="0"/>
      <w:marBottom w:val="0"/>
      <w:divBdr>
        <w:top w:val="none" w:sz="0" w:space="0" w:color="auto"/>
        <w:left w:val="none" w:sz="0" w:space="0" w:color="auto"/>
        <w:bottom w:val="none" w:sz="0" w:space="0" w:color="auto"/>
        <w:right w:val="none" w:sz="0" w:space="0" w:color="auto"/>
      </w:divBdr>
    </w:div>
    <w:div w:id="469830240">
      <w:bodyDiv w:val="1"/>
      <w:marLeft w:val="0"/>
      <w:marRight w:val="0"/>
      <w:marTop w:val="0"/>
      <w:marBottom w:val="0"/>
      <w:divBdr>
        <w:top w:val="none" w:sz="0" w:space="0" w:color="auto"/>
        <w:left w:val="none" w:sz="0" w:space="0" w:color="auto"/>
        <w:bottom w:val="none" w:sz="0" w:space="0" w:color="auto"/>
        <w:right w:val="none" w:sz="0" w:space="0" w:color="auto"/>
      </w:divBdr>
    </w:div>
    <w:div w:id="469982758">
      <w:bodyDiv w:val="1"/>
      <w:marLeft w:val="0"/>
      <w:marRight w:val="0"/>
      <w:marTop w:val="0"/>
      <w:marBottom w:val="0"/>
      <w:divBdr>
        <w:top w:val="none" w:sz="0" w:space="0" w:color="auto"/>
        <w:left w:val="none" w:sz="0" w:space="0" w:color="auto"/>
        <w:bottom w:val="none" w:sz="0" w:space="0" w:color="auto"/>
        <w:right w:val="none" w:sz="0" w:space="0" w:color="auto"/>
      </w:divBdr>
    </w:div>
    <w:div w:id="470053084">
      <w:bodyDiv w:val="1"/>
      <w:marLeft w:val="0"/>
      <w:marRight w:val="0"/>
      <w:marTop w:val="0"/>
      <w:marBottom w:val="0"/>
      <w:divBdr>
        <w:top w:val="none" w:sz="0" w:space="0" w:color="auto"/>
        <w:left w:val="none" w:sz="0" w:space="0" w:color="auto"/>
        <w:bottom w:val="none" w:sz="0" w:space="0" w:color="auto"/>
        <w:right w:val="none" w:sz="0" w:space="0" w:color="auto"/>
      </w:divBdr>
    </w:div>
    <w:div w:id="470055510">
      <w:bodyDiv w:val="1"/>
      <w:marLeft w:val="0"/>
      <w:marRight w:val="0"/>
      <w:marTop w:val="0"/>
      <w:marBottom w:val="0"/>
      <w:divBdr>
        <w:top w:val="none" w:sz="0" w:space="0" w:color="auto"/>
        <w:left w:val="none" w:sz="0" w:space="0" w:color="auto"/>
        <w:bottom w:val="none" w:sz="0" w:space="0" w:color="auto"/>
        <w:right w:val="none" w:sz="0" w:space="0" w:color="auto"/>
      </w:divBdr>
    </w:div>
    <w:div w:id="470177368">
      <w:bodyDiv w:val="1"/>
      <w:marLeft w:val="0"/>
      <w:marRight w:val="0"/>
      <w:marTop w:val="0"/>
      <w:marBottom w:val="0"/>
      <w:divBdr>
        <w:top w:val="none" w:sz="0" w:space="0" w:color="auto"/>
        <w:left w:val="none" w:sz="0" w:space="0" w:color="auto"/>
        <w:bottom w:val="none" w:sz="0" w:space="0" w:color="auto"/>
        <w:right w:val="none" w:sz="0" w:space="0" w:color="auto"/>
      </w:divBdr>
    </w:div>
    <w:div w:id="470370091">
      <w:bodyDiv w:val="1"/>
      <w:marLeft w:val="0"/>
      <w:marRight w:val="0"/>
      <w:marTop w:val="0"/>
      <w:marBottom w:val="0"/>
      <w:divBdr>
        <w:top w:val="none" w:sz="0" w:space="0" w:color="auto"/>
        <w:left w:val="none" w:sz="0" w:space="0" w:color="auto"/>
        <w:bottom w:val="none" w:sz="0" w:space="0" w:color="auto"/>
        <w:right w:val="none" w:sz="0" w:space="0" w:color="auto"/>
      </w:divBdr>
    </w:div>
    <w:div w:id="470439995">
      <w:bodyDiv w:val="1"/>
      <w:marLeft w:val="0"/>
      <w:marRight w:val="0"/>
      <w:marTop w:val="0"/>
      <w:marBottom w:val="0"/>
      <w:divBdr>
        <w:top w:val="none" w:sz="0" w:space="0" w:color="auto"/>
        <w:left w:val="none" w:sz="0" w:space="0" w:color="auto"/>
        <w:bottom w:val="none" w:sz="0" w:space="0" w:color="auto"/>
        <w:right w:val="none" w:sz="0" w:space="0" w:color="auto"/>
      </w:divBdr>
    </w:div>
    <w:div w:id="470827691">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470906106">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025241">
      <w:bodyDiv w:val="1"/>
      <w:marLeft w:val="0"/>
      <w:marRight w:val="0"/>
      <w:marTop w:val="0"/>
      <w:marBottom w:val="0"/>
      <w:divBdr>
        <w:top w:val="none" w:sz="0" w:space="0" w:color="auto"/>
        <w:left w:val="none" w:sz="0" w:space="0" w:color="auto"/>
        <w:bottom w:val="none" w:sz="0" w:space="0" w:color="auto"/>
        <w:right w:val="none" w:sz="0" w:space="0" w:color="auto"/>
      </w:divBdr>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1144316">
      <w:bodyDiv w:val="1"/>
      <w:marLeft w:val="0"/>
      <w:marRight w:val="0"/>
      <w:marTop w:val="0"/>
      <w:marBottom w:val="0"/>
      <w:divBdr>
        <w:top w:val="none" w:sz="0" w:space="0" w:color="auto"/>
        <w:left w:val="none" w:sz="0" w:space="0" w:color="auto"/>
        <w:bottom w:val="none" w:sz="0" w:space="0" w:color="auto"/>
        <w:right w:val="none" w:sz="0" w:space="0" w:color="auto"/>
      </w:divBdr>
    </w:div>
    <w:div w:id="471170495">
      <w:bodyDiv w:val="1"/>
      <w:marLeft w:val="0"/>
      <w:marRight w:val="0"/>
      <w:marTop w:val="0"/>
      <w:marBottom w:val="0"/>
      <w:divBdr>
        <w:top w:val="none" w:sz="0" w:space="0" w:color="auto"/>
        <w:left w:val="none" w:sz="0" w:space="0" w:color="auto"/>
        <w:bottom w:val="none" w:sz="0" w:space="0" w:color="auto"/>
        <w:right w:val="none" w:sz="0" w:space="0" w:color="auto"/>
      </w:divBdr>
    </w:div>
    <w:div w:id="471291521">
      <w:bodyDiv w:val="1"/>
      <w:marLeft w:val="0"/>
      <w:marRight w:val="0"/>
      <w:marTop w:val="0"/>
      <w:marBottom w:val="0"/>
      <w:divBdr>
        <w:top w:val="none" w:sz="0" w:space="0" w:color="auto"/>
        <w:left w:val="none" w:sz="0" w:space="0" w:color="auto"/>
        <w:bottom w:val="none" w:sz="0" w:space="0" w:color="auto"/>
        <w:right w:val="none" w:sz="0" w:space="0" w:color="auto"/>
      </w:divBdr>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264">
      <w:bodyDiv w:val="1"/>
      <w:marLeft w:val="0"/>
      <w:marRight w:val="0"/>
      <w:marTop w:val="0"/>
      <w:marBottom w:val="0"/>
      <w:divBdr>
        <w:top w:val="none" w:sz="0" w:space="0" w:color="auto"/>
        <w:left w:val="none" w:sz="0" w:space="0" w:color="auto"/>
        <w:bottom w:val="none" w:sz="0" w:space="0" w:color="auto"/>
        <w:right w:val="none" w:sz="0" w:space="0" w:color="auto"/>
      </w:divBdr>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332614">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719083">
      <w:bodyDiv w:val="1"/>
      <w:marLeft w:val="0"/>
      <w:marRight w:val="0"/>
      <w:marTop w:val="0"/>
      <w:marBottom w:val="0"/>
      <w:divBdr>
        <w:top w:val="none" w:sz="0" w:space="0" w:color="auto"/>
        <w:left w:val="none" w:sz="0" w:space="0" w:color="auto"/>
        <w:bottom w:val="none" w:sz="0" w:space="0" w:color="auto"/>
        <w:right w:val="none" w:sz="0" w:space="0" w:color="auto"/>
      </w:divBdr>
    </w:div>
    <w:div w:id="472992121">
      <w:bodyDiv w:val="1"/>
      <w:marLeft w:val="0"/>
      <w:marRight w:val="0"/>
      <w:marTop w:val="0"/>
      <w:marBottom w:val="0"/>
      <w:divBdr>
        <w:top w:val="none" w:sz="0" w:space="0" w:color="auto"/>
        <w:left w:val="none" w:sz="0" w:space="0" w:color="auto"/>
        <w:bottom w:val="none" w:sz="0" w:space="0" w:color="auto"/>
        <w:right w:val="none" w:sz="0" w:space="0" w:color="auto"/>
      </w:divBdr>
    </w:div>
    <w:div w:id="473060169">
      <w:bodyDiv w:val="1"/>
      <w:marLeft w:val="0"/>
      <w:marRight w:val="0"/>
      <w:marTop w:val="0"/>
      <w:marBottom w:val="0"/>
      <w:divBdr>
        <w:top w:val="none" w:sz="0" w:space="0" w:color="auto"/>
        <w:left w:val="none" w:sz="0" w:space="0" w:color="auto"/>
        <w:bottom w:val="none" w:sz="0" w:space="0" w:color="auto"/>
        <w:right w:val="none" w:sz="0" w:space="0" w:color="auto"/>
      </w:divBdr>
    </w:div>
    <w:div w:id="473135090">
      <w:bodyDiv w:val="1"/>
      <w:marLeft w:val="0"/>
      <w:marRight w:val="0"/>
      <w:marTop w:val="0"/>
      <w:marBottom w:val="0"/>
      <w:divBdr>
        <w:top w:val="none" w:sz="0" w:space="0" w:color="auto"/>
        <w:left w:val="none" w:sz="0" w:space="0" w:color="auto"/>
        <w:bottom w:val="none" w:sz="0" w:space="0" w:color="auto"/>
        <w:right w:val="none" w:sz="0" w:space="0" w:color="auto"/>
      </w:divBdr>
    </w:div>
    <w:div w:id="473135201">
      <w:bodyDiv w:val="1"/>
      <w:marLeft w:val="0"/>
      <w:marRight w:val="0"/>
      <w:marTop w:val="0"/>
      <w:marBottom w:val="0"/>
      <w:divBdr>
        <w:top w:val="none" w:sz="0" w:space="0" w:color="auto"/>
        <w:left w:val="none" w:sz="0" w:space="0" w:color="auto"/>
        <w:bottom w:val="none" w:sz="0" w:space="0" w:color="auto"/>
        <w:right w:val="none" w:sz="0" w:space="0" w:color="auto"/>
      </w:divBdr>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176584">
      <w:bodyDiv w:val="1"/>
      <w:marLeft w:val="0"/>
      <w:marRight w:val="0"/>
      <w:marTop w:val="0"/>
      <w:marBottom w:val="0"/>
      <w:divBdr>
        <w:top w:val="none" w:sz="0" w:space="0" w:color="auto"/>
        <w:left w:val="none" w:sz="0" w:space="0" w:color="auto"/>
        <w:bottom w:val="none" w:sz="0" w:space="0" w:color="auto"/>
        <w:right w:val="none" w:sz="0" w:space="0" w:color="auto"/>
      </w:divBdr>
    </w:div>
    <w:div w:id="474177375">
      <w:bodyDiv w:val="1"/>
      <w:marLeft w:val="0"/>
      <w:marRight w:val="0"/>
      <w:marTop w:val="0"/>
      <w:marBottom w:val="0"/>
      <w:divBdr>
        <w:top w:val="none" w:sz="0" w:space="0" w:color="auto"/>
        <w:left w:val="none" w:sz="0" w:space="0" w:color="auto"/>
        <w:bottom w:val="none" w:sz="0" w:space="0" w:color="auto"/>
        <w:right w:val="none" w:sz="0" w:space="0" w:color="auto"/>
      </w:divBdr>
    </w:div>
    <w:div w:id="474181055">
      <w:bodyDiv w:val="1"/>
      <w:marLeft w:val="0"/>
      <w:marRight w:val="0"/>
      <w:marTop w:val="0"/>
      <w:marBottom w:val="0"/>
      <w:divBdr>
        <w:top w:val="none" w:sz="0" w:space="0" w:color="auto"/>
        <w:left w:val="none" w:sz="0" w:space="0" w:color="auto"/>
        <w:bottom w:val="none" w:sz="0" w:space="0" w:color="auto"/>
        <w:right w:val="none" w:sz="0" w:space="0" w:color="auto"/>
      </w:divBdr>
    </w:div>
    <w:div w:id="474220294">
      <w:bodyDiv w:val="1"/>
      <w:marLeft w:val="0"/>
      <w:marRight w:val="0"/>
      <w:marTop w:val="0"/>
      <w:marBottom w:val="0"/>
      <w:divBdr>
        <w:top w:val="none" w:sz="0" w:space="0" w:color="auto"/>
        <w:left w:val="none" w:sz="0" w:space="0" w:color="auto"/>
        <w:bottom w:val="none" w:sz="0" w:space="0" w:color="auto"/>
        <w:right w:val="none" w:sz="0" w:space="0" w:color="auto"/>
      </w:divBdr>
    </w:div>
    <w:div w:id="474225309">
      <w:bodyDiv w:val="1"/>
      <w:marLeft w:val="0"/>
      <w:marRight w:val="0"/>
      <w:marTop w:val="0"/>
      <w:marBottom w:val="0"/>
      <w:divBdr>
        <w:top w:val="none" w:sz="0" w:space="0" w:color="auto"/>
        <w:left w:val="none" w:sz="0" w:space="0" w:color="auto"/>
        <w:bottom w:val="none" w:sz="0" w:space="0" w:color="auto"/>
        <w:right w:val="none" w:sz="0" w:space="0" w:color="auto"/>
      </w:divBdr>
    </w:div>
    <w:div w:id="474378826">
      <w:bodyDiv w:val="1"/>
      <w:marLeft w:val="0"/>
      <w:marRight w:val="0"/>
      <w:marTop w:val="0"/>
      <w:marBottom w:val="0"/>
      <w:divBdr>
        <w:top w:val="none" w:sz="0" w:space="0" w:color="auto"/>
        <w:left w:val="none" w:sz="0" w:space="0" w:color="auto"/>
        <w:bottom w:val="none" w:sz="0" w:space="0" w:color="auto"/>
        <w:right w:val="none" w:sz="0" w:space="0" w:color="auto"/>
      </w:divBdr>
    </w:div>
    <w:div w:id="474566904">
      <w:bodyDiv w:val="1"/>
      <w:marLeft w:val="0"/>
      <w:marRight w:val="0"/>
      <w:marTop w:val="0"/>
      <w:marBottom w:val="0"/>
      <w:divBdr>
        <w:top w:val="none" w:sz="0" w:space="0" w:color="auto"/>
        <w:left w:val="none" w:sz="0" w:space="0" w:color="auto"/>
        <w:bottom w:val="none" w:sz="0" w:space="0" w:color="auto"/>
        <w:right w:val="none" w:sz="0" w:space="0" w:color="auto"/>
      </w:divBdr>
    </w:div>
    <w:div w:id="474686503">
      <w:bodyDiv w:val="1"/>
      <w:marLeft w:val="0"/>
      <w:marRight w:val="0"/>
      <w:marTop w:val="0"/>
      <w:marBottom w:val="0"/>
      <w:divBdr>
        <w:top w:val="none" w:sz="0" w:space="0" w:color="auto"/>
        <w:left w:val="none" w:sz="0" w:space="0" w:color="auto"/>
        <w:bottom w:val="none" w:sz="0" w:space="0" w:color="auto"/>
        <w:right w:val="none" w:sz="0" w:space="0" w:color="auto"/>
      </w:divBdr>
    </w:div>
    <w:div w:id="475032743">
      <w:bodyDiv w:val="1"/>
      <w:marLeft w:val="0"/>
      <w:marRight w:val="0"/>
      <w:marTop w:val="0"/>
      <w:marBottom w:val="0"/>
      <w:divBdr>
        <w:top w:val="none" w:sz="0" w:space="0" w:color="auto"/>
        <w:left w:val="none" w:sz="0" w:space="0" w:color="auto"/>
        <w:bottom w:val="none" w:sz="0" w:space="0" w:color="auto"/>
        <w:right w:val="none" w:sz="0" w:space="0" w:color="auto"/>
      </w:divBdr>
    </w:div>
    <w:div w:id="475033778">
      <w:bodyDiv w:val="1"/>
      <w:marLeft w:val="0"/>
      <w:marRight w:val="0"/>
      <w:marTop w:val="0"/>
      <w:marBottom w:val="0"/>
      <w:divBdr>
        <w:top w:val="none" w:sz="0" w:space="0" w:color="auto"/>
        <w:left w:val="none" w:sz="0" w:space="0" w:color="auto"/>
        <w:bottom w:val="none" w:sz="0" w:space="0" w:color="auto"/>
        <w:right w:val="none" w:sz="0" w:space="0" w:color="auto"/>
      </w:divBdr>
    </w:div>
    <w:div w:id="475071321">
      <w:bodyDiv w:val="1"/>
      <w:marLeft w:val="0"/>
      <w:marRight w:val="0"/>
      <w:marTop w:val="0"/>
      <w:marBottom w:val="0"/>
      <w:divBdr>
        <w:top w:val="none" w:sz="0" w:space="0" w:color="auto"/>
        <w:left w:val="none" w:sz="0" w:space="0" w:color="auto"/>
        <w:bottom w:val="none" w:sz="0" w:space="0" w:color="auto"/>
        <w:right w:val="none" w:sz="0" w:space="0" w:color="auto"/>
      </w:divBdr>
    </w:div>
    <w:div w:id="475076682">
      <w:bodyDiv w:val="1"/>
      <w:marLeft w:val="0"/>
      <w:marRight w:val="0"/>
      <w:marTop w:val="0"/>
      <w:marBottom w:val="0"/>
      <w:divBdr>
        <w:top w:val="none" w:sz="0" w:space="0" w:color="auto"/>
        <w:left w:val="none" w:sz="0" w:space="0" w:color="auto"/>
        <w:bottom w:val="none" w:sz="0" w:space="0" w:color="auto"/>
        <w:right w:val="none" w:sz="0" w:space="0" w:color="auto"/>
      </w:divBdr>
    </w:div>
    <w:div w:id="475220229">
      <w:bodyDiv w:val="1"/>
      <w:marLeft w:val="0"/>
      <w:marRight w:val="0"/>
      <w:marTop w:val="0"/>
      <w:marBottom w:val="0"/>
      <w:divBdr>
        <w:top w:val="none" w:sz="0" w:space="0" w:color="auto"/>
        <w:left w:val="none" w:sz="0" w:space="0" w:color="auto"/>
        <w:bottom w:val="none" w:sz="0" w:space="0" w:color="auto"/>
        <w:right w:val="none" w:sz="0" w:space="0" w:color="auto"/>
      </w:divBdr>
    </w:div>
    <w:div w:id="475224759">
      <w:bodyDiv w:val="1"/>
      <w:marLeft w:val="0"/>
      <w:marRight w:val="0"/>
      <w:marTop w:val="0"/>
      <w:marBottom w:val="0"/>
      <w:divBdr>
        <w:top w:val="none" w:sz="0" w:space="0" w:color="auto"/>
        <w:left w:val="none" w:sz="0" w:space="0" w:color="auto"/>
        <w:bottom w:val="none" w:sz="0" w:space="0" w:color="auto"/>
        <w:right w:val="none" w:sz="0" w:space="0" w:color="auto"/>
      </w:divBdr>
    </w:div>
    <w:div w:id="475299118">
      <w:bodyDiv w:val="1"/>
      <w:marLeft w:val="0"/>
      <w:marRight w:val="0"/>
      <w:marTop w:val="0"/>
      <w:marBottom w:val="0"/>
      <w:divBdr>
        <w:top w:val="none" w:sz="0" w:space="0" w:color="auto"/>
        <w:left w:val="none" w:sz="0" w:space="0" w:color="auto"/>
        <w:bottom w:val="none" w:sz="0" w:space="0" w:color="auto"/>
        <w:right w:val="none" w:sz="0" w:space="0" w:color="auto"/>
      </w:divBdr>
    </w:div>
    <w:div w:id="475336839">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495456">
      <w:bodyDiv w:val="1"/>
      <w:marLeft w:val="0"/>
      <w:marRight w:val="0"/>
      <w:marTop w:val="0"/>
      <w:marBottom w:val="0"/>
      <w:divBdr>
        <w:top w:val="none" w:sz="0" w:space="0" w:color="auto"/>
        <w:left w:val="none" w:sz="0" w:space="0" w:color="auto"/>
        <w:bottom w:val="none" w:sz="0" w:space="0" w:color="auto"/>
        <w:right w:val="none" w:sz="0" w:space="0" w:color="auto"/>
      </w:divBdr>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813">
      <w:bodyDiv w:val="1"/>
      <w:marLeft w:val="0"/>
      <w:marRight w:val="0"/>
      <w:marTop w:val="0"/>
      <w:marBottom w:val="0"/>
      <w:divBdr>
        <w:top w:val="none" w:sz="0" w:space="0" w:color="auto"/>
        <w:left w:val="none" w:sz="0" w:space="0" w:color="auto"/>
        <w:bottom w:val="none" w:sz="0" w:space="0" w:color="auto"/>
        <w:right w:val="none" w:sz="0" w:space="0" w:color="auto"/>
      </w:divBdr>
    </w:div>
    <w:div w:id="476341037">
      <w:bodyDiv w:val="1"/>
      <w:marLeft w:val="0"/>
      <w:marRight w:val="0"/>
      <w:marTop w:val="0"/>
      <w:marBottom w:val="0"/>
      <w:divBdr>
        <w:top w:val="none" w:sz="0" w:space="0" w:color="auto"/>
        <w:left w:val="none" w:sz="0" w:space="0" w:color="auto"/>
        <w:bottom w:val="none" w:sz="0" w:space="0" w:color="auto"/>
        <w:right w:val="none" w:sz="0" w:space="0" w:color="auto"/>
      </w:divBdr>
    </w:div>
    <w:div w:id="476383888">
      <w:bodyDiv w:val="1"/>
      <w:marLeft w:val="0"/>
      <w:marRight w:val="0"/>
      <w:marTop w:val="0"/>
      <w:marBottom w:val="0"/>
      <w:divBdr>
        <w:top w:val="none" w:sz="0" w:space="0" w:color="auto"/>
        <w:left w:val="none" w:sz="0" w:space="0" w:color="auto"/>
        <w:bottom w:val="none" w:sz="0" w:space="0" w:color="auto"/>
        <w:right w:val="none" w:sz="0" w:space="0" w:color="auto"/>
      </w:divBdr>
    </w:div>
    <w:div w:id="476531165">
      <w:bodyDiv w:val="1"/>
      <w:marLeft w:val="0"/>
      <w:marRight w:val="0"/>
      <w:marTop w:val="0"/>
      <w:marBottom w:val="0"/>
      <w:divBdr>
        <w:top w:val="none" w:sz="0" w:space="0" w:color="auto"/>
        <w:left w:val="none" w:sz="0" w:space="0" w:color="auto"/>
        <w:bottom w:val="none" w:sz="0" w:space="0" w:color="auto"/>
        <w:right w:val="none" w:sz="0" w:space="0" w:color="auto"/>
      </w:divBdr>
    </w:div>
    <w:div w:id="476605884">
      <w:bodyDiv w:val="1"/>
      <w:marLeft w:val="0"/>
      <w:marRight w:val="0"/>
      <w:marTop w:val="0"/>
      <w:marBottom w:val="0"/>
      <w:divBdr>
        <w:top w:val="none" w:sz="0" w:space="0" w:color="auto"/>
        <w:left w:val="none" w:sz="0" w:space="0" w:color="auto"/>
        <w:bottom w:val="none" w:sz="0" w:space="0" w:color="auto"/>
        <w:right w:val="none" w:sz="0" w:space="0" w:color="auto"/>
      </w:divBdr>
    </w:div>
    <w:div w:id="476804196">
      <w:bodyDiv w:val="1"/>
      <w:marLeft w:val="0"/>
      <w:marRight w:val="0"/>
      <w:marTop w:val="0"/>
      <w:marBottom w:val="0"/>
      <w:divBdr>
        <w:top w:val="none" w:sz="0" w:space="0" w:color="auto"/>
        <w:left w:val="none" w:sz="0" w:space="0" w:color="auto"/>
        <w:bottom w:val="none" w:sz="0" w:space="0" w:color="auto"/>
        <w:right w:val="none" w:sz="0" w:space="0" w:color="auto"/>
      </w:divBdr>
    </w:div>
    <w:div w:id="476841772">
      <w:bodyDiv w:val="1"/>
      <w:marLeft w:val="0"/>
      <w:marRight w:val="0"/>
      <w:marTop w:val="0"/>
      <w:marBottom w:val="0"/>
      <w:divBdr>
        <w:top w:val="none" w:sz="0" w:space="0" w:color="auto"/>
        <w:left w:val="none" w:sz="0" w:space="0" w:color="auto"/>
        <w:bottom w:val="none" w:sz="0" w:space="0" w:color="auto"/>
        <w:right w:val="none" w:sz="0" w:space="0" w:color="auto"/>
      </w:divBdr>
    </w:div>
    <w:div w:id="476847697">
      <w:bodyDiv w:val="1"/>
      <w:marLeft w:val="0"/>
      <w:marRight w:val="0"/>
      <w:marTop w:val="0"/>
      <w:marBottom w:val="0"/>
      <w:divBdr>
        <w:top w:val="none" w:sz="0" w:space="0" w:color="auto"/>
        <w:left w:val="none" w:sz="0" w:space="0" w:color="auto"/>
        <w:bottom w:val="none" w:sz="0" w:space="0" w:color="auto"/>
        <w:right w:val="none" w:sz="0" w:space="0" w:color="auto"/>
      </w:divBdr>
    </w:div>
    <w:div w:id="477039940">
      <w:bodyDiv w:val="1"/>
      <w:marLeft w:val="0"/>
      <w:marRight w:val="0"/>
      <w:marTop w:val="0"/>
      <w:marBottom w:val="0"/>
      <w:divBdr>
        <w:top w:val="none" w:sz="0" w:space="0" w:color="auto"/>
        <w:left w:val="none" w:sz="0" w:space="0" w:color="auto"/>
        <w:bottom w:val="none" w:sz="0" w:space="0" w:color="auto"/>
        <w:right w:val="none" w:sz="0" w:space="0" w:color="auto"/>
      </w:divBdr>
    </w:div>
    <w:div w:id="477187928">
      <w:bodyDiv w:val="1"/>
      <w:marLeft w:val="0"/>
      <w:marRight w:val="0"/>
      <w:marTop w:val="0"/>
      <w:marBottom w:val="0"/>
      <w:divBdr>
        <w:top w:val="none" w:sz="0" w:space="0" w:color="auto"/>
        <w:left w:val="none" w:sz="0" w:space="0" w:color="auto"/>
        <w:bottom w:val="none" w:sz="0" w:space="0" w:color="auto"/>
        <w:right w:val="none" w:sz="0" w:space="0" w:color="auto"/>
      </w:divBdr>
    </w:div>
    <w:div w:id="477573896">
      <w:bodyDiv w:val="1"/>
      <w:marLeft w:val="0"/>
      <w:marRight w:val="0"/>
      <w:marTop w:val="0"/>
      <w:marBottom w:val="0"/>
      <w:divBdr>
        <w:top w:val="none" w:sz="0" w:space="0" w:color="auto"/>
        <w:left w:val="none" w:sz="0" w:space="0" w:color="auto"/>
        <w:bottom w:val="none" w:sz="0" w:space="0" w:color="auto"/>
        <w:right w:val="none" w:sz="0" w:space="0" w:color="auto"/>
      </w:divBdr>
    </w:div>
    <w:div w:id="47757770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263">
      <w:bodyDiv w:val="1"/>
      <w:marLeft w:val="0"/>
      <w:marRight w:val="0"/>
      <w:marTop w:val="0"/>
      <w:marBottom w:val="0"/>
      <w:divBdr>
        <w:top w:val="none" w:sz="0" w:space="0" w:color="auto"/>
        <w:left w:val="none" w:sz="0" w:space="0" w:color="auto"/>
        <w:bottom w:val="none" w:sz="0" w:space="0" w:color="auto"/>
        <w:right w:val="none" w:sz="0" w:space="0" w:color="auto"/>
      </w:divBdr>
    </w:div>
    <w:div w:id="477918945">
      <w:bodyDiv w:val="1"/>
      <w:marLeft w:val="0"/>
      <w:marRight w:val="0"/>
      <w:marTop w:val="0"/>
      <w:marBottom w:val="0"/>
      <w:divBdr>
        <w:top w:val="none" w:sz="0" w:space="0" w:color="auto"/>
        <w:left w:val="none" w:sz="0" w:space="0" w:color="auto"/>
        <w:bottom w:val="none" w:sz="0" w:space="0" w:color="auto"/>
        <w:right w:val="none" w:sz="0" w:space="0" w:color="auto"/>
      </w:divBdr>
    </w:div>
    <w:div w:id="477966194">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502908">
      <w:bodyDiv w:val="1"/>
      <w:marLeft w:val="0"/>
      <w:marRight w:val="0"/>
      <w:marTop w:val="0"/>
      <w:marBottom w:val="0"/>
      <w:divBdr>
        <w:top w:val="none" w:sz="0" w:space="0" w:color="auto"/>
        <w:left w:val="none" w:sz="0" w:space="0" w:color="auto"/>
        <w:bottom w:val="none" w:sz="0" w:space="0" w:color="auto"/>
        <w:right w:val="none" w:sz="0" w:space="0" w:color="auto"/>
      </w:divBdr>
    </w:div>
    <w:div w:id="478806543">
      <w:bodyDiv w:val="1"/>
      <w:marLeft w:val="0"/>
      <w:marRight w:val="0"/>
      <w:marTop w:val="0"/>
      <w:marBottom w:val="0"/>
      <w:divBdr>
        <w:top w:val="none" w:sz="0" w:space="0" w:color="auto"/>
        <w:left w:val="none" w:sz="0" w:space="0" w:color="auto"/>
        <w:bottom w:val="none" w:sz="0" w:space="0" w:color="auto"/>
        <w:right w:val="none" w:sz="0" w:space="0" w:color="auto"/>
      </w:divBdr>
    </w:div>
    <w:div w:id="479002738">
      <w:bodyDiv w:val="1"/>
      <w:marLeft w:val="0"/>
      <w:marRight w:val="0"/>
      <w:marTop w:val="0"/>
      <w:marBottom w:val="0"/>
      <w:divBdr>
        <w:top w:val="none" w:sz="0" w:space="0" w:color="auto"/>
        <w:left w:val="none" w:sz="0" w:space="0" w:color="auto"/>
        <w:bottom w:val="none" w:sz="0" w:space="0" w:color="auto"/>
        <w:right w:val="none" w:sz="0" w:space="0" w:color="auto"/>
      </w:divBdr>
    </w:div>
    <w:div w:id="479074933">
      <w:bodyDiv w:val="1"/>
      <w:marLeft w:val="0"/>
      <w:marRight w:val="0"/>
      <w:marTop w:val="0"/>
      <w:marBottom w:val="0"/>
      <w:divBdr>
        <w:top w:val="none" w:sz="0" w:space="0" w:color="auto"/>
        <w:left w:val="none" w:sz="0" w:space="0" w:color="auto"/>
        <w:bottom w:val="none" w:sz="0" w:space="0" w:color="auto"/>
        <w:right w:val="none" w:sz="0" w:space="0" w:color="auto"/>
      </w:divBdr>
    </w:div>
    <w:div w:id="479153930">
      <w:bodyDiv w:val="1"/>
      <w:marLeft w:val="0"/>
      <w:marRight w:val="0"/>
      <w:marTop w:val="0"/>
      <w:marBottom w:val="0"/>
      <w:divBdr>
        <w:top w:val="none" w:sz="0" w:space="0" w:color="auto"/>
        <w:left w:val="none" w:sz="0" w:space="0" w:color="auto"/>
        <w:bottom w:val="none" w:sz="0" w:space="0" w:color="auto"/>
        <w:right w:val="none" w:sz="0" w:space="0" w:color="auto"/>
      </w:divBdr>
    </w:div>
    <w:div w:id="479156098">
      <w:bodyDiv w:val="1"/>
      <w:marLeft w:val="0"/>
      <w:marRight w:val="0"/>
      <w:marTop w:val="0"/>
      <w:marBottom w:val="0"/>
      <w:divBdr>
        <w:top w:val="none" w:sz="0" w:space="0" w:color="auto"/>
        <w:left w:val="none" w:sz="0" w:space="0" w:color="auto"/>
        <w:bottom w:val="none" w:sz="0" w:space="0" w:color="auto"/>
        <w:right w:val="none" w:sz="0" w:space="0" w:color="auto"/>
      </w:divBdr>
    </w:div>
    <w:div w:id="479268398">
      <w:bodyDiv w:val="1"/>
      <w:marLeft w:val="0"/>
      <w:marRight w:val="0"/>
      <w:marTop w:val="0"/>
      <w:marBottom w:val="0"/>
      <w:divBdr>
        <w:top w:val="none" w:sz="0" w:space="0" w:color="auto"/>
        <w:left w:val="none" w:sz="0" w:space="0" w:color="auto"/>
        <w:bottom w:val="none" w:sz="0" w:space="0" w:color="auto"/>
        <w:right w:val="none" w:sz="0" w:space="0" w:color="auto"/>
      </w:divBdr>
    </w:div>
    <w:div w:id="479613752">
      <w:bodyDiv w:val="1"/>
      <w:marLeft w:val="0"/>
      <w:marRight w:val="0"/>
      <w:marTop w:val="0"/>
      <w:marBottom w:val="0"/>
      <w:divBdr>
        <w:top w:val="none" w:sz="0" w:space="0" w:color="auto"/>
        <w:left w:val="none" w:sz="0" w:space="0" w:color="auto"/>
        <w:bottom w:val="none" w:sz="0" w:space="0" w:color="auto"/>
        <w:right w:val="none" w:sz="0" w:space="0" w:color="auto"/>
      </w:divBdr>
    </w:div>
    <w:div w:id="479730635">
      <w:bodyDiv w:val="1"/>
      <w:marLeft w:val="0"/>
      <w:marRight w:val="0"/>
      <w:marTop w:val="0"/>
      <w:marBottom w:val="0"/>
      <w:divBdr>
        <w:top w:val="none" w:sz="0" w:space="0" w:color="auto"/>
        <w:left w:val="none" w:sz="0" w:space="0" w:color="auto"/>
        <w:bottom w:val="none" w:sz="0" w:space="0" w:color="auto"/>
        <w:right w:val="none" w:sz="0" w:space="0" w:color="auto"/>
      </w:divBdr>
    </w:div>
    <w:div w:id="479814509">
      <w:bodyDiv w:val="1"/>
      <w:marLeft w:val="0"/>
      <w:marRight w:val="0"/>
      <w:marTop w:val="0"/>
      <w:marBottom w:val="0"/>
      <w:divBdr>
        <w:top w:val="none" w:sz="0" w:space="0" w:color="auto"/>
        <w:left w:val="none" w:sz="0" w:space="0" w:color="auto"/>
        <w:bottom w:val="none" w:sz="0" w:space="0" w:color="auto"/>
        <w:right w:val="none" w:sz="0" w:space="0" w:color="auto"/>
      </w:divBdr>
    </w:div>
    <w:div w:id="479883069">
      <w:bodyDiv w:val="1"/>
      <w:marLeft w:val="0"/>
      <w:marRight w:val="0"/>
      <w:marTop w:val="0"/>
      <w:marBottom w:val="0"/>
      <w:divBdr>
        <w:top w:val="none" w:sz="0" w:space="0" w:color="auto"/>
        <w:left w:val="none" w:sz="0" w:space="0" w:color="auto"/>
        <w:bottom w:val="none" w:sz="0" w:space="0" w:color="auto"/>
        <w:right w:val="none" w:sz="0" w:space="0" w:color="auto"/>
      </w:divBdr>
    </w:div>
    <w:div w:id="480004306">
      <w:bodyDiv w:val="1"/>
      <w:marLeft w:val="0"/>
      <w:marRight w:val="0"/>
      <w:marTop w:val="0"/>
      <w:marBottom w:val="0"/>
      <w:divBdr>
        <w:top w:val="none" w:sz="0" w:space="0" w:color="auto"/>
        <w:left w:val="none" w:sz="0" w:space="0" w:color="auto"/>
        <w:bottom w:val="none" w:sz="0" w:space="0" w:color="auto"/>
        <w:right w:val="none" w:sz="0" w:space="0" w:color="auto"/>
      </w:divBdr>
    </w:div>
    <w:div w:id="480004614">
      <w:bodyDiv w:val="1"/>
      <w:marLeft w:val="0"/>
      <w:marRight w:val="0"/>
      <w:marTop w:val="0"/>
      <w:marBottom w:val="0"/>
      <w:divBdr>
        <w:top w:val="none" w:sz="0" w:space="0" w:color="auto"/>
        <w:left w:val="none" w:sz="0" w:space="0" w:color="auto"/>
        <w:bottom w:val="none" w:sz="0" w:space="0" w:color="auto"/>
        <w:right w:val="none" w:sz="0" w:space="0" w:color="auto"/>
      </w:divBdr>
    </w:div>
    <w:div w:id="480005106">
      <w:bodyDiv w:val="1"/>
      <w:marLeft w:val="0"/>
      <w:marRight w:val="0"/>
      <w:marTop w:val="0"/>
      <w:marBottom w:val="0"/>
      <w:divBdr>
        <w:top w:val="none" w:sz="0" w:space="0" w:color="auto"/>
        <w:left w:val="none" w:sz="0" w:space="0" w:color="auto"/>
        <w:bottom w:val="none" w:sz="0" w:space="0" w:color="auto"/>
        <w:right w:val="none" w:sz="0" w:space="0" w:color="auto"/>
      </w:divBdr>
    </w:div>
    <w:div w:id="480198557">
      <w:bodyDiv w:val="1"/>
      <w:marLeft w:val="0"/>
      <w:marRight w:val="0"/>
      <w:marTop w:val="0"/>
      <w:marBottom w:val="0"/>
      <w:divBdr>
        <w:top w:val="none" w:sz="0" w:space="0" w:color="auto"/>
        <w:left w:val="none" w:sz="0" w:space="0" w:color="auto"/>
        <w:bottom w:val="none" w:sz="0" w:space="0" w:color="auto"/>
        <w:right w:val="none" w:sz="0" w:space="0" w:color="auto"/>
      </w:divBdr>
    </w:div>
    <w:div w:id="480273774">
      <w:bodyDiv w:val="1"/>
      <w:marLeft w:val="0"/>
      <w:marRight w:val="0"/>
      <w:marTop w:val="0"/>
      <w:marBottom w:val="0"/>
      <w:divBdr>
        <w:top w:val="none" w:sz="0" w:space="0" w:color="auto"/>
        <w:left w:val="none" w:sz="0" w:space="0" w:color="auto"/>
        <w:bottom w:val="none" w:sz="0" w:space="0" w:color="auto"/>
        <w:right w:val="none" w:sz="0" w:space="0" w:color="auto"/>
      </w:divBdr>
    </w:div>
    <w:div w:id="480317922">
      <w:bodyDiv w:val="1"/>
      <w:marLeft w:val="0"/>
      <w:marRight w:val="0"/>
      <w:marTop w:val="0"/>
      <w:marBottom w:val="0"/>
      <w:divBdr>
        <w:top w:val="none" w:sz="0" w:space="0" w:color="auto"/>
        <w:left w:val="none" w:sz="0" w:space="0" w:color="auto"/>
        <w:bottom w:val="none" w:sz="0" w:space="0" w:color="auto"/>
        <w:right w:val="none" w:sz="0" w:space="0" w:color="auto"/>
      </w:divBdr>
    </w:div>
    <w:div w:id="480387936">
      <w:bodyDiv w:val="1"/>
      <w:marLeft w:val="0"/>
      <w:marRight w:val="0"/>
      <w:marTop w:val="0"/>
      <w:marBottom w:val="0"/>
      <w:divBdr>
        <w:top w:val="none" w:sz="0" w:space="0" w:color="auto"/>
        <w:left w:val="none" w:sz="0" w:space="0" w:color="auto"/>
        <w:bottom w:val="none" w:sz="0" w:space="0" w:color="auto"/>
        <w:right w:val="none" w:sz="0" w:space="0" w:color="auto"/>
      </w:divBdr>
    </w:div>
    <w:div w:id="480463797">
      <w:bodyDiv w:val="1"/>
      <w:marLeft w:val="0"/>
      <w:marRight w:val="0"/>
      <w:marTop w:val="0"/>
      <w:marBottom w:val="0"/>
      <w:divBdr>
        <w:top w:val="none" w:sz="0" w:space="0" w:color="auto"/>
        <w:left w:val="none" w:sz="0" w:space="0" w:color="auto"/>
        <w:bottom w:val="none" w:sz="0" w:space="0" w:color="auto"/>
        <w:right w:val="none" w:sz="0" w:space="0" w:color="auto"/>
      </w:divBdr>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9370">
      <w:bodyDiv w:val="1"/>
      <w:marLeft w:val="0"/>
      <w:marRight w:val="0"/>
      <w:marTop w:val="0"/>
      <w:marBottom w:val="0"/>
      <w:divBdr>
        <w:top w:val="none" w:sz="0" w:space="0" w:color="auto"/>
        <w:left w:val="none" w:sz="0" w:space="0" w:color="auto"/>
        <w:bottom w:val="none" w:sz="0" w:space="0" w:color="auto"/>
        <w:right w:val="none" w:sz="0" w:space="0" w:color="auto"/>
      </w:divBdr>
    </w:div>
    <w:div w:id="480730073">
      <w:bodyDiv w:val="1"/>
      <w:marLeft w:val="0"/>
      <w:marRight w:val="0"/>
      <w:marTop w:val="0"/>
      <w:marBottom w:val="0"/>
      <w:divBdr>
        <w:top w:val="none" w:sz="0" w:space="0" w:color="auto"/>
        <w:left w:val="none" w:sz="0" w:space="0" w:color="auto"/>
        <w:bottom w:val="none" w:sz="0" w:space="0" w:color="auto"/>
        <w:right w:val="none" w:sz="0" w:space="0" w:color="auto"/>
      </w:divBdr>
    </w:div>
    <w:div w:id="480780675">
      <w:bodyDiv w:val="1"/>
      <w:marLeft w:val="0"/>
      <w:marRight w:val="0"/>
      <w:marTop w:val="0"/>
      <w:marBottom w:val="0"/>
      <w:divBdr>
        <w:top w:val="none" w:sz="0" w:space="0" w:color="auto"/>
        <w:left w:val="none" w:sz="0" w:space="0" w:color="auto"/>
        <w:bottom w:val="none" w:sz="0" w:space="0" w:color="auto"/>
        <w:right w:val="none" w:sz="0" w:space="0" w:color="auto"/>
      </w:divBdr>
    </w:div>
    <w:div w:id="481046046">
      <w:bodyDiv w:val="1"/>
      <w:marLeft w:val="0"/>
      <w:marRight w:val="0"/>
      <w:marTop w:val="0"/>
      <w:marBottom w:val="0"/>
      <w:divBdr>
        <w:top w:val="none" w:sz="0" w:space="0" w:color="auto"/>
        <w:left w:val="none" w:sz="0" w:space="0" w:color="auto"/>
        <w:bottom w:val="none" w:sz="0" w:space="0" w:color="auto"/>
        <w:right w:val="none" w:sz="0" w:space="0" w:color="auto"/>
      </w:divBdr>
    </w:div>
    <w:div w:id="481048510">
      <w:bodyDiv w:val="1"/>
      <w:marLeft w:val="0"/>
      <w:marRight w:val="0"/>
      <w:marTop w:val="0"/>
      <w:marBottom w:val="0"/>
      <w:divBdr>
        <w:top w:val="none" w:sz="0" w:space="0" w:color="auto"/>
        <w:left w:val="none" w:sz="0" w:space="0" w:color="auto"/>
        <w:bottom w:val="none" w:sz="0" w:space="0" w:color="auto"/>
        <w:right w:val="none" w:sz="0" w:space="0" w:color="auto"/>
      </w:divBdr>
    </w:div>
    <w:div w:id="48131730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039712">
      <w:bodyDiv w:val="1"/>
      <w:marLeft w:val="0"/>
      <w:marRight w:val="0"/>
      <w:marTop w:val="0"/>
      <w:marBottom w:val="0"/>
      <w:divBdr>
        <w:top w:val="none" w:sz="0" w:space="0" w:color="auto"/>
        <w:left w:val="none" w:sz="0" w:space="0" w:color="auto"/>
        <w:bottom w:val="none" w:sz="0" w:space="0" w:color="auto"/>
        <w:right w:val="none" w:sz="0" w:space="0" w:color="auto"/>
      </w:divBdr>
    </w:div>
    <w:div w:id="482159400">
      <w:bodyDiv w:val="1"/>
      <w:marLeft w:val="0"/>
      <w:marRight w:val="0"/>
      <w:marTop w:val="0"/>
      <w:marBottom w:val="0"/>
      <w:divBdr>
        <w:top w:val="none" w:sz="0" w:space="0" w:color="auto"/>
        <w:left w:val="none" w:sz="0" w:space="0" w:color="auto"/>
        <w:bottom w:val="none" w:sz="0" w:space="0" w:color="auto"/>
        <w:right w:val="none" w:sz="0" w:space="0" w:color="auto"/>
      </w:divBdr>
    </w:div>
    <w:div w:id="482282657">
      <w:bodyDiv w:val="1"/>
      <w:marLeft w:val="0"/>
      <w:marRight w:val="0"/>
      <w:marTop w:val="0"/>
      <w:marBottom w:val="0"/>
      <w:divBdr>
        <w:top w:val="none" w:sz="0" w:space="0" w:color="auto"/>
        <w:left w:val="none" w:sz="0" w:space="0" w:color="auto"/>
        <w:bottom w:val="none" w:sz="0" w:space="0" w:color="auto"/>
        <w:right w:val="none" w:sz="0" w:space="0" w:color="auto"/>
      </w:divBdr>
    </w:div>
    <w:div w:id="482309062">
      <w:bodyDiv w:val="1"/>
      <w:marLeft w:val="0"/>
      <w:marRight w:val="0"/>
      <w:marTop w:val="0"/>
      <w:marBottom w:val="0"/>
      <w:divBdr>
        <w:top w:val="none" w:sz="0" w:space="0" w:color="auto"/>
        <w:left w:val="none" w:sz="0" w:space="0" w:color="auto"/>
        <w:bottom w:val="none" w:sz="0" w:space="0" w:color="auto"/>
        <w:right w:val="none" w:sz="0" w:space="0" w:color="auto"/>
      </w:divBdr>
    </w:div>
    <w:div w:id="482547211">
      <w:bodyDiv w:val="1"/>
      <w:marLeft w:val="0"/>
      <w:marRight w:val="0"/>
      <w:marTop w:val="0"/>
      <w:marBottom w:val="0"/>
      <w:divBdr>
        <w:top w:val="none" w:sz="0" w:space="0" w:color="auto"/>
        <w:left w:val="none" w:sz="0" w:space="0" w:color="auto"/>
        <w:bottom w:val="none" w:sz="0" w:space="0" w:color="auto"/>
        <w:right w:val="none" w:sz="0" w:space="0" w:color="auto"/>
      </w:divBdr>
    </w:div>
    <w:div w:id="482815826">
      <w:bodyDiv w:val="1"/>
      <w:marLeft w:val="0"/>
      <w:marRight w:val="0"/>
      <w:marTop w:val="0"/>
      <w:marBottom w:val="0"/>
      <w:divBdr>
        <w:top w:val="none" w:sz="0" w:space="0" w:color="auto"/>
        <w:left w:val="none" w:sz="0" w:space="0" w:color="auto"/>
        <w:bottom w:val="none" w:sz="0" w:space="0" w:color="auto"/>
        <w:right w:val="none" w:sz="0" w:space="0" w:color="auto"/>
      </w:divBdr>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2935975">
      <w:bodyDiv w:val="1"/>
      <w:marLeft w:val="0"/>
      <w:marRight w:val="0"/>
      <w:marTop w:val="0"/>
      <w:marBottom w:val="0"/>
      <w:divBdr>
        <w:top w:val="none" w:sz="0" w:space="0" w:color="auto"/>
        <w:left w:val="none" w:sz="0" w:space="0" w:color="auto"/>
        <w:bottom w:val="none" w:sz="0" w:space="0" w:color="auto"/>
        <w:right w:val="none" w:sz="0" w:space="0" w:color="auto"/>
      </w:divBdr>
    </w:div>
    <w:div w:id="483086779">
      <w:bodyDiv w:val="1"/>
      <w:marLeft w:val="0"/>
      <w:marRight w:val="0"/>
      <w:marTop w:val="0"/>
      <w:marBottom w:val="0"/>
      <w:divBdr>
        <w:top w:val="none" w:sz="0" w:space="0" w:color="auto"/>
        <w:left w:val="none" w:sz="0" w:space="0" w:color="auto"/>
        <w:bottom w:val="none" w:sz="0" w:space="0" w:color="auto"/>
        <w:right w:val="none" w:sz="0" w:space="0" w:color="auto"/>
      </w:divBdr>
    </w:div>
    <w:div w:id="483161852">
      <w:bodyDiv w:val="1"/>
      <w:marLeft w:val="0"/>
      <w:marRight w:val="0"/>
      <w:marTop w:val="0"/>
      <w:marBottom w:val="0"/>
      <w:divBdr>
        <w:top w:val="none" w:sz="0" w:space="0" w:color="auto"/>
        <w:left w:val="none" w:sz="0" w:space="0" w:color="auto"/>
        <w:bottom w:val="none" w:sz="0" w:space="0" w:color="auto"/>
        <w:right w:val="none" w:sz="0" w:space="0" w:color="auto"/>
      </w:divBdr>
    </w:div>
    <w:div w:id="483356770">
      <w:bodyDiv w:val="1"/>
      <w:marLeft w:val="0"/>
      <w:marRight w:val="0"/>
      <w:marTop w:val="0"/>
      <w:marBottom w:val="0"/>
      <w:divBdr>
        <w:top w:val="none" w:sz="0" w:space="0" w:color="auto"/>
        <w:left w:val="none" w:sz="0" w:space="0" w:color="auto"/>
        <w:bottom w:val="none" w:sz="0" w:space="0" w:color="auto"/>
        <w:right w:val="none" w:sz="0" w:space="0" w:color="auto"/>
      </w:divBdr>
    </w:div>
    <w:div w:id="483396057">
      <w:bodyDiv w:val="1"/>
      <w:marLeft w:val="0"/>
      <w:marRight w:val="0"/>
      <w:marTop w:val="0"/>
      <w:marBottom w:val="0"/>
      <w:divBdr>
        <w:top w:val="none" w:sz="0" w:space="0" w:color="auto"/>
        <w:left w:val="none" w:sz="0" w:space="0" w:color="auto"/>
        <w:bottom w:val="none" w:sz="0" w:space="0" w:color="auto"/>
        <w:right w:val="none" w:sz="0" w:space="0" w:color="auto"/>
      </w:divBdr>
    </w:div>
    <w:div w:id="483396665">
      <w:bodyDiv w:val="1"/>
      <w:marLeft w:val="0"/>
      <w:marRight w:val="0"/>
      <w:marTop w:val="0"/>
      <w:marBottom w:val="0"/>
      <w:divBdr>
        <w:top w:val="none" w:sz="0" w:space="0" w:color="auto"/>
        <w:left w:val="none" w:sz="0" w:space="0" w:color="auto"/>
        <w:bottom w:val="none" w:sz="0" w:space="0" w:color="auto"/>
        <w:right w:val="none" w:sz="0" w:space="0" w:color="auto"/>
      </w:divBdr>
    </w:div>
    <w:div w:id="483397845">
      <w:bodyDiv w:val="1"/>
      <w:marLeft w:val="0"/>
      <w:marRight w:val="0"/>
      <w:marTop w:val="0"/>
      <w:marBottom w:val="0"/>
      <w:divBdr>
        <w:top w:val="none" w:sz="0" w:space="0" w:color="auto"/>
        <w:left w:val="none" w:sz="0" w:space="0" w:color="auto"/>
        <w:bottom w:val="none" w:sz="0" w:space="0" w:color="auto"/>
        <w:right w:val="none" w:sz="0" w:space="0" w:color="auto"/>
      </w:divBdr>
    </w:div>
    <w:div w:id="483666553">
      <w:bodyDiv w:val="1"/>
      <w:marLeft w:val="0"/>
      <w:marRight w:val="0"/>
      <w:marTop w:val="0"/>
      <w:marBottom w:val="0"/>
      <w:divBdr>
        <w:top w:val="none" w:sz="0" w:space="0" w:color="auto"/>
        <w:left w:val="none" w:sz="0" w:space="0" w:color="auto"/>
        <w:bottom w:val="none" w:sz="0" w:space="0" w:color="auto"/>
        <w:right w:val="none" w:sz="0" w:space="0" w:color="auto"/>
      </w:divBdr>
    </w:div>
    <w:div w:id="483744020">
      <w:bodyDiv w:val="1"/>
      <w:marLeft w:val="0"/>
      <w:marRight w:val="0"/>
      <w:marTop w:val="0"/>
      <w:marBottom w:val="0"/>
      <w:divBdr>
        <w:top w:val="none" w:sz="0" w:space="0" w:color="auto"/>
        <w:left w:val="none" w:sz="0" w:space="0" w:color="auto"/>
        <w:bottom w:val="none" w:sz="0" w:space="0" w:color="auto"/>
        <w:right w:val="none" w:sz="0" w:space="0" w:color="auto"/>
      </w:divBdr>
    </w:div>
    <w:div w:id="484012226">
      <w:bodyDiv w:val="1"/>
      <w:marLeft w:val="0"/>
      <w:marRight w:val="0"/>
      <w:marTop w:val="0"/>
      <w:marBottom w:val="0"/>
      <w:divBdr>
        <w:top w:val="none" w:sz="0" w:space="0" w:color="auto"/>
        <w:left w:val="none" w:sz="0" w:space="0" w:color="auto"/>
        <w:bottom w:val="none" w:sz="0" w:space="0" w:color="auto"/>
        <w:right w:val="none" w:sz="0" w:space="0" w:color="auto"/>
      </w:divBdr>
    </w:div>
    <w:div w:id="484051691">
      <w:bodyDiv w:val="1"/>
      <w:marLeft w:val="0"/>
      <w:marRight w:val="0"/>
      <w:marTop w:val="0"/>
      <w:marBottom w:val="0"/>
      <w:divBdr>
        <w:top w:val="none" w:sz="0" w:space="0" w:color="auto"/>
        <w:left w:val="none" w:sz="0" w:space="0" w:color="auto"/>
        <w:bottom w:val="none" w:sz="0" w:space="0" w:color="auto"/>
        <w:right w:val="none" w:sz="0" w:space="0" w:color="auto"/>
      </w:divBdr>
    </w:div>
    <w:div w:id="484123819">
      <w:bodyDiv w:val="1"/>
      <w:marLeft w:val="0"/>
      <w:marRight w:val="0"/>
      <w:marTop w:val="0"/>
      <w:marBottom w:val="0"/>
      <w:divBdr>
        <w:top w:val="none" w:sz="0" w:space="0" w:color="auto"/>
        <w:left w:val="none" w:sz="0" w:space="0" w:color="auto"/>
        <w:bottom w:val="none" w:sz="0" w:space="0" w:color="auto"/>
        <w:right w:val="none" w:sz="0" w:space="0" w:color="auto"/>
      </w:divBdr>
    </w:div>
    <w:div w:id="484200734">
      <w:bodyDiv w:val="1"/>
      <w:marLeft w:val="0"/>
      <w:marRight w:val="0"/>
      <w:marTop w:val="0"/>
      <w:marBottom w:val="0"/>
      <w:divBdr>
        <w:top w:val="none" w:sz="0" w:space="0" w:color="auto"/>
        <w:left w:val="none" w:sz="0" w:space="0" w:color="auto"/>
        <w:bottom w:val="none" w:sz="0" w:space="0" w:color="auto"/>
        <w:right w:val="none" w:sz="0" w:space="0" w:color="auto"/>
      </w:divBdr>
    </w:div>
    <w:div w:id="484276451">
      <w:bodyDiv w:val="1"/>
      <w:marLeft w:val="0"/>
      <w:marRight w:val="0"/>
      <w:marTop w:val="0"/>
      <w:marBottom w:val="0"/>
      <w:divBdr>
        <w:top w:val="none" w:sz="0" w:space="0" w:color="auto"/>
        <w:left w:val="none" w:sz="0" w:space="0" w:color="auto"/>
        <w:bottom w:val="none" w:sz="0" w:space="0" w:color="auto"/>
        <w:right w:val="none" w:sz="0" w:space="0" w:color="auto"/>
      </w:divBdr>
    </w:div>
    <w:div w:id="484318557">
      <w:bodyDiv w:val="1"/>
      <w:marLeft w:val="0"/>
      <w:marRight w:val="0"/>
      <w:marTop w:val="0"/>
      <w:marBottom w:val="0"/>
      <w:divBdr>
        <w:top w:val="none" w:sz="0" w:space="0" w:color="auto"/>
        <w:left w:val="none" w:sz="0" w:space="0" w:color="auto"/>
        <w:bottom w:val="none" w:sz="0" w:space="0" w:color="auto"/>
        <w:right w:val="none" w:sz="0" w:space="0" w:color="auto"/>
      </w:divBdr>
    </w:div>
    <w:div w:id="484593752">
      <w:bodyDiv w:val="1"/>
      <w:marLeft w:val="0"/>
      <w:marRight w:val="0"/>
      <w:marTop w:val="0"/>
      <w:marBottom w:val="0"/>
      <w:divBdr>
        <w:top w:val="none" w:sz="0" w:space="0" w:color="auto"/>
        <w:left w:val="none" w:sz="0" w:space="0" w:color="auto"/>
        <w:bottom w:val="none" w:sz="0" w:space="0" w:color="auto"/>
        <w:right w:val="none" w:sz="0" w:space="0" w:color="auto"/>
      </w:divBdr>
    </w:div>
    <w:div w:id="484662956">
      <w:bodyDiv w:val="1"/>
      <w:marLeft w:val="0"/>
      <w:marRight w:val="0"/>
      <w:marTop w:val="0"/>
      <w:marBottom w:val="0"/>
      <w:divBdr>
        <w:top w:val="none" w:sz="0" w:space="0" w:color="auto"/>
        <w:left w:val="none" w:sz="0" w:space="0" w:color="auto"/>
        <w:bottom w:val="none" w:sz="0" w:space="0" w:color="auto"/>
        <w:right w:val="none" w:sz="0" w:space="0" w:color="auto"/>
      </w:divBdr>
    </w:div>
    <w:div w:id="484975952">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242076">
      <w:bodyDiv w:val="1"/>
      <w:marLeft w:val="0"/>
      <w:marRight w:val="0"/>
      <w:marTop w:val="0"/>
      <w:marBottom w:val="0"/>
      <w:divBdr>
        <w:top w:val="none" w:sz="0" w:space="0" w:color="auto"/>
        <w:left w:val="none" w:sz="0" w:space="0" w:color="auto"/>
        <w:bottom w:val="none" w:sz="0" w:space="0" w:color="auto"/>
        <w:right w:val="none" w:sz="0" w:space="0" w:color="auto"/>
      </w:divBdr>
    </w:div>
    <w:div w:id="485627528">
      <w:bodyDiv w:val="1"/>
      <w:marLeft w:val="0"/>
      <w:marRight w:val="0"/>
      <w:marTop w:val="0"/>
      <w:marBottom w:val="0"/>
      <w:divBdr>
        <w:top w:val="none" w:sz="0" w:space="0" w:color="auto"/>
        <w:left w:val="none" w:sz="0" w:space="0" w:color="auto"/>
        <w:bottom w:val="none" w:sz="0" w:space="0" w:color="auto"/>
        <w:right w:val="none" w:sz="0" w:space="0" w:color="auto"/>
      </w:divBdr>
    </w:div>
    <w:div w:id="485703857">
      <w:bodyDiv w:val="1"/>
      <w:marLeft w:val="0"/>
      <w:marRight w:val="0"/>
      <w:marTop w:val="0"/>
      <w:marBottom w:val="0"/>
      <w:divBdr>
        <w:top w:val="none" w:sz="0" w:space="0" w:color="auto"/>
        <w:left w:val="none" w:sz="0" w:space="0" w:color="auto"/>
        <w:bottom w:val="none" w:sz="0" w:space="0" w:color="auto"/>
        <w:right w:val="none" w:sz="0" w:space="0" w:color="auto"/>
      </w:divBdr>
    </w:div>
    <w:div w:id="485753582">
      <w:bodyDiv w:val="1"/>
      <w:marLeft w:val="0"/>
      <w:marRight w:val="0"/>
      <w:marTop w:val="0"/>
      <w:marBottom w:val="0"/>
      <w:divBdr>
        <w:top w:val="none" w:sz="0" w:space="0" w:color="auto"/>
        <w:left w:val="none" w:sz="0" w:space="0" w:color="auto"/>
        <w:bottom w:val="none" w:sz="0" w:space="0" w:color="auto"/>
        <w:right w:val="none" w:sz="0" w:space="0" w:color="auto"/>
      </w:divBdr>
    </w:div>
    <w:div w:id="485896071">
      <w:bodyDiv w:val="1"/>
      <w:marLeft w:val="0"/>
      <w:marRight w:val="0"/>
      <w:marTop w:val="0"/>
      <w:marBottom w:val="0"/>
      <w:divBdr>
        <w:top w:val="none" w:sz="0" w:space="0" w:color="auto"/>
        <w:left w:val="none" w:sz="0" w:space="0" w:color="auto"/>
        <w:bottom w:val="none" w:sz="0" w:space="0" w:color="auto"/>
        <w:right w:val="none" w:sz="0" w:space="0" w:color="auto"/>
      </w:divBdr>
    </w:div>
    <w:div w:id="486093393">
      <w:bodyDiv w:val="1"/>
      <w:marLeft w:val="0"/>
      <w:marRight w:val="0"/>
      <w:marTop w:val="0"/>
      <w:marBottom w:val="0"/>
      <w:divBdr>
        <w:top w:val="none" w:sz="0" w:space="0" w:color="auto"/>
        <w:left w:val="none" w:sz="0" w:space="0" w:color="auto"/>
        <w:bottom w:val="none" w:sz="0" w:space="0" w:color="auto"/>
        <w:right w:val="none" w:sz="0" w:space="0" w:color="auto"/>
      </w:divBdr>
    </w:div>
    <w:div w:id="486094288">
      <w:bodyDiv w:val="1"/>
      <w:marLeft w:val="0"/>
      <w:marRight w:val="0"/>
      <w:marTop w:val="0"/>
      <w:marBottom w:val="0"/>
      <w:divBdr>
        <w:top w:val="none" w:sz="0" w:space="0" w:color="auto"/>
        <w:left w:val="none" w:sz="0" w:space="0" w:color="auto"/>
        <w:bottom w:val="none" w:sz="0" w:space="0" w:color="auto"/>
        <w:right w:val="none" w:sz="0" w:space="0" w:color="auto"/>
      </w:divBdr>
    </w:div>
    <w:div w:id="486212738">
      <w:bodyDiv w:val="1"/>
      <w:marLeft w:val="0"/>
      <w:marRight w:val="0"/>
      <w:marTop w:val="0"/>
      <w:marBottom w:val="0"/>
      <w:divBdr>
        <w:top w:val="none" w:sz="0" w:space="0" w:color="auto"/>
        <w:left w:val="none" w:sz="0" w:space="0" w:color="auto"/>
        <w:bottom w:val="none" w:sz="0" w:space="0" w:color="auto"/>
        <w:right w:val="none" w:sz="0" w:space="0" w:color="auto"/>
      </w:divBdr>
    </w:div>
    <w:div w:id="486358098">
      <w:bodyDiv w:val="1"/>
      <w:marLeft w:val="0"/>
      <w:marRight w:val="0"/>
      <w:marTop w:val="0"/>
      <w:marBottom w:val="0"/>
      <w:divBdr>
        <w:top w:val="none" w:sz="0" w:space="0" w:color="auto"/>
        <w:left w:val="none" w:sz="0" w:space="0" w:color="auto"/>
        <w:bottom w:val="none" w:sz="0" w:space="0" w:color="auto"/>
        <w:right w:val="none" w:sz="0" w:space="0" w:color="auto"/>
      </w:divBdr>
    </w:div>
    <w:div w:id="486361977">
      <w:bodyDiv w:val="1"/>
      <w:marLeft w:val="0"/>
      <w:marRight w:val="0"/>
      <w:marTop w:val="0"/>
      <w:marBottom w:val="0"/>
      <w:divBdr>
        <w:top w:val="none" w:sz="0" w:space="0" w:color="auto"/>
        <w:left w:val="none" w:sz="0" w:space="0" w:color="auto"/>
        <w:bottom w:val="none" w:sz="0" w:space="0" w:color="auto"/>
        <w:right w:val="none" w:sz="0" w:space="0" w:color="auto"/>
      </w:divBdr>
    </w:div>
    <w:div w:id="487089258">
      <w:bodyDiv w:val="1"/>
      <w:marLeft w:val="0"/>
      <w:marRight w:val="0"/>
      <w:marTop w:val="0"/>
      <w:marBottom w:val="0"/>
      <w:divBdr>
        <w:top w:val="none" w:sz="0" w:space="0" w:color="auto"/>
        <w:left w:val="none" w:sz="0" w:space="0" w:color="auto"/>
        <w:bottom w:val="none" w:sz="0" w:space="0" w:color="auto"/>
        <w:right w:val="none" w:sz="0" w:space="0" w:color="auto"/>
      </w:divBdr>
    </w:div>
    <w:div w:id="487288752">
      <w:bodyDiv w:val="1"/>
      <w:marLeft w:val="0"/>
      <w:marRight w:val="0"/>
      <w:marTop w:val="0"/>
      <w:marBottom w:val="0"/>
      <w:divBdr>
        <w:top w:val="none" w:sz="0" w:space="0" w:color="auto"/>
        <w:left w:val="none" w:sz="0" w:space="0" w:color="auto"/>
        <w:bottom w:val="none" w:sz="0" w:space="0" w:color="auto"/>
        <w:right w:val="none" w:sz="0" w:space="0" w:color="auto"/>
      </w:divBdr>
    </w:div>
    <w:div w:id="487402625">
      <w:bodyDiv w:val="1"/>
      <w:marLeft w:val="0"/>
      <w:marRight w:val="0"/>
      <w:marTop w:val="0"/>
      <w:marBottom w:val="0"/>
      <w:divBdr>
        <w:top w:val="none" w:sz="0" w:space="0" w:color="auto"/>
        <w:left w:val="none" w:sz="0" w:space="0" w:color="auto"/>
        <w:bottom w:val="none" w:sz="0" w:space="0" w:color="auto"/>
        <w:right w:val="none" w:sz="0" w:space="0" w:color="auto"/>
      </w:divBdr>
    </w:div>
    <w:div w:id="487476289">
      <w:bodyDiv w:val="1"/>
      <w:marLeft w:val="0"/>
      <w:marRight w:val="0"/>
      <w:marTop w:val="0"/>
      <w:marBottom w:val="0"/>
      <w:divBdr>
        <w:top w:val="none" w:sz="0" w:space="0" w:color="auto"/>
        <w:left w:val="none" w:sz="0" w:space="0" w:color="auto"/>
        <w:bottom w:val="none" w:sz="0" w:space="0" w:color="auto"/>
        <w:right w:val="none" w:sz="0" w:space="0" w:color="auto"/>
      </w:divBdr>
    </w:div>
    <w:div w:id="487525621">
      <w:bodyDiv w:val="1"/>
      <w:marLeft w:val="0"/>
      <w:marRight w:val="0"/>
      <w:marTop w:val="0"/>
      <w:marBottom w:val="0"/>
      <w:divBdr>
        <w:top w:val="none" w:sz="0" w:space="0" w:color="auto"/>
        <w:left w:val="none" w:sz="0" w:space="0" w:color="auto"/>
        <w:bottom w:val="none" w:sz="0" w:space="0" w:color="auto"/>
        <w:right w:val="none" w:sz="0" w:space="0" w:color="auto"/>
      </w:divBdr>
    </w:div>
    <w:div w:id="487525794">
      <w:bodyDiv w:val="1"/>
      <w:marLeft w:val="0"/>
      <w:marRight w:val="0"/>
      <w:marTop w:val="0"/>
      <w:marBottom w:val="0"/>
      <w:divBdr>
        <w:top w:val="none" w:sz="0" w:space="0" w:color="auto"/>
        <w:left w:val="none" w:sz="0" w:space="0" w:color="auto"/>
        <w:bottom w:val="none" w:sz="0" w:space="0" w:color="auto"/>
        <w:right w:val="none" w:sz="0" w:space="0" w:color="auto"/>
      </w:divBdr>
    </w:div>
    <w:div w:id="487551039">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868072">
      <w:bodyDiv w:val="1"/>
      <w:marLeft w:val="0"/>
      <w:marRight w:val="0"/>
      <w:marTop w:val="0"/>
      <w:marBottom w:val="0"/>
      <w:divBdr>
        <w:top w:val="none" w:sz="0" w:space="0" w:color="auto"/>
        <w:left w:val="none" w:sz="0" w:space="0" w:color="auto"/>
        <w:bottom w:val="none" w:sz="0" w:space="0" w:color="auto"/>
        <w:right w:val="none" w:sz="0" w:space="0" w:color="auto"/>
      </w:divBdr>
    </w:div>
    <w:div w:id="488250806">
      <w:bodyDiv w:val="1"/>
      <w:marLeft w:val="0"/>
      <w:marRight w:val="0"/>
      <w:marTop w:val="0"/>
      <w:marBottom w:val="0"/>
      <w:divBdr>
        <w:top w:val="none" w:sz="0" w:space="0" w:color="auto"/>
        <w:left w:val="none" w:sz="0" w:space="0" w:color="auto"/>
        <w:bottom w:val="none" w:sz="0" w:space="0" w:color="auto"/>
        <w:right w:val="none" w:sz="0" w:space="0" w:color="auto"/>
      </w:divBdr>
    </w:div>
    <w:div w:id="488401553">
      <w:bodyDiv w:val="1"/>
      <w:marLeft w:val="0"/>
      <w:marRight w:val="0"/>
      <w:marTop w:val="0"/>
      <w:marBottom w:val="0"/>
      <w:divBdr>
        <w:top w:val="none" w:sz="0" w:space="0" w:color="auto"/>
        <w:left w:val="none" w:sz="0" w:space="0" w:color="auto"/>
        <w:bottom w:val="none" w:sz="0" w:space="0" w:color="auto"/>
        <w:right w:val="none" w:sz="0" w:space="0" w:color="auto"/>
      </w:divBdr>
    </w:div>
    <w:div w:id="488516640">
      <w:bodyDiv w:val="1"/>
      <w:marLeft w:val="0"/>
      <w:marRight w:val="0"/>
      <w:marTop w:val="0"/>
      <w:marBottom w:val="0"/>
      <w:divBdr>
        <w:top w:val="none" w:sz="0" w:space="0" w:color="auto"/>
        <w:left w:val="none" w:sz="0" w:space="0" w:color="auto"/>
        <w:bottom w:val="none" w:sz="0" w:space="0" w:color="auto"/>
        <w:right w:val="none" w:sz="0" w:space="0" w:color="auto"/>
      </w:divBdr>
    </w:div>
    <w:div w:id="488978811">
      <w:bodyDiv w:val="1"/>
      <w:marLeft w:val="0"/>
      <w:marRight w:val="0"/>
      <w:marTop w:val="0"/>
      <w:marBottom w:val="0"/>
      <w:divBdr>
        <w:top w:val="none" w:sz="0" w:space="0" w:color="auto"/>
        <w:left w:val="none" w:sz="0" w:space="0" w:color="auto"/>
        <w:bottom w:val="none" w:sz="0" w:space="0" w:color="auto"/>
        <w:right w:val="none" w:sz="0" w:space="0" w:color="auto"/>
      </w:divBdr>
    </w:div>
    <w:div w:id="489058583">
      <w:bodyDiv w:val="1"/>
      <w:marLeft w:val="0"/>
      <w:marRight w:val="0"/>
      <w:marTop w:val="0"/>
      <w:marBottom w:val="0"/>
      <w:divBdr>
        <w:top w:val="none" w:sz="0" w:space="0" w:color="auto"/>
        <w:left w:val="none" w:sz="0" w:space="0" w:color="auto"/>
        <w:bottom w:val="none" w:sz="0" w:space="0" w:color="auto"/>
        <w:right w:val="none" w:sz="0" w:space="0" w:color="auto"/>
      </w:divBdr>
    </w:div>
    <w:div w:id="489100453">
      <w:bodyDiv w:val="1"/>
      <w:marLeft w:val="0"/>
      <w:marRight w:val="0"/>
      <w:marTop w:val="0"/>
      <w:marBottom w:val="0"/>
      <w:divBdr>
        <w:top w:val="none" w:sz="0" w:space="0" w:color="auto"/>
        <w:left w:val="none" w:sz="0" w:space="0" w:color="auto"/>
        <w:bottom w:val="none" w:sz="0" w:space="0" w:color="auto"/>
        <w:right w:val="none" w:sz="0" w:space="0" w:color="auto"/>
      </w:divBdr>
    </w:div>
    <w:div w:id="489252765">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563456">
      <w:bodyDiv w:val="1"/>
      <w:marLeft w:val="0"/>
      <w:marRight w:val="0"/>
      <w:marTop w:val="0"/>
      <w:marBottom w:val="0"/>
      <w:divBdr>
        <w:top w:val="none" w:sz="0" w:space="0" w:color="auto"/>
        <w:left w:val="none" w:sz="0" w:space="0" w:color="auto"/>
        <w:bottom w:val="none" w:sz="0" w:space="0" w:color="auto"/>
        <w:right w:val="none" w:sz="0" w:space="0" w:color="auto"/>
      </w:divBdr>
    </w:div>
    <w:div w:id="489637827">
      <w:bodyDiv w:val="1"/>
      <w:marLeft w:val="0"/>
      <w:marRight w:val="0"/>
      <w:marTop w:val="0"/>
      <w:marBottom w:val="0"/>
      <w:divBdr>
        <w:top w:val="none" w:sz="0" w:space="0" w:color="auto"/>
        <w:left w:val="none" w:sz="0" w:space="0" w:color="auto"/>
        <w:bottom w:val="none" w:sz="0" w:space="0" w:color="auto"/>
        <w:right w:val="none" w:sz="0" w:space="0" w:color="auto"/>
      </w:divBdr>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910071">
      <w:bodyDiv w:val="1"/>
      <w:marLeft w:val="0"/>
      <w:marRight w:val="0"/>
      <w:marTop w:val="0"/>
      <w:marBottom w:val="0"/>
      <w:divBdr>
        <w:top w:val="none" w:sz="0" w:space="0" w:color="auto"/>
        <w:left w:val="none" w:sz="0" w:space="0" w:color="auto"/>
        <w:bottom w:val="none" w:sz="0" w:space="0" w:color="auto"/>
        <w:right w:val="none" w:sz="0" w:space="0" w:color="auto"/>
      </w:divBdr>
    </w:div>
    <w:div w:id="490020393">
      <w:bodyDiv w:val="1"/>
      <w:marLeft w:val="0"/>
      <w:marRight w:val="0"/>
      <w:marTop w:val="0"/>
      <w:marBottom w:val="0"/>
      <w:divBdr>
        <w:top w:val="none" w:sz="0" w:space="0" w:color="auto"/>
        <w:left w:val="none" w:sz="0" w:space="0" w:color="auto"/>
        <w:bottom w:val="none" w:sz="0" w:space="0" w:color="auto"/>
        <w:right w:val="none" w:sz="0" w:space="0" w:color="auto"/>
      </w:divBdr>
    </w:div>
    <w:div w:id="490097512">
      <w:bodyDiv w:val="1"/>
      <w:marLeft w:val="0"/>
      <w:marRight w:val="0"/>
      <w:marTop w:val="0"/>
      <w:marBottom w:val="0"/>
      <w:divBdr>
        <w:top w:val="none" w:sz="0" w:space="0" w:color="auto"/>
        <w:left w:val="none" w:sz="0" w:space="0" w:color="auto"/>
        <w:bottom w:val="none" w:sz="0" w:space="0" w:color="auto"/>
        <w:right w:val="none" w:sz="0" w:space="0" w:color="auto"/>
      </w:divBdr>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214813">
      <w:bodyDiv w:val="1"/>
      <w:marLeft w:val="0"/>
      <w:marRight w:val="0"/>
      <w:marTop w:val="0"/>
      <w:marBottom w:val="0"/>
      <w:divBdr>
        <w:top w:val="none" w:sz="0" w:space="0" w:color="auto"/>
        <w:left w:val="none" w:sz="0" w:space="0" w:color="auto"/>
        <w:bottom w:val="none" w:sz="0" w:space="0" w:color="auto"/>
        <w:right w:val="none" w:sz="0" w:space="0" w:color="auto"/>
      </w:divBdr>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92041">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4942">
      <w:bodyDiv w:val="1"/>
      <w:marLeft w:val="0"/>
      <w:marRight w:val="0"/>
      <w:marTop w:val="0"/>
      <w:marBottom w:val="0"/>
      <w:divBdr>
        <w:top w:val="none" w:sz="0" w:space="0" w:color="auto"/>
        <w:left w:val="none" w:sz="0" w:space="0" w:color="auto"/>
        <w:bottom w:val="none" w:sz="0" w:space="0" w:color="auto"/>
        <w:right w:val="none" w:sz="0" w:space="0" w:color="auto"/>
      </w:divBdr>
    </w:div>
    <w:div w:id="49060801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217101">
      <w:bodyDiv w:val="1"/>
      <w:marLeft w:val="0"/>
      <w:marRight w:val="0"/>
      <w:marTop w:val="0"/>
      <w:marBottom w:val="0"/>
      <w:divBdr>
        <w:top w:val="none" w:sz="0" w:space="0" w:color="auto"/>
        <w:left w:val="none" w:sz="0" w:space="0" w:color="auto"/>
        <w:bottom w:val="none" w:sz="0" w:space="0" w:color="auto"/>
        <w:right w:val="none" w:sz="0" w:space="0" w:color="auto"/>
      </w:divBdr>
    </w:div>
    <w:div w:id="491288983">
      <w:bodyDiv w:val="1"/>
      <w:marLeft w:val="0"/>
      <w:marRight w:val="0"/>
      <w:marTop w:val="0"/>
      <w:marBottom w:val="0"/>
      <w:divBdr>
        <w:top w:val="none" w:sz="0" w:space="0" w:color="auto"/>
        <w:left w:val="none" w:sz="0" w:space="0" w:color="auto"/>
        <w:bottom w:val="none" w:sz="0" w:space="0" w:color="auto"/>
        <w:right w:val="none" w:sz="0" w:space="0" w:color="auto"/>
      </w:divBdr>
    </w:div>
    <w:div w:id="491337379">
      <w:bodyDiv w:val="1"/>
      <w:marLeft w:val="0"/>
      <w:marRight w:val="0"/>
      <w:marTop w:val="0"/>
      <w:marBottom w:val="0"/>
      <w:divBdr>
        <w:top w:val="none" w:sz="0" w:space="0" w:color="auto"/>
        <w:left w:val="none" w:sz="0" w:space="0" w:color="auto"/>
        <w:bottom w:val="none" w:sz="0" w:space="0" w:color="auto"/>
        <w:right w:val="none" w:sz="0" w:space="0" w:color="auto"/>
      </w:divBdr>
    </w:div>
    <w:div w:id="491524902">
      <w:bodyDiv w:val="1"/>
      <w:marLeft w:val="0"/>
      <w:marRight w:val="0"/>
      <w:marTop w:val="0"/>
      <w:marBottom w:val="0"/>
      <w:divBdr>
        <w:top w:val="none" w:sz="0" w:space="0" w:color="auto"/>
        <w:left w:val="none" w:sz="0" w:space="0" w:color="auto"/>
        <w:bottom w:val="none" w:sz="0" w:space="0" w:color="auto"/>
        <w:right w:val="none" w:sz="0" w:space="0" w:color="auto"/>
      </w:divBdr>
    </w:div>
    <w:div w:id="491601119">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491720551">
      <w:bodyDiv w:val="1"/>
      <w:marLeft w:val="0"/>
      <w:marRight w:val="0"/>
      <w:marTop w:val="0"/>
      <w:marBottom w:val="0"/>
      <w:divBdr>
        <w:top w:val="none" w:sz="0" w:space="0" w:color="auto"/>
        <w:left w:val="none" w:sz="0" w:space="0" w:color="auto"/>
        <w:bottom w:val="none" w:sz="0" w:space="0" w:color="auto"/>
        <w:right w:val="none" w:sz="0" w:space="0" w:color="auto"/>
      </w:divBdr>
    </w:div>
    <w:div w:id="491798995">
      <w:bodyDiv w:val="1"/>
      <w:marLeft w:val="0"/>
      <w:marRight w:val="0"/>
      <w:marTop w:val="0"/>
      <w:marBottom w:val="0"/>
      <w:divBdr>
        <w:top w:val="none" w:sz="0" w:space="0" w:color="auto"/>
        <w:left w:val="none" w:sz="0" w:space="0" w:color="auto"/>
        <w:bottom w:val="none" w:sz="0" w:space="0" w:color="auto"/>
        <w:right w:val="none" w:sz="0" w:space="0" w:color="auto"/>
      </w:divBdr>
    </w:div>
    <w:div w:id="491991202">
      <w:bodyDiv w:val="1"/>
      <w:marLeft w:val="0"/>
      <w:marRight w:val="0"/>
      <w:marTop w:val="0"/>
      <w:marBottom w:val="0"/>
      <w:divBdr>
        <w:top w:val="none" w:sz="0" w:space="0" w:color="auto"/>
        <w:left w:val="none" w:sz="0" w:space="0" w:color="auto"/>
        <w:bottom w:val="none" w:sz="0" w:space="0" w:color="auto"/>
        <w:right w:val="none" w:sz="0" w:space="0" w:color="auto"/>
      </w:divBdr>
    </w:div>
    <w:div w:id="492333161">
      <w:bodyDiv w:val="1"/>
      <w:marLeft w:val="0"/>
      <w:marRight w:val="0"/>
      <w:marTop w:val="0"/>
      <w:marBottom w:val="0"/>
      <w:divBdr>
        <w:top w:val="none" w:sz="0" w:space="0" w:color="auto"/>
        <w:left w:val="none" w:sz="0" w:space="0" w:color="auto"/>
        <w:bottom w:val="none" w:sz="0" w:space="0" w:color="auto"/>
        <w:right w:val="none" w:sz="0" w:space="0" w:color="auto"/>
      </w:divBdr>
    </w:div>
    <w:div w:id="492451403">
      <w:bodyDiv w:val="1"/>
      <w:marLeft w:val="0"/>
      <w:marRight w:val="0"/>
      <w:marTop w:val="0"/>
      <w:marBottom w:val="0"/>
      <w:divBdr>
        <w:top w:val="none" w:sz="0" w:space="0" w:color="auto"/>
        <w:left w:val="none" w:sz="0" w:space="0" w:color="auto"/>
        <w:bottom w:val="none" w:sz="0" w:space="0" w:color="auto"/>
        <w:right w:val="none" w:sz="0" w:space="0" w:color="auto"/>
      </w:divBdr>
    </w:div>
    <w:div w:id="492453683">
      <w:bodyDiv w:val="1"/>
      <w:marLeft w:val="0"/>
      <w:marRight w:val="0"/>
      <w:marTop w:val="0"/>
      <w:marBottom w:val="0"/>
      <w:divBdr>
        <w:top w:val="none" w:sz="0" w:space="0" w:color="auto"/>
        <w:left w:val="none" w:sz="0" w:space="0" w:color="auto"/>
        <w:bottom w:val="none" w:sz="0" w:space="0" w:color="auto"/>
        <w:right w:val="none" w:sz="0" w:space="0" w:color="auto"/>
      </w:divBdr>
    </w:div>
    <w:div w:id="492650846">
      <w:bodyDiv w:val="1"/>
      <w:marLeft w:val="0"/>
      <w:marRight w:val="0"/>
      <w:marTop w:val="0"/>
      <w:marBottom w:val="0"/>
      <w:divBdr>
        <w:top w:val="none" w:sz="0" w:space="0" w:color="auto"/>
        <w:left w:val="none" w:sz="0" w:space="0" w:color="auto"/>
        <w:bottom w:val="none" w:sz="0" w:space="0" w:color="auto"/>
        <w:right w:val="none" w:sz="0" w:space="0" w:color="auto"/>
      </w:divBdr>
    </w:div>
    <w:div w:id="492717251">
      <w:bodyDiv w:val="1"/>
      <w:marLeft w:val="0"/>
      <w:marRight w:val="0"/>
      <w:marTop w:val="0"/>
      <w:marBottom w:val="0"/>
      <w:divBdr>
        <w:top w:val="none" w:sz="0" w:space="0" w:color="auto"/>
        <w:left w:val="none" w:sz="0" w:space="0" w:color="auto"/>
        <w:bottom w:val="none" w:sz="0" w:space="0" w:color="auto"/>
        <w:right w:val="none" w:sz="0" w:space="0" w:color="auto"/>
      </w:divBdr>
    </w:div>
    <w:div w:id="492795362">
      <w:bodyDiv w:val="1"/>
      <w:marLeft w:val="0"/>
      <w:marRight w:val="0"/>
      <w:marTop w:val="0"/>
      <w:marBottom w:val="0"/>
      <w:divBdr>
        <w:top w:val="none" w:sz="0" w:space="0" w:color="auto"/>
        <w:left w:val="none" w:sz="0" w:space="0" w:color="auto"/>
        <w:bottom w:val="none" w:sz="0" w:space="0" w:color="auto"/>
        <w:right w:val="none" w:sz="0" w:space="0" w:color="auto"/>
      </w:divBdr>
    </w:div>
    <w:div w:id="492795474">
      <w:bodyDiv w:val="1"/>
      <w:marLeft w:val="0"/>
      <w:marRight w:val="0"/>
      <w:marTop w:val="0"/>
      <w:marBottom w:val="0"/>
      <w:divBdr>
        <w:top w:val="none" w:sz="0" w:space="0" w:color="auto"/>
        <w:left w:val="none" w:sz="0" w:space="0" w:color="auto"/>
        <w:bottom w:val="none" w:sz="0" w:space="0" w:color="auto"/>
        <w:right w:val="none" w:sz="0" w:space="0" w:color="auto"/>
      </w:divBdr>
    </w:div>
    <w:div w:id="493188199">
      <w:bodyDiv w:val="1"/>
      <w:marLeft w:val="0"/>
      <w:marRight w:val="0"/>
      <w:marTop w:val="0"/>
      <w:marBottom w:val="0"/>
      <w:divBdr>
        <w:top w:val="none" w:sz="0" w:space="0" w:color="auto"/>
        <w:left w:val="none" w:sz="0" w:space="0" w:color="auto"/>
        <w:bottom w:val="none" w:sz="0" w:space="0" w:color="auto"/>
        <w:right w:val="none" w:sz="0" w:space="0" w:color="auto"/>
      </w:divBdr>
    </w:div>
    <w:div w:id="493450461">
      <w:bodyDiv w:val="1"/>
      <w:marLeft w:val="0"/>
      <w:marRight w:val="0"/>
      <w:marTop w:val="0"/>
      <w:marBottom w:val="0"/>
      <w:divBdr>
        <w:top w:val="none" w:sz="0" w:space="0" w:color="auto"/>
        <w:left w:val="none" w:sz="0" w:space="0" w:color="auto"/>
        <w:bottom w:val="none" w:sz="0" w:space="0" w:color="auto"/>
        <w:right w:val="none" w:sz="0" w:space="0" w:color="auto"/>
      </w:divBdr>
      <w:divsChild>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493490909">
      <w:bodyDiv w:val="1"/>
      <w:marLeft w:val="0"/>
      <w:marRight w:val="0"/>
      <w:marTop w:val="0"/>
      <w:marBottom w:val="0"/>
      <w:divBdr>
        <w:top w:val="none" w:sz="0" w:space="0" w:color="auto"/>
        <w:left w:val="none" w:sz="0" w:space="0" w:color="auto"/>
        <w:bottom w:val="none" w:sz="0" w:space="0" w:color="auto"/>
        <w:right w:val="none" w:sz="0" w:space="0" w:color="auto"/>
      </w:divBdr>
    </w:div>
    <w:div w:id="493566074">
      <w:bodyDiv w:val="1"/>
      <w:marLeft w:val="0"/>
      <w:marRight w:val="0"/>
      <w:marTop w:val="0"/>
      <w:marBottom w:val="0"/>
      <w:divBdr>
        <w:top w:val="none" w:sz="0" w:space="0" w:color="auto"/>
        <w:left w:val="none" w:sz="0" w:space="0" w:color="auto"/>
        <w:bottom w:val="none" w:sz="0" w:space="0" w:color="auto"/>
        <w:right w:val="none" w:sz="0" w:space="0" w:color="auto"/>
      </w:divBdr>
    </w:div>
    <w:div w:id="493566180">
      <w:bodyDiv w:val="1"/>
      <w:marLeft w:val="0"/>
      <w:marRight w:val="0"/>
      <w:marTop w:val="0"/>
      <w:marBottom w:val="0"/>
      <w:divBdr>
        <w:top w:val="none" w:sz="0" w:space="0" w:color="auto"/>
        <w:left w:val="none" w:sz="0" w:space="0" w:color="auto"/>
        <w:bottom w:val="none" w:sz="0" w:space="0" w:color="auto"/>
        <w:right w:val="none" w:sz="0" w:space="0" w:color="auto"/>
      </w:divBdr>
    </w:div>
    <w:div w:id="493568619">
      <w:bodyDiv w:val="1"/>
      <w:marLeft w:val="0"/>
      <w:marRight w:val="0"/>
      <w:marTop w:val="0"/>
      <w:marBottom w:val="0"/>
      <w:divBdr>
        <w:top w:val="none" w:sz="0" w:space="0" w:color="auto"/>
        <w:left w:val="none" w:sz="0" w:space="0" w:color="auto"/>
        <w:bottom w:val="none" w:sz="0" w:space="0" w:color="auto"/>
        <w:right w:val="none" w:sz="0" w:space="0" w:color="auto"/>
      </w:divBdr>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642844">
      <w:bodyDiv w:val="1"/>
      <w:marLeft w:val="0"/>
      <w:marRight w:val="0"/>
      <w:marTop w:val="0"/>
      <w:marBottom w:val="0"/>
      <w:divBdr>
        <w:top w:val="none" w:sz="0" w:space="0" w:color="auto"/>
        <w:left w:val="none" w:sz="0" w:space="0" w:color="auto"/>
        <w:bottom w:val="none" w:sz="0" w:space="0" w:color="auto"/>
        <w:right w:val="none" w:sz="0" w:space="0" w:color="auto"/>
      </w:divBdr>
    </w:div>
    <w:div w:id="493643553">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809">
      <w:bodyDiv w:val="1"/>
      <w:marLeft w:val="0"/>
      <w:marRight w:val="0"/>
      <w:marTop w:val="0"/>
      <w:marBottom w:val="0"/>
      <w:divBdr>
        <w:top w:val="none" w:sz="0" w:space="0" w:color="auto"/>
        <w:left w:val="none" w:sz="0" w:space="0" w:color="auto"/>
        <w:bottom w:val="none" w:sz="0" w:space="0" w:color="auto"/>
        <w:right w:val="none" w:sz="0" w:space="0" w:color="auto"/>
      </w:divBdr>
    </w:div>
    <w:div w:id="493959192">
      <w:bodyDiv w:val="1"/>
      <w:marLeft w:val="0"/>
      <w:marRight w:val="0"/>
      <w:marTop w:val="0"/>
      <w:marBottom w:val="0"/>
      <w:divBdr>
        <w:top w:val="none" w:sz="0" w:space="0" w:color="auto"/>
        <w:left w:val="none" w:sz="0" w:space="0" w:color="auto"/>
        <w:bottom w:val="none" w:sz="0" w:space="0" w:color="auto"/>
        <w:right w:val="none" w:sz="0" w:space="0" w:color="auto"/>
      </w:divBdr>
    </w:div>
    <w:div w:id="494224038">
      <w:bodyDiv w:val="1"/>
      <w:marLeft w:val="0"/>
      <w:marRight w:val="0"/>
      <w:marTop w:val="0"/>
      <w:marBottom w:val="0"/>
      <w:divBdr>
        <w:top w:val="none" w:sz="0" w:space="0" w:color="auto"/>
        <w:left w:val="none" w:sz="0" w:space="0" w:color="auto"/>
        <w:bottom w:val="none" w:sz="0" w:space="0" w:color="auto"/>
        <w:right w:val="none" w:sz="0" w:space="0" w:color="auto"/>
      </w:divBdr>
    </w:div>
    <w:div w:id="494301323">
      <w:bodyDiv w:val="1"/>
      <w:marLeft w:val="0"/>
      <w:marRight w:val="0"/>
      <w:marTop w:val="0"/>
      <w:marBottom w:val="0"/>
      <w:divBdr>
        <w:top w:val="none" w:sz="0" w:space="0" w:color="auto"/>
        <w:left w:val="none" w:sz="0" w:space="0" w:color="auto"/>
        <w:bottom w:val="none" w:sz="0" w:space="0" w:color="auto"/>
        <w:right w:val="none" w:sz="0" w:space="0" w:color="auto"/>
      </w:divBdr>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56761">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4998570">
      <w:bodyDiv w:val="1"/>
      <w:marLeft w:val="0"/>
      <w:marRight w:val="0"/>
      <w:marTop w:val="0"/>
      <w:marBottom w:val="0"/>
      <w:divBdr>
        <w:top w:val="none" w:sz="0" w:space="0" w:color="auto"/>
        <w:left w:val="none" w:sz="0" w:space="0" w:color="auto"/>
        <w:bottom w:val="none" w:sz="0" w:space="0" w:color="auto"/>
        <w:right w:val="none" w:sz="0" w:space="0" w:color="auto"/>
      </w:divBdr>
    </w:div>
    <w:div w:id="494999124">
      <w:bodyDiv w:val="1"/>
      <w:marLeft w:val="0"/>
      <w:marRight w:val="0"/>
      <w:marTop w:val="0"/>
      <w:marBottom w:val="0"/>
      <w:divBdr>
        <w:top w:val="none" w:sz="0" w:space="0" w:color="auto"/>
        <w:left w:val="none" w:sz="0" w:space="0" w:color="auto"/>
        <w:bottom w:val="none" w:sz="0" w:space="0" w:color="auto"/>
        <w:right w:val="none" w:sz="0" w:space="0" w:color="auto"/>
      </w:divBdr>
    </w:div>
    <w:div w:id="495078298">
      <w:bodyDiv w:val="1"/>
      <w:marLeft w:val="0"/>
      <w:marRight w:val="0"/>
      <w:marTop w:val="0"/>
      <w:marBottom w:val="0"/>
      <w:divBdr>
        <w:top w:val="none" w:sz="0" w:space="0" w:color="auto"/>
        <w:left w:val="none" w:sz="0" w:space="0" w:color="auto"/>
        <w:bottom w:val="none" w:sz="0" w:space="0" w:color="auto"/>
        <w:right w:val="none" w:sz="0" w:space="0" w:color="auto"/>
      </w:divBdr>
    </w:div>
    <w:div w:id="495193870">
      <w:bodyDiv w:val="1"/>
      <w:marLeft w:val="0"/>
      <w:marRight w:val="0"/>
      <w:marTop w:val="0"/>
      <w:marBottom w:val="0"/>
      <w:divBdr>
        <w:top w:val="none" w:sz="0" w:space="0" w:color="auto"/>
        <w:left w:val="none" w:sz="0" w:space="0" w:color="auto"/>
        <w:bottom w:val="none" w:sz="0" w:space="0" w:color="auto"/>
        <w:right w:val="none" w:sz="0" w:space="0" w:color="auto"/>
      </w:divBdr>
    </w:div>
    <w:div w:id="495265391">
      <w:bodyDiv w:val="1"/>
      <w:marLeft w:val="0"/>
      <w:marRight w:val="0"/>
      <w:marTop w:val="0"/>
      <w:marBottom w:val="0"/>
      <w:divBdr>
        <w:top w:val="none" w:sz="0" w:space="0" w:color="auto"/>
        <w:left w:val="none" w:sz="0" w:space="0" w:color="auto"/>
        <w:bottom w:val="none" w:sz="0" w:space="0" w:color="auto"/>
        <w:right w:val="none" w:sz="0" w:space="0" w:color="auto"/>
      </w:divBdr>
    </w:div>
    <w:div w:id="495339254">
      <w:bodyDiv w:val="1"/>
      <w:marLeft w:val="0"/>
      <w:marRight w:val="0"/>
      <w:marTop w:val="0"/>
      <w:marBottom w:val="0"/>
      <w:divBdr>
        <w:top w:val="none" w:sz="0" w:space="0" w:color="auto"/>
        <w:left w:val="none" w:sz="0" w:space="0" w:color="auto"/>
        <w:bottom w:val="none" w:sz="0" w:space="0" w:color="auto"/>
        <w:right w:val="none" w:sz="0" w:space="0" w:color="auto"/>
      </w:divBdr>
    </w:div>
    <w:div w:id="495388509">
      <w:bodyDiv w:val="1"/>
      <w:marLeft w:val="0"/>
      <w:marRight w:val="0"/>
      <w:marTop w:val="0"/>
      <w:marBottom w:val="0"/>
      <w:divBdr>
        <w:top w:val="none" w:sz="0" w:space="0" w:color="auto"/>
        <w:left w:val="none" w:sz="0" w:space="0" w:color="auto"/>
        <w:bottom w:val="none" w:sz="0" w:space="0" w:color="auto"/>
        <w:right w:val="none" w:sz="0" w:space="0" w:color="auto"/>
      </w:divBdr>
    </w:div>
    <w:div w:id="495464076">
      <w:bodyDiv w:val="1"/>
      <w:marLeft w:val="0"/>
      <w:marRight w:val="0"/>
      <w:marTop w:val="0"/>
      <w:marBottom w:val="0"/>
      <w:divBdr>
        <w:top w:val="none" w:sz="0" w:space="0" w:color="auto"/>
        <w:left w:val="none" w:sz="0" w:space="0" w:color="auto"/>
        <w:bottom w:val="none" w:sz="0" w:space="0" w:color="auto"/>
        <w:right w:val="none" w:sz="0" w:space="0" w:color="auto"/>
      </w:divBdr>
    </w:div>
    <w:div w:id="495532482">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5612688">
      <w:bodyDiv w:val="1"/>
      <w:marLeft w:val="0"/>
      <w:marRight w:val="0"/>
      <w:marTop w:val="0"/>
      <w:marBottom w:val="0"/>
      <w:divBdr>
        <w:top w:val="none" w:sz="0" w:space="0" w:color="auto"/>
        <w:left w:val="none" w:sz="0" w:space="0" w:color="auto"/>
        <w:bottom w:val="none" w:sz="0" w:space="0" w:color="auto"/>
        <w:right w:val="none" w:sz="0" w:space="0" w:color="auto"/>
      </w:divBdr>
    </w:div>
    <w:div w:id="495805425">
      <w:bodyDiv w:val="1"/>
      <w:marLeft w:val="0"/>
      <w:marRight w:val="0"/>
      <w:marTop w:val="0"/>
      <w:marBottom w:val="0"/>
      <w:divBdr>
        <w:top w:val="none" w:sz="0" w:space="0" w:color="auto"/>
        <w:left w:val="none" w:sz="0" w:space="0" w:color="auto"/>
        <w:bottom w:val="none" w:sz="0" w:space="0" w:color="auto"/>
        <w:right w:val="none" w:sz="0" w:space="0" w:color="auto"/>
      </w:divBdr>
    </w:div>
    <w:div w:id="495927061">
      <w:bodyDiv w:val="1"/>
      <w:marLeft w:val="0"/>
      <w:marRight w:val="0"/>
      <w:marTop w:val="0"/>
      <w:marBottom w:val="0"/>
      <w:divBdr>
        <w:top w:val="none" w:sz="0" w:space="0" w:color="auto"/>
        <w:left w:val="none" w:sz="0" w:space="0" w:color="auto"/>
        <w:bottom w:val="none" w:sz="0" w:space="0" w:color="auto"/>
        <w:right w:val="none" w:sz="0" w:space="0" w:color="auto"/>
      </w:divBdr>
    </w:div>
    <w:div w:id="496002143">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271224">
      <w:bodyDiv w:val="1"/>
      <w:marLeft w:val="0"/>
      <w:marRight w:val="0"/>
      <w:marTop w:val="0"/>
      <w:marBottom w:val="0"/>
      <w:divBdr>
        <w:top w:val="none" w:sz="0" w:space="0" w:color="auto"/>
        <w:left w:val="none" w:sz="0" w:space="0" w:color="auto"/>
        <w:bottom w:val="none" w:sz="0" w:space="0" w:color="auto"/>
        <w:right w:val="none" w:sz="0" w:space="0" w:color="auto"/>
      </w:divBdr>
    </w:div>
    <w:div w:id="496381685">
      <w:bodyDiv w:val="1"/>
      <w:marLeft w:val="0"/>
      <w:marRight w:val="0"/>
      <w:marTop w:val="0"/>
      <w:marBottom w:val="0"/>
      <w:divBdr>
        <w:top w:val="none" w:sz="0" w:space="0" w:color="auto"/>
        <w:left w:val="none" w:sz="0" w:space="0" w:color="auto"/>
        <w:bottom w:val="none" w:sz="0" w:space="0" w:color="auto"/>
        <w:right w:val="none" w:sz="0" w:space="0" w:color="auto"/>
      </w:divBdr>
    </w:div>
    <w:div w:id="49657383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6848821">
      <w:bodyDiv w:val="1"/>
      <w:marLeft w:val="0"/>
      <w:marRight w:val="0"/>
      <w:marTop w:val="0"/>
      <w:marBottom w:val="0"/>
      <w:divBdr>
        <w:top w:val="none" w:sz="0" w:space="0" w:color="auto"/>
        <w:left w:val="none" w:sz="0" w:space="0" w:color="auto"/>
        <w:bottom w:val="none" w:sz="0" w:space="0" w:color="auto"/>
        <w:right w:val="none" w:sz="0" w:space="0" w:color="auto"/>
      </w:divBdr>
    </w:div>
    <w:div w:id="497230003">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7579921">
      <w:bodyDiv w:val="1"/>
      <w:marLeft w:val="0"/>
      <w:marRight w:val="0"/>
      <w:marTop w:val="0"/>
      <w:marBottom w:val="0"/>
      <w:divBdr>
        <w:top w:val="none" w:sz="0" w:space="0" w:color="auto"/>
        <w:left w:val="none" w:sz="0" w:space="0" w:color="auto"/>
        <w:bottom w:val="none" w:sz="0" w:space="0" w:color="auto"/>
        <w:right w:val="none" w:sz="0" w:space="0" w:color="auto"/>
      </w:divBdr>
    </w:div>
    <w:div w:id="497691052">
      <w:bodyDiv w:val="1"/>
      <w:marLeft w:val="0"/>
      <w:marRight w:val="0"/>
      <w:marTop w:val="0"/>
      <w:marBottom w:val="0"/>
      <w:divBdr>
        <w:top w:val="none" w:sz="0" w:space="0" w:color="auto"/>
        <w:left w:val="none" w:sz="0" w:space="0" w:color="auto"/>
        <w:bottom w:val="none" w:sz="0" w:space="0" w:color="auto"/>
        <w:right w:val="none" w:sz="0" w:space="0" w:color="auto"/>
      </w:divBdr>
    </w:div>
    <w:div w:id="498010265">
      <w:bodyDiv w:val="1"/>
      <w:marLeft w:val="0"/>
      <w:marRight w:val="0"/>
      <w:marTop w:val="0"/>
      <w:marBottom w:val="0"/>
      <w:divBdr>
        <w:top w:val="none" w:sz="0" w:space="0" w:color="auto"/>
        <w:left w:val="none" w:sz="0" w:space="0" w:color="auto"/>
        <w:bottom w:val="none" w:sz="0" w:space="0" w:color="auto"/>
        <w:right w:val="none" w:sz="0" w:space="0" w:color="auto"/>
      </w:divBdr>
    </w:div>
    <w:div w:id="49822966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426775">
      <w:bodyDiv w:val="1"/>
      <w:marLeft w:val="0"/>
      <w:marRight w:val="0"/>
      <w:marTop w:val="0"/>
      <w:marBottom w:val="0"/>
      <w:divBdr>
        <w:top w:val="none" w:sz="0" w:space="0" w:color="auto"/>
        <w:left w:val="none" w:sz="0" w:space="0" w:color="auto"/>
        <w:bottom w:val="none" w:sz="0" w:space="0" w:color="auto"/>
        <w:right w:val="none" w:sz="0" w:space="0" w:color="auto"/>
      </w:divBdr>
    </w:div>
    <w:div w:id="498469041">
      <w:bodyDiv w:val="1"/>
      <w:marLeft w:val="0"/>
      <w:marRight w:val="0"/>
      <w:marTop w:val="0"/>
      <w:marBottom w:val="0"/>
      <w:divBdr>
        <w:top w:val="none" w:sz="0" w:space="0" w:color="auto"/>
        <w:left w:val="none" w:sz="0" w:space="0" w:color="auto"/>
        <w:bottom w:val="none" w:sz="0" w:space="0" w:color="auto"/>
        <w:right w:val="none" w:sz="0" w:space="0" w:color="auto"/>
      </w:divBdr>
    </w:div>
    <w:div w:id="498498672">
      <w:bodyDiv w:val="1"/>
      <w:marLeft w:val="0"/>
      <w:marRight w:val="0"/>
      <w:marTop w:val="0"/>
      <w:marBottom w:val="0"/>
      <w:divBdr>
        <w:top w:val="none" w:sz="0" w:space="0" w:color="auto"/>
        <w:left w:val="none" w:sz="0" w:space="0" w:color="auto"/>
        <w:bottom w:val="none" w:sz="0" w:space="0" w:color="auto"/>
        <w:right w:val="none" w:sz="0" w:space="0" w:color="auto"/>
      </w:divBdr>
    </w:div>
    <w:div w:id="498813489">
      <w:bodyDiv w:val="1"/>
      <w:marLeft w:val="0"/>
      <w:marRight w:val="0"/>
      <w:marTop w:val="0"/>
      <w:marBottom w:val="0"/>
      <w:divBdr>
        <w:top w:val="none" w:sz="0" w:space="0" w:color="auto"/>
        <w:left w:val="none" w:sz="0" w:space="0" w:color="auto"/>
        <w:bottom w:val="none" w:sz="0" w:space="0" w:color="auto"/>
        <w:right w:val="none" w:sz="0" w:space="0" w:color="auto"/>
      </w:divBdr>
    </w:div>
    <w:div w:id="498814755">
      <w:bodyDiv w:val="1"/>
      <w:marLeft w:val="0"/>
      <w:marRight w:val="0"/>
      <w:marTop w:val="0"/>
      <w:marBottom w:val="0"/>
      <w:divBdr>
        <w:top w:val="none" w:sz="0" w:space="0" w:color="auto"/>
        <w:left w:val="none" w:sz="0" w:space="0" w:color="auto"/>
        <w:bottom w:val="none" w:sz="0" w:space="0" w:color="auto"/>
        <w:right w:val="none" w:sz="0" w:space="0" w:color="auto"/>
      </w:divBdr>
    </w:div>
    <w:div w:id="498927686">
      <w:bodyDiv w:val="1"/>
      <w:marLeft w:val="0"/>
      <w:marRight w:val="0"/>
      <w:marTop w:val="0"/>
      <w:marBottom w:val="0"/>
      <w:divBdr>
        <w:top w:val="none" w:sz="0" w:space="0" w:color="auto"/>
        <w:left w:val="none" w:sz="0" w:space="0" w:color="auto"/>
        <w:bottom w:val="none" w:sz="0" w:space="0" w:color="auto"/>
        <w:right w:val="none" w:sz="0" w:space="0" w:color="auto"/>
      </w:divBdr>
    </w:div>
    <w:div w:id="498928444">
      <w:bodyDiv w:val="1"/>
      <w:marLeft w:val="0"/>
      <w:marRight w:val="0"/>
      <w:marTop w:val="0"/>
      <w:marBottom w:val="0"/>
      <w:divBdr>
        <w:top w:val="none" w:sz="0" w:space="0" w:color="auto"/>
        <w:left w:val="none" w:sz="0" w:space="0" w:color="auto"/>
        <w:bottom w:val="none" w:sz="0" w:space="0" w:color="auto"/>
        <w:right w:val="none" w:sz="0" w:space="0" w:color="auto"/>
      </w:divBdr>
    </w:div>
    <w:div w:id="499077596">
      <w:bodyDiv w:val="1"/>
      <w:marLeft w:val="0"/>
      <w:marRight w:val="0"/>
      <w:marTop w:val="0"/>
      <w:marBottom w:val="0"/>
      <w:divBdr>
        <w:top w:val="none" w:sz="0" w:space="0" w:color="auto"/>
        <w:left w:val="none" w:sz="0" w:space="0" w:color="auto"/>
        <w:bottom w:val="none" w:sz="0" w:space="0" w:color="auto"/>
        <w:right w:val="none" w:sz="0" w:space="0" w:color="auto"/>
      </w:divBdr>
    </w:div>
    <w:div w:id="499201687">
      <w:bodyDiv w:val="1"/>
      <w:marLeft w:val="0"/>
      <w:marRight w:val="0"/>
      <w:marTop w:val="0"/>
      <w:marBottom w:val="0"/>
      <w:divBdr>
        <w:top w:val="none" w:sz="0" w:space="0" w:color="auto"/>
        <w:left w:val="none" w:sz="0" w:space="0" w:color="auto"/>
        <w:bottom w:val="none" w:sz="0" w:space="0" w:color="auto"/>
        <w:right w:val="none" w:sz="0" w:space="0" w:color="auto"/>
      </w:divBdr>
    </w:div>
    <w:div w:id="499581786">
      <w:bodyDiv w:val="1"/>
      <w:marLeft w:val="0"/>
      <w:marRight w:val="0"/>
      <w:marTop w:val="0"/>
      <w:marBottom w:val="0"/>
      <w:divBdr>
        <w:top w:val="none" w:sz="0" w:space="0" w:color="auto"/>
        <w:left w:val="none" w:sz="0" w:space="0" w:color="auto"/>
        <w:bottom w:val="none" w:sz="0" w:space="0" w:color="auto"/>
        <w:right w:val="none" w:sz="0" w:space="0" w:color="auto"/>
      </w:divBdr>
    </w:div>
    <w:div w:id="499931805">
      <w:bodyDiv w:val="1"/>
      <w:marLeft w:val="0"/>
      <w:marRight w:val="0"/>
      <w:marTop w:val="0"/>
      <w:marBottom w:val="0"/>
      <w:divBdr>
        <w:top w:val="none" w:sz="0" w:space="0" w:color="auto"/>
        <w:left w:val="none" w:sz="0" w:space="0" w:color="auto"/>
        <w:bottom w:val="none" w:sz="0" w:space="0" w:color="auto"/>
        <w:right w:val="none" w:sz="0" w:space="0" w:color="auto"/>
      </w:divBdr>
    </w:div>
    <w:div w:id="500313082">
      <w:bodyDiv w:val="1"/>
      <w:marLeft w:val="0"/>
      <w:marRight w:val="0"/>
      <w:marTop w:val="0"/>
      <w:marBottom w:val="0"/>
      <w:divBdr>
        <w:top w:val="none" w:sz="0" w:space="0" w:color="auto"/>
        <w:left w:val="none" w:sz="0" w:space="0" w:color="auto"/>
        <w:bottom w:val="none" w:sz="0" w:space="0" w:color="auto"/>
        <w:right w:val="none" w:sz="0" w:space="0" w:color="auto"/>
      </w:divBdr>
    </w:div>
    <w:div w:id="500892040">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41180">
      <w:bodyDiv w:val="1"/>
      <w:marLeft w:val="0"/>
      <w:marRight w:val="0"/>
      <w:marTop w:val="0"/>
      <w:marBottom w:val="0"/>
      <w:divBdr>
        <w:top w:val="none" w:sz="0" w:space="0" w:color="auto"/>
        <w:left w:val="none" w:sz="0" w:space="0" w:color="auto"/>
        <w:bottom w:val="none" w:sz="0" w:space="0" w:color="auto"/>
        <w:right w:val="none" w:sz="0" w:space="0" w:color="auto"/>
      </w:divBdr>
    </w:div>
    <w:div w:id="501509370">
      <w:bodyDiv w:val="1"/>
      <w:marLeft w:val="0"/>
      <w:marRight w:val="0"/>
      <w:marTop w:val="0"/>
      <w:marBottom w:val="0"/>
      <w:divBdr>
        <w:top w:val="none" w:sz="0" w:space="0" w:color="auto"/>
        <w:left w:val="none" w:sz="0" w:space="0" w:color="auto"/>
        <w:bottom w:val="none" w:sz="0" w:space="0" w:color="auto"/>
        <w:right w:val="none" w:sz="0" w:space="0" w:color="auto"/>
      </w:divBdr>
    </w:div>
    <w:div w:id="501704085">
      <w:bodyDiv w:val="1"/>
      <w:marLeft w:val="0"/>
      <w:marRight w:val="0"/>
      <w:marTop w:val="0"/>
      <w:marBottom w:val="0"/>
      <w:divBdr>
        <w:top w:val="none" w:sz="0" w:space="0" w:color="auto"/>
        <w:left w:val="none" w:sz="0" w:space="0" w:color="auto"/>
        <w:bottom w:val="none" w:sz="0" w:space="0" w:color="auto"/>
        <w:right w:val="none" w:sz="0" w:space="0" w:color="auto"/>
      </w:divBdr>
    </w:div>
    <w:div w:id="501817011">
      <w:bodyDiv w:val="1"/>
      <w:marLeft w:val="0"/>
      <w:marRight w:val="0"/>
      <w:marTop w:val="0"/>
      <w:marBottom w:val="0"/>
      <w:divBdr>
        <w:top w:val="none" w:sz="0" w:space="0" w:color="auto"/>
        <w:left w:val="none" w:sz="0" w:space="0" w:color="auto"/>
        <w:bottom w:val="none" w:sz="0" w:space="0" w:color="auto"/>
        <w:right w:val="none" w:sz="0" w:space="0" w:color="auto"/>
      </w:divBdr>
    </w:div>
    <w:div w:id="501893801">
      <w:bodyDiv w:val="1"/>
      <w:marLeft w:val="0"/>
      <w:marRight w:val="0"/>
      <w:marTop w:val="0"/>
      <w:marBottom w:val="0"/>
      <w:divBdr>
        <w:top w:val="none" w:sz="0" w:space="0" w:color="auto"/>
        <w:left w:val="none" w:sz="0" w:space="0" w:color="auto"/>
        <w:bottom w:val="none" w:sz="0" w:space="0" w:color="auto"/>
        <w:right w:val="none" w:sz="0" w:space="0" w:color="auto"/>
      </w:divBdr>
    </w:div>
    <w:div w:id="501898858">
      <w:bodyDiv w:val="1"/>
      <w:marLeft w:val="0"/>
      <w:marRight w:val="0"/>
      <w:marTop w:val="0"/>
      <w:marBottom w:val="0"/>
      <w:divBdr>
        <w:top w:val="none" w:sz="0" w:space="0" w:color="auto"/>
        <w:left w:val="none" w:sz="0" w:space="0" w:color="auto"/>
        <w:bottom w:val="none" w:sz="0" w:space="0" w:color="auto"/>
        <w:right w:val="none" w:sz="0" w:space="0" w:color="auto"/>
      </w:divBdr>
    </w:div>
    <w:div w:id="502013501">
      <w:bodyDiv w:val="1"/>
      <w:marLeft w:val="0"/>
      <w:marRight w:val="0"/>
      <w:marTop w:val="0"/>
      <w:marBottom w:val="0"/>
      <w:divBdr>
        <w:top w:val="none" w:sz="0" w:space="0" w:color="auto"/>
        <w:left w:val="none" w:sz="0" w:space="0" w:color="auto"/>
        <w:bottom w:val="none" w:sz="0" w:space="0" w:color="auto"/>
        <w:right w:val="none" w:sz="0" w:space="0" w:color="auto"/>
      </w:divBdr>
    </w:div>
    <w:div w:id="502089153">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353372">
      <w:bodyDiv w:val="1"/>
      <w:marLeft w:val="0"/>
      <w:marRight w:val="0"/>
      <w:marTop w:val="0"/>
      <w:marBottom w:val="0"/>
      <w:divBdr>
        <w:top w:val="none" w:sz="0" w:space="0" w:color="auto"/>
        <w:left w:val="none" w:sz="0" w:space="0" w:color="auto"/>
        <w:bottom w:val="none" w:sz="0" w:space="0" w:color="auto"/>
        <w:right w:val="none" w:sz="0" w:space="0" w:color="auto"/>
      </w:divBdr>
    </w:div>
    <w:div w:id="502353631">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621921">
      <w:bodyDiv w:val="1"/>
      <w:marLeft w:val="0"/>
      <w:marRight w:val="0"/>
      <w:marTop w:val="0"/>
      <w:marBottom w:val="0"/>
      <w:divBdr>
        <w:top w:val="none" w:sz="0" w:space="0" w:color="auto"/>
        <w:left w:val="none" w:sz="0" w:space="0" w:color="auto"/>
        <w:bottom w:val="none" w:sz="0" w:space="0" w:color="auto"/>
        <w:right w:val="none" w:sz="0" w:space="0" w:color="auto"/>
      </w:divBdr>
    </w:div>
    <w:div w:id="502934202">
      <w:bodyDiv w:val="1"/>
      <w:marLeft w:val="0"/>
      <w:marRight w:val="0"/>
      <w:marTop w:val="0"/>
      <w:marBottom w:val="0"/>
      <w:divBdr>
        <w:top w:val="none" w:sz="0" w:space="0" w:color="auto"/>
        <w:left w:val="none" w:sz="0" w:space="0" w:color="auto"/>
        <w:bottom w:val="none" w:sz="0" w:space="0" w:color="auto"/>
        <w:right w:val="none" w:sz="0" w:space="0" w:color="auto"/>
      </w:divBdr>
    </w:div>
    <w:div w:id="502939874">
      <w:bodyDiv w:val="1"/>
      <w:marLeft w:val="0"/>
      <w:marRight w:val="0"/>
      <w:marTop w:val="0"/>
      <w:marBottom w:val="0"/>
      <w:divBdr>
        <w:top w:val="none" w:sz="0" w:space="0" w:color="auto"/>
        <w:left w:val="none" w:sz="0" w:space="0" w:color="auto"/>
        <w:bottom w:val="none" w:sz="0" w:space="0" w:color="auto"/>
        <w:right w:val="none" w:sz="0" w:space="0" w:color="auto"/>
      </w:divBdr>
    </w:div>
    <w:div w:id="503010185">
      <w:bodyDiv w:val="1"/>
      <w:marLeft w:val="0"/>
      <w:marRight w:val="0"/>
      <w:marTop w:val="0"/>
      <w:marBottom w:val="0"/>
      <w:divBdr>
        <w:top w:val="none" w:sz="0" w:space="0" w:color="auto"/>
        <w:left w:val="none" w:sz="0" w:space="0" w:color="auto"/>
        <w:bottom w:val="none" w:sz="0" w:space="0" w:color="auto"/>
        <w:right w:val="none" w:sz="0" w:space="0" w:color="auto"/>
      </w:divBdr>
    </w:div>
    <w:div w:id="503016004">
      <w:bodyDiv w:val="1"/>
      <w:marLeft w:val="0"/>
      <w:marRight w:val="0"/>
      <w:marTop w:val="0"/>
      <w:marBottom w:val="0"/>
      <w:divBdr>
        <w:top w:val="none" w:sz="0" w:space="0" w:color="auto"/>
        <w:left w:val="none" w:sz="0" w:space="0" w:color="auto"/>
        <w:bottom w:val="none" w:sz="0" w:space="0" w:color="auto"/>
        <w:right w:val="none" w:sz="0" w:space="0" w:color="auto"/>
      </w:divBdr>
    </w:div>
    <w:div w:id="503130684">
      <w:bodyDiv w:val="1"/>
      <w:marLeft w:val="0"/>
      <w:marRight w:val="0"/>
      <w:marTop w:val="0"/>
      <w:marBottom w:val="0"/>
      <w:divBdr>
        <w:top w:val="none" w:sz="0" w:space="0" w:color="auto"/>
        <w:left w:val="none" w:sz="0" w:space="0" w:color="auto"/>
        <w:bottom w:val="none" w:sz="0" w:space="0" w:color="auto"/>
        <w:right w:val="none" w:sz="0" w:space="0" w:color="auto"/>
      </w:divBdr>
    </w:div>
    <w:div w:id="503202938">
      <w:bodyDiv w:val="1"/>
      <w:marLeft w:val="0"/>
      <w:marRight w:val="0"/>
      <w:marTop w:val="0"/>
      <w:marBottom w:val="0"/>
      <w:divBdr>
        <w:top w:val="none" w:sz="0" w:space="0" w:color="auto"/>
        <w:left w:val="none" w:sz="0" w:space="0" w:color="auto"/>
        <w:bottom w:val="none" w:sz="0" w:space="0" w:color="auto"/>
        <w:right w:val="none" w:sz="0" w:space="0" w:color="auto"/>
      </w:divBdr>
    </w:div>
    <w:div w:id="503282067">
      <w:bodyDiv w:val="1"/>
      <w:marLeft w:val="0"/>
      <w:marRight w:val="0"/>
      <w:marTop w:val="0"/>
      <w:marBottom w:val="0"/>
      <w:divBdr>
        <w:top w:val="none" w:sz="0" w:space="0" w:color="auto"/>
        <w:left w:val="none" w:sz="0" w:space="0" w:color="auto"/>
        <w:bottom w:val="none" w:sz="0" w:space="0" w:color="auto"/>
        <w:right w:val="none" w:sz="0" w:space="0" w:color="auto"/>
      </w:divBdr>
    </w:div>
    <w:div w:id="503283669">
      <w:bodyDiv w:val="1"/>
      <w:marLeft w:val="0"/>
      <w:marRight w:val="0"/>
      <w:marTop w:val="0"/>
      <w:marBottom w:val="0"/>
      <w:divBdr>
        <w:top w:val="none" w:sz="0" w:space="0" w:color="auto"/>
        <w:left w:val="none" w:sz="0" w:space="0" w:color="auto"/>
        <w:bottom w:val="none" w:sz="0" w:space="0" w:color="auto"/>
        <w:right w:val="none" w:sz="0" w:space="0" w:color="auto"/>
      </w:divBdr>
    </w:div>
    <w:div w:id="503478261">
      <w:bodyDiv w:val="1"/>
      <w:marLeft w:val="0"/>
      <w:marRight w:val="0"/>
      <w:marTop w:val="0"/>
      <w:marBottom w:val="0"/>
      <w:divBdr>
        <w:top w:val="none" w:sz="0" w:space="0" w:color="auto"/>
        <w:left w:val="none" w:sz="0" w:space="0" w:color="auto"/>
        <w:bottom w:val="none" w:sz="0" w:space="0" w:color="auto"/>
        <w:right w:val="none" w:sz="0" w:space="0" w:color="auto"/>
      </w:divBdr>
    </w:div>
    <w:div w:id="503588505">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669330">
      <w:bodyDiv w:val="1"/>
      <w:marLeft w:val="0"/>
      <w:marRight w:val="0"/>
      <w:marTop w:val="0"/>
      <w:marBottom w:val="0"/>
      <w:divBdr>
        <w:top w:val="none" w:sz="0" w:space="0" w:color="auto"/>
        <w:left w:val="none" w:sz="0" w:space="0" w:color="auto"/>
        <w:bottom w:val="none" w:sz="0" w:space="0" w:color="auto"/>
        <w:right w:val="none" w:sz="0" w:space="0" w:color="auto"/>
      </w:divBdr>
    </w:div>
    <w:div w:id="503781955">
      <w:bodyDiv w:val="1"/>
      <w:marLeft w:val="0"/>
      <w:marRight w:val="0"/>
      <w:marTop w:val="0"/>
      <w:marBottom w:val="0"/>
      <w:divBdr>
        <w:top w:val="none" w:sz="0" w:space="0" w:color="auto"/>
        <w:left w:val="none" w:sz="0" w:space="0" w:color="auto"/>
        <w:bottom w:val="none" w:sz="0" w:space="0" w:color="auto"/>
        <w:right w:val="none" w:sz="0" w:space="0" w:color="auto"/>
      </w:divBdr>
    </w:div>
    <w:div w:id="503862445">
      <w:bodyDiv w:val="1"/>
      <w:marLeft w:val="0"/>
      <w:marRight w:val="0"/>
      <w:marTop w:val="0"/>
      <w:marBottom w:val="0"/>
      <w:divBdr>
        <w:top w:val="none" w:sz="0" w:space="0" w:color="auto"/>
        <w:left w:val="none" w:sz="0" w:space="0" w:color="auto"/>
        <w:bottom w:val="none" w:sz="0" w:space="0" w:color="auto"/>
        <w:right w:val="none" w:sz="0" w:space="0" w:color="auto"/>
      </w:divBdr>
    </w:div>
    <w:div w:id="503983368">
      <w:bodyDiv w:val="1"/>
      <w:marLeft w:val="0"/>
      <w:marRight w:val="0"/>
      <w:marTop w:val="0"/>
      <w:marBottom w:val="0"/>
      <w:divBdr>
        <w:top w:val="none" w:sz="0" w:space="0" w:color="auto"/>
        <w:left w:val="none" w:sz="0" w:space="0" w:color="auto"/>
        <w:bottom w:val="none" w:sz="0" w:space="0" w:color="auto"/>
        <w:right w:val="none" w:sz="0" w:space="0" w:color="auto"/>
      </w:divBdr>
    </w:div>
    <w:div w:id="504243422">
      <w:bodyDiv w:val="1"/>
      <w:marLeft w:val="0"/>
      <w:marRight w:val="0"/>
      <w:marTop w:val="0"/>
      <w:marBottom w:val="0"/>
      <w:divBdr>
        <w:top w:val="none" w:sz="0" w:space="0" w:color="auto"/>
        <w:left w:val="none" w:sz="0" w:space="0" w:color="auto"/>
        <w:bottom w:val="none" w:sz="0" w:space="0" w:color="auto"/>
        <w:right w:val="none" w:sz="0" w:space="0" w:color="auto"/>
      </w:divBdr>
    </w:div>
    <w:div w:id="504320901">
      <w:bodyDiv w:val="1"/>
      <w:marLeft w:val="0"/>
      <w:marRight w:val="0"/>
      <w:marTop w:val="0"/>
      <w:marBottom w:val="0"/>
      <w:divBdr>
        <w:top w:val="none" w:sz="0" w:space="0" w:color="auto"/>
        <w:left w:val="none" w:sz="0" w:space="0" w:color="auto"/>
        <w:bottom w:val="none" w:sz="0" w:space="0" w:color="auto"/>
        <w:right w:val="none" w:sz="0" w:space="0" w:color="auto"/>
      </w:divBdr>
    </w:div>
    <w:div w:id="504370191">
      <w:bodyDiv w:val="1"/>
      <w:marLeft w:val="0"/>
      <w:marRight w:val="0"/>
      <w:marTop w:val="0"/>
      <w:marBottom w:val="0"/>
      <w:divBdr>
        <w:top w:val="none" w:sz="0" w:space="0" w:color="auto"/>
        <w:left w:val="none" w:sz="0" w:space="0" w:color="auto"/>
        <w:bottom w:val="none" w:sz="0" w:space="0" w:color="auto"/>
        <w:right w:val="none" w:sz="0" w:space="0" w:color="auto"/>
      </w:divBdr>
    </w:div>
    <w:div w:id="504709895">
      <w:bodyDiv w:val="1"/>
      <w:marLeft w:val="0"/>
      <w:marRight w:val="0"/>
      <w:marTop w:val="0"/>
      <w:marBottom w:val="0"/>
      <w:divBdr>
        <w:top w:val="none" w:sz="0" w:space="0" w:color="auto"/>
        <w:left w:val="none" w:sz="0" w:space="0" w:color="auto"/>
        <w:bottom w:val="none" w:sz="0" w:space="0" w:color="auto"/>
        <w:right w:val="none" w:sz="0" w:space="0" w:color="auto"/>
      </w:divBdr>
      <w:divsChild>
        <w:div w:id="666402125">
          <w:marLeft w:val="0"/>
          <w:marRight w:val="0"/>
          <w:marTop w:val="0"/>
          <w:marBottom w:val="0"/>
          <w:divBdr>
            <w:top w:val="none" w:sz="0" w:space="0" w:color="auto"/>
            <w:left w:val="none" w:sz="0" w:space="0" w:color="auto"/>
            <w:bottom w:val="none" w:sz="0" w:space="0" w:color="auto"/>
            <w:right w:val="none" w:sz="0" w:space="0" w:color="auto"/>
          </w:divBdr>
          <w:divsChild>
            <w:div w:id="1328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926">
      <w:bodyDiv w:val="1"/>
      <w:marLeft w:val="0"/>
      <w:marRight w:val="0"/>
      <w:marTop w:val="0"/>
      <w:marBottom w:val="0"/>
      <w:divBdr>
        <w:top w:val="none" w:sz="0" w:space="0" w:color="auto"/>
        <w:left w:val="none" w:sz="0" w:space="0" w:color="auto"/>
        <w:bottom w:val="none" w:sz="0" w:space="0" w:color="auto"/>
        <w:right w:val="none" w:sz="0" w:space="0" w:color="auto"/>
      </w:divBdr>
    </w:div>
    <w:div w:id="504982014">
      <w:bodyDiv w:val="1"/>
      <w:marLeft w:val="0"/>
      <w:marRight w:val="0"/>
      <w:marTop w:val="0"/>
      <w:marBottom w:val="0"/>
      <w:divBdr>
        <w:top w:val="none" w:sz="0" w:space="0" w:color="auto"/>
        <w:left w:val="none" w:sz="0" w:space="0" w:color="auto"/>
        <w:bottom w:val="none" w:sz="0" w:space="0" w:color="auto"/>
        <w:right w:val="none" w:sz="0" w:space="0" w:color="auto"/>
      </w:divBdr>
    </w:div>
    <w:div w:id="505022715">
      <w:bodyDiv w:val="1"/>
      <w:marLeft w:val="0"/>
      <w:marRight w:val="0"/>
      <w:marTop w:val="0"/>
      <w:marBottom w:val="0"/>
      <w:divBdr>
        <w:top w:val="none" w:sz="0" w:space="0" w:color="auto"/>
        <w:left w:val="none" w:sz="0" w:space="0" w:color="auto"/>
        <w:bottom w:val="none" w:sz="0" w:space="0" w:color="auto"/>
        <w:right w:val="none" w:sz="0" w:space="0" w:color="auto"/>
      </w:divBdr>
    </w:div>
    <w:div w:id="505092431">
      <w:bodyDiv w:val="1"/>
      <w:marLeft w:val="0"/>
      <w:marRight w:val="0"/>
      <w:marTop w:val="0"/>
      <w:marBottom w:val="0"/>
      <w:divBdr>
        <w:top w:val="none" w:sz="0" w:space="0" w:color="auto"/>
        <w:left w:val="none" w:sz="0" w:space="0" w:color="auto"/>
        <w:bottom w:val="none" w:sz="0" w:space="0" w:color="auto"/>
        <w:right w:val="none" w:sz="0" w:space="0" w:color="auto"/>
      </w:divBdr>
    </w:div>
    <w:div w:id="50517330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176578">
      <w:bodyDiv w:val="1"/>
      <w:marLeft w:val="0"/>
      <w:marRight w:val="0"/>
      <w:marTop w:val="0"/>
      <w:marBottom w:val="0"/>
      <w:divBdr>
        <w:top w:val="none" w:sz="0" w:space="0" w:color="auto"/>
        <w:left w:val="none" w:sz="0" w:space="0" w:color="auto"/>
        <w:bottom w:val="none" w:sz="0" w:space="0" w:color="auto"/>
        <w:right w:val="none" w:sz="0" w:space="0" w:color="auto"/>
      </w:divBdr>
    </w:div>
    <w:div w:id="505362409">
      <w:bodyDiv w:val="1"/>
      <w:marLeft w:val="0"/>
      <w:marRight w:val="0"/>
      <w:marTop w:val="0"/>
      <w:marBottom w:val="0"/>
      <w:divBdr>
        <w:top w:val="none" w:sz="0" w:space="0" w:color="auto"/>
        <w:left w:val="none" w:sz="0" w:space="0" w:color="auto"/>
        <w:bottom w:val="none" w:sz="0" w:space="0" w:color="auto"/>
        <w:right w:val="none" w:sz="0" w:space="0" w:color="auto"/>
      </w:divBdr>
    </w:div>
    <w:div w:id="505369049">
      <w:bodyDiv w:val="1"/>
      <w:marLeft w:val="0"/>
      <w:marRight w:val="0"/>
      <w:marTop w:val="0"/>
      <w:marBottom w:val="0"/>
      <w:divBdr>
        <w:top w:val="none" w:sz="0" w:space="0" w:color="auto"/>
        <w:left w:val="none" w:sz="0" w:space="0" w:color="auto"/>
        <w:bottom w:val="none" w:sz="0" w:space="0" w:color="auto"/>
        <w:right w:val="none" w:sz="0" w:space="0" w:color="auto"/>
      </w:divBdr>
    </w:div>
    <w:div w:id="505441031">
      <w:bodyDiv w:val="1"/>
      <w:marLeft w:val="0"/>
      <w:marRight w:val="0"/>
      <w:marTop w:val="0"/>
      <w:marBottom w:val="0"/>
      <w:divBdr>
        <w:top w:val="none" w:sz="0" w:space="0" w:color="auto"/>
        <w:left w:val="none" w:sz="0" w:space="0" w:color="auto"/>
        <w:bottom w:val="none" w:sz="0" w:space="0" w:color="auto"/>
        <w:right w:val="none" w:sz="0" w:space="0" w:color="auto"/>
      </w:divBdr>
    </w:div>
    <w:div w:id="505484720">
      <w:bodyDiv w:val="1"/>
      <w:marLeft w:val="0"/>
      <w:marRight w:val="0"/>
      <w:marTop w:val="0"/>
      <w:marBottom w:val="0"/>
      <w:divBdr>
        <w:top w:val="none" w:sz="0" w:space="0" w:color="auto"/>
        <w:left w:val="none" w:sz="0" w:space="0" w:color="auto"/>
        <w:bottom w:val="none" w:sz="0" w:space="0" w:color="auto"/>
        <w:right w:val="none" w:sz="0" w:space="0" w:color="auto"/>
      </w:divBdr>
    </w:div>
    <w:div w:id="505558203">
      <w:bodyDiv w:val="1"/>
      <w:marLeft w:val="0"/>
      <w:marRight w:val="0"/>
      <w:marTop w:val="0"/>
      <w:marBottom w:val="0"/>
      <w:divBdr>
        <w:top w:val="none" w:sz="0" w:space="0" w:color="auto"/>
        <w:left w:val="none" w:sz="0" w:space="0" w:color="auto"/>
        <w:bottom w:val="none" w:sz="0" w:space="0" w:color="auto"/>
        <w:right w:val="none" w:sz="0" w:space="0" w:color="auto"/>
      </w:divBdr>
    </w:div>
    <w:div w:id="505636598">
      <w:bodyDiv w:val="1"/>
      <w:marLeft w:val="0"/>
      <w:marRight w:val="0"/>
      <w:marTop w:val="0"/>
      <w:marBottom w:val="0"/>
      <w:divBdr>
        <w:top w:val="none" w:sz="0" w:space="0" w:color="auto"/>
        <w:left w:val="none" w:sz="0" w:space="0" w:color="auto"/>
        <w:bottom w:val="none" w:sz="0" w:space="0" w:color="auto"/>
        <w:right w:val="none" w:sz="0" w:space="0" w:color="auto"/>
      </w:divBdr>
    </w:div>
    <w:div w:id="505679546">
      <w:bodyDiv w:val="1"/>
      <w:marLeft w:val="0"/>
      <w:marRight w:val="0"/>
      <w:marTop w:val="0"/>
      <w:marBottom w:val="0"/>
      <w:divBdr>
        <w:top w:val="none" w:sz="0" w:space="0" w:color="auto"/>
        <w:left w:val="none" w:sz="0" w:space="0" w:color="auto"/>
        <w:bottom w:val="none" w:sz="0" w:space="0" w:color="auto"/>
        <w:right w:val="none" w:sz="0" w:space="0" w:color="auto"/>
      </w:divBdr>
    </w:div>
    <w:div w:id="505705113">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984">
      <w:bodyDiv w:val="1"/>
      <w:marLeft w:val="0"/>
      <w:marRight w:val="0"/>
      <w:marTop w:val="0"/>
      <w:marBottom w:val="0"/>
      <w:divBdr>
        <w:top w:val="none" w:sz="0" w:space="0" w:color="auto"/>
        <w:left w:val="none" w:sz="0" w:space="0" w:color="auto"/>
        <w:bottom w:val="none" w:sz="0" w:space="0" w:color="auto"/>
        <w:right w:val="none" w:sz="0" w:space="0" w:color="auto"/>
      </w:divBdr>
    </w:div>
    <w:div w:id="506292784">
      <w:bodyDiv w:val="1"/>
      <w:marLeft w:val="0"/>
      <w:marRight w:val="0"/>
      <w:marTop w:val="0"/>
      <w:marBottom w:val="0"/>
      <w:divBdr>
        <w:top w:val="none" w:sz="0" w:space="0" w:color="auto"/>
        <w:left w:val="none" w:sz="0" w:space="0" w:color="auto"/>
        <w:bottom w:val="none" w:sz="0" w:space="0" w:color="auto"/>
        <w:right w:val="none" w:sz="0" w:space="0" w:color="auto"/>
      </w:divBdr>
    </w:div>
    <w:div w:id="506334575">
      <w:bodyDiv w:val="1"/>
      <w:marLeft w:val="0"/>
      <w:marRight w:val="0"/>
      <w:marTop w:val="0"/>
      <w:marBottom w:val="0"/>
      <w:divBdr>
        <w:top w:val="none" w:sz="0" w:space="0" w:color="auto"/>
        <w:left w:val="none" w:sz="0" w:space="0" w:color="auto"/>
        <w:bottom w:val="none" w:sz="0" w:space="0" w:color="auto"/>
        <w:right w:val="none" w:sz="0" w:space="0" w:color="auto"/>
      </w:divBdr>
    </w:div>
    <w:div w:id="506405297">
      <w:bodyDiv w:val="1"/>
      <w:marLeft w:val="0"/>
      <w:marRight w:val="0"/>
      <w:marTop w:val="0"/>
      <w:marBottom w:val="0"/>
      <w:divBdr>
        <w:top w:val="none" w:sz="0" w:space="0" w:color="auto"/>
        <w:left w:val="none" w:sz="0" w:space="0" w:color="auto"/>
        <w:bottom w:val="none" w:sz="0" w:space="0" w:color="auto"/>
        <w:right w:val="none" w:sz="0" w:space="0" w:color="auto"/>
      </w:divBdr>
    </w:div>
    <w:div w:id="506479444">
      <w:bodyDiv w:val="1"/>
      <w:marLeft w:val="0"/>
      <w:marRight w:val="0"/>
      <w:marTop w:val="0"/>
      <w:marBottom w:val="0"/>
      <w:divBdr>
        <w:top w:val="none" w:sz="0" w:space="0" w:color="auto"/>
        <w:left w:val="none" w:sz="0" w:space="0" w:color="auto"/>
        <w:bottom w:val="none" w:sz="0" w:space="0" w:color="auto"/>
        <w:right w:val="none" w:sz="0" w:space="0" w:color="auto"/>
      </w:divBdr>
    </w:div>
    <w:div w:id="506480518">
      <w:bodyDiv w:val="1"/>
      <w:marLeft w:val="0"/>
      <w:marRight w:val="0"/>
      <w:marTop w:val="0"/>
      <w:marBottom w:val="0"/>
      <w:divBdr>
        <w:top w:val="none" w:sz="0" w:space="0" w:color="auto"/>
        <w:left w:val="none" w:sz="0" w:space="0" w:color="auto"/>
        <w:bottom w:val="none" w:sz="0" w:space="0" w:color="auto"/>
        <w:right w:val="none" w:sz="0" w:space="0" w:color="auto"/>
      </w:divBdr>
    </w:div>
    <w:div w:id="506553325">
      <w:bodyDiv w:val="1"/>
      <w:marLeft w:val="0"/>
      <w:marRight w:val="0"/>
      <w:marTop w:val="0"/>
      <w:marBottom w:val="0"/>
      <w:divBdr>
        <w:top w:val="none" w:sz="0" w:space="0" w:color="auto"/>
        <w:left w:val="none" w:sz="0" w:space="0" w:color="auto"/>
        <w:bottom w:val="none" w:sz="0" w:space="0" w:color="auto"/>
        <w:right w:val="none" w:sz="0" w:space="0" w:color="auto"/>
      </w:divBdr>
    </w:div>
    <w:div w:id="506558986">
      <w:bodyDiv w:val="1"/>
      <w:marLeft w:val="0"/>
      <w:marRight w:val="0"/>
      <w:marTop w:val="0"/>
      <w:marBottom w:val="0"/>
      <w:divBdr>
        <w:top w:val="none" w:sz="0" w:space="0" w:color="auto"/>
        <w:left w:val="none" w:sz="0" w:space="0" w:color="auto"/>
        <w:bottom w:val="none" w:sz="0" w:space="0" w:color="auto"/>
        <w:right w:val="none" w:sz="0" w:space="0" w:color="auto"/>
      </w:divBdr>
    </w:div>
    <w:div w:id="506673848">
      <w:bodyDiv w:val="1"/>
      <w:marLeft w:val="0"/>
      <w:marRight w:val="0"/>
      <w:marTop w:val="0"/>
      <w:marBottom w:val="0"/>
      <w:divBdr>
        <w:top w:val="none" w:sz="0" w:space="0" w:color="auto"/>
        <w:left w:val="none" w:sz="0" w:space="0" w:color="auto"/>
        <w:bottom w:val="none" w:sz="0" w:space="0" w:color="auto"/>
        <w:right w:val="none" w:sz="0" w:space="0" w:color="auto"/>
      </w:divBdr>
    </w:div>
    <w:div w:id="506750394">
      <w:bodyDiv w:val="1"/>
      <w:marLeft w:val="0"/>
      <w:marRight w:val="0"/>
      <w:marTop w:val="0"/>
      <w:marBottom w:val="0"/>
      <w:divBdr>
        <w:top w:val="none" w:sz="0" w:space="0" w:color="auto"/>
        <w:left w:val="none" w:sz="0" w:space="0" w:color="auto"/>
        <w:bottom w:val="none" w:sz="0" w:space="0" w:color="auto"/>
        <w:right w:val="none" w:sz="0" w:space="0" w:color="auto"/>
      </w:divBdr>
    </w:div>
    <w:div w:id="506752329">
      <w:bodyDiv w:val="1"/>
      <w:marLeft w:val="0"/>
      <w:marRight w:val="0"/>
      <w:marTop w:val="0"/>
      <w:marBottom w:val="0"/>
      <w:divBdr>
        <w:top w:val="none" w:sz="0" w:space="0" w:color="auto"/>
        <w:left w:val="none" w:sz="0" w:space="0" w:color="auto"/>
        <w:bottom w:val="none" w:sz="0" w:space="0" w:color="auto"/>
        <w:right w:val="none" w:sz="0" w:space="0" w:color="auto"/>
      </w:divBdr>
    </w:div>
    <w:div w:id="506754026">
      <w:bodyDiv w:val="1"/>
      <w:marLeft w:val="0"/>
      <w:marRight w:val="0"/>
      <w:marTop w:val="0"/>
      <w:marBottom w:val="0"/>
      <w:divBdr>
        <w:top w:val="none" w:sz="0" w:space="0" w:color="auto"/>
        <w:left w:val="none" w:sz="0" w:space="0" w:color="auto"/>
        <w:bottom w:val="none" w:sz="0" w:space="0" w:color="auto"/>
        <w:right w:val="none" w:sz="0" w:space="0" w:color="auto"/>
      </w:divBdr>
    </w:div>
    <w:div w:id="506942904">
      <w:bodyDiv w:val="1"/>
      <w:marLeft w:val="0"/>
      <w:marRight w:val="0"/>
      <w:marTop w:val="0"/>
      <w:marBottom w:val="0"/>
      <w:divBdr>
        <w:top w:val="none" w:sz="0" w:space="0" w:color="auto"/>
        <w:left w:val="none" w:sz="0" w:space="0" w:color="auto"/>
        <w:bottom w:val="none" w:sz="0" w:space="0" w:color="auto"/>
        <w:right w:val="none" w:sz="0" w:space="0" w:color="auto"/>
      </w:divBdr>
    </w:div>
    <w:div w:id="506944378">
      <w:bodyDiv w:val="1"/>
      <w:marLeft w:val="0"/>
      <w:marRight w:val="0"/>
      <w:marTop w:val="0"/>
      <w:marBottom w:val="0"/>
      <w:divBdr>
        <w:top w:val="none" w:sz="0" w:space="0" w:color="auto"/>
        <w:left w:val="none" w:sz="0" w:space="0" w:color="auto"/>
        <w:bottom w:val="none" w:sz="0" w:space="0" w:color="auto"/>
        <w:right w:val="none" w:sz="0" w:space="0" w:color="auto"/>
      </w:divBdr>
    </w:div>
    <w:div w:id="506987747">
      <w:bodyDiv w:val="1"/>
      <w:marLeft w:val="0"/>
      <w:marRight w:val="0"/>
      <w:marTop w:val="0"/>
      <w:marBottom w:val="0"/>
      <w:divBdr>
        <w:top w:val="none" w:sz="0" w:space="0" w:color="auto"/>
        <w:left w:val="none" w:sz="0" w:space="0" w:color="auto"/>
        <w:bottom w:val="none" w:sz="0" w:space="0" w:color="auto"/>
        <w:right w:val="none" w:sz="0" w:space="0" w:color="auto"/>
      </w:divBdr>
    </w:div>
    <w:div w:id="506988658">
      <w:bodyDiv w:val="1"/>
      <w:marLeft w:val="0"/>
      <w:marRight w:val="0"/>
      <w:marTop w:val="0"/>
      <w:marBottom w:val="0"/>
      <w:divBdr>
        <w:top w:val="none" w:sz="0" w:space="0" w:color="auto"/>
        <w:left w:val="none" w:sz="0" w:space="0" w:color="auto"/>
        <w:bottom w:val="none" w:sz="0" w:space="0" w:color="auto"/>
        <w:right w:val="none" w:sz="0" w:space="0" w:color="auto"/>
      </w:divBdr>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7066159">
      <w:bodyDiv w:val="1"/>
      <w:marLeft w:val="0"/>
      <w:marRight w:val="0"/>
      <w:marTop w:val="0"/>
      <w:marBottom w:val="0"/>
      <w:divBdr>
        <w:top w:val="none" w:sz="0" w:space="0" w:color="auto"/>
        <w:left w:val="none" w:sz="0" w:space="0" w:color="auto"/>
        <w:bottom w:val="none" w:sz="0" w:space="0" w:color="auto"/>
        <w:right w:val="none" w:sz="0" w:space="0" w:color="auto"/>
      </w:divBdr>
    </w:div>
    <w:div w:id="507138399">
      <w:bodyDiv w:val="1"/>
      <w:marLeft w:val="0"/>
      <w:marRight w:val="0"/>
      <w:marTop w:val="0"/>
      <w:marBottom w:val="0"/>
      <w:divBdr>
        <w:top w:val="none" w:sz="0" w:space="0" w:color="auto"/>
        <w:left w:val="none" w:sz="0" w:space="0" w:color="auto"/>
        <w:bottom w:val="none" w:sz="0" w:space="0" w:color="auto"/>
        <w:right w:val="none" w:sz="0" w:space="0" w:color="auto"/>
      </w:divBdr>
    </w:div>
    <w:div w:id="507526122">
      <w:bodyDiv w:val="1"/>
      <w:marLeft w:val="0"/>
      <w:marRight w:val="0"/>
      <w:marTop w:val="0"/>
      <w:marBottom w:val="0"/>
      <w:divBdr>
        <w:top w:val="none" w:sz="0" w:space="0" w:color="auto"/>
        <w:left w:val="none" w:sz="0" w:space="0" w:color="auto"/>
        <w:bottom w:val="none" w:sz="0" w:space="0" w:color="auto"/>
        <w:right w:val="none" w:sz="0" w:space="0" w:color="auto"/>
      </w:divBdr>
    </w:div>
    <w:div w:id="507641944">
      <w:bodyDiv w:val="1"/>
      <w:marLeft w:val="0"/>
      <w:marRight w:val="0"/>
      <w:marTop w:val="0"/>
      <w:marBottom w:val="0"/>
      <w:divBdr>
        <w:top w:val="none" w:sz="0" w:space="0" w:color="auto"/>
        <w:left w:val="none" w:sz="0" w:space="0" w:color="auto"/>
        <w:bottom w:val="none" w:sz="0" w:space="0" w:color="auto"/>
        <w:right w:val="none" w:sz="0" w:space="0" w:color="auto"/>
      </w:divBdr>
    </w:div>
    <w:div w:id="507867664">
      <w:bodyDiv w:val="1"/>
      <w:marLeft w:val="0"/>
      <w:marRight w:val="0"/>
      <w:marTop w:val="0"/>
      <w:marBottom w:val="0"/>
      <w:divBdr>
        <w:top w:val="none" w:sz="0" w:space="0" w:color="auto"/>
        <w:left w:val="none" w:sz="0" w:space="0" w:color="auto"/>
        <w:bottom w:val="none" w:sz="0" w:space="0" w:color="auto"/>
        <w:right w:val="none" w:sz="0" w:space="0" w:color="auto"/>
      </w:divBdr>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377111">
      <w:bodyDiv w:val="1"/>
      <w:marLeft w:val="0"/>
      <w:marRight w:val="0"/>
      <w:marTop w:val="0"/>
      <w:marBottom w:val="0"/>
      <w:divBdr>
        <w:top w:val="none" w:sz="0" w:space="0" w:color="auto"/>
        <w:left w:val="none" w:sz="0" w:space="0" w:color="auto"/>
        <w:bottom w:val="none" w:sz="0" w:space="0" w:color="auto"/>
        <w:right w:val="none" w:sz="0" w:space="0" w:color="auto"/>
      </w:divBdr>
    </w:div>
    <w:div w:id="508494765">
      <w:bodyDiv w:val="1"/>
      <w:marLeft w:val="0"/>
      <w:marRight w:val="0"/>
      <w:marTop w:val="0"/>
      <w:marBottom w:val="0"/>
      <w:divBdr>
        <w:top w:val="none" w:sz="0" w:space="0" w:color="auto"/>
        <w:left w:val="none" w:sz="0" w:space="0" w:color="auto"/>
        <w:bottom w:val="none" w:sz="0" w:space="0" w:color="auto"/>
        <w:right w:val="none" w:sz="0" w:space="0" w:color="auto"/>
      </w:divBdr>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712699">
      <w:bodyDiv w:val="1"/>
      <w:marLeft w:val="0"/>
      <w:marRight w:val="0"/>
      <w:marTop w:val="0"/>
      <w:marBottom w:val="0"/>
      <w:divBdr>
        <w:top w:val="none" w:sz="0" w:space="0" w:color="auto"/>
        <w:left w:val="none" w:sz="0" w:space="0" w:color="auto"/>
        <w:bottom w:val="none" w:sz="0" w:space="0" w:color="auto"/>
        <w:right w:val="none" w:sz="0" w:space="0" w:color="auto"/>
      </w:divBdr>
    </w:div>
    <w:div w:id="508762431">
      <w:bodyDiv w:val="1"/>
      <w:marLeft w:val="0"/>
      <w:marRight w:val="0"/>
      <w:marTop w:val="0"/>
      <w:marBottom w:val="0"/>
      <w:divBdr>
        <w:top w:val="none" w:sz="0" w:space="0" w:color="auto"/>
        <w:left w:val="none" w:sz="0" w:space="0" w:color="auto"/>
        <w:bottom w:val="none" w:sz="0" w:space="0" w:color="auto"/>
        <w:right w:val="none" w:sz="0" w:space="0" w:color="auto"/>
      </w:divBdr>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023950">
      <w:bodyDiv w:val="1"/>
      <w:marLeft w:val="0"/>
      <w:marRight w:val="0"/>
      <w:marTop w:val="0"/>
      <w:marBottom w:val="0"/>
      <w:divBdr>
        <w:top w:val="none" w:sz="0" w:space="0" w:color="auto"/>
        <w:left w:val="none" w:sz="0" w:space="0" w:color="auto"/>
        <w:bottom w:val="none" w:sz="0" w:space="0" w:color="auto"/>
        <w:right w:val="none" w:sz="0" w:space="0" w:color="auto"/>
      </w:divBdr>
    </w:div>
    <w:div w:id="509175421">
      <w:bodyDiv w:val="1"/>
      <w:marLeft w:val="0"/>
      <w:marRight w:val="0"/>
      <w:marTop w:val="0"/>
      <w:marBottom w:val="0"/>
      <w:divBdr>
        <w:top w:val="none" w:sz="0" w:space="0" w:color="auto"/>
        <w:left w:val="none" w:sz="0" w:space="0" w:color="auto"/>
        <w:bottom w:val="none" w:sz="0" w:space="0" w:color="auto"/>
        <w:right w:val="none" w:sz="0" w:space="0" w:color="auto"/>
      </w:divBdr>
    </w:div>
    <w:div w:id="509216674">
      <w:bodyDiv w:val="1"/>
      <w:marLeft w:val="0"/>
      <w:marRight w:val="0"/>
      <w:marTop w:val="0"/>
      <w:marBottom w:val="0"/>
      <w:divBdr>
        <w:top w:val="none" w:sz="0" w:space="0" w:color="auto"/>
        <w:left w:val="none" w:sz="0" w:space="0" w:color="auto"/>
        <w:bottom w:val="none" w:sz="0" w:space="0" w:color="auto"/>
        <w:right w:val="none" w:sz="0" w:space="0" w:color="auto"/>
      </w:divBdr>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417655">
      <w:bodyDiv w:val="1"/>
      <w:marLeft w:val="0"/>
      <w:marRight w:val="0"/>
      <w:marTop w:val="0"/>
      <w:marBottom w:val="0"/>
      <w:divBdr>
        <w:top w:val="none" w:sz="0" w:space="0" w:color="auto"/>
        <w:left w:val="none" w:sz="0" w:space="0" w:color="auto"/>
        <w:bottom w:val="none" w:sz="0" w:space="0" w:color="auto"/>
        <w:right w:val="none" w:sz="0" w:space="0" w:color="auto"/>
      </w:divBdr>
    </w:div>
    <w:div w:id="509489240">
      <w:bodyDiv w:val="1"/>
      <w:marLeft w:val="0"/>
      <w:marRight w:val="0"/>
      <w:marTop w:val="0"/>
      <w:marBottom w:val="0"/>
      <w:divBdr>
        <w:top w:val="none" w:sz="0" w:space="0" w:color="auto"/>
        <w:left w:val="none" w:sz="0" w:space="0" w:color="auto"/>
        <w:bottom w:val="none" w:sz="0" w:space="0" w:color="auto"/>
        <w:right w:val="none" w:sz="0" w:space="0" w:color="auto"/>
      </w:divBdr>
    </w:div>
    <w:div w:id="509611093">
      <w:bodyDiv w:val="1"/>
      <w:marLeft w:val="0"/>
      <w:marRight w:val="0"/>
      <w:marTop w:val="0"/>
      <w:marBottom w:val="0"/>
      <w:divBdr>
        <w:top w:val="none" w:sz="0" w:space="0" w:color="auto"/>
        <w:left w:val="none" w:sz="0" w:space="0" w:color="auto"/>
        <w:bottom w:val="none" w:sz="0" w:space="0" w:color="auto"/>
        <w:right w:val="none" w:sz="0" w:space="0" w:color="auto"/>
      </w:divBdr>
    </w:div>
    <w:div w:id="509872109">
      <w:bodyDiv w:val="1"/>
      <w:marLeft w:val="0"/>
      <w:marRight w:val="0"/>
      <w:marTop w:val="0"/>
      <w:marBottom w:val="0"/>
      <w:divBdr>
        <w:top w:val="none" w:sz="0" w:space="0" w:color="auto"/>
        <w:left w:val="none" w:sz="0" w:space="0" w:color="auto"/>
        <w:bottom w:val="none" w:sz="0" w:space="0" w:color="auto"/>
        <w:right w:val="none" w:sz="0" w:space="0" w:color="auto"/>
      </w:divBdr>
    </w:div>
    <w:div w:id="509877104">
      <w:bodyDiv w:val="1"/>
      <w:marLeft w:val="0"/>
      <w:marRight w:val="0"/>
      <w:marTop w:val="0"/>
      <w:marBottom w:val="0"/>
      <w:divBdr>
        <w:top w:val="none" w:sz="0" w:space="0" w:color="auto"/>
        <w:left w:val="none" w:sz="0" w:space="0" w:color="auto"/>
        <w:bottom w:val="none" w:sz="0" w:space="0" w:color="auto"/>
        <w:right w:val="none" w:sz="0" w:space="0" w:color="auto"/>
      </w:divBdr>
    </w:div>
    <w:div w:id="509953626">
      <w:bodyDiv w:val="1"/>
      <w:marLeft w:val="0"/>
      <w:marRight w:val="0"/>
      <w:marTop w:val="0"/>
      <w:marBottom w:val="0"/>
      <w:divBdr>
        <w:top w:val="none" w:sz="0" w:space="0" w:color="auto"/>
        <w:left w:val="none" w:sz="0" w:space="0" w:color="auto"/>
        <w:bottom w:val="none" w:sz="0" w:space="0" w:color="auto"/>
        <w:right w:val="none" w:sz="0" w:space="0" w:color="auto"/>
      </w:divBdr>
    </w:div>
    <w:div w:id="510030176">
      <w:bodyDiv w:val="1"/>
      <w:marLeft w:val="0"/>
      <w:marRight w:val="0"/>
      <w:marTop w:val="0"/>
      <w:marBottom w:val="0"/>
      <w:divBdr>
        <w:top w:val="none" w:sz="0" w:space="0" w:color="auto"/>
        <w:left w:val="none" w:sz="0" w:space="0" w:color="auto"/>
        <w:bottom w:val="none" w:sz="0" w:space="0" w:color="auto"/>
        <w:right w:val="none" w:sz="0" w:space="0" w:color="auto"/>
      </w:divBdr>
    </w:div>
    <w:div w:id="510224760">
      <w:bodyDiv w:val="1"/>
      <w:marLeft w:val="0"/>
      <w:marRight w:val="0"/>
      <w:marTop w:val="0"/>
      <w:marBottom w:val="0"/>
      <w:divBdr>
        <w:top w:val="none" w:sz="0" w:space="0" w:color="auto"/>
        <w:left w:val="none" w:sz="0" w:space="0" w:color="auto"/>
        <w:bottom w:val="none" w:sz="0" w:space="0" w:color="auto"/>
        <w:right w:val="none" w:sz="0" w:space="0" w:color="auto"/>
      </w:divBdr>
    </w:div>
    <w:div w:id="510337174">
      <w:bodyDiv w:val="1"/>
      <w:marLeft w:val="0"/>
      <w:marRight w:val="0"/>
      <w:marTop w:val="0"/>
      <w:marBottom w:val="0"/>
      <w:divBdr>
        <w:top w:val="none" w:sz="0" w:space="0" w:color="auto"/>
        <w:left w:val="none" w:sz="0" w:space="0" w:color="auto"/>
        <w:bottom w:val="none" w:sz="0" w:space="0" w:color="auto"/>
        <w:right w:val="none" w:sz="0" w:space="0" w:color="auto"/>
      </w:divBdr>
    </w:div>
    <w:div w:id="510460731">
      <w:bodyDiv w:val="1"/>
      <w:marLeft w:val="0"/>
      <w:marRight w:val="0"/>
      <w:marTop w:val="0"/>
      <w:marBottom w:val="0"/>
      <w:divBdr>
        <w:top w:val="none" w:sz="0" w:space="0" w:color="auto"/>
        <w:left w:val="none" w:sz="0" w:space="0" w:color="auto"/>
        <w:bottom w:val="none" w:sz="0" w:space="0" w:color="auto"/>
        <w:right w:val="none" w:sz="0" w:space="0" w:color="auto"/>
      </w:divBdr>
    </w:div>
    <w:div w:id="510491951">
      <w:bodyDiv w:val="1"/>
      <w:marLeft w:val="0"/>
      <w:marRight w:val="0"/>
      <w:marTop w:val="0"/>
      <w:marBottom w:val="0"/>
      <w:divBdr>
        <w:top w:val="none" w:sz="0" w:space="0" w:color="auto"/>
        <w:left w:val="none" w:sz="0" w:space="0" w:color="auto"/>
        <w:bottom w:val="none" w:sz="0" w:space="0" w:color="auto"/>
        <w:right w:val="none" w:sz="0" w:space="0" w:color="auto"/>
      </w:divBdr>
    </w:div>
    <w:div w:id="510533116">
      <w:bodyDiv w:val="1"/>
      <w:marLeft w:val="0"/>
      <w:marRight w:val="0"/>
      <w:marTop w:val="0"/>
      <w:marBottom w:val="0"/>
      <w:divBdr>
        <w:top w:val="none" w:sz="0" w:space="0" w:color="auto"/>
        <w:left w:val="none" w:sz="0" w:space="0" w:color="auto"/>
        <w:bottom w:val="none" w:sz="0" w:space="0" w:color="auto"/>
        <w:right w:val="none" w:sz="0" w:space="0" w:color="auto"/>
      </w:divBdr>
    </w:div>
    <w:div w:id="510727076">
      <w:bodyDiv w:val="1"/>
      <w:marLeft w:val="0"/>
      <w:marRight w:val="0"/>
      <w:marTop w:val="0"/>
      <w:marBottom w:val="0"/>
      <w:divBdr>
        <w:top w:val="none" w:sz="0" w:space="0" w:color="auto"/>
        <w:left w:val="none" w:sz="0" w:space="0" w:color="auto"/>
        <w:bottom w:val="none" w:sz="0" w:space="0" w:color="auto"/>
        <w:right w:val="none" w:sz="0" w:space="0" w:color="auto"/>
      </w:divBdr>
    </w:div>
    <w:div w:id="510873600">
      <w:bodyDiv w:val="1"/>
      <w:marLeft w:val="0"/>
      <w:marRight w:val="0"/>
      <w:marTop w:val="0"/>
      <w:marBottom w:val="0"/>
      <w:divBdr>
        <w:top w:val="none" w:sz="0" w:space="0" w:color="auto"/>
        <w:left w:val="none" w:sz="0" w:space="0" w:color="auto"/>
        <w:bottom w:val="none" w:sz="0" w:space="0" w:color="auto"/>
        <w:right w:val="none" w:sz="0" w:space="0" w:color="auto"/>
      </w:divBdr>
    </w:div>
    <w:div w:id="511259224">
      <w:bodyDiv w:val="1"/>
      <w:marLeft w:val="0"/>
      <w:marRight w:val="0"/>
      <w:marTop w:val="0"/>
      <w:marBottom w:val="0"/>
      <w:divBdr>
        <w:top w:val="none" w:sz="0" w:space="0" w:color="auto"/>
        <w:left w:val="none" w:sz="0" w:space="0" w:color="auto"/>
        <w:bottom w:val="none" w:sz="0" w:space="0" w:color="auto"/>
        <w:right w:val="none" w:sz="0" w:space="0" w:color="auto"/>
      </w:divBdr>
    </w:div>
    <w:div w:id="511264605">
      <w:bodyDiv w:val="1"/>
      <w:marLeft w:val="0"/>
      <w:marRight w:val="0"/>
      <w:marTop w:val="0"/>
      <w:marBottom w:val="0"/>
      <w:divBdr>
        <w:top w:val="none" w:sz="0" w:space="0" w:color="auto"/>
        <w:left w:val="none" w:sz="0" w:space="0" w:color="auto"/>
        <w:bottom w:val="none" w:sz="0" w:space="0" w:color="auto"/>
        <w:right w:val="none" w:sz="0" w:space="0" w:color="auto"/>
      </w:divBdr>
    </w:div>
    <w:div w:id="511382820">
      <w:bodyDiv w:val="1"/>
      <w:marLeft w:val="0"/>
      <w:marRight w:val="0"/>
      <w:marTop w:val="0"/>
      <w:marBottom w:val="0"/>
      <w:divBdr>
        <w:top w:val="none" w:sz="0" w:space="0" w:color="auto"/>
        <w:left w:val="none" w:sz="0" w:space="0" w:color="auto"/>
        <w:bottom w:val="none" w:sz="0" w:space="0" w:color="auto"/>
        <w:right w:val="none" w:sz="0" w:space="0" w:color="auto"/>
      </w:divBdr>
    </w:div>
    <w:div w:id="511797638">
      <w:bodyDiv w:val="1"/>
      <w:marLeft w:val="0"/>
      <w:marRight w:val="0"/>
      <w:marTop w:val="0"/>
      <w:marBottom w:val="0"/>
      <w:divBdr>
        <w:top w:val="none" w:sz="0" w:space="0" w:color="auto"/>
        <w:left w:val="none" w:sz="0" w:space="0" w:color="auto"/>
        <w:bottom w:val="none" w:sz="0" w:space="0" w:color="auto"/>
        <w:right w:val="none" w:sz="0" w:space="0" w:color="auto"/>
      </w:divBdr>
    </w:div>
    <w:div w:id="511991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sChild>
            <w:div w:id="718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210">
      <w:bodyDiv w:val="1"/>
      <w:marLeft w:val="0"/>
      <w:marRight w:val="0"/>
      <w:marTop w:val="0"/>
      <w:marBottom w:val="0"/>
      <w:divBdr>
        <w:top w:val="none" w:sz="0" w:space="0" w:color="auto"/>
        <w:left w:val="none" w:sz="0" w:space="0" w:color="auto"/>
        <w:bottom w:val="none" w:sz="0" w:space="0" w:color="auto"/>
        <w:right w:val="none" w:sz="0" w:space="0" w:color="auto"/>
      </w:divBdr>
    </w:div>
    <w:div w:id="512183338">
      <w:bodyDiv w:val="1"/>
      <w:marLeft w:val="0"/>
      <w:marRight w:val="0"/>
      <w:marTop w:val="0"/>
      <w:marBottom w:val="0"/>
      <w:divBdr>
        <w:top w:val="none" w:sz="0" w:space="0" w:color="auto"/>
        <w:left w:val="none" w:sz="0" w:space="0" w:color="auto"/>
        <w:bottom w:val="none" w:sz="0" w:space="0" w:color="auto"/>
        <w:right w:val="none" w:sz="0" w:space="0" w:color="auto"/>
      </w:divBdr>
    </w:div>
    <w:div w:id="512183560">
      <w:bodyDiv w:val="1"/>
      <w:marLeft w:val="0"/>
      <w:marRight w:val="0"/>
      <w:marTop w:val="0"/>
      <w:marBottom w:val="0"/>
      <w:divBdr>
        <w:top w:val="none" w:sz="0" w:space="0" w:color="auto"/>
        <w:left w:val="none" w:sz="0" w:space="0" w:color="auto"/>
        <w:bottom w:val="none" w:sz="0" w:space="0" w:color="auto"/>
        <w:right w:val="none" w:sz="0" w:space="0" w:color="auto"/>
      </w:divBdr>
    </w:div>
    <w:div w:id="512229762">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30722">
      <w:bodyDiv w:val="1"/>
      <w:marLeft w:val="0"/>
      <w:marRight w:val="0"/>
      <w:marTop w:val="0"/>
      <w:marBottom w:val="0"/>
      <w:divBdr>
        <w:top w:val="none" w:sz="0" w:space="0" w:color="auto"/>
        <w:left w:val="none" w:sz="0" w:space="0" w:color="auto"/>
        <w:bottom w:val="none" w:sz="0" w:space="0" w:color="auto"/>
        <w:right w:val="none" w:sz="0" w:space="0" w:color="auto"/>
      </w:divBdr>
    </w:div>
    <w:div w:id="512380054">
      <w:bodyDiv w:val="1"/>
      <w:marLeft w:val="0"/>
      <w:marRight w:val="0"/>
      <w:marTop w:val="0"/>
      <w:marBottom w:val="0"/>
      <w:divBdr>
        <w:top w:val="none" w:sz="0" w:space="0" w:color="auto"/>
        <w:left w:val="none" w:sz="0" w:space="0" w:color="auto"/>
        <w:bottom w:val="none" w:sz="0" w:space="0" w:color="auto"/>
        <w:right w:val="none" w:sz="0" w:space="0" w:color="auto"/>
      </w:divBdr>
    </w:div>
    <w:div w:id="512381908">
      <w:bodyDiv w:val="1"/>
      <w:marLeft w:val="0"/>
      <w:marRight w:val="0"/>
      <w:marTop w:val="0"/>
      <w:marBottom w:val="0"/>
      <w:divBdr>
        <w:top w:val="none" w:sz="0" w:space="0" w:color="auto"/>
        <w:left w:val="none" w:sz="0" w:space="0" w:color="auto"/>
        <w:bottom w:val="none" w:sz="0" w:space="0" w:color="auto"/>
        <w:right w:val="none" w:sz="0" w:space="0" w:color="auto"/>
      </w:divBdr>
    </w:div>
    <w:div w:id="512384416">
      <w:bodyDiv w:val="1"/>
      <w:marLeft w:val="0"/>
      <w:marRight w:val="0"/>
      <w:marTop w:val="0"/>
      <w:marBottom w:val="0"/>
      <w:divBdr>
        <w:top w:val="none" w:sz="0" w:space="0" w:color="auto"/>
        <w:left w:val="none" w:sz="0" w:space="0" w:color="auto"/>
        <w:bottom w:val="none" w:sz="0" w:space="0" w:color="auto"/>
        <w:right w:val="none" w:sz="0" w:space="0" w:color="auto"/>
      </w:divBdr>
    </w:div>
    <w:div w:id="512450373">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695423">
      <w:bodyDiv w:val="1"/>
      <w:marLeft w:val="0"/>
      <w:marRight w:val="0"/>
      <w:marTop w:val="0"/>
      <w:marBottom w:val="0"/>
      <w:divBdr>
        <w:top w:val="none" w:sz="0" w:space="0" w:color="auto"/>
        <w:left w:val="none" w:sz="0" w:space="0" w:color="auto"/>
        <w:bottom w:val="none" w:sz="0" w:space="0" w:color="auto"/>
        <w:right w:val="none" w:sz="0" w:space="0" w:color="auto"/>
      </w:divBdr>
    </w:div>
    <w:div w:id="512964302">
      <w:bodyDiv w:val="1"/>
      <w:marLeft w:val="0"/>
      <w:marRight w:val="0"/>
      <w:marTop w:val="0"/>
      <w:marBottom w:val="0"/>
      <w:divBdr>
        <w:top w:val="none" w:sz="0" w:space="0" w:color="auto"/>
        <w:left w:val="none" w:sz="0" w:space="0" w:color="auto"/>
        <w:bottom w:val="none" w:sz="0" w:space="0" w:color="auto"/>
        <w:right w:val="none" w:sz="0" w:space="0" w:color="auto"/>
      </w:divBdr>
    </w:div>
    <w:div w:id="513105683">
      <w:bodyDiv w:val="1"/>
      <w:marLeft w:val="0"/>
      <w:marRight w:val="0"/>
      <w:marTop w:val="0"/>
      <w:marBottom w:val="0"/>
      <w:divBdr>
        <w:top w:val="none" w:sz="0" w:space="0" w:color="auto"/>
        <w:left w:val="none" w:sz="0" w:space="0" w:color="auto"/>
        <w:bottom w:val="none" w:sz="0" w:space="0" w:color="auto"/>
        <w:right w:val="none" w:sz="0" w:space="0" w:color="auto"/>
      </w:divBdr>
    </w:div>
    <w:div w:id="513109654">
      <w:bodyDiv w:val="1"/>
      <w:marLeft w:val="0"/>
      <w:marRight w:val="0"/>
      <w:marTop w:val="0"/>
      <w:marBottom w:val="0"/>
      <w:divBdr>
        <w:top w:val="none" w:sz="0" w:space="0" w:color="auto"/>
        <w:left w:val="none" w:sz="0" w:space="0" w:color="auto"/>
        <w:bottom w:val="none" w:sz="0" w:space="0" w:color="auto"/>
        <w:right w:val="none" w:sz="0" w:space="0" w:color="auto"/>
      </w:divBdr>
    </w:div>
    <w:div w:id="513113893">
      <w:bodyDiv w:val="1"/>
      <w:marLeft w:val="0"/>
      <w:marRight w:val="0"/>
      <w:marTop w:val="0"/>
      <w:marBottom w:val="0"/>
      <w:divBdr>
        <w:top w:val="none" w:sz="0" w:space="0" w:color="auto"/>
        <w:left w:val="none" w:sz="0" w:space="0" w:color="auto"/>
        <w:bottom w:val="none" w:sz="0" w:space="0" w:color="auto"/>
        <w:right w:val="none" w:sz="0" w:space="0" w:color="auto"/>
      </w:divBdr>
    </w:div>
    <w:div w:id="513305294">
      <w:bodyDiv w:val="1"/>
      <w:marLeft w:val="0"/>
      <w:marRight w:val="0"/>
      <w:marTop w:val="0"/>
      <w:marBottom w:val="0"/>
      <w:divBdr>
        <w:top w:val="none" w:sz="0" w:space="0" w:color="auto"/>
        <w:left w:val="none" w:sz="0" w:space="0" w:color="auto"/>
        <w:bottom w:val="none" w:sz="0" w:space="0" w:color="auto"/>
        <w:right w:val="none" w:sz="0" w:space="0" w:color="auto"/>
      </w:divBdr>
    </w:div>
    <w:div w:id="513501402">
      <w:bodyDiv w:val="1"/>
      <w:marLeft w:val="0"/>
      <w:marRight w:val="0"/>
      <w:marTop w:val="0"/>
      <w:marBottom w:val="0"/>
      <w:divBdr>
        <w:top w:val="none" w:sz="0" w:space="0" w:color="auto"/>
        <w:left w:val="none" w:sz="0" w:space="0" w:color="auto"/>
        <w:bottom w:val="none" w:sz="0" w:space="0" w:color="auto"/>
        <w:right w:val="none" w:sz="0" w:space="0" w:color="auto"/>
      </w:divBdr>
    </w:div>
    <w:div w:id="513501565">
      <w:bodyDiv w:val="1"/>
      <w:marLeft w:val="0"/>
      <w:marRight w:val="0"/>
      <w:marTop w:val="0"/>
      <w:marBottom w:val="0"/>
      <w:divBdr>
        <w:top w:val="none" w:sz="0" w:space="0" w:color="auto"/>
        <w:left w:val="none" w:sz="0" w:space="0" w:color="auto"/>
        <w:bottom w:val="none" w:sz="0" w:space="0" w:color="auto"/>
        <w:right w:val="none" w:sz="0" w:space="0" w:color="auto"/>
      </w:divBdr>
    </w:div>
    <w:div w:id="513615350">
      <w:bodyDiv w:val="1"/>
      <w:marLeft w:val="0"/>
      <w:marRight w:val="0"/>
      <w:marTop w:val="0"/>
      <w:marBottom w:val="0"/>
      <w:divBdr>
        <w:top w:val="none" w:sz="0" w:space="0" w:color="auto"/>
        <w:left w:val="none" w:sz="0" w:space="0" w:color="auto"/>
        <w:bottom w:val="none" w:sz="0" w:space="0" w:color="auto"/>
        <w:right w:val="none" w:sz="0" w:space="0" w:color="auto"/>
      </w:divBdr>
    </w:div>
    <w:div w:id="513690058">
      <w:bodyDiv w:val="1"/>
      <w:marLeft w:val="0"/>
      <w:marRight w:val="0"/>
      <w:marTop w:val="0"/>
      <w:marBottom w:val="0"/>
      <w:divBdr>
        <w:top w:val="none" w:sz="0" w:space="0" w:color="auto"/>
        <w:left w:val="none" w:sz="0" w:space="0" w:color="auto"/>
        <w:bottom w:val="none" w:sz="0" w:space="0" w:color="auto"/>
        <w:right w:val="none" w:sz="0" w:space="0" w:color="auto"/>
      </w:divBdr>
    </w:div>
    <w:div w:id="513767874">
      <w:bodyDiv w:val="1"/>
      <w:marLeft w:val="0"/>
      <w:marRight w:val="0"/>
      <w:marTop w:val="0"/>
      <w:marBottom w:val="0"/>
      <w:divBdr>
        <w:top w:val="none" w:sz="0" w:space="0" w:color="auto"/>
        <w:left w:val="none" w:sz="0" w:space="0" w:color="auto"/>
        <w:bottom w:val="none" w:sz="0" w:space="0" w:color="auto"/>
        <w:right w:val="none" w:sz="0" w:space="0" w:color="auto"/>
      </w:divBdr>
    </w:div>
    <w:div w:id="513879630">
      <w:bodyDiv w:val="1"/>
      <w:marLeft w:val="0"/>
      <w:marRight w:val="0"/>
      <w:marTop w:val="0"/>
      <w:marBottom w:val="0"/>
      <w:divBdr>
        <w:top w:val="none" w:sz="0" w:space="0" w:color="auto"/>
        <w:left w:val="none" w:sz="0" w:space="0" w:color="auto"/>
        <w:bottom w:val="none" w:sz="0" w:space="0" w:color="auto"/>
        <w:right w:val="none" w:sz="0" w:space="0" w:color="auto"/>
      </w:divBdr>
    </w:div>
    <w:div w:id="513999959">
      <w:bodyDiv w:val="1"/>
      <w:marLeft w:val="0"/>
      <w:marRight w:val="0"/>
      <w:marTop w:val="0"/>
      <w:marBottom w:val="0"/>
      <w:divBdr>
        <w:top w:val="none" w:sz="0" w:space="0" w:color="auto"/>
        <w:left w:val="none" w:sz="0" w:space="0" w:color="auto"/>
        <w:bottom w:val="none" w:sz="0" w:space="0" w:color="auto"/>
        <w:right w:val="none" w:sz="0" w:space="0" w:color="auto"/>
      </w:divBdr>
    </w:div>
    <w:div w:id="514274570">
      <w:bodyDiv w:val="1"/>
      <w:marLeft w:val="0"/>
      <w:marRight w:val="0"/>
      <w:marTop w:val="0"/>
      <w:marBottom w:val="0"/>
      <w:divBdr>
        <w:top w:val="none" w:sz="0" w:space="0" w:color="auto"/>
        <w:left w:val="none" w:sz="0" w:space="0" w:color="auto"/>
        <w:bottom w:val="none" w:sz="0" w:space="0" w:color="auto"/>
        <w:right w:val="none" w:sz="0" w:space="0" w:color="auto"/>
      </w:divBdr>
    </w:div>
    <w:div w:id="514464544">
      <w:bodyDiv w:val="1"/>
      <w:marLeft w:val="0"/>
      <w:marRight w:val="0"/>
      <w:marTop w:val="0"/>
      <w:marBottom w:val="0"/>
      <w:divBdr>
        <w:top w:val="none" w:sz="0" w:space="0" w:color="auto"/>
        <w:left w:val="none" w:sz="0" w:space="0" w:color="auto"/>
        <w:bottom w:val="none" w:sz="0" w:space="0" w:color="auto"/>
        <w:right w:val="none" w:sz="0" w:space="0" w:color="auto"/>
      </w:divBdr>
    </w:div>
    <w:div w:id="514465298">
      <w:bodyDiv w:val="1"/>
      <w:marLeft w:val="0"/>
      <w:marRight w:val="0"/>
      <w:marTop w:val="0"/>
      <w:marBottom w:val="0"/>
      <w:divBdr>
        <w:top w:val="none" w:sz="0" w:space="0" w:color="auto"/>
        <w:left w:val="none" w:sz="0" w:space="0" w:color="auto"/>
        <w:bottom w:val="none" w:sz="0" w:space="0" w:color="auto"/>
        <w:right w:val="none" w:sz="0" w:space="0" w:color="auto"/>
      </w:divBdr>
    </w:div>
    <w:div w:id="514655459">
      <w:bodyDiv w:val="1"/>
      <w:marLeft w:val="0"/>
      <w:marRight w:val="0"/>
      <w:marTop w:val="0"/>
      <w:marBottom w:val="0"/>
      <w:divBdr>
        <w:top w:val="none" w:sz="0" w:space="0" w:color="auto"/>
        <w:left w:val="none" w:sz="0" w:space="0" w:color="auto"/>
        <w:bottom w:val="none" w:sz="0" w:space="0" w:color="auto"/>
        <w:right w:val="none" w:sz="0" w:space="0" w:color="auto"/>
      </w:divBdr>
    </w:div>
    <w:div w:id="514878936">
      <w:bodyDiv w:val="1"/>
      <w:marLeft w:val="0"/>
      <w:marRight w:val="0"/>
      <w:marTop w:val="0"/>
      <w:marBottom w:val="0"/>
      <w:divBdr>
        <w:top w:val="none" w:sz="0" w:space="0" w:color="auto"/>
        <w:left w:val="none" w:sz="0" w:space="0" w:color="auto"/>
        <w:bottom w:val="none" w:sz="0" w:space="0" w:color="auto"/>
        <w:right w:val="none" w:sz="0" w:space="0" w:color="auto"/>
      </w:divBdr>
    </w:div>
    <w:div w:id="514922435">
      <w:bodyDiv w:val="1"/>
      <w:marLeft w:val="0"/>
      <w:marRight w:val="0"/>
      <w:marTop w:val="0"/>
      <w:marBottom w:val="0"/>
      <w:divBdr>
        <w:top w:val="none" w:sz="0" w:space="0" w:color="auto"/>
        <w:left w:val="none" w:sz="0" w:space="0" w:color="auto"/>
        <w:bottom w:val="none" w:sz="0" w:space="0" w:color="auto"/>
        <w:right w:val="none" w:sz="0" w:space="0" w:color="auto"/>
      </w:divBdr>
    </w:div>
    <w:div w:id="515079229">
      <w:bodyDiv w:val="1"/>
      <w:marLeft w:val="0"/>
      <w:marRight w:val="0"/>
      <w:marTop w:val="0"/>
      <w:marBottom w:val="0"/>
      <w:divBdr>
        <w:top w:val="none" w:sz="0" w:space="0" w:color="auto"/>
        <w:left w:val="none" w:sz="0" w:space="0" w:color="auto"/>
        <w:bottom w:val="none" w:sz="0" w:space="0" w:color="auto"/>
        <w:right w:val="none" w:sz="0" w:space="0" w:color="auto"/>
      </w:divBdr>
    </w:div>
    <w:div w:id="515189575">
      <w:bodyDiv w:val="1"/>
      <w:marLeft w:val="0"/>
      <w:marRight w:val="0"/>
      <w:marTop w:val="0"/>
      <w:marBottom w:val="0"/>
      <w:divBdr>
        <w:top w:val="none" w:sz="0" w:space="0" w:color="auto"/>
        <w:left w:val="none" w:sz="0" w:space="0" w:color="auto"/>
        <w:bottom w:val="none" w:sz="0" w:space="0" w:color="auto"/>
        <w:right w:val="none" w:sz="0" w:space="0" w:color="auto"/>
      </w:divBdr>
    </w:div>
    <w:div w:id="515190626">
      <w:bodyDiv w:val="1"/>
      <w:marLeft w:val="0"/>
      <w:marRight w:val="0"/>
      <w:marTop w:val="0"/>
      <w:marBottom w:val="0"/>
      <w:divBdr>
        <w:top w:val="none" w:sz="0" w:space="0" w:color="auto"/>
        <w:left w:val="none" w:sz="0" w:space="0" w:color="auto"/>
        <w:bottom w:val="none" w:sz="0" w:space="0" w:color="auto"/>
        <w:right w:val="none" w:sz="0" w:space="0" w:color="auto"/>
      </w:divBdr>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5533315">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515778233">
      <w:bodyDiv w:val="1"/>
      <w:marLeft w:val="0"/>
      <w:marRight w:val="0"/>
      <w:marTop w:val="0"/>
      <w:marBottom w:val="0"/>
      <w:divBdr>
        <w:top w:val="none" w:sz="0" w:space="0" w:color="auto"/>
        <w:left w:val="none" w:sz="0" w:space="0" w:color="auto"/>
        <w:bottom w:val="none" w:sz="0" w:space="0" w:color="auto"/>
        <w:right w:val="none" w:sz="0" w:space="0" w:color="auto"/>
      </w:divBdr>
    </w:div>
    <w:div w:id="515845004">
      <w:bodyDiv w:val="1"/>
      <w:marLeft w:val="0"/>
      <w:marRight w:val="0"/>
      <w:marTop w:val="0"/>
      <w:marBottom w:val="0"/>
      <w:divBdr>
        <w:top w:val="none" w:sz="0" w:space="0" w:color="auto"/>
        <w:left w:val="none" w:sz="0" w:space="0" w:color="auto"/>
        <w:bottom w:val="none" w:sz="0" w:space="0" w:color="auto"/>
        <w:right w:val="none" w:sz="0" w:space="0" w:color="auto"/>
      </w:divBdr>
    </w:div>
    <w:div w:id="515848271">
      <w:bodyDiv w:val="1"/>
      <w:marLeft w:val="0"/>
      <w:marRight w:val="0"/>
      <w:marTop w:val="0"/>
      <w:marBottom w:val="0"/>
      <w:divBdr>
        <w:top w:val="none" w:sz="0" w:space="0" w:color="auto"/>
        <w:left w:val="none" w:sz="0" w:space="0" w:color="auto"/>
        <w:bottom w:val="none" w:sz="0" w:space="0" w:color="auto"/>
        <w:right w:val="none" w:sz="0" w:space="0" w:color="auto"/>
      </w:divBdr>
    </w:div>
    <w:div w:id="516041753">
      <w:bodyDiv w:val="1"/>
      <w:marLeft w:val="0"/>
      <w:marRight w:val="0"/>
      <w:marTop w:val="0"/>
      <w:marBottom w:val="0"/>
      <w:divBdr>
        <w:top w:val="none" w:sz="0" w:space="0" w:color="auto"/>
        <w:left w:val="none" w:sz="0" w:space="0" w:color="auto"/>
        <w:bottom w:val="none" w:sz="0" w:space="0" w:color="auto"/>
        <w:right w:val="none" w:sz="0" w:space="0" w:color="auto"/>
      </w:divBdr>
    </w:div>
    <w:div w:id="516116591">
      <w:bodyDiv w:val="1"/>
      <w:marLeft w:val="0"/>
      <w:marRight w:val="0"/>
      <w:marTop w:val="0"/>
      <w:marBottom w:val="0"/>
      <w:divBdr>
        <w:top w:val="none" w:sz="0" w:space="0" w:color="auto"/>
        <w:left w:val="none" w:sz="0" w:space="0" w:color="auto"/>
        <w:bottom w:val="none" w:sz="0" w:space="0" w:color="auto"/>
        <w:right w:val="none" w:sz="0" w:space="0" w:color="auto"/>
      </w:divBdr>
    </w:div>
    <w:div w:id="516164248">
      <w:bodyDiv w:val="1"/>
      <w:marLeft w:val="0"/>
      <w:marRight w:val="0"/>
      <w:marTop w:val="0"/>
      <w:marBottom w:val="0"/>
      <w:divBdr>
        <w:top w:val="none" w:sz="0" w:space="0" w:color="auto"/>
        <w:left w:val="none" w:sz="0" w:space="0" w:color="auto"/>
        <w:bottom w:val="none" w:sz="0" w:space="0" w:color="auto"/>
        <w:right w:val="none" w:sz="0" w:space="0" w:color="auto"/>
      </w:divBdr>
    </w:div>
    <w:div w:id="516627125">
      <w:bodyDiv w:val="1"/>
      <w:marLeft w:val="0"/>
      <w:marRight w:val="0"/>
      <w:marTop w:val="0"/>
      <w:marBottom w:val="0"/>
      <w:divBdr>
        <w:top w:val="none" w:sz="0" w:space="0" w:color="auto"/>
        <w:left w:val="none" w:sz="0" w:space="0" w:color="auto"/>
        <w:bottom w:val="none" w:sz="0" w:space="0" w:color="auto"/>
        <w:right w:val="none" w:sz="0" w:space="0" w:color="auto"/>
      </w:divBdr>
    </w:div>
    <w:div w:id="516769831">
      <w:bodyDiv w:val="1"/>
      <w:marLeft w:val="0"/>
      <w:marRight w:val="0"/>
      <w:marTop w:val="0"/>
      <w:marBottom w:val="0"/>
      <w:divBdr>
        <w:top w:val="none" w:sz="0" w:space="0" w:color="auto"/>
        <w:left w:val="none" w:sz="0" w:space="0" w:color="auto"/>
        <w:bottom w:val="none" w:sz="0" w:space="0" w:color="auto"/>
        <w:right w:val="none" w:sz="0" w:space="0" w:color="auto"/>
      </w:divBdr>
    </w:div>
    <w:div w:id="516778179">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040574">
      <w:bodyDiv w:val="1"/>
      <w:marLeft w:val="0"/>
      <w:marRight w:val="0"/>
      <w:marTop w:val="0"/>
      <w:marBottom w:val="0"/>
      <w:divBdr>
        <w:top w:val="none" w:sz="0" w:space="0" w:color="auto"/>
        <w:left w:val="none" w:sz="0" w:space="0" w:color="auto"/>
        <w:bottom w:val="none" w:sz="0" w:space="0" w:color="auto"/>
        <w:right w:val="none" w:sz="0" w:space="0" w:color="auto"/>
      </w:divBdr>
    </w:div>
    <w:div w:id="517080788">
      <w:bodyDiv w:val="1"/>
      <w:marLeft w:val="0"/>
      <w:marRight w:val="0"/>
      <w:marTop w:val="0"/>
      <w:marBottom w:val="0"/>
      <w:divBdr>
        <w:top w:val="none" w:sz="0" w:space="0" w:color="auto"/>
        <w:left w:val="none" w:sz="0" w:space="0" w:color="auto"/>
        <w:bottom w:val="none" w:sz="0" w:space="0" w:color="auto"/>
        <w:right w:val="none" w:sz="0" w:space="0" w:color="auto"/>
      </w:divBdr>
    </w:div>
    <w:div w:id="517278582">
      <w:bodyDiv w:val="1"/>
      <w:marLeft w:val="0"/>
      <w:marRight w:val="0"/>
      <w:marTop w:val="0"/>
      <w:marBottom w:val="0"/>
      <w:divBdr>
        <w:top w:val="none" w:sz="0" w:space="0" w:color="auto"/>
        <w:left w:val="none" w:sz="0" w:space="0" w:color="auto"/>
        <w:bottom w:val="none" w:sz="0" w:space="0" w:color="auto"/>
        <w:right w:val="none" w:sz="0" w:space="0" w:color="auto"/>
      </w:divBdr>
    </w:div>
    <w:div w:id="51742884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551">
      <w:bodyDiv w:val="1"/>
      <w:marLeft w:val="0"/>
      <w:marRight w:val="0"/>
      <w:marTop w:val="0"/>
      <w:marBottom w:val="0"/>
      <w:divBdr>
        <w:top w:val="none" w:sz="0" w:space="0" w:color="auto"/>
        <w:left w:val="none" w:sz="0" w:space="0" w:color="auto"/>
        <w:bottom w:val="none" w:sz="0" w:space="0" w:color="auto"/>
        <w:right w:val="none" w:sz="0" w:space="0" w:color="auto"/>
      </w:divBdr>
    </w:div>
    <w:div w:id="517735234">
      <w:bodyDiv w:val="1"/>
      <w:marLeft w:val="0"/>
      <w:marRight w:val="0"/>
      <w:marTop w:val="0"/>
      <w:marBottom w:val="0"/>
      <w:divBdr>
        <w:top w:val="none" w:sz="0" w:space="0" w:color="auto"/>
        <w:left w:val="none" w:sz="0" w:space="0" w:color="auto"/>
        <w:bottom w:val="none" w:sz="0" w:space="0" w:color="auto"/>
        <w:right w:val="none" w:sz="0" w:space="0" w:color="auto"/>
      </w:divBdr>
    </w:div>
    <w:div w:id="517741441">
      <w:bodyDiv w:val="1"/>
      <w:marLeft w:val="0"/>
      <w:marRight w:val="0"/>
      <w:marTop w:val="0"/>
      <w:marBottom w:val="0"/>
      <w:divBdr>
        <w:top w:val="none" w:sz="0" w:space="0" w:color="auto"/>
        <w:left w:val="none" w:sz="0" w:space="0" w:color="auto"/>
        <w:bottom w:val="none" w:sz="0" w:space="0" w:color="auto"/>
        <w:right w:val="none" w:sz="0" w:space="0" w:color="auto"/>
      </w:divBdr>
    </w:div>
    <w:div w:id="517817119">
      <w:bodyDiv w:val="1"/>
      <w:marLeft w:val="0"/>
      <w:marRight w:val="0"/>
      <w:marTop w:val="0"/>
      <w:marBottom w:val="0"/>
      <w:divBdr>
        <w:top w:val="none" w:sz="0" w:space="0" w:color="auto"/>
        <w:left w:val="none" w:sz="0" w:space="0" w:color="auto"/>
        <w:bottom w:val="none" w:sz="0" w:space="0" w:color="auto"/>
        <w:right w:val="none" w:sz="0" w:space="0" w:color="auto"/>
      </w:divBdr>
    </w:div>
    <w:div w:id="517895080">
      <w:bodyDiv w:val="1"/>
      <w:marLeft w:val="0"/>
      <w:marRight w:val="0"/>
      <w:marTop w:val="0"/>
      <w:marBottom w:val="0"/>
      <w:divBdr>
        <w:top w:val="none" w:sz="0" w:space="0" w:color="auto"/>
        <w:left w:val="none" w:sz="0" w:space="0" w:color="auto"/>
        <w:bottom w:val="none" w:sz="0" w:space="0" w:color="auto"/>
        <w:right w:val="none" w:sz="0" w:space="0" w:color="auto"/>
      </w:divBdr>
    </w:div>
    <w:div w:id="518129488">
      <w:bodyDiv w:val="1"/>
      <w:marLeft w:val="0"/>
      <w:marRight w:val="0"/>
      <w:marTop w:val="0"/>
      <w:marBottom w:val="0"/>
      <w:divBdr>
        <w:top w:val="none" w:sz="0" w:space="0" w:color="auto"/>
        <w:left w:val="none" w:sz="0" w:space="0" w:color="auto"/>
        <w:bottom w:val="none" w:sz="0" w:space="0" w:color="auto"/>
        <w:right w:val="none" w:sz="0" w:space="0" w:color="auto"/>
      </w:divBdr>
    </w:div>
    <w:div w:id="518158948">
      <w:bodyDiv w:val="1"/>
      <w:marLeft w:val="0"/>
      <w:marRight w:val="0"/>
      <w:marTop w:val="0"/>
      <w:marBottom w:val="0"/>
      <w:divBdr>
        <w:top w:val="none" w:sz="0" w:space="0" w:color="auto"/>
        <w:left w:val="none" w:sz="0" w:space="0" w:color="auto"/>
        <w:bottom w:val="none" w:sz="0" w:space="0" w:color="auto"/>
        <w:right w:val="none" w:sz="0" w:space="0" w:color="auto"/>
      </w:divBdr>
    </w:div>
    <w:div w:id="518273481">
      <w:bodyDiv w:val="1"/>
      <w:marLeft w:val="0"/>
      <w:marRight w:val="0"/>
      <w:marTop w:val="0"/>
      <w:marBottom w:val="0"/>
      <w:divBdr>
        <w:top w:val="none" w:sz="0" w:space="0" w:color="auto"/>
        <w:left w:val="none" w:sz="0" w:space="0" w:color="auto"/>
        <w:bottom w:val="none" w:sz="0" w:space="0" w:color="auto"/>
        <w:right w:val="none" w:sz="0" w:space="0" w:color="auto"/>
      </w:divBdr>
    </w:div>
    <w:div w:id="518281592">
      <w:bodyDiv w:val="1"/>
      <w:marLeft w:val="0"/>
      <w:marRight w:val="0"/>
      <w:marTop w:val="0"/>
      <w:marBottom w:val="0"/>
      <w:divBdr>
        <w:top w:val="none" w:sz="0" w:space="0" w:color="auto"/>
        <w:left w:val="none" w:sz="0" w:space="0" w:color="auto"/>
        <w:bottom w:val="none" w:sz="0" w:space="0" w:color="auto"/>
        <w:right w:val="none" w:sz="0" w:space="0" w:color="auto"/>
      </w:divBdr>
    </w:div>
    <w:div w:id="518394222">
      <w:bodyDiv w:val="1"/>
      <w:marLeft w:val="0"/>
      <w:marRight w:val="0"/>
      <w:marTop w:val="0"/>
      <w:marBottom w:val="0"/>
      <w:divBdr>
        <w:top w:val="none" w:sz="0" w:space="0" w:color="auto"/>
        <w:left w:val="none" w:sz="0" w:space="0" w:color="auto"/>
        <w:bottom w:val="none" w:sz="0" w:space="0" w:color="auto"/>
        <w:right w:val="none" w:sz="0" w:space="0" w:color="auto"/>
      </w:divBdr>
    </w:div>
    <w:div w:id="518590075">
      <w:bodyDiv w:val="1"/>
      <w:marLeft w:val="0"/>
      <w:marRight w:val="0"/>
      <w:marTop w:val="0"/>
      <w:marBottom w:val="0"/>
      <w:divBdr>
        <w:top w:val="none" w:sz="0" w:space="0" w:color="auto"/>
        <w:left w:val="none" w:sz="0" w:space="0" w:color="auto"/>
        <w:bottom w:val="none" w:sz="0" w:space="0" w:color="auto"/>
        <w:right w:val="none" w:sz="0" w:space="0" w:color="auto"/>
      </w:divBdr>
    </w:div>
    <w:div w:id="518661928">
      <w:bodyDiv w:val="1"/>
      <w:marLeft w:val="0"/>
      <w:marRight w:val="0"/>
      <w:marTop w:val="0"/>
      <w:marBottom w:val="0"/>
      <w:divBdr>
        <w:top w:val="none" w:sz="0" w:space="0" w:color="auto"/>
        <w:left w:val="none" w:sz="0" w:space="0" w:color="auto"/>
        <w:bottom w:val="none" w:sz="0" w:space="0" w:color="auto"/>
        <w:right w:val="none" w:sz="0" w:space="0" w:color="auto"/>
      </w:divBdr>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664">
      <w:bodyDiv w:val="1"/>
      <w:marLeft w:val="0"/>
      <w:marRight w:val="0"/>
      <w:marTop w:val="0"/>
      <w:marBottom w:val="0"/>
      <w:divBdr>
        <w:top w:val="none" w:sz="0" w:space="0" w:color="auto"/>
        <w:left w:val="none" w:sz="0" w:space="0" w:color="auto"/>
        <w:bottom w:val="none" w:sz="0" w:space="0" w:color="auto"/>
        <w:right w:val="none" w:sz="0" w:space="0" w:color="auto"/>
      </w:divBdr>
    </w:div>
    <w:div w:id="518856934">
      <w:bodyDiv w:val="1"/>
      <w:marLeft w:val="0"/>
      <w:marRight w:val="0"/>
      <w:marTop w:val="0"/>
      <w:marBottom w:val="0"/>
      <w:divBdr>
        <w:top w:val="none" w:sz="0" w:space="0" w:color="auto"/>
        <w:left w:val="none" w:sz="0" w:space="0" w:color="auto"/>
        <w:bottom w:val="none" w:sz="0" w:space="0" w:color="auto"/>
        <w:right w:val="none" w:sz="0" w:space="0" w:color="auto"/>
      </w:divBdr>
    </w:div>
    <w:div w:id="519005074">
      <w:bodyDiv w:val="1"/>
      <w:marLeft w:val="0"/>
      <w:marRight w:val="0"/>
      <w:marTop w:val="0"/>
      <w:marBottom w:val="0"/>
      <w:divBdr>
        <w:top w:val="none" w:sz="0" w:space="0" w:color="auto"/>
        <w:left w:val="none" w:sz="0" w:space="0" w:color="auto"/>
        <w:bottom w:val="none" w:sz="0" w:space="0" w:color="auto"/>
        <w:right w:val="none" w:sz="0" w:space="0" w:color="auto"/>
      </w:divBdr>
    </w:div>
    <w:div w:id="519199161">
      <w:bodyDiv w:val="1"/>
      <w:marLeft w:val="0"/>
      <w:marRight w:val="0"/>
      <w:marTop w:val="0"/>
      <w:marBottom w:val="0"/>
      <w:divBdr>
        <w:top w:val="none" w:sz="0" w:space="0" w:color="auto"/>
        <w:left w:val="none" w:sz="0" w:space="0" w:color="auto"/>
        <w:bottom w:val="none" w:sz="0" w:space="0" w:color="auto"/>
        <w:right w:val="none" w:sz="0" w:space="0" w:color="auto"/>
      </w:divBdr>
    </w:div>
    <w:div w:id="519470845">
      <w:bodyDiv w:val="1"/>
      <w:marLeft w:val="0"/>
      <w:marRight w:val="0"/>
      <w:marTop w:val="0"/>
      <w:marBottom w:val="0"/>
      <w:divBdr>
        <w:top w:val="none" w:sz="0" w:space="0" w:color="auto"/>
        <w:left w:val="none" w:sz="0" w:space="0" w:color="auto"/>
        <w:bottom w:val="none" w:sz="0" w:space="0" w:color="auto"/>
        <w:right w:val="none" w:sz="0" w:space="0" w:color="auto"/>
      </w:divBdr>
    </w:div>
    <w:div w:id="519512665">
      <w:bodyDiv w:val="1"/>
      <w:marLeft w:val="0"/>
      <w:marRight w:val="0"/>
      <w:marTop w:val="0"/>
      <w:marBottom w:val="0"/>
      <w:divBdr>
        <w:top w:val="none" w:sz="0" w:space="0" w:color="auto"/>
        <w:left w:val="none" w:sz="0" w:space="0" w:color="auto"/>
        <w:bottom w:val="none" w:sz="0" w:space="0" w:color="auto"/>
        <w:right w:val="none" w:sz="0" w:space="0" w:color="auto"/>
      </w:divBdr>
    </w:div>
    <w:div w:id="519662817">
      <w:bodyDiv w:val="1"/>
      <w:marLeft w:val="0"/>
      <w:marRight w:val="0"/>
      <w:marTop w:val="0"/>
      <w:marBottom w:val="0"/>
      <w:divBdr>
        <w:top w:val="none" w:sz="0" w:space="0" w:color="auto"/>
        <w:left w:val="none" w:sz="0" w:space="0" w:color="auto"/>
        <w:bottom w:val="none" w:sz="0" w:space="0" w:color="auto"/>
        <w:right w:val="none" w:sz="0" w:space="0" w:color="auto"/>
      </w:divBdr>
    </w:div>
    <w:div w:id="519784627">
      <w:bodyDiv w:val="1"/>
      <w:marLeft w:val="0"/>
      <w:marRight w:val="0"/>
      <w:marTop w:val="0"/>
      <w:marBottom w:val="0"/>
      <w:divBdr>
        <w:top w:val="none" w:sz="0" w:space="0" w:color="auto"/>
        <w:left w:val="none" w:sz="0" w:space="0" w:color="auto"/>
        <w:bottom w:val="none" w:sz="0" w:space="0" w:color="auto"/>
        <w:right w:val="none" w:sz="0" w:space="0" w:color="auto"/>
      </w:divBdr>
    </w:div>
    <w:div w:id="519972597">
      <w:bodyDiv w:val="1"/>
      <w:marLeft w:val="0"/>
      <w:marRight w:val="0"/>
      <w:marTop w:val="0"/>
      <w:marBottom w:val="0"/>
      <w:divBdr>
        <w:top w:val="none" w:sz="0" w:space="0" w:color="auto"/>
        <w:left w:val="none" w:sz="0" w:space="0" w:color="auto"/>
        <w:bottom w:val="none" w:sz="0" w:space="0" w:color="auto"/>
        <w:right w:val="none" w:sz="0" w:space="0" w:color="auto"/>
      </w:divBdr>
    </w:div>
    <w:div w:id="519977509">
      <w:bodyDiv w:val="1"/>
      <w:marLeft w:val="0"/>
      <w:marRight w:val="0"/>
      <w:marTop w:val="0"/>
      <w:marBottom w:val="0"/>
      <w:divBdr>
        <w:top w:val="none" w:sz="0" w:space="0" w:color="auto"/>
        <w:left w:val="none" w:sz="0" w:space="0" w:color="auto"/>
        <w:bottom w:val="none" w:sz="0" w:space="0" w:color="auto"/>
        <w:right w:val="none" w:sz="0" w:space="0" w:color="auto"/>
      </w:divBdr>
    </w:div>
    <w:div w:id="520168072">
      <w:bodyDiv w:val="1"/>
      <w:marLeft w:val="0"/>
      <w:marRight w:val="0"/>
      <w:marTop w:val="0"/>
      <w:marBottom w:val="0"/>
      <w:divBdr>
        <w:top w:val="none" w:sz="0" w:space="0" w:color="auto"/>
        <w:left w:val="none" w:sz="0" w:space="0" w:color="auto"/>
        <w:bottom w:val="none" w:sz="0" w:space="0" w:color="auto"/>
        <w:right w:val="none" w:sz="0" w:space="0" w:color="auto"/>
      </w:divBdr>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749587">
      <w:bodyDiv w:val="1"/>
      <w:marLeft w:val="0"/>
      <w:marRight w:val="0"/>
      <w:marTop w:val="0"/>
      <w:marBottom w:val="0"/>
      <w:divBdr>
        <w:top w:val="none" w:sz="0" w:space="0" w:color="auto"/>
        <w:left w:val="none" w:sz="0" w:space="0" w:color="auto"/>
        <w:bottom w:val="none" w:sz="0" w:space="0" w:color="auto"/>
        <w:right w:val="none" w:sz="0" w:space="0" w:color="auto"/>
      </w:divBdr>
    </w:div>
    <w:div w:id="520893657">
      <w:bodyDiv w:val="1"/>
      <w:marLeft w:val="0"/>
      <w:marRight w:val="0"/>
      <w:marTop w:val="0"/>
      <w:marBottom w:val="0"/>
      <w:divBdr>
        <w:top w:val="none" w:sz="0" w:space="0" w:color="auto"/>
        <w:left w:val="none" w:sz="0" w:space="0" w:color="auto"/>
        <w:bottom w:val="none" w:sz="0" w:space="0" w:color="auto"/>
        <w:right w:val="none" w:sz="0" w:space="0" w:color="auto"/>
      </w:divBdr>
    </w:div>
    <w:div w:id="521167851">
      <w:bodyDiv w:val="1"/>
      <w:marLeft w:val="0"/>
      <w:marRight w:val="0"/>
      <w:marTop w:val="0"/>
      <w:marBottom w:val="0"/>
      <w:divBdr>
        <w:top w:val="none" w:sz="0" w:space="0" w:color="auto"/>
        <w:left w:val="none" w:sz="0" w:space="0" w:color="auto"/>
        <w:bottom w:val="none" w:sz="0" w:space="0" w:color="auto"/>
        <w:right w:val="none" w:sz="0" w:space="0" w:color="auto"/>
      </w:divBdr>
    </w:div>
    <w:div w:id="521212006">
      <w:bodyDiv w:val="1"/>
      <w:marLeft w:val="0"/>
      <w:marRight w:val="0"/>
      <w:marTop w:val="0"/>
      <w:marBottom w:val="0"/>
      <w:divBdr>
        <w:top w:val="none" w:sz="0" w:space="0" w:color="auto"/>
        <w:left w:val="none" w:sz="0" w:space="0" w:color="auto"/>
        <w:bottom w:val="none" w:sz="0" w:space="0" w:color="auto"/>
        <w:right w:val="none" w:sz="0" w:space="0" w:color="auto"/>
      </w:divBdr>
    </w:div>
    <w:div w:id="521361079">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75002">
      <w:bodyDiv w:val="1"/>
      <w:marLeft w:val="0"/>
      <w:marRight w:val="0"/>
      <w:marTop w:val="0"/>
      <w:marBottom w:val="0"/>
      <w:divBdr>
        <w:top w:val="none" w:sz="0" w:space="0" w:color="auto"/>
        <w:left w:val="none" w:sz="0" w:space="0" w:color="auto"/>
        <w:bottom w:val="none" w:sz="0" w:space="0" w:color="auto"/>
        <w:right w:val="none" w:sz="0" w:space="0" w:color="auto"/>
      </w:divBdr>
    </w:div>
    <w:div w:id="521868358">
      <w:bodyDiv w:val="1"/>
      <w:marLeft w:val="0"/>
      <w:marRight w:val="0"/>
      <w:marTop w:val="0"/>
      <w:marBottom w:val="0"/>
      <w:divBdr>
        <w:top w:val="none" w:sz="0" w:space="0" w:color="auto"/>
        <w:left w:val="none" w:sz="0" w:space="0" w:color="auto"/>
        <w:bottom w:val="none" w:sz="0" w:space="0" w:color="auto"/>
        <w:right w:val="none" w:sz="0" w:space="0" w:color="auto"/>
      </w:divBdr>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7532">
      <w:bodyDiv w:val="1"/>
      <w:marLeft w:val="0"/>
      <w:marRight w:val="0"/>
      <w:marTop w:val="0"/>
      <w:marBottom w:val="0"/>
      <w:divBdr>
        <w:top w:val="none" w:sz="0" w:space="0" w:color="auto"/>
        <w:left w:val="none" w:sz="0" w:space="0" w:color="auto"/>
        <w:bottom w:val="none" w:sz="0" w:space="0" w:color="auto"/>
        <w:right w:val="none" w:sz="0" w:space="0" w:color="auto"/>
      </w:divBdr>
    </w:div>
    <w:div w:id="522481547">
      <w:bodyDiv w:val="1"/>
      <w:marLeft w:val="0"/>
      <w:marRight w:val="0"/>
      <w:marTop w:val="0"/>
      <w:marBottom w:val="0"/>
      <w:divBdr>
        <w:top w:val="none" w:sz="0" w:space="0" w:color="auto"/>
        <w:left w:val="none" w:sz="0" w:space="0" w:color="auto"/>
        <w:bottom w:val="none" w:sz="0" w:space="0" w:color="auto"/>
        <w:right w:val="none" w:sz="0" w:space="0" w:color="auto"/>
      </w:divBdr>
    </w:div>
    <w:div w:id="522520090">
      <w:bodyDiv w:val="1"/>
      <w:marLeft w:val="0"/>
      <w:marRight w:val="0"/>
      <w:marTop w:val="0"/>
      <w:marBottom w:val="0"/>
      <w:divBdr>
        <w:top w:val="none" w:sz="0" w:space="0" w:color="auto"/>
        <w:left w:val="none" w:sz="0" w:space="0" w:color="auto"/>
        <w:bottom w:val="none" w:sz="0" w:space="0" w:color="auto"/>
        <w:right w:val="none" w:sz="0" w:space="0" w:color="auto"/>
      </w:divBdr>
    </w:div>
    <w:div w:id="522598541">
      <w:bodyDiv w:val="1"/>
      <w:marLeft w:val="0"/>
      <w:marRight w:val="0"/>
      <w:marTop w:val="0"/>
      <w:marBottom w:val="0"/>
      <w:divBdr>
        <w:top w:val="none" w:sz="0" w:space="0" w:color="auto"/>
        <w:left w:val="none" w:sz="0" w:space="0" w:color="auto"/>
        <w:bottom w:val="none" w:sz="0" w:space="0" w:color="auto"/>
        <w:right w:val="none" w:sz="0" w:space="0" w:color="auto"/>
      </w:divBdr>
    </w:div>
    <w:div w:id="522743428">
      <w:bodyDiv w:val="1"/>
      <w:marLeft w:val="0"/>
      <w:marRight w:val="0"/>
      <w:marTop w:val="0"/>
      <w:marBottom w:val="0"/>
      <w:divBdr>
        <w:top w:val="none" w:sz="0" w:space="0" w:color="auto"/>
        <w:left w:val="none" w:sz="0" w:space="0" w:color="auto"/>
        <w:bottom w:val="none" w:sz="0" w:space="0" w:color="auto"/>
        <w:right w:val="none" w:sz="0" w:space="0" w:color="auto"/>
      </w:divBdr>
    </w:div>
    <w:div w:id="522940831">
      <w:bodyDiv w:val="1"/>
      <w:marLeft w:val="0"/>
      <w:marRight w:val="0"/>
      <w:marTop w:val="0"/>
      <w:marBottom w:val="0"/>
      <w:divBdr>
        <w:top w:val="none" w:sz="0" w:space="0" w:color="auto"/>
        <w:left w:val="none" w:sz="0" w:space="0" w:color="auto"/>
        <w:bottom w:val="none" w:sz="0" w:space="0" w:color="auto"/>
        <w:right w:val="none" w:sz="0" w:space="0" w:color="auto"/>
      </w:divBdr>
    </w:div>
    <w:div w:id="522985779">
      <w:bodyDiv w:val="1"/>
      <w:marLeft w:val="0"/>
      <w:marRight w:val="0"/>
      <w:marTop w:val="0"/>
      <w:marBottom w:val="0"/>
      <w:divBdr>
        <w:top w:val="none" w:sz="0" w:space="0" w:color="auto"/>
        <w:left w:val="none" w:sz="0" w:space="0" w:color="auto"/>
        <w:bottom w:val="none" w:sz="0" w:space="0" w:color="auto"/>
        <w:right w:val="none" w:sz="0" w:space="0" w:color="auto"/>
      </w:divBdr>
    </w:div>
    <w:div w:id="523248760">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23447377">
      <w:bodyDiv w:val="1"/>
      <w:marLeft w:val="0"/>
      <w:marRight w:val="0"/>
      <w:marTop w:val="0"/>
      <w:marBottom w:val="0"/>
      <w:divBdr>
        <w:top w:val="none" w:sz="0" w:space="0" w:color="auto"/>
        <w:left w:val="none" w:sz="0" w:space="0" w:color="auto"/>
        <w:bottom w:val="none" w:sz="0" w:space="0" w:color="auto"/>
        <w:right w:val="none" w:sz="0" w:space="0" w:color="auto"/>
      </w:divBdr>
    </w:div>
    <w:div w:id="523523833">
      <w:bodyDiv w:val="1"/>
      <w:marLeft w:val="0"/>
      <w:marRight w:val="0"/>
      <w:marTop w:val="0"/>
      <w:marBottom w:val="0"/>
      <w:divBdr>
        <w:top w:val="none" w:sz="0" w:space="0" w:color="auto"/>
        <w:left w:val="none" w:sz="0" w:space="0" w:color="auto"/>
        <w:bottom w:val="none" w:sz="0" w:space="0" w:color="auto"/>
        <w:right w:val="none" w:sz="0" w:space="0" w:color="auto"/>
      </w:divBdr>
    </w:div>
    <w:div w:id="523637047">
      <w:bodyDiv w:val="1"/>
      <w:marLeft w:val="0"/>
      <w:marRight w:val="0"/>
      <w:marTop w:val="0"/>
      <w:marBottom w:val="0"/>
      <w:divBdr>
        <w:top w:val="none" w:sz="0" w:space="0" w:color="auto"/>
        <w:left w:val="none" w:sz="0" w:space="0" w:color="auto"/>
        <w:bottom w:val="none" w:sz="0" w:space="0" w:color="auto"/>
        <w:right w:val="none" w:sz="0" w:space="0" w:color="auto"/>
      </w:divBdr>
    </w:div>
    <w:div w:id="523640262">
      <w:bodyDiv w:val="1"/>
      <w:marLeft w:val="0"/>
      <w:marRight w:val="0"/>
      <w:marTop w:val="0"/>
      <w:marBottom w:val="0"/>
      <w:divBdr>
        <w:top w:val="none" w:sz="0" w:space="0" w:color="auto"/>
        <w:left w:val="none" w:sz="0" w:space="0" w:color="auto"/>
        <w:bottom w:val="none" w:sz="0" w:space="0" w:color="auto"/>
        <w:right w:val="none" w:sz="0" w:space="0" w:color="auto"/>
      </w:divBdr>
    </w:div>
    <w:div w:id="523709737">
      <w:bodyDiv w:val="1"/>
      <w:marLeft w:val="0"/>
      <w:marRight w:val="0"/>
      <w:marTop w:val="0"/>
      <w:marBottom w:val="0"/>
      <w:divBdr>
        <w:top w:val="none" w:sz="0" w:space="0" w:color="auto"/>
        <w:left w:val="none" w:sz="0" w:space="0" w:color="auto"/>
        <w:bottom w:val="none" w:sz="0" w:space="0" w:color="auto"/>
        <w:right w:val="none" w:sz="0" w:space="0" w:color="auto"/>
      </w:divBdr>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985474">
      <w:bodyDiv w:val="1"/>
      <w:marLeft w:val="0"/>
      <w:marRight w:val="0"/>
      <w:marTop w:val="0"/>
      <w:marBottom w:val="0"/>
      <w:divBdr>
        <w:top w:val="none" w:sz="0" w:space="0" w:color="auto"/>
        <w:left w:val="none" w:sz="0" w:space="0" w:color="auto"/>
        <w:bottom w:val="none" w:sz="0" w:space="0" w:color="auto"/>
        <w:right w:val="none" w:sz="0" w:space="0" w:color="auto"/>
      </w:divBdr>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408">
      <w:bodyDiv w:val="1"/>
      <w:marLeft w:val="0"/>
      <w:marRight w:val="0"/>
      <w:marTop w:val="0"/>
      <w:marBottom w:val="0"/>
      <w:divBdr>
        <w:top w:val="none" w:sz="0" w:space="0" w:color="auto"/>
        <w:left w:val="none" w:sz="0" w:space="0" w:color="auto"/>
        <w:bottom w:val="none" w:sz="0" w:space="0" w:color="auto"/>
        <w:right w:val="none" w:sz="0" w:space="0" w:color="auto"/>
      </w:divBdr>
    </w:div>
    <w:div w:id="524170837">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8517">
      <w:bodyDiv w:val="1"/>
      <w:marLeft w:val="0"/>
      <w:marRight w:val="0"/>
      <w:marTop w:val="0"/>
      <w:marBottom w:val="0"/>
      <w:divBdr>
        <w:top w:val="none" w:sz="0" w:space="0" w:color="auto"/>
        <w:left w:val="none" w:sz="0" w:space="0" w:color="auto"/>
        <w:bottom w:val="none" w:sz="0" w:space="0" w:color="auto"/>
        <w:right w:val="none" w:sz="0" w:space="0" w:color="auto"/>
      </w:divBdr>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12740">
      <w:bodyDiv w:val="1"/>
      <w:marLeft w:val="0"/>
      <w:marRight w:val="0"/>
      <w:marTop w:val="0"/>
      <w:marBottom w:val="0"/>
      <w:divBdr>
        <w:top w:val="none" w:sz="0" w:space="0" w:color="auto"/>
        <w:left w:val="none" w:sz="0" w:space="0" w:color="auto"/>
        <w:bottom w:val="none" w:sz="0" w:space="0" w:color="auto"/>
        <w:right w:val="none" w:sz="0" w:space="0" w:color="auto"/>
      </w:divBdr>
    </w:div>
    <w:div w:id="524754782">
      <w:bodyDiv w:val="1"/>
      <w:marLeft w:val="0"/>
      <w:marRight w:val="0"/>
      <w:marTop w:val="0"/>
      <w:marBottom w:val="0"/>
      <w:divBdr>
        <w:top w:val="none" w:sz="0" w:space="0" w:color="auto"/>
        <w:left w:val="none" w:sz="0" w:space="0" w:color="auto"/>
        <w:bottom w:val="none" w:sz="0" w:space="0" w:color="auto"/>
        <w:right w:val="none" w:sz="0" w:space="0" w:color="auto"/>
      </w:divBdr>
    </w:div>
    <w:div w:id="524829514">
      <w:bodyDiv w:val="1"/>
      <w:marLeft w:val="0"/>
      <w:marRight w:val="0"/>
      <w:marTop w:val="0"/>
      <w:marBottom w:val="0"/>
      <w:divBdr>
        <w:top w:val="none" w:sz="0" w:space="0" w:color="auto"/>
        <w:left w:val="none" w:sz="0" w:space="0" w:color="auto"/>
        <w:bottom w:val="none" w:sz="0" w:space="0" w:color="auto"/>
        <w:right w:val="none" w:sz="0" w:space="0" w:color="auto"/>
      </w:divBdr>
    </w:div>
    <w:div w:id="524902484">
      <w:bodyDiv w:val="1"/>
      <w:marLeft w:val="0"/>
      <w:marRight w:val="0"/>
      <w:marTop w:val="0"/>
      <w:marBottom w:val="0"/>
      <w:divBdr>
        <w:top w:val="none" w:sz="0" w:space="0" w:color="auto"/>
        <w:left w:val="none" w:sz="0" w:space="0" w:color="auto"/>
        <w:bottom w:val="none" w:sz="0" w:space="0" w:color="auto"/>
        <w:right w:val="none" w:sz="0" w:space="0" w:color="auto"/>
      </w:divBdr>
    </w:div>
    <w:div w:id="525363886">
      <w:bodyDiv w:val="1"/>
      <w:marLeft w:val="0"/>
      <w:marRight w:val="0"/>
      <w:marTop w:val="0"/>
      <w:marBottom w:val="0"/>
      <w:divBdr>
        <w:top w:val="none" w:sz="0" w:space="0" w:color="auto"/>
        <w:left w:val="none" w:sz="0" w:space="0" w:color="auto"/>
        <w:bottom w:val="none" w:sz="0" w:space="0" w:color="auto"/>
        <w:right w:val="none" w:sz="0" w:space="0" w:color="auto"/>
      </w:divBdr>
    </w:div>
    <w:div w:id="525368074">
      <w:bodyDiv w:val="1"/>
      <w:marLeft w:val="0"/>
      <w:marRight w:val="0"/>
      <w:marTop w:val="0"/>
      <w:marBottom w:val="0"/>
      <w:divBdr>
        <w:top w:val="none" w:sz="0" w:space="0" w:color="auto"/>
        <w:left w:val="none" w:sz="0" w:space="0" w:color="auto"/>
        <w:bottom w:val="none" w:sz="0" w:space="0" w:color="auto"/>
        <w:right w:val="none" w:sz="0" w:space="0" w:color="auto"/>
      </w:divBdr>
    </w:div>
    <w:div w:id="525563860">
      <w:bodyDiv w:val="1"/>
      <w:marLeft w:val="0"/>
      <w:marRight w:val="0"/>
      <w:marTop w:val="0"/>
      <w:marBottom w:val="0"/>
      <w:divBdr>
        <w:top w:val="none" w:sz="0" w:space="0" w:color="auto"/>
        <w:left w:val="none" w:sz="0" w:space="0" w:color="auto"/>
        <w:bottom w:val="none" w:sz="0" w:space="0" w:color="auto"/>
        <w:right w:val="none" w:sz="0" w:space="0" w:color="auto"/>
      </w:divBdr>
    </w:div>
    <w:div w:id="525602392">
      <w:bodyDiv w:val="1"/>
      <w:marLeft w:val="0"/>
      <w:marRight w:val="0"/>
      <w:marTop w:val="0"/>
      <w:marBottom w:val="0"/>
      <w:divBdr>
        <w:top w:val="none" w:sz="0" w:space="0" w:color="auto"/>
        <w:left w:val="none" w:sz="0" w:space="0" w:color="auto"/>
        <w:bottom w:val="none" w:sz="0" w:space="0" w:color="auto"/>
        <w:right w:val="none" w:sz="0" w:space="0" w:color="auto"/>
      </w:divBdr>
    </w:div>
    <w:div w:id="525797402">
      <w:bodyDiv w:val="1"/>
      <w:marLeft w:val="0"/>
      <w:marRight w:val="0"/>
      <w:marTop w:val="0"/>
      <w:marBottom w:val="0"/>
      <w:divBdr>
        <w:top w:val="none" w:sz="0" w:space="0" w:color="auto"/>
        <w:left w:val="none" w:sz="0" w:space="0" w:color="auto"/>
        <w:bottom w:val="none" w:sz="0" w:space="0" w:color="auto"/>
        <w:right w:val="none" w:sz="0" w:space="0" w:color="auto"/>
      </w:divBdr>
    </w:div>
    <w:div w:id="525874958">
      <w:bodyDiv w:val="1"/>
      <w:marLeft w:val="0"/>
      <w:marRight w:val="0"/>
      <w:marTop w:val="0"/>
      <w:marBottom w:val="0"/>
      <w:divBdr>
        <w:top w:val="none" w:sz="0" w:space="0" w:color="auto"/>
        <w:left w:val="none" w:sz="0" w:space="0" w:color="auto"/>
        <w:bottom w:val="none" w:sz="0" w:space="0" w:color="auto"/>
        <w:right w:val="none" w:sz="0" w:space="0" w:color="auto"/>
      </w:divBdr>
    </w:div>
    <w:div w:id="525942256">
      <w:bodyDiv w:val="1"/>
      <w:marLeft w:val="0"/>
      <w:marRight w:val="0"/>
      <w:marTop w:val="0"/>
      <w:marBottom w:val="0"/>
      <w:divBdr>
        <w:top w:val="none" w:sz="0" w:space="0" w:color="auto"/>
        <w:left w:val="none" w:sz="0" w:space="0" w:color="auto"/>
        <w:bottom w:val="none" w:sz="0" w:space="0" w:color="auto"/>
        <w:right w:val="none" w:sz="0" w:space="0" w:color="auto"/>
      </w:divBdr>
    </w:div>
    <w:div w:id="525943656">
      <w:bodyDiv w:val="1"/>
      <w:marLeft w:val="0"/>
      <w:marRight w:val="0"/>
      <w:marTop w:val="0"/>
      <w:marBottom w:val="0"/>
      <w:divBdr>
        <w:top w:val="none" w:sz="0" w:space="0" w:color="auto"/>
        <w:left w:val="none" w:sz="0" w:space="0" w:color="auto"/>
        <w:bottom w:val="none" w:sz="0" w:space="0" w:color="auto"/>
        <w:right w:val="none" w:sz="0" w:space="0" w:color="auto"/>
      </w:divBdr>
    </w:div>
    <w:div w:id="526060296">
      <w:bodyDiv w:val="1"/>
      <w:marLeft w:val="0"/>
      <w:marRight w:val="0"/>
      <w:marTop w:val="0"/>
      <w:marBottom w:val="0"/>
      <w:divBdr>
        <w:top w:val="none" w:sz="0" w:space="0" w:color="auto"/>
        <w:left w:val="none" w:sz="0" w:space="0" w:color="auto"/>
        <w:bottom w:val="none" w:sz="0" w:space="0" w:color="auto"/>
        <w:right w:val="none" w:sz="0" w:space="0" w:color="auto"/>
      </w:divBdr>
    </w:div>
    <w:div w:id="526404525">
      <w:bodyDiv w:val="1"/>
      <w:marLeft w:val="0"/>
      <w:marRight w:val="0"/>
      <w:marTop w:val="0"/>
      <w:marBottom w:val="0"/>
      <w:divBdr>
        <w:top w:val="none" w:sz="0" w:space="0" w:color="auto"/>
        <w:left w:val="none" w:sz="0" w:space="0" w:color="auto"/>
        <w:bottom w:val="none" w:sz="0" w:space="0" w:color="auto"/>
        <w:right w:val="none" w:sz="0" w:space="0" w:color="auto"/>
      </w:divBdr>
    </w:div>
    <w:div w:id="526405465">
      <w:bodyDiv w:val="1"/>
      <w:marLeft w:val="0"/>
      <w:marRight w:val="0"/>
      <w:marTop w:val="0"/>
      <w:marBottom w:val="0"/>
      <w:divBdr>
        <w:top w:val="none" w:sz="0" w:space="0" w:color="auto"/>
        <w:left w:val="none" w:sz="0" w:space="0" w:color="auto"/>
        <w:bottom w:val="none" w:sz="0" w:space="0" w:color="auto"/>
        <w:right w:val="none" w:sz="0" w:space="0" w:color="auto"/>
      </w:divBdr>
    </w:div>
    <w:div w:id="526454898">
      <w:bodyDiv w:val="1"/>
      <w:marLeft w:val="0"/>
      <w:marRight w:val="0"/>
      <w:marTop w:val="0"/>
      <w:marBottom w:val="0"/>
      <w:divBdr>
        <w:top w:val="none" w:sz="0" w:space="0" w:color="auto"/>
        <w:left w:val="none" w:sz="0" w:space="0" w:color="auto"/>
        <w:bottom w:val="none" w:sz="0" w:space="0" w:color="auto"/>
        <w:right w:val="none" w:sz="0" w:space="0" w:color="auto"/>
      </w:divBdr>
    </w:div>
    <w:div w:id="526796741">
      <w:bodyDiv w:val="1"/>
      <w:marLeft w:val="0"/>
      <w:marRight w:val="0"/>
      <w:marTop w:val="0"/>
      <w:marBottom w:val="0"/>
      <w:divBdr>
        <w:top w:val="none" w:sz="0" w:space="0" w:color="auto"/>
        <w:left w:val="none" w:sz="0" w:space="0" w:color="auto"/>
        <w:bottom w:val="none" w:sz="0" w:space="0" w:color="auto"/>
        <w:right w:val="none" w:sz="0" w:space="0" w:color="auto"/>
      </w:divBdr>
    </w:div>
    <w:div w:id="526797101">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16102">
      <w:bodyDiv w:val="1"/>
      <w:marLeft w:val="0"/>
      <w:marRight w:val="0"/>
      <w:marTop w:val="0"/>
      <w:marBottom w:val="0"/>
      <w:divBdr>
        <w:top w:val="none" w:sz="0" w:space="0" w:color="auto"/>
        <w:left w:val="none" w:sz="0" w:space="0" w:color="auto"/>
        <w:bottom w:val="none" w:sz="0" w:space="0" w:color="auto"/>
        <w:right w:val="none" w:sz="0" w:space="0" w:color="auto"/>
      </w:divBdr>
    </w:div>
    <w:div w:id="527334819">
      <w:bodyDiv w:val="1"/>
      <w:marLeft w:val="0"/>
      <w:marRight w:val="0"/>
      <w:marTop w:val="0"/>
      <w:marBottom w:val="0"/>
      <w:divBdr>
        <w:top w:val="none" w:sz="0" w:space="0" w:color="auto"/>
        <w:left w:val="none" w:sz="0" w:space="0" w:color="auto"/>
        <w:bottom w:val="none" w:sz="0" w:space="0" w:color="auto"/>
        <w:right w:val="none" w:sz="0" w:space="0" w:color="auto"/>
      </w:divBdr>
    </w:div>
    <w:div w:id="527380325">
      <w:bodyDiv w:val="1"/>
      <w:marLeft w:val="0"/>
      <w:marRight w:val="0"/>
      <w:marTop w:val="0"/>
      <w:marBottom w:val="0"/>
      <w:divBdr>
        <w:top w:val="none" w:sz="0" w:space="0" w:color="auto"/>
        <w:left w:val="none" w:sz="0" w:space="0" w:color="auto"/>
        <w:bottom w:val="none" w:sz="0" w:space="0" w:color="auto"/>
        <w:right w:val="none" w:sz="0" w:space="0" w:color="auto"/>
      </w:divBdr>
    </w:div>
    <w:div w:id="527836617">
      <w:bodyDiv w:val="1"/>
      <w:marLeft w:val="0"/>
      <w:marRight w:val="0"/>
      <w:marTop w:val="0"/>
      <w:marBottom w:val="0"/>
      <w:divBdr>
        <w:top w:val="none" w:sz="0" w:space="0" w:color="auto"/>
        <w:left w:val="none" w:sz="0" w:space="0" w:color="auto"/>
        <w:bottom w:val="none" w:sz="0" w:space="0" w:color="auto"/>
        <w:right w:val="none" w:sz="0" w:space="0" w:color="auto"/>
      </w:divBdr>
    </w:div>
    <w:div w:id="527990573">
      <w:bodyDiv w:val="1"/>
      <w:marLeft w:val="0"/>
      <w:marRight w:val="0"/>
      <w:marTop w:val="0"/>
      <w:marBottom w:val="0"/>
      <w:divBdr>
        <w:top w:val="none" w:sz="0" w:space="0" w:color="auto"/>
        <w:left w:val="none" w:sz="0" w:space="0" w:color="auto"/>
        <w:bottom w:val="none" w:sz="0" w:space="0" w:color="auto"/>
        <w:right w:val="none" w:sz="0" w:space="0" w:color="auto"/>
      </w:divBdr>
    </w:div>
    <w:div w:id="528296656">
      <w:bodyDiv w:val="1"/>
      <w:marLeft w:val="0"/>
      <w:marRight w:val="0"/>
      <w:marTop w:val="0"/>
      <w:marBottom w:val="0"/>
      <w:divBdr>
        <w:top w:val="none" w:sz="0" w:space="0" w:color="auto"/>
        <w:left w:val="none" w:sz="0" w:space="0" w:color="auto"/>
        <w:bottom w:val="none" w:sz="0" w:space="0" w:color="auto"/>
        <w:right w:val="none" w:sz="0" w:space="0" w:color="auto"/>
      </w:divBdr>
    </w:div>
    <w:div w:id="528420326">
      <w:bodyDiv w:val="1"/>
      <w:marLeft w:val="0"/>
      <w:marRight w:val="0"/>
      <w:marTop w:val="0"/>
      <w:marBottom w:val="0"/>
      <w:divBdr>
        <w:top w:val="none" w:sz="0" w:space="0" w:color="auto"/>
        <w:left w:val="none" w:sz="0" w:space="0" w:color="auto"/>
        <w:bottom w:val="none" w:sz="0" w:space="0" w:color="auto"/>
        <w:right w:val="none" w:sz="0" w:space="0" w:color="auto"/>
      </w:divBdr>
    </w:div>
    <w:div w:id="528566561">
      <w:bodyDiv w:val="1"/>
      <w:marLeft w:val="0"/>
      <w:marRight w:val="0"/>
      <w:marTop w:val="0"/>
      <w:marBottom w:val="0"/>
      <w:divBdr>
        <w:top w:val="none" w:sz="0" w:space="0" w:color="auto"/>
        <w:left w:val="none" w:sz="0" w:space="0" w:color="auto"/>
        <w:bottom w:val="none" w:sz="0" w:space="0" w:color="auto"/>
        <w:right w:val="none" w:sz="0" w:space="0" w:color="auto"/>
      </w:divBdr>
    </w:div>
    <w:div w:id="528879108">
      <w:bodyDiv w:val="1"/>
      <w:marLeft w:val="0"/>
      <w:marRight w:val="0"/>
      <w:marTop w:val="0"/>
      <w:marBottom w:val="0"/>
      <w:divBdr>
        <w:top w:val="none" w:sz="0" w:space="0" w:color="auto"/>
        <w:left w:val="none" w:sz="0" w:space="0" w:color="auto"/>
        <w:bottom w:val="none" w:sz="0" w:space="0" w:color="auto"/>
        <w:right w:val="none" w:sz="0" w:space="0" w:color="auto"/>
      </w:divBdr>
    </w:div>
    <w:div w:id="528956238">
      <w:bodyDiv w:val="1"/>
      <w:marLeft w:val="0"/>
      <w:marRight w:val="0"/>
      <w:marTop w:val="0"/>
      <w:marBottom w:val="0"/>
      <w:divBdr>
        <w:top w:val="none" w:sz="0" w:space="0" w:color="auto"/>
        <w:left w:val="none" w:sz="0" w:space="0" w:color="auto"/>
        <w:bottom w:val="none" w:sz="0" w:space="0" w:color="auto"/>
        <w:right w:val="none" w:sz="0" w:space="0" w:color="auto"/>
      </w:divBdr>
    </w:div>
    <w:div w:id="529031895">
      <w:bodyDiv w:val="1"/>
      <w:marLeft w:val="0"/>
      <w:marRight w:val="0"/>
      <w:marTop w:val="0"/>
      <w:marBottom w:val="0"/>
      <w:divBdr>
        <w:top w:val="none" w:sz="0" w:space="0" w:color="auto"/>
        <w:left w:val="none" w:sz="0" w:space="0" w:color="auto"/>
        <w:bottom w:val="none" w:sz="0" w:space="0" w:color="auto"/>
        <w:right w:val="none" w:sz="0" w:space="0" w:color="auto"/>
      </w:divBdr>
    </w:div>
    <w:div w:id="529032464">
      <w:bodyDiv w:val="1"/>
      <w:marLeft w:val="0"/>
      <w:marRight w:val="0"/>
      <w:marTop w:val="0"/>
      <w:marBottom w:val="0"/>
      <w:divBdr>
        <w:top w:val="none" w:sz="0" w:space="0" w:color="auto"/>
        <w:left w:val="none" w:sz="0" w:space="0" w:color="auto"/>
        <w:bottom w:val="none" w:sz="0" w:space="0" w:color="auto"/>
        <w:right w:val="none" w:sz="0" w:space="0" w:color="auto"/>
      </w:divBdr>
    </w:div>
    <w:div w:id="529032888">
      <w:bodyDiv w:val="1"/>
      <w:marLeft w:val="0"/>
      <w:marRight w:val="0"/>
      <w:marTop w:val="0"/>
      <w:marBottom w:val="0"/>
      <w:divBdr>
        <w:top w:val="none" w:sz="0" w:space="0" w:color="auto"/>
        <w:left w:val="none" w:sz="0" w:space="0" w:color="auto"/>
        <w:bottom w:val="none" w:sz="0" w:space="0" w:color="auto"/>
        <w:right w:val="none" w:sz="0" w:space="0" w:color="auto"/>
      </w:divBdr>
    </w:div>
    <w:div w:id="529224305">
      <w:bodyDiv w:val="1"/>
      <w:marLeft w:val="0"/>
      <w:marRight w:val="0"/>
      <w:marTop w:val="0"/>
      <w:marBottom w:val="0"/>
      <w:divBdr>
        <w:top w:val="none" w:sz="0" w:space="0" w:color="auto"/>
        <w:left w:val="none" w:sz="0" w:space="0" w:color="auto"/>
        <w:bottom w:val="none" w:sz="0" w:space="0" w:color="auto"/>
        <w:right w:val="none" w:sz="0" w:space="0" w:color="auto"/>
      </w:divBdr>
    </w:div>
    <w:div w:id="529415640">
      <w:bodyDiv w:val="1"/>
      <w:marLeft w:val="0"/>
      <w:marRight w:val="0"/>
      <w:marTop w:val="0"/>
      <w:marBottom w:val="0"/>
      <w:divBdr>
        <w:top w:val="none" w:sz="0" w:space="0" w:color="auto"/>
        <w:left w:val="none" w:sz="0" w:space="0" w:color="auto"/>
        <w:bottom w:val="none" w:sz="0" w:space="0" w:color="auto"/>
        <w:right w:val="none" w:sz="0" w:space="0" w:color="auto"/>
      </w:divBdr>
    </w:div>
    <w:div w:id="529757480">
      <w:bodyDiv w:val="1"/>
      <w:marLeft w:val="0"/>
      <w:marRight w:val="0"/>
      <w:marTop w:val="0"/>
      <w:marBottom w:val="0"/>
      <w:divBdr>
        <w:top w:val="none" w:sz="0" w:space="0" w:color="auto"/>
        <w:left w:val="none" w:sz="0" w:space="0" w:color="auto"/>
        <w:bottom w:val="none" w:sz="0" w:space="0" w:color="auto"/>
        <w:right w:val="none" w:sz="0" w:space="0" w:color="auto"/>
      </w:divBdr>
    </w:div>
    <w:div w:id="529994680">
      <w:bodyDiv w:val="1"/>
      <w:marLeft w:val="0"/>
      <w:marRight w:val="0"/>
      <w:marTop w:val="0"/>
      <w:marBottom w:val="0"/>
      <w:divBdr>
        <w:top w:val="none" w:sz="0" w:space="0" w:color="auto"/>
        <w:left w:val="none" w:sz="0" w:space="0" w:color="auto"/>
        <w:bottom w:val="none" w:sz="0" w:space="0" w:color="auto"/>
        <w:right w:val="none" w:sz="0" w:space="0" w:color="auto"/>
      </w:divBdr>
    </w:div>
    <w:div w:id="530075426">
      <w:bodyDiv w:val="1"/>
      <w:marLeft w:val="0"/>
      <w:marRight w:val="0"/>
      <w:marTop w:val="0"/>
      <w:marBottom w:val="0"/>
      <w:divBdr>
        <w:top w:val="none" w:sz="0" w:space="0" w:color="auto"/>
        <w:left w:val="none" w:sz="0" w:space="0" w:color="auto"/>
        <w:bottom w:val="none" w:sz="0" w:space="0" w:color="auto"/>
        <w:right w:val="none" w:sz="0" w:space="0" w:color="auto"/>
      </w:divBdr>
    </w:div>
    <w:div w:id="530147088">
      <w:bodyDiv w:val="1"/>
      <w:marLeft w:val="0"/>
      <w:marRight w:val="0"/>
      <w:marTop w:val="0"/>
      <w:marBottom w:val="0"/>
      <w:divBdr>
        <w:top w:val="none" w:sz="0" w:space="0" w:color="auto"/>
        <w:left w:val="none" w:sz="0" w:space="0" w:color="auto"/>
        <w:bottom w:val="none" w:sz="0" w:space="0" w:color="auto"/>
        <w:right w:val="none" w:sz="0" w:space="0" w:color="auto"/>
      </w:divBdr>
    </w:div>
    <w:div w:id="530188260">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9213">
      <w:bodyDiv w:val="1"/>
      <w:marLeft w:val="0"/>
      <w:marRight w:val="0"/>
      <w:marTop w:val="0"/>
      <w:marBottom w:val="0"/>
      <w:divBdr>
        <w:top w:val="none" w:sz="0" w:space="0" w:color="auto"/>
        <w:left w:val="none" w:sz="0" w:space="0" w:color="auto"/>
        <w:bottom w:val="none" w:sz="0" w:space="0" w:color="auto"/>
        <w:right w:val="none" w:sz="0" w:space="0" w:color="auto"/>
      </w:divBdr>
    </w:div>
    <w:div w:id="530454210">
      <w:bodyDiv w:val="1"/>
      <w:marLeft w:val="0"/>
      <w:marRight w:val="0"/>
      <w:marTop w:val="0"/>
      <w:marBottom w:val="0"/>
      <w:divBdr>
        <w:top w:val="none" w:sz="0" w:space="0" w:color="auto"/>
        <w:left w:val="none" w:sz="0" w:space="0" w:color="auto"/>
        <w:bottom w:val="none" w:sz="0" w:space="0" w:color="auto"/>
        <w:right w:val="none" w:sz="0" w:space="0" w:color="auto"/>
      </w:divBdr>
    </w:div>
    <w:div w:id="530456271">
      <w:bodyDiv w:val="1"/>
      <w:marLeft w:val="0"/>
      <w:marRight w:val="0"/>
      <w:marTop w:val="0"/>
      <w:marBottom w:val="0"/>
      <w:divBdr>
        <w:top w:val="none" w:sz="0" w:space="0" w:color="auto"/>
        <w:left w:val="none" w:sz="0" w:space="0" w:color="auto"/>
        <w:bottom w:val="none" w:sz="0" w:space="0" w:color="auto"/>
        <w:right w:val="none" w:sz="0" w:space="0" w:color="auto"/>
      </w:divBdr>
    </w:div>
    <w:div w:id="530460378">
      <w:bodyDiv w:val="1"/>
      <w:marLeft w:val="0"/>
      <w:marRight w:val="0"/>
      <w:marTop w:val="0"/>
      <w:marBottom w:val="0"/>
      <w:divBdr>
        <w:top w:val="none" w:sz="0" w:space="0" w:color="auto"/>
        <w:left w:val="none" w:sz="0" w:space="0" w:color="auto"/>
        <w:bottom w:val="none" w:sz="0" w:space="0" w:color="auto"/>
        <w:right w:val="none" w:sz="0" w:space="0" w:color="auto"/>
      </w:divBdr>
    </w:div>
    <w:div w:id="530992232">
      <w:bodyDiv w:val="1"/>
      <w:marLeft w:val="0"/>
      <w:marRight w:val="0"/>
      <w:marTop w:val="0"/>
      <w:marBottom w:val="0"/>
      <w:divBdr>
        <w:top w:val="none" w:sz="0" w:space="0" w:color="auto"/>
        <w:left w:val="none" w:sz="0" w:space="0" w:color="auto"/>
        <w:bottom w:val="none" w:sz="0" w:space="0" w:color="auto"/>
        <w:right w:val="none" w:sz="0" w:space="0" w:color="auto"/>
      </w:divBdr>
    </w:div>
    <w:div w:id="531109886">
      <w:bodyDiv w:val="1"/>
      <w:marLeft w:val="0"/>
      <w:marRight w:val="0"/>
      <w:marTop w:val="0"/>
      <w:marBottom w:val="0"/>
      <w:divBdr>
        <w:top w:val="none" w:sz="0" w:space="0" w:color="auto"/>
        <w:left w:val="none" w:sz="0" w:space="0" w:color="auto"/>
        <w:bottom w:val="none" w:sz="0" w:space="0" w:color="auto"/>
        <w:right w:val="none" w:sz="0" w:space="0" w:color="auto"/>
      </w:divBdr>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260010">
      <w:bodyDiv w:val="1"/>
      <w:marLeft w:val="0"/>
      <w:marRight w:val="0"/>
      <w:marTop w:val="0"/>
      <w:marBottom w:val="0"/>
      <w:divBdr>
        <w:top w:val="none" w:sz="0" w:space="0" w:color="auto"/>
        <w:left w:val="none" w:sz="0" w:space="0" w:color="auto"/>
        <w:bottom w:val="none" w:sz="0" w:space="0" w:color="auto"/>
        <w:right w:val="none" w:sz="0" w:space="0" w:color="auto"/>
      </w:divBdr>
    </w:div>
    <w:div w:id="53126477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134">
      <w:bodyDiv w:val="1"/>
      <w:marLeft w:val="0"/>
      <w:marRight w:val="0"/>
      <w:marTop w:val="0"/>
      <w:marBottom w:val="0"/>
      <w:divBdr>
        <w:top w:val="none" w:sz="0" w:space="0" w:color="auto"/>
        <w:left w:val="none" w:sz="0" w:space="0" w:color="auto"/>
        <w:bottom w:val="none" w:sz="0" w:space="0" w:color="auto"/>
        <w:right w:val="none" w:sz="0" w:space="0" w:color="auto"/>
      </w:divBdr>
    </w:div>
    <w:div w:id="531572938">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842437">
      <w:bodyDiv w:val="1"/>
      <w:marLeft w:val="0"/>
      <w:marRight w:val="0"/>
      <w:marTop w:val="0"/>
      <w:marBottom w:val="0"/>
      <w:divBdr>
        <w:top w:val="none" w:sz="0" w:space="0" w:color="auto"/>
        <w:left w:val="none" w:sz="0" w:space="0" w:color="auto"/>
        <w:bottom w:val="none" w:sz="0" w:space="0" w:color="auto"/>
        <w:right w:val="none" w:sz="0" w:space="0" w:color="auto"/>
      </w:divBdr>
    </w:div>
    <w:div w:id="532033442">
      <w:bodyDiv w:val="1"/>
      <w:marLeft w:val="0"/>
      <w:marRight w:val="0"/>
      <w:marTop w:val="0"/>
      <w:marBottom w:val="0"/>
      <w:divBdr>
        <w:top w:val="none" w:sz="0" w:space="0" w:color="auto"/>
        <w:left w:val="none" w:sz="0" w:space="0" w:color="auto"/>
        <w:bottom w:val="none" w:sz="0" w:space="0" w:color="auto"/>
        <w:right w:val="none" w:sz="0" w:space="0" w:color="auto"/>
      </w:divBdr>
    </w:div>
    <w:div w:id="532303676">
      <w:bodyDiv w:val="1"/>
      <w:marLeft w:val="0"/>
      <w:marRight w:val="0"/>
      <w:marTop w:val="0"/>
      <w:marBottom w:val="0"/>
      <w:divBdr>
        <w:top w:val="none" w:sz="0" w:space="0" w:color="auto"/>
        <w:left w:val="none" w:sz="0" w:space="0" w:color="auto"/>
        <w:bottom w:val="none" w:sz="0" w:space="0" w:color="auto"/>
        <w:right w:val="none" w:sz="0" w:space="0" w:color="auto"/>
      </w:divBdr>
    </w:div>
    <w:div w:id="532349774">
      <w:bodyDiv w:val="1"/>
      <w:marLeft w:val="0"/>
      <w:marRight w:val="0"/>
      <w:marTop w:val="0"/>
      <w:marBottom w:val="0"/>
      <w:divBdr>
        <w:top w:val="none" w:sz="0" w:space="0" w:color="auto"/>
        <w:left w:val="none" w:sz="0" w:space="0" w:color="auto"/>
        <w:bottom w:val="none" w:sz="0" w:space="0" w:color="auto"/>
        <w:right w:val="none" w:sz="0" w:space="0" w:color="auto"/>
      </w:divBdr>
    </w:div>
    <w:div w:id="532421368">
      <w:bodyDiv w:val="1"/>
      <w:marLeft w:val="0"/>
      <w:marRight w:val="0"/>
      <w:marTop w:val="0"/>
      <w:marBottom w:val="0"/>
      <w:divBdr>
        <w:top w:val="none" w:sz="0" w:space="0" w:color="auto"/>
        <w:left w:val="none" w:sz="0" w:space="0" w:color="auto"/>
        <w:bottom w:val="none" w:sz="0" w:space="0" w:color="auto"/>
        <w:right w:val="none" w:sz="0" w:space="0" w:color="auto"/>
      </w:divBdr>
    </w:div>
    <w:div w:id="532619781">
      <w:bodyDiv w:val="1"/>
      <w:marLeft w:val="0"/>
      <w:marRight w:val="0"/>
      <w:marTop w:val="0"/>
      <w:marBottom w:val="0"/>
      <w:divBdr>
        <w:top w:val="none" w:sz="0" w:space="0" w:color="auto"/>
        <w:left w:val="none" w:sz="0" w:space="0" w:color="auto"/>
        <w:bottom w:val="none" w:sz="0" w:space="0" w:color="auto"/>
        <w:right w:val="none" w:sz="0" w:space="0" w:color="auto"/>
      </w:divBdr>
    </w:div>
    <w:div w:id="532690627">
      <w:bodyDiv w:val="1"/>
      <w:marLeft w:val="0"/>
      <w:marRight w:val="0"/>
      <w:marTop w:val="0"/>
      <w:marBottom w:val="0"/>
      <w:divBdr>
        <w:top w:val="none" w:sz="0" w:space="0" w:color="auto"/>
        <w:left w:val="none" w:sz="0" w:space="0" w:color="auto"/>
        <w:bottom w:val="none" w:sz="0" w:space="0" w:color="auto"/>
        <w:right w:val="none" w:sz="0" w:space="0" w:color="auto"/>
      </w:divBdr>
    </w:div>
    <w:div w:id="532769662">
      <w:bodyDiv w:val="1"/>
      <w:marLeft w:val="0"/>
      <w:marRight w:val="0"/>
      <w:marTop w:val="0"/>
      <w:marBottom w:val="0"/>
      <w:divBdr>
        <w:top w:val="none" w:sz="0" w:space="0" w:color="auto"/>
        <w:left w:val="none" w:sz="0" w:space="0" w:color="auto"/>
        <w:bottom w:val="none" w:sz="0" w:space="0" w:color="auto"/>
        <w:right w:val="none" w:sz="0" w:space="0" w:color="auto"/>
      </w:divBdr>
    </w:div>
    <w:div w:id="532960429">
      <w:bodyDiv w:val="1"/>
      <w:marLeft w:val="0"/>
      <w:marRight w:val="0"/>
      <w:marTop w:val="0"/>
      <w:marBottom w:val="0"/>
      <w:divBdr>
        <w:top w:val="none" w:sz="0" w:space="0" w:color="auto"/>
        <w:left w:val="none" w:sz="0" w:space="0" w:color="auto"/>
        <w:bottom w:val="none" w:sz="0" w:space="0" w:color="auto"/>
        <w:right w:val="none" w:sz="0" w:space="0" w:color="auto"/>
      </w:divBdr>
    </w:div>
    <w:div w:id="532962336">
      <w:bodyDiv w:val="1"/>
      <w:marLeft w:val="0"/>
      <w:marRight w:val="0"/>
      <w:marTop w:val="0"/>
      <w:marBottom w:val="0"/>
      <w:divBdr>
        <w:top w:val="none" w:sz="0" w:space="0" w:color="auto"/>
        <w:left w:val="none" w:sz="0" w:space="0" w:color="auto"/>
        <w:bottom w:val="none" w:sz="0" w:space="0" w:color="auto"/>
        <w:right w:val="none" w:sz="0" w:space="0" w:color="auto"/>
      </w:divBdr>
    </w:div>
    <w:div w:id="533153924">
      <w:bodyDiv w:val="1"/>
      <w:marLeft w:val="0"/>
      <w:marRight w:val="0"/>
      <w:marTop w:val="0"/>
      <w:marBottom w:val="0"/>
      <w:divBdr>
        <w:top w:val="none" w:sz="0" w:space="0" w:color="auto"/>
        <w:left w:val="none" w:sz="0" w:space="0" w:color="auto"/>
        <w:bottom w:val="none" w:sz="0" w:space="0" w:color="auto"/>
        <w:right w:val="none" w:sz="0" w:space="0" w:color="auto"/>
      </w:divBdr>
    </w:div>
    <w:div w:id="533158409">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470803">
      <w:bodyDiv w:val="1"/>
      <w:marLeft w:val="0"/>
      <w:marRight w:val="0"/>
      <w:marTop w:val="0"/>
      <w:marBottom w:val="0"/>
      <w:divBdr>
        <w:top w:val="none" w:sz="0" w:space="0" w:color="auto"/>
        <w:left w:val="none" w:sz="0" w:space="0" w:color="auto"/>
        <w:bottom w:val="none" w:sz="0" w:space="0" w:color="auto"/>
        <w:right w:val="none" w:sz="0" w:space="0" w:color="auto"/>
      </w:divBdr>
    </w:div>
    <w:div w:id="533734393">
      <w:bodyDiv w:val="1"/>
      <w:marLeft w:val="0"/>
      <w:marRight w:val="0"/>
      <w:marTop w:val="0"/>
      <w:marBottom w:val="0"/>
      <w:divBdr>
        <w:top w:val="none" w:sz="0" w:space="0" w:color="auto"/>
        <w:left w:val="none" w:sz="0" w:space="0" w:color="auto"/>
        <w:bottom w:val="none" w:sz="0" w:space="0" w:color="auto"/>
        <w:right w:val="none" w:sz="0" w:space="0" w:color="auto"/>
      </w:divBdr>
    </w:div>
    <w:div w:id="533806307">
      <w:bodyDiv w:val="1"/>
      <w:marLeft w:val="0"/>
      <w:marRight w:val="0"/>
      <w:marTop w:val="0"/>
      <w:marBottom w:val="0"/>
      <w:divBdr>
        <w:top w:val="none" w:sz="0" w:space="0" w:color="auto"/>
        <w:left w:val="none" w:sz="0" w:space="0" w:color="auto"/>
        <w:bottom w:val="none" w:sz="0" w:space="0" w:color="auto"/>
        <w:right w:val="none" w:sz="0" w:space="0" w:color="auto"/>
      </w:divBdr>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7185">
      <w:bodyDiv w:val="1"/>
      <w:marLeft w:val="0"/>
      <w:marRight w:val="0"/>
      <w:marTop w:val="0"/>
      <w:marBottom w:val="0"/>
      <w:divBdr>
        <w:top w:val="none" w:sz="0" w:space="0" w:color="auto"/>
        <w:left w:val="none" w:sz="0" w:space="0" w:color="auto"/>
        <w:bottom w:val="none" w:sz="0" w:space="0" w:color="auto"/>
        <w:right w:val="none" w:sz="0" w:space="0" w:color="auto"/>
      </w:divBdr>
    </w:div>
    <w:div w:id="534536705">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002368">
      <w:bodyDiv w:val="1"/>
      <w:marLeft w:val="0"/>
      <w:marRight w:val="0"/>
      <w:marTop w:val="0"/>
      <w:marBottom w:val="0"/>
      <w:divBdr>
        <w:top w:val="none" w:sz="0" w:space="0" w:color="auto"/>
        <w:left w:val="none" w:sz="0" w:space="0" w:color="auto"/>
        <w:bottom w:val="none" w:sz="0" w:space="0" w:color="auto"/>
        <w:right w:val="none" w:sz="0" w:space="0" w:color="auto"/>
      </w:divBdr>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94116">
      <w:bodyDiv w:val="1"/>
      <w:marLeft w:val="0"/>
      <w:marRight w:val="0"/>
      <w:marTop w:val="0"/>
      <w:marBottom w:val="0"/>
      <w:divBdr>
        <w:top w:val="none" w:sz="0" w:space="0" w:color="auto"/>
        <w:left w:val="none" w:sz="0" w:space="0" w:color="auto"/>
        <w:bottom w:val="none" w:sz="0" w:space="0" w:color="auto"/>
        <w:right w:val="none" w:sz="0" w:space="0" w:color="auto"/>
      </w:divBdr>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36046758">
      <w:bodyDiv w:val="1"/>
      <w:marLeft w:val="0"/>
      <w:marRight w:val="0"/>
      <w:marTop w:val="0"/>
      <w:marBottom w:val="0"/>
      <w:divBdr>
        <w:top w:val="none" w:sz="0" w:space="0" w:color="auto"/>
        <w:left w:val="none" w:sz="0" w:space="0" w:color="auto"/>
        <w:bottom w:val="none" w:sz="0" w:space="0" w:color="auto"/>
        <w:right w:val="none" w:sz="0" w:space="0" w:color="auto"/>
      </w:divBdr>
    </w:div>
    <w:div w:id="536049525">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234345">
      <w:bodyDiv w:val="1"/>
      <w:marLeft w:val="0"/>
      <w:marRight w:val="0"/>
      <w:marTop w:val="0"/>
      <w:marBottom w:val="0"/>
      <w:divBdr>
        <w:top w:val="none" w:sz="0" w:space="0" w:color="auto"/>
        <w:left w:val="none" w:sz="0" w:space="0" w:color="auto"/>
        <w:bottom w:val="none" w:sz="0" w:space="0" w:color="auto"/>
        <w:right w:val="none" w:sz="0" w:space="0" w:color="auto"/>
      </w:divBdr>
    </w:div>
    <w:div w:id="536237940">
      <w:bodyDiv w:val="1"/>
      <w:marLeft w:val="0"/>
      <w:marRight w:val="0"/>
      <w:marTop w:val="0"/>
      <w:marBottom w:val="0"/>
      <w:divBdr>
        <w:top w:val="none" w:sz="0" w:space="0" w:color="auto"/>
        <w:left w:val="none" w:sz="0" w:space="0" w:color="auto"/>
        <w:bottom w:val="none" w:sz="0" w:space="0" w:color="auto"/>
        <w:right w:val="none" w:sz="0" w:space="0" w:color="auto"/>
      </w:divBdr>
    </w:div>
    <w:div w:id="536548776">
      <w:bodyDiv w:val="1"/>
      <w:marLeft w:val="0"/>
      <w:marRight w:val="0"/>
      <w:marTop w:val="0"/>
      <w:marBottom w:val="0"/>
      <w:divBdr>
        <w:top w:val="none" w:sz="0" w:space="0" w:color="auto"/>
        <w:left w:val="none" w:sz="0" w:space="0" w:color="auto"/>
        <w:bottom w:val="none" w:sz="0" w:space="0" w:color="auto"/>
        <w:right w:val="none" w:sz="0" w:space="0" w:color="auto"/>
      </w:divBdr>
    </w:div>
    <w:div w:id="536626269">
      <w:bodyDiv w:val="1"/>
      <w:marLeft w:val="0"/>
      <w:marRight w:val="0"/>
      <w:marTop w:val="0"/>
      <w:marBottom w:val="0"/>
      <w:divBdr>
        <w:top w:val="none" w:sz="0" w:space="0" w:color="auto"/>
        <w:left w:val="none" w:sz="0" w:space="0" w:color="auto"/>
        <w:bottom w:val="none" w:sz="0" w:space="0" w:color="auto"/>
        <w:right w:val="none" w:sz="0" w:space="0" w:color="auto"/>
      </w:divBdr>
    </w:div>
    <w:div w:id="536629638">
      <w:bodyDiv w:val="1"/>
      <w:marLeft w:val="0"/>
      <w:marRight w:val="0"/>
      <w:marTop w:val="0"/>
      <w:marBottom w:val="0"/>
      <w:divBdr>
        <w:top w:val="none" w:sz="0" w:space="0" w:color="auto"/>
        <w:left w:val="none" w:sz="0" w:space="0" w:color="auto"/>
        <w:bottom w:val="none" w:sz="0" w:space="0" w:color="auto"/>
        <w:right w:val="none" w:sz="0" w:space="0" w:color="auto"/>
      </w:divBdr>
    </w:div>
    <w:div w:id="537089119">
      <w:bodyDiv w:val="1"/>
      <w:marLeft w:val="0"/>
      <w:marRight w:val="0"/>
      <w:marTop w:val="0"/>
      <w:marBottom w:val="0"/>
      <w:divBdr>
        <w:top w:val="none" w:sz="0" w:space="0" w:color="auto"/>
        <w:left w:val="none" w:sz="0" w:space="0" w:color="auto"/>
        <w:bottom w:val="none" w:sz="0" w:space="0" w:color="auto"/>
        <w:right w:val="none" w:sz="0" w:space="0" w:color="auto"/>
      </w:divBdr>
    </w:div>
    <w:div w:id="537159773">
      <w:bodyDiv w:val="1"/>
      <w:marLeft w:val="0"/>
      <w:marRight w:val="0"/>
      <w:marTop w:val="0"/>
      <w:marBottom w:val="0"/>
      <w:divBdr>
        <w:top w:val="none" w:sz="0" w:space="0" w:color="auto"/>
        <w:left w:val="none" w:sz="0" w:space="0" w:color="auto"/>
        <w:bottom w:val="none" w:sz="0" w:space="0" w:color="auto"/>
        <w:right w:val="none" w:sz="0" w:space="0" w:color="auto"/>
      </w:divBdr>
    </w:div>
    <w:div w:id="537160640">
      <w:bodyDiv w:val="1"/>
      <w:marLeft w:val="0"/>
      <w:marRight w:val="0"/>
      <w:marTop w:val="0"/>
      <w:marBottom w:val="0"/>
      <w:divBdr>
        <w:top w:val="none" w:sz="0" w:space="0" w:color="auto"/>
        <w:left w:val="none" w:sz="0" w:space="0" w:color="auto"/>
        <w:bottom w:val="none" w:sz="0" w:space="0" w:color="auto"/>
        <w:right w:val="none" w:sz="0" w:space="0" w:color="auto"/>
      </w:divBdr>
    </w:div>
    <w:div w:id="537199876">
      <w:bodyDiv w:val="1"/>
      <w:marLeft w:val="0"/>
      <w:marRight w:val="0"/>
      <w:marTop w:val="0"/>
      <w:marBottom w:val="0"/>
      <w:divBdr>
        <w:top w:val="none" w:sz="0" w:space="0" w:color="auto"/>
        <w:left w:val="none" w:sz="0" w:space="0" w:color="auto"/>
        <w:bottom w:val="none" w:sz="0" w:space="0" w:color="auto"/>
        <w:right w:val="none" w:sz="0" w:space="0" w:color="auto"/>
      </w:divBdr>
    </w:div>
    <w:div w:id="537203214">
      <w:bodyDiv w:val="1"/>
      <w:marLeft w:val="0"/>
      <w:marRight w:val="0"/>
      <w:marTop w:val="0"/>
      <w:marBottom w:val="0"/>
      <w:divBdr>
        <w:top w:val="none" w:sz="0" w:space="0" w:color="auto"/>
        <w:left w:val="none" w:sz="0" w:space="0" w:color="auto"/>
        <w:bottom w:val="none" w:sz="0" w:space="0" w:color="auto"/>
        <w:right w:val="none" w:sz="0" w:space="0" w:color="auto"/>
      </w:divBdr>
    </w:div>
    <w:div w:id="537204147">
      <w:bodyDiv w:val="1"/>
      <w:marLeft w:val="0"/>
      <w:marRight w:val="0"/>
      <w:marTop w:val="0"/>
      <w:marBottom w:val="0"/>
      <w:divBdr>
        <w:top w:val="none" w:sz="0" w:space="0" w:color="auto"/>
        <w:left w:val="none" w:sz="0" w:space="0" w:color="auto"/>
        <w:bottom w:val="none" w:sz="0" w:space="0" w:color="auto"/>
        <w:right w:val="none" w:sz="0" w:space="0" w:color="auto"/>
      </w:divBdr>
    </w:div>
    <w:div w:id="537359419">
      <w:bodyDiv w:val="1"/>
      <w:marLeft w:val="0"/>
      <w:marRight w:val="0"/>
      <w:marTop w:val="0"/>
      <w:marBottom w:val="0"/>
      <w:divBdr>
        <w:top w:val="none" w:sz="0" w:space="0" w:color="auto"/>
        <w:left w:val="none" w:sz="0" w:space="0" w:color="auto"/>
        <w:bottom w:val="none" w:sz="0" w:space="0" w:color="auto"/>
        <w:right w:val="none" w:sz="0" w:space="0" w:color="auto"/>
      </w:divBdr>
    </w:div>
    <w:div w:id="537470988">
      <w:bodyDiv w:val="1"/>
      <w:marLeft w:val="0"/>
      <w:marRight w:val="0"/>
      <w:marTop w:val="0"/>
      <w:marBottom w:val="0"/>
      <w:divBdr>
        <w:top w:val="none" w:sz="0" w:space="0" w:color="auto"/>
        <w:left w:val="none" w:sz="0" w:space="0" w:color="auto"/>
        <w:bottom w:val="none" w:sz="0" w:space="0" w:color="auto"/>
        <w:right w:val="none" w:sz="0" w:space="0" w:color="auto"/>
      </w:divBdr>
    </w:div>
    <w:div w:id="537552066">
      <w:bodyDiv w:val="1"/>
      <w:marLeft w:val="0"/>
      <w:marRight w:val="0"/>
      <w:marTop w:val="0"/>
      <w:marBottom w:val="0"/>
      <w:divBdr>
        <w:top w:val="none" w:sz="0" w:space="0" w:color="auto"/>
        <w:left w:val="none" w:sz="0" w:space="0" w:color="auto"/>
        <w:bottom w:val="none" w:sz="0" w:space="0" w:color="auto"/>
        <w:right w:val="none" w:sz="0" w:space="0" w:color="auto"/>
      </w:divBdr>
    </w:div>
    <w:div w:id="537855267">
      <w:bodyDiv w:val="1"/>
      <w:marLeft w:val="0"/>
      <w:marRight w:val="0"/>
      <w:marTop w:val="0"/>
      <w:marBottom w:val="0"/>
      <w:divBdr>
        <w:top w:val="none" w:sz="0" w:space="0" w:color="auto"/>
        <w:left w:val="none" w:sz="0" w:space="0" w:color="auto"/>
        <w:bottom w:val="none" w:sz="0" w:space="0" w:color="auto"/>
        <w:right w:val="none" w:sz="0" w:space="0" w:color="auto"/>
      </w:divBdr>
    </w:div>
    <w:div w:id="537934408">
      <w:bodyDiv w:val="1"/>
      <w:marLeft w:val="0"/>
      <w:marRight w:val="0"/>
      <w:marTop w:val="0"/>
      <w:marBottom w:val="0"/>
      <w:divBdr>
        <w:top w:val="none" w:sz="0" w:space="0" w:color="auto"/>
        <w:left w:val="none" w:sz="0" w:space="0" w:color="auto"/>
        <w:bottom w:val="none" w:sz="0" w:space="0" w:color="auto"/>
        <w:right w:val="none" w:sz="0" w:space="0" w:color="auto"/>
      </w:divBdr>
    </w:div>
    <w:div w:id="537936669">
      <w:bodyDiv w:val="1"/>
      <w:marLeft w:val="0"/>
      <w:marRight w:val="0"/>
      <w:marTop w:val="0"/>
      <w:marBottom w:val="0"/>
      <w:divBdr>
        <w:top w:val="none" w:sz="0" w:space="0" w:color="auto"/>
        <w:left w:val="none" w:sz="0" w:space="0" w:color="auto"/>
        <w:bottom w:val="none" w:sz="0" w:space="0" w:color="auto"/>
        <w:right w:val="none" w:sz="0" w:space="0" w:color="auto"/>
      </w:divBdr>
    </w:div>
    <w:div w:id="538082893">
      <w:bodyDiv w:val="1"/>
      <w:marLeft w:val="0"/>
      <w:marRight w:val="0"/>
      <w:marTop w:val="0"/>
      <w:marBottom w:val="0"/>
      <w:divBdr>
        <w:top w:val="none" w:sz="0" w:space="0" w:color="auto"/>
        <w:left w:val="none" w:sz="0" w:space="0" w:color="auto"/>
        <w:bottom w:val="none" w:sz="0" w:space="0" w:color="auto"/>
        <w:right w:val="none" w:sz="0" w:space="0" w:color="auto"/>
      </w:divBdr>
    </w:div>
    <w:div w:id="538249027">
      <w:bodyDiv w:val="1"/>
      <w:marLeft w:val="0"/>
      <w:marRight w:val="0"/>
      <w:marTop w:val="0"/>
      <w:marBottom w:val="0"/>
      <w:divBdr>
        <w:top w:val="none" w:sz="0" w:space="0" w:color="auto"/>
        <w:left w:val="none" w:sz="0" w:space="0" w:color="auto"/>
        <w:bottom w:val="none" w:sz="0" w:space="0" w:color="auto"/>
        <w:right w:val="none" w:sz="0" w:space="0" w:color="auto"/>
      </w:divBdr>
    </w:div>
    <w:div w:id="538318940">
      <w:bodyDiv w:val="1"/>
      <w:marLeft w:val="0"/>
      <w:marRight w:val="0"/>
      <w:marTop w:val="0"/>
      <w:marBottom w:val="0"/>
      <w:divBdr>
        <w:top w:val="none" w:sz="0" w:space="0" w:color="auto"/>
        <w:left w:val="none" w:sz="0" w:space="0" w:color="auto"/>
        <w:bottom w:val="none" w:sz="0" w:space="0" w:color="auto"/>
        <w:right w:val="none" w:sz="0" w:space="0" w:color="auto"/>
      </w:divBdr>
    </w:div>
    <w:div w:id="538399369">
      <w:bodyDiv w:val="1"/>
      <w:marLeft w:val="0"/>
      <w:marRight w:val="0"/>
      <w:marTop w:val="0"/>
      <w:marBottom w:val="0"/>
      <w:divBdr>
        <w:top w:val="none" w:sz="0" w:space="0" w:color="auto"/>
        <w:left w:val="none" w:sz="0" w:space="0" w:color="auto"/>
        <w:bottom w:val="none" w:sz="0" w:space="0" w:color="auto"/>
        <w:right w:val="none" w:sz="0" w:space="0" w:color="auto"/>
      </w:divBdr>
    </w:div>
    <w:div w:id="538473778">
      <w:bodyDiv w:val="1"/>
      <w:marLeft w:val="0"/>
      <w:marRight w:val="0"/>
      <w:marTop w:val="0"/>
      <w:marBottom w:val="0"/>
      <w:divBdr>
        <w:top w:val="none" w:sz="0" w:space="0" w:color="auto"/>
        <w:left w:val="none" w:sz="0" w:space="0" w:color="auto"/>
        <w:bottom w:val="none" w:sz="0" w:space="0" w:color="auto"/>
        <w:right w:val="none" w:sz="0" w:space="0" w:color="auto"/>
      </w:divBdr>
    </w:div>
    <w:div w:id="538517423">
      <w:bodyDiv w:val="1"/>
      <w:marLeft w:val="0"/>
      <w:marRight w:val="0"/>
      <w:marTop w:val="0"/>
      <w:marBottom w:val="0"/>
      <w:divBdr>
        <w:top w:val="none" w:sz="0" w:space="0" w:color="auto"/>
        <w:left w:val="none" w:sz="0" w:space="0" w:color="auto"/>
        <w:bottom w:val="none" w:sz="0" w:space="0" w:color="auto"/>
        <w:right w:val="none" w:sz="0" w:space="0" w:color="auto"/>
      </w:divBdr>
    </w:div>
    <w:div w:id="538663291">
      <w:bodyDiv w:val="1"/>
      <w:marLeft w:val="0"/>
      <w:marRight w:val="0"/>
      <w:marTop w:val="0"/>
      <w:marBottom w:val="0"/>
      <w:divBdr>
        <w:top w:val="none" w:sz="0" w:space="0" w:color="auto"/>
        <w:left w:val="none" w:sz="0" w:space="0" w:color="auto"/>
        <w:bottom w:val="none" w:sz="0" w:space="0" w:color="auto"/>
        <w:right w:val="none" w:sz="0" w:space="0" w:color="auto"/>
      </w:divBdr>
    </w:div>
    <w:div w:id="538707676">
      <w:bodyDiv w:val="1"/>
      <w:marLeft w:val="0"/>
      <w:marRight w:val="0"/>
      <w:marTop w:val="0"/>
      <w:marBottom w:val="0"/>
      <w:divBdr>
        <w:top w:val="none" w:sz="0" w:space="0" w:color="auto"/>
        <w:left w:val="none" w:sz="0" w:space="0" w:color="auto"/>
        <w:bottom w:val="none" w:sz="0" w:space="0" w:color="auto"/>
        <w:right w:val="none" w:sz="0" w:space="0" w:color="auto"/>
      </w:divBdr>
    </w:div>
    <w:div w:id="538713197">
      <w:bodyDiv w:val="1"/>
      <w:marLeft w:val="0"/>
      <w:marRight w:val="0"/>
      <w:marTop w:val="0"/>
      <w:marBottom w:val="0"/>
      <w:divBdr>
        <w:top w:val="none" w:sz="0" w:space="0" w:color="auto"/>
        <w:left w:val="none" w:sz="0" w:space="0" w:color="auto"/>
        <w:bottom w:val="none" w:sz="0" w:space="0" w:color="auto"/>
        <w:right w:val="none" w:sz="0" w:space="0" w:color="auto"/>
      </w:divBdr>
    </w:div>
    <w:div w:id="53897658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39586214">
      <w:bodyDiv w:val="1"/>
      <w:marLeft w:val="0"/>
      <w:marRight w:val="0"/>
      <w:marTop w:val="0"/>
      <w:marBottom w:val="0"/>
      <w:divBdr>
        <w:top w:val="none" w:sz="0" w:space="0" w:color="auto"/>
        <w:left w:val="none" w:sz="0" w:space="0" w:color="auto"/>
        <w:bottom w:val="none" w:sz="0" w:space="0" w:color="auto"/>
        <w:right w:val="none" w:sz="0" w:space="0" w:color="auto"/>
      </w:divBdr>
    </w:div>
    <w:div w:id="539632097">
      <w:bodyDiv w:val="1"/>
      <w:marLeft w:val="0"/>
      <w:marRight w:val="0"/>
      <w:marTop w:val="0"/>
      <w:marBottom w:val="0"/>
      <w:divBdr>
        <w:top w:val="none" w:sz="0" w:space="0" w:color="auto"/>
        <w:left w:val="none" w:sz="0" w:space="0" w:color="auto"/>
        <w:bottom w:val="none" w:sz="0" w:space="0" w:color="auto"/>
        <w:right w:val="none" w:sz="0" w:space="0" w:color="auto"/>
      </w:divBdr>
    </w:div>
    <w:div w:id="539896534">
      <w:bodyDiv w:val="1"/>
      <w:marLeft w:val="0"/>
      <w:marRight w:val="0"/>
      <w:marTop w:val="0"/>
      <w:marBottom w:val="0"/>
      <w:divBdr>
        <w:top w:val="none" w:sz="0" w:space="0" w:color="auto"/>
        <w:left w:val="none" w:sz="0" w:space="0" w:color="auto"/>
        <w:bottom w:val="none" w:sz="0" w:space="0" w:color="auto"/>
        <w:right w:val="none" w:sz="0" w:space="0" w:color="auto"/>
      </w:divBdr>
    </w:div>
    <w:div w:id="540016641">
      <w:bodyDiv w:val="1"/>
      <w:marLeft w:val="0"/>
      <w:marRight w:val="0"/>
      <w:marTop w:val="0"/>
      <w:marBottom w:val="0"/>
      <w:divBdr>
        <w:top w:val="none" w:sz="0" w:space="0" w:color="auto"/>
        <w:left w:val="none" w:sz="0" w:space="0" w:color="auto"/>
        <w:bottom w:val="none" w:sz="0" w:space="0" w:color="auto"/>
        <w:right w:val="none" w:sz="0" w:space="0" w:color="auto"/>
      </w:divBdr>
    </w:div>
    <w:div w:id="540048958">
      <w:bodyDiv w:val="1"/>
      <w:marLeft w:val="0"/>
      <w:marRight w:val="0"/>
      <w:marTop w:val="0"/>
      <w:marBottom w:val="0"/>
      <w:divBdr>
        <w:top w:val="none" w:sz="0" w:space="0" w:color="auto"/>
        <w:left w:val="none" w:sz="0" w:space="0" w:color="auto"/>
        <w:bottom w:val="none" w:sz="0" w:space="0" w:color="auto"/>
        <w:right w:val="none" w:sz="0" w:space="0" w:color="auto"/>
      </w:divBdr>
    </w:div>
    <w:div w:id="540090846">
      <w:bodyDiv w:val="1"/>
      <w:marLeft w:val="0"/>
      <w:marRight w:val="0"/>
      <w:marTop w:val="0"/>
      <w:marBottom w:val="0"/>
      <w:divBdr>
        <w:top w:val="none" w:sz="0" w:space="0" w:color="auto"/>
        <w:left w:val="none" w:sz="0" w:space="0" w:color="auto"/>
        <w:bottom w:val="none" w:sz="0" w:space="0" w:color="auto"/>
        <w:right w:val="none" w:sz="0" w:space="0" w:color="auto"/>
      </w:divBdr>
    </w:div>
    <w:div w:id="540244841">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0559733">
      <w:bodyDiv w:val="1"/>
      <w:marLeft w:val="0"/>
      <w:marRight w:val="0"/>
      <w:marTop w:val="0"/>
      <w:marBottom w:val="0"/>
      <w:divBdr>
        <w:top w:val="none" w:sz="0" w:space="0" w:color="auto"/>
        <w:left w:val="none" w:sz="0" w:space="0" w:color="auto"/>
        <w:bottom w:val="none" w:sz="0" w:space="0" w:color="auto"/>
        <w:right w:val="none" w:sz="0" w:space="0" w:color="auto"/>
      </w:divBdr>
    </w:div>
    <w:div w:id="540636420">
      <w:bodyDiv w:val="1"/>
      <w:marLeft w:val="0"/>
      <w:marRight w:val="0"/>
      <w:marTop w:val="0"/>
      <w:marBottom w:val="0"/>
      <w:divBdr>
        <w:top w:val="none" w:sz="0" w:space="0" w:color="auto"/>
        <w:left w:val="none" w:sz="0" w:space="0" w:color="auto"/>
        <w:bottom w:val="none" w:sz="0" w:space="0" w:color="auto"/>
        <w:right w:val="none" w:sz="0" w:space="0" w:color="auto"/>
      </w:divBdr>
    </w:div>
    <w:div w:id="540898930">
      <w:bodyDiv w:val="1"/>
      <w:marLeft w:val="0"/>
      <w:marRight w:val="0"/>
      <w:marTop w:val="0"/>
      <w:marBottom w:val="0"/>
      <w:divBdr>
        <w:top w:val="none" w:sz="0" w:space="0" w:color="auto"/>
        <w:left w:val="none" w:sz="0" w:space="0" w:color="auto"/>
        <w:bottom w:val="none" w:sz="0" w:space="0" w:color="auto"/>
        <w:right w:val="none" w:sz="0" w:space="0" w:color="auto"/>
      </w:divBdr>
      <w:divsChild>
        <w:div w:id="1474718775">
          <w:marLeft w:val="0"/>
          <w:marRight w:val="0"/>
          <w:marTop w:val="0"/>
          <w:marBottom w:val="0"/>
          <w:divBdr>
            <w:top w:val="none" w:sz="0" w:space="0" w:color="auto"/>
            <w:left w:val="none" w:sz="0" w:space="0" w:color="auto"/>
            <w:bottom w:val="none" w:sz="0" w:space="0" w:color="auto"/>
            <w:right w:val="none" w:sz="0" w:space="0" w:color="auto"/>
          </w:divBdr>
          <w:divsChild>
            <w:div w:id="1449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30">
      <w:bodyDiv w:val="1"/>
      <w:marLeft w:val="0"/>
      <w:marRight w:val="0"/>
      <w:marTop w:val="0"/>
      <w:marBottom w:val="0"/>
      <w:divBdr>
        <w:top w:val="none" w:sz="0" w:space="0" w:color="auto"/>
        <w:left w:val="none" w:sz="0" w:space="0" w:color="auto"/>
        <w:bottom w:val="none" w:sz="0" w:space="0" w:color="auto"/>
        <w:right w:val="none" w:sz="0" w:space="0" w:color="auto"/>
      </w:divBdr>
    </w:div>
    <w:div w:id="541020702">
      <w:bodyDiv w:val="1"/>
      <w:marLeft w:val="0"/>
      <w:marRight w:val="0"/>
      <w:marTop w:val="0"/>
      <w:marBottom w:val="0"/>
      <w:divBdr>
        <w:top w:val="none" w:sz="0" w:space="0" w:color="auto"/>
        <w:left w:val="none" w:sz="0" w:space="0" w:color="auto"/>
        <w:bottom w:val="none" w:sz="0" w:space="0" w:color="auto"/>
        <w:right w:val="none" w:sz="0" w:space="0" w:color="auto"/>
      </w:divBdr>
    </w:div>
    <w:div w:id="541139396">
      <w:bodyDiv w:val="1"/>
      <w:marLeft w:val="0"/>
      <w:marRight w:val="0"/>
      <w:marTop w:val="0"/>
      <w:marBottom w:val="0"/>
      <w:divBdr>
        <w:top w:val="none" w:sz="0" w:space="0" w:color="auto"/>
        <w:left w:val="none" w:sz="0" w:space="0" w:color="auto"/>
        <w:bottom w:val="none" w:sz="0" w:space="0" w:color="auto"/>
        <w:right w:val="none" w:sz="0" w:space="0" w:color="auto"/>
      </w:divBdr>
    </w:div>
    <w:div w:id="541329315">
      <w:bodyDiv w:val="1"/>
      <w:marLeft w:val="0"/>
      <w:marRight w:val="0"/>
      <w:marTop w:val="0"/>
      <w:marBottom w:val="0"/>
      <w:divBdr>
        <w:top w:val="none" w:sz="0" w:space="0" w:color="auto"/>
        <w:left w:val="none" w:sz="0" w:space="0" w:color="auto"/>
        <w:bottom w:val="none" w:sz="0" w:space="0" w:color="auto"/>
        <w:right w:val="none" w:sz="0" w:space="0" w:color="auto"/>
      </w:divBdr>
    </w:div>
    <w:div w:id="541333783">
      <w:bodyDiv w:val="1"/>
      <w:marLeft w:val="0"/>
      <w:marRight w:val="0"/>
      <w:marTop w:val="0"/>
      <w:marBottom w:val="0"/>
      <w:divBdr>
        <w:top w:val="none" w:sz="0" w:space="0" w:color="auto"/>
        <w:left w:val="none" w:sz="0" w:space="0" w:color="auto"/>
        <w:bottom w:val="none" w:sz="0" w:space="0" w:color="auto"/>
        <w:right w:val="none" w:sz="0" w:space="0" w:color="auto"/>
      </w:divBdr>
    </w:div>
    <w:div w:id="541671979">
      <w:bodyDiv w:val="1"/>
      <w:marLeft w:val="0"/>
      <w:marRight w:val="0"/>
      <w:marTop w:val="0"/>
      <w:marBottom w:val="0"/>
      <w:divBdr>
        <w:top w:val="none" w:sz="0" w:space="0" w:color="auto"/>
        <w:left w:val="none" w:sz="0" w:space="0" w:color="auto"/>
        <w:bottom w:val="none" w:sz="0" w:space="0" w:color="auto"/>
        <w:right w:val="none" w:sz="0" w:space="0" w:color="auto"/>
      </w:divBdr>
    </w:div>
    <w:div w:id="54174679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1942973">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24976">
      <w:bodyDiv w:val="1"/>
      <w:marLeft w:val="0"/>
      <w:marRight w:val="0"/>
      <w:marTop w:val="0"/>
      <w:marBottom w:val="0"/>
      <w:divBdr>
        <w:top w:val="none" w:sz="0" w:space="0" w:color="auto"/>
        <w:left w:val="none" w:sz="0" w:space="0" w:color="auto"/>
        <w:bottom w:val="none" w:sz="0" w:space="0" w:color="auto"/>
        <w:right w:val="none" w:sz="0" w:space="0" w:color="auto"/>
      </w:divBdr>
    </w:div>
    <w:div w:id="542444250">
      <w:bodyDiv w:val="1"/>
      <w:marLeft w:val="0"/>
      <w:marRight w:val="0"/>
      <w:marTop w:val="0"/>
      <w:marBottom w:val="0"/>
      <w:divBdr>
        <w:top w:val="none" w:sz="0" w:space="0" w:color="auto"/>
        <w:left w:val="none" w:sz="0" w:space="0" w:color="auto"/>
        <w:bottom w:val="none" w:sz="0" w:space="0" w:color="auto"/>
        <w:right w:val="none" w:sz="0" w:space="0" w:color="auto"/>
      </w:divBdr>
    </w:div>
    <w:div w:id="542594895">
      <w:bodyDiv w:val="1"/>
      <w:marLeft w:val="0"/>
      <w:marRight w:val="0"/>
      <w:marTop w:val="0"/>
      <w:marBottom w:val="0"/>
      <w:divBdr>
        <w:top w:val="none" w:sz="0" w:space="0" w:color="auto"/>
        <w:left w:val="none" w:sz="0" w:space="0" w:color="auto"/>
        <w:bottom w:val="none" w:sz="0" w:space="0" w:color="auto"/>
        <w:right w:val="none" w:sz="0" w:space="0" w:color="auto"/>
      </w:divBdr>
    </w:div>
    <w:div w:id="542710623">
      <w:bodyDiv w:val="1"/>
      <w:marLeft w:val="0"/>
      <w:marRight w:val="0"/>
      <w:marTop w:val="0"/>
      <w:marBottom w:val="0"/>
      <w:divBdr>
        <w:top w:val="none" w:sz="0" w:space="0" w:color="auto"/>
        <w:left w:val="none" w:sz="0" w:space="0" w:color="auto"/>
        <w:bottom w:val="none" w:sz="0" w:space="0" w:color="auto"/>
        <w:right w:val="none" w:sz="0" w:space="0" w:color="auto"/>
      </w:divBdr>
      <w:divsChild>
        <w:div w:id="1011645149">
          <w:marLeft w:val="0"/>
          <w:marRight w:val="0"/>
          <w:marTop w:val="0"/>
          <w:marBottom w:val="0"/>
          <w:divBdr>
            <w:top w:val="none" w:sz="0" w:space="0" w:color="auto"/>
            <w:left w:val="none" w:sz="0" w:space="0" w:color="auto"/>
            <w:bottom w:val="none" w:sz="0" w:space="0" w:color="auto"/>
            <w:right w:val="none" w:sz="0" w:space="0" w:color="auto"/>
          </w:divBdr>
          <w:divsChild>
            <w:div w:id="10100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406">
      <w:bodyDiv w:val="1"/>
      <w:marLeft w:val="0"/>
      <w:marRight w:val="0"/>
      <w:marTop w:val="0"/>
      <w:marBottom w:val="0"/>
      <w:divBdr>
        <w:top w:val="none" w:sz="0" w:space="0" w:color="auto"/>
        <w:left w:val="none" w:sz="0" w:space="0" w:color="auto"/>
        <w:bottom w:val="none" w:sz="0" w:space="0" w:color="auto"/>
        <w:right w:val="none" w:sz="0" w:space="0" w:color="auto"/>
      </w:divBdr>
    </w:div>
    <w:div w:id="543057739">
      <w:bodyDiv w:val="1"/>
      <w:marLeft w:val="0"/>
      <w:marRight w:val="0"/>
      <w:marTop w:val="0"/>
      <w:marBottom w:val="0"/>
      <w:divBdr>
        <w:top w:val="none" w:sz="0" w:space="0" w:color="auto"/>
        <w:left w:val="none" w:sz="0" w:space="0" w:color="auto"/>
        <w:bottom w:val="none" w:sz="0" w:space="0" w:color="auto"/>
        <w:right w:val="none" w:sz="0" w:space="0" w:color="auto"/>
      </w:divBdr>
    </w:div>
    <w:div w:id="543059086">
      <w:bodyDiv w:val="1"/>
      <w:marLeft w:val="0"/>
      <w:marRight w:val="0"/>
      <w:marTop w:val="0"/>
      <w:marBottom w:val="0"/>
      <w:divBdr>
        <w:top w:val="none" w:sz="0" w:space="0" w:color="auto"/>
        <w:left w:val="none" w:sz="0" w:space="0" w:color="auto"/>
        <w:bottom w:val="none" w:sz="0" w:space="0" w:color="auto"/>
        <w:right w:val="none" w:sz="0" w:space="0" w:color="auto"/>
      </w:divBdr>
    </w:div>
    <w:div w:id="543097737">
      <w:bodyDiv w:val="1"/>
      <w:marLeft w:val="0"/>
      <w:marRight w:val="0"/>
      <w:marTop w:val="0"/>
      <w:marBottom w:val="0"/>
      <w:divBdr>
        <w:top w:val="none" w:sz="0" w:space="0" w:color="auto"/>
        <w:left w:val="none" w:sz="0" w:space="0" w:color="auto"/>
        <w:bottom w:val="none" w:sz="0" w:space="0" w:color="auto"/>
        <w:right w:val="none" w:sz="0" w:space="0" w:color="auto"/>
      </w:divBdr>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3174455">
      <w:bodyDiv w:val="1"/>
      <w:marLeft w:val="0"/>
      <w:marRight w:val="0"/>
      <w:marTop w:val="0"/>
      <w:marBottom w:val="0"/>
      <w:divBdr>
        <w:top w:val="none" w:sz="0" w:space="0" w:color="auto"/>
        <w:left w:val="none" w:sz="0" w:space="0" w:color="auto"/>
        <w:bottom w:val="none" w:sz="0" w:space="0" w:color="auto"/>
        <w:right w:val="none" w:sz="0" w:space="0" w:color="auto"/>
      </w:divBdr>
    </w:div>
    <w:div w:id="543372034">
      <w:bodyDiv w:val="1"/>
      <w:marLeft w:val="0"/>
      <w:marRight w:val="0"/>
      <w:marTop w:val="0"/>
      <w:marBottom w:val="0"/>
      <w:divBdr>
        <w:top w:val="none" w:sz="0" w:space="0" w:color="auto"/>
        <w:left w:val="none" w:sz="0" w:space="0" w:color="auto"/>
        <w:bottom w:val="none" w:sz="0" w:space="0" w:color="auto"/>
        <w:right w:val="none" w:sz="0" w:space="0" w:color="auto"/>
      </w:divBdr>
    </w:div>
    <w:div w:id="543448871">
      <w:bodyDiv w:val="1"/>
      <w:marLeft w:val="0"/>
      <w:marRight w:val="0"/>
      <w:marTop w:val="0"/>
      <w:marBottom w:val="0"/>
      <w:divBdr>
        <w:top w:val="none" w:sz="0" w:space="0" w:color="auto"/>
        <w:left w:val="none" w:sz="0" w:space="0" w:color="auto"/>
        <w:bottom w:val="none" w:sz="0" w:space="0" w:color="auto"/>
        <w:right w:val="none" w:sz="0" w:space="0" w:color="auto"/>
      </w:divBdr>
    </w:div>
    <w:div w:id="543449599">
      <w:bodyDiv w:val="1"/>
      <w:marLeft w:val="0"/>
      <w:marRight w:val="0"/>
      <w:marTop w:val="0"/>
      <w:marBottom w:val="0"/>
      <w:divBdr>
        <w:top w:val="none" w:sz="0" w:space="0" w:color="auto"/>
        <w:left w:val="none" w:sz="0" w:space="0" w:color="auto"/>
        <w:bottom w:val="none" w:sz="0" w:space="0" w:color="auto"/>
        <w:right w:val="none" w:sz="0" w:space="0" w:color="auto"/>
      </w:divBdr>
    </w:div>
    <w:div w:id="543638888">
      <w:bodyDiv w:val="1"/>
      <w:marLeft w:val="0"/>
      <w:marRight w:val="0"/>
      <w:marTop w:val="0"/>
      <w:marBottom w:val="0"/>
      <w:divBdr>
        <w:top w:val="none" w:sz="0" w:space="0" w:color="auto"/>
        <w:left w:val="none" w:sz="0" w:space="0" w:color="auto"/>
        <w:bottom w:val="none" w:sz="0" w:space="0" w:color="auto"/>
        <w:right w:val="none" w:sz="0" w:space="0" w:color="auto"/>
      </w:divBdr>
    </w:div>
    <w:div w:id="543756839">
      <w:bodyDiv w:val="1"/>
      <w:marLeft w:val="0"/>
      <w:marRight w:val="0"/>
      <w:marTop w:val="0"/>
      <w:marBottom w:val="0"/>
      <w:divBdr>
        <w:top w:val="none" w:sz="0" w:space="0" w:color="auto"/>
        <w:left w:val="none" w:sz="0" w:space="0" w:color="auto"/>
        <w:bottom w:val="none" w:sz="0" w:space="0" w:color="auto"/>
        <w:right w:val="none" w:sz="0" w:space="0" w:color="auto"/>
      </w:divBdr>
    </w:div>
    <w:div w:id="543835220">
      <w:bodyDiv w:val="1"/>
      <w:marLeft w:val="0"/>
      <w:marRight w:val="0"/>
      <w:marTop w:val="0"/>
      <w:marBottom w:val="0"/>
      <w:divBdr>
        <w:top w:val="none" w:sz="0" w:space="0" w:color="auto"/>
        <w:left w:val="none" w:sz="0" w:space="0" w:color="auto"/>
        <w:bottom w:val="none" w:sz="0" w:space="0" w:color="auto"/>
        <w:right w:val="none" w:sz="0" w:space="0" w:color="auto"/>
      </w:divBdr>
    </w:div>
    <w:div w:id="543954315">
      <w:bodyDiv w:val="1"/>
      <w:marLeft w:val="0"/>
      <w:marRight w:val="0"/>
      <w:marTop w:val="0"/>
      <w:marBottom w:val="0"/>
      <w:divBdr>
        <w:top w:val="none" w:sz="0" w:space="0" w:color="auto"/>
        <w:left w:val="none" w:sz="0" w:space="0" w:color="auto"/>
        <w:bottom w:val="none" w:sz="0" w:space="0" w:color="auto"/>
        <w:right w:val="none" w:sz="0" w:space="0" w:color="auto"/>
      </w:divBdr>
    </w:div>
    <w:div w:id="544022193">
      <w:bodyDiv w:val="1"/>
      <w:marLeft w:val="0"/>
      <w:marRight w:val="0"/>
      <w:marTop w:val="0"/>
      <w:marBottom w:val="0"/>
      <w:divBdr>
        <w:top w:val="none" w:sz="0" w:space="0" w:color="auto"/>
        <w:left w:val="none" w:sz="0" w:space="0" w:color="auto"/>
        <w:bottom w:val="none" w:sz="0" w:space="0" w:color="auto"/>
        <w:right w:val="none" w:sz="0" w:space="0" w:color="auto"/>
      </w:divBdr>
    </w:div>
    <w:div w:id="544223824">
      <w:bodyDiv w:val="1"/>
      <w:marLeft w:val="0"/>
      <w:marRight w:val="0"/>
      <w:marTop w:val="0"/>
      <w:marBottom w:val="0"/>
      <w:divBdr>
        <w:top w:val="none" w:sz="0" w:space="0" w:color="auto"/>
        <w:left w:val="none" w:sz="0" w:space="0" w:color="auto"/>
        <w:bottom w:val="none" w:sz="0" w:space="0" w:color="auto"/>
        <w:right w:val="none" w:sz="0" w:space="0" w:color="auto"/>
      </w:divBdr>
    </w:div>
    <w:div w:id="544489761">
      <w:bodyDiv w:val="1"/>
      <w:marLeft w:val="0"/>
      <w:marRight w:val="0"/>
      <w:marTop w:val="0"/>
      <w:marBottom w:val="0"/>
      <w:divBdr>
        <w:top w:val="none" w:sz="0" w:space="0" w:color="auto"/>
        <w:left w:val="none" w:sz="0" w:space="0" w:color="auto"/>
        <w:bottom w:val="none" w:sz="0" w:space="0" w:color="auto"/>
        <w:right w:val="none" w:sz="0" w:space="0" w:color="auto"/>
      </w:divBdr>
    </w:div>
    <w:div w:id="544565377">
      <w:bodyDiv w:val="1"/>
      <w:marLeft w:val="0"/>
      <w:marRight w:val="0"/>
      <w:marTop w:val="0"/>
      <w:marBottom w:val="0"/>
      <w:divBdr>
        <w:top w:val="none" w:sz="0" w:space="0" w:color="auto"/>
        <w:left w:val="none" w:sz="0" w:space="0" w:color="auto"/>
        <w:bottom w:val="none" w:sz="0" w:space="0" w:color="auto"/>
        <w:right w:val="none" w:sz="0" w:space="0" w:color="auto"/>
      </w:divBdr>
    </w:div>
    <w:div w:id="544633826">
      <w:bodyDiv w:val="1"/>
      <w:marLeft w:val="0"/>
      <w:marRight w:val="0"/>
      <w:marTop w:val="0"/>
      <w:marBottom w:val="0"/>
      <w:divBdr>
        <w:top w:val="none" w:sz="0" w:space="0" w:color="auto"/>
        <w:left w:val="none" w:sz="0" w:space="0" w:color="auto"/>
        <w:bottom w:val="none" w:sz="0" w:space="0" w:color="auto"/>
        <w:right w:val="none" w:sz="0" w:space="0" w:color="auto"/>
      </w:divBdr>
    </w:div>
    <w:div w:id="544684099">
      <w:bodyDiv w:val="1"/>
      <w:marLeft w:val="0"/>
      <w:marRight w:val="0"/>
      <w:marTop w:val="0"/>
      <w:marBottom w:val="0"/>
      <w:divBdr>
        <w:top w:val="none" w:sz="0" w:space="0" w:color="auto"/>
        <w:left w:val="none" w:sz="0" w:space="0" w:color="auto"/>
        <w:bottom w:val="none" w:sz="0" w:space="0" w:color="auto"/>
        <w:right w:val="none" w:sz="0" w:space="0" w:color="auto"/>
      </w:divBdr>
    </w:div>
    <w:div w:id="544832781">
      <w:bodyDiv w:val="1"/>
      <w:marLeft w:val="0"/>
      <w:marRight w:val="0"/>
      <w:marTop w:val="0"/>
      <w:marBottom w:val="0"/>
      <w:divBdr>
        <w:top w:val="none" w:sz="0" w:space="0" w:color="auto"/>
        <w:left w:val="none" w:sz="0" w:space="0" w:color="auto"/>
        <w:bottom w:val="none" w:sz="0" w:space="0" w:color="auto"/>
        <w:right w:val="none" w:sz="0" w:space="0" w:color="auto"/>
      </w:divBdr>
    </w:div>
    <w:div w:id="545214337">
      <w:bodyDiv w:val="1"/>
      <w:marLeft w:val="0"/>
      <w:marRight w:val="0"/>
      <w:marTop w:val="0"/>
      <w:marBottom w:val="0"/>
      <w:divBdr>
        <w:top w:val="none" w:sz="0" w:space="0" w:color="auto"/>
        <w:left w:val="none" w:sz="0" w:space="0" w:color="auto"/>
        <w:bottom w:val="none" w:sz="0" w:space="0" w:color="auto"/>
        <w:right w:val="none" w:sz="0" w:space="0" w:color="auto"/>
      </w:divBdr>
    </w:div>
    <w:div w:id="545291089">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13818">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8609">
      <w:bodyDiv w:val="1"/>
      <w:marLeft w:val="0"/>
      <w:marRight w:val="0"/>
      <w:marTop w:val="0"/>
      <w:marBottom w:val="0"/>
      <w:divBdr>
        <w:top w:val="none" w:sz="0" w:space="0" w:color="auto"/>
        <w:left w:val="none" w:sz="0" w:space="0" w:color="auto"/>
        <w:bottom w:val="none" w:sz="0" w:space="0" w:color="auto"/>
        <w:right w:val="none" w:sz="0" w:space="0" w:color="auto"/>
      </w:divBdr>
    </w:div>
    <w:div w:id="545529821">
      <w:bodyDiv w:val="1"/>
      <w:marLeft w:val="0"/>
      <w:marRight w:val="0"/>
      <w:marTop w:val="0"/>
      <w:marBottom w:val="0"/>
      <w:divBdr>
        <w:top w:val="none" w:sz="0" w:space="0" w:color="auto"/>
        <w:left w:val="none" w:sz="0" w:space="0" w:color="auto"/>
        <w:bottom w:val="none" w:sz="0" w:space="0" w:color="auto"/>
        <w:right w:val="none" w:sz="0" w:space="0" w:color="auto"/>
      </w:divBdr>
    </w:div>
    <w:div w:id="545915547">
      <w:bodyDiv w:val="1"/>
      <w:marLeft w:val="0"/>
      <w:marRight w:val="0"/>
      <w:marTop w:val="0"/>
      <w:marBottom w:val="0"/>
      <w:divBdr>
        <w:top w:val="none" w:sz="0" w:space="0" w:color="auto"/>
        <w:left w:val="none" w:sz="0" w:space="0" w:color="auto"/>
        <w:bottom w:val="none" w:sz="0" w:space="0" w:color="auto"/>
        <w:right w:val="none" w:sz="0" w:space="0" w:color="auto"/>
      </w:divBdr>
    </w:div>
    <w:div w:id="545991450">
      <w:bodyDiv w:val="1"/>
      <w:marLeft w:val="0"/>
      <w:marRight w:val="0"/>
      <w:marTop w:val="0"/>
      <w:marBottom w:val="0"/>
      <w:divBdr>
        <w:top w:val="none" w:sz="0" w:space="0" w:color="auto"/>
        <w:left w:val="none" w:sz="0" w:space="0" w:color="auto"/>
        <w:bottom w:val="none" w:sz="0" w:space="0" w:color="auto"/>
        <w:right w:val="none" w:sz="0" w:space="0" w:color="auto"/>
      </w:divBdr>
    </w:div>
    <w:div w:id="545993390">
      <w:bodyDiv w:val="1"/>
      <w:marLeft w:val="0"/>
      <w:marRight w:val="0"/>
      <w:marTop w:val="0"/>
      <w:marBottom w:val="0"/>
      <w:divBdr>
        <w:top w:val="none" w:sz="0" w:space="0" w:color="auto"/>
        <w:left w:val="none" w:sz="0" w:space="0" w:color="auto"/>
        <w:bottom w:val="none" w:sz="0" w:space="0" w:color="auto"/>
        <w:right w:val="none" w:sz="0" w:space="0" w:color="auto"/>
      </w:divBdr>
    </w:div>
    <w:div w:id="546070034">
      <w:bodyDiv w:val="1"/>
      <w:marLeft w:val="0"/>
      <w:marRight w:val="0"/>
      <w:marTop w:val="0"/>
      <w:marBottom w:val="0"/>
      <w:divBdr>
        <w:top w:val="none" w:sz="0" w:space="0" w:color="auto"/>
        <w:left w:val="none" w:sz="0" w:space="0" w:color="auto"/>
        <w:bottom w:val="none" w:sz="0" w:space="0" w:color="auto"/>
        <w:right w:val="none" w:sz="0" w:space="0" w:color="auto"/>
      </w:divBdr>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458606">
      <w:bodyDiv w:val="1"/>
      <w:marLeft w:val="0"/>
      <w:marRight w:val="0"/>
      <w:marTop w:val="0"/>
      <w:marBottom w:val="0"/>
      <w:divBdr>
        <w:top w:val="none" w:sz="0" w:space="0" w:color="auto"/>
        <w:left w:val="none" w:sz="0" w:space="0" w:color="auto"/>
        <w:bottom w:val="none" w:sz="0" w:space="0" w:color="auto"/>
        <w:right w:val="none" w:sz="0" w:space="0" w:color="auto"/>
      </w:divBdr>
    </w:div>
    <w:div w:id="547108107">
      <w:bodyDiv w:val="1"/>
      <w:marLeft w:val="0"/>
      <w:marRight w:val="0"/>
      <w:marTop w:val="0"/>
      <w:marBottom w:val="0"/>
      <w:divBdr>
        <w:top w:val="none" w:sz="0" w:space="0" w:color="auto"/>
        <w:left w:val="none" w:sz="0" w:space="0" w:color="auto"/>
        <w:bottom w:val="none" w:sz="0" w:space="0" w:color="auto"/>
        <w:right w:val="none" w:sz="0" w:space="0" w:color="auto"/>
      </w:divBdr>
    </w:div>
    <w:div w:id="547110178">
      <w:bodyDiv w:val="1"/>
      <w:marLeft w:val="0"/>
      <w:marRight w:val="0"/>
      <w:marTop w:val="0"/>
      <w:marBottom w:val="0"/>
      <w:divBdr>
        <w:top w:val="none" w:sz="0" w:space="0" w:color="auto"/>
        <w:left w:val="none" w:sz="0" w:space="0" w:color="auto"/>
        <w:bottom w:val="none" w:sz="0" w:space="0" w:color="auto"/>
        <w:right w:val="none" w:sz="0" w:space="0" w:color="auto"/>
      </w:divBdr>
    </w:div>
    <w:div w:id="547179938">
      <w:bodyDiv w:val="1"/>
      <w:marLeft w:val="0"/>
      <w:marRight w:val="0"/>
      <w:marTop w:val="0"/>
      <w:marBottom w:val="0"/>
      <w:divBdr>
        <w:top w:val="none" w:sz="0" w:space="0" w:color="auto"/>
        <w:left w:val="none" w:sz="0" w:space="0" w:color="auto"/>
        <w:bottom w:val="none" w:sz="0" w:space="0" w:color="auto"/>
        <w:right w:val="none" w:sz="0" w:space="0" w:color="auto"/>
      </w:divBdr>
    </w:div>
    <w:div w:id="547451748">
      <w:bodyDiv w:val="1"/>
      <w:marLeft w:val="0"/>
      <w:marRight w:val="0"/>
      <w:marTop w:val="0"/>
      <w:marBottom w:val="0"/>
      <w:divBdr>
        <w:top w:val="none" w:sz="0" w:space="0" w:color="auto"/>
        <w:left w:val="none" w:sz="0" w:space="0" w:color="auto"/>
        <w:bottom w:val="none" w:sz="0" w:space="0" w:color="auto"/>
        <w:right w:val="none" w:sz="0" w:space="0" w:color="auto"/>
      </w:divBdr>
    </w:div>
    <w:div w:id="547568562">
      <w:bodyDiv w:val="1"/>
      <w:marLeft w:val="0"/>
      <w:marRight w:val="0"/>
      <w:marTop w:val="0"/>
      <w:marBottom w:val="0"/>
      <w:divBdr>
        <w:top w:val="none" w:sz="0" w:space="0" w:color="auto"/>
        <w:left w:val="none" w:sz="0" w:space="0" w:color="auto"/>
        <w:bottom w:val="none" w:sz="0" w:space="0" w:color="auto"/>
        <w:right w:val="none" w:sz="0" w:space="0" w:color="auto"/>
      </w:divBdr>
    </w:div>
    <w:div w:id="547641600">
      <w:bodyDiv w:val="1"/>
      <w:marLeft w:val="0"/>
      <w:marRight w:val="0"/>
      <w:marTop w:val="0"/>
      <w:marBottom w:val="0"/>
      <w:divBdr>
        <w:top w:val="none" w:sz="0" w:space="0" w:color="auto"/>
        <w:left w:val="none" w:sz="0" w:space="0" w:color="auto"/>
        <w:bottom w:val="none" w:sz="0" w:space="0" w:color="auto"/>
        <w:right w:val="none" w:sz="0" w:space="0" w:color="auto"/>
      </w:divBdr>
    </w:div>
    <w:div w:id="547767525">
      <w:bodyDiv w:val="1"/>
      <w:marLeft w:val="0"/>
      <w:marRight w:val="0"/>
      <w:marTop w:val="0"/>
      <w:marBottom w:val="0"/>
      <w:divBdr>
        <w:top w:val="none" w:sz="0" w:space="0" w:color="auto"/>
        <w:left w:val="none" w:sz="0" w:space="0" w:color="auto"/>
        <w:bottom w:val="none" w:sz="0" w:space="0" w:color="auto"/>
        <w:right w:val="none" w:sz="0" w:space="0" w:color="auto"/>
      </w:divBdr>
    </w:div>
    <w:div w:id="547960006">
      <w:bodyDiv w:val="1"/>
      <w:marLeft w:val="0"/>
      <w:marRight w:val="0"/>
      <w:marTop w:val="0"/>
      <w:marBottom w:val="0"/>
      <w:divBdr>
        <w:top w:val="none" w:sz="0" w:space="0" w:color="auto"/>
        <w:left w:val="none" w:sz="0" w:space="0" w:color="auto"/>
        <w:bottom w:val="none" w:sz="0" w:space="0" w:color="auto"/>
        <w:right w:val="none" w:sz="0" w:space="0" w:color="auto"/>
      </w:divBdr>
    </w:div>
    <w:div w:id="54815329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305696">
      <w:bodyDiv w:val="1"/>
      <w:marLeft w:val="0"/>
      <w:marRight w:val="0"/>
      <w:marTop w:val="0"/>
      <w:marBottom w:val="0"/>
      <w:divBdr>
        <w:top w:val="none" w:sz="0" w:space="0" w:color="auto"/>
        <w:left w:val="none" w:sz="0" w:space="0" w:color="auto"/>
        <w:bottom w:val="none" w:sz="0" w:space="0" w:color="auto"/>
        <w:right w:val="none" w:sz="0" w:space="0" w:color="auto"/>
      </w:divBdr>
    </w:div>
    <w:div w:id="548347049">
      <w:bodyDiv w:val="1"/>
      <w:marLeft w:val="0"/>
      <w:marRight w:val="0"/>
      <w:marTop w:val="0"/>
      <w:marBottom w:val="0"/>
      <w:divBdr>
        <w:top w:val="none" w:sz="0" w:space="0" w:color="auto"/>
        <w:left w:val="none" w:sz="0" w:space="0" w:color="auto"/>
        <w:bottom w:val="none" w:sz="0" w:space="0" w:color="auto"/>
        <w:right w:val="none" w:sz="0" w:space="0" w:color="auto"/>
      </w:divBdr>
    </w:div>
    <w:div w:id="548414778">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683778">
      <w:bodyDiv w:val="1"/>
      <w:marLeft w:val="0"/>
      <w:marRight w:val="0"/>
      <w:marTop w:val="0"/>
      <w:marBottom w:val="0"/>
      <w:divBdr>
        <w:top w:val="none" w:sz="0" w:space="0" w:color="auto"/>
        <w:left w:val="none" w:sz="0" w:space="0" w:color="auto"/>
        <w:bottom w:val="none" w:sz="0" w:space="0" w:color="auto"/>
        <w:right w:val="none" w:sz="0" w:space="0" w:color="auto"/>
      </w:divBdr>
    </w:div>
    <w:div w:id="548685754">
      <w:bodyDiv w:val="1"/>
      <w:marLeft w:val="0"/>
      <w:marRight w:val="0"/>
      <w:marTop w:val="0"/>
      <w:marBottom w:val="0"/>
      <w:divBdr>
        <w:top w:val="none" w:sz="0" w:space="0" w:color="auto"/>
        <w:left w:val="none" w:sz="0" w:space="0" w:color="auto"/>
        <w:bottom w:val="none" w:sz="0" w:space="0" w:color="auto"/>
        <w:right w:val="none" w:sz="0" w:space="0" w:color="auto"/>
      </w:divBdr>
    </w:div>
    <w:div w:id="54868682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880368">
      <w:bodyDiv w:val="1"/>
      <w:marLeft w:val="0"/>
      <w:marRight w:val="0"/>
      <w:marTop w:val="0"/>
      <w:marBottom w:val="0"/>
      <w:divBdr>
        <w:top w:val="none" w:sz="0" w:space="0" w:color="auto"/>
        <w:left w:val="none" w:sz="0" w:space="0" w:color="auto"/>
        <w:bottom w:val="none" w:sz="0" w:space="0" w:color="auto"/>
        <w:right w:val="none" w:sz="0" w:space="0" w:color="auto"/>
      </w:divBdr>
    </w:div>
    <w:div w:id="548961473">
      <w:bodyDiv w:val="1"/>
      <w:marLeft w:val="0"/>
      <w:marRight w:val="0"/>
      <w:marTop w:val="0"/>
      <w:marBottom w:val="0"/>
      <w:divBdr>
        <w:top w:val="none" w:sz="0" w:space="0" w:color="auto"/>
        <w:left w:val="none" w:sz="0" w:space="0" w:color="auto"/>
        <w:bottom w:val="none" w:sz="0" w:space="0" w:color="auto"/>
        <w:right w:val="none" w:sz="0" w:space="0" w:color="auto"/>
      </w:divBdr>
    </w:div>
    <w:div w:id="549000326">
      <w:bodyDiv w:val="1"/>
      <w:marLeft w:val="0"/>
      <w:marRight w:val="0"/>
      <w:marTop w:val="0"/>
      <w:marBottom w:val="0"/>
      <w:divBdr>
        <w:top w:val="none" w:sz="0" w:space="0" w:color="auto"/>
        <w:left w:val="none" w:sz="0" w:space="0" w:color="auto"/>
        <w:bottom w:val="none" w:sz="0" w:space="0" w:color="auto"/>
        <w:right w:val="none" w:sz="0" w:space="0" w:color="auto"/>
      </w:divBdr>
    </w:div>
    <w:div w:id="549150408">
      <w:bodyDiv w:val="1"/>
      <w:marLeft w:val="0"/>
      <w:marRight w:val="0"/>
      <w:marTop w:val="0"/>
      <w:marBottom w:val="0"/>
      <w:divBdr>
        <w:top w:val="none" w:sz="0" w:space="0" w:color="auto"/>
        <w:left w:val="none" w:sz="0" w:space="0" w:color="auto"/>
        <w:bottom w:val="none" w:sz="0" w:space="0" w:color="auto"/>
        <w:right w:val="none" w:sz="0" w:space="0" w:color="auto"/>
      </w:divBdr>
    </w:div>
    <w:div w:id="549460897">
      <w:bodyDiv w:val="1"/>
      <w:marLeft w:val="0"/>
      <w:marRight w:val="0"/>
      <w:marTop w:val="0"/>
      <w:marBottom w:val="0"/>
      <w:divBdr>
        <w:top w:val="none" w:sz="0" w:space="0" w:color="auto"/>
        <w:left w:val="none" w:sz="0" w:space="0" w:color="auto"/>
        <w:bottom w:val="none" w:sz="0" w:space="0" w:color="auto"/>
        <w:right w:val="none" w:sz="0" w:space="0" w:color="auto"/>
      </w:divBdr>
    </w:div>
    <w:div w:id="550195087">
      <w:bodyDiv w:val="1"/>
      <w:marLeft w:val="0"/>
      <w:marRight w:val="0"/>
      <w:marTop w:val="0"/>
      <w:marBottom w:val="0"/>
      <w:divBdr>
        <w:top w:val="none" w:sz="0" w:space="0" w:color="auto"/>
        <w:left w:val="none" w:sz="0" w:space="0" w:color="auto"/>
        <w:bottom w:val="none" w:sz="0" w:space="0" w:color="auto"/>
        <w:right w:val="none" w:sz="0" w:space="0" w:color="auto"/>
      </w:divBdr>
    </w:div>
    <w:div w:id="550534517">
      <w:bodyDiv w:val="1"/>
      <w:marLeft w:val="0"/>
      <w:marRight w:val="0"/>
      <w:marTop w:val="0"/>
      <w:marBottom w:val="0"/>
      <w:divBdr>
        <w:top w:val="none" w:sz="0" w:space="0" w:color="auto"/>
        <w:left w:val="none" w:sz="0" w:space="0" w:color="auto"/>
        <w:bottom w:val="none" w:sz="0" w:space="0" w:color="auto"/>
        <w:right w:val="none" w:sz="0" w:space="0" w:color="auto"/>
      </w:divBdr>
    </w:div>
    <w:div w:id="550653064">
      <w:bodyDiv w:val="1"/>
      <w:marLeft w:val="0"/>
      <w:marRight w:val="0"/>
      <w:marTop w:val="0"/>
      <w:marBottom w:val="0"/>
      <w:divBdr>
        <w:top w:val="none" w:sz="0" w:space="0" w:color="auto"/>
        <w:left w:val="none" w:sz="0" w:space="0" w:color="auto"/>
        <w:bottom w:val="none" w:sz="0" w:space="0" w:color="auto"/>
        <w:right w:val="none" w:sz="0" w:space="0" w:color="auto"/>
      </w:divBdr>
    </w:div>
    <w:div w:id="550768112">
      <w:bodyDiv w:val="1"/>
      <w:marLeft w:val="0"/>
      <w:marRight w:val="0"/>
      <w:marTop w:val="0"/>
      <w:marBottom w:val="0"/>
      <w:divBdr>
        <w:top w:val="none" w:sz="0" w:space="0" w:color="auto"/>
        <w:left w:val="none" w:sz="0" w:space="0" w:color="auto"/>
        <w:bottom w:val="none" w:sz="0" w:space="0" w:color="auto"/>
        <w:right w:val="none" w:sz="0" w:space="0" w:color="auto"/>
      </w:divBdr>
    </w:div>
    <w:div w:id="551237125">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579088">
      <w:bodyDiv w:val="1"/>
      <w:marLeft w:val="0"/>
      <w:marRight w:val="0"/>
      <w:marTop w:val="0"/>
      <w:marBottom w:val="0"/>
      <w:divBdr>
        <w:top w:val="none" w:sz="0" w:space="0" w:color="auto"/>
        <w:left w:val="none" w:sz="0" w:space="0" w:color="auto"/>
        <w:bottom w:val="none" w:sz="0" w:space="0" w:color="auto"/>
        <w:right w:val="none" w:sz="0" w:space="0" w:color="auto"/>
      </w:divBdr>
    </w:div>
    <w:div w:id="551884619">
      <w:bodyDiv w:val="1"/>
      <w:marLeft w:val="0"/>
      <w:marRight w:val="0"/>
      <w:marTop w:val="0"/>
      <w:marBottom w:val="0"/>
      <w:divBdr>
        <w:top w:val="none" w:sz="0" w:space="0" w:color="auto"/>
        <w:left w:val="none" w:sz="0" w:space="0" w:color="auto"/>
        <w:bottom w:val="none" w:sz="0" w:space="0" w:color="auto"/>
        <w:right w:val="none" w:sz="0" w:space="0" w:color="auto"/>
      </w:divBdr>
    </w:div>
    <w:div w:id="552036290">
      <w:bodyDiv w:val="1"/>
      <w:marLeft w:val="0"/>
      <w:marRight w:val="0"/>
      <w:marTop w:val="0"/>
      <w:marBottom w:val="0"/>
      <w:divBdr>
        <w:top w:val="none" w:sz="0" w:space="0" w:color="auto"/>
        <w:left w:val="none" w:sz="0" w:space="0" w:color="auto"/>
        <w:bottom w:val="none" w:sz="0" w:space="0" w:color="auto"/>
        <w:right w:val="none" w:sz="0" w:space="0" w:color="auto"/>
      </w:divBdr>
    </w:div>
    <w:div w:id="552232927">
      <w:bodyDiv w:val="1"/>
      <w:marLeft w:val="0"/>
      <w:marRight w:val="0"/>
      <w:marTop w:val="0"/>
      <w:marBottom w:val="0"/>
      <w:divBdr>
        <w:top w:val="none" w:sz="0" w:space="0" w:color="auto"/>
        <w:left w:val="none" w:sz="0" w:space="0" w:color="auto"/>
        <w:bottom w:val="none" w:sz="0" w:space="0" w:color="auto"/>
        <w:right w:val="none" w:sz="0" w:space="0" w:color="auto"/>
      </w:divBdr>
    </w:div>
    <w:div w:id="552540986">
      <w:bodyDiv w:val="1"/>
      <w:marLeft w:val="0"/>
      <w:marRight w:val="0"/>
      <w:marTop w:val="0"/>
      <w:marBottom w:val="0"/>
      <w:divBdr>
        <w:top w:val="none" w:sz="0" w:space="0" w:color="auto"/>
        <w:left w:val="none" w:sz="0" w:space="0" w:color="auto"/>
        <w:bottom w:val="none" w:sz="0" w:space="0" w:color="auto"/>
        <w:right w:val="none" w:sz="0" w:space="0" w:color="auto"/>
      </w:divBdr>
    </w:div>
    <w:div w:id="552693580">
      <w:bodyDiv w:val="1"/>
      <w:marLeft w:val="0"/>
      <w:marRight w:val="0"/>
      <w:marTop w:val="0"/>
      <w:marBottom w:val="0"/>
      <w:divBdr>
        <w:top w:val="none" w:sz="0" w:space="0" w:color="auto"/>
        <w:left w:val="none" w:sz="0" w:space="0" w:color="auto"/>
        <w:bottom w:val="none" w:sz="0" w:space="0" w:color="auto"/>
        <w:right w:val="none" w:sz="0" w:space="0" w:color="auto"/>
      </w:divBdr>
    </w:div>
    <w:div w:id="552810642">
      <w:bodyDiv w:val="1"/>
      <w:marLeft w:val="0"/>
      <w:marRight w:val="0"/>
      <w:marTop w:val="0"/>
      <w:marBottom w:val="0"/>
      <w:divBdr>
        <w:top w:val="none" w:sz="0" w:space="0" w:color="auto"/>
        <w:left w:val="none" w:sz="0" w:space="0" w:color="auto"/>
        <w:bottom w:val="none" w:sz="0" w:space="0" w:color="auto"/>
        <w:right w:val="none" w:sz="0" w:space="0" w:color="auto"/>
      </w:divBdr>
    </w:div>
    <w:div w:id="552811448">
      <w:bodyDiv w:val="1"/>
      <w:marLeft w:val="0"/>
      <w:marRight w:val="0"/>
      <w:marTop w:val="0"/>
      <w:marBottom w:val="0"/>
      <w:divBdr>
        <w:top w:val="none" w:sz="0" w:space="0" w:color="auto"/>
        <w:left w:val="none" w:sz="0" w:space="0" w:color="auto"/>
        <w:bottom w:val="none" w:sz="0" w:space="0" w:color="auto"/>
        <w:right w:val="none" w:sz="0" w:space="0" w:color="auto"/>
      </w:divBdr>
    </w:div>
    <w:div w:id="552816602">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777">
      <w:bodyDiv w:val="1"/>
      <w:marLeft w:val="0"/>
      <w:marRight w:val="0"/>
      <w:marTop w:val="0"/>
      <w:marBottom w:val="0"/>
      <w:divBdr>
        <w:top w:val="none" w:sz="0" w:space="0" w:color="auto"/>
        <w:left w:val="none" w:sz="0" w:space="0" w:color="auto"/>
        <w:bottom w:val="none" w:sz="0" w:space="0" w:color="auto"/>
        <w:right w:val="none" w:sz="0" w:space="0" w:color="auto"/>
      </w:divBdr>
    </w:div>
    <w:div w:id="553083638">
      <w:bodyDiv w:val="1"/>
      <w:marLeft w:val="0"/>
      <w:marRight w:val="0"/>
      <w:marTop w:val="0"/>
      <w:marBottom w:val="0"/>
      <w:divBdr>
        <w:top w:val="none" w:sz="0" w:space="0" w:color="auto"/>
        <w:left w:val="none" w:sz="0" w:space="0" w:color="auto"/>
        <w:bottom w:val="none" w:sz="0" w:space="0" w:color="auto"/>
        <w:right w:val="none" w:sz="0" w:space="0" w:color="auto"/>
      </w:divBdr>
    </w:div>
    <w:div w:id="553271132">
      <w:bodyDiv w:val="1"/>
      <w:marLeft w:val="0"/>
      <w:marRight w:val="0"/>
      <w:marTop w:val="0"/>
      <w:marBottom w:val="0"/>
      <w:divBdr>
        <w:top w:val="none" w:sz="0" w:space="0" w:color="auto"/>
        <w:left w:val="none" w:sz="0" w:space="0" w:color="auto"/>
        <w:bottom w:val="none" w:sz="0" w:space="0" w:color="auto"/>
        <w:right w:val="none" w:sz="0" w:space="0" w:color="auto"/>
      </w:divBdr>
    </w:div>
    <w:div w:id="553349747">
      <w:bodyDiv w:val="1"/>
      <w:marLeft w:val="0"/>
      <w:marRight w:val="0"/>
      <w:marTop w:val="0"/>
      <w:marBottom w:val="0"/>
      <w:divBdr>
        <w:top w:val="none" w:sz="0" w:space="0" w:color="auto"/>
        <w:left w:val="none" w:sz="0" w:space="0" w:color="auto"/>
        <w:bottom w:val="none" w:sz="0" w:space="0" w:color="auto"/>
        <w:right w:val="none" w:sz="0" w:space="0" w:color="auto"/>
      </w:divBdr>
    </w:div>
    <w:div w:id="553538966">
      <w:bodyDiv w:val="1"/>
      <w:marLeft w:val="0"/>
      <w:marRight w:val="0"/>
      <w:marTop w:val="0"/>
      <w:marBottom w:val="0"/>
      <w:divBdr>
        <w:top w:val="none" w:sz="0" w:space="0" w:color="auto"/>
        <w:left w:val="none" w:sz="0" w:space="0" w:color="auto"/>
        <w:bottom w:val="none" w:sz="0" w:space="0" w:color="auto"/>
        <w:right w:val="none" w:sz="0" w:space="0" w:color="auto"/>
      </w:divBdr>
    </w:div>
    <w:div w:id="553662584">
      <w:bodyDiv w:val="1"/>
      <w:marLeft w:val="0"/>
      <w:marRight w:val="0"/>
      <w:marTop w:val="0"/>
      <w:marBottom w:val="0"/>
      <w:divBdr>
        <w:top w:val="none" w:sz="0" w:space="0" w:color="auto"/>
        <w:left w:val="none" w:sz="0" w:space="0" w:color="auto"/>
        <w:bottom w:val="none" w:sz="0" w:space="0" w:color="auto"/>
        <w:right w:val="none" w:sz="0" w:space="0" w:color="auto"/>
      </w:divBdr>
    </w:div>
    <w:div w:id="553663882">
      <w:bodyDiv w:val="1"/>
      <w:marLeft w:val="0"/>
      <w:marRight w:val="0"/>
      <w:marTop w:val="0"/>
      <w:marBottom w:val="0"/>
      <w:divBdr>
        <w:top w:val="none" w:sz="0" w:space="0" w:color="auto"/>
        <w:left w:val="none" w:sz="0" w:space="0" w:color="auto"/>
        <w:bottom w:val="none" w:sz="0" w:space="0" w:color="auto"/>
        <w:right w:val="none" w:sz="0" w:space="0" w:color="auto"/>
      </w:divBdr>
    </w:div>
    <w:div w:id="553737015">
      <w:bodyDiv w:val="1"/>
      <w:marLeft w:val="0"/>
      <w:marRight w:val="0"/>
      <w:marTop w:val="0"/>
      <w:marBottom w:val="0"/>
      <w:divBdr>
        <w:top w:val="none" w:sz="0" w:space="0" w:color="auto"/>
        <w:left w:val="none" w:sz="0" w:space="0" w:color="auto"/>
        <w:bottom w:val="none" w:sz="0" w:space="0" w:color="auto"/>
        <w:right w:val="none" w:sz="0" w:space="0" w:color="auto"/>
      </w:divBdr>
    </w:div>
    <w:div w:id="554001370">
      <w:bodyDiv w:val="1"/>
      <w:marLeft w:val="0"/>
      <w:marRight w:val="0"/>
      <w:marTop w:val="0"/>
      <w:marBottom w:val="0"/>
      <w:divBdr>
        <w:top w:val="none" w:sz="0" w:space="0" w:color="auto"/>
        <w:left w:val="none" w:sz="0" w:space="0" w:color="auto"/>
        <w:bottom w:val="none" w:sz="0" w:space="0" w:color="auto"/>
        <w:right w:val="none" w:sz="0" w:space="0" w:color="auto"/>
      </w:divBdr>
    </w:div>
    <w:div w:id="554046727">
      <w:bodyDiv w:val="1"/>
      <w:marLeft w:val="0"/>
      <w:marRight w:val="0"/>
      <w:marTop w:val="0"/>
      <w:marBottom w:val="0"/>
      <w:divBdr>
        <w:top w:val="none" w:sz="0" w:space="0" w:color="auto"/>
        <w:left w:val="none" w:sz="0" w:space="0" w:color="auto"/>
        <w:bottom w:val="none" w:sz="0" w:space="0" w:color="auto"/>
        <w:right w:val="none" w:sz="0" w:space="0" w:color="auto"/>
      </w:divBdr>
    </w:div>
    <w:div w:id="554970604">
      <w:bodyDiv w:val="1"/>
      <w:marLeft w:val="0"/>
      <w:marRight w:val="0"/>
      <w:marTop w:val="0"/>
      <w:marBottom w:val="0"/>
      <w:divBdr>
        <w:top w:val="none" w:sz="0" w:space="0" w:color="auto"/>
        <w:left w:val="none" w:sz="0" w:space="0" w:color="auto"/>
        <w:bottom w:val="none" w:sz="0" w:space="0" w:color="auto"/>
        <w:right w:val="none" w:sz="0" w:space="0" w:color="auto"/>
      </w:divBdr>
    </w:div>
    <w:div w:id="555363128">
      <w:bodyDiv w:val="1"/>
      <w:marLeft w:val="0"/>
      <w:marRight w:val="0"/>
      <w:marTop w:val="0"/>
      <w:marBottom w:val="0"/>
      <w:divBdr>
        <w:top w:val="none" w:sz="0" w:space="0" w:color="auto"/>
        <w:left w:val="none" w:sz="0" w:space="0" w:color="auto"/>
        <w:bottom w:val="none" w:sz="0" w:space="0" w:color="auto"/>
        <w:right w:val="none" w:sz="0" w:space="0" w:color="auto"/>
      </w:divBdr>
    </w:div>
    <w:div w:id="555624754">
      <w:bodyDiv w:val="1"/>
      <w:marLeft w:val="0"/>
      <w:marRight w:val="0"/>
      <w:marTop w:val="0"/>
      <w:marBottom w:val="0"/>
      <w:divBdr>
        <w:top w:val="none" w:sz="0" w:space="0" w:color="auto"/>
        <w:left w:val="none" w:sz="0" w:space="0" w:color="auto"/>
        <w:bottom w:val="none" w:sz="0" w:space="0" w:color="auto"/>
        <w:right w:val="none" w:sz="0" w:space="0" w:color="auto"/>
      </w:divBdr>
    </w:div>
    <w:div w:id="555815937">
      <w:bodyDiv w:val="1"/>
      <w:marLeft w:val="0"/>
      <w:marRight w:val="0"/>
      <w:marTop w:val="0"/>
      <w:marBottom w:val="0"/>
      <w:divBdr>
        <w:top w:val="none" w:sz="0" w:space="0" w:color="auto"/>
        <w:left w:val="none" w:sz="0" w:space="0" w:color="auto"/>
        <w:bottom w:val="none" w:sz="0" w:space="0" w:color="auto"/>
        <w:right w:val="none" w:sz="0" w:space="0" w:color="auto"/>
      </w:divBdr>
    </w:div>
    <w:div w:id="555900370">
      <w:bodyDiv w:val="1"/>
      <w:marLeft w:val="0"/>
      <w:marRight w:val="0"/>
      <w:marTop w:val="0"/>
      <w:marBottom w:val="0"/>
      <w:divBdr>
        <w:top w:val="none" w:sz="0" w:space="0" w:color="auto"/>
        <w:left w:val="none" w:sz="0" w:space="0" w:color="auto"/>
        <w:bottom w:val="none" w:sz="0" w:space="0" w:color="auto"/>
        <w:right w:val="none" w:sz="0" w:space="0" w:color="auto"/>
      </w:divBdr>
    </w:div>
    <w:div w:id="555973769">
      <w:bodyDiv w:val="1"/>
      <w:marLeft w:val="0"/>
      <w:marRight w:val="0"/>
      <w:marTop w:val="0"/>
      <w:marBottom w:val="0"/>
      <w:divBdr>
        <w:top w:val="none" w:sz="0" w:space="0" w:color="auto"/>
        <w:left w:val="none" w:sz="0" w:space="0" w:color="auto"/>
        <w:bottom w:val="none" w:sz="0" w:space="0" w:color="auto"/>
        <w:right w:val="none" w:sz="0" w:space="0" w:color="auto"/>
      </w:divBdr>
    </w:div>
    <w:div w:id="556212024">
      <w:bodyDiv w:val="1"/>
      <w:marLeft w:val="0"/>
      <w:marRight w:val="0"/>
      <w:marTop w:val="0"/>
      <w:marBottom w:val="0"/>
      <w:divBdr>
        <w:top w:val="none" w:sz="0" w:space="0" w:color="auto"/>
        <w:left w:val="none" w:sz="0" w:space="0" w:color="auto"/>
        <w:bottom w:val="none" w:sz="0" w:space="0" w:color="auto"/>
        <w:right w:val="none" w:sz="0" w:space="0" w:color="auto"/>
      </w:divBdr>
    </w:div>
    <w:div w:id="556627828">
      <w:bodyDiv w:val="1"/>
      <w:marLeft w:val="0"/>
      <w:marRight w:val="0"/>
      <w:marTop w:val="0"/>
      <w:marBottom w:val="0"/>
      <w:divBdr>
        <w:top w:val="none" w:sz="0" w:space="0" w:color="auto"/>
        <w:left w:val="none" w:sz="0" w:space="0" w:color="auto"/>
        <w:bottom w:val="none" w:sz="0" w:space="0" w:color="auto"/>
        <w:right w:val="none" w:sz="0" w:space="0" w:color="auto"/>
      </w:divBdr>
    </w:div>
    <w:div w:id="556670264">
      <w:bodyDiv w:val="1"/>
      <w:marLeft w:val="0"/>
      <w:marRight w:val="0"/>
      <w:marTop w:val="0"/>
      <w:marBottom w:val="0"/>
      <w:divBdr>
        <w:top w:val="none" w:sz="0" w:space="0" w:color="auto"/>
        <w:left w:val="none" w:sz="0" w:space="0" w:color="auto"/>
        <w:bottom w:val="none" w:sz="0" w:space="0" w:color="auto"/>
        <w:right w:val="none" w:sz="0" w:space="0" w:color="auto"/>
      </w:divBdr>
    </w:div>
    <w:div w:id="557134993">
      <w:bodyDiv w:val="1"/>
      <w:marLeft w:val="0"/>
      <w:marRight w:val="0"/>
      <w:marTop w:val="0"/>
      <w:marBottom w:val="0"/>
      <w:divBdr>
        <w:top w:val="none" w:sz="0" w:space="0" w:color="auto"/>
        <w:left w:val="none" w:sz="0" w:space="0" w:color="auto"/>
        <w:bottom w:val="none" w:sz="0" w:space="0" w:color="auto"/>
        <w:right w:val="none" w:sz="0" w:space="0" w:color="auto"/>
      </w:divBdr>
    </w:div>
    <w:div w:id="557322902">
      <w:bodyDiv w:val="1"/>
      <w:marLeft w:val="0"/>
      <w:marRight w:val="0"/>
      <w:marTop w:val="0"/>
      <w:marBottom w:val="0"/>
      <w:divBdr>
        <w:top w:val="none" w:sz="0" w:space="0" w:color="auto"/>
        <w:left w:val="none" w:sz="0" w:space="0" w:color="auto"/>
        <w:bottom w:val="none" w:sz="0" w:space="0" w:color="auto"/>
        <w:right w:val="none" w:sz="0" w:space="0" w:color="auto"/>
      </w:divBdr>
    </w:div>
    <w:div w:id="557519255">
      <w:bodyDiv w:val="1"/>
      <w:marLeft w:val="0"/>
      <w:marRight w:val="0"/>
      <w:marTop w:val="0"/>
      <w:marBottom w:val="0"/>
      <w:divBdr>
        <w:top w:val="none" w:sz="0" w:space="0" w:color="auto"/>
        <w:left w:val="none" w:sz="0" w:space="0" w:color="auto"/>
        <w:bottom w:val="none" w:sz="0" w:space="0" w:color="auto"/>
        <w:right w:val="none" w:sz="0" w:space="0" w:color="auto"/>
      </w:divBdr>
    </w:div>
    <w:div w:id="557739149">
      <w:bodyDiv w:val="1"/>
      <w:marLeft w:val="0"/>
      <w:marRight w:val="0"/>
      <w:marTop w:val="0"/>
      <w:marBottom w:val="0"/>
      <w:divBdr>
        <w:top w:val="none" w:sz="0" w:space="0" w:color="auto"/>
        <w:left w:val="none" w:sz="0" w:space="0" w:color="auto"/>
        <w:bottom w:val="none" w:sz="0" w:space="0" w:color="auto"/>
        <w:right w:val="none" w:sz="0" w:space="0" w:color="auto"/>
      </w:divBdr>
    </w:div>
    <w:div w:id="557861720">
      <w:bodyDiv w:val="1"/>
      <w:marLeft w:val="0"/>
      <w:marRight w:val="0"/>
      <w:marTop w:val="0"/>
      <w:marBottom w:val="0"/>
      <w:divBdr>
        <w:top w:val="none" w:sz="0" w:space="0" w:color="auto"/>
        <w:left w:val="none" w:sz="0" w:space="0" w:color="auto"/>
        <w:bottom w:val="none" w:sz="0" w:space="0" w:color="auto"/>
        <w:right w:val="none" w:sz="0" w:space="0" w:color="auto"/>
      </w:divBdr>
    </w:div>
    <w:div w:id="557979482">
      <w:bodyDiv w:val="1"/>
      <w:marLeft w:val="0"/>
      <w:marRight w:val="0"/>
      <w:marTop w:val="0"/>
      <w:marBottom w:val="0"/>
      <w:divBdr>
        <w:top w:val="none" w:sz="0" w:space="0" w:color="auto"/>
        <w:left w:val="none" w:sz="0" w:space="0" w:color="auto"/>
        <w:bottom w:val="none" w:sz="0" w:space="0" w:color="auto"/>
        <w:right w:val="none" w:sz="0" w:space="0" w:color="auto"/>
      </w:divBdr>
    </w:div>
    <w:div w:id="558127416">
      <w:bodyDiv w:val="1"/>
      <w:marLeft w:val="0"/>
      <w:marRight w:val="0"/>
      <w:marTop w:val="0"/>
      <w:marBottom w:val="0"/>
      <w:divBdr>
        <w:top w:val="none" w:sz="0" w:space="0" w:color="auto"/>
        <w:left w:val="none" w:sz="0" w:space="0" w:color="auto"/>
        <w:bottom w:val="none" w:sz="0" w:space="0" w:color="auto"/>
        <w:right w:val="none" w:sz="0" w:space="0" w:color="auto"/>
      </w:divBdr>
    </w:div>
    <w:div w:id="558134161">
      <w:bodyDiv w:val="1"/>
      <w:marLeft w:val="0"/>
      <w:marRight w:val="0"/>
      <w:marTop w:val="0"/>
      <w:marBottom w:val="0"/>
      <w:divBdr>
        <w:top w:val="none" w:sz="0" w:space="0" w:color="auto"/>
        <w:left w:val="none" w:sz="0" w:space="0" w:color="auto"/>
        <w:bottom w:val="none" w:sz="0" w:space="0" w:color="auto"/>
        <w:right w:val="none" w:sz="0" w:space="0" w:color="auto"/>
      </w:divBdr>
    </w:div>
    <w:div w:id="558173964">
      <w:bodyDiv w:val="1"/>
      <w:marLeft w:val="0"/>
      <w:marRight w:val="0"/>
      <w:marTop w:val="0"/>
      <w:marBottom w:val="0"/>
      <w:divBdr>
        <w:top w:val="none" w:sz="0" w:space="0" w:color="auto"/>
        <w:left w:val="none" w:sz="0" w:space="0" w:color="auto"/>
        <w:bottom w:val="none" w:sz="0" w:space="0" w:color="auto"/>
        <w:right w:val="none" w:sz="0" w:space="0" w:color="auto"/>
      </w:divBdr>
    </w:div>
    <w:div w:id="55832469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590604">
      <w:bodyDiv w:val="1"/>
      <w:marLeft w:val="0"/>
      <w:marRight w:val="0"/>
      <w:marTop w:val="0"/>
      <w:marBottom w:val="0"/>
      <w:divBdr>
        <w:top w:val="none" w:sz="0" w:space="0" w:color="auto"/>
        <w:left w:val="none" w:sz="0" w:space="0" w:color="auto"/>
        <w:bottom w:val="none" w:sz="0" w:space="0" w:color="auto"/>
        <w:right w:val="none" w:sz="0" w:space="0" w:color="auto"/>
      </w:divBdr>
    </w:div>
    <w:div w:id="559244860">
      <w:bodyDiv w:val="1"/>
      <w:marLeft w:val="0"/>
      <w:marRight w:val="0"/>
      <w:marTop w:val="0"/>
      <w:marBottom w:val="0"/>
      <w:divBdr>
        <w:top w:val="none" w:sz="0" w:space="0" w:color="auto"/>
        <w:left w:val="none" w:sz="0" w:space="0" w:color="auto"/>
        <w:bottom w:val="none" w:sz="0" w:space="0" w:color="auto"/>
        <w:right w:val="none" w:sz="0" w:space="0" w:color="auto"/>
      </w:divBdr>
    </w:div>
    <w:div w:id="559481896">
      <w:bodyDiv w:val="1"/>
      <w:marLeft w:val="0"/>
      <w:marRight w:val="0"/>
      <w:marTop w:val="0"/>
      <w:marBottom w:val="0"/>
      <w:divBdr>
        <w:top w:val="none" w:sz="0" w:space="0" w:color="auto"/>
        <w:left w:val="none" w:sz="0" w:space="0" w:color="auto"/>
        <w:bottom w:val="none" w:sz="0" w:space="0" w:color="auto"/>
        <w:right w:val="none" w:sz="0" w:space="0" w:color="auto"/>
      </w:divBdr>
    </w:div>
    <w:div w:id="559900361">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7674">
      <w:bodyDiv w:val="1"/>
      <w:marLeft w:val="0"/>
      <w:marRight w:val="0"/>
      <w:marTop w:val="0"/>
      <w:marBottom w:val="0"/>
      <w:divBdr>
        <w:top w:val="none" w:sz="0" w:space="0" w:color="auto"/>
        <w:left w:val="none" w:sz="0" w:space="0" w:color="auto"/>
        <w:bottom w:val="none" w:sz="0" w:space="0" w:color="auto"/>
        <w:right w:val="none" w:sz="0" w:space="0" w:color="auto"/>
      </w:divBdr>
    </w:div>
    <w:div w:id="560098829">
      <w:bodyDiv w:val="1"/>
      <w:marLeft w:val="0"/>
      <w:marRight w:val="0"/>
      <w:marTop w:val="0"/>
      <w:marBottom w:val="0"/>
      <w:divBdr>
        <w:top w:val="none" w:sz="0" w:space="0" w:color="auto"/>
        <w:left w:val="none" w:sz="0" w:space="0" w:color="auto"/>
        <w:bottom w:val="none" w:sz="0" w:space="0" w:color="auto"/>
        <w:right w:val="none" w:sz="0" w:space="0" w:color="auto"/>
      </w:divBdr>
    </w:div>
    <w:div w:id="560101240">
      <w:bodyDiv w:val="1"/>
      <w:marLeft w:val="0"/>
      <w:marRight w:val="0"/>
      <w:marTop w:val="0"/>
      <w:marBottom w:val="0"/>
      <w:divBdr>
        <w:top w:val="none" w:sz="0" w:space="0" w:color="auto"/>
        <w:left w:val="none" w:sz="0" w:space="0" w:color="auto"/>
        <w:bottom w:val="none" w:sz="0" w:space="0" w:color="auto"/>
        <w:right w:val="none" w:sz="0" w:space="0" w:color="auto"/>
      </w:divBdr>
    </w:div>
    <w:div w:id="560210463">
      <w:bodyDiv w:val="1"/>
      <w:marLeft w:val="0"/>
      <w:marRight w:val="0"/>
      <w:marTop w:val="0"/>
      <w:marBottom w:val="0"/>
      <w:divBdr>
        <w:top w:val="none" w:sz="0" w:space="0" w:color="auto"/>
        <w:left w:val="none" w:sz="0" w:space="0" w:color="auto"/>
        <w:bottom w:val="none" w:sz="0" w:space="0" w:color="auto"/>
        <w:right w:val="none" w:sz="0" w:space="0" w:color="auto"/>
      </w:divBdr>
    </w:div>
    <w:div w:id="560333180">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666">
      <w:bodyDiv w:val="1"/>
      <w:marLeft w:val="0"/>
      <w:marRight w:val="0"/>
      <w:marTop w:val="0"/>
      <w:marBottom w:val="0"/>
      <w:divBdr>
        <w:top w:val="none" w:sz="0" w:space="0" w:color="auto"/>
        <w:left w:val="none" w:sz="0" w:space="0" w:color="auto"/>
        <w:bottom w:val="none" w:sz="0" w:space="0" w:color="auto"/>
        <w:right w:val="none" w:sz="0" w:space="0" w:color="auto"/>
      </w:divBdr>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986">
      <w:bodyDiv w:val="1"/>
      <w:marLeft w:val="0"/>
      <w:marRight w:val="0"/>
      <w:marTop w:val="0"/>
      <w:marBottom w:val="0"/>
      <w:divBdr>
        <w:top w:val="none" w:sz="0" w:space="0" w:color="auto"/>
        <w:left w:val="none" w:sz="0" w:space="0" w:color="auto"/>
        <w:bottom w:val="none" w:sz="0" w:space="0" w:color="auto"/>
        <w:right w:val="none" w:sz="0" w:space="0" w:color="auto"/>
      </w:divBdr>
    </w:div>
    <w:div w:id="560554669">
      <w:bodyDiv w:val="1"/>
      <w:marLeft w:val="0"/>
      <w:marRight w:val="0"/>
      <w:marTop w:val="0"/>
      <w:marBottom w:val="0"/>
      <w:divBdr>
        <w:top w:val="none" w:sz="0" w:space="0" w:color="auto"/>
        <w:left w:val="none" w:sz="0" w:space="0" w:color="auto"/>
        <w:bottom w:val="none" w:sz="0" w:space="0" w:color="auto"/>
        <w:right w:val="none" w:sz="0" w:space="0" w:color="auto"/>
      </w:divBdr>
    </w:div>
    <w:div w:id="560554970">
      <w:bodyDiv w:val="1"/>
      <w:marLeft w:val="0"/>
      <w:marRight w:val="0"/>
      <w:marTop w:val="0"/>
      <w:marBottom w:val="0"/>
      <w:divBdr>
        <w:top w:val="none" w:sz="0" w:space="0" w:color="auto"/>
        <w:left w:val="none" w:sz="0" w:space="0" w:color="auto"/>
        <w:bottom w:val="none" w:sz="0" w:space="0" w:color="auto"/>
        <w:right w:val="none" w:sz="0" w:space="0" w:color="auto"/>
      </w:divBdr>
    </w:div>
    <w:div w:id="560603711">
      <w:bodyDiv w:val="1"/>
      <w:marLeft w:val="0"/>
      <w:marRight w:val="0"/>
      <w:marTop w:val="0"/>
      <w:marBottom w:val="0"/>
      <w:divBdr>
        <w:top w:val="none" w:sz="0" w:space="0" w:color="auto"/>
        <w:left w:val="none" w:sz="0" w:space="0" w:color="auto"/>
        <w:bottom w:val="none" w:sz="0" w:space="0" w:color="auto"/>
        <w:right w:val="none" w:sz="0" w:space="0" w:color="auto"/>
      </w:divBdr>
    </w:div>
    <w:div w:id="560603966">
      <w:bodyDiv w:val="1"/>
      <w:marLeft w:val="0"/>
      <w:marRight w:val="0"/>
      <w:marTop w:val="0"/>
      <w:marBottom w:val="0"/>
      <w:divBdr>
        <w:top w:val="none" w:sz="0" w:space="0" w:color="auto"/>
        <w:left w:val="none" w:sz="0" w:space="0" w:color="auto"/>
        <w:bottom w:val="none" w:sz="0" w:space="0" w:color="auto"/>
        <w:right w:val="none" w:sz="0" w:space="0" w:color="auto"/>
      </w:divBdr>
    </w:div>
    <w:div w:id="560678946">
      <w:bodyDiv w:val="1"/>
      <w:marLeft w:val="0"/>
      <w:marRight w:val="0"/>
      <w:marTop w:val="0"/>
      <w:marBottom w:val="0"/>
      <w:divBdr>
        <w:top w:val="none" w:sz="0" w:space="0" w:color="auto"/>
        <w:left w:val="none" w:sz="0" w:space="0" w:color="auto"/>
        <w:bottom w:val="none" w:sz="0" w:space="0" w:color="auto"/>
        <w:right w:val="none" w:sz="0" w:space="0" w:color="auto"/>
      </w:divBdr>
    </w:div>
    <w:div w:id="560751376">
      <w:bodyDiv w:val="1"/>
      <w:marLeft w:val="0"/>
      <w:marRight w:val="0"/>
      <w:marTop w:val="0"/>
      <w:marBottom w:val="0"/>
      <w:divBdr>
        <w:top w:val="none" w:sz="0" w:space="0" w:color="auto"/>
        <w:left w:val="none" w:sz="0" w:space="0" w:color="auto"/>
        <w:bottom w:val="none" w:sz="0" w:space="0" w:color="auto"/>
        <w:right w:val="none" w:sz="0" w:space="0" w:color="auto"/>
      </w:divBdr>
    </w:div>
    <w:div w:id="561063007">
      <w:bodyDiv w:val="1"/>
      <w:marLeft w:val="0"/>
      <w:marRight w:val="0"/>
      <w:marTop w:val="0"/>
      <w:marBottom w:val="0"/>
      <w:divBdr>
        <w:top w:val="none" w:sz="0" w:space="0" w:color="auto"/>
        <w:left w:val="none" w:sz="0" w:space="0" w:color="auto"/>
        <w:bottom w:val="none" w:sz="0" w:space="0" w:color="auto"/>
        <w:right w:val="none" w:sz="0" w:space="0" w:color="auto"/>
      </w:divBdr>
    </w:div>
    <w:div w:id="561063171">
      <w:bodyDiv w:val="1"/>
      <w:marLeft w:val="0"/>
      <w:marRight w:val="0"/>
      <w:marTop w:val="0"/>
      <w:marBottom w:val="0"/>
      <w:divBdr>
        <w:top w:val="none" w:sz="0" w:space="0" w:color="auto"/>
        <w:left w:val="none" w:sz="0" w:space="0" w:color="auto"/>
        <w:bottom w:val="none" w:sz="0" w:space="0" w:color="auto"/>
        <w:right w:val="none" w:sz="0" w:space="0" w:color="auto"/>
      </w:divBdr>
    </w:div>
    <w:div w:id="561133493">
      <w:bodyDiv w:val="1"/>
      <w:marLeft w:val="0"/>
      <w:marRight w:val="0"/>
      <w:marTop w:val="0"/>
      <w:marBottom w:val="0"/>
      <w:divBdr>
        <w:top w:val="none" w:sz="0" w:space="0" w:color="auto"/>
        <w:left w:val="none" w:sz="0" w:space="0" w:color="auto"/>
        <w:bottom w:val="none" w:sz="0" w:space="0" w:color="auto"/>
        <w:right w:val="none" w:sz="0" w:space="0" w:color="auto"/>
      </w:divBdr>
    </w:div>
    <w:div w:id="561135566">
      <w:bodyDiv w:val="1"/>
      <w:marLeft w:val="0"/>
      <w:marRight w:val="0"/>
      <w:marTop w:val="0"/>
      <w:marBottom w:val="0"/>
      <w:divBdr>
        <w:top w:val="none" w:sz="0" w:space="0" w:color="auto"/>
        <w:left w:val="none" w:sz="0" w:space="0" w:color="auto"/>
        <w:bottom w:val="none" w:sz="0" w:space="0" w:color="auto"/>
        <w:right w:val="none" w:sz="0" w:space="0" w:color="auto"/>
      </w:divBdr>
    </w:div>
    <w:div w:id="561185632">
      <w:bodyDiv w:val="1"/>
      <w:marLeft w:val="0"/>
      <w:marRight w:val="0"/>
      <w:marTop w:val="0"/>
      <w:marBottom w:val="0"/>
      <w:divBdr>
        <w:top w:val="none" w:sz="0" w:space="0" w:color="auto"/>
        <w:left w:val="none" w:sz="0" w:space="0" w:color="auto"/>
        <w:bottom w:val="none" w:sz="0" w:space="0" w:color="auto"/>
        <w:right w:val="none" w:sz="0" w:space="0" w:color="auto"/>
      </w:divBdr>
    </w:div>
    <w:div w:id="561598942">
      <w:bodyDiv w:val="1"/>
      <w:marLeft w:val="0"/>
      <w:marRight w:val="0"/>
      <w:marTop w:val="0"/>
      <w:marBottom w:val="0"/>
      <w:divBdr>
        <w:top w:val="none" w:sz="0" w:space="0" w:color="auto"/>
        <w:left w:val="none" w:sz="0" w:space="0" w:color="auto"/>
        <w:bottom w:val="none" w:sz="0" w:space="0" w:color="auto"/>
        <w:right w:val="none" w:sz="0" w:space="0" w:color="auto"/>
      </w:divBdr>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647365">
      <w:bodyDiv w:val="1"/>
      <w:marLeft w:val="0"/>
      <w:marRight w:val="0"/>
      <w:marTop w:val="0"/>
      <w:marBottom w:val="0"/>
      <w:divBdr>
        <w:top w:val="none" w:sz="0" w:space="0" w:color="auto"/>
        <w:left w:val="none" w:sz="0" w:space="0" w:color="auto"/>
        <w:bottom w:val="none" w:sz="0" w:space="0" w:color="auto"/>
        <w:right w:val="none" w:sz="0" w:space="0" w:color="auto"/>
      </w:divBdr>
    </w:div>
    <w:div w:id="561670876">
      <w:bodyDiv w:val="1"/>
      <w:marLeft w:val="0"/>
      <w:marRight w:val="0"/>
      <w:marTop w:val="0"/>
      <w:marBottom w:val="0"/>
      <w:divBdr>
        <w:top w:val="none" w:sz="0" w:space="0" w:color="auto"/>
        <w:left w:val="none" w:sz="0" w:space="0" w:color="auto"/>
        <w:bottom w:val="none" w:sz="0" w:space="0" w:color="auto"/>
        <w:right w:val="none" w:sz="0" w:space="0" w:color="auto"/>
      </w:divBdr>
    </w:div>
    <w:div w:id="561674642">
      <w:bodyDiv w:val="1"/>
      <w:marLeft w:val="0"/>
      <w:marRight w:val="0"/>
      <w:marTop w:val="0"/>
      <w:marBottom w:val="0"/>
      <w:divBdr>
        <w:top w:val="none" w:sz="0" w:space="0" w:color="auto"/>
        <w:left w:val="none" w:sz="0" w:space="0" w:color="auto"/>
        <w:bottom w:val="none" w:sz="0" w:space="0" w:color="auto"/>
        <w:right w:val="none" w:sz="0" w:space="0" w:color="auto"/>
      </w:divBdr>
    </w:div>
    <w:div w:id="561676086">
      <w:bodyDiv w:val="1"/>
      <w:marLeft w:val="0"/>
      <w:marRight w:val="0"/>
      <w:marTop w:val="0"/>
      <w:marBottom w:val="0"/>
      <w:divBdr>
        <w:top w:val="none" w:sz="0" w:space="0" w:color="auto"/>
        <w:left w:val="none" w:sz="0" w:space="0" w:color="auto"/>
        <w:bottom w:val="none" w:sz="0" w:space="0" w:color="auto"/>
        <w:right w:val="none" w:sz="0" w:space="0" w:color="auto"/>
      </w:divBdr>
    </w:div>
    <w:div w:id="561722564">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06269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5146">
      <w:bodyDiv w:val="1"/>
      <w:marLeft w:val="0"/>
      <w:marRight w:val="0"/>
      <w:marTop w:val="0"/>
      <w:marBottom w:val="0"/>
      <w:divBdr>
        <w:top w:val="none" w:sz="0" w:space="0" w:color="auto"/>
        <w:left w:val="none" w:sz="0" w:space="0" w:color="auto"/>
        <w:bottom w:val="none" w:sz="0" w:space="0" w:color="auto"/>
        <w:right w:val="none" w:sz="0" w:space="0" w:color="auto"/>
      </w:divBdr>
    </w:div>
    <w:div w:id="562564619">
      <w:bodyDiv w:val="1"/>
      <w:marLeft w:val="0"/>
      <w:marRight w:val="0"/>
      <w:marTop w:val="0"/>
      <w:marBottom w:val="0"/>
      <w:divBdr>
        <w:top w:val="none" w:sz="0" w:space="0" w:color="auto"/>
        <w:left w:val="none" w:sz="0" w:space="0" w:color="auto"/>
        <w:bottom w:val="none" w:sz="0" w:space="0" w:color="auto"/>
        <w:right w:val="none" w:sz="0" w:space="0" w:color="auto"/>
      </w:divBdr>
    </w:div>
    <w:div w:id="562567938">
      <w:bodyDiv w:val="1"/>
      <w:marLeft w:val="0"/>
      <w:marRight w:val="0"/>
      <w:marTop w:val="0"/>
      <w:marBottom w:val="0"/>
      <w:divBdr>
        <w:top w:val="none" w:sz="0" w:space="0" w:color="auto"/>
        <w:left w:val="none" w:sz="0" w:space="0" w:color="auto"/>
        <w:bottom w:val="none" w:sz="0" w:space="0" w:color="auto"/>
        <w:right w:val="none" w:sz="0" w:space="0" w:color="auto"/>
      </w:divBdr>
    </w:div>
    <w:div w:id="562717155">
      <w:bodyDiv w:val="1"/>
      <w:marLeft w:val="0"/>
      <w:marRight w:val="0"/>
      <w:marTop w:val="0"/>
      <w:marBottom w:val="0"/>
      <w:divBdr>
        <w:top w:val="none" w:sz="0" w:space="0" w:color="auto"/>
        <w:left w:val="none" w:sz="0" w:space="0" w:color="auto"/>
        <w:bottom w:val="none" w:sz="0" w:space="0" w:color="auto"/>
        <w:right w:val="none" w:sz="0" w:space="0" w:color="auto"/>
      </w:divBdr>
    </w:div>
    <w:div w:id="562912244">
      <w:bodyDiv w:val="1"/>
      <w:marLeft w:val="0"/>
      <w:marRight w:val="0"/>
      <w:marTop w:val="0"/>
      <w:marBottom w:val="0"/>
      <w:divBdr>
        <w:top w:val="none" w:sz="0" w:space="0" w:color="auto"/>
        <w:left w:val="none" w:sz="0" w:space="0" w:color="auto"/>
        <w:bottom w:val="none" w:sz="0" w:space="0" w:color="auto"/>
        <w:right w:val="none" w:sz="0" w:space="0" w:color="auto"/>
      </w:divBdr>
    </w:div>
    <w:div w:id="562913934">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252">
      <w:bodyDiv w:val="1"/>
      <w:marLeft w:val="0"/>
      <w:marRight w:val="0"/>
      <w:marTop w:val="0"/>
      <w:marBottom w:val="0"/>
      <w:divBdr>
        <w:top w:val="none" w:sz="0" w:space="0" w:color="auto"/>
        <w:left w:val="none" w:sz="0" w:space="0" w:color="auto"/>
        <w:bottom w:val="none" w:sz="0" w:space="0" w:color="auto"/>
        <w:right w:val="none" w:sz="0" w:space="0" w:color="auto"/>
      </w:divBdr>
    </w:div>
    <w:div w:id="563292989">
      <w:bodyDiv w:val="1"/>
      <w:marLeft w:val="0"/>
      <w:marRight w:val="0"/>
      <w:marTop w:val="0"/>
      <w:marBottom w:val="0"/>
      <w:divBdr>
        <w:top w:val="none" w:sz="0" w:space="0" w:color="auto"/>
        <w:left w:val="none" w:sz="0" w:space="0" w:color="auto"/>
        <w:bottom w:val="none" w:sz="0" w:space="0" w:color="auto"/>
        <w:right w:val="none" w:sz="0" w:space="0" w:color="auto"/>
      </w:divBdr>
    </w:div>
    <w:div w:id="563298162">
      <w:bodyDiv w:val="1"/>
      <w:marLeft w:val="0"/>
      <w:marRight w:val="0"/>
      <w:marTop w:val="0"/>
      <w:marBottom w:val="0"/>
      <w:divBdr>
        <w:top w:val="none" w:sz="0" w:space="0" w:color="auto"/>
        <w:left w:val="none" w:sz="0" w:space="0" w:color="auto"/>
        <w:bottom w:val="none" w:sz="0" w:space="0" w:color="auto"/>
        <w:right w:val="none" w:sz="0" w:space="0" w:color="auto"/>
      </w:divBdr>
    </w:div>
    <w:div w:id="563369622">
      <w:bodyDiv w:val="1"/>
      <w:marLeft w:val="0"/>
      <w:marRight w:val="0"/>
      <w:marTop w:val="0"/>
      <w:marBottom w:val="0"/>
      <w:divBdr>
        <w:top w:val="none" w:sz="0" w:space="0" w:color="auto"/>
        <w:left w:val="none" w:sz="0" w:space="0" w:color="auto"/>
        <w:bottom w:val="none" w:sz="0" w:space="0" w:color="auto"/>
        <w:right w:val="none" w:sz="0" w:space="0" w:color="auto"/>
      </w:divBdr>
    </w:div>
    <w:div w:id="563562190">
      <w:bodyDiv w:val="1"/>
      <w:marLeft w:val="0"/>
      <w:marRight w:val="0"/>
      <w:marTop w:val="0"/>
      <w:marBottom w:val="0"/>
      <w:divBdr>
        <w:top w:val="none" w:sz="0" w:space="0" w:color="auto"/>
        <w:left w:val="none" w:sz="0" w:space="0" w:color="auto"/>
        <w:bottom w:val="none" w:sz="0" w:space="0" w:color="auto"/>
        <w:right w:val="none" w:sz="0" w:space="0" w:color="auto"/>
      </w:divBdr>
    </w:div>
    <w:div w:id="563563705">
      <w:bodyDiv w:val="1"/>
      <w:marLeft w:val="0"/>
      <w:marRight w:val="0"/>
      <w:marTop w:val="0"/>
      <w:marBottom w:val="0"/>
      <w:divBdr>
        <w:top w:val="none" w:sz="0" w:space="0" w:color="auto"/>
        <w:left w:val="none" w:sz="0" w:space="0" w:color="auto"/>
        <w:bottom w:val="none" w:sz="0" w:space="0" w:color="auto"/>
        <w:right w:val="none" w:sz="0" w:space="0" w:color="auto"/>
      </w:divBdr>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751">
      <w:bodyDiv w:val="1"/>
      <w:marLeft w:val="0"/>
      <w:marRight w:val="0"/>
      <w:marTop w:val="0"/>
      <w:marBottom w:val="0"/>
      <w:divBdr>
        <w:top w:val="none" w:sz="0" w:space="0" w:color="auto"/>
        <w:left w:val="none" w:sz="0" w:space="0" w:color="auto"/>
        <w:bottom w:val="none" w:sz="0" w:space="0" w:color="auto"/>
        <w:right w:val="none" w:sz="0" w:space="0" w:color="auto"/>
      </w:divBdr>
    </w:div>
    <w:div w:id="563952373">
      <w:bodyDiv w:val="1"/>
      <w:marLeft w:val="0"/>
      <w:marRight w:val="0"/>
      <w:marTop w:val="0"/>
      <w:marBottom w:val="0"/>
      <w:divBdr>
        <w:top w:val="none" w:sz="0" w:space="0" w:color="auto"/>
        <w:left w:val="none" w:sz="0" w:space="0" w:color="auto"/>
        <w:bottom w:val="none" w:sz="0" w:space="0" w:color="auto"/>
        <w:right w:val="none" w:sz="0" w:space="0" w:color="auto"/>
      </w:divBdr>
    </w:div>
    <w:div w:id="563955845">
      <w:bodyDiv w:val="1"/>
      <w:marLeft w:val="0"/>
      <w:marRight w:val="0"/>
      <w:marTop w:val="0"/>
      <w:marBottom w:val="0"/>
      <w:divBdr>
        <w:top w:val="none" w:sz="0" w:space="0" w:color="auto"/>
        <w:left w:val="none" w:sz="0" w:space="0" w:color="auto"/>
        <w:bottom w:val="none" w:sz="0" w:space="0" w:color="auto"/>
        <w:right w:val="none" w:sz="0" w:space="0" w:color="auto"/>
      </w:divBdr>
    </w:div>
    <w:div w:id="564025982">
      <w:bodyDiv w:val="1"/>
      <w:marLeft w:val="0"/>
      <w:marRight w:val="0"/>
      <w:marTop w:val="0"/>
      <w:marBottom w:val="0"/>
      <w:divBdr>
        <w:top w:val="none" w:sz="0" w:space="0" w:color="auto"/>
        <w:left w:val="none" w:sz="0" w:space="0" w:color="auto"/>
        <w:bottom w:val="none" w:sz="0" w:space="0" w:color="auto"/>
        <w:right w:val="none" w:sz="0" w:space="0" w:color="auto"/>
      </w:divBdr>
    </w:div>
    <w:div w:id="564144287">
      <w:bodyDiv w:val="1"/>
      <w:marLeft w:val="0"/>
      <w:marRight w:val="0"/>
      <w:marTop w:val="0"/>
      <w:marBottom w:val="0"/>
      <w:divBdr>
        <w:top w:val="none" w:sz="0" w:space="0" w:color="auto"/>
        <w:left w:val="none" w:sz="0" w:space="0" w:color="auto"/>
        <w:bottom w:val="none" w:sz="0" w:space="0" w:color="auto"/>
        <w:right w:val="none" w:sz="0" w:space="0" w:color="auto"/>
      </w:divBdr>
    </w:div>
    <w:div w:id="564219226">
      <w:bodyDiv w:val="1"/>
      <w:marLeft w:val="0"/>
      <w:marRight w:val="0"/>
      <w:marTop w:val="0"/>
      <w:marBottom w:val="0"/>
      <w:divBdr>
        <w:top w:val="none" w:sz="0" w:space="0" w:color="auto"/>
        <w:left w:val="none" w:sz="0" w:space="0" w:color="auto"/>
        <w:bottom w:val="none" w:sz="0" w:space="0" w:color="auto"/>
        <w:right w:val="none" w:sz="0" w:space="0" w:color="auto"/>
      </w:divBdr>
    </w:div>
    <w:div w:id="564536217">
      <w:bodyDiv w:val="1"/>
      <w:marLeft w:val="0"/>
      <w:marRight w:val="0"/>
      <w:marTop w:val="0"/>
      <w:marBottom w:val="0"/>
      <w:divBdr>
        <w:top w:val="none" w:sz="0" w:space="0" w:color="auto"/>
        <w:left w:val="none" w:sz="0" w:space="0" w:color="auto"/>
        <w:bottom w:val="none" w:sz="0" w:space="0" w:color="auto"/>
        <w:right w:val="none" w:sz="0" w:space="0" w:color="auto"/>
      </w:divBdr>
    </w:div>
    <w:div w:id="564604795">
      <w:bodyDiv w:val="1"/>
      <w:marLeft w:val="0"/>
      <w:marRight w:val="0"/>
      <w:marTop w:val="0"/>
      <w:marBottom w:val="0"/>
      <w:divBdr>
        <w:top w:val="none" w:sz="0" w:space="0" w:color="auto"/>
        <w:left w:val="none" w:sz="0" w:space="0" w:color="auto"/>
        <w:bottom w:val="none" w:sz="0" w:space="0" w:color="auto"/>
        <w:right w:val="none" w:sz="0" w:space="0" w:color="auto"/>
      </w:divBdr>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4724092">
      <w:bodyDiv w:val="1"/>
      <w:marLeft w:val="0"/>
      <w:marRight w:val="0"/>
      <w:marTop w:val="0"/>
      <w:marBottom w:val="0"/>
      <w:divBdr>
        <w:top w:val="none" w:sz="0" w:space="0" w:color="auto"/>
        <w:left w:val="none" w:sz="0" w:space="0" w:color="auto"/>
        <w:bottom w:val="none" w:sz="0" w:space="0" w:color="auto"/>
        <w:right w:val="none" w:sz="0" w:space="0" w:color="auto"/>
      </w:divBdr>
    </w:div>
    <w:div w:id="565073014">
      <w:bodyDiv w:val="1"/>
      <w:marLeft w:val="0"/>
      <w:marRight w:val="0"/>
      <w:marTop w:val="0"/>
      <w:marBottom w:val="0"/>
      <w:divBdr>
        <w:top w:val="none" w:sz="0" w:space="0" w:color="auto"/>
        <w:left w:val="none" w:sz="0" w:space="0" w:color="auto"/>
        <w:bottom w:val="none" w:sz="0" w:space="0" w:color="auto"/>
        <w:right w:val="none" w:sz="0" w:space="0" w:color="auto"/>
      </w:divBdr>
    </w:div>
    <w:div w:id="565143645">
      <w:bodyDiv w:val="1"/>
      <w:marLeft w:val="0"/>
      <w:marRight w:val="0"/>
      <w:marTop w:val="0"/>
      <w:marBottom w:val="0"/>
      <w:divBdr>
        <w:top w:val="none" w:sz="0" w:space="0" w:color="auto"/>
        <w:left w:val="none" w:sz="0" w:space="0" w:color="auto"/>
        <w:bottom w:val="none" w:sz="0" w:space="0" w:color="auto"/>
        <w:right w:val="none" w:sz="0" w:space="0" w:color="auto"/>
      </w:divBdr>
    </w:div>
    <w:div w:id="565187775">
      <w:bodyDiv w:val="1"/>
      <w:marLeft w:val="0"/>
      <w:marRight w:val="0"/>
      <w:marTop w:val="0"/>
      <w:marBottom w:val="0"/>
      <w:divBdr>
        <w:top w:val="none" w:sz="0" w:space="0" w:color="auto"/>
        <w:left w:val="none" w:sz="0" w:space="0" w:color="auto"/>
        <w:bottom w:val="none" w:sz="0" w:space="0" w:color="auto"/>
        <w:right w:val="none" w:sz="0" w:space="0" w:color="auto"/>
      </w:divBdr>
    </w:div>
    <w:div w:id="565335832">
      <w:bodyDiv w:val="1"/>
      <w:marLeft w:val="0"/>
      <w:marRight w:val="0"/>
      <w:marTop w:val="0"/>
      <w:marBottom w:val="0"/>
      <w:divBdr>
        <w:top w:val="none" w:sz="0" w:space="0" w:color="auto"/>
        <w:left w:val="none" w:sz="0" w:space="0" w:color="auto"/>
        <w:bottom w:val="none" w:sz="0" w:space="0" w:color="auto"/>
        <w:right w:val="none" w:sz="0" w:space="0" w:color="auto"/>
      </w:divBdr>
    </w:div>
    <w:div w:id="565338949">
      <w:bodyDiv w:val="1"/>
      <w:marLeft w:val="0"/>
      <w:marRight w:val="0"/>
      <w:marTop w:val="0"/>
      <w:marBottom w:val="0"/>
      <w:divBdr>
        <w:top w:val="none" w:sz="0" w:space="0" w:color="auto"/>
        <w:left w:val="none" w:sz="0" w:space="0" w:color="auto"/>
        <w:bottom w:val="none" w:sz="0" w:space="0" w:color="auto"/>
        <w:right w:val="none" w:sz="0" w:space="0" w:color="auto"/>
      </w:divBdr>
    </w:div>
    <w:div w:id="565382636">
      <w:bodyDiv w:val="1"/>
      <w:marLeft w:val="0"/>
      <w:marRight w:val="0"/>
      <w:marTop w:val="0"/>
      <w:marBottom w:val="0"/>
      <w:divBdr>
        <w:top w:val="none" w:sz="0" w:space="0" w:color="auto"/>
        <w:left w:val="none" w:sz="0" w:space="0" w:color="auto"/>
        <w:bottom w:val="none" w:sz="0" w:space="0" w:color="auto"/>
        <w:right w:val="none" w:sz="0" w:space="0" w:color="auto"/>
      </w:divBdr>
    </w:div>
    <w:div w:id="565458398">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647017">
      <w:bodyDiv w:val="1"/>
      <w:marLeft w:val="0"/>
      <w:marRight w:val="0"/>
      <w:marTop w:val="0"/>
      <w:marBottom w:val="0"/>
      <w:divBdr>
        <w:top w:val="none" w:sz="0" w:space="0" w:color="auto"/>
        <w:left w:val="none" w:sz="0" w:space="0" w:color="auto"/>
        <w:bottom w:val="none" w:sz="0" w:space="0" w:color="auto"/>
        <w:right w:val="none" w:sz="0" w:space="0" w:color="auto"/>
      </w:divBdr>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3104">
      <w:bodyDiv w:val="1"/>
      <w:marLeft w:val="0"/>
      <w:marRight w:val="0"/>
      <w:marTop w:val="0"/>
      <w:marBottom w:val="0"/>
      <w:divBdr>
        <w:top w:val="none" w:sz="0" w:space="0" w:color="auto"/>
        <w:left w:val="none" w:sz="0" w:space="0" w:color="auto"/>
        <w:bottom w:val="none" w:sz="0" w:space="0" w:color="auto"/>
        <w:right w:val="none" w:sz="0" w:space="0" w:color="auto"/>
      </w:divBdr>
    </w:div>
    <w:div w:id="566456073">
      <w:bodyDiv w:val="1"/>
      <w:marLeft w:val="0"/>
      <w:marRight w:val="0"/>
      <w:marTop w:val="0"/>
      <w:marBottom w:val="0"/>
      <w:divBdr>
        <w:top w:val="none" w:sz="0" w:space="0" w:color="auto"/>
        <w:left w:val="none" w:sz="0" w:space="0" w:color="auto"/>
        <w:bottom w:val="none" w:sz="0" w:space="0" w:color="auto"/>
        <w:right w:val="none" w:sz="0" w:space="0" w:color="auto"/>
      </w:divBdr>
    </w:div>
    <w:div w:id="566499949">
      <w:bodyDiv w:val="1"/>
      <w:marLeft w:val="0"/>
      <w:marRight w:val="0"/>
      <w:marTop w:val="0"/>
      <w:marBottom w:val="0"/>
      <w:divBdr>
        <w:top w:val="none" w:sz="0" w:space="0" w:color="auto"/>
        <w:left w:val="none" w:sz="0" w:space="0" w:color="auto"/>
        <w:bottom w:val="none" w:sz="0" w:space="0" w:color="auto"/>
        <w:right w:val="none" w:sz="0" w:space="0" w:color="auto"/>
      </w:divBdr>
    </w:div>
    <w:div w:id="566651021">
      <w:bodyDiv w:val="1"/>
      <w:marLeft w:val="0"/>
      <w:marRight w:val="0"/>
      <w:marTop w:val="0"/>
      <w:marBottom w:val="0"/>
      <w:divBdr>
        <w:top w:val="none" w:sz="0" w:space="0" w:color="auto"/>
        <w:left w:val="none" w:sz="0" w:space="0" w:color="auto"/>
        <w:bottom w:val="none" w:sz="0" w:space="0" w:color="auto"/>
        <w:right w:val="none" w:sz="0" w:space="0" w:color="auto"/>
      </w:divBdr>
    </w:div>
    <w:div w:id="566694170">
      <w:bodyDiv w:val="1"/>
      <w:marLeft w:val="0"/>
      <w:marRight w:val="0"/>
      <w:marTop w:val="0"/>
      <w:marBottom w:val="0"/>
      <w:divBdr>
        <w:top w:val="none" w:sz="0" w:space="0" w:color="auto"/>
        <w:left w:val="none" w:sz="0" w:space="0" w:color="auto"/>
        <w:bottom w:val="none" w:sz="0" w:space="0" w:color="auto"/>
        <w:right w:val="none" w:sz="0" w:space="0" w:color="auto"/>
      </w:divBdr>
    </w:div>
    <w:div w:id="566721265">
      <w:bodyDiv w:val="1"/>
      <w:marLeft w:val="0"/>
      <w:marRight w:val="0"/>
      <w:marTop w:val="0"/>
      <w:marBottom w:val="0"/>
      <w:divBdr>
        <w:top w:val="none" w:sz="0" w:space="0" w:color="auto"/>
        <w:left w:val="none" w:sz="0" w:space="0" w:color="auto"/>
        <w:bottom w:val="none" w:sz="0" w:space="0" w:color="auto"/>
        <w:right w:val="none" w:sz="0" w:space="0" w:color="auto"/>
      </w:divBdr>
    </w:div>
    <w:div w:id="567033088">
      <w:bodyDiv w:val="1"/>
      <w:marLeft w:val="0"/>
      <w:marRight w:val="0"/>
      <w:marTop w:val="0"/>
      <w:marBottom w:val="0"/>
      <w:divBdr>
        <w:top w:val="none" w:sz="0" w:space="0" w:color="auto"/>
        <w:left w:val="none" w:sz="0" w:space="0" w:color="auto"/>
        <w:bottom w:val="none" w:sz="0" w:space="0" w:color="auto"/>
        <w:right w:val="none" w:sz="0" w:space="0" w:color="auto"/>
      </w:divBdr>
    </w:div>
    <w:div w:id="567110938">
      <w:bodyDiv w:val="1"/>
      <w:marLeft w:val="0"/>
      <w:marRight w:val="0"/>
      <w:marTop w:val="0"/>
      <w:marBottom w:val="0"/>
      <w:divBdr>
        <w:top w:val="none" w:sz="0" w:space="0" w:color="auto"/>
        <w:left w:val="none" w:sz="0" w:space="0" w:color="auto"/>
        <w:bottom w:val="none" w:sz="0" w:space="0" w:color="auto"/>
        <w:right w:val="none" w:sz="0" w:space="0" w:color="auto"/>
      </w:divBdr>
    </w:div>
    <w:div w:id="567305642">
      <w:bodyDiv w:val="1"/>
      <w:marLeft w:val="0"/>
      <w:marRight w:val="0"/>
      <w:marTop w:val="0"/>
      <w:marBottom w:val="0"/>
      <w:divBdr>
        <w:top w:val="none" w:sz="0" w:space="0" w:color="auto"/>
        <w:left w:val="none" w:sz="0" w:space="0" w:color="auto"/>
        <w:bottom w:val="none" w:sz="0" w:space="0" w:color="auto"/>
        <w:right w:val="none" w:sz="0" w:space="0" w:color="auto"/>
      </w:divBdr>
    </w:div>
    <w:div w:id="567349859">
      <w:bodyDiv w:val="1"/>
      <w:marLeft w:val="0"/>
      <w:marRight w:val="0"/>
      <w:marTop w:val="0"/>
      <w:marBottom w:val="0"/>
      <w:divBdr>
        <w:top w:val="none" w:sz="0" w:space="0" w:color="auto"/>
        <w:left w:val="none" w:sz="0" w:space="0" w:color="auto"/>
        <w:bottom w:val="none" w:sz="0" w:space="0" w:color="auto"/>
        <w:right w:val="none" w:sz="0" w:space="0" w:color="auto"/>
      </w:divBdr>
    </w:div>
    <w:div w:id="567687756">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8077680">
      <w:bodyDiv w:val="1"/>
      <w:marLeft w:val="0"/>
      <w:marRight w:val="0"/>
      <w:marTop w:val="0"/>
      <w:marBottom w:val="0"/>
      <w:divBdr>
        <w:top w:val="none" w:sz="0" w:space="0" w:color="auto"/>
        <w:left w:val="none" w:sz="0" w:space="0" w:color="auto"/>
        <w:bottom w:val="none" w:sz="0" w:space="0" w:color="auto"/>
        <w:right w:val="none" w:sz="0" w:space="0" w:color="auto"/>
      </w:divBdr>
    </w:div>
    <w:div w:id="568341555">
      <w:bodyDiv w:val="1"/>
      <w:marLeft w:val="0"/>
      <w:marRight w:val="0"/>
      <w:marTop w:val="0"/>
      <w:marBottom w:val="0"/>
      <w:divBdr>
        <w:top w:val="none" w:sz="0" w:space="0" w:color="auto"/>
        <w:left w:val="none" w:sz="0" w:space="0" w:color="auto"/>
        <w:bottom w:val="none" w:sz="0" w:space="0" w:color="auto"/>
        <w:right w:val="none" w:sz="0" w:space="0" w:color="auto"/>
      </w:divBdr>
    </w:div>
    <w:div w:id="568341899">
      <w:bodyDiv w:val="1"/>
      <w:marLeft w:val="0"/>
      <w:marRight w:val="0"/>
      <w:marTop w:val="0"/>
      <w:marBottom w:val="0"/>
      <w:divBdr>
        <w:top w:val="none" w:sz="0" w:space="0" w:color="auto"/>
        <w:left w:val="none" w:sz="0" w:space="0" w:color="auto"/>
        <w:bottom w:val="none" w:sz="0" w:space="0" w:color="auto"/>
        <w:right w:val="none" w:sz="0" w:space="0" w:color="auto"/>
      </w:divBdr>
    </w:div>
    <w:div w:id="568346444">
      <w:bodyDiv w:val="1"/>
      <w:marLeft w:val="0"/>
      <w:marRight w:val="0"/>
      <w:marTop w:val="0"/>
      <w:marBottom w:val="0"/>
      <w:divBdr>
        <w:top w:val="none" w:sz="0" w:space="0" w:color="auto"/>
        <w:left w:val="none" w:sz="0" w:space="0" w:color="auto"/>
        <w:bottom w:val="none" w:sz="0" w:space="0" w:color="auto"/>
        <w:right w:val="none" w:sz="0" w:space="0" w:color="auto"/>
      </w:divBdr>
    </w:div>
    <w:div w:id="568347062">
      <w:bodyDiv w:val="1"/>
      <w:marLeft w:val="0"/>
      <w:marRight w:val="0"/>
      <w:marTop w:val="0"/>
      <w:marBottom w:val="0"/>
      <w:divBdr>
        <w:top w:val="none" w:sz="0" w:space="0" w:color="auto"/>
        <w:left w:val="none" w:sz="0" w:space="0" w:color="auto"/>
        <w:bottom w:val="none" w:sz="0" w:space="0" w:color="auto"/>
        <w:right w:val="none" w:sz="0" w:space="0" w:color="auto"/>
      </w:divBdr>
    </w:div>
    <w:div w:id="568463464">
      <w:bodyDiv w:val="1"/>
      <w:marLeft w:val="0"/>
      <w:marRight w:val="0"/>
      <w:marTop w:val="0"/>
      <w:marBottom w:val="0"/>
      <w:divBdr>
        <w:top w:val="none" w:sz="0" w:space="0" w:color="auto"/>
        <w:left w:val="none" w:sz="0" w:space="0" w:color="auto"/>
        <w:bottom w:val="none" w:sz="0" w:space="0" w:color="auto"/>
        <w:right w:val="none" w:sz="0" w:space="0" w:color="auto"/>
      </w:divBdr>
    </w:div>
    <w:div w:id="568535802">
      <w:bodyDiv w:val="1"/>
      <w:marLeft w:val="0"/>
      <w:marRight w:val="0"/>
      <w:marTop w:val="0"/>
      <w:marBottom w:val="0"/>
      <w:divBdr>
        <w:top w:val="none" w:sz="0" w:space="0" w:color="auto"/>
        <w:left w:val="none" w:sz="0" w:space="0" w:color="auto"/>
        <w:bottom w:val="none" w:sz="0" w:space="0" w:color="auto"/>
        <w:right w:val="none" w:sz="0" w:space="0" w:color="auto"/>
      </w:divBdr>
    </w:div>
    <w:div w:id="568731088">
      <w:bodyDiv w:val="1"/>
      <w:marLeft w:val="0"/>
      <w:marRight w:val="0"/>
      <w:marTop w:val="0"/>
      <w:marBottom w:val="0"/>
      <w:divBdr>
        <w:top w:val="none" w:sz="0" w:space="0" w:color="auto"/>
        <w:left w:val="none" w:sz="0" w:space="0" w:color="auto"/>
        <w:bottom w:val="none" w:sz="0" w:space="0" w:color="auto"/>
        <w:right w:val="none" w:sz="0" w:space="0" w:color="auto"/>
      </w:divBdr>
    </w:div>
    <w:div w:id="568806600">
      <w:bodyDiv w:val="1"/>
      <w:marLeft w:val="0"/>
      <w:marRight w:val="0"/>
      <w:marTop w:val="0"/>
      <w:marBottom w:val="0"/>
      <w:divBdr>
        <w:top w:val="none" w:sz="0" w:space="0" w:color="auto"/>
        <w:left w:val="none" w:sz="0" w:space="0" w:color="auto"/>
        <w:bottom w:val="none" w:sz="0" w:space="0" w:color="auto"/>
        <w:right w:val="none" w:sz="0" w:space="0" w:color="auto"/>
      </w:divBdr>
    </w:div>
    <w:div w:id="569001317">
      <w:bodyDiv w:val="1"/>
      <w:marLeft w:val="0"/>
      <w:marRight w:val="0"/>
      <w:marTop w:val="0"/>
      <w:marBottom w:val="0"/>
      <w:divBdr>
        <w:top w:val="none" w:sz="0" w:space="0" w:color="auto"/>
        <w:left w:val="none" w:sz="0" w:space="0" w:color="auto"/>
        <w:bottom w:val="none" w:sz="0" w:space="0" w:color="auto"/>
        <w:right w:val="none" w:sz="0" w:space="0" w:color="auto"/>
      </w:divBdr>
    </w:div>
    <w:div w:id="569539653">
      <w:bodyDiv w:val="1"/>
      <w:marLeft w:val="0"/>
      <w:marRight w:val="0"/>
      <w:marTop w:val="0"/>
      <w:marBottom w:val="0"/>
      <w:divBdr>
        <w:top w:val="none" w:sz="0" w:space="0" w:color="auto"/>
        <w:left w:val="none" w:sz="0" w:space="0" w:color="auto"/>
        <w:bottom w:val="none" w:sz="0" w:space="0" w:color="auto"/>
        <w:right w:val="none" w:sz="0" w:space="0" w:color="auto"/>
      </w:divBdr>
    </w:div>
    <w:div w:id="569658161">
      <w:bodyDiv w:val="1"/>
      <w:marLeft w:val="0"/>
      <w:marRight w:val="0"/>
      <w:marTop w:val="0"/>
      <w:marBottom w:val="0"/>
      <w:divBdr>
        <w:top w:val="none" w:sz="0" w:space="0" w:color="auto"/>
        <w:left w:val="none" w:sz="0" w:space="0" w:color="auto"/>
        <w:bottom w:val="none" w:sz="0" w:space="0" w:color="auto"/>
        <w:right w:val="none" w:sz="0" w:space="0" w:color="auto"/>
      </w:divBdr>
    </w:div>
    <w:div w:id="570121074">
      <w:bodyDiv w:val="1"/>
      <w:marLeft w:val="0"/>
      <w:marRight w:val="0"/>
      <w:marTop w:val="0"/>
      <w:marBottom w:val="0"/>
      <w:divBdr>
        <w:top w:val="none" w:sz="0" w:space="0" w:color="auto"/>
        <w:left w:val="none" w:sz="0" w:space="0" w:color="auto"/>
        <w:bottom w:val="none" w:sz="0" w:space="0" w:color="auto"/>
        <w:right w:val="none" w:sz="0" w:space="0" w:color="auto"/>
      </w:divBdr>
    </w:div>
    <w:div w:id="570122960">
      <w:bodyDiv w:val="1"/>
      <w:marLeft w:val="0"/>
      <w:marRight w:val="0"/>
      <w:marTop w:val="0"/>
      <w:marBottom w:val="0"/>
      <w:divBdr>
        <w:top w:val="none" w:sz="0" w:space="0" w:color="auto"/>
        <w:left w:val="none" w:sz="0" w:space="0" w:color="auto"/>
        <w:bottom w:val="none" w:sz="0" w:space="0" w:color="auto"/>
        <w:right w:val="none" w:sz="0" w:space="0" w:color="auto"/>
      </w:divBdr>
    </w:div>
    <w:div w:id="570165361">
      <w:bodyDiv w:val="1"/>
      <w:marLeft w:val="0"/>
      <w:marRight w:val="0"/>
      <w:marTop w:val="0"/>
      <w:marBottom w:val="0"/>
      <w:divBdr>
        <w:top w:val="none" w:sz="0" w:space="0" w:color="auto"/>
        <w:left w:val="none" w:sz="0" w:space="0" w:color="auto"/>
        <w:bottom w:val="none" w:sz="0" w:space="0" w:color="auto"/>
        <w:right w:val="none" w:sz="0" w:space="0" w:color="auto"/>
      </w:divBdr>
    </w:div>
    <w:div w:id="570238241">
      <w:bodyDiv w:val="1"/>
      <w:marLeft w:val="0"/>
      <w:marRight w:val="0"/>
      <w:marTop w:val="0"/>
      <w:marBottom w:val="0"/>
      <w:divBdr>
        <w:top w:val="none" w:sz="0" w:space="0" w:color="auto"/>
        <w:left w:val="none" w:sz="0" w:space="0" w:color="auto"/>
        <w:bottom w:val="none" w:sz="0" w:space="0" w:color="auto"/>
        <w:right w:val="none" w:sz="0" w:space="0" w:color="auto"/>
      </w:divBdr>
    </w:div>
    <w:div w:id="570241505">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776342">
      <w:bodyDiv w:val="1"/>
      <w:marLeft w:val="0"/>
      <w:marRight w:val="0"/>
      <w:marTop w:val="0"/>
      <w:marBottom w:val="0"/>
      <w:divBdr>
        <w:top w:val="none" w:sz="0" w:space="0" w:color="auto"/>
        <w:left w:val="none" w:sz="0" w:space="0" w:color="auto"/>
        <w:bottom w:val="none" w:sz="0" w:space="0" w:color="auto"/>
        <w:right w:val="none" w:sz="0" w:space="0" w:color="auto"/>
      </w:divBdr>
    </w:div>
    <w:div w:id="570819210">
      <w:bodyDiv w:val="1"/>
      <w:marLeft w:val="0"/>
      <w:marRight w:val="0"/>
      <w:marTop w:val="0"/>
      <w:marBottom w:val="0"/>
      <w:divBdr>
        <w:top w:val="none" w:sz="0" w:space="0" w:color="auto"/>
        <w:left w:val="none" w:sz="0" w:space="0" w:color="auto"/>
        <w:bottom w:val="none" w:sz="0" w:space="0" w:color="auto"/>
        <w:right w:val="none" w:sz="0" w:space="0" w:color="auto"/>
      </w:divBdr>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966691">
      <w:bodyDiv w:val="1"/>
      <w:marLeft w:val="0"/>
      <w:marRight w:val="0"/>
      <w:marTop w:val="0"/>
      <w:marBottom w:val="0"/>
      <w:divBdr>
        <w:top w:val="none" w:sz="0" w:space="0" w:color="auto"/>
        <w:left w:val="none" w:sz="0" w:space="0" w:color="auto"/>
        <w:bottom w:val="none" w:sz="0" w:space="0" w:color="auto"/>
        <w:right w:val="none" w:sz="0" w:space="0" w:color="auto"/>
      </w:divBdr>
    </w:div>
    <w:div w:id="571549186">
      <w:bodyDiv w:val="1"/>
      <w:marLeft w:val="0"/>
      <w:marRight w:val="0"/>
      <w:marTop w:val="0"/>
      <w:marBottom w:val="0"/>
      <w:divBdr>
        <w:top w:val="none" w:sz="0" w:space="0" w:color="auto"/>
        <w:left w:val="none" w:sz="0" w:space="0" w:color="auto"/>
        <w:bottom w:val="none" w:sz="0" w:space="0" w:color="auto"/>
        <w:right w:val="none" w:sz="0" w:space="0" w:color="auto"/>
      </w:divBdr>
    </w:div>
    <w:div w:id="57169510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571741580">
      <w:bodyDiv w:val="1"/>
      <w:marLeft w:val="0"/>
      <w:marRight w:val="0"/>
      <w:marTop w:val="0"/>
      <w:marBottom w:val="0"/>
      <w:divBdr>
        <w:top w:val="none" w:sz="0" w:space="0" w:color="auto"/>
        <w:left w:val="none" w:sz="0" w:space="0" w:color="auto"/>
        <w:bottom w:val="none" w:sz="0" w:space="0" w:color="auto"/>
        <w:right w:val="none" w:sz="0" w:space="0" w:color="auto"/>
      </w:divBdr>
    </w:div>
    <w:div w:id="571742652">
      <w:bodyDiv w:val="1"/>
      <w:marLeft w:val="0"/>
      <w:marRight w:val="0"/>
      <w:marTop w:val="0"/>
      <w:marBottom w:val="0"/>
      <w:divBdr>
        <w:top w:val="none" w:sz="0" w:space="0" w:color="auto"/>
        <w:left w:val="none" w:sz="0" w:space="0" w:color="auto"/>
        <w:bottom w:val="none" w:sz="0" w:space="0" w:color="auto"/>
        <w:right w:val="none" w:sz="0" w:space="0" w:color="auto"/>
      </w:divBdr>
    </w:div>
    <w:div w:id="571744073">
      <w:bodyDiv w:val="1"/>
      <w:marLeft w:val="0"/>
      <w:marRight w:val="0"/>
      <w:marTop w:val="0"/>
      <w:marBottom w:val="0"/>
      <w:divBdr>
        <w:top w:val="none" w:sz="0" w:space="0" w:color="auto"/>
        <w:left w:val="none" w:sz="0" w:space="0" w:color="auto"/>
        <w:bottom w:val="none" w:sz="0" w:space="0" w:color="auto"/>
        <w:right w:val="none" w:sz="0" w:space="0" w:color="auto"/>
      </w:divBdr>
    </w:div>
    <w:div w:id="571895615">
      <w:bodyDiv w:val="1"/>
      <w:marLeft w:val="0"/>
      <w:marRight w:val="0"/>
      <w:marTop w:val="0"/>
      <w:marBottom w:val="0"/>
      <w:divBdr>
        <w:top w:val="none" w:sz="0" w:space="0" w:color="auto"/>
        <w:left w:val="none" w:sz="0" w:space="0" w:color="auto"/>
        <w:bottom w:val="none" w:sz="0" w:space="0" w:color="auto"/>
        <w:right w:val="none" w:sz="0" w:space="0" w:color="auto"/>
      </w:divBdr>
    </w:div>
    <w:div w:id="572156784">
      <w:bodyDiv w:val="1"/>
      <w:marLeft w:val="0"/>
      <w:marRight w:val="0"/>
      <w:marTop w:val="0"/>
      <w:marBottom w:val="0"/>
      <w:divBdr>
        <w:top w:val="none" w:sz="0" w:space="0" w:color="auto"/>
        <w:left w:val="none" w:sz="0" w:space="0" w:color="auto"/>
        <w:bottom w:val="none" w:sz="0" w:space="0" w:color="auto"/>
        <w:right w:val="none" w:sz="0" w:space="0" w:color="auto"/>
      </w:divBdr>
    </w:div>
    <w:div w:id="572395824">
      <w:bodyDiv w:val="1"/>
      <w:marLeft w:val="0"/>
      <w:marRight w:val="0"/>
      <w:marTop w:val="0"/>
      <w:marBottom w:val="0"/>
      <w:divBdr>
        <w:top w:val="none" w:sz="0" w:space="0" w:color="auto"/>
        <w:left w:val="none" w:sz="0" w:space="0" w:color="auto"/>
        <w:bottom w:val="none" w:sz="0" w:space="0" w:color="auto"/>
        <w:right w:val="none" w:sz="0" w:space="0" w:color="auto"/>
      </w:divBdr>
    </w:div>
    <w:div w:id="572423927">
      <w:bodyDiv w:val="1"/>
      <w:marLeft w:val="0"/>
      <w:marRight w:val="0"/>
      <w:marTop w:val="0"/>
      <w:marBottom w:val="0"/>
      <w:divBdr>
        <w:top w:val="none" w:sz="0" w:space="0" w:color="auto"/>
        <w:left w:val="none" w:sz="0" w:space="0" w:color="auto"/>
        <w:bottom w:val="none" w:sz="0" w:space="0" w:color="auto"/>
        <w:right w:val="none" w:sz="0" w:space="0" w:color="auto"/>
      </w:divBdr>
    </w:div>
    <w:div w:id="572929037">
      <w:bodyDiv w:val="1"/>
      <w:marLeft w:val="0"/>
      <w:marRight w:val="0"/>
      <w:marTop w:val="0"/>
      <w:marBottom w:val="0"/>
      <w:divBdr>
        <w:top w:val="none" w:sz="0" w:space="0" w:color="auto"/>
        <w:left w:val="none" w:sz="0" w:space="0" w:color="auto"/>
        <w:bottom w:val="none" w:sz="0" w:space="0" w:color="auto"/>
        <w:right w:val="none" w:sz="0" w:space="0" w:color="auto"/>
      </w:divBdr>
    </w:div>
    <w:div w:id="573243681">
      <w:bodyDiv w:val="1"/>
      <w:marLeft w:val="0"/>
      <w:marRight w:val="0"/>
      <w:marTop w:val="0"/>
      <w:marBottom w:val="0"/>
      <w:divBdr>
        <w:top w:val="none" w:sz="0" w:space="0" w:color="auto"/>
        <w:left w:val="none" w:sz="0" w:space="0" w:color="auto"/>
        <w:bottom w:val="none" w:sz="0" w:space="0" w:color="auto"/>
        <w:right w:val="none" w:sz="0" w:space="0" w:color="auto"/>
      </w:divBdr>
    </w:div>
    <w:div w:id="573315098">
      <w:bodyDiv w:val="1"/>
      <w:marLeft w:val="0"/>
      <w:marRight w:val="0"/>
      <w:marTop w:val="0"/>
      <w:marBottom w:val="0"/>
      <w:divBdr>
        <w:top w:val="none" w:sz="0" w:space="0" w:color="auto"/>
        <w:left w:val="none" w:sz="0" w:space="0" w:color="auto"/>
        <w:bottom w:val="none" w:sz="0" w:space="0" w:color="auto"/>
        <w:right w:val="none" w:sz="0" w:space="0" w:color="auto"/>
      </w:divBdr>
    </w:div>
    <w:div w:id="573441321">
      <w:bodyDiv w:val="1"/>
      <w:marLeft w:val="0"/>
      <w:marRight w:val="0"/>
      <w:marTop w:val="0"/>
      <w:marBottom w:val="0"/>
      <w:divBdr>
        <w:top w:val="none" w:sz="0" w:space="0" w:color="auto"/>
        <w:left w:val="none" w:sz="0" w:space="0" w:color="auto"/>
        <w:bottom w:val="none" w:sz="0" w:space="0" w:color="auto"/>
        <w:right w:val="none" w:sz="0" w:space="0" w:color="auto"/>
      </w:divBdr>
    </w:div>
    <w:div w:id="573706409">
      <w:bodyDiv w:val="1"/>
      <w:marLeft w:val="0"/>
      <w:marRight w:val="0"/>
      <w:marTop w:val="0"/>
      <w:marBottom w:val="0"/>
      <w:divBdr>
        <w:top w:val="none" w:sz="0" w:space="0" w:color="auto"/>
        <w:left w:val="none" w:sz="0" w:space="0" w:color="auto"/>
        <w:bottom w:val="none" w:sz="0" w:space="0" w:color="auto"/>
        <w:right w:val="none" w:sz="0" w:space="0" w:color="auto"/>
      </w:divBdr>
      <w:divsChild>
        <w:div w:id="2124180191">
          <w:marLeft w:val="0"/>
          <w:marRight w:val="0"/>
          <w:marTop w:val="0"/>
          <w:marBottom w:val="0"/>
          <w:divBdr>
            <w:top w:val="none" w:sz="0" w:space="0" w:color="auto"/>
            <w:left w:val="none" w:sz="0" w:space="0" w:color="auto"/>
            <w:bottom w:val="none" w:sz="0" w:space="0" w:color="auto"/>
            <w:right w:val="none" w:sz="0" w:space="0" w:color="auto"/>
          </w:divBdr>
          <w:divsChild>
            <w:div w:id="79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922">
      <w:bodyDiv w:val="1"/>
      <w:marLeft w:val="0"/>
      <w:marRight w:val="0"/>
      <w:marTop w:val="0"/>
      <w:marBottom w:val="0"/>
      <w:divBdr>
        <w:top w:val="none" w:sz="0" w:space="0" w:color="auto"/>
        <w:left w:val="none" w:sz="0" w:space="0" w:color="auto"/>
        <w:bottom w:val="none" w:sz="0" w:space="0" w:color="auto"/>
        <w:right w:val="none" w:sz="0" w:space="0" w:color="auto"/>
      </w:divBdr>
    </w:div>
    <w:div w:id="573900794">
      <w:bodyDiv w:val="1"/>
      <w:marLeft w:val="0"/>
      <w:marRight w:val="0"/>
      <w:marTop w:val="0"/>
      <w:marBottom w:val="0"/>
      <w:divBdr>
        <w:top w:val="none" w:sz="0" w:space="0" w:color="auto"/>
        <w:left w:val="none" w:sz="0" w:space="0" w:color="auto"/>
        <w:bottom w:val="none" w:sz="0" w:space="0" w:color="auto"/>
        <w:right w:val="none" w:sz="0" w:space="0" w:color="auto"/>
      </w:divBdr>
    </w:div>
    <w:div w:id="57404817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239368">
      <w:bodyDiv w:val="1"/>
      <w:marLeft w:val="0"/>
      <w:marRight w:val="0"/>
      <w:marTop w:val="0"/>
      <w:marBottom w:val="0"/>
      <w:divBdr>
        <w:top w:val="none" w:sz="0" w:space="0" w:color="auto"/>
        <w:left w:val="none" w:sz="0" w:space="0" w:color="auto"/>
        <w:bottom w:val="none" w:sz="0" w:space="0" w:color="auto"/>
        <w:right w:val="none" w:sz="0" w:space="0" w:color="auto"/>
      </w:divBdr>
    </w:div>
    <w:div w:id="574240494">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84794">
      <w:bodyDiv w:val="1"/>
      <w:marLeft w:val="0"/>
      <w:marRight w:val="0"/>
      <w:marTop w:val="0"/>
      <w:marBottom w:val="0"/>
      <w:divBdr>
        <w:top w:val="none" w:sz="0" w:space="0" w:color="auto"/>
        <w:left w:val="none" w:sz="0" w:space="0" w:color="auto"/>
        <w:bottom w:val="none" w:sz="0" w:space="0" w:color="auto"/>
        <w:right w:val="none" w:sz="0" w:space="0" w:color="auto"/>
      </w:divBdr>
    </w:div>
    <w:div w:id="574706229">
      <w:bodyDiv w:val="1"/>
      <w:marLeft w:val="0"/>
      <w:marRight w:val="0"/>
      <w:marTop w:val="0"/>
      <w:marBottom w:val="0"/>
      <w:divBdr>
        <w:top w:val="none" w:sz="0" w:space="0" w:color="auto"/>
        <w:left w:val="none" w:sz="0" w:space="0" w:color="auto"/>
        <w:bottom w:val="none" w:sz="0" w:space="0" w:color="auto"/>
        <w:right w:val="none" w:sz="0" w:space="0" w:color="auto"/>
      </w:divBdr>
    </w:div>
    <w:div w:id="574752608">
      <w:bodyDiv w:val="1"/>
      <w:marLeft w:val="0"/>
      <w:marRight w:val="0"/>
      <w:marTop w:val="0"/>
      <w:marBottom w:val="0"/>
      <w:divBdr>
        <w:top w:val="none" w:sz="0" w:space="0" w:color="auto"/>
        <w:left w:val="none" w:sz="0" w:space="0" w:color="auto"/>
        <w:bottom w:val="none" w:sz="0" w:space="0" w:color="auto"/>
        <w:right w:val="none" w:sz="0" w:space="0" w:color="auto"/>
      </w:divBdr>
    </w:div>
    <w:div w:id="574821584">
      <w:bodyDiv w:val="1"/>
      <w:marLeft w:val="0"/>
      <w:marRight w:val="0"/>
      <w:marTop w:val="0"/>
      <w:marBottom w:val="0"/>
      <w:divBdr>
        <w:top w:val="none" w:sz="0" w:space="0" w:color="auto"/>
        <w:left w:val="none" w:sz="0" w:space="0" w:color="auto"/>
        <w:bottom w:val="none" w:sz="0" w:space="0" w:color="auto"/>
        <w:right w:val="none" w:sz="0" w:space="0" w:color="auto"/>
      </w:divBdr>
    </w:div>
    <w:div w:id="574826693">
      <w:bodyDiv w:val="1"/>
      <w:marLeft w:val="0"/>
      <w:marRight w:val="0"/>
      <w:marTop w:val="0"/>
      <w:marBottom w:val="0"/>
      <w:divBdr>
        <w:top w:val="none" w:sz="0" w:space="0" w:color="auto"/>
        <w:left w:val="none" w:sz="0" w:space="0" w:color="auto"/>
        <w:bottom w:val="none" w:sz="0" w:space="0" w:color="auto"/>
        <w:right w:val="none" w:sz="0" w:space="0" w:color="auto"/>
      </w:divBdr>
    </w:div>
    <w:div w:id="575164196">
      <w:bodyDiv w:val="1"/>
      <w:marLeft w:val="0"/>
      <w:marRight w:val="0"/>
      <w:marTop w:val="0"/>
      <w:marBottom w:val="0"/>
      <w:divBdr>
        <w:top w:val="none" w:sz="0" w:space="0" w:color="auto"/>
        <w:left w:val="none" w:sz="0" w:space="0" w:color="auto"/>
        <w:bottom w:val="none" w:sz="0" w:space="0" w:color="auto"/>
        <w:right w:val="none" w:sz="0" w:space="0" w:color="auto"/>
      </w:divBdr>
    </w:div>
    <w:div w:id="575164676">
      <w:bodyDiv w:val="1"/>
      <w:marLeft w:val="0"/>
      <w:marRight w:val="0"/>
      <w:marTop w:val="0"/>
      <w:marBottom w:val="0"/>
      <w:divBdr>
        <w:top w:val="none" w:sz="0" w:space="0" w:color="auto"/>
        <w:left w:val="none" w:sz="0" w:space="0" w:color="auto"/>
        <w:bottom w:val="none" w:sz="0" w:space="0" w:color="auto"/>
        <w:right w:val="none" w:sz="0" w:space="0" w:color="auto"/>
      </w:divBdr>
    </w:div>
    <w:div w:id="575238957">
      <w:bodyDiv w:val="1"/>
      <w:marLeft w:val="0"/>
      <w:marRight w:val="0"/>
      <w:marTop w:val="0"/>
      <w:marBottom w:val="0"/>
      <w:divBdr>
        <w:top w:val="none" w:sz="0" w:space="0" w:color="auto"/>
        <w:left w:val="none" w:sz="0" w:space="0" w:color="auto"/>
        <w:bottom w:val="none" w:sz="0" w:space="0" w:color="auto"/>
        <w:right w:val="none" w:sz="0" w:space="0" w:color="auto"/>
      </w:divBdr>
    </w:div>
    <w:div w:id="575239173">
      <w:bodyDiv w:val="1"/>
      <w:marLeft w:val="0"/>
      <w:marRight w:val="0"/>
      <w:marTop w:val="0"/>
      <w:marBottom w:val="0"/>
      <w:divBdr>
        <w:top w:val="none" w:sz="0" w:space="0" w:color="auto"/>
        <w:left w:val="none" w:sz="0" w:space="0" w:color="auto"/>
        <w:bottom w:val="none" w:sz="0" w:space="0" w:color="auto"/>
        <w:right w:val="none" w:sz="0" w:space="0" w:color="auto"/>
      </w:divBdr>
    </w:div>
    <w:div w:id="575482356">
      <w:bodyDiv w:val="1"/>
      <w:marLeft w:val="0"/>
      <w:marRight w:val="0"/>
      <w:marTop w:val="0"/>
      <w:marBottom w:val="0"/>
      <w:divBdr>
        <w:top w:val="none" w:sz="0" w:space="0" w:color="auto"/>
        <w:left w:val="none" w:sz="0" w:space="0" w:color="auto"/>
        <w:bottom w:val="none" w:sz="0" w:space="0" w:color="auto"/>
        <w:right w:val="none" w:sz="0" w:space="0" w:color="auto"/>
      </w:divBdr>
    </w:div>
    <w:div w:id="575673918">
      <w:bodyDiv w:val="1"/>
      <w:marLeft w:val="0"/>
      <w:marRight w:val="0"/>
      <w:marTop w:val="0"/>
      <w:marBottom w:val="0"/>
      <w:divBdr>
        <w:top w:val="none" w:sz="0" w:space="0" w:color="auto"/>
        <w:left w:val="none" w:sz="0" w:space="0" w:color="auto"/>
        <w:bottom w:val="none" w:sz="0" w:space="0" w:color="auto"/>
        <w:right w:val="none" w:sz="0" w:space="0" w:color="auto"/>
      </w:divBdr>
    </w:div>
    <w:div w:id="575865432">
      <w:bodyDiv w:val="1"/>
      <w:marLeft w:val="0"/>
      <w:marRight w:val="0"/>
      <w:marTop w:val="0"/>
      <w:marBottom w:val="0"/>
      <w:divBdr>
        <w:top w:val="none" w:sz="0" w:space="0" w:color="auto"/>
        <w:left w:val="none" w:sz="0" w:space="0" w:color="auto"/>
        <w:bottom w:val="none" w:sz="0" w:space="0" w:color="auto"/>
        <w:right w:val="none" w:sz="0" w:space="0" w:color="auto"/>
      </w:divBdr>
    </w:div>
    <w:div w:id="576325831">
      <w:bodyDiv w:val="1"/>
      <w:marLeft w:val="0"/>
      <w:marRight w:val="0"/>
      <w:marTop w:val="0"/>
      <w:marBottom w:val="0"/>
      <w:divBdr>
        <w:top w:val="none" w:sz="0" w:space="0" w:color="auto"/>
        <w:left w:val="none" w:sz="0" w:space="0" w:color="auto"/>
        <w:bottom w:val="none" w:sz="0" w:space="0" w:color="auto"/>
        <w:right w:val="none" w:sz="0" w:space="0" w:color="auto"/>
      </w:divBdr>
    </w:div>
    <w:div w:id="576398997">
      <w:bodyDiv w:val="1"/>
      <w:marLeft w:val="0"/>
      <w:marRight w:val="0"/>
      <w:marTop w:val="0"/>
      <w:marBottom w:val="0"/>
      <w:divBdr>
        <w:top w:val="none" w:sz="0" w:space="0" w:color="auto"/>
        <w:left w:val="none" w:sz="0" w:space="0" w:color="auto"/>
        <w:bottom w:val="none" w:sz="0" w:space="0" w:color="auto"/>
        <w:right w:val="none" w:sz="0" w:space="0" w:color="auto"/>
      </w:divBdr>
      <w:divsChild>
        <w:div w:id="396125712">
          <w:marLeft w:val="0"/>
          <w:marRight w:val="0"/>
          <w:marTop w:val="0"/>
          <w:marBottom w:val="0"/>
          <w:divBdr>
            <w:top w:val="none" w:sz="0" w:space="0" w:color="auto"/>
            <w:left w:val="none" w:sz="0" w:space="0" w:color="auto"/>
            <w:bottom w:val="none" w:sz="0" w:space="0" w:color="auto"/>
            <w:right w:val="none" w:sz="0" w:space="0" w:color="auto"/>
          </w:divBdr>
          <w:divsChild>
            <w:div w:id="193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472">
      <w:bodyDiv w:val="1"/>
      <w:marLeft w:val="0"/>
      <w:marRight w:val="0"/>
      <w:marTop w:val="0"/>
      <w:marBottom w:val="0"/>
      <w:divBdr>
        <w:top w:val="none" w:sz="0" w:space="0" w:color="auto"/>
        <w:left w:val="none" w:sz="0" w:space="0" w:color="auto"/>
        <w:bottom w:val="none" w:sz="0" w:space="0" w:color="auto"/>
        <w:right w:val="none" w:sz="0" w:space="0" w:color="auto"/>
      </w:divBdr>
    </w:div>
    <w:div w:id="576744748">
      <w:bodyDiv w:val="1"/>
      <w:marLeft w:val="0"/>
      <w:marRight w:val="0"/>
      <w:marTop w:val="0"/>
      <w:marBottom w:val="0"/>
      <w:divBdr>
        <w:top w:val="none" w:sz="0" w:space="0" w:color="auto"/>
        <w:left w:val="none" w:sz="0" w:space="0" w:color="auto"/>
        <w:bottom w:val="none" w:sz="0" w:space="0" w:color="auto"/>
        <w:right w:val="none" w:sz="0" w:space="0" w:color="auto"/>
      </w:divBdr>
    </w:div>
    <w:div w:id="576787385">
      <w:bodyDiv w:val="1"/>
      <w:marLeft w:val="0"/>
      <w:marRight w:val="0"/>
      <w:marTop w:val="0"/>
      <w:marBottom w:val="0"/>
      <w:divBdr>
        <w:top w:val="none" w:sz="0" w:space="0" w:color="auto"/>
        <w:left w:val="none" w:sz="0" w:space="0" w:color="auto"/>
        <w:bottom w:val="none" w:sz="0" w:space="0" w:color="auto"/>
        <w:right w:val="none" w:sz="0" w:space="0" w:color="auto"/>
      </w:divBdr>
    </w:div>
    <w:div w:id="576981349">
      <w:bodyDiv w:val="1"/>
      <w:marLeft w:val="0"/>
      <w:marRight w:val="0"/>
      <w:marTop w:val="0"/>
      <w:marBottom w:val="0"/>
      <w:divBdr>
        <w:top w:val="none" w:sz="0" w:space="0" w:color="auto"/>
        <w:left w:val="none" w:sz="0" w:space="0" w:color="auto"/>
        <w:bottom w:val="none" w:sz="0" w:space="0" w:color="auto"/>
        <w:right w:val="none" w:sz="0" w:space="0" w:color="auto"/>
      </w:divBdr>
    </w:div>
    <w:div w:id="577204744">
      <w:bodyDiv w:val="1"/>
      <w:marLeft w:val="0"/>
      <w:marRight w:val="0"/>
      <w:marTop w:val="0"/>
      <w:marBottom w:val="0"/>
      <w:divBdr>
        <w:top w:val="none" w:sz="0" w:space="0" w:color="auto"/>
        <w:left w:val="none" w:sz="0" w:space="0" w:color="auto"/>
        <w:bottom w:val="none" w:sz="0" w:space="0" w:color="auto"/>
        <w:right w:val="none" w:sz="0" w:space="0" w:color="auto"/>
      </w:divBdr>
    </w:div>
    <w:div w:id="577204874">
      <w:bodyDiv w:val="1"/>
      <w:marLeft w:val="0"/>
      <w:marRight w:val="0"/>
      <w:marTop w:val="0"/>
      <w:marBottom w:val="0"/>
      <w:divBdr>
        <w:top w:val="none" w:sz="0" w:space="0" w:color="auto"/>
        <w:left w:val="none" w:sz="0" w:space="0" w:color="auto"/>
        <w:bottom w:val="none" w:sz="0" w:space="0" w:color="auto"/>
        <w:right w:val="none" w:sz="0" w:space="0" w:color="auto"/>
      </w:divBdr>
    </w:div>
    <w:div w:id="577402616">
      <w:bodyDiv w:val="1"/>
      <w:marLeft w:val="0"/>
      <w:marRight w:val="0"/>
      <w:marTop w:val="0"/>
      <w:marBottom w:val="0"/>
      <w:divBdr>
        <w:top w:val="none" w:sz="0" w:space="0" w:color="auto"/>
        <w:left w:val="none" w:sz="0" w:space="0" w:color="auto"/>
        <w:bottom w:val="none" w:sz="0" w:space="0" w:color="auto"/>
        <w:right w:val="none" w:sz="0" w:space="0" w:color="auto"/>
      </w:divBdr>
    </w:div>
    <w:div w:id="577521524">
      <w:bodyDiv w:val="1"/>
      <w:marLeft w:val="0"/>
      <w:marRight w:val="0"/>
      <w:marTop w:val="0"/>
      <w:marBottom w:val="0"/>
      <w:divBdr>
        <w:top w:val="none" w:sz="0" w:space="0" w:color="auto"/>
        <w:left w:val="none" w:sz="0" w:space="0" w:color="auto"/>
        <w:bottom w:val="none" w:sz="0" w:space="0" w:color="auto"/>
        <w:right w:val="none" w:sz="0" w:space="0" w:color="auto"/>
      </w:divBdr>
    </w:div>
    <w:div w:id="577593284">
      <w:bodyDiv w:val="1"/>
      <w:marLeft w:val="0"/>
      <w:marRight w:val="0"/>
      <w:marTop w:val="0"/>
      <w:marBottom w:val="0"/>
      <w:divBdr>
        <w:top w:val="none" w:sz="0" w:space="0" w:color="auto"/>
        <w:left w:val="none" w:sz="0" w:space="0" w:color="auto"/>
        <w:bottom w:val="none" w:sz="0" w:space="0" w:color="auto"/>
        <w:right w:val="none" w:sz="0" w:space="0" w:color="auto"/>
      </w:divBdr>
    </w:div>
    <w:div w:id="577831497">
      <w:bodyDiv w:val="1"/>
      <w:marLeft w:val="0"/>
      <w:marRight w:val="0"/>
      <w:marTop w:val="0"/>
      <w:marBottom w:val="0"/>
      <w:divBdr>
        <w:top w:val="none" w:sz="0" w:space="0" w:color="auto"/>
        <w:left w:val="none" w:sz="0" w:space="0" w:color="auto"/>
        <w:bottom w:val="none" w:sz="0" w:space="0" w:color="auto"/>
        <w:right w:val="none" w:sz="0" w:space="0" w:color="auto"/>
      </w:divBdr>
    </w:div>
    <w:div w:id="577861506">
      <w:bodyDiv w:val="1"/>
      <w:marLeft w:val="0"/>
      <w:marRight w:val="0"/>
      <w:marTop w:val="0"/>
      <w:marBottom w:val="0"/>
      <w:divBdr>
        <w:top w:val="none" w:sz="0" w:space="0" w:color="auto"/>
        <w:left w:val="none" w:sz="0" w:space="0" w:color="auto"/>
        <w:bottom w:val="none" w:sz="0" w:space="0" w:color="auto"/>
        <w:right w:val="none" w:sz="0" w:space="0" w:color="auto"/>
      </w:divBdr>
    </w:div>
    <w:div w:id="577981053">
      <w:bodyDiv w:val="1"/>
      <w:marLeft w:val="0"/>
      <w:marRight w:val="0"/>
      <w:marTop w:val="0"/>
      <w:marBottom w:val="0"/>
      <w:divBdr>
        <w:top w:val="none" w:sz="0" w:space="0" w:color="auto"/>
        <w:left w:val="none" w:sz="0" w:space="0" w:color="auto"/>
        <w:bottom w:val="none" w:sz="0" w:space="0" w:color="auto"/>
        <w:right w:val="none" w:sz="0" w:space="0" w:color="auto"/>
      </w:divBdr>
    </w:div>
    <w:div w:id="578060075">
      <w:bodyDiv w:val="1"/>
      <w:marLeft w:val="0"/>
      <w:marRight w:val="0"/>
      <w:marTop w:val="0"/>
      <w:marBottom w:val="0"/>
      <w:divBdr>
        <w:top w:val="none" w:sz="0" w:space="0" w:color="auto"/>
        <w:left w:val="none" w:sz="0" w:space="0" w:color="auto"/>
        <w:bottom w:val="none" w:sz="0" w:space="0" w:color="auto"/>
        <w:right w:val="none" w:sz="0" w:space="0" w:color="auto"/>
      </w:divBdr>
    </w:div>
    <w:div w:id="578097918">
      <w:bodyDiv w:val="1"/>
      <w:marLeft w:val="0"/>
      <w:marRight w:val="0"/>
      <w:marTop w:val="0"/>
      <w:marBottom w:val="0"/>
      <w:divBdr>
        <w:top w:val="none" w:sz="0" w:space="0" w:color="auto"/>
        <w:left w:val="none" w:sz="0" w:space="0" w:color="auto"/>
        <w:bottom w:val="none" w:sz="0" w:space="0" w:color="auto"/>
        <w:right w:val="none" w:sz="0" w:space="0" w:color="auto"/>
      </w:divBdr>
    </w:div>
    <w:div w:id="578104004">
      <w:bodyDiv w:val="1"/>
      <w:marLeft w:val="0"/>
      <w:marRight w:val="0"/>
      <w:marTop w:val="0"/>
      <w:marBottom w:val="0"/>
      <w:divBdr>
        <w:top w:val="none" w:sz="0" w:space="0" w:color="auto"/>
        <w:left w:val="none" w:sz="0" w:space="0" w:color="auto"/>
        <w:bottom w:val="none" w:sz="0" w:space="0" w:color="auto"/>
        <w:right w:val="none" w:sz="0" w:space="0" w:color="auto"/>
      </w:divBdr>
    </w:div>
    <w:div w:id="578321650">
      <w:bodyDiv w:val="1"/>
      <w:marLeft w:val="0"/>
      <w:marRight w:val="0"/>
      <w:marTop w:val="0"/>
      <w:marBottom w:val="0"/>
      <w:divBdr>
        <w:top w:val="none" w:sz="0" w:space="0" w:color="auto"/>
        <w:left w:val="none" w:sz="0" w:space="0" w:color="auto"/>
        <w:bottom w:val="none" w:sz="0" w:space="0" w:color="auto"/>
        <w:right w:val="none" w:sz="0" w:space="0" w:color="auto"/>
      </w:divBdr>
    </w:div>
    <w:div w:id="578370301">
      <w:bodyDiv w:val="1"/>
      <w:marLeft w:val="0"/>
      <w:marRight w:val="0"/>
      <w:marTop w:val="0"/>
      <w:marBottom w:val="0"/>
      <w:divBdr>
        <w:top w:val="none" w:sz="0" w:space="0" w:color="auto"/>
        <w:left w:val="none" w:sz="0" w:space="0" w:color="auto"/>
        <w:bottom w:val="none" w:sz="0" w:space="0" w:color="auto"/>
        <w:right w:val="none" w:sz="0" w:space="0" w:color="auto"/>
      </w:divBdr>
    </w:div>
    <w:div w:id="57883424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78945393">
      <w:bodyDiv w:val="1"/>
      <w:marLeft w:val="0"/>
      <w:marRight w:val="0"/>
      <w:marTop w:val="0"/>
      <w:marBottom w:val="0"/>
      <w:divBdr>
        <w:top w:val="none" w:sz="0" w:space="0" w:color="auto"/>
        <w:left w:val="none" w:sz="0" w:space="0" w:color="auto"/>
        <w:bottom w:val="none" w:sz="0" w:space="0" w:color="auto"/>
        <w:right w:val="none" w:sz="0" w:space="0" w:color="auto"/>
      </w:divBdr>
    </w:div>
    <w:div w:id="578950232">
      <w:bodyDiv w:val="1"/>
      <w:marLeft w:val="0"/>
      <w:marRight w:val="0"/>
      <w:marTop w:val="0"/>
      <w:marBottom w:val="0"/>
      <w:divBdr>
        <w:top w:val="none" w:sz="0" w:space="0" w:color="auto"/>
        <w:left w:val="none" w:sz="0" w:space="0" w:color="auto"/>
        <w:bottom w:val="none" w:sz="0" w:space="0" w:color="auto"/>
        <w:right w:val="none" w:sz="0" w:space="0" w:color="auto"/>
      </w:divBdr>
    </w:div>
    <w:div w:id="579097336">
      <w:bodyDiv w:val="1"/>
      <w:marLeft w:val="0"/>
      <w:marRight w:val="0"/>
      <w:marTop w:val="0"/>
      <w:marBottom w:val="0"/>
      <w:divBdr>
        <w:top w:val="none" w:sz="0" w:space="0" w:color="auto"/>
        <w:left w:val="none" w:sz="0" w:space="0" w:color="auto"/>
        <w:bottom w:val="none" w:sz="0" w:space="0" w:color="auto"/>
        <w:right w:val="none" w:sz="0" w:space="0" w:color="auto"/>
      </w:divBdr>
    </w:div>
    <w:div w:id="579296573">
      <w:bodyDiv w:val="1"/>
      <w:marLeft w:val="0"/>
      <w:marRight w:val="0"/>
      <w:marTop w:val="0"/>
      <w:marBottom w:val="0"/>
      <w:divBdr>
        <w:top w:val="none" w:sz="0" w:space="0" w:color="auto"/>
        <w:left w:val="none" w:sz="0" w:space="0" w:color="auto"/>
        <w:bottom w:val="none" w:sz="0" w:space="0" w:color="auto"/>
        <w:right w:val="none" w:sz="0" w:space="0" w:color="auto"/>
      </w:divBdr>
    </w:div>
    <w:div w:id="579405922">
      <w:bodyDiv w:val="1"/>
      <w:marLeft w:val="0"/>
      <w:marRight w:val="0"/>
      <w:marTop w:val="0"/>
      <w:marBottom w:val="0"/>
      <w:divBdr>
        <w:top w:val="none" w:sz="0" w:space="0" w:color="auto"/>
        <w:left w:val="none" w:sz="0" w:space="0" w:color="auto"/>
        <w:bottom w:val="none" w:sz="0" w:space="0" w:color="auto"/>
        <w:right w:val="none" w:sz="0" w:space="0" w:color="auto"/>
      </w:divBdr>
    </w:div>
    <w:div w:id="579414559">
      <w:bodyDiv w:val="1"/>
      <w:marLeft w:val="0"/>
      <w:marRight w:val="0"/>
      <w:marTop w:val="0"/>
      <w:marBottom w:val="0"/>
      <w:divBdr>
        <w:top w:val="none" w:sz="0" w:space="0" w:color="auto"/>
        <w:left w:val="none" w:sz="0" w:space="0" w:color="auto"/>
        <w:bottom w:val="none" w:sz="0" w:space="0" w:color="auto"/>
        <w:right w:val="none" w:sz="0" w:space="0" w:color="auto"/>
      </w:divBdr>
    </w:div>
    <w:div w:id="580023226">
      <w:bodyDiv w:val="1"/>
      <w:marLeft w:val="0"/>
      <w:marRight w:val="0"/>
      <w:marTop w:val="0"/>
      <w:marBottom w:val="0"/>
      <w:divBdr>
        <w:top w:val="none" w:sz="0" w:space="0" w:color="auto"/>
        <w:left w:val="none" w:sz="0" w:space="0" w:color="auto"/>
        <w:bottom w:val="none" w:sz="0" w:space="0" w:color="auto"/>
        <w:right w:val="none" w:sz="0" w:space="0" w:color="auto"/>
      </w:divBdr>
    </w:div>
    <w:div w:id="580217240">
      <w:bodyDiv w:val="1"/>
      <w:marLeft w:val="0"/>
      <w:marRight w:val="0"/>
      <w:marTop w:val="0"/>
      <w:marBottom w:val="0"/>
      <w:divBdr>
        <w:top w:val="none" w:sz="0" w:space="0" w:color="auto"/>
        <w:left w:val="none" w:sz="0" w:space="0" w:color="auto"/>
        <w:bottom w:val="none" w:sz="0" w:space="0" w:color="auto"/>
        <w:right w:val="none" w:sz="0" w:space="0" w:color="auto"/>
      </w:divBdr>
    </w:div>
    <w:div w:id="580333066">
      <w:bodyDiv w:val="1"/>
      <w:marLeft w:val="0"/>
      <w:marRight w:val="0"/>
      <w:marTop w:val="0"/>
      <w:marBottom w:val="0"/>
      <w:divBdr>
        <w:top w:val="none" w:sz="0" w:space="0" w:color="auto"/>
        <w:left w:val="none" w:sz="0" w:space="0" w:color="auto"/>
        <w:bottom w:val="none" w:sz="0" w:space="0" w:color="auto"/>
        <w:right w:val="none" w:sz="0" w:space="0" w:color="auto"/>
      </w:divBdr>
    </w:div>
    <w:div w:id="580454486">
      <w:bodyDiv w:val="1"/>
      <w:marLeft w:val="0"/>
      <w:marRight w:val="0"/>
      <w:marTop w:val="0"/>
      <w:marBottom w:val="0"/>
      <w:divBdr>
        <w:top w:val="none" w:sz="0" w:space="0" w:color="auto"/>
        <w:left w:val="none" w:sz="0" w:space="0" w:color="auto"/>
        <w:bottom w:val="none" w:sz="0" w:space="0" w:color="auto"/>
        <w:right w:val="none" w:sz="0" w:space="0" w:color="auto"/>
      </w:divBdr>
    </w:div>
    <w:div w:id="580724059">
      <w:bodyDiv w:val="1"/>
      <w:marLeft w:val="0"/>
      <w:marRight w:val="0"/>
      <w:marTop w:val="0"/>
      <w:marBottom w:val="0"/>
      <w:divBdr>
        <w:top w:val="none" w:sz="0" w:space="0" w:color="auto"/>
        <w:left w:val="none" w:sz="0" w:space="0" w:color="auto"/>
        <w:bottom w:val="none" w:sz="0" w:space="0" w:color="auto"/>
        <w:right w:val="none" w:sz="0" w:space="0" w:color="auto"/>
      </w:divBdr>
    </w:div>
    <w:div w:id="580917097">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449306">
      <w:bodyDiv w:val="1"/>
      <w:marLeft w:val="0"/>
      <w:marRight w:val="0"/>
      <w:marTop w:val="0"/>
      <w:marBottom w:val="0"/>
      <w:divBdr>
        <w:top w:val="none" w:sz="0" w:space="0" w:color="auto"/>
        <w:left w:val="none" w:sz="0" w:space="0" w:color="auto"/>
        <w:bottom w:val="none" w:sz="0" w:space="0" w:color="auto"/>
        <w:right w:val="none" w:sz="0" w:space="0" w:color="auto"/>
      </w:divBdr>
    </w:div>
    <w:div w:id="581531504">
      <w:bodyDiv w:val="1"/>
      <w:marLeft w:val="0"/>
      <w:marRight w:val="0"/>
      <w:marTop w:val="0"/>
      <w:marBottom w:val="0"/>
      <w:divBdr>
        <w:top w:val="none" w:sz="0" w:space="0" w:color="auto"/>
        <w:left w:val="none" w:sz="0" w:space="0" w:color="auto"/>
        <w:bottom w:val="none" w:sz="0" w:space="0" w:color="auto"/>
        <w:right w:val="none" w:sz="0" w:space="0" w:color="auto"/>
      </w:divBdr>
    </w:div>
    <w:div w:id="581573489">
      <w:bodyDiv w:val="1"/>
      <w:marLeft w:val="0"/>
      <w:marRight w:val="0"/>
      <w:marTop w:val="0"/>
      <w:marBottom w:val="0"/>
      <w:divBdr>
        <w:top w:val="none" w:sz="0" w:space="0" w:color="auto"/>
        <w:left w:val="none" w:sz="0" w:space="0" w:color="auto"/>
        <w:bottom w:val="none" w:sz="0" w:space="0" w:color="auto"/>
        <w:right w:val="none" w:sz="0" w:space="0" w:color="auto"/>
      </w:divBdr>
    </w:div>
    <w:div w:id="581573700">
      <w:bodyDiv w:val="1"/>
      <w:marLeft w:val="0"/>
      <w:marRight w:val="0"/>
      <w:marTop w:val="0"/>
      <w:marBottom w:val="0"/>
      <w:divBdr>
        <w:top w:val="none" w:sz="0" w:space="0" w:color="auto"/>
        <w:left w:val="none" w:sz="0" w:space="0" w:color="auto"/>
        <w:bottom w:val="none" w:sz="0" w:space="0" w:color="auto"/>
        <w:right w:val="none" w:sz="0" w:space="0" w:color="auto"/>
      </w:divBdr>
    </w:div>
    <w:div w:id="581644994">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304221">
      <w:bodyDiv w:val="1"/>
      <w:marLeft w:val="0"/>
      <w:marRight w:val="0"/>
      <w:marTop w:val="0"/>
      <w:marBottom w:val="0"/>
      <w:divBdr>
        <w:top w:val="none" w:sz="0" w:space="0" w:color="auto"/>
        <w:left w:val="none" w:sz="0" w:space="0" w:color="auto"/>
        <w:bottom w:val="none" w:sz="0" w:space="0" w:color="auto"/>
        <w:right w:val="none" w:sz="0" w:space="0" w:color="auto"/>
      </w:divBdr>
    </w:div>
    <w:div w:id="582423021">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2496117">
      <w:bodyDiv w:val="1"/>
      <w:marLeft w:val="0"/>
      <w:marRight w:val="0"/>
      <w:marTop w:val="0"/>
      <w:marBottom w:val="0"/>
      <w:divBdr>
        <w:top w:val="none" w:sz="0" w:space="0" w:color="auto"/>
        <w:left w:val="none" w:sz="0" w:space="0" w:color="auto"/>
        <w:bottom w:val="none" w:sz="0" w:space="0" w:color="auto"/>
        <w:right w:val="none" w:sz="0" w:space="0" w:color="auto"/>
      </w:divBdr>
    </w:div>
    <w:div w:id="582759585">
      <w:bodyDiv w:val="1"/>
      <w:marLeft w:val="0"/>
      <w:marRight w:val="0"/>
      <w:marTop w:val="0"/>
      <w:marBottom w:val="0"/>
      <w:divBdr>
        <w:top w:val="none" w:sz="0" w:space="0" w:color="auto"/>
        <w:left w:val="none" w:sz="0" w:space="0" w:color="auto"/>
        <w:bottom w:val="none" w:sz="0" w:space="0" w:color="auto"/>
        <w:right w:val="none" w:sz="0" w:space="0" w:color="auto"/>
      </w:divBdr>
    </w:div>
    <w:div w:id="582951820">
      <w:bodyDiv w:val="1"/>
      <w:marLeft w:val="0"/>
      <w:marRight w:val="0"/>
      <w:marTop w:val="0"/>
      <w:marBottom w:val="0"/>
      <w:divBdr>
        <w:top w:val="none" w:sz="0" w:space="0" w:color="auto"/>
        <w:left w:val="none" w:sz="0" w:space="0" w:color="auto"/>
        <w:bottom w:val="none" w:sz="0" w:space="0" w:color="auto"/>
        <w:right w:val="none" w:sz="0" w:space="0" w:color="auto"/>
      </w:divBdr>
    </w:div>
    <w:div w:id="582952006">
      <w:bodyDiv w:val="1"/>
      <w:marLeft w:val="0"/>
      <w:marRight w:val="0"/>
      <w:marTop w:val="0"/>
      <w:marBottom w:val="0"/>
      <w:divBdr>
        <w:top w:val="none" w:sz="0" w:space="0" w:color="auto"/>
        <w:left w:val="none" w:sz="0" w:space="0" w:color="auto"/>
        <w:bottom w:val="none" w:sz="0" w:space="0" w:color="auto"/>
        <w:right w:val="none" w:sz="0" w:space="0" w:color="auto"/>
      </w:divBdr>
    </w:div>
    <w:div w:id="583147623">
      <w:bodyDiv w:val="1"/>
      <w:marLeft w:val="0"/>
      <w:marRight w:val="0"/>
      <w:marTop w:val="0"/>
      <w:marBottom w:val="0"/>
      <w:divBdr>
        <w:top w:val="none" w:sz="0" w:space="0" w:color="auto"/>
        <w:left w:val="none" w:sz="0" w:space="0" w:color="auto"/>
        <w:bottom w:val="none" w:sz="0" w:space="0" w:color="auto"/>
        <w:right w:val="none" w:sz="0" w:space="0" w:color="auto"/>
      </w:divBdr>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564212">
      <w:bodyDiv w:val="1"/>
      <w:marLeft w:val="0"/>
      <w:marRight w:val="0"/>
      <w:marTop w:val="0"/>
      <w:marBottom w:val="0"/>
      <w:divBdr>
        <w:top w:val="none" w:sz="0" w:space="0" w:color="auto"/>
        <w:left w:val="none" w:sz="0" w:space="0" w:color="auto"/>
        <w:bottom w:val="none" w:sz="0" w:space="0" w:color="auto"/>
        <w:right w:val="none" w:sz="0" w:space="0" w:color="auto"/>
      </w:divBdr>
    </w:div>
    <w:div w:id="583609093">
      <w:bodyDiv w:val="1"/>
      <w:marLeft w:val="0"/>
      <w:marRight w:val="0"/>
      <w:marTop w:val="0"/>
      <w:marBottom w:val="0"/>
      <w:divBdr>
        <w:top w:val="none" w:sz="0" w:space="0" w:color="auto"/>
        <w:left w:val="none" w:sz="0" w:space="0" w:color="auto"/>
        <w:bottom w:val="none" w:sz="0" w:space="0" w:color="auto"/>
        <w:right w:val="none" w:sz="0" w:space="0" w:color="auto"/>
      </w:divBdr>
    </w:div>
    <w:div w:id="584073325">
      <w:bodyDiv w:val="1"/>
      <w:marLeft w:val="0"/>
      <w:marRight w:val="0"/>
      <w:marTop w:val="0"/>
      <w:marBottom w:val="0"/>
      <w:divBdr>
        <w:top w:val="none" w:sz="0" w:space="0" w:color="auto"/>
        <w:left w:val="none" w:sz="0" w:space="0" w:color="auto"/>
        <w:bottom w:val="none" w:sz="0" w:space="0" w:color="auto"/>
        <w:right w:val="none" w:sz="0" w:space="0" w:color="auto"/>
      </w:divBdr>
    </w:div>
    <w:div w:id="584340092">
      <w:bodyDiv w:val="1"/>
      <w:marLeft w:val="0"/>
      <w:marRight w:val="0"/>
      <w:marTop w:val="0"/>
      <w:marBottom w:val="0"/>
      <w:divBdr>
        <w:top w:val="none" w:sz="0" w:space="0" w:color="auto"/>
        <w:left w:val="none" w:sz="0" w:space="0" w:color="auto"/>
        <w:bottom w:val="none" w:sz="0" w:space="0" w:color="auto"/>
        <w:right w:val="none" w:sz="0" w:space="0" w:color="auto"/>
      </w:divBdr>
    </w:div>
    <w:div w:id="584343747">
      <w:bodyDiv w:val="1"/>
      <w:marLeft w:val="0"/>
      <w:marRight w:val="0"/>
      <w:marTop w:val="0"/>
      <w:marBottom w:val="0"/>
      <w:divBdr>
        <w:top w:val="none" w:sz="0" w:space="0" w:color="auto"/>
        <w:left w:val="none" w:sz="0" w:space="0" w:color="auto"/>
        <w:bottom w:val="none" w:sz="0" w:space="0" w:color="auto"/>
        <w:right w:val="none" w:sz="0" w:space="0" w:color="auto"/>
      </w:divBdr>
    </w:div>
    <w:div w:id="584387762">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807218">
      <w:bodyDiv w:val="1"/>
      <w:marLeft w:val="0"/>
      <w:marRight w:val="0"/>
      <w:marTop w:val="0"/>
      <w:marBottom w:val="0"/>
      <w:divBdr>
        <w:top w:val="none" w:sz="0" w:space="0" w:color="auto"/>
        <w:left w:val="none" w:sz="0" w:space="0" w:color="auto"/>
        <w:bottom w:val="none" w:sz="0" w:space="0" w:color="auto"/>
        <w:right w:val="none" w:sz="0" w:space="0" w:color="auto"/>
      </w:divBdr>
    </w:div>
    <w:div w:id="584918543">
      <w:bodyDiv w:val="1"/>
      <w:marLeft w:val="0"/>
      <w:marRight w:val="0"/>
      <w:marTop w:val="0"/>
      <w:marBottom w:val="0"/>
      <w:divBdr>
        <w:top w:val="none" w:sz="0" w:space="0" w:color="auto"/>
        <w:left w:val="none" w:sz="0" w:space="0" w:color="auto"/>
        <w:bottom w:val="none" w:sz="0" w:space="0" w:color="auto"/>
        <w:right w:val="none" w:sz="0" w:space="0" w:color="auto"/>
      </w:divBdr>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4">
      <w:bodyDiv w:val="1"/>
      <w:marLeft w:val="0"/>
      <w:marRight w:val="0"/>
      <w:marTop w:val="0"/>
      <w:marBottom w:val="0"/>
      <w:divBdr>
        <w:top w:val="none" w:sz="0" w:space="0" w:color="auto"/>
        <w:left w:val="none" w:sz="0" w:space="0" w:color="auto"/>
        <w:bottom w:val="none" w:sz="0" w:space="0" w:color="auto"/>
        <w:right w:val="none" w:sz="0" w:space="0" w:color="auto"/>
      </w:divBdr>
    </w:div>
    <w:div w:id="585115128">
      <w:bodyDiv w:val="1"/>
      <w:marLeft w:val="0"/>
      <w:marRight w:val="0"/>
      <w:marTop w:val="0"/>
      <w:marBottom w:val="0"/>
      <w:divBdr>
        <w:top w:val="none" w:sz="0" w:space="0" w:color="auto"/>
        <w:left w:val="none" w:sz="0" w:space="0" w:color="auto"/>
        <w:bottom w:val="none" w:sz="0" w:space="0" w:color="auto"/>
        <w:right w:val="none" w:sz="0" w:space="0" w:color="auto"/>
      </w:divBdr>
    </w:div>
    <w:div w:id="585117404">
      <w:bodyDiv w:val="1"/>
      <w:marLeft w:val="0"/>
      <w:marRight w:val="0"/>
      <w:marTop w:val="0"/>
      <w:marBottom w:val="0"/>
      <w:divBdr>
        <w:top w:val="none" w:sz="0" w:space="0" w:color="auto"/>
        <w:left w:val="none" w:sz="0" w:space="0" w:color="auto"/>
        <w:bottom w:val="none" w:sz="0" w:space="0" w:color="auto"/>
        <w:right w:val="none" w:sz="0" w:space="0" w:color="auto"/>
      </w:divBdr>
    </w:div>
    <w:div w:id="585118413">
      <w:bodyDiv w:val="1"/>
      <w:marLeft w:val="0"/>
      <w:marRight w:val="0"/>
      <w:marTop w:val="0"/>
      <w:marBottom w:val="0"/>
      <w:divBdr>
        <w:top w:val="none" w:sz="0" w:space="0" w:color="auto"/>
        <w:left w:val="none" w:sz="0" w:space="0" w:color="auto"/>
        <w:bottom w:val="none" w:sz="0" w:space="0" w:color="auto"/>
        <w:right w:val="none" w:sz="0" w:space="0" w:color="auto"/>
      </w:divBdr>
    </w:div>
    <w:div w:id="585454679">
      <w:bodyDiv w:val="1"/>
      <w:marLeft w:val="0"/>
      <w:marRight w:val="0"/>
      <w:marTop w:val="0"/>
      <w:marBottom w:val="0"/>
      <w:divBdr>
        <w:top w:val="none" w:sz="0" w:space="0" w:color="auto"/>
        <w:left w:val="none" w:sz="0" w:space="0" w:color="auto"/>
        <w:bottom w:val="none" w:sz="0" w:space="0" w:color="auto"/>
        <w:right w:val="none" w:sz="0" w:space="0" w:color="auto"/>
      </w:divBdr>
    </w:div>
    <w:div w:id="585696862">
      <w:bodyDiv w:val="1"/>
      <w:marLeft w:val="0"/>
      <w:marRight w:val="0"/>
      <w:marTop w:val="0"/>
      <w:marBottom w:val="0"/>
      <w:divBdr>
        <w:top w:val="none" w:sz="0" w:space="0" w:color="auto"/>
        <w:left w:val="none" w:sz="0" w:space="0" w:color="auto"/>
        <w:bottom w:val="none" w:sz="0" w:space="0" w:color="auto"/>
        <w:right w:val="none" w:sz="0" w:space="0" w:color="auto"/>
      </w:divBdr>
    </w:div>
    <w:div w:id="585724865">
      <w:bodyDiv w:val="1"/>
      <w:marLeft w:val="0"/>
      <w:marRight w:val="0"/>
      <w:marTop w:val="0"/>
      <w:marBottom w:val="0"/>
      <w:divBdr>
        <w:top w:val="none" w:sz="0" w:space="0" w:color="auto"/>
        <w:left w:val="none" w:sz="0" w:space="0" w:color="auto"/>
        <w:bottom w:val="none" w:sz="0" w:space="0" w:color="auto"/>
        <w:right w:val="none" w:sz="0" w:space="0" w:color="auto"/>
      </w:divBdr>
    </w:div>
    <w:div w:id="586305214">
      <w:bodyDiv w:val="1"/>
      <w:marLeft w:val="0"/>
      <w:marRight w:val="0"/>
      <w:marTop w:val="0"/>
      <w:marBottom w:val="0"/>
      <w:divBdr>
        <w:top w:val="none" w:sz="0" w:space="0" w:color="auto"/>
        <w:left w:val="none" w:sz="0" w:space="0" w:color="auto"/>
        <w:bottom w:val="none" w:sz="0" w:space="0" w:color="auto"/>
        <w:right w:val="none" w:sz="0" w:space="0" w:color="auto"/>
      </w:divBdr>
    </w:div>
    <w:div w:id="586424029">
      <w:bodyDiv w:val="1"/>
      <w:marLeft w:val="0"/>
      <w:marRight w:val="0"/>
      <w:marTop w:val="0"/>
      <w:marBottom w:val="0"/>
      <w:divBdr>
        <w:top w:val="none" w:sz="0" w:space="0" w:color="auto"/>
        <w:left w:val="none" w:sz="0" w:space="0" w:color="auto"/>
        <w:bottom w:val="none" w:sz="0" w:space="0" w:color="auto"/>
        <w:right w:val="none" w:sz="0" w:space="0" w:color="auto"/>
      </w:divBdr>
    </w:div>
    <w:div w:id="586500750">
      <w:bodyDiv w:val="1"/>
      <w:marLeft w:val="0"/>
      <w:marRight w:val="0"/>
      <w:marTop w:val="0"/>
      <w:marBottom w:val="0"/>
      <w:divBdr>
        <w:top w:val="none" w:sz="0" w:space="0" w:color="auto"/>
        <w:left w:val="none" w:sz="0" w:space="0" w:color="auto"/>
        <w:bottom w:val="none" w:sz="0" w:space="0" w:color="auto"/>
        <w:right w:val="none" w:sz="0" w:space="0" w:color="auto"/>
      </w:divBdr>
    </w:div>
    <w:div w:id="586503479">
      <w:bodyDiv w:val="1"/>
      <w:marLeft w:val="0"/>
      <w:marRight w:val="0"/>
      <w:marTop w:val="0"/>
      <w:marBottom w:val="0"/>
      <w:divBdr>
        <w:top w:val="none" w:sz="0" w:space="0" w:color="auto"/>
        <w:left w:val="none" w:sz="0" w:space="0" w:color="auto"/>
        <w:bottom w:val="none" w:sz="0" w:space="0" w:color="auto"/>
        <w:right w:val="none" w:sz="0" w:space="0" w:color="auto"/>
      </w:divBdr>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586963573">
      <w:bodyDiv w:val="1"/>
      <w:marLeft w:val="0"/>
      <w:marRight w:val="0"/>
      <w:marTop w:val="0"/>
      <w:marBottom w:val="0"/>
      <w:divBdr>
        <w:top w:val="none" w:sz="0" w:space="0" w:color="auto"/>
        <w:left w:val="none" w:sz="0" w:space="0" w:color="auto"/>
        <w:bottom w:val="none" w:sz="0" w:space="0" w:color="auto"/>
        <w:right w:val="none" w:sz="0" w:space="0" w:color="auto"/>
      </w:divBdr>
    </w:div>
    <w:div w:id="587033507">
      <w:bodyDiv w:val="1"/>
      <w:marLeft w:val="0"/>
      <w:marRight w:val="0"/>
      <w:marTop w:val="0"/>
      <w:marBottom w:val="0"/>
      <w:divBdr>
        <w:top w:val="none" w:sz="0" w:space="0" w:color="auto"/>
        <w:left w:val="none" w:sz="0" w:space="0" w:color="auto"/>
        <w:bottom w:val="none" w:sz="0" w:space="0" w:color="auto"/>
        <w:right w:val="none" w:sz="0" w:space="0" w:color="auto"/>
      </w:divBdr>
    </w:div>
    <w:div w:id="587230869">
      <w:bodyDiv w:val="1"/>
      <w:marLeft w:val="0"/>
      <w:marRight w:val="0"/>
      <w:marTop w:val="0"/>
      <w:marBottom w:val="0"/>
      <w:divBdr>
        <w:top w:val="none" w:sz="0" w:space="0" w:color="auto"/>
        <w:left w:val="none" w:sz="0" w:space="0" w:color="auto"/>
        <w:bottom w:val="none" w:sz="0" w:space="0" w:color="auto"/>
        <w:right w:val="none" w:sz="0" w:space="0" w:color="auto"/>
      </w:divBdr>
    </w:div>
    <w:div w:id="587539836">
      <w:bodyDiv w:val="1"/>
      <w:marLeft w:val="0"/>
      <w:marRight w:val="0"/>
      <w:marTop w:val="0"/>
      <w:marBottom w:val="0"/>
      <w:divBdr>
        <w:top w:val="none" w:sz="0" w:space="0" w:color="auto"/>
        <w:left w:val="none" w:sz="0" w:space="0" w:color="auto"/>
        <w:bottom w:val="none" w:sz="0" w:space="0" w:color="auto"/>
        <w:right w:val="none" w:sz="0" w:space="0" w:color="auto"/>
      </w:divBdr>
    </w:div>
    <w:div w:id="587811522">
      <w:bodyDiv w:val="1"/>
      <w:marLeft w:val="0"/>
      <w:marRight w:val="0"/>
      <w:marTop w:val="0"/>
      <w:marBottom w:val="0"/>
      <w:divBdr>
        <w:top w:val="none" w:sz="0" w:space="0" w:color="auto"/>
        <w:left w:val="none" w:sz="0" w:space="0" w:color="auto"/>
        <w:bottom w:val="none" w:sz="0" w:space="0" w:color="auto"/>
        <w:right w:val="none" w:sz="0" w:space="0" w:color="auto"/>
      </w:divBdr>
    </w:div>
    <w:div w:id="587928543">
      <w:bodyDiv w:val="1"/>
      <w:marLeft w:val="0"/>
      <w:marRight w:val="0"/>
      <w:marTop w:val="0"/>
      <w:marBottom w:val="0"/>
      <w:divBdr>
        <w:top w:val="none" w:sz="0" w:space="0" w:color="auto"/>
        <w:left w:val="none" w:sz="0" w:space="0" w:color="auto"/>
        <w:bottom w:val="none" w:sz="0" w:space="0" w:color="auto"/>
        <w:right w:val="none" w:sz="0" w:space="0" w:color="auto"/>
      </w:divBdr>
    </w:div>
    <w:div w:id="588080777">
      <w:bodyDiv w:val="1"/>
      <w:marLeft w:val="0"/>
      <w:marRight w:val="0"/>
      <w:marTop w:val="0"/>
      <w:marBottom w:val="0"/>
      <w:divBdr>
        <w:top w:val="none" w:sz="0" w:space="0" w:color="auto"/>
        <w:left w:val="none" w:sz="0" w:space="0" w:color="auto"/>
        <w:bottom w:val="none" w:sz="0" w:space="0" w:color="auto"/>
        <w:right w:val="none" w:sz="0" w:space="0" w:color="auto"/>
      </w:divBdr>
    </w:div>
    <w:div w:id="588319083">
      <w:bodyDiv w:val="1"/>
      <w:marLeft w:val="0"/>
      <w:marRight w:val="0"/>
      <w:marTop w:val="0"/>
      <w:marBottom w:val="0"/>
      <w:divBdr>
        <w:top w:val="none" w:sz="0" w:space="0" w:color="auto"/>
        <w:left w:val="none" w:sz="0" w:space="0" w:color="auto"/>
        <w:bottom w:val="none" w:sz="0" w:space="0" w:color="auto"/>
        <w:right w:val="none" w:sz="0" w:space="0" w:color="auto"/>
      </w:divBdr>
    </w:div>
    <w:div w:id="588463687">
      <w:bodyDiv w:val="1"/>
      <w:marLeft w:val="0"/>
      <w:marRight w:val="0"/>
      <w:marTop w:val="0"/>
      <w:marBottom w:val="0"/>
      <w:divBdr>
        <w:top w:val="none" w:sz="0" w:space="0" w:color="auto"/>
        <w:left w:val="none" w:sz="0" w:space="0" w:color="auto"/>
        <w:bottom w:val="none" w:sz="0" w:space="0" w:color="auto"/>
        <w:right w:val="none" w:sz="0" w:space="0" w:color="auto"/>
      </w:divBdr>
    </w:div>
    <w:div w:id="588544799">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199093">
      <w:bodyDiv w:val="1"/>
      <w:marLeft w:val="0"/>
      <w:marRight w:val="0"/>
      <w:marTop w:val="0"/>
      <w:marBottom w:val="0"/>
      <w:divBdr>
        <w:top w:val="none" w:sz="0" w:space="0" w:color="auto"/>
        <w:left w:val="none" w:sz="0" w:space="0" w:color="auto"/>
        <w:bottom w:val="none" w:sz="0" w:space="0" w:color="auto"/>
        <w:right w:val="none" w:sz="0" w:space="0" w:color="auto"/>
      </w:divBdr>
    </w:div>
    <w:div w:id="589199851">
      <w:bodyDiv w:val="1"/>
      <w:marLeft w:val="0"/>
      <w:marRight w:val="0"/>
      <w:marTop w:val="0"/>
      <w:marBottom w:val="0"/>
      <w:divBdr>
        <w:top w:val="none" w:sz="0" w:space="0" w:color="auto"/>
        <w:left w:val="none" w:sz="0" w:space="0" w:color="auto"/>
        <w:bottom w:val="none" w:sz="0" w:space="0" w:color="auto"/>
        <w:right w:val="none" w:sz="0" w:space="0" w:color="auto"/>
      </w:divBdr>
    </w:div>
    <w:div w:id="589235544">
      <w:bodyDiv w:val="1"/>
      <w:marLeft w:val="0"/>
      <w:marRight w:val="0"/>
      <w:marTop w:val="0"/>
      <w:marBottom w:val="0"/>
      <w:divBdr>
        <w:top w:val="none" w:sz="0" w:space="0" w:color="auto"/>
        <w:left w:val="none" w:sz="0" w:space="0" w:color="auto"/>
        <w:bottom w:val="none" w:sz="0" w:space="0" w:color="auto"/>
        <w:right w:val="none" w:sz="0" w:space="0" w:color="auto"/>
      </w:divBdr>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056">
      <w:bodyDiv w:val="1"/>
      <w:marLeft w:val="0"/>
      <w:marRight w:val="0"/>
      <w:marTop w:val="0"/>
      <w:marBottom w:val="0"/>
      <w:divBdr>
        <w:top w:val="none" w:sz="0" w:space="0" w:color="auto"/>
        <w:left w:val="none" w:sz="0" w:space="0" w:color="auto"/>
        <w:bottom w:val="none" w:sz="0" w:space="0" w:color="auto"/>
        <w:right w:val="none" w:sz="0" w:space="0" w:color="auto"/>
      </w:divBdr>
    </w:div>
    <w:div w:id="590118595">
      <w:bodyDiv w:val="1"/>
      <w:marLeft w:val="0"/>
      <w:marRight w:val="0"/>
      <w:marTop w:val="0"/>
      <w:marBottom w:val="0"/>
      <w:divBdr>
        <w:top w:val="none" w:sz="0" w:space="0" w:color="auto"/>
        <w:left w:val="none" w:sz="0" w:space="0" w:color="auto"/>
        <w:bottom w:val="none" w:sz="0" w:space="0" w:color="auto"/>
        <w:right w:val="none" w:sz="0" w:space="0" w:color="auto"/>
      </w:divBdr>
    </w:div>
    <w:div w:id="590166028">
      <w:bodyDiv w:val="1"/>
      <w:marLeft w:val="0"/>
      <w:marRight w:val="0"/>
      <w:marTop w:val="0"/>
      <w:marBottom w:val="0"/>
      <w:divBdr>
        <w:top w:val="none" w:sz="0" w:space="0" w:color="auto"/>
        <w:left w:val="none" w:sz="0" w:space="0" w:color="auto"/>
        <w:bottom w:val="none" w:sz="0" w:space="0" w:color="auto"/>
        <w:right w:val="none" w:sz="0" w:space="0" w:color="auto"/>
      </w:divBdr>
    </w:div>
    <w:div w:id="590352351">
      <w:bodyDiv w:val="1"/>
      <w:marLeft w:val="0"/>
      <w:marRight w:val="0"/>
      <w:marTop w:val="0"/>
      <w:marBottom w:val="0"/>
      <w:divBdr>
        <w:top w:val="none" w:sz="0" w:space="0" w:color="auto"/>
        <w:left w:val="none" w:sz="0" w:space="0" w:color="auto"/>
        <w:bottom w:val="none" w:sz="0" w:space="0" w:color="auto"/>
        <w:right w:val="none" w:sz="0" w:space="0" w:color="auto"/>
      </w:divBdr>
    </w:div>
    <w:div w:id="590360364">
      <w:bodyDiv w:val="1"/>
      <w:marLeft w:val="0"/>
      <w:marRight w:val="0"/>
      <w:marTop w:val="0"/>
      <w:marBottom w:val="0"/>
      <w:divBdr>
        <w:top w:val="none" w:sz="0" w:space="0" w:color="auto"/>
        <w:left w:val="none" w:sz="0" w:space="0" w:color="auto"/>
        <w:bottom w:val="none" w:sz="0" w:space="0" w:color="auto"/>
        <w:right w:val="none" w:sz="0" w:space="0" w:color="auto"/>
      </w:divBdr>
    </w:div>
    <w:div w:id="590432134">
      <w:bodyDiv w:val="1"/>
      <w:marLeft w:val="0"/>
      <w:marRight w:val="0"/>
      <w:marTop w:val="0"/>
      <w:marBottom w:val="0"/>
      <w:divBdr>
        <w:top w:val="none" w:sz="0" w:space="0" w:color="auto"/>
        <w:left w:val="none" w:sz="0" w:space="0" w:color="auto"/>
        <w:bottom w:val="none" w:sz="0" w:space="0" w:color="auto"/>
        <w:right w:val="none" w:sz="0" w:space="0" w:color="auto"/>
      </w:divBdr>
    </w:div>
    <w:div w:id="590502755">
      <w:bodyDiv w:val="1"/>
      <w:marLeft w:val="0"/>
      <w:marRight w:val="0"/>
      <w:marTop w:val="0"/>
      <w:marBottom w:val="0"/>
      <w:divBdr>
        <w:top w:val="none" w:sz="0" w:space="0" w:color="auto"/>
        <w:left w:val="none" w:sz="0" w:space="0" w:color="auto"/>
        <w:bottom w:val="none" w:sz="0" w:space="0" w:color="auto"/>
        <w:right w:val="none" w:sz="0" w:space="0" w:color="auto"/>
      </w:divBdr>
    </w:div>
    <w:div w:id="590554558">
      <w:bodyDiv w:val="1"/>
      <w:marLeft w:val="0"/>
      <w:marRight w:val="0"/>
      <w:marTop w:val="0"/>
      <w:marBottom w:val="0"/>
      <w:divBdr>
        <w:top w:val="none" w:sz="0" w:space="0" w:color="auto"/>
        <w:left w:val="none" w:sz="0" w:space="0" w:color="auto"/>
        <w:bottom w:val="none" w:sz="0" w:space="0" w:color="auto"/>
        <w:right w:val="none" w:sz="0" w:space="0" w:color="auto"/>
      </w:divBdr>
    </w:div>
    <w:div w:id="590702829">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72625">
      <w:bodyDiv w:val="1"/>
      <w:marLeft w:val="0"/>
      <w:marRight w:val="0"/>
      <w:marTop w:val="0"/>
      <w:marBottom w:val="0"/>
      <w:divBdr>
        <w:top w:val="none" w:sz="0" w:space="0" w:color="auto"/>
        <w:left w:val="none" w:sz="0" w:space="0" w:color="auto"/>
        <w:bottom w:val="none" w:sz="0" w:space="0" w:color="auto"/>
        <w:right w:val="none" w:sz="0" w:space="0" w:color="auto"/>
      </w:divBdr>
    </w:div>
    <w:div w:id="591015563">
      <w:bodyDiv w:val="1"/>
      <w:marLeft w:val="0"/>
      <w:marRight w:val="0"/>
      <w:marTop w:val="0"/>
      <w:marBottom w:val="0"/>
      <w:divBdr>
        <w:top w:val="none" w:sz="0" w:space="0" w:color="auto"/>
        <w:left w:val="none" w:sz="0" w:space="0" w:color="auto"/>
        <w:bottom w:val="none" w:sz="0" w:space="0" w:color="auto"/>
        <w:right w:val="none" w:sz="0" w:space="0" w:color="auto"/>
      </w:divBdr>
    </w:div>
    <w:div w:id="591090331">
      <w:bodyDiv w:val="1"/>
      <w:marLeft w:val="0"/>
      <w:marRight w:val="0"/>
      <w:marTop w:val="0"/>
      <w:marBottom w:val="0"/>
      <w:divBdr>
        <w:top w:val="none" w:sz="0" w:space="0" w:color="auto"/>
        <w:left w:val="none" w:sz="0" w:space="0" w:color="auto"/>
        <w:bottom w:val="none" w:sz="0" w:space="0" w:color="auto"/>
        <w:right w:val="none" w:sz="0" w:space="0" w:color="auto"/>
      </w:divBdr>
    </w:div>
    <w:div w:id="591166605">
      <w:bodyDiv w:val="1"/>
      <w:marLeft w:val="0"/>
      <w:marRight w:val="0"/>
      <w:marTop w:val="0"/>
      <w:marBottom w:val="0"/>
      <w:divBdr>
        <w:top w:val="none" w:sz="0" w:space="0" w:color="auto"/>
        <w:left w:val="none" w:sz="0" w:space="0" w:color="auto"/>
        <w:bottom w:val="none" w:sz="0" w:space="0" w:color="auto"/>
        <w:right w:val="none" w:sz="0" w:space="0" w:color="auto"/>
      </w:divBdr>
    </w:div>
    <w:div w:id="591283258">
      <w:bodyDiv w:val="1"/>
      <w:marLeft w:val="0"/>
      <w:marRight w:val="0"/>
      <w:marTop w:val="0"/>
      <w:marBottom w:val="0"/>
      <w:divBdr>
        <w:top w:val="none" w:sz="0" w:space="0" w:color="auto"/>
        <w:left w:val="none" w:sz="0" w:space="0" w:color="auto"/>
        <w:bottom w:val="none" w:sz="0" w:space="0" w:color="auto"/>
        <w:right w:val="none" w:sz="0" w:space="0" w:color="auto"/>
      </w:divBdr>
    </w:div>
    <w:div w:id="591284014">
      <w:bodyDiv w:val="1"/>
      <w:marLeft w:val="0"/>
      <w:marRight w:val="0"/>
      <w:marTop w:val="0"/>
      <w:marBottom w:val="0"/>
      <w:divBdr>
        <w:top w:val="none" w:sz="0" w:space="0" w:color="auto"/>
        <w:left w:val="none" w:sz="0" w:space="0" w:color="auto"/>
        <w:bottom w:val="none" w:sz="0" w:space="0" w:color="auto"/>
        <w:right w:val="none" w:sz="0" w:space="0" w:color="auto"/>
      </w:divBdr>
    </w:div>
    <w:div w:id="591354500">
      <w:bodyDiv w:val="1"/>
      <w:marLeft w:val="0"/>
      <w:marRight w:val="0"/>
      <w:marTop w:val="0"/>
      <w:marBottom w:val="0"/>
      <w:divBdr>
        <w:top w:val="none" w:sz="0" w:space="0" w:color="auto"/>
        <w:left w:val="none" w:sz="0" w:space="0" w:color="auto"/>
        <w:bottom w:val="none" w:sz="0" w:space="0" w:color="auto"/>
        <w:right w:val="none" w:sz="0" w:space="0" w:color="auto"/>
      </w:divBdr>
    </w:div>
    <w:div w:id="591623918">
      <w:bodyDiv w:val="1"/>
      <w:marLeft w:val="0"/>
      <w:marRight w:val="0"/>
      <w:marTop w:val="0"/>
      <w:marBottom w:val="0"/>
      <w:divBdr>
        <w:top w:val="none" w:sz="0" w:space="0" w:color="auto"/>
        <w:left w:val="none" w:sz="0" w:space="0" w:color="auto"/>
        <w:bottom w:val="none" w:sz="0" w:space="0" w:color="auto"/>
        <w:right w:val="none" w:sz="0" w:space="0" w:color="auto"/>
      </w:divBdr>
    </w:div>
    <w:div w:id="591939141">
      <w:bodyDiv w:val="1"/>
      <w:marLeft w:val="0"/>
      <w:marRight w:val="0"/>
      <w:marTop w:val="0"/>
      <w:marBottom w:val="0"/>
      <w:divBdr>
        <w:top w:val="none" w:sz="0" w:space="0" w:color="auto"/>
        <w:left w:val="none" w:sz="0" w:space="0" w:color="auto"/>
        <w:bottom w:val="none" w:sz="0" w:space="0" w:color="auto"/>
        <w:right w:val="none" w:sz="0" w:space="0" w:color="auto"/>
      </w:divBdr>
    </w:div>
    <w:div w:id="592053161">
      <w:bodyDiv w:val="1"/>
      <w:marLeft w:val="0"/>
      <w:marRight w:val="0"/>
      <w:marTop w:val="0"/>
      <w:marBottom w:val="0"/>
      <w:divBdr>
        <w:top w:val="none" w:sz="0" w:space="0" w:color="auto"/>
        <w:left w:val="none" w:sz="0" w:space="0" w:color="auto"/>
        <w:bottom w:val="none" w:sz="0" w:space="0" w:color="auto"/>
        <w:right w:val="none" w:sz="0" w:space="0" w:color="auto"/>
      </w:divBdr>
    </w:div>
    <w:div w:id="592275500">
      <w:bodyDiv w:val="1"/>
      <w:marLeft w:val="0"/>
      <w:marRight w:val="0"/>
      <w:marTop w:val="0"/>
      <w:marBottom w:val="0"/>
      <w:divBdr>
        <w:top w:val="none" w:sz="0" w:space="0" w:color="auto"/>
        <w:left w:val="none" w:sz="0" w:space="0" w:color="auto"/>
        <w:bottom w:val="none" w:sz="0" w:space="0" w:color="auto"/>
        <w:right w:val="none" w:sz="0" w:space="0" w:color="auto"/>
      </w:divBdr>
    </w:div>
    <w:div w:id="592473536">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3384">
      <w:bodyDiv w:val="1"/>
      <w:marLeft w:val="0"/>
      <w:marRight w:val="0"/>
      <w:marTop w:val="0"/>
      <w:marBottom w:val="0"/>
      <w:divBdr>
        <w:top w:val="none" w:sz="0" w:space="0" w:color="auto"/>
        <w:left w:val="none" w:sz="0" w:space="0" w:color="auto"/>
        <w:bottom w:val="none" w:sz="0" w:space="0" w:color="auto"/>
        <w:right w:val="none" w:sz="0" w:space="0" w:color="auto"/>
      </w:divBdr>
    </w:div>
    <w:div w:id="592779813">
      <w:bodyDiv w:val="1"/>
      <w:marLeft w:val="0"/>
      <w:marRight w:val="0"/>
      <w:marTop w:val="0"/>
      <w:marBottom w:val="0"/>
      <w:divBdr>
        <w:top w:val="none" w:sz="0" w:space="0" w:color="auto"/>
        <w:left w:val="none" w:sz="0" w:space="0" w:color="auto"/>
        <w:bottom w:val="none" w:sz="0" w:space="0" w:color="auto"/>
        <w:right w:val="none" w:sz="0" w:space="0" w:color="auto"/>
      </w:divBdr>
    </w:div>
    <w:div w:id="592863585">
      <w:bodyDiv w:val="1"/>
      <w:marLeft w:val="0"/>
      <w:marRight w:val="0"/>
      <w:marTop w:val="0"/>
      <w:marBottom w:val="0"/>
      <w:divBdr>
        <w:top w:val="none" w:sz="0" w:space="0" w:color="auto"/>
        <w:left w:val="none" w:sz="0" w:space="0" w:color="auto"/>
        <w:bottom w:val="none" w:sz="0" w:space="0" w:color="auto"/>
        <w:right w:val="none" w:sz="0" w:space="0" w:color="auto"/>
      </w:divBdr>
    </w:div>
    <w:div w:id="593048799">
      <w:bodyDiv w:val="1"/>
      <w:marLeft w:val="0"/>
      <w:marRight w:val="0"/>
      <w:marTop w:val="0"/>
      <w:marBottom w:val="0"/>
      <w:divBdr>
        <w:top w:val="none" w:sz="0" w:space="0" w:color="auto"/>
        <w:left w:val="none" w:sz="0" w:space="0" w:color="auto"/>
        <w:bottom w:val="none" w:sz="0" w:space="0" w:color="auto"/>
        <w:right w:val="none" w:sz="0" w:space="0" w:color="auto"/>
      </w:divBdr>
    </w:div>
    <w:div w:id="593124192">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3130091">
      <w:bodyDiv w:val="1"/>
      <w:marLeft w:val="0"/>
      <w:marRight w:val="0"/>
      <w:marTop w:val="0"/>
      <w:marBottom w:val="0"/>
      <w:divBdr>
        <w:top w:val="none" w:sz="0" w:space="0" w:color="auto"/>
        <w:left w:val="none" w:sz="0" w:space="0" w:color="auto"/>
        <w:bottom w:val="none" w:sz="0" w:space="0" w:color="auto"/>
        <w:right w:val="none" w:sz="0" w:space="0" w:color="auto"/>
      </w:divBdr>
    </w:div>
    <w:div w:id="593364639">
      <w:bodyDiv w:val="1"/>
      <w:marLeft w:val="0"/>
      <w:marRight w:val="0"/>
      <w:marTop w:val="0"/>
      <w:marBottom w:val="0"/>
      <w:divBdr>
        <w:top w:val="none" w:sz="0" w:space="0" w:color="auto"/>
        <w:left w:val="none" w:sz="0" w:space="0" w:color="auto"/>
        <w:bottom w:val="none" w:sz="0" w:space="0" w:color="auto"/>
        <w:right w:val="none" w:sz="0" w:space="0" w:color="auto"/>
      </w:divBdr>
    </w:div>
    <w:div w:id="593514143">
      <w:bodyDiv w:val="1"/>
      <w:marLeft w:val="0"/>
      <w:marRight w:val="0"/>
      <w:marTop w:val="0"/>
      <w:marBottom w:val="0"/>
      <w:divBdr>
        <w:top w:val="none" w:sz="0" w:space="0" w:color="auto"/>
        <w:left w:val="none" w:sz="0" w:space="0" w:color="auto"/>
        <w:bottom w:val="none" w:sz="0" w:space="0" w:color="auto"/>
        <w:right w:val="none" w:sz="0" w:space="0" w:color="auto"/>
      </w:divBdr>
    </w:div>
    <w:div w:id="593632696">
      <w:bodyDiv w:val="1"/>
      <w:marLeft w:val="0"/>
      <w:marRight w:val="0"/>
      <w:marTop w:val="0"/>
      <w:marBottom w:val="0"/>
      <w:divBdr>
        <w:top w:val="none" w:sz="0" w:space="0" w:color="auto"/>
        <w:left w:val="none" w:sz="0" w:space="0" w:color="auto"/>
        <w:bottom w:val="none" w:sz="0" w:space="0" w:color="auto"/>
        <w:right w:val="none" w:sz="0" w:space="0" w:color="auto"/>
      </w:divBdr>
    </w:div>
    <w:div w:id="593781850">
      <w:bodyDiv w:val="1"/>
      <w:marLeft w:val="0"/>
      <w:marRight w:val="0"/>
      <w:marTop w:val="0"/>
      <w:marBottom w:val="0"/>
      <w:divBdr>
        <w:top w:val="none" w:sz="0" w:space="0" w:color="auto"/>
        <w:left w:val="none" w:sz="0" w:space="0" w:color="auto"/>
        <w:bottom w:val="none" w:sz="0" w:space="0" w:color="auto"/>
        <w:right w:val="none" w:sz="0" w:space="0" w:color="auto"/>
      </w:divBdr>
    </w:div>
    <w:div w:id="594095794">
      <w:bodyDiv w:val="1"/>
      <w:marLeft w:val="0"/>
      <w:marRight w:val="0"/>
      <w:marTop w:val="0"/>
      <w:marBottom w:val="0"/>
      <w:divBdr>
        <w:top w:val="none" w:sz="0" w:space="0" w:color="auto"/>
        <w:left w:val="none" w:sz="0" w:space="0" w:color="auto"/>
        <w:bottom w:val="none" w:sz="0" w:space="0" w:color="auto"/>
        <w:right w:val="none" w:sz="0" w:space="0" w:color="auto"/>
      </w:divBdr>
    </w:div>
    <w:div w:id="594438834">
      <w:bodyDiv w:val="1"/>
      <w:marLeft w:val="0"/>
      <w:marRight w:val="0"/>
      <w:marTop w:val="0"/>
      <w:marBottom w:val="0"/>
      <w:divBdr>
        <w:top w:val="none" w:sz="0" w:space="0" w:color="auto"/>
        <w:left w:val="none" w:sz="0" w:space="0" w:color="auto"/>
        <w:bottom w:val="none" w:sz="0" w:space="0" w:color="auto"/>
        <w:right w:val="none" w:sz="0" w:space="0" w:color="auto"/>
      </w:divBdr>
    </w:div>
    <w:div w:id="594441610">
      <w:bodyDiv w:val="1"/>
      <w:marLeft w:val="0"/>
      <w:marRight w:val="0"/>
      <w:marTop w:val="0"/>
      <w:marBottom w:val="0"/>
      <w:divBdr>
        <w:top w:val="none" w:sz="0" w:space="0" w:color="auto"/>
        <w:left w:val="none" w:sz="0" w:space="0" w:color="auto"/>
        <w:bottom w:val="none" w:sz="0" w:space="0" w:color="auto"/>
        <w:right w:val="none" w:sz="0" w:space="0" w:color="auto"/>
      </w:divBdr>
    </w:div>
    <w:div w:id="594635916">
      <w:bodyDiv w:val="1"/>
      <w:marLeft w:val="0"/>
      <w:marRight w:val="0"/>
      <w:marTop w:val="0"/>
      <w:marBottom w:val="0"/>
      <w:divBdr>
        <w:top w:val="none" w:sz="0" w:space="0" w:color="auto"/>
        <w:left w:val="none" w:sz="0" w:space="0" w:color="auto"/>
        <w:bottom w:val="none" w:sz="0" w:space="0" w:color="auto"/>
        <w:right w:val="none" w:sz="0" w:space="0" w:color="auto"/>
      </w:divBdr>
    </w:div>
    <w:div w:id="594750355">
      <w:bodyDiv w:val="1"/>
      <w:marLeft w:val="0"/>
      <w:marRight w:val="0"/>
      <w:marTop w:val="0"/>
      <w:marBottom w:val="0"/>
      <w:divBdr>
        <w:top w:val="none" w:sz="0" w:space="0" w:color="auto"/>
        <w:left w:val="none" w:sz="0" w:space="0" w:color="auto"/>
        <w:bottom w:val="none" w:sz="0" w:space="0" w:color="auto"/>
        <w:right w:val="none" w:sz="0" w:space="0" w:color="auto"/>
      </w:divBdr>
    </w:div>
    <w:div w:id="594872839">
      <w:bodyDiv w:val="1"/>
      <w:marLeft w:val="0"/>
      <w:marRight w:val="0"/>
      <w:marTop w:val="0"/>
      <w:marBottom w:val="0"/>
      <w:divBdr>
        <w:top w:val="none" w:sz="0" w:space="0" w:color="auto"/>
        <w:left w:val="none" w:sz="0" w:space="0" w:color="auto"/>
        <w:bottom w:val="none" w:sz="0" w:space="0" w:color="auto"/>
        <w:right w:val="none" w:sz="0" w:space="0" w:color="auto"/>
      </w:divBdr>
    </w:div>
    <w:div w:id="595214825">
      <w:bodyDiv w:val="1"/>
      <w:marLeft w:val="0"/>
      <w:marRight w:val="0"/>
      <w:marTop w:val="0"/>
      <w:marBottom w:val="0"/>
      <w:divBdr>
        <w:top w:val="none" w:sz="0" w:space="0" w:color="auto"/>
        <w:left w:val="none" w:sz="0" w:space="0" w:color="auto"/>
        <w:bottom w:val="none" w:sz="0" w:space="0" w:color="auto"/>
        <w:right w:val="none" w:sz="0" w:space="0" w:color="auto"/>
      </w:divBdr>
    </w:div>
    <w:div w:id="595216939">
      <w:bodyDiv w:val="1"/>
      <w:marLeft w:val="0"/>
      <w:marRight w:val="0"/>
      <w:marTop w:val="0"/>
      <w:marBottom w:val="0"/>
      <w:divBdr>
        <w:top w:val="none" w:sz="0" w:space="0" w:color="auto"/>
        <w:left w:val="none" w:sz="0" w:space="0" w:color="auto"/>
        <w:bottom w:val="none" w:sz="0" w:space="0" w:color="auto"/>
        <w:right w:val="none" w:sz="0" w:space="0" w:color="auto"/>
      </w:divBdr>
    </w:div>
    <w:div w:id="595286240">
      <w:bodyDiv w:val="1"/>
      <w:marLeft w:val="0"/>
      <w:marRight w:val="0"/>
      <w:marTop w:val="0"/>
      <w:marBottom w:val="0"/>
      <w:divBdr>
        <w:top w:val="none" w:sz="0" w:space="0" w:color="auto"/>
        <w:left w:val="none" w:sz="0" w:space="0" w:color="auto"/>
        <w:bottom w:val="none" w:sz="0" w:space="0" w:color="auto"/>
        <w:right w:val="none" w:sz="0" w:space="0" w:color="auto"/>
      </w:divBdr>
    </w:div>
    <w:div w:id="595359883">
      <w:bodyDiv w:val="1"/>
      <w:marLeft w:val="0"/>
      <w:marRight w:val="0"/>
      <w:marTop w:val="0"/>
      <w:marBottom w:val="0"/>
      <w:divBdr>
        <w:top w:val="none" w:sz="0" w:space="0" w:color="auto"/>
        <w:left w:val="none" w:sz="0" w:space="0" w:color="auto"/>
        <w:bottom w:val="none" w:sz="0" w:space="0" w:color="auto"/>
        <w:right w:val="none" w:sz="0" w:space="0" w:color="auto"/>
      </w:divBdr>
    </w:div>
    <w:div w:id="595482856">
      <w:bodyDiv w:val="1"/>
      <w:marLeft w:val="0"/>
      <w:marRight w:val="0"/>
      <w:marTop w:val="0"/>
      <w:marBottom w:val="0"/>
      <w:divBdr>
        <w:top w:val="none" w:sz="0" w:space="0" w:color="auto"/>
        <w:left w:val="none" w:sz="0" w:space="0" w:color="auto"/>
        <w:bottom w:val="none" w:sz="0" w:space="0" w:color="auto"/>
        <w:right w:val="none" w:sz="0" w:space="0" w:color="auto"/>
      </w:divBdr>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49848">
      <w:bodyDiv w:val="1"/>
      <w:marLeft w:val="0"/>
      <w:marRight w:val="0"/>
      <w:marTop w:val="0"/>
      <w:marBottom w:val="0"/>
      <w:divBdr>
        <w:top w:val="none" w:sz="0" w:space="0" w:color="auto"/>
        <w:left w:val="none" w:sz="0" w:space="0" w:color="auto"/>
        <w:bottom w:val="none" w:sz="0" w:space="0" w:color="auto"/>
        <w:right w:val="none" w:sz="0" w:space="0" w:color="auto"/>
      </w:divBdr>
    </w:div>
    <w:div w:id="596449833">
      <w:bodyDiv w:val="1"/>
      <w:marLeft w:val="0"/>
      <w:marRight w:val="0"/>
      <w:marTop w:val="0"/>
      <w:marBottom w:val="0"/>
      <w:divBdr>
        <w:top w:val="none" w:sz="0" w:space="0" w:color="auto"/>
        <w:left w:val="none" w:sz="0" w:space="0" w:color="auto"/>
        <w:bottom w:val="none" w:sz="0" w:space="0" w:color="auto"/>
        <w:right w:val="none" w:sz="0" w:space="0" w:color="auto"/>
      </w:divBdr>
    </w:div>
    <w:div w:id="596837469">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6905819">
      <w:bodyDiv w:val="1"/>
      <w:marLeft w:val="0"/>
      <w:marRight w:val="0"/>
      <w:marTop w:val="0"/>
      <w:marBottom w:val="0"/>
      <w:divBdr>
        <w:top w:val="none" w:sz="0" w:space="0" w:color="auto"/>
        <w:left w:val="none" w:sz="0" w:space="0" w:color="auto"/>
        <w:bottom w:val="none" w:sz="0" w:space="0" w:color="auto"/>
        <w:right w:val="none" w:sz="0" w:space="0" w:color="auto"/>
      </w:divBdr>
    </w:div>
    <w:div w:id="596985711">
      <w:bodyDiv w:val="1"/>
      <w:marLeft w:val="0"/>
      <w:marRight w:val="0"/>
      <w:marTop w:val="0"/>
      <w:marBottom w:val="0"/>
      <w:divBdr>
        <w:top w:val="none" w:sz="0" w:space="0" w:color="auto"/>
        <w:left w:val="none" w:sz="0" w:space="0" w:color="auto"/>
        <w:bottom w:val="none" w:sz="0" w:space="0" w:color="auto"/>
        <w:right w:val="none" w:sz="0" w:space="0" w:color="auto"/>
      </w:divBdr>
    </w:div>
    <w:div w:id="597450477">
      <w:bodyDiv w:val="1"/>
      <w:marLeft w:val="0"/>
      <w:marRight w:val="0"/>
      <w:marTop w:val="0"/>
      <w:marBottom w:val="0"/>
      <w:divBdr>
        <w:top w:val="none" w:sz="0" w:space="0" w:color="auto"/>
        <w:left w:val="none" w:sz="0" w:space="0" w:color="auto"/>
        <w:bottom w:val="none" w:sz="0" w:space="0" w:color="auto"/>
        <w:right w:val="none" w:sz="0" w:space="0" w:color="auto"/>
      </w:divBdr>
    </w:div>
    <w:div w:id="597522111">
      <w:bodyDiv w:val="1"/>
      <w:marLeft w:val="0"/>
      <w:marRight w:val="0"/>
      <w:marTop w:val="0"/>
      <w:marBottom w:val="0"/>
      <w:divBdr>
        <w:top w:val="none" w:sz="0" w:space="0" w:color="auto"/>
        <w:left w:val="none" w:sz="0" w:space="0" w:color="auto"/>
        <w:bottom w:val="none" w:sz="0" w:space="0" w:color="auto"/>
        <w:right w:val="none" w:sz="0" w:space="0" w:color="auto"/>
      </w:divBdr>
    </w:div>
    <w:div w:id="597638713">
      <w:bodyDiv w:val="1"/>
      <w:marLeft w:val="0"/>
      <w:marRight w:val="0"/>
      <w:marTop w:val="0"/>
      <w:marBottom w:val="0"/>
      <w:divBdr>
        <w:top w:val="none" w:sz="0" w:space="0" w:color="auto"/>
        <w:left w:val="none" w:sz="0" w:space="0" w:color="auto"/>
        <w:bottom w:val="none" w:sz="0" w:space="0" w:color="auto"/>
        <w:right w:val="none" w:sz="0" w:space="0" w:color="auto"/>
      </w:divBdr>
    </w:div>
    <w:div w:id="597640601">
      <w:bodyDiv w:val="1"/>
      <w:marLeft w:val="0"/>
      <w:marRight w:val="0"/>
      <w:marTop w:val="0"/>
      <w:marBottom w:val="0"/>
      <w:divBdr>
        <w:top w:val="none" w:sz="0" w:space="0" w:color="auto"/>
        <w:left w:val="none" w:sz="0" w:space="0" w:color="auto"/>
        <w:bottom w:val="none" w:sz="0" w:space="0" w:color="auto"/>
        <w:right w:val="none" w:sz="0" w:space="0" w:color="auto"/>
      </w:divBdr>
    </w:div>
    <w:div w:id="598023900">
      <w:bodyDiv w:val="1"/>
      <w:marLeft w:val="0"/>
      <w:marRight w:val="0"/>
      <w:marTop w:val="0"/>
      <w:marBottom w:val="0"/>
      <w:divBdr>
        <w:top w:val="none" w:sz="0" w:space="0" w:color="auto"/>
        <w:left w:val="none" w:sz="0" w:space="0" w:color="auto"/>
        <w:bottom w:val="none" w:sz="0" w:space="0" w:color="auto"/>
        <w:right w:val="none" w:sz="0" w:space="0" w:color="auto"/>
      </w:divBdr>
    </w:div>
    <w:div w:id="598029784">
      <w:bodyDiv w:val="1"/>
      <w:marLeft w:val="0"/>
      <w:marRight w:val="0"/>
      <w:marTop w:val="0"/>
      <w:marBottom w:val="0"/>
      <w:divBdr>
        <w:top w:val="none" w:sz="0" w:space="0" w:color="auto"/>
        <w:left w:val="none" w:sz="0" w:space="0" w:color="auto"/>
        <w:bottom w:val="none" w:sz="0" w:space="0" w:color="auto"/>
        <w:right w:val="none" w:sz="0" w:space="0" w:color="auto"/>
      </w:divBdr>
    </w:div>
    <w:div w:id="598560055">
      <w:bodyDiv w:val="1"/>
      <w:marLeft w:val="0"/>
      <w:marRight w:val="0"/>
      <w:marTop w:val="0"/>
      <w:marBottom w:val="0"/>
      <w:divBdr>
        <w:top w:val="none" w:sz="0" w:space="0" w:color="auto"/>
        <w:left w:val="none" w:sz="0" w:space="0" w:color="auto"/>
        <w:bottom w:val="none" w:sz="0" w:space="0" w:color="auto"/>
        <w:right w:val="none" w:sz="0" w:space="0" w:color="auto"/>
      </w:divBdr>
    </w:div>
    <w:div w:id="598682270">
      <w:bodyDiv w:val="1"/>
      <w:marLeft w:val="0"/>
      <w:marRight w:val="0"/>
      <w:marTop w:val="0"/>
      <w:marBottom w:val="0"/>
      <w:divBdr>
        <w:top w:val="none" w:sz="0" w:space="0" w:color="auto"/>
        <w:left w:val="none" w:sz="0" w:space="0" w:color="auto"/>
        <w:bottom w:val="none" w:sz="0" w:space="0" w:color="auto"/>
        <w:right w:val="none" w:sz="0" w:space="0" w:color="auto"/>
      </w:divBdr>
    </w:div>
    <w:div w:id="598877123">
      <w:bodyDiv w:val="1"/>
      <w:marLeft w:val="0"/>
      <w:marRight w:val="0"/>
      <w:marTop w:val="0"/>
      <w:marBottom w:val="0"/>
      <w:divBdr>
        <w:top w:val="none" w:sz="0" w:space="0" w:color="auto"/>
        <w:left w:val="none" w:sz="0" w:space="0" w:color="auto"/>
        <w:bottom w:val="none" w:sz="0" w:space="0" w:color="auto"/>
        <w:right w:val="none" w:sz="0" w:space="0" w:color="auto"/>
      </w:divBdr>
    </w:div>
    <w:div w:id="598948027">
      <w:bodyDiv w:val="1"/>
      <w:marLeft w:val="0"/>
      <w:marRight w:val="0"/>
      <w:marTop w:val="0"/>
      <w:marBottom w:val="0"/>
      <w:divBdr>
        <w:top w:val="none" w:sz="0" w:space="0" w:color="auto"/>
        <w:left w:val="none" w:sz="0" w:space="0" w:color="auto"/>
        <w:bottom w:val="none" w:sz="0" w:space="0" w:color="auto"/>
        <w:right w:val="none" w:sz="0" w:space="0" w:color="auto"/>
      </w:divBdr>
    </w:div>
    <w:div w:id="599025423">
      <w:bodyDiv w:val="1"/>
      <w:marLeft w:val="0"/>
      <w:marRight w:val="0"/>
      <w:marTop w:val="0"/>
      <w:marBottom w:val="0"/>
      <w:divBdr>
        <w:top w:val="none" w:sz="0" w:space="0" w:color="auto"/>
        <w:left w:val="none" w:sz="0" w:space="0" w:color="auto"/>
        <w:bottom w:val="none" w:sz="0" w:space="0" w:color="auto"/>
        <w:right w:val="none" w:sz="0" w:space="0" w:color="auto"/>
      </w:divBdr>
    </w:div>
    <w:div w:id="599028544">
      <w:bodyDiv w:val="1"/>
      <w:marLeft w:val="0"/>
      <w:marRight w:val="0"/>
      <w:marTop w:val="0"/>
      <w:marBottom w:val="0"/>
      <w:divBdr>
        <w:top w:val="none" w:sz="0" w:space="0" w:color="auto"/>
        <w:left w:val="none" w:sz="0" w:space="0" w:color="auto"/>
        <w:bottom w:val="none" w:sz="0" w:space="0" w:color="auto"/>
        <w:right w:val="none" w:sz="0" w:space="0" w:color="auto"/>
      </w:divBdr>
    </w:div>
    <w:div w:id="599070172">
      <w:bodyDiv w:val="1"/>
      <w:marLeft w:val="0"/>
      <w:marRight w:val="0"/>
      <w:marTop w:val="0"/>
      <w:marBottom w:val="0"/>
      <w:divBdr>
        <w:top w:val="none" w:sz="0" w:space="0" w:color="auto"/>
        <w:left w:val="none" w:sz="0" w:space="0" w:color="auto"/>
        <w:bottom w:val="none" w:sz="0" w:space="0" w:color="auto"/>
        <w:right w:val="none" w:sz="0" w:space="0" w:color="auto"/>
      </w:divBdr>
    </w:div>
    <w:div w:id="599220714">
      <w:bodyDiv w:val="1"/>
      <w:marLeft w:val="0"/>
      <w:marRight w:val="0"/>
      <w:marTop w:val="0"/>
      <w:marBottom w:val="0"/>
      <w:divBdr>
        <w:top w:val="none" w:sz="0" w:space="0" w:color="auto"/>
        <w:left w:val="none" w:sz="0" w:space="0" w:color="auto"/>
        <w:bottom w:val="none" w:sz="0" w:space="0" w:color="auto"/>
        <w:right w:val="none" w:sz="0" w:space="0" w:color="auto"/>
      </w:divBdr>
    </w:div>
    <w:div w:id="599333850">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796785">
      <w:bodyDiv w:val="1"/>
      <w:marLeft w:val="0"/>
      <w:marRight w:val="0"/>
      <w:marTop w:val="0"/>
      <w:marBottom w:val="0"/>
      <w:divBdr>
        <w:top w:val="none" w:sz="0" w:space="0" w:color="auto"/>
        <w:left w:val="none" w:sz="0" w:space="0" w:color="auto"/>
        <w:bottom w:val="none" w:sz="0" w:space="0" w:color="auto"/>
        <w:right w:val="none" w:sz="0" w:space="0" w:color="auto"/>
      </w:divBdr>
    </w:div>
    <w:div w:id="600138478">
      <w:bodyDiv w:val="1"/>
      <w:marLeft w:val="0"/>
      <w:marRight w:val="0"/>
      <w:marTop w:val="0"/>
      <w:marBottom w:val="0"/>
      <w:divBdr>
        <w:top w:val="none" w:sz="0" w:space="0" w:color="auto"/>
        <w:left w:val="none" w:sz="0" w:space="0" w:color="auto"/>
        <w:bottom w:val="none" w:sz="0" w:space="0" w:color="auto"/>
        <w:right w:val="none" w:sz="0" w:space="0" w:color="auto"/>
      </w:divBdr>
    </w:div>
    <w:div w:id="600722718">
      <w:bodyDiv w:val="1"/>
      <w:marLeft w:val="0"/>
      <w:marRight w:val="0"/>
      <w:marTop w:val="0"/>
      <w:marBottom w:val="0"/>
      <w:divBdr>
        <w:top w:val="none" w:sz="0" w:space="0" w:color="auto"/>
        <w:left w:val="none" w:sz="0" w:space="0" w:color="auto"/>
        <w:bottom w:val="none" w:sz="0" w:space="0" w:color="auto"/>
        <w:right w:val="none" w:sz="0" w:space="0" w:color="auto"/>
      </w:divBdr>
    </w:div>
    <w:div w:id="600723151">
      <w:bodyDiv w:val="1"/>
      <w:marLeft w:val="0"/>
      <w:marRight w:val="0"/>
      <w:marTop w:val="0"/>
      <w:marBottom w:val="0"/>
      <w:divBdr>
        <w:top w:val="none" w:sz="0" w:space="0" w:color="auto"/>
        <w:left w:val="none" w:sz="0" w:space="0" w:color="auto"/>
        <w:bottom w:val="none" w:sz="0" w:space="0" w:color="auto"/>
        <w:right w:val="none" w:sz="0" w:space="0" w:color="auto"/>
      </w:divBdr>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99047">
      <w:bodyDiv w:val="1"/>
      <w:marLeft w:val="0"/>
      <w:marRight w:val="0"/>
      <w:marTop w:val="0"/>
      <w:marBottom w:val="0"/>
      <w:divBdr>
        <w:top w:val="none" w:sz="0" w:space="0" w:color="auto"/>
        <w:left w:val="none" w:sz="0" w:space="0" w:color="auto"/>
        <w:bottom w:val="none" w:sz="0" w:space="0" w:color="auto"/>
        <w:right w:val="none" w:sz="0" w:space="0" w:color="auto"/>
      </w:divBdr>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917855">
      <w:bodyDiv w:val="1"/>
      <w:marLeft w:val="0"/>
      <w:marRight w:val="0"/>
      <w:marTop w:val="0"/>
      <w:marBottom w:val="0"/>
      <w:divBdr>
        <w:top w:val="none" w:sz="0" w:space="0" w:color="auto"/>
        <w:left w:val="none" w:sz="0" w:space="0" w:color="auto"/>
        <w:bottom w:val="none" w:sz="0" w:space="0" w:color="auto"/>
        <w:right w:val="none" w:sz="0" w:space="0" w:color="auto"/>
      </w:divBdr>
    </w:div>
    <w:div w:id="600992352">
      <w:bodyDiv w:val="1"/>
      <w:marLeft w:val="0"/>
      <w:marRight w:val="0"/>
      <w:marTop w:val="0"/>
      <w:marBottom w:val="0"/>
      <w:divBdr>
        <w:top w:val="none" w:sz="0" w:space="0" w:color="auto"/>
        <w:left w:val="none" w:sz="0" w:space="0" w:color="auto"/>
        <w:bottom w:val="none" w:sz="0" w:space="0" w:color="auto"/>
        <w:right w:val="none" w:sz="0" w:space="0" w:color="auto"/>
      </w:divBdr>
    </w:div>
    <w:div w:id="601062308">
      <w:bodyDiv w:val="1"/>
      <w:marLeft w:val="0"/>
      <w:marRight w:val="0"/>
      <w:marTop w:val="0"/>
      <w:marBottom w:val="0"/>
      <w:divBdr>
        <w:top w:val="none" w:sz="0" w:space="0" w:color="auto"/>
        <w:left w:val="none" w:sz="0" w:space="0" w:color="auto"/>
        <w:bottom w:val="none" w:sz="0" w:space="0" w:color="auto"/>
        <w:right w:val="none" w:sz="0" w:space="0" w:color="auto"/>
      </w:divBdr>
    </w:div>
    <w:div w:id="601112047">
      <w:bodyDiv w:val="1"/>
      <w:marLeft w:val="0"/>
      <w:marRight w:val="0"/>
      <w:marTop w:val="0"/>
      <w:marBottom w:val="0"/>
      <w:divBdr>
        <w:top w:val="none" w:sz="0" w:space="0" w:color="auto"/>
        <w:left w:val="none" w:sz="0" w:space="0" w:color="auto"/>
        <w:bottom w:val="none" w:sz="0" w:space="0" w:color="auto"/>
        <w:right w:val="none" w:sz="0" w:space="0" w:color="auto"/>
      </w:divBdr>
    </w:div>
    <w:div w:id="601188325">
      <w:bodyDiv w:val="1"/>
      <w:marLeft w:val="0"/>
      <w:marRight w:val="0"/>
      <w:marTop w:val="0"/>
      <w:marBottom w:val="0"/>
      <w:divBdr>
        <w:top w:val="none" w:sz="0" w:space="0" w:color="auto"/>
        <w:left w:val="none" w:sz="0" w:space="0" w:color="auto"/>
        <w:bottom w:val="none" w:sz="0" w:space="0" w:color="auto"/>
        <w:right w:val="none" w:sz="0" w:space="0" w:color="auto"/>
      </w:divBdr>
    </w:div>
    <w:div w:id="601300939">
      <w:bodyDiv w:val="1"/>
      <w:marLeft w:val="0"/>
      <w:marRight w:val="0"/>
      <w:marTop w:val="0"/>
      <w:marBottom w:val="0"/>
      <w:divBdr>
        <w:top w:val="none" w:sz="0" w:space="0" w:color="auto"/>
        <w:left w:val="none" w:sz="0" w:space="0" w:color="auto"/>
        <w:bottom w:val="none" w:sz="0" w:space="0" w:color="auto"/>
        <w:right w:val="none" w:sz="0" w:space="0" w:color="auto"/>
      </w:divBdr>
    </w:div>
    <w:div w:id="601377369">
      <w:bodyDiv w:val="1"/>
      <w:marLeft w:val="0"/>
      <w:marRight w:val="0"/>
      <w:marTop w:val="0"/>
      <w:marBottom w:val="0"/>
      <w:divBdr>
        <w:top w:val="none" w:sz="0" w:space="0" w:color="auto"/>
        <w:left w:val="none" w:sz="0" w:space="0" w:color="auto"/>
        <w:bottom w:val="none" w:sz="0" w:space="0" w:color="auto"/>
        <w:right w:val="none" w:sz="0" w:space="0" w:color="auto"/>
      </w:divBdr>
    </w:div>
    <w:div w:id="601379569">
      <w:bodyDiv w:val="1"/>
      <w:marLeft w:val="0"/>
      <w:marRight w:val="0"/>
      <w:marTop w:val="0"/>
      <w:marBottom w:val="0"/>
      <w:divBdr>
        <w:top w:val="none" w:sz="0" w:space="0" w:color="auto"/>
        <w:left w:val="none" w:sz="0" w:space="0" w:color="auto"/>
        <w:bottom w:val="none" w:sz="0" w:space="0" w:color="auto"/>
        <w:right w:val="none" w:sz="0" w:space="0" w:color="auto"/>
      </w:divBdr>
    </w:div>
    <w:div w:id="601648373">
      <w:bodyDiv w:val="1"/>
      <w:marLeft w:val="0"/>
      <w:marRight w:val="0"/>
      <w:marTop w:val="0"/>
      <w:marBottom w:val="0"/>
      <w:divBdr>
        <w:top w:val="none" w:sz="0" w:space="0" w:color="auto"/>
        <w:left w:val="none" w:sz="0" w:space="0" w:color="auto"/>
        <w:bottom w:val="none" w:sz="0" w:space="0" w:color="auto"/>
        <w:right w:val="none" w:sz="0" w:space="0" w:color="auto"/>
      </w:divBdr>
    </w:div>
    <w:div w:id="601768174">
      <w:bodyDiv w:val="1"/>
      <w:marLeft w:val="0"/>
      <w:marRight w:val="0"/>
      <w:marTop w:val="0"/>
      <w:marBottom w:val="0"/>
      <w:divBdr>
        <w:top w:val="none" w:sz="0" w:space="0" w:color="auto"/>
        <w:left w:val="none" w:sz="0" w:space="0" w:color="auto"/>
        <w:bottom w:val="none" w:sz="0" w:space="0" w:color="auto"/>
        <w:right w:val="none" w:sz="0" w:space="0" w:color="auto"/>
      </w:divBdr>
    </w:div>
    <w:div w:id="601886845">
      <w:bodyDiv w:val="1"/>
      <w:marLeft w:val="0"/>
      <w:marRight w:val="0"/>
      <w:marTop w:val="0"/>
      <w:marBottom w:val="0"/>
      <w:divBdr>
        <w:top w:val="none" w:sz="0" w:space="0" w:color="auto"/>
        <w:left w:val="none" w:sz="0" w:space="0" w:color="auto"/>
        <w:bottom w:val="none" w:sz="0" w:space="0" w:color="auto"/>
        <w:right w:val="none" w:sz="0" w:space="0" w:color="auto"/>
      </w:divBdr>
    </w:div>
    <w:div w:id="602152471">
      <w:bodyDiv w:val="1"/>
      <w:marLeft w:val="0"/>
      <w:marRight w:val="0"/>
      <w:marTop w:val="0"/>
      <w:marBottom w:val="0"/>
      <w:divBdr>
        <w:top w:val="none" w:sz="0" w:space="0" w:color="auto"/>
        <w:left w:val="none" w:sz="0" w:space="0" w:color="auto"/>
        <w:bottom w:val="none" w:sz="0" w:space="0" w:color="auto"/>
        <w:right w:val="none" w:sz="0" w:space="0" w:color="auto"/>
      </w:divBdr>
    </w:div>
    <w:div w:id="602494643">
      <w:bodyDiv w:val="1"/>
      <w:marLeft w:val="0"/>
      <w:marRight w:val="0"/>
      <w:marTop w:val="0"/>
      <w:marBottom w:val="0"/>
      <w:divBdr>
        <w:top w:val="none" w:sz="0" w:space="0" w:color="auto"/>
        <w:left w:val="none" w:sz="0" w:space="0" w:color="auto"/>
        <w:bottom w:val="none" w:sz="0" w:space="0" w:color="auto"/>
        <w:right w:val="none" w:sz="0" w:space="0" w:color="auto"/>
      </w:divBdr>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542786">
      <w:bodyDiv w:val="1"/>
      <w:marLeft w:val="0"/>
      <w:marRight w:val="0"/>
      <w:marTop w:val="0"/>
      <w:marBottom w:val="0"/>
      <w:divBdr>
        <w:top w:val="none" w:sz="0" w:space="0" w:color="auto"/>
        <w:left w:val="none" w:sz="0" w:space="0" w:color="auto"/>
        <w:bottom w:val="none" w:sz="0" w:space="0" w:color="auto"/>
        <w:right w:val="none" w:sz="0" w:space="0" w:color="auto"/>
      </w:divBdr>
    </w:div>
    <w:div w:id="602807133">
      <w:bodyDiv w:val="1"/>
      <w:marLeft w:val="0"/>
      <w:marRight w:val="0"/>
      <w:marTop w:val="0"/>
      <w:marBottom w:val="0"/>
      <w:divBdr>
        <w:top w:val="none" w:sz="0" w:space="0" w:color="auto"/>
        <w:left w:val="none" w:sz="0" w:space="0" w:color="auto"/>
        <w:bottom w:val="none" w:sz="0" w:space="0" w:color="auto"/>
        <w:right w:val="none" w:sz="0" w:space="0" w:color="auto"/>
      </w:divBdr>
    </w:div>
    <w:div w:id="603071403">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46697">
      <w:bodyDiv w:val="1"/>
      <w:marLeft w:val="0"/>
      <w:marRight w:val="0"/>
      <w:marTop w:val="0"/>
      <w:marBottom w:val="0"/>
      <w:divBdr>
        <w:top w:val="none" w:sz="0" w:space="0" w:color="auto"/>
        <w:left w:val="none" w:sz="0" w:space="0" w:color="auto"/>
        <w:bottom w:val="none" w:sz="0" w:space="0" w:color="auto"/>
        <w:right w:val="none" w:sz="0" w:space="0" w:color="auto"/>
      </w:divBdr>
    </w:div>
    <w:div w:id="603463461">
      <w:bodyDiv w:val="1"/>
      <w:marLeft w:val="0"/>
      <w:marRight w:val="0"/>
      <w:marTop w:val="0"/>
      <w:marBottom w:val="0"/>
      <w:divBdr>
        <w:top w:val="none" w:sz="0" w:space="0" w:color="auto"/>
        <w:left w:val="none" w:sz="0" w:space="0" w:color="auto"/>
        <w:bottom w:val="none" w:sz="0" w:space="0" w:color="auto"/>
        <w:right w:val="none" w:sz="0" w:space="0" w:color="auto"/>
      </w:divBdr>
    </w:div>
    <w:div w:id="603610610">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03810980">
      <w:bodyDiv w:val="1"/>
      <w:marLeft w:val="0"/>
      <w:marRight w:val="0"/>
      <w:marTop w:val="0"/>
      <w:marBottom w:val="0"/>
      <w:divBdr>
        <w:top w:val="none" w:sz="0" w:space="0" w:color="auto"/>
        <w:left w:val="none" w:sz="0" w:space="0" w:color="auto"/>
        <w:bottom w:val="none" w:sz="0" w:space="0" w:color="auto"/>
        <w:right w:val="none" w:sz="0" w:space="0" w:color="auto"/>
      </w:divBdr>
    </w:div>
    <w:div w:id="603850625">
      <w:bodyDiv w:val="1"/>
      <w:marLeft w:val="0"/>
      <w:marRight w:val="0"/>
      <w:marTop w:val="0"/>
      <w:marBottom w:val="0"/>
      <w:divBdr>
        <w:top w:val="none" w:sz="0" w:space="0" w:color="auto"/>
        <w:left w:val="none" w:sz="0" w:space="0" w:color="auto"/>
        <w:bottom w:val="none" w:sz="0" w:space="0" w:color="auto"/>
        <w:right w:val="none" w:sz="0" w:space="0" w:color="auto"/>
      </w:divBdr>
    </w:div>
    <w:div w:id="603852441">
      <w:bodyDiv w:val="1"/>
      <w:marLeft w:val="0"/>
      <w:marRight w:val="0"/>
      <w:marTop w:val="0"/>
      <w:marBottom w:val="0"/>
      <w:divBdr>
        <w:top w:val="none" w:sz="0" w:space="0" w:color="auto"/>
        <w:left w:val="none" w:sz="0" w:space="0" w:color="auto"/>
        <w:bottom w:val="none" w:sz="0" w:space="0" w:color="auto"/>
        <w:right w:val="none" w:sz="0" w:space="0" w:color="auto"/>
      </w:divBdr>
    </w:div>
    <w:div w:id="603879293">
      <w:bodyDiv w:val="1"/>
      <w:marLeft w:val="0"/>
      <w:marRight w:val="0"/>
      <w:marTop w:val="0"/>
      <w:marBottom w:val="0"/>
      <w:divBdr>
        <w:top w:val="none" w:sz="0" w:space="0" w:color="auto"/>
        <w:left w:val="none" w:sz="0" w:space="0" w:color="auto"/>
        <w:bottom w:val="none" w:sz="0" w:space="0" w:color="auto"/>
        <w:right w:val="none" w:sz="0" w:space="0" w:color="auto"/>
      </w:divBdr>
    </w:div>
    <w:div w:id="604118506">
      <w:bodyDiv w:val="1"/>
      <w:marLeft w:val="0"/>
      <w:marRight w:val="0"/>
      <w:marTop w:val="0"/>
      <w:marBottom w:val="0"/>
      <w:divBdr>
        <w:top w:val="none" w:sz="0" w:space="0" w:color="auto"/>
        <w:left w:val="none" w:sz="0" w:space="0" w:color="auto"/>
        <w:bottom w:val="none" w:sz="0" w:space="0" w:color="auto"/>
        <w:right w:val="none" w:sz="0" w:space="0" w:color="auto"/>
      </w:divBdr>
    </w:div>
    <w:div w:id="604118931">
      <w:bodyDiv w:val="1"/>
      <w:marLeft w:val="0"/>
      <w:marRight w:val="0"/>
      <w:marTop w:val="0"/>
      <w:marBottom w:val="0"/>
      <w:divBdr>
        <w:top w:val="none" w:sz="0" w:space="0" w:color="auto"/>
        <w:left w:val="none" w:sz="0" w:space="0" w:color="auto"/>
        <w:bottom w:val="none" w:sz="0" w:space="0" w:color="auto"/>
        <w:right w:val="none" w:sz="0" w:space="0" w:color="auto"/>
      </w:divBdr>
    </w:div>
    <w:div w:id="604120533">
      <w:bodyDiv w:val="1"/>
      <w:marLeft w:val="0"/>
      <w:marRight w:val="0"/>
      <w:marTop w:val="0"/>
      <w:marBottom w:val="0"/>
      <w:divBdr>
        <w:top w:val="none" w:sz="0" w:space="0" w:color="auto"/>
        <w:left w:val="none" w:sz="0" w:space="0" w:color="auto"/>
        <w:bottom w:val="none" w:sz="0" w:space="0" w:color="auto"/>
        <w:right w:val="none" w:sz="0" w:space="0" w:color="auto"/>
      </w:divBdr>
    </w:div>
    <w:div w:id="604193663">
      <w:bodyDiv w:val="1"/>
      <w:marLeft w:val="0"/>
      <w:marRight w:val="0"/>
      <w:marTop w:val="0"/>
      <w:marBottom w:val="0"/>
      <w:divBdr>
        <w:top w:val="none" w:sz="0" w:space="0" w:color="auto"/>
        <w:left w:val="none" w:sz="0" w:space="0" w:color="auto"/>
        <w:bottom w:val="none" w:sz="0" w:space="0" w:color="auto"/>
        <w:right w:val="none" w:sz="0" w:space="0" w:color="auto"/>
      </w:divBdr>
    </w:div>
    <w:div w:id="604339477">
      <w:bodyDiv w:val="1"/>
      <w:marLeft w:val="0"/>
      <w:marRight w:val="0"/>
      <w:marTop w:val="0"/>
      <w:marBottom w:val="0"/>
      <w:divBdr>
        <w:top w:val="none" w:sz="0" w:space="0" w:color="auto"/>
        <w:left w:val="none" w:sz="0" w:space="0" w:color="auto"/>
        <w:bottom w:val="none" w:sz="0" w:space="0" w:color="auto"/>
        <w:right w:val="none" w:sz="0" w:space="0" w:color="auto"/>
      </w:divBdr>
    </w:div>
    <w:div w:id="604460821">
      <w:bodyDiv w:val="1"/>
      <w:marLeft w:val="0"/>
      <w:marRight w:val="0"/>
      <w:marTop w:val="0"/>
      <w:marBottom w:val="0"/>
      <w:divBdr>
        <w:top w:val="none" w:sz="0" w:space="0" w:color="auto"/>
        <w:left w:val="none" w:sz="0" w:space="0" w:color="auto"/>
        <w:bottom w:val="none" w:sz="0" w:space="0" w:color="auto"/>
        <w:right w:val="none" w:sz="0" w:space="0" w:color="auto"/>
      </w:divBdr>
    </w:div>
    <w:div w:id="604533692">
      <w:bodyDiv w:val="1"/>
      <w:marLeft w:val="0"/>
      <w:marRight w:val="0"/>
      <w:marTop w:val="0"/>
      <w:marBottom w:val="0"/>
      <w:divBdr>
        <w:top w:val="none" w:sz="0" w:space="0" w:color="auto"/>
        <w:left w:val="none" w:sz="0" w:space="0" w:color="auto"/>
        <w:bottom w:val="none" w:sz="0" w:space="0" w:color="auto"/>
        <w:right w:val="none" w:sz="0" w:space="0" w:color="auto"/>
      </w:divBdr>
    </w:div>
    <w:div w:id="604850930">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5046123">
      <w:bodyDiv w:val="1"/>
      <w:marLeft w:val="0"/>
      <w:marRight w:val="0"/>
      <w:marTop w:val="0"/>
      <w:marBottom w:val="0"/>
      <w:divBdr>
        <w:top w:val="none" w:sz="0" w:space="0" w:color="auto"/>
        <w:left w:val="none" w:sz="0" w:space="0" w:color="auto"/>
        <w:bottom w:val="none" w:sz="0" w:space="0" w:color="auto"/>
        <w:right w:val="none" w:sz="0" w:space="0" w:color="auto"/>
      </w:divBdr>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428586">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576621">
      <w:bodyDiv w:val="1"/>
      <w:marLeft w:val="0"/>
      <w:marRight w:val="0"/>
      <w:marTop w:val="0"/>
      <w:marBottom w:val="0"/>
      <w:divBdr>
        <w:top w:val="none" w:sz="0" w:space="0" w:color="auto"/>
        <w:left w:val="none" w:sz="0" w:space="0" w:color="auto"/>
        <w:bottom w:val="none" w:sz="0" w:space="0" w:color="auto"/>
        <w:right w:val="none" w:sz="0" w:space="0" w:color="auto"/>
      </w:divBdr>
    </w:div>
    <w:div w:id="605699336">
      <w:bodyDiv w:val="1"/>
      <w:marLeft w:val="0"/>
      <w:marRight w:val="0"/>
      <w:marTop w:val="0"/>
      <w:marBottom w:val="0"/>
      <w:divBdr>
        <w:top w:val="none" w:sz="0" w:space="0" w:color="auto"/>
        <w:left w:val="none" w:sz="0" w:space="0" w:color="auto"/>
        <w:bottom w:val="none" w:sz="0" w:space="0" w:color="auto"/>
        <w:right w:val="none" w:sz="0" w:space="0" w:color="auto"/>
      </w:divBdr>
    </w:div>
    <w:div w:id="605843834">
      <w:bodyDiv w:val="1"/>
      <w:marLeft w:val="0"/>
      <w:marRight w:val="0"/>
      <w:marTop w:val="0"/>
      <w:marBottom w:val="0"/>
      <w:divBdr>
        <w:top w:val="none" w:sz="0" w:space="0" w:color="auto"/>
        <w:left w:val="none" w:sz="0" w:space="0" w:color="auto"/>
        <w:bottom w:val="none" w:sz="0" w:space="0" w:color="auto"/>
        <w:right w:val="none" w:sz="0" w:space="0" w:color="auto"/>
      </w:divBdr>
    </w:div>
    <w:div w:id="605888839">
      <w:bodyDiv w:val="1"/>
      <w:marLeft w:val="0"/>
      <w:marRight w:val="0"/>
      <w:marTop w:val="0"/>
      <w:marBottom w:val="0"/>
      <w:divBdr>
        <w:top w:val="none" w:sz="0" w:space="0" w:color="auto"/>
        <w:left w:val="none" w:sz="0" w:space="0" w:color="auto"/>
        <w:bottom w:val="none" w:sz="0" w:space="0" w:color="auto"/>
        <w:right w:val="none" w:sz="0" w:space="0" w:color="auto"/>
      </w:divBdr>
    </w:div>
    <w:div w:id="606304758">
      <w:bodyDiv w:val="1"/>
      <w:marLeft w:val="0"/>
      <w:marRight w:val="0"/>
      <w:marTop w:val="0"/>
      <w:marBottom w:val="0"/>
      <w:divBdr>
        <w:top w:val="none" w:sz="0" w:space="0" w:color="auto"/>
        <w:left w:val="none" w:sz="0" w:space="0" w:color="auto"/>
        <w:bottom w:val="none" w:sz="0" w:space="0" w:color="auto"/>
        <w:right w:val="none" w:sz="0" w:space="0" w:color="auto"/>
      </w:divBdr>
    </w:div>
    <w:div w:id="606304865">
      <w:bodyDiv w:val="1"/>
      <w:marLeft w:val="0"/>
      <w:marRight w:val="0"/>
      <w:marTop w:val="0"/>
      <w:marBottom w:val="0"/>
      <w:divBdr>
        <w:top w:val="none" w:sz="0" w:space="0" w:color="auto"/>
        <w:left w:val="none" w:sz="0" w:space="0" w:color="auto"/>
        <w:bottom w:val="none" w:sz="0" w:space="0" w:color="auto"/>
        <w:right w:val="none" w:sz="0" w:space="0" w:color="auto"/>
      </w:divBdr>
    </w:div>
    <w:div w:id="606356483">
      <w:bodyDiv w:val="1"/>
      <w:marLeft w:val="0"/>
      <w:marRight w:val="0"/>
      <w:marTop w:val="0"/>
      <w:marBottom w:val="0"/>
      <w:divBdr>
        <w:top w:val="none" w:sz="0" w:space="0" w:color="auto"/>
        <w:left w:val="none" w:sz="0" w:space="0" w:color="auto"/>
        <w:bottom w:val="none" w:sz="0" w:space="0" w:color="auto"/>
        <w:right w:val="none" w:sz="0" w:space="0" w:color="auto"/>
      </w:divBdr>
    </w:div>
    <w:div w:id="606431572">
      <w:bodyDiv w:val="1"/>
      <w:marLeft w:val="0"/>
      <w:marRight w:val="0"/>
      <w:marTop w:val="0"/>
      <w:marBottom w:val="0"/>
      <w:divBdr>
        <w:top w:val="none" w:sz="0" w:space="0" w:color="auto"/>
        <w:left w:val="none" w:sz="0" w:space="0" w:color="auto"/>
        <w:bottom w:val="none" w:sz="0" w:space="0" w:color="auto"/>
        <w:right w:val="none" w:sz="0" w:space="0" w:color="auto"/>
      </w:divBdr>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621916">
      <w:bodyDiv w:val="1"/>
      <w:marLeft w:val="0"/>
      <w:marRight w:val="0"/>
      <w:marTop w:val="0"/>
      <w:marBottom w:val="0"/>
      <w:divBdr>
        <w:top w:val="none" w:sz="0" w:space="0" w:color="auto"/>
        <w:left w:val="none" w:sz="0" w:space="0" w:color="auto"/>
        <w:bottom w:val="none" w:sz="0" w:space="0" w:color="auto"/>
        <w:right w:val="none" w:sz="0" w:space="0" w:color="auto"/>
      </w:divBdr>
    </w:div>
    <w:div w:id="606929871">
      <w:bodyDiv w:val="1"/>
      <w:marLeft w:val="0"/>
      <w:marRight w:val="0"/>
      <w:marTop w:val="0"/>
      <w:marBottom w:val="0"/>
      <w:divBdr>
        <w:top w:val="none" w:sz="0" w:space="0" w:color="auto"/>
        <w:left w:val="none" w:sz="0" w:space="0" w:color="auto"/>
        <w:bottom w:val="none" w:sz="0" w:space="0" w:color="auto"/>
        <w:right w:val="none" w:sz="0" w:space="0" w:color="auto"/>
      </w:divBdr>
    </w:div>
    <w:div w:id="60735314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584886">
      <w:bodyDiv w:val="1"/>
      <w:marLeft w:val="0"/>
      <w:marRight w:val="0"/>
      <w:marTop w:val="0"/>
      <w:marBottom w:val="0"/>
      <w:divBdr>
        <w:top w:val="none" w:sz="0" w:space="0" w:color="auto"/>
        <w:left w:val="none" w:sz="0" w:space="0" w:color="auto"/>
        <w:bottom w:val="none" w:sz="0" w:space="0" w:color="auto"/>
        <w:right w:val="none" w:sz="0" w:space="0" w:color="auto"/>
      </w:divBdr>
    </w:div>
    <w:div w:id="607930755">
      <w:bodyDiv w:val="1"/>
      <w:marLeft w:val="0"/>
      <w:marRight w:val="0"/>
      <w:marTop w:val="0"/>
      <w:marBottom w:val="0"/>
      <w:divBdr>
        <w:top w:val="none" w:sz="0" w:space="0" w:color="auto"/>
        <w:left w:val="none" w:sz="0" w:space="0" w:color="auto"/>
        <w:bottom w:val="none" w:sz="0" w:space="0" w:color="auto"/>
        <w:right w:val="none" w:sz="0" w:space="0" w:color="auto"/>
      </w:divBdr>
    </w:div>
    <w:div w:id="608200366">
      <w:bodyDiv w:val="1"/>
      <w:marLeft w:val="0"/>
      <w:marRight w:val="0"/>
      <w:marTop w:val="0"/>
      <w:marBottom w:val="0"/>
      <w:divBdr>
        <w:top w:val="none" w:sz="0" w:space="0" w:color="auto"/>
        <w:left w:val="none" w:sz="0" w:space="0" w:color="auto"/>
        <w:bottom w:val="none" w:sz="0" w:space="0" w:color="auto"/>
        <w:right w:val="none" w:sz="0" w:space="0" w:color="auto"/>
      </w:divBdr>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2952">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197">
      <w:bodyDiv w:val="1"/>
      <w:marLeft w:val="0"/>
      <w:marRight w:val="0"/>
      <w:marTop w:val="0"/>
      <w:marBottom w:val="0"/>
      <w:divBdr>
        <w:top w:val="none" w:sz="0" w:space="0" w:color="auto"/>
        <w:left w:val="none" w:sz="0" w:space="0" w:color="auto"/>
        <w:bottom w:val="none" w:sz="0" w:space="0" w:color="auto"/>
        <w:right w:val="none" w:sz="0" w:space="0" w:color="auto"/>
      </w:divBdr>
    </w:div>
    <w:div w:id="609239007">
      <w:bodyDiv w:val="1"/>
      <w:marLeft w:val="0"/>
      <w:marRight w:val="0"/>
      <w:marTop w:val="0"/>
      <w:marBottom w:val="0"/>
      <w:divBdr>
        <w:top w:val="none" w:sz="0" w:space="0" w:color="auto"/>
        <w:left w:val="none" w:sz="0" w:space="0" w:color="auto"/>
        <w:bottom w:val="none" w:sz="0" w:space="0" w:color="auto"/>
        <w:right w:val="none" w:sz="0" w:space="0" w:color="auto"/>
      </w:divBdr>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6414">
      <w:bodyDiv w:val="1"/>
      <w:marLeft w:val="0"/>
      <w:marRight w:val="0"/>
      <w:marTop w:val="0"/>
      <w:marBottom w:val="0"/>
      <w:divBdr>
        <w:top w:val="none" w:sz="0" w:space="0" w:color="auto"/>
        <w:left w:val="none" w:sz="0" w:space="0" w:color="auto"/>
        <w:bottom w:val="none" w:sz="0" w:space="0" w:color="auto"/>
        <w:right w:val="none" w:sz="0" w:space="0" w:color="auto"/>
      </w:divBdr>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31104">
      <w:bodyDiv w:val="1"/>
      <w:marLeft w:val="0"/>
      <w:marRight w:val="0"/>
      <w:marTop w:val="0"/>
      <w:marBottom w:val="0"/>
      <w:divBdr>
        <w:top w:val="none" w:sz="0" w:space="0" w:color="auto"/>
        <w:left w:val="none" w:sz="0" w:space="0" w:color="auto"/>
        <w:bottom w:val="none" w:sz="0" w:space="0" w:color="auto"/>
        <w:right w:val="none" w:sz="0" w:space="0" w:color="auto"/>
      </w:divBdr>
    </w:div>
    <w:div w:id="610092543">
      <w:bodyDiv w:val="1"/>
      <w:marLeft w:val="0"/>
      <w:marRight w:val="0"/>
      <w:marTop w:val="0"/>
      <w:marBottom w:val="0"/>
      <w:divBdr>
        <w:top w:val="none" w:sz="0" w:space="0" w:color="auto"/>
        <w:left w:val="none" w:sz="0" w:space="0" w:color="auto"/>
        <w:bottom w:val="none" w:sz="0" w:space="0" w:color="auto"/>
        <w:right w:val="none" w:sz="0" w:space="0" w:color="auto"/>
      </w:divBdr>
    </w:div>
    <w:div w:id="610161696">
      <w:bodyDiv w:val="1"/>
      <w:marLeft w:val="0"/>
      <w:marRight w:val="0"/>
      <w:marTop w:val="0"/>
      <w:marBottom w:val="0"/>
      <w:divBdr>
        <w:top w:val="none" w:sz="0" w:space="0" w:color="auto"/>
        <w:left w:val="none" w:sz="0" w:space="0" w:color="auto"/>
        <w:bottom w:val="none" w:sz="0" w:space="0" w:color="auto"/>
        <w:right w:val="none" w:sz="0" w:space="0" w:color="auto"/>
      </w:divBdr>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363754">
      <w:bodyDiv w:val="1"/>
      <w:marLeft w:val="0"/>
      <w:marRight w:val="0"/>
      <w:marTop w:val="0"/>
      <w:marBottom w:val="0"/>
      <w:divBdr>
        <w:top w:val="none" w:sz="0" w:space="0" w:color="auto"/>
        <w:left w:val="none" w:sz="0" w:space="0" w:color="auto"/>
        <w:bottom w:val="none" w:sz="0" w:space="0" w:color="auto"/>
        <w:right w:val="none" w:sz="0" w:space="0" w:color="auto"/>
      </w:divBdr>
    </w:div>
    <w:div w:id="610673451">
      <w:bodyDiv w:val="1"/>
      <w:marLeft w:val="0"/>
      <w:marRight w:val="0"/>
      <w:marTop w:val="0"/>
      <w:marBottom w:val="0"/>
      <w:divBdr>
        <w:top w:val="none" w:sz="0" w:space="0" w:color="auto"/>
        <w:left w:val="none" w:sz="0" w:space="0" w:color="auto"/>
        <w:bottom w:val="none" w:sz="0" w:space="0" w:color="auto"/>
        <w:right w:val="none" w:sz="0" w:space="0" w:color="auto"/>
      </w:divBdr>
    </w:div>
    <w:div w:id="610819404">
      <w:bodyDiv w:val="1"/>
      <w:marLeft w:val="0"/>
      <w:marRight w:val="0"/>
      <w:marTop w:val="0"/>
      <w:marBottom w:val="0"/>
      <w:divBdr>
        <w:top w:val="none" w:sz="0" w:space="0" w:color="auto"/>
        <w:left w:val="none" w:sz="0" w:space="0" w:color="auto"/>
        <w:bottom w:val="none" w:sz="0" w:space="0" w:color="auto"/>
        <w:right w:val="none" w:sz="0" w:space="0" w:color="auto"/>
      </w:divBdr>
    </w:div>
    <w:div w:id="610819680">
      <w:bodyDiv w:val="1"/>
      <w:marLeft w:val="0"/>
      <w:marRight w:val="0"/>
      <w:marTop w:val="0"/>
      <w:marBottom w:val="0"/>
      <w:divBdr>
        <w:top w:val="none" w:sz="0" w:space="0" w:color="auto"/>
        <w:left w:val="none" w:sz="0" w:space="0" w:color="auto"/>
        <w:bottom w:val="none" w:sz="0" w:space="0" w:color="auto"/>
        <w:right w:val="none" w:sz="0" w:space="0" w:color="auto"/>
      </w:divBdr>
    </w:div>
    <w:div w:id="611135236">
      <w:bodyDiv w:val="1"/>
      <w:marLeft w:val="0"/>
      <w:marRight w:val="0"/>
      <w:marTop w:val="0"/>
      <w:marBottom w:val="0"/>
      <w:divBdr>
        <w:top w:val="none" w:sz="0" w:space="0" w:color="auto"/>
        <w:left w:val="none" w:sz="0" w:space="0" w:color="auto"/>
        <w:bottom w:val="none" w:sz="0" w:space="0" w:color="auto"/>
        <w:right w:val="none" w:sz="0" w:space="0" w:color="auto"/>
      </w:divBdr>
    </w:div>
    <w:div w:id="611740040">
      <w:bodyDiv w:val="1"/>
      <w:marLeft w:val="0"/>
      <w:marRight w:val="0"/>
      <w:marTop w:val="0"/>
      <w:marBottom w:val="0"/>
      <w:divBdr>
        <w:top w:val="none" w:sz="0" w:space="0" w:color="auto"/>
        <w:left w:val="none" w:sz="0" w:space="0" w:color="auto"/>
        <w:bottom w:val="none" w:sz="0" w:space="0" w:color="auto"/>
        <w:right w:val="none" w:sz="0" w:space="0" w:color="auto"/>
      </w:divBdr>
    </w:div>
    <w:div w:id="611790471">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39191">
      <w:bodyDiv w:val="1"/>
      <w:marLeft w:val="0"/>
      <w:marRight w:val="0"/>
      <w:marTop w:val="0"/>
      <w:marBottom w:val="0"/>
      <w:divBdr>
        <w:top w:val="none" w:sz="0" w:space="0" w:color="auto"/>
        <w:left w:val="none" w:sz="0" w:space="0" w:color="auto"/>
        <w:bottom w:val="none" w:sz="0" w:space="0" w:color="auto"/>
        <w:right w:val="none" w:sz="0" w:space="0" w:color="auto"/>
      </w:divBdr>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415">
      <w:bodyDiv w:val="1"/>
      <w:marLeft w:val="0"/>
      <w:marRight w:val="0"/>
      <w:marTop w:val="0"/>
      <w:marBottom w:val="0"/>
      <w:divBdr>
        <w:top w:val="none" w:sz="0" w:space="0" w:color="auto"/>
        <w:left w:val="none" w:sz="0" w:space="0" w:color="auto"/>
        <w:bottom w:val="none" w:sz="0" w:space="0" w:color="auto"/>
        <w:right w:val="none" w:sz="0" w:space="0" w:color="auto"/>
      </w:divBdr>
    </w:div>
    <w:div w:id="612130632">
      <w:bodyDiv w:val="1"/>
      <w:marLeft w:val="0"/>
      <w:marRight w:val="0"/>
      <w:marTop w:val="0"/>
      <w:marBottom w:val="0"/>
      <w:divBdr>
        <w:top w:val="none" w:sz="0" w:space="0" w:color="auto"/>
        <w:left w:val="none" w:sz="0" w:space="0" w:color="auto"/>
        <w:bottom w:val="none" w:sz="0" w:space="0" w:color="auto"/>
        <w:right w:val="none" w:sz="0" w:space="0" w:color="auto"/>
      </w:divBdr>
    </w:div>
    <w:div w:id="612245888">
      <w:bodyDiv w:val="1"/>
      <w:marLeft w:val="0"/>
      <w:marRight w:val="0"/>
      <w:marTop w:val="0"/>
      <w:marBottom w:val="0"/>
      <w:divBdr>
        <w:top w:val="none" w:sz="0" w:space="0" w:color="auto"/>
        <w:left w:val="none" w:sz="0" w:space="0" w:color="auto"/>
        <w:bottom w:val="none" w:sz="0" w:space="0" w:color="auto"/>
        <w:right w:val="none" w:sz="0" w:space="0" w:color="auto"/>
      </w:divBdr>
    </w:div>
    <w:div w:id="612326577">
      <w:bodyDiv w:val="1"/>
      <w:marLeft w:val="0"/>
      <w:marRight w:val="0"/>
      <w:marTop w:val="0"/>
      <w:marBottom w:val="0"/>
      <w:divBdr>
        <w:top w:val="none" w:sz="0" w:space="0" w:color="auto"/>
        <w:left w:val="none" w:sz="0" w:space="0" w:color="auto"/>
        <w:bottom w:val="none" w:sz="0" w:space="0" w:color="auto"/>
        <w:right w:val="none" w:sz="0" w:space="0" w:color="auto"/>
      </w:divBdr>
    </w:div>
    <w:div w:id="612327173">
      <w:bodyDiv w:val="1"/>
      <w:marLeft w:val="0"/>
      <w:marRight w:val="0"/>
      <w:marTop w:val="0"/>
      <w:marBottom w:val="0"/>
      <w:divBdr>
        <w:top w:val="none" w:sz="0" w:space="0" w:color="auto"/>
        <w:left w:val="none" w:sz="0" w:space="0" w:color="auto"/>
        <w:bottom w:val="none" w:sz="0" w:space="0" w:color="auto"/>
        <w:right w:val="none" w:sz="0" w:space="0" w:color="auto"/>
      </w:divBdr>
    </w:div>
    <w:div w:id="612396824">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097455">
      <w:bodyDiv w:val="1"/>
      <w:marLeft w:val="0"/>
      <w:marRight w:val="0"/>
      <w:marTop w:val="0"/>
      <w:marBottom w:val="0"/>
      <w:divBdr>
        <w:top w:val="none" w:sz="0" w:space="0" w:color="auto"/>
        <w:left w:val="none" w:sz="0" w:space="0" w:color="auto"/>
        <w:bottom w:val="none" w:sz="0" w:space="0" w:color="auto"/>
        <w:right w:val="none" w:sz="0" w:space="0" w:color="auto"/>
      </w:divBdr>
    </w:div>
    <w:div w:id="613171550">
      <w:bodyDiv w:val="1"/>
      <w:marLeft w:val="0"/>
      <w:marRight w:val="0"/>
      <w:marTop w:val="0"/>
      <w:marBottom w:val="0"/>
      <w:divBdr>
        <w:top w:val="none" w:sz="0" w:space="0" w:color="auto"/>
        <w:left w:val="none" w:sz="0" w:space="0" w:color="auto"/>
        <w:bottom w:val="none" w:sz="0" w:space="0" w:color="auto"/>
        <w:right w:val="none" w:sz="0" w:space="0" w:color="auto"/>
      </w:divBdr>
    </w:div>
    <w:div w:id="613369018">
      <w:bodyDiv w:val="1"/>
      <w:marLeft w:val="0"/>
      <w:marRight w:val="0"/>
      <w:marTop w:val="0"/>
      <w:marBottom w:val="0"/>
      <w:divBdr>
        <w:top w:val="none" w:sz="0" w:space="0" w:color="auto"/>
        <w:left w:val="none" w:sz="0" w:space="0" w:color="auto"/>
        <w:bottom w:val="none" w:sz="0" w:space="0" w:color="auto"/>
        <w:right w:val="none" w:sz="0" w:space="0" w:color="auto"/>
      </w:divBdr>
    </w:div>
    <w:div w:id="613445538">
      <w:bodyDiv w:val="1"/>
      <w:marLeft w:val="0"/>
      <w:marRight w:val="0"/>
      <w:marTop w:val="0"/>
      <w:marBottom w:val="0"/>
      <w:divBdr>
        <w:top w:val="none" w:sz="0" w:space="0" w:color="auto"/>
        <w:left w:val="none" w:sz="0" w:space="0" w:color="auto"/>
        <w:bottom w:val="none" w:sz="0" w:space="0" w:color="auto"/>
        <w:right w:val="none" w:sz="0" w:space="0" w:color="auto"/>
      </w:divBdr>
    </w:div>
    <w:div w:id="613512868">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0835">
      <w:bodyDiv w:val="1"/>
      <w:marLeft w:val="0"/>
      <w:marRight w:val="0"/>
      <w:marTop w:val="0"/>
      <w:marBottom w:val="0"/>
      <w:divBdr>
        <w:top w:val="none" w:sz="0" w:space="0" w:color="auto"/>
        <w:left w:val="none" w:sz="0" w:space="0" w:color="auto"/>
        <w:bottom w:val="none" w:sz="0" w:space="0" w:color="auto"/>
        <w:right w:val="none" w:sz="0" w:space="0" w:color="auto"/>
      </w:divBdr>
    </w:div>
    <w:div w:id="613634276">
      <w:bodyDiv w:val="1"/>
      <w:marLeft w:val="0"/>
      <w:marRight w:val="0"/>
      <w:marTop w:val="0"/>
      <w:marBottom w:val="0"/>
      <w:divBdr>
        <w:top w:val="none" w:sz="0" w:space="0" w:color="auto"/>
        <w:left w:val="none" w:sz="0" w:space="0" w:color="auto"/>
        <w:bottom w:val="none" w:sz="0" w:space="0" w:color="auto"/>
        <w:right w:val="none" w:sz="0" w:space="0" w:color="auto"/>
      </w:divBdr>
    </w:div>
    <w:div w:id="613639409">
      <w:bodyDiv w:val="1"/>
      <w:marLeft w:val="0"/>
      <w:marRight w:val="0"/>
      <w:marTop w:val="0"/>
      <w:marBottom w:val="0"/>
      <w:divBdr>
        <w:top w:val="none" w:sz="0" w:space="0" w:color="auto"/>
        <w:left w:val="none" w:sz="0" w:space="0" w:color="auto"/>
        <w:bottom w:val="none" w:sz="0" w:space="0" w:color="auto"/>
        <w:right w:val="none" w:sz="0" w:space="0" w:color="auto"/>
      </w:divBdr>
    </w:div>
    <w:div w:id="613710280">
      <w:bodyDiv w:val="1"/>
      <w:marLeft w:val="0"/>
      <w:marRight w:val="0"/>
      <w:marTop w:val="0"/>
      <w:marBottom w:val="0"/>
      <w:divBdr>
        <w:top w:val="none" w:sz="0" w:space="0" w:color="auto"/>
        <w:left w:val="none" w:sz="0" w:space="0" w:color="auto"/>
        <w:bottom w:val="none" w:sz="0" w:space="0" w:color="auto"/>
        <w:right w:val="none" w:sz="0" w:space="0" w:color="auto"/>
      </w:divBdr>
    </w:div>
    <w:div w:id="613907445">
      <w:bodyDiv w:val="1"/>
      <w:marLeft w:val="0"/>
      <w:marRight w:val="0"/>
      <w:marTop w:val="0"/>
      <w:marBottom w:val="0"/>
      <w:divBdr>
        <w:top w:val="none" w:sz="0" w:space="0" w:color="auto"/>
        <w:left w:val="none" w:sz="0" w:space="0" w:color="auto"/>
        <w:bottom w:val="none" w:sz="0" w:space="0" w:color="auto"/>
        <w:right w:val="none" w:sz="0" w:space="0" w:color="auto"/>
      </w:divBdr>
    </w:div>
    <w:div w:id="613947372">
      <w:bodyDiv w:val="1"/>
      <w:marLeft w:val="0"/>
      <w:marRight w:val="0"/>
      <w:marTop w:val="0"/>
      <w:marBottom w:val="0"/>
      <w:divBdr>
        <w:top w:val="none" w:sz="0" w:space="0" w:color="auto"/>
        <w:left w:val="none" w:sz="0" w:space="0" w:color="auto"/>
        <w:bottom w:val="none" w:sz="0" w:space="0" w:color="auto"/>
        <w:right w:val="none" w:sz="0" w:space="0" w:color="auto"/>
      </w:divBdr>
    </w:div>
    <w:div w:id="614017854">
      <w:bodyDiv w:val="1"/>
      <w:marLeft w:val="0"/>
      <w:marRight w:val="0"/>
      <w:marTop w:val="0"/>
      <w:marBottom w:val="0"/>
      <w:divBdr>
        <w:top w:val="none" w:sz="0" w:space="0" w:color="auto"/>
        <w:left w:val="none" w:sz="0" w:space="0" w:color="auto"/>
        <w:bottom w:val="none" w:sz="0" w:space="0" w:color="auto"/>
        <w:right w:val="none" w:sz="0" w:space="0" w:color="auto"/>
      </w:divBdr>
    </w:div>
    <w:div w:id="614288594">
      <w:bodyDiv w:val="1"/>
      <w:marLeft w:val="0"/>
      <w:marRight w:val="0"/>
      <w:marTop w:val="0"/>
      <w:marBottom w:val="0"/>
      <w:divBdr>
        <w:top w:val="none" w:sz="0" w:space="0" w:color="auto"/>
        <w:left w:val="none" w:sz="0" w:space="0" w:color="auto"/>
        <w:bottom w:val="none" w:sz="0" w:space="0" w:color="auto"/>
        <w:right w:val="none" w:sz="0" w:space="0" w:color="auto"/>
      </w:divBdr>
    </w:div>
    <w:div w:id="614486783">
      <w:bodyDiv w:val="1"/>
      <w:marLeft w:val="0"/>
      <w:marRight w:val="0"/>
      <w:marTop w:val="0"/>
      <w:marBottom w:val="0"/>
      <w:divBdr>
        <w:top w:val="none" w:sz="0" w:space="0" w:color="auto"/>
        <w:left w:val="none" w:sz="0" w:space="0" w:color="auto"/>
        <w:bottom w:val="none" w:sz="0" w:space="0" w:color="auto"/>
        <w:right w:val="none" w:sz="0" w:space="0" w:color="auto"/>
      </w:divBdr>
    </w:div>
    <w:div w:id="614752876">
      <w:bodyDiv w:val="1"/>
      <w:marLeft w:val="0"/>
      <w:marRight w:val="0"/>
      <w:marTop w:val="0"/>
      <w:marBottom w:val="0"/>
      <w:divBdr>
        <w:top w:val="none" w:sz="0" w:space="0" w:color="auto"/>
        <w:left w:val="none" w:sz="0" w:space="0" w:color="auto"/>
        <w:bottom w:val="none" w:sz="0" w:space="0" w:color="auto"/>
        <w:right w:val="none" w:sz="0" w:space="0" w:color="auto"/>
      </w:divBdr>
    </w:div>
    <w:div w:id="614823651">
      <w:bodyDiv w:val="1"/>
      <w:marLeft w:val="0"/>
      <w:marRight w:val="0"/>
      <w:marTop w:val="0"/>
      <w:marBottom w:val="0"/>
      <w:divBdr>
        <w:top w:val="none" w:sz="0" w:space="0" w:color="auto"/>
        <w:left w:val="none" w:sz="0" w:space="0" w:color="auto"/>
        <w:bottom w:val="none" w:sz="0" w:space="0" w:color="auto"/>
        <w:right w:val="none" w:sz="0" w:space="0" w:color="auto"/>
      </w:divBdr>
    </w:div>
    <w:div w:id="614871161">
      <w:bodyDiv w:val="1"/>
      <w:marLeft w:val="0"/>
      <w:marRight w:val="0"/>
      <w:marTop w:val="0"/>
      <w:marBottom w:val="0"/>
      <w:divBdr>
        <w:top w:val="none" w:sz="0" w:space="0" w:color="auto"/>
        <w:left w:val="none" w:sz="0" w:space="0" w:color="auto"/>
        <w:bottom w:val="none" w:sz="0" w:space="0" w:color="auto"/>
        <w:right w:val="none" w:sz="0" w:space="0" w:color="auto"/>
      </w:divBdr>
    </w:div>
    <w:div w:id="614875130">
      <w:bodyDiv w:val="1"/>
      <w:marLeft w:val="0"/>
      <w:marRight w:val="0"/>
      <w:marTop w:val="0"/>
      <w:marBottom w:val="0"/>
      <w:divBdr>
        <w:top w:val="none" w:sz="0" w:space="0" w:color="auto"/>
        <w:left w:val="none" w:sz="0" w:space="0" w:color="auto"/>
        <w:bottom w:val="none" w:sz="0" w:space="0" w:color="auto"/>
        <w:right w:val="none" w:sz="0" w:space="0" w:color="auto"/>
      </w:divBdr>
    </w:div>
    <w:div w:id="615020147">
      <w:bodyDiv w:val="1"/>
      <w:marLeft w:val="0"/>
      <w:marRight w:val="0"/>
      <w:marTop w:val="0"/>
      <w:marBottom w:val="0"/>
      <w:divBdr>
        <w:top w:val="none" w:sz="0" w:space="0" w:color="auto"/>
        <w:left w:val="none" w:sz="0" w:space="0" w:color="auto"/>
        <w:bottom w:val="none" w:sz="0" w:space="0" w:color="auto"/>
        <w:right w:val="none" w:sz="0" w:space="0" w:color="auto"/>
      </w:divBdr>
    </w:div>
    <w:div w:id="615062559">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716">
      <w:bodyDiv w:val="1"/>
      <w:marLeft w:val="0"/>
      <w:marRight w:val="0"/>
      <w:marTop w:val="0"/>
      <w:marBottom w:val="0"/>
      <w:divBdr>
        <w:top w:val="none" w:sz="0" w:space="0" w:color="auto"/>
        <w:left w:val="none" w:sz="0" w:space="0" w:color="auto"/>
        <w:bottom w:val="none" w:sz="0" w:space="0" w:color="auto"/>
        <w:right w:val="none" w:sz="0" w:space="0" w:color="auto"/>
      </w:divBdr>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331050">
      <w:bodyDiv w:val="1"/>
      <w:marLeft w:val="0"/>
      <w:marRight w:val="0"/>
      <w:marTop w:val="0"/>
      <w:marBottom w:val="0"/>
      <w:divBdr>
        <w:top w:val="none" w:sz="0" w:space="0" w:color="auto"/>
        <w:left w:val="none" w:sz="0" w:space="0" w:color="auto"/>
        <w:bottom w:val="none" w:sz="0" w:space="0" w:color="auto"/>
        <w:right w:val="none" w:sz="0" w:space="0" w:color="auto"/>
      </w:divBdr>
    </w:div>
    <w:div w:id="615403886">
      <w:bodyDiv w:val="1"/>
      <w:marLeft w:val="0"/>
      <w:marRight w:val="0"/>
      <w:marTop w:val="0"/>
      <w:marBottom w:val="0"/>
      <w:divBdr>
        <w:top w:val="none" w:sz="0" w:space="0" w:color="auto"/>
        <w:left w:val="none" w:sz="0" w:space="0" w:color="auto"/>
        <w:bottom w:val="none" w:sz="0" w:space="0" w:color="auto"/>
        <w:right w:val="none" w:sz="0" w:space="0" w:color="auto"/>
      </w:divBdr>
      <w:divsChild>
        <w:div w:id="677659710">
          <w:marLeft w:val="0"/>
          <w:marRight w:val="0"/>
          <w:marTop w:val="0"/>
          <w:marBottom w:val="0"/>
          <w:divBdr>
            <w:top w:val="none" w:sz="0" w:space="0" w:color="auto"/>
            <w:left w:val="none" w:sz="0" w:space="0" w:color="auto"/>
            <w:bottom w:val="none" w:sz="0" w:space="0" w:color="auto"/>
            <w:right w:val="none" w:sz="0" w:space="0" w:color="auto"/>
          </w:divBdr>
          <w:divsChild>
            <w:div w:id="932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727">
      <w:bodyDiv w:val="1"/>
      <w:marLeft w:val="0"/>
      <w:marRight w:val="0"/>
      <w:marTop w:val="0"/>
      <w:marBottom w:val="0"/>
      <w:divBdr>
        <w:top w:val="none" w:sz="0" w:space="0" w:color="auto"/>
        <w:left w:val="none" w:sz="0" w:space="0" w:color="auto"/>
        <w:bottom w:val="none" w:sz="0" w:space="0" w:color="auto"/>
        <w:right w:val="none" w:sz="0" w:space="0" w:color="auto"/>
      </w:divBdr>
    </w:div>
    <w:div w:id="615719703">
      <w:bodyDiv w:val="1"/>
      <w:marLeft w:val="0"/>
      <w:marRight w:val="0"/>
      <w:marTop w:val="0"/>
      <w:marBottom w:val="0"/>
      <w:divBdr>
        <w:top w:val="none" w:sz="0" w:space="0" w:color="auto"/>
        <w:left w:val="none" w:sz="0" w:space="0" w:color="auto"/>
        <w:bottom w:val="none" w:sz="0" w:space="0" w:color="auto"/>
        <w:right w:val="none" w:sz="0" w:space="0" w:color="auto"/>
      </w:divBdr>
    </w:div>
    <w:div w:id="615867393">
      <w:bodyDiv w:val="1"/>
      <w:marLeft w:val="0"/>
      <w:marRight w:val="0"/>
      <w:marTop w:val="0"/>
      <w:marBottom w:val="0"/>
      <w:divBdr>
        <w:top w:val="none" w:sz="0" w:space="0" w:color="auto"/>
        <w:left w:val="none" w:sz="0" w:space="0" w:color="auto"/>
        <w:bottom w:val="none" w:sz="0" w:space="0" w:color="auto"/>
        <w:right w:val="none" w:sz="0" w:space="0" w:color="auto"/>
      </w:divBdr>
    </w:div>
    <w:div w:id="615989505">
      <w:bodyDiv w:val="1"/>
      <w:marLeft w:val="0"/>
      <w:marRight w:val="0"/>
      <w:marTop w:val="0"/>
      <w:marBottom w:val="0"/>
      <w:divBdr>
        <w:top w:val="none" w:sz="0" w:space="0" w:color="auto"/>
        <w:left w:val="none" w:sz="0" w:space="0" w:color="auto"/>
        <w:bottom w:val="none" w:sz="0" w:space="0" w:color="auto"/>
        <w:right w:val="none" w:sz="0" w:space="0" w:color="auto"/>
      </w:divBdr>
    </w:div>
    <w:div w:id="616180695">
      <w:bodyDiv w:val="1"/>
      <w:marLeft w:val="0"/>
      <w:marRight w:val="0"/>
      <w:marTop w:val="0"/>
      <w:marBottom w:val="0"/>
      <w:divBdr>
        <w:top w:val="none" w:sz="0" w:space="0" w:color="auto"/>
        <w:left w:val="none" w:sz="0" w:space="0" w:color="auto"/>
        <w:bottom w:val="none" w:sz="0" w:space="0" w:color="auto"/>
        <w:right w:val="none" w:sz="0" w:space="0" w:color="auto"/>
      </w:divBdr>
    </w:div>
    <w:div w:id="616182775">
      <w:bodyDiv w:val="1"/>
      <w:marLeft w:val="0"/>
      <w:marRight w:val="0"/>
      <w:marTop w:val="0"/>
      <w:marBottom w:val="0"/>
      <w:divBdr>
        <w:top w:val="none" w:sz="0" w:space="0" w:color="auto"/>
        <w:left w:val="none" w:sz="0" w:space="0" w:color="auto"/>
        <w:bottom w:val="none" w:sz="0" w:space="0" w:color="auto"/>
        <w:right w:val="none" w:sz="0" w:space="0" w:color="auto"/>
      </w:divBdr>
    </w:div>
    <w:div w:id="616646237">
      <w:bodyDiv w:val="1"/>
      <w:marLeft w:val="0"/>
      <w:marRight w:val="0"/>
      <w:marTop w:val="0"/>
      <w:marBottom w:val="0"/>
      <w:divBdr>
        <w:top w:val="none" w:sz="0" w:space="0" w:color="auto"/>
        <w:left w:val="none" w:sz="0" w:space="0" w:color="auto"/>
        <w:bottom w:val="none" w:sz="0" w:space="0" w:color="auto"/>
        <w:right w:val="none" w:sz="0" w:space="0" w:color="auto"/>
      </w:divBdr>
    </w:div>
    <w:div w:id="616720081">
      <w:bodyDiv w:val="1"/>
      <w:marLeft w:val="0"/>
      <w:marRight w:val="0"/>
      <w:marTop w:val="0"/>
      <w:marBottom w:val="0"/>
      <w:divBdr>
        <w:top w:val="none" w:sz="0" w:space="0" w:color="auto"/>
        <w:left w:val="none" w:sz="0" w:space="0" w:color="auto"/>
        <w:bottom w:val="none" w:sz="0" w:space="0" w:color="auto"/>
        <w:right w:val="none" w:sz="0" w:space="0" w:color="auto"/>
      </w:divBdr>
    </w:div>
    <w:div w:id="616906755">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7107632">
      <w:bodyDiv w:val="1"/>
      <w:marLeft w:val="0"/>
      <w:marRight w:val="0"/>
      <w:marTop w:val="0"/>
      <w:marBottom w:val="0"/>
      <w:divBdr>
        <w:top w:val="none" w:sz="0" w:space="0" w:color="auto"/>
        <w:left w:val="none" w:sz="0" w:space="0" w:color="auto"/>
        <w:bottom w:val="none" w:sz="0" w:space="0" w:color="auto"/>
        <w:right w:val="none" w:sz="0" w:space="0" w:color="auto"/>
      </w:divBdr>
    </w:div>
    <w:div w:id="618070973">
      <w:bodyDiv w:val="1"/>
      <w:marLeft w:val="0"/>
      <w:marRight w:val="0"/>
      <w:marTop w:val="0"/>
      <w:marBottom w:val="0"/>
      <w:divBdr>
        <w:top w:val="none" w:sz="0" w:space="0" w:color="auto"/>
        <w:left w:val="none" w:sz="0" w:space="0" w:color="auto"/>
        <w:bottom w:val="none" w:sz="0" w:space="0" w:color="auto"/>
        <w:right w:val="none" w:sz="0" w:space="0" w:color="auto"/>
      </w:divBdr>
    </w:div>
    <w:div w:id="618072400">
      <w:bodyDiv w:val="1"/>
      <w:marLeft w:val="0"/>
      <w:marRight w:val="0"/>
      <w:marTop w:val="0"/>
      <w:marBottom w:val="0"/>
      <w:divBdr>
        <w:top w:val="none" w:sz="0" w:space="0" w:color="auto"/>
        <w:left w:val="none" w:sz="0" w:space="0" w:color="auto"/>
        <w:bottom w:val="none" w:sz="0" w:space="0" w:color="auto"/>
        <w:right w:val="none" w:sz="0" w:space="0" w:color="auto"/>
      </w:divBdr>
    </w:div>
    <w:div w:id="618075630">
      <w:bodyDiv w:val="1"/>
      <w:marLeft w:val="0"/>
      <w:marRight w:val="0"/>
      <w:marTop w:val="0"/>
      <w:marBottom w:val="0"/>
      <w:divBdr>
        <w:top w:val="none" w:sz="0" w:space="0" w:color="auto"/>
        <w:left w:val="none" w:sz="0" w:space="0" w:color="auto"/>
        <w:bottom w:val="none" w:sz="0" w:space="0" w:color="auto"/>
        <w:right w:val="none" w:sz="0" w:space="0" w:color="auto"/>
      </w:divBdr>
    </w:div>
    <w:div w:id="618149161">
      <w:bodyDiv w:val="1"/>
      <w:marLeft w:val="0"/>
      <w:marRight w:val="0"/>
      <w:marTop w:val="0"/>
      <w:marBottom w:val="0"/>
      <w:divBdr>
        <w:top w:val="none" w:sz="0" w:space="0" w:color="auto"/>
        <w:left w:val="none" w:sz="0" w:space="0" w:color="auto"/>
        <w:bottom w:val="none" w:sz="0" w:space="0" w:color="auto"/>
        <w:right w:val="none" w:sz="0" w:space="0" w:color="auto"/>
      </w:divBdr>
    </w:div>
    <w:div w:id="618223983">
      <w:bodyDiv w:val="1"/>
      <w:marLeft w:val="0"/>
      <w:marRight w:val="0"/>
      <w:marTop w:val="0"/>
      <w:marBottom w:val="0"/>
      <w:divBdr>
        <w:top w:val="none" w:sz="0" w:space="0" w:color="auto"/>
        <w:left w:val="none" w:sz="0" w:space="0" w:color="auto"/>
        <w:bottom w:val="none" w:sz="0" w:space="0" w:color="auto"/>
        <w:right w:val="none" w:sz="0" w:space="0" w:color="auto"/>
      </w:divBdr>
    </w:div>
    <w:div w:id="618344548">
      <w:bodyDiv w:val="1"/>
      <w:marLeft w:val="0"/>
      <w:marRight w:val="0"/>
      <w:marTop w:val="0"/>
      <w:marBottom w:val="0"/>
      <w:divBdr>
        <w:top w:val="none" w:sz="0" w:space="0" w:color="auto"/>
        <w:left w:val="none" w:sz="0" w:space="0" w:color="auto"/>
        <w:bottom w:val="none" w:sz="0" w:space="0" w:color="auto"/>
        <w:right w:val="none" w:sz="0" w:space="0" w:color="auto"/>
      </w:divBdr>
    </w:div>
    <w:div w:id="618683453">
      <w:bodyDiv w:val="1"/>
      <w:marLeft w:val="0"/>
      <w:marRight w:val="0"/>
      <w:marTop w:val="0"/>
      <w:marBottom w:val="0"/>
      <w:divBdr>
        <w:top w:val="none" w:sz="0" w:space="0" w:color="auto"/>
        <w:left w:val="none" w:sz="0" w:space="0" w:color="auto"/>
        <w:bottom w:val="none" w:sz="0" w:space="0" w:color="auto"/>
        <w:right w:val="none" w:sz="0" w:space="0" w:color="auto"/>
      </w:divBdr>
    </w:div>
    <w:div w:id="618687708">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192570">
      <w:bodyDiv w:val="1"/>
      <w:marLeft w:val="0"/>
      <w:marRight w:val="0"/>
      <w:marTop w:val="0"/>
      <w:marBottom w:val="0"/>
      <w:divBdr>
        <w:top w:val="none" w:sz="0" w:space="0" w:color="auto"/>
        <w:left w:val="none" w:sz="0" w:space="0" w:color="auto"/>
        <w:bottom w:val="none" w:sz="0" w:space="0" w:color="auto"/>
        <w:right w:val="none" w:sz="0" w:space="0" w:color="auto"/>
      </w:divBdr>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19729486">
      <w:bodyDiv w:val="1"/>
      <w:marLeft w:val="0"/>
      <w:marRight w:val="0"/>
      <w:marTop w:val="0"/>
      <w:marBottom w:val="0"/>
      <w:divBdr>
        <w:top w:val="none" w:sz="0" w:space="0" w:color="auto"/>
        <w:left w:val="none" w:sz="0" w:space="0" w:color="auto"/>
        <w:bottom w:val="none" w:sz="0" w:space="0" w:color="auto"/>
        <w:right w:val="none" w:sz="0" w:space="0" w:color="auto"/>
      </w:divBdr>
    </w:div>
    <w:div w:id="619992586">
      <w:bodyDiv w:val="1"/>
      <w:marLeft w:val="0"/>
      <w:marRight w:val="0"/>
      <w:marTop w:val="0"/>
      <w:marBottom w:val="0"/>
      <w:divBdr>
        <w:top w:val="none" w:sz="0" w:space="0" w:color="auto"/>
        <w:left w:val="none" w:sz="0" w:space="0" w:color="auto"/>
        <w:bottom w:val="none" w:sz="0" w:space="0" w:color="auto"/>
        <w:right w:val="none" w:sz="0" w:space="0" w:color="auto"/>
      </w:divBdr>
      <w:divsChild>
        <w:div w:id="1278098474">
          <w:marLeft w:val="0"/>
          <w:marRight w:val="0"/>
          <w:marTop w:val="0"/>
          <w:marBottom w:val="0"/>
          <w:divBdr>
            <w:top w:val="none" w:sz="0" w:space="0" w:color="auto"/>
            <w:left w:val="none" w:sz="0" w:space="0" w:color="auto"/>
            <w:bottom w:val="none" w:sz="0" w:space="0" w:color="auto"/>
            <w:right w:val="none" w:sz="0" w:space="0" w:color="auto"/>
          </w:divBdr>
          <w:divsChild>
            <w:div w:id="3022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800">
      <w:bodyDiv w:val="1"/>
      <w:marLeft w:val="0"/>
      <w:marRight w:val="0"/>
      <w:marTop w:val="0"/>
      <w:marBottom w:val="0"/>
      <w:divBdr>
        <w:top w:val="none" w:sz="0" w:space="0" w:color="auto"/>
        <w:left w:val="none" w:sz="0" w:space="0" w:color="auto"/>
        <w:bottom w:val="none" w:sz="0" w:space="0" w:color="auto"/>
        <w:right w:val="none" w:sz="0" w:space="0" w:color="auto"/>
      </w:divBdr>
    </w:div>
    <w:div w:id="620116768">
      <w:bodyDiv w:val="1"/>
      <w:marLeft w:val="0"/>
      <w:marRight w:val="0"/>
      <w:marTop w:val="0"/>
      <w:marBottom w:val="0"/>
      <w:divBdr>
        <w:top w:val="none" w:sz="0" w:space="0" w:color="auto"/>
        <w:left w:val="none" w:sz="0" w:space="0" w:color="auto"/>
        <w:bottom w:val="none" w:sz="0" w:space="0" w:color="auto"/>
        <w:right w:val="none" w:sz="0" w:space="0" w:color="auto"/>
      </w:divBdr>
    </w:div>
    <w:div w:id="620501827">
      <w:bodyDiv w:val="1"/>
      <w:marLeft w:val="0"/>
      <w:marRight w:val="0"/>
      <w:marTop w:val="0"/>
      <w:marBottom w:val="0"/>
      <w:divBdr>
        <w:top w:val="none" w:sz="0" w:space="0" w:color="auto"/>
        <w:left w:val="none" w:sz="0" w:space="0" w:color="auto"/>
        <w:bottom w:val="none" w:sz="0" w:space="0" w:color="auto"/>
        <w:right w:val="none" w:sz="0" w:space="0" w:color="auto"/>
      </w:divBdr>
    </w:div>
    <w:div w:id="620842605">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64635">
      <w:bodyDiv w:val="1"/>
      <w:marLeft w:val="0"/>
      <w:marRight w:val="0"/>
      <w:marTop w:val="0"/>
      <w:marBottom w:val="0"/>
      <w:divBdr>
        <w:top w:val="none" w:sz="0" w:space="0" w:color="auto"/>
        <w:left w:val="none" w:sz="0" w:space="0" w:color="auto"/>
        <w:bottom w:val="none" w:sz="0" w:space="0" w:color="auto"/>
        <w:right w:val="none" w:sz="0" w:space="0" w:color="auto"/>
      </w:divBdr>
    </w:div>
    <w:div w:id="621035773">
      <w:bodyDiv w:val="1"/>
      <w:marLeft w:val="0"/>
      <w:marRight w:val="0"/>
      <w:marTop w:val="0"/>
      <w:marBottom w:val="0"/>
      <w:divBdr>
        <w:top w:val="none" w:sz="0" w:space="0" w:color="auto"/>
        <w:left w:val="none" w:sz="0" w:space="0" w:color="auto"/>
        <w:bottom w:val="none" w:sz="0" w:space="0" w:color="auto"/>
        <w:right w:val="none" w:sz="0" w:space="0" w:color="auto"/>
      </w:divBdr>
    </w:div>
    <w:div w:id="621038767">
      <w:bodyDiv w:val="1"/>
      <w:marLeft w:val="0"/>
      <w:marRight w:val="0"/>
      <w:marTop w:val="0"/>
      <w:marBottom w:val="0"/>
      <w:divBdr>
        <w:top w:val="none" w:sz="0" w:space="0" w:color="auto"/>
        <w:left w:val="none" w:sz="0" w:space="0" w:color="auto"/>
        <w:bottom w:val="none" w:sz="0" w:space="0" w:color="auto"/>
        <w:right w:val="none" w:sz="0" w:space="0" w:color="auto"/>
      </w:divBdr>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543563">
      <w:bodyDiv w:val="1"/>
      <w:marLeft w:val="0"/>
      <w:marRight w:val="0"/>
      <w:marTop w:val="0"/>
      <w:marBottom w:val="0"/>
      <w:divBdr>
        <w:top w:val="none" w:sz="0" w:space="0" w:color="auto"/>
        <w:left w:val="none" w:sz="0" w:space="0" w:color="auto"/>
        <w:bottom w:val="none" w:sz="0" w:space="0" w:color="auto"/>
        <w:right w:val="none" w:sz="0" w:space="0" w:color="auto"/>
      </w:divBdr>
    </w:div>
    <w:div w:id="621763550">
      <w:bodyDiv w:val="1"/>
      <w:marLeft w:val="0"/>
      <w:marRight w:val="0"/>
      <w:marTop w:val="0"/>
      <w:marBottom w:val="0"/>
      <w:divBdr>
        <w:top w:val="none" w:sz="0" w:space="0" w:color="auto"/>
        <w:left w:val="none" w:sz="0" w:space="0" w:color="auto"/>
        <w:bottom w:val="none" w:sz="0" w:space="0" w:color="auto"/>
        <w:right w:val="none" w:sz="0" w:space="0" w:color="auto"/>
      </w:divBdr>
    </w:div>
    <w:div w:id="621764127">
      <w:bodyDiv w:val="1"/>
      <w:marLeft w:val="0"/>
      <w:marRight w:val="0"/>
      <w:marTop w:val="0"/>
      <w:marBottom w:val="0"/>
      <w:divBdr>
        <w:top w:val="none" w:sz="0" w:space="0" w:color="auto"/>
        <w:left w:val="none" w:sz="0" w:space="0" w:color="auto"/>
        <w:bottom w:val="none" w:sz="0" w:space="0" w:color="auto"/>
        <w:right w:val="none" w:sz="0" w:space="0" w:color="auto"/>
      </w:divBdr>
    </w:div>
    <w:div w:id="62176488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1959855">
      <w:bodyDiv w:val="1"/>
      <w:marLeft w:val="0"/>
      <w:marRight w:val="0"/>
      <w:marTop w:val="0"/>
      <w:marBottom w:val="0"/>
      <w:divBdr>
        <w:top w:val="none" w:sz="0" w:space="0" w:color="auto"/>
        <w:left w:val="none" w:sz="0" w:space="0" w:color="auto"/>
        <w:bottom w:val="none" w:sz="0" w:space="0" w:color="auto"/>
        <w:right w:val="none" w:sz="0" w:space="0" w:color="auto"/>
      </w:divBdr>
    </w:div>
    <w:div w:id="622610792">
      <w:bodyDiv w:val="1"/>
      <w:marLeft w:val="0"/>
      <w:marRight w:val="0"/>
      <w:marTop w:val="0"/>
      <w:marBottom w:val="0"/>
      <w:divBdr>
        <w:top w:val="none" w:sz="0" w:space="0" w:color="auto"/>
        <w:left w:val="none" w:sz="0" w:space="0" w:color="auto"/>
        <w:bottom w:val="none" w:sz="0" w:space="0" w:color="auto"/>
        <w:right w:val="none" w:sz="0" w:space="0" w:color="auto"/>
      </w:divBdr>
    </w:div>
    <w:div w:id="622690065">
      <w:bodyDiv w:val="1"/>
      <w:marLeft w:val="0"/>
      <w:marRight w:val="0"/>
      <w:marTop w:val="0"/>
      <w:marBottom w:val="0"/>
      <w:divBdr>
        <w:top w:val="none" w:sz="0" w:space="0" w:color="auto"/>
        <w:left w:val="none" w:sz="0" w:space="0" w:color="auto"/>
        <w:bottom w:val="none" w:sz="0" w:space="0" w:color="auto"/>
        <w:right w:val="none" w:sz="0" w:space="0" w:color="auto"/>
      </w:divBdr>
    </w:div>
    <w:div w:id="622805961">
      <w:bodyDiv w:val="1"/>
      <w:marLeft w:val="0"/>
      <w:marRight w:val="0"/>
      <w:marTop w:val="0"/>
      <w:marBottom w:val="0"/>
      <w:divBdr>
        <w:top w:val="none" w:sz="0" w:space="0" w:color="auto"/>
        <w:left w:val="none" w:sz="0" w:space="0" w:color="auto"/>
        <w:bottom w:val="none" w:sz="0" w:space="0" w:color="auto"/>
        <w:right w:val="none" w:sz="0" w:space="0" w:color="auto"/>
      </w:divBdr>
    </w:div>
    <w:div w:id="622808451">
      <w:bodyDiv w:val="1"/>
      <w:marLeft w:val="0"/>
      <w:marRight w:val="0"/>
      <w:marTop w:val="0"/>
      <w:marBottom w:val="0"/>
      <w:divBdr>
        <w:top w:val="none" w:sz="0" w:space="0" w:color="auto"/>
        <w:left w:val="none" w:sz="0" w:space="0" w:color="auto"/>
        <w:bottom w:val="none" w:sz="0" w:space="0" w:color="auto"/>
        <w:right w:val="none" w:sz="0" w:space="0" w:color="auto"/>
      </w:divBdr>
    </w:div>
    <w:div w:id="622883609">
      <w:bodyDiv w:val="1"/>
      <w:marLeft w:val="0"/>
      <w:marRight w:val="0"/>
      <w:marTop w:val="0"/>
      <w:marBottom w:val="0"/>
      <w:divBdr>
        <w:top w:val="none" w:sz="0" w:space="0" w:color="auto"/>
        <w:left w:val="none" w:sz="0" w:space="0" w:color="auto"/>
        <w:bottom w:val="none" w:sz="0" w:space="0" w:color="auto"/>
        <w:right w:val="none" w:sz="0" w:space="0" w:color="auto"/>
      </w:divBdr>
    </w:div>
    <w:div w:id="622924319">
      <w:bodyDiv w:val="1"/>
      <w:marLeft w:val="0"/>
      <w:marRight w:val="0"/>
      <w:marTop w:val="0"/>
      <w:marBottom w:val="0"/>
      <w:divBdr>
        <w:top w:val="none" w:sz="0" w:space="0" w:color="auto"/>
        <w:left w:val="none" w:sz="0" w:space="0" w:color="auto"/>
        <w:bottom w:val="none" w:sz="0" w:space="0" w:color="auto"/>
        <w:right w:val="none" w:sz="0" w:space="0" w:color="auto"/>
      </w:divBdr>
      <w:divsChild>
        <w:div w:id="881745187">
          <w:marLeft w:val="0"/>
          <w:marRight w:val="0"/>
          <w:marTop w:val="0"/>
          <w:marBottom w:val="0"/>
          <w:divBdr>
            <w:top w:val="none" w:sz="0" w:space="0" w:color="auto"/>
            <w:left w:val="none" w:sz="0" w:space="0" w:color="auto"/>
            <w:bottom w:val="none" w:sz="0" w:space="0" w:color="auto"/>
            <w:right w:val="none" w:sz="0" w:space="0" w:color="auto"/>
          </w:divBdr>
        </w:div>
      </w:divsChild>
    </w:div>
    <w:div w:id="622929425">
      <w:bodyDiv w:val="1"/>
      <w:marLeft w:val="0"/>
      <w:marRight w:val="0"/>
      <w:marTop w:val="0"/>
      <w:marBottom w:val="0"/>
      <w:divBdr>
        <w:top w:val="none" w:sz="0" w:space="0" w:color="auto"/>
        <w:left w:val="none" w:sz="0" w:space="0" w:color="auto"/>
        <w:bottom w:val="none" w:sz="0" w:space="0" w:color="auto"/>
        <w:right w:val="none" w:sz="0" w:space="0" w:color="auto"/>
      </w:divBdr>
    </w:div>
    <w:div w:id="623001386">
      <w:bodyDiv w:val="1"/>
      <w:marLeft w:val="0"/>
      <w:marRight w:val="0"/>
      <w:marTop w:val="0"/>
      <w:marBottom w:val="0"/>
      <w:divBdr>
        <w:top w:val="none" w:sz="0" w:space="0" w:color="auto"/>
        <w:left w:val="none" w:sz="0" w:space="0" w:color="auto"/>
        <w:bottom w:val="none" w:sz="0" w:space="0" w:color="auto"/>
        <w:right w:val="none" w:sz="0" w:space="0" w:color="auto"/>
      </w:divBdr>
    </w:div>
    <w:div w:id="623076397">
      <w:bodyDiv w:val="1"/>
      <w:marLeft w:val="0"/>
      <w:marRight w:val="0"/>
      <w:marTop w:val="0"/>
      <w:marBottom w:val="0"/>
      <w:divBdr>
        <w:top w:val="none" w:sz="0" w:space="0" w:color="auto"/>
        <w:left w:val="none" w:sz="0" w:space="0" w:color="auto"/>
        <w:bottom w:val="none" w:sz="0" w:space="0" w:color="auto"/>
        <w:right w:val="none" w:sz="0" w:space="0" w:color="auto"/>
      </w:divBdr>
    </w:div>
    <w:div w:id="623272703">
      <w:bodyDiv w:val="1"/>
      <w:marLeft w:val="0"/>
      <w:marRight w:val="0"/>
      <w:marTop w:val="0"/>
      <w:marBottom w:val="0"/>
      <w:divBdr>
        <w:top w:val="none" w:sz="0" w:space="0" w:color="auto"/>
        <w:left w:val="none" w:sz="0" w:space="0" w:color="auto"/>
        <w:bottom w:val="none" w:sz="0" w:space="0" w:color="auto"/>
        <w:right w:val="none" w:sz="0" w:space="0" w:color="auto"/>
      </w:divBdr>
    </w:div>
    <w:div w:id="623313342">
      <w:bodyDiv w:val="1"/>
      <w:marLeft w:val="0"/>
      <w:marRight w:val="0"/>
      <w:marTop w:val="0"/>
      <w:marBottom w:val="0"/>
      <w:divBdr>
        <w:top w:val="none" w:sz="0" w:space="0" w:color="auto"/>
        <w:left w:val="none" w:sz="0" w:space="0" w:color="auto"/>
        <w:bottom w:val="none" w:sz="0" w:space="0" w:color="auto"/>
        <w:right w:val="none" w:sz="0" w:space="0" w:color="auto"/>
      </w:divBdr>
    </w:div>
    <w:div w:id="623536301">
      <w:bodyDiv w:val="1"/>
      <w:marLeft w:val="0"/>
      <w:marRight w:val="0"/>
      <w:marTop w:val="0"/>
      <w:marBottom w:val="0"/>
      <w:divBdr>
        <w:top w:val="none" w:sz="0" w:space="0" w:color="auto"/>
        <w:left w:val="none" w:sz="0" w:space="0" w:color="auto"/>
        <w:bottom w:val="none" w:sz="0" w:space="0" w:color="auto"/>
        <w:right w:val="none" w:sz="0" w:space="0" w:color="auto"/>
      </w:divBdr>
    </w:div>
    <w:div w:id="623579518">
      <w:bodyDiv w:val="1"/>
      <w:marLeft w:val="0"/>
      <w:marRight w:val="0"/>
      <w:marTop w:val="0"/>
      <w:marBottom w:val="0"/>
      <w:divBdr>
        <w:top w:val="none" w:sz="0" w:space="0" w:color="auto"/>
        <w:left w:val="none" w:sz="0" w:space="0" w:color="auto"/>
        <w:bottom w:val="none" w:sz="0" w:space="0" w:color="auto"/>
        <w:right w:val="none" w:sz="0" w:space="0" w:color="auto"/>
      </w:divBdr>
    </w:div>
    <w:div w:id="623580185">
      <w:bodyDiv w:val="1"/>
      <w:marLeft w:val="0"/>
      <w:marRight w:val="0"/>
      <w:marTop w:val="0"/>
      <w:marBottom w:val="0"/>
      <w:divBdr>
        <w:top w:val="none" w:sz="0" w:space="0" w:color="auto"/>
        <w:left w:val="none" w:sz="0" w:space="0" w:color="auto"/>
        <w:bottom w:val="none" w:sz="0" w:space="0" w:color="auto"/>
        <w:right w:val="none" w:sz="0" w:space="0" w:color="auto"/>
      </w:divBdr>
    </w:div>
    <w:div w:id="623656088">
      <w:bodyDiv w:val="1"/>
      <w:marLeft w:val="0"/>
      <w:marRight w:val="0"/>
      <w:marTop w:val="0"/>
      <w:marBottom w:val="0"/>
      <w:divBdr>
        <w:top w:val="none" w:sz="0" w:space="0" w:color="auto"/>
        <w:left w:val="none" w:sz="0" w:space="0" w:color="auto"/>
        <w:bottom w:val="none" w:sz="0" w:space="0" w:color="auto"/>
        <w:right w:val="none" w:sz="0" w:space="0" w:color="auto"/>
      </w:divBdr>
    </w:div>
    <w:div w:id="623661475">
      <w:bodyDiv w:val="1"/>
      <w:marLeft w:val="0"/>
      <w:marRight w:val="0"/>
      <w:marTop w:val="0"/>
      <w:marBottom w:val="0"/>
      <w:divBdr>
        <w:top w:val="none" w:sz="0" w:space="0" w:color="auto"/>
        <w:left w:val="none" w:sz="0" w:space="0" w:color="auto"/>
        <w:bottom w:val="none" w:sz="0" w:space="0" w:color="auto"/>
        <w:right w:val="none" w:sz="0" w:space="0" w:color="auto"/>
      </w:divBdr>
    </w:div>
    <w:div w:id="623775652">
      <w:bodyDiv w:val="1"/>
      <w:marLeft w:val="0"/>
      <w:marRight w:val="0"/>
      <w:marTop w:val="0"/>
      <w:marBottom w:val="0"/>
      <w:divBdr>
        <w:top w:val="none" w:sz="0" w:space="0" w:color="auto"/>
        <w:left w:val="none" w:sz="0" w:space="0" w:color="auto"/>
        <w:bottom w:val="none" w:sz="0" w:space="0" w:color="auto"/>
        <w:right w:val="none" w:sz="0" w:space="0" w:color="auto"/>
      </w:divBdr>
    </w:div>
    <w:div w:id="624041149">
      <w:bodyDiv w:val="1"/>
      <w:marLeft w:val="0"/>
      <w:marRight w:val="0"/>
      <w:marTop w:val="0"/>
      <w:marBottom w:val="0"/>
      <w:divBdr>
        <w:top w:val="none" w:sz="0" w:space="0" w:color="auto"/>
        <w:left w:val="none" w:sz="0" w:space="0" w:color="auto"/>
        <w:bottom w:val="none" w:sz="0" w:space="0" w:color="auto"/>
        <w:right w:val="none" w:sz="0" w:space="0" w:color="auto"/>
      </w:divBdr>
    </w:div>
    <w:div w:id="624041990">
      <w:bodyDiv w:val="1"/>
      <w:marLeft w:val="0"/>
      <w:marRight w:val="0"/>
      <w:marTop w:val="0"/>
      <w:marBottom w:val="0"/>
      <w:divBdr>
        <w:top w:val="none" w:sz="0" w:space="0" w:color="auto"/>
        <w:left w:val="none" w:sz="0" w:space="0" w:color="auto"/>
        <w:bottom w:val="none" w:sz="0" w:space="0" w:color="auto"/>
        <w:right w:val="none" w:sz="0" w:space="0" w:color="auto"/>
      </w:divBdr>
    </w:div>
    <w:div w:id="624234454">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3570">
      <w:bodyDiv w:val="1"/>
      <w:marLeft w:val="0"/>
      <w:marRight w:val="0"/>
      <w:marTop w:val="0"/>
      <w:marBottom w:val="0"/>
      <w:divBdr>
        <w:top w:val="none" w:sz="0" w:space="0" w:color="auto"/>
        <w:left w:val="none" w:sz="0" w:space="0" w:color="auto"/>
        <w:bottom w:val="none" w:sz="0" w:space="0" w:color="auto"/>
        <w:right w:val="none" w:sz="0" w:space="0" w:color="auto"/>
      </w:divBdr>
    </w:div>
    <w:div w:id="624624637">
      <w:bodyDiv w:val="1"/>
      <w:marLeft w:val="0"/>
      <w:marRight w:val="0"/>
      <w:marTop w:val="0"/>
      <w:marBottom w:val="0"/>
      <w:divBdr>
        <w:top w:val="none" w:sz="0" w:space="0" w:color="auto"/>
        <w:left w:val="none" w:sz="0" w:space="0" w:color="auto"/>
        <w:bottom w:val="none" w:sz="0" w:space="0" w:color="auto"/>
        <w:right w:val="none" w:sz="0" w:space="0" w:color="auto"/>
      </w:divBdr>
    </w:div>
    <w:div w:id="624892537">
      <w:bodyDiv w:val="1"/>
      <w:marLeft w:val="0"/>
      <w:marRight w:val="0"/>
      <w:marTop w:val="0"/>
      <w:marBottom w:val="0"/>
      <w:divBdr>
        <w:top w:val="none" w:sz="0" w:space="0" w:color="auto"/>
        <w:left w:val="none" w:sz="0" w:space="0" w:color="auto"/>
        <w:bottom w:val="none" w:sz="0" w:space="0" w:color="auto"/>
        <w:right w:val="none" w:sz="0" w:space="0" w:color="auto"/>
      </w:divBdr>
    </w:div>
    <w:div w:id="624892802">
      <w:bodyDiv w:val="1"/>
      <w:marLeft w:val="0"/>
      <w:marRight w:val="0"/>
      <w:marTop w:val="0"/>
      <w:marBottom w:val="0"/>
      <w:divBdr>
        <w:top w:val="none" w:sz="0" w:space="0" w:color="auto"/>
        <w:left w:val="none" w:sz="0" w:space="0" w:color="auto"/>
        <w:bottom w:val="none" w:sz="0" w:space="0" w:color="auto"/>
        <w:right w:val="none" w:sz="0" w:space="0" w:color="auto"/>
      </w:divBdr>
    </w:div>
    <w:div w:id="624970019">
      <w:bodyDiv w:val="1"/>
      <w:marLeft w:val="0"/>
      <w:marRight w:val="0"/>
      <w:marTop w:val="0"/>
      <w:marBottom w:val="0"/>
      <w:divBdr>
        <w:top w:val="none" w:sz="0" w:space="0" w:color="auto"/>
        <w:left w:val="none" w:sz="0" w:space="0" w:color="auto"/>
        <w:bottom w:val="none" w:sz="0" w:space="0" w:color="auto"/>
        <w:right w:val="none" w:sz="0" w:space="0" w:color="auto"/>
      </w:divBdr>
    </w:div>
    <w:div w:id="624971688">
      <w:bodyDiv w:val="1"/>
      <w:marLeft w:val="0"/>
      <w:marRight w:val="0"/>
      <w:marTop w:val="0"/>
      <w:marBottom w:val="0"/>
      <w:divBdr>
        <w:top w:val="none" w:sz="0" w:space="0" w:color="auto"/>
        <w:left w:val="none" w:sz="0" w:space="0" w:color="auto"/>
        <w:bottom w:val="none" w:sz="0" w:space="0" w:color="auto"/>
        <w:right w:val="none" w:sz="0" w:space="0" w:color="auto"/>
      </w:divBdr>
    </w:div>
    <w:div w:id="625085804">
      <w:bodyDiv w:val="1"/>
      <w:marLeft w:val="0"/>
      <w:marRight w:val="0"/>
      <w:marTop w:val="0"/>
      <w:marBottom w:val="0"/>
      <w:divBdr>
        <w:top w:val="none" w:sz="0" w:space="0" w:color="auto"/>
        <w:left w:val="none" w:sz="0" w:space="0" w:color="auto"/>
        <w:bottom w:val="none" w:sz="0" w:space="0" w:color="auto"/>
        <w:right w:val="none" w:sz="0" w:space="0" w:color="auto"/>
      </w:divBdr>
      <w:divsChild>
        <w:div w:id="366879070">
          <w:marLeft w:val="0"/>
          <w:marRight w:val="0"/>
          <w:marTop w:val="0"/>
          <w:marBottom w:val="0"/>
          <w:divBdr>
            <w:top w:val="none" w:sz="0" w:space="0" w:color="auto"/>
            <w:left w:val="none" w:sz="0" w:space="0" w:color="auto"/>
            <w:bottom w:val="none" w:sz="0" w:space="0" w:color="auto"/>
            <w:right w:val="none" w:sz="0" w:space="0" w:color="auto"/>
          </w:divBdr>
          <w:divsChild>
            <w:div w:id="1518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8866">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7026">
      <w:bodyDiv w:val="1"/>
      <w:marLeft w:val="0"/>
      <w:marRight w:val="0"/>
      <w:marTop w:val="0"/>
      <w:marBottom w:val="0"/>
      <w:divBdr>
        <w:top w:val="none" w:sz="0" w:space="0" w:color="auto"/>
        <w:left w:val="none" w:sz="0" w:space="0" w:color="auto"/>
        <w:bottom w:val="none" w:sz="0" w:space="0" w:color="auto"/>
        <w:right w:val="none" w:sz="0" w:space="0" w:color="auto"/>
      </w:divBdr>
    </w:div>
    <w:div w:id="625430337">
      <w:bodyDiv w:val="1"/>
      <w:marLeft w:val="0"/>
      <w:marRight w:val="0"/>
      <w:marTop w:val="0"/>
      <w:marBottom w:val="0"/>
      <w:divBdr>
        <w:top w:val="none" w:sz="0" w:space="0" w:color="auto"/>
        <w:left w:val="none" w:sz="0" w:space="0" w:color="auto"/>
        <w:bottom w:val="none" w:sz="0" w:space="0" w:color="auto"/>
        <w:right w:val="none" w:sz="0" w:space="0" w:color="auto"/>
      </w:divBdr>
    </w:div>
    <w:div w:id="625623840">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2942">
      <w:bodyDiv w:val="1"/>
      <w:marLeft w:val="0"/>
      <w:marRight w:val="0"/>
      <w:marTop w:val="0"/>
      <w:marBottom w:val="0"/>
      <w:divBdr>
        <w:top w:val="none" w:sz="0" w:space="0" w:color="auto"/>
        <w:left w:val="none" w:sz="0" w:space="0" w:color="auto"/>
        <w:bottom w:val="none" w:sz="0" w:space="0" w:color="auto"/>
        <w:right w:val="none" w:sz="0" w:space="0" w:color="auto"/>
      </w:divBdr>
    </w:div>
    <w:div w:id="625965651">
      <w:bodyDiv w:val="1"/>
      <w:marLeft w:val="0"/>
      <w:marRight w:val="0"/>
      <w:marTop w:val="0"/>
      <w:marBottom w:val="0"/>
      <w:divBdr>
        <w:top w:val="none" w:sz="0" w:space="0" w:color="auto"/>
        <w:left w:val="none" w:sz="0" w:space="0" w:color="auto"/>
        <w:bottom w:val="none" w:sz="0" w:space="0" w:color="auto"/>
        <w:right w:val="none" w:sz="0" w:space="0" w:color="auto"/>
      </w:divBdr>
    </w:div>
    <w:div w:id="626132434">
      <w:bodyDiv w:val="1"/>
      <w:marLeft w:val="0"/>
      <w:marRight w:val="0"/>
      <w:marTop w:val="0"/>
      <w:marBottom w:val="0"/>
      <w:divBdr>
        <w:top w:val="none" w:sz="0" w:space="0" w:color="auto"/>
        <w:left w:val="none" w:sz="0" w:space="0" w:color="auto"/>
        <w:bottom w:val="none" w:sz="0" w:space="0" w:color="auto"/>
        <w:right w:val="none" w:sz="0" w:space="0" w:color="auto"/>
      </w:divBdr>
    </w:div>
    <w:div w:id="626205578">
      <w:bodyDiv w:val="1"/>
      <w:marLeft w:val="0"/>
      <w:marRight w:val="0"/>
      <w:marTop w:val="0"/>
      <w:marBottom w:val="0"/>
      <w:divBdr>
        <w:top w:val="none" w:sz="0" w:space="0" w:color="auto"/>
        <w:left w:val="none" w:sz="0" w:space="0" w:color="auto"/>
        <w:bottom w:val="none" w:sz="0" w:space="0" w:color="auto"/>
        <w:right w:val="none" w:sz="0" w:space="0" w:color="auto"/>
      </w:divBdr>
    </w:div>
    <w:div w:id="626424513">
      <w:bodyDiv w:val="1"/>
      <w:marLeft w:val="0"/>
      <w:marRight w:val="0"/>
      <w:marTop w:val="0"/>
      <w:marBottom w:val="0"/>
      <w:divBdr>
        <w:top w:val="none" w:sz="0" w:space="0" w:color="auto"/>
        <w:left w:val="none" w:sz="0" w:space="0" w:color="auto"/>
        <w:bottom w:val="none" w:sz="0" w:space="0" w:color="auto"/>
        <w:right w:val="none" w:sz="0" w:space="0" w:color="auto"/>
      </w:divBdr>
    </w:div>
    <w:div w:id="626593890">
      <w:bodyDiv w:val="1"/>
      <w:marLeft w:val="0"/>
      <w:marRight w:val="0"/>
      <w:marTop w:val="0"/>
      <w:marBottom w:val="0"/>
      <w:divBdr>
        <w:top w:val="none" w:sz="0" w:space="0" w:color="auto"/>
        <w:left w:val="none" w:sz="0" w:space="0" w:color="auto"/>
        <w:bottom w:val="none" w:sz="0" w:space="0" w:color="auto"/>
        <w:right w:val="none" w:sz="0" w:space="0" w:color="auto"/>
      </w:divBdr>
    </w:div>
    <w:div w:id="627013340">
      <w:bodyDiv w:val="1"/>
      <w:marLeft w:val="0"/>
      <w:marRight w:val="0"/>
      <w:marTop w:val="0"/>
      <w:marBottom w:val="0"/>
      <w:divBdr>
        <w:top w:val="none" w:sz="0" w:space="0" w:color="auto"/>
        <w:left w:val="none" w:sz="0" w:space="0" w:color="auto"/>
        <w:bottom w:val="none" w:sz="0" w:space="0" w:color="auto"/>
        <w:right w:val="none" w:sz="0" w:space="0" w:color="auto"/>
      </w:divBdr>
    </w:div>
    <w:div w:id="627050505">
      <w:bodyDiv w:val="1"/>
      <w:marLeft w:val="0"/>
      <w:marRight w:val="0"/>
      <w:marTop w:val="0"/>
      <w:marBottom w:val="0"/>
      <w:divBdr>
        <w:top w:val="none" w:sz="0" w:space="0" w:color="auto"/>
        <w:left w:val="none" w:sz="0" w:space="0" w:color="auto"/>
        <w:bottom w:val="none" w:sz="0" w:space="0" w:color="auto"/>
        <w:right w:val="none" w:sz="0" w:space="0" w:color="auto"/>
      </w:divBdr>
    </w:div>
    <w:div w:id="627124942">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201455">
      <w:bodyDiv w:val="1"/>
      <w:marLeft w:val="0"/>
      <w:marRight w:val="0"/>
      <w:marTop w:val="0"/>
      <w:marBottom w:val="0"/>
      <w:divBdr>
        <w:top w:val="none" w:sz="0" w:space="0" w:color="auto"/>
        <w:left w:val="none" w:sz="0" w:space="0" w:color="auto"/>
        <w:bottom w:val="none" w:sz="0" w:space="0" w:color="auto"/>
        <w:right w:val="none" w:sz="0" w:space="0" w:color="auto"/>
      </w:divBdr>
    </w:div>
    <w:div w:id="627392605">
      <w:bodyDiv w:val="1"/>
      <w:marLeft w:val="0"/>
      <w:marRight w:val="0"/>
      <w:marTop w:val="0"/>
      <w:marBottom w:val="0"/>
      <w:divBdr>
        <w:top w:val="none" w:sz="0" w:space="0" w:color="auto"/>
        <w:left w:val="none" w:sz="0" w:space="0" w:color="auto"/>
        <w:bottom w:val="none" w:sz="0" w:space="0" w:color="auto"/>
        <w:right w:val="none" w:sz="0" w:space="0" w:color="auto"/>
      </w:divBdr>
    </w:div>
    <w:div w:id="627667761">
      <w:bodyDiv w:val="1"/>
      <w:marLeft w:val="0"/>
      <w:marRight w:val="0"/>
      <w:marTop w:val="0"/>
      <w:marBottom w:val="0"/>
      <w:divBdr>
        <w:top w:val="none" w:sz="0" w:space="0" w:color="auto"/>
        <w:left w:val="none" w:sz="0" w:space="0" w:color="auto"/>
        <w:bottom w:val="none" w:sz="0" w:space="0" w:color="auto"/>
        <w:right w:val="none" w:sz="0" w:space="0" w:color="auto"/>
      </w:divBdr>
    </w:div>
    <w:div w:id="627858232">
      <w:bodyDiv w:val="1"/>
      <w:marLeft w:val="0"/>
      <w:marRight w:val="0"/>
      <w:marTop w:val="0"/>
      <w:marBottom w:val="0"/>
      <w:divBdr>
        <w:top w:val="none" w:sz="0" w:space="0" w:color="auto"/>
        <w:left w:val="none" w:sz="0" w:space="0" w:color="auto"/>
        <w:bottom w:val="none" w:sz="0" w:space="0" w:color="auto"/>
        <w:right w:val="none" w:sz="0" w:space="0" w:color="auto"/>
      </w:divBdr>
    </w:div>
    <w:div w:id="628126918">
      <w:bodyDiv w:val="1"/>
      <w:marLeft w:val="0"/>
      <w:marRight w:val="0"/>
      <w:marTop w:val="0"/>
      <w:marBottom w:val="0"/>
      <w:divBdr>
        <w:top w:val="none" w:sz="0" w:space="0" w:color="auto"/>
        <w:left w:val="none" w:sz="0" w:space="0" w:color="auto"/>
        <w:bottom w:val="none" w:sz="0" w:space="0" w:color="auto"/>
        <w:right w:val="none" w:sz="0" w:space="0" w:color="auto"/>
      </w:divBdr>
    </w:div>
    <w:div w:id="628509320">
      <w:bodyDiv w:val="1"/>
      <w:marLeft w:val="0"/>
      <w:marRight w:val="0"/>
      <w:marTop w:val="0"/>
      <w:marBottom w:val="0"/>
      <w:divBdr>
        <w:top w:val="none" w:sz="0" w:space="0" w:color="auto"/>
        <w:left w:val="none" w:sz="0" w:space="0" w:color="auto"/>
        <w:bottom w:val="none" w:sz="0" w:space="0" w:color="auto"/>
        <w:right w:val="none" w:sz="0" w:space="0" w:color="auto"/>
      </w:divBdr>
    </w:div>
    <w:div w:id="629164283">
      <w:bodyDiv w:val="1"/>
      <w:marLeft w:val="0"/>
      <w:marRight w:val="0"/>
      <w:marTop w:val="0"/>
      <w:marBottom w:val="0"/>
      <w:divBdr>
        <w:top w:val="none" w:sz="0" w:space="0" w:color="auto"/>
        <w:left w:val="none" w:sz="0" w:space="0" w:color="auto"/>
        <w:bottom w:val="none" w:sz="0" w:space="0" w:color="auto"/>
        <w:right w:val="none" w:sz="0" w:space="0" w:color="auto"/>
      </w:divBdr>
    </w:div>
    <w:div w:id="629286002">
      <w:bodyDiv w:val="1"/>
      <w:marLeft w:val="0"/>
      <w:marRight w:val="0"/>
      <w:marTop w:val="0"/>
      <w:marBottom w:val="0"/>
      <w:divBdr>
        <w:top w:val="none" w:sz="0" w:space="0" w:color="auto"/>
        <w:left w:val="none" w:sz="0" w:space="0" w:color="auto"/>
        <w:bottom w:val="none" w:sz="0" w:space="0" w:color="auto"/>
        <w:right w:val="none" w:sz="0" w:space="0" w:color="auto"/>
      </w:divBdr>
    </w:div>
    <w:div w:id="629359165">
      <w:bodyDiv w:val="1"/>
      <w:marLeft w:val="0"/>
      <w:marRight w:val="0"/>
      <w:marTop w:val="0"/>
      <w:marBottom w:val="0"/>
      <w:divBdr>
        <w:top w:val="none" w:sz="0" w:space="0" w:color="auto"/>
        <w:left w:val="none" w:sz="0" w:space="0" w:color="auto"/>
        <w:bottom w:val="none" w:sz="0" w:space="0" w:color="auto"/>
        <w:right w:val="none" w:sz="0" w:space="0" w:color="auto"/>
      </w:divBdr>
    </w:div>
    <w:div w:id="629359976">
      <w:bodyDiv w:val="1"/>
      <w:marLeft w:val="0"/>
      <w:marRight w:val="0"/>
      <w:marTop w:val="0"/>
      <w:marBottom w:val="0"/>
      <w:divBdr>
        <w:top w:val="none" w:sz="0" w:space="0" w:color="auto"/>
        <w:left w:val="none" w:sz="0" w:space="0" w:color="auto"/>
        <w:bottom w:val="none" w:sz="0" w:space="0" w:color="auto"/>
        <w:right w:val="none" w:sz="0" w:space="0" w:color="auto"/>
      </w:divBdr>
    </w:div>
    <w:div w:id="629434712">
      <w:bodyDiv w:val="1"/>
      <w:marLeft w:val="0"/>
      <w:marRight w:val="0"/>
      <w:marTop w:val="0"/>
      <w:marBottom w:val="0"/>
      <w:divBdr>
        <w:top w:val="none" w:sz="0" w:space="0" w:color="auto"/>
        <w:left w:val="none" w:sz="0" w:space="0" w:color="auto"/>
        <w:bottom w:val="none" w:sz="0" w:space="0" w:color="auto"/>
        <w:right w:val="none" w:sz="0" w:space="0" w:color="auto"/>
      </w:divBdr>
    </w:div>
    <w:div w:id="629435361">
      <w:bodyDiv w:val="1"/>
      <w:marLeft w:val="0"/>
      <w:marRight w:val="0"/>
      <w:marTop w:val="0"/>
      <w:marBottom w:val="0"/>
      <w:divBdr>
        <w:top w:val="none" w:sz="0" w:space="0" w:color="auto"/>
        <w:left w:val="none" w:sz="0" w:space="0" w:color="auto"/>
        <w:bottom w:val="none" w:sz="0" w:space="0" w:color="auto"/>
        <w:right w:val="none" w:sz="0" w:space="0" w:color="auto"/>
      </w:divBdr>
    </w:div>
    <w:div w:id="629478877">
      <w:bodyDiv w:val="1"/>
      <w:marLeft w:val="0"/>
      <w:marRight w:val="0"/>
      <w:marTop w:val="0"/>
      <w:marBottom w:val="0"/>
      <w:divBdr>
        <w:top w:val="none" w:sz="0" w:space="0" w:color="auto"/>
        <w:left w:val="none" w:sz="0" w:space="0" w:color="auto"/>
        <w:bottom w:val="none" w:sz="0" w:space="0" w:color="auto"/>
        <w:right w:val="none" w:sz="0" w:space="0" w:color="auto"/>
      </w:divBdr>
    </w:div>
    <w:div w:id="629553200">
      <w:bodyDiv w:val="1"/>
      <w:marLeft w:val="0"/>
      <w:marRight w:val="0"/>
      <w:marTop w:val="0"/>
      <w:marBottom w:val="0"/>
      <w:divBdr>
        <w:top w:val="none" w:sz="0" w:space="0" w:color="auto"/>
        <w:left w:val="none" w:sz="0" w:space="0" w:color="auto"/>
        <w:bottom w:val="none" w:sz="0" w:space="0" w:color="auto"/>
        <w:right w:val="none" w:sz="0" w:space="0" w:color="auto"/>
      </w:divBdr>
    </w:div>
    <w:div w:id="629555621">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1384">
      <w:bodyDiv w:val="1"/>
      <w:marLeft w:val="0"/>
      <w:marRight w:val="0"/>
      <w:marTop w:val="0"/>
      <w:marBottom w:val="0"/>
      <w:divBdr>
        <w:top w:val="none" w:sz="0" w:space="0" w:color="auto"/>
        <w:left w:val="none" w:sz="0" w:space="0" w:color="auto"/>
        <w:bottom w:val="none" w:sz="0" w:space="0" w:color="auto"/>
        <w:right w:val="none" w:sz="0" w:space="0" w:color="auto"/>
      </w:divBdr>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394">
      <w:bodyDiv w:val="1"/>
      <w:marLeft w:val="0"/>
      <w:marRight w:val="0"/>
      <w:marTop w:val="0"/>
      <w:marBottom w:val="0"/>
      <w:divBdr>
        <w:top w:val="none" w:sz="0" w:space="0" w:color="auto"/>
        <w:left w:val="none" w:sz="0" w:space="0" w:color="auto"/>
        <w:bottom w:val="none" w:sz="0" w:space="0" w:color="auto"/>
        <w:right w:val="none" w:sz="0" w:space="0" w:color="auto"/>
      </w:divBdr>
    </w:div>
    <w:div w:id="630092343">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6011">
      <w:bodyDiv w:val="1"/>
      <w:marLeft w:val="0"/>
      <w:marRight w:val="0"/>
      <w:marTop w:val="0"/>
      <w:marBottom w:val="0"/>
      <w:divBdr>
        <w:top w:val="none" w:sz="0" w:space="0" w:color="auto"/>
        <w:left w:val="none" w:sz="0" w:space="0" w:color="auto"/>
        <w:bottom w:val="none" w:sz="0" w:space="0" w:color="auto"/>
        <w:right w:val="none" w:sz="0" w:space="0" w:color="auto"/>
      </w:divBdr>
    </w:div>
    <w:div w:id="630286815">
      <w:bodyDiv w:val="1"/>
      <w:marLeft w:val="0"/>
      <w:marRight w:val="0"/>
      <w:marTop w:val="0"/>
      <w:marBottom w:val="0"/>
      <w:divBdr>
        <w:top w:val="none" w:sz="0" w:space="0" w:color="auto"/>
        <w:left w:val="none" w:sz="0" w:space="0" w:color="auto"/>
        <w:bottom w:val="none" w:sz="0" w:space="0" w:color="auto"/>
        <w:right w:val="none" w:sz="0" w:space="0" w:color="auto"/>
      </w:divBdr>
    </w:div>
    <w:div w:id="630474319">
      <w:bodyDiv w:val="1"/>
      <w:marLeft w:val="0"/>
      <w:marRight w:val="0"/>
      <w:marTop w:val="0"/>
      <w:marBottom w:val="0"/>
      <w:divBdr>
        <w:top w:val="none" w:sz="0" w:space="0" w:color="auto"/>
        <w:left w:val="none" w:sz="0" w:space="0" w:color="auto"/>
        <w:bottom w:val="none" w:sz="0" w:space="0" w:color="auto"/>
        <w:right w:val="none" w:sz="0" w:space="0" w:color="auto"/>
      </w:divBdr>
    </w:div>
    <w:div w:id="630480143">
      <w:bodyDiv w:val="1"/>
      <w:marLeft w:val="0"/>
      <w:marRight w:val="0"/>
      <w:marTop w:val="0"/>
      <w:marBottom w:val="0"/>
      <w:divBdr>
        <w:top w:val="none" w:sz="0" w:space="0" w:color="auto"/>
        <w:left w:val="none" w:sz="0" w:space="0" w:color="auto"/>
        <w:bottom w:val="none" w:sz="0" w:space="0" w:color="auto"/>
        <w:right w:val="none" w:sz="0" w:space="0" w:color="auto"/>
      </w:divBdr>
    </w:div>
    <w:div w:id="630668794">
      <w:bodyDiv w:val="1"/>
      <w:marLeft w:val="0"/>
      <w:marRight w:val="0"/>
      <w:marTop w:val="0"/>
      <w:marBottom w:val="0"/>
      <w:divBdr>
        <w:top w:val="none" w:sz="0" w:space="0" w:color="auto"/>
        <w:left w:val="none" w:sz="0" w:space="0" w:color="auto"/>
        <w:bottom w:val="none" w:sz="0" w:space="0" w:color="auto"/>
        <w:right w:val="none" w:sz="0" w:space="0" w:color="auto"/>
      </w:divBdr>
    </w:div>
    <w:div w:id="630860917">
      <w:bodyDiv w:val="1"/>
      <w:marLeft w:val="0"/>
      <w:marRight w:val="0"/>
      <w:marTop w:val="0"/>
      <w:marBottom w:val="0"/>
      <w:divBdr>
        <w:top w:val="none" w:sz="0" w:space="0" w:color="auto"/>
        <w:left w:val="none" w:sz="0" w:space="0" w:color="auto"/>
        <w:bottom w:val="none" w:sz="0" w:space="0" w:color="auto"/>
        <w:right w:val="none" w:sz="0" w:space="0" w:color="auto"/>
      </w:divBdr>
    </w:div>
    <w:div w:id="630982507">
      <w:bodyDiv w:val="1"/>
      <w:marLeft w:val="0"/>
      <w:marRight w:val="0"/>
      <w:marTop w:val="0"/>
      <w:marBottom w:val="0"/>
      <w:divBdr>
        <w:top w:val="none" w:sz="0" w:space="0" w:color="auto"/>
        <w:left w:val="none" w:sz="0" w:space="0" w:color="auto"/>
        <w:bottom w:val="none" w:sz="0" w:space="0" w:color="auto"/>
        <w:right w:val="none" w:sz="0" w:space="0" w:color="auto"/>
      </w:divBdr>
    </w:div>
    <w:div w:id="630982707">
      <w:bodyDiv w:val="1"/>
      <w:marLeft w:val="0"/>
      <w:marRight w:val="0"/>
      <w:marTop w:val="0"/>
      <w:marBottom w:val="0"/>
      <w:divBdr>
        <w:top w:val="none" w:sz="0" w:space="0" w:color="auto"/>
        <w:left w:val="none" w:sz="0" w:space="0" w:color="auto"/>
        <w:bottom w:val="none" w:sz="0" w:space="0" w:color="auto"/>
        <w:right w:val="none" w:sz="0" w:space="0" w:color="auto"/>
      </w:divBdr>
    </w:div>
    <w:div w:id="631404518">
      <w:bodyDiv w:val="1"/>
      <w:marLeft w:val="0"/>
      <w:marRight w:val="0"/>
      <w:marTop w:val="0"/>
      <w:marBottom w:val="0"/>
      <w:divBdr>
        <w:top w:val="none" w:sz="0" w:space="0" w:color="auto"/>
        <w:left w:val="none" w:sz="0" w:space="0" w:color="auto"/>
        <w:bottom w:val="none" w:sz="0" w:space="0" w:color="auto"/>
        <w:right w:val="none" w:sz="0" w:space="0" w:color="auto"/>
      </w:divBdr>
    </w:div>
    <w:div w:id="631517840">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598021">
      <w:bodyDiv w:val="1"/>
      <w:marLeft w:val="0"/>
      <w:marRight w:val="0"/>
      <w:marTop w:val="0"/>
      <w:marBottom w:val="0"/>
      <w:divBdr>
        <w:top w:val="none" w:sz="0" w:space="0" w:color="auto"/>
        <w:left w:val="none" w:sz="0" w:space="0" w:color="auto"/>
        <w:bottom w:val="none" w:sz="0" w:space="0" w:color="auto"/>
        <w:right w:val="none" w:sz="0" w:space="0" w:color="auto"/>
      </w:divBdr>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903454">
      <w:bodyDiv w:val="1"/>
      <w:marLeft w:val="0"/>
      <w:marRight w:val="0"/>
      <w:marTop w:val="0"/>
      <w:marBottom w:val="0"/>
      <w:divBdr>
        <w:top w:val="none" w:sz="0" w:space="0" w:color="auto"/>
        <w:left w:val="none" w:sz="0" w:space="0" w:color="auto"/>
        <w:bottom w:val="none" w:sz="0" w:space="0" w:color="auto"/>
        <w:right w:val="none" w:sz="0" w:space="0" w:color="auto"/>
      </w:divBdr>
    </w:div>
    <w:div w:id="631909517">
      <w:bodyDiv w:val="1"/>
      <w:marLeft w:val="0"/>
      <w:marRight w:val="0"/>
      <w:marTop w:val="0"/>
      <w:marBottom w:val="0"/>
      <w:divBdr>
        <w:top w:val="none" w:sz="0" w:space="0" w:color="auto"/>
        <w:left w:val="none" w:sz="0" w:space="0" w:color="auto"/>
        <w:bottom w:val="none" w:sz="0" w:space="0" w:color="auto"/>
        <w:right w:val="none" w:sz="0" w:space="0" w:color="auto"/>
      </w:divBdr>
    </w:div>
    <w:div w:id="631985139">
      <w:bodyDiv w:val="1"/>
      <w:marLeft w:val="0"/>
      <w:marRight w:val="0"/>
      <w:marTop w:val="0"/>
      <w:marBottom w:val="0"/>
      <w:divBdr>
        <w:top w:val="none" w:sz="0" w:space="0" w:color="auto"/>
        <w:left w:val="none" w:sz="0" w:space="0" w:color="auto"/>
        <w:bottom w:val="none" w:sz="0" w:space="0" w:color="auto"/>
        <w:right w:val="none" w:sz="0" w:space="0" w:color="auto"/>
      </w:divBdr>
    </w:div>
    <w:div w:id="632173503">
      <w:bodyDiv w:val="1"/>
      <w:marLeft w:val="0"/>
      <w:marRight w:val="0"/>
      <w:marTop w:val="0"/>
      <w:marBottom w:val="0"/>
      <w:divBdr>
        <w:top w:val="none" w:sz="0" w:space="0" w:color="auto"/>
        <w:left w:val="none" w:sz="0" w:space="0" w:color="auto"/>
        <w:bottom w:val="none" w:sz="0" w:space="0" w:color="auto"/>
        <w:right w:val="none" w:sz="0" w:space="0" w:color="auto"/>
      </w:divBdr>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2564833">
      <w:bodyDiv w:val="1"/>
      <w:marLeft w:val="0"/>
      <w:marRight w:val="0"/>
      <w:marTop w:val="0"/>
      <w:marBottom w:val="0"/>
      <w:divBdr>
        <w:top w:val="none" w:sz="0" w:space="0" w:color="auto"/>
        <w:left w:val="none" w:sz="0" w:space="0" w:color="auto"/>
        <w:bottom w:val="none" w:sz="0" w:space="0" w:color="auto"/>
        <w:right w:val="none" w:sz="0" w:space="0" w:color="auto"/>
      </w:divBdr>
    </w:div>
    <w:div w:id="632829058">
      <w:bodyDiv w:val="1"/>
      <w:marLeft w:val="0"/>
      <w:marRight w:val="0"/>
      <w:marTop w:val="0"/>
      <w:marBottom w:val="0"/>
      <w:divBdr>
        <w:top w:val="none" w:sz="0" w:space="0" w:color="auto"/>
        <w:left w:val="none" w:sz="0" w:space="0" w:color="auto"/>
        <w:bottom w:val="none" w:sz="0" w:space="0" w:color="auto"/>
        <w:right w:val="none" w:sz="0" w:space="0" w:color="auto"/>
      </w:divBdr>
    </w:div>
    <w:div w:id="633171777">
      <w:bodyDiv w:val="1"/>
      <w:marLeft w:val="0"/>
      <w:marRight w:val="0"/>
      <w:marTop w:val="0"/>
      <w:marBottom w:val="0"/>
      <w:divBdr>
        <w:top w:val="none" w:sz="0" w:space="0" w:color="auto"/>
        <w:left w:val="none" w:sz="0" w:space="0" w:color="auto"/>
        <w:bottom w:val="none" w:sz="0" w:space="0" w:color="auto"/>
        <w:right w:val="none" w:sz="0" w:space="0" w:color="auto"/>
      </w:divBdr>
    </w:div>
    <w:div w:id="633371623">
      <w:bodyDiv w:val="1"/>
      <w:marLeft w:val="0"/>
      <w:marRight w:val="0"/>
      <w:marTop w:val="0"/>
      <w:marBottom w:val="0"/>
      <w:divBdr>
        <w:top w:val="none" w:sz="0" w:space="0" w:color="auto"/>
        <w:left w:val="none" w:sz="0" w:space="0" w:color="auto"/>
        <w:bottom w:val="none" w:sz="0" w:space="0" w:color="auto"/>
        <w:right w:val="none" w:sz="0" w:space="0" w:color="auto"/>
      </w:divBdr>
    </w:div>
    <w:div w:id="633484236">
      <w:bodyDiv w:val="1"/>
      <w:marLeft w:val="0"/>
      <w:marRight w:val="0"/>
      <w:marTop w:val="0"/>
      <w:marBottom w:val="0"/>
      <w:divBdr>
        <w:top w:val="none" w:sz="0" w:space="0" w:color="auto"/>
        <w:left w:val="none" w:sz="0" w:space="0" w:color="auto"/>
        <w:bottom w:val="none" w:sz="0" w:space="0" w:color="auto"/>
        <w:right w:val="none" w:sz="0" w:space="0" w:color="auto"/>
      </w:divBdr>
    </w:div>
    <w:div w:id="633565966">
      <w:bodyDiv w:val="1"/>
      <w:marLeft w:val="0"/>
      <w:marRight w:val="0"/>
      <w:marTop w:val="0"/>
      <w:marBottom w:val="0"/>
      <w:divBdr>
        <w:top w:val="none" w:sz="0" w:space="0" w:color="auto"/>
        <w:left w:val="none" w:sz="0" w:space="0" w:color="auto"/>
        <w:bottom w:val="none" w:sz="0" w:space="0" w:color="auto"/>
        <w:right w:val="none" w:sz="0" w:space="0" w:color="auto"/>
      </w:divBdr>
    </w:div>
    <w:div w:id="634020499">
      <w:bodyDiv w:val="1"/>
      <w:marLeft w:val="0"/>
      <w:marRight w:val="0"/>
      <w:marTop w:val="0"/>
      <w:marBottom w:val="0"/>
      <w:divBdr>
        <w:top w:val="none" w:sz="0" w:space="0" w:color="auto"/>
        <w:left w:val="none" w:sz="0" w:space="0" w:color="auto"/>
        <w:bottom w:val="none" w:sz="0" w:space="0" w:color="auto"/>
        <w:right w:val="none" w:sz="0" w:space="0" w:color="auto"/>
      </w:divBdr>
    </w:div>
    <w:div w:id="634140209">
      <w:bodyDiv w:val="1"/>
      <w:marLeft w:val="0"/>
      <w:marRight w:val="0"/>
      <w:marTop w:val="0"/>
      <w:marBottom w:val="0"/>
      <w:divBdr>
        <w:top w:val="none" w:sz="0" w:space="0" w:color="auto"/>
        <w:left w:val="none" w:sz="0" w:space="0" w:color="auto"/>
        <w:bottom w:val="none" w:sz="0" w:space="0" w:color="auto"/>
        <w:right w:val="none" w:sz="0" w:space="0" w:color="auto"/>
      </w:divBdr>
    </w:div>
    <w:div w:id="634261316">
      <w:bodyDiv w:val="1"/>
      <w:marLeft w:val="0"/>
      <w:marRight w:val="0"/>
      <w:marTop w:val="0"/>
      <w:marBottom w:val="0"/>
      <w:divBdr>
        <w:top w:val="none" w:sz="0" w:space="0" w:color="auto"/>
        <w:left w:val="none" w:sz="0" w:space="0" w:color="auto"/>
        <w:bottom w:val="none" w:sz="0" w:space="0" w:color="auto"/>
        <w:right w:val="none" w:sz="0" w:space="0" w:color="auto"/>
      </w:divBdr>
    </w:div>
    <w:div w:id="634333491">
      <w:bodyDiv w:val="1"/>
      <w:marLeft w:val="0"/>
      <w:marRight w:val="0"/>
      <w:marTop w:val="0"/>
      <w:marBottom w:val="0"/>
      <w:divBdr>
        <w:top w:val="none" w:sz="0" w:space="0" w:color="auto"/>
        <w:left w:val="none" w:sz="0" w:space="0" w:color="auto"/>
        <w:bottom w:val="none" w:sz="0" w:space="0" w:color="auto"/>
        <w:right w:val="none" w:sz="0" w:space="0" w:color="auto"/>
      </w:divBdr>
    </w:div>
    <w:div w:id="634338112">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81909">
      <w:bodyDiv w:val="1"/>
      <w:marLeft w:val="0"/>
      <w:marRight w:val="0"/>
      <w:marTop w:val="0"/>
      <w:marBottom w:val="0"/>
      <w:divBdr>
        <w:top w:val="none" w:sz="0" w:space="0" w:color="auto"/>
        <w:left w:val="none" w:sz="0" w:space="0" w:color="auto"/>
        <w:bottom w:val="none" w:sz="0" w:space="0" w:color="auto"/>
        <w:right w:val="none" w:sz="0" w:space="0" w:color="auto"/>
      </w:divBdr>
    </w:div>
    <w:div w:id="634485953">
      <w:bodyDiv w:val="1"/>
      <w:marLeft w:val="0"/>
      <w:marRight w:val="0"/>
      <w:marTop w:val="0"/>
      <w:marBottom w:val="0"/>
      <w:divBdr>
        <w:top w:val="none" w:sz="0" w:space="0" w:color="auto"/>
        <w:left w:val="none" w:sz="0" w:space="0" w:color="auto"/>
        <w:bottom w:val="none" w:sz="0" w:space="0" w:color="auto"/>
        <w:right w:val="none" w:sz="0" w:space="0" w:color="auto"/>
      </w:divBdr>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061889">
      <w:bodyDiv w:val="1"/>
      <w:marLeft w:val="0"/>
      <w:marRight w:val="0"/>
      <w:marTop w:val="0"/>
      <w:marBottom w:val="0"/>
      <w:divBdr>
        <w:top w:val="none" w:sz="0" w:space="0" w:color="auto"/>
        <w:left w:val="none" w:sz="0" w:space="0" w:color="auto"/>
        <w:bottom w:val="none" w:sz="0" w:space="0" w:color="auto"/>
        <w:right w:val="none" w:sz="0" w:space="0" w:color="auto"/>
      </w:divBdr>
    </w:div>
    <w:div w:id="635182763">
      <w:bodyDiv w:val="1"/>
      <w:marLeft w:val="0"/>
      <w:marRight w:val="0"/>
      <w:marTop w:val="0"/>
      <w:marBottom w:val="0"/>
      <w:divBdr>
        <w:top w:val="none" w:sz="0" w:space="0" w:color="auto"/>
        <w:left w:val="none" w:sz="0" w:space="0" w:color="auto"/>
        <w:bottom w:val="none" w:sz="0" w:space="0" w:color="auto"/>
        <w:right w:val="none" w:sz="0" w:space="0" w:color="auto"/>
      </w:divBdr>
    </w:div>
    <w:div w:id="635184698">
      <w:bodyDiv w:val="1"/>
      <w:marLeft w:val="0"/>
      <w:marRight w:val="0"/>
      <w:marTop w:val="0"/>
      <w:marBottom w:val="0"/>
      <w:divBdr>
        <w:top w:val="none" w:sz="0" w:space="0" w:color="auto"/>
        <w:left w:val="none" w:sz="0" w:space="0" w:color="auto"/>
        <w:bottom w:val="none" w:sz="0" w:space="0" w:color="auto"/>
        <w:right w:val="none" w:sz="0" w:space="0" w:color="auto"/>
      </w:divBdr>
    </w:div>
    <w:div w:id="635261768">
      <w:bodyDiv w:val="1"/>
      <w:marLeft w:val="0"/>
      <w:marRight w:val="0"/>
      <w:marTop w:val="0"/>
      <w:marBottom w:val="0"/>
      <w:divBdr>
        <w:top w:val="none" w:sz="0" w:space="0" w:color="auto"/>
        <w:left w:val="none" w:sz="0" w:space="0" w:color="auto"/>
        <w:bottom w:val="none" w:sz="0" w:space="0" w:color="auto"/>
        <w:right w:val="none" w:sz="0" w:space="0" w:color="auto"/>
      </w:divBdr>
    </w:div>
    <w:div w:id="635334975">
      <w:bodyDiv w:val="1"/>
      <w:marLeft w:val="0"/>
      <w:marRight w:val="0"/>
      <w:marTop w:val="0"/>
      <w:marBottom w:val="0"/>
      <w:divBdr>
        <w:top w:val="none" w:sz="0" w:space="0" w:color="auto"/>
        <w:left w:val="none" w:sz="0" w:space="0" w:color="auto"/>
        <w:bottom w:val="none" w:sz="0" w:space="0" w:color="auto"/>
        <w:right w:val="none" w:sz="0" w:space="0" w:color="auto"/>
      </w:divBdr>
    </w:div>
    <w:div w:id="635452015">
      <w:bodyDiv w:val="1"/>
      <w:marLeft w:val="0"/>
      <w:marRight w:val="0"/>
      <w:marTop w:val="0"/>
      <w:marBottom w:val="0"/>
      <w:divBdr>
        <w:top w:val="none" w:sz="0" w:space="0" w:color="auto"/>
        <w:left w:val="none" w:sz="0" w:space="0" w:color="auto"/>
        <w:bottom w:val="none" w:sz="0" w:space="0" w:color="auto"/>
        <w:right w:val="none" w:sz="0" w:space="0" w:color="auto"/>
      </w:divBdr>
    </w:div>
    <w:div w:id="635455424">
      <w:bodyDiv w:val="1"/>
      <w:marLeft w:val="0"/>
      <w:marRight w:val="0"/>
      <w:marTop w:val="0"/>
      <w:marBottom w:val="0"/>
      <w:divBdr>
        <w:top w:val="none" w:sz="0" w:space="0" w:color="auto"/>
        <w:left w:val="none" w:sz="0" w:space="0" w:color="auto"/>
        <w:bottom w:val="none" w:sz="0" w:space="0" w:color="auto"/>
        <w:right w:val="none" w:sz="0" w:space="0" w:color="auto"/>
      </w:divBdr>
    </w:div>
    <w:div w:id="635456036">
      <w:bodyDiv w:val="1"/>
      <w:marLeft w:val="0"/>
      <w:marRight w:val="0"/>
      <w:marTop w:val="0"/>
      <w:marBottom w:val="0"/>
      <w:divBdr>
        <w:top w:val="none" w:sz="0" w:space="0" w:color="auto"/>
        <w:left w:val="none" w:sz="0" w:space="0" w:color="auto"/>
        <w:bottom w:val="none" w:sz="0" w:space="0" w:color="auto"/>
        <w:right w:val="none" w:sz="0" w:space="0" w:color="auto"/>
      </w:divBdr>
    </w:div>
    <w:div w:id="635793633">
      <w:bodyDiv w:val="1"/>
      <w:marLeft w:val="0"/>
      <w:marRight w:val="0"/>
      <w:marTop w:val="0"/>
      <w:marBottom w:val="0"/>
      <w:divBdr>
        <w:top w:val="none" w:sz="0" w:space="0" w:color="auto"/>
        <w:left w:val="none" w:sz="0" w:space="0" w:color="auto"/>
        <w:bottom w:val="none" w:sz="0" w:space="0" w:color="auto"/>
        <w:right w:val="none" w:sz="0" w:space="0" w:color="auto"/>
      </w:divBdr>
    </w:div>
    <w:div w:id="635834173">
      <w:bodyDiv w:val="1"/>
      <w:marLeft w:val="0"/>
      <w:marRight w:val="0"/>
      <w:marTop w:val="0"/>
      <w:marBottom w:val="0"/>
      <w:divBdr>
        <w:top w:val="none" w:sz="0" w:space="0" w:color="auto"/>
        <w:left w:val="none" w:sz="0" w:space="0" w:color="auto"/>
        <w:bottom w:val="none" w:sz="0" w:space="0" w:color="auto"/>
        <w:right w:val="none" w:sz="0" w:space="0" w:color="auto"/>
      </w:divBdr>
    </w:div>
    <w:div w:id="635910509">
      <w:bodyDiv w:val="1"/>
      <w:marLeft w:val="0"/>
      <w:marRight w:val="0"/>
      <w:marTop w:val="0"/>
      <w:marBottom w:val="0"/>
      <w:divBdr>
        <w:top w:val="none" w:sz="0" w:space="0" w:color="auto"/>
        <w:left w:val="none" w:sz="0" w:space="0" w:color="auto"/>
        <w:bottom w:val="none" w:sz="0" w:space="0" w:color="auto"/>
        <w:right w:val="none" w:sz="0" w:space="0" w:color="auto"/>
      </w:divBdr>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299131">
      <w:bodyDiv w:val="1"/>
      <w:marLeft w:val="0"/>
      <w:marRight w:val="0"/>
      <w:marTop w:val="0"/>
      <w:marBottom w:val="0"/>
      <w:divBdr>
        <w:top w:val="none" w:sz="0" w:space="0" w:color="auto"/>
        <w:left w:val="none" w:sz="0" w:space="0" w:color="auto"/>
        <w:bottom w:val="none" w:sz="0" w:space="0" w:color="auto"/>
        <w:right w:val="none" w:sz="0" w:space="0" w:color="auto"/>
      </w:divBdr>
    </w:div>
    <w:div w:id="636421062">
      <w:bodyDiv w:val="1"/>
      <w:marLeft w:val="0"/>
      <w:marRight w:val="0"/>
      <w:marTop w:val="0"/>
      <w:marBottom w:val="0"/>
      <w:divBdr>
        <w:top w:val="none" w:sz="0" w:space="0" w:color="auto"/>
        <w:left w:val="none" w:sz="0" w:space="0" w:color="auto"/>
        <w:bottom w:val="none" w:sz="0" w:space="0" w:color="auto"/>
        <w:right w:val="none" w:sz="0" w:space="0" w:color="auto"/>
      </w:divBdr>
    </w:div>
    <w:div w:id="636422208">
      <w:bodyDiv w:val="1"/>
      <w:marLeft w:val="0"/>
      <w:marRight w:val="0"/>
      <w:marTop w:val="0"/>
      <w:marBottom w:val="0"/>
      <w:divBdr>
        <w:top w:val="none" w:sz="0" w:space="0" w:color="auto"/>
        <w:left w:val="none" w:sz="0" w:space="0" w:color="auto"/>
        <w:bottom w:val="none" w:sz="0" w:space="0" w:color="auto"/>
        <w:right w:val="none" w:sz="0" w:space="0" w:color="auto"/>
      </w:divBdr>
    </w:div>
    <w:div w:id="636447079">
      <w:bodyDiv w:val="1"/>
      <w:marLeft w:val="0"/>
      <w:marRight w:val="0"/>
      <w:marTop w:val="0"/>
      <w:marBottom w:val="0"/>
      <w:divBdr>
        <w:top w:val="none" w:sz="0" w:space="0" w:color="auto"/>
        <w:left w:val="none" w:sz="0" w:space="0" w:color="auto"/>
        <w:bottom w:val="none" w:sz="0" w:space="0" w:color="auto"/>
        <w:right w:val="none" w:sz="0" w:space="0" w:color="auto"/>
      </w:divBdr>
    </w:div>
    <w:div w:id="636498431">
      <w:bodyDiv w:val="1"/>
      <w:marLeft w:val="0"/>
      <w:marRight w:val="0"/>
      <w:marTop w:val="0"/>
      <w:marBottom w:val="0"/>
      <w:divBdr>
        <w:top w:val="none" w:sz="0" w:space="0" w:color="auto"/>
        <w:left w:val="none" w:sz="0" w:space="0" w:color="auto"/>
        <w:bottom w:val="none" w:sz="0" w:space="0" w:color="auto"/>
        <w:right w:val="none" w:sz="0" w:space="0" w:color="auto"/>
      </w:divBdr>
    </w:div>
    <w:div w:id="636573959">
      <w:bodyDiv w:val="1"/>
      <w:marLeft w:val="0"/>
      <w:marRight w:val="0"/>
      <w:marTop w:val="0"/>
      <w:marBottom w:val="0"/>
      <w:divBdr>
        <w:top w:val="none" w:sz="0" w:space="0" w:color="auto"/>
        <w:left w:val="none" w:sz="0" w:space="0" w:color="auto"/>
        <w:bottom w:val="none" w:sz="0" w:space="0" w:color="auto"/>
        <w:right w:val="none" w:sz="0" w:space="0" w:color="auto"/>
      </w:divBdr>
    </w:div>
    <w:div w:id="636683787">
      <w:bodyDiv w:val="1"/>
      <w:marLeft w:val="0"/>
      <w:marRight w:val="0"/>
      <w:marTop w:val="0"/>
      <w:marBottom w:val="0"/>
      <w:divBdr>
        <w:top w:val="none" w:sz="0" w:space="0" w:color="auto"/>
        <w:left w:val="none" w:sz="0" w:space="0" w:color="auto"/>
        <w:bottom w:val="none" w:sz="0" w:space="0" w:color="auto"/>
        <w:right w:val="none" w:sz="0" w:space="0" w:color="auto"/>
      </w:divBdr>
    </w:div>
    <w:div w:id="636880456">
      <w:bodyDiv w:val="1"/>
      <w:marLeft w:val="0"/>
      <w:marRight w:val="0"/>
      <w:marTop w:val="0"/>
      <w:marBottom w:val="0"/>
      <w:divBdr>
        <w:top w:val="none" w:sz="0" w:space="0" w:color="auto"/>
        <w:left w:val="none" w:sz="0" w:space="0" w:color="auto"/>
        <w:bottom w:val="none" w:sz="0" w:space="0" w:color="auto"/>
        <w:right w:val="none" w:sz="0" w:space="0" w:color="auto"/>
      </w:divBdr>
    </w:div>
    <w:div w:id="636882316">
      <w:bodyDiv w:val="1"/>
      <w:marLeft w:val="0"/>
      <w:marRight w:val="0"/>
      <w:marTop w:val="0"/>
      <w:marBottom w:val="0"/>
      <w:divBdr>
        <w:top w:val="none" w:sz="0" w:space="0" w:color="auto"/>
        <w:left w:val="none" w:sz="0" w:space="0" w:color="auto"/>
        <w:bottom w:val="none" w:sz="0" w:space="0" w:color="auto"/>
        <w:right w:val="none" w:sz="0" w:space="0" w:color="auto"/>
      </w:divBdr>
    </w:div>
    <w:div w:id="637075849">
      <w:bodyDiv w:val="1"/>
      <w:marLeft w:val="0"/>
      <w:marRight w:val="0"/>
      <w:marTop w:val="0"/>
      <w:marBottom w:val="0"/>
      <w:divBdr>
        <w:top w:val="none" w:sz="0" w:space="0" w:color="auto"/>
        <w:left w:val="none" w:sz="0" w:space="0" w:color="auto"/>
        <w:bottom w:val="none" w:sz="0" w:space="0" w:color="auto"/>
        <w:right w:val="none" w:sz="0" w:space="0" w:color="auto"/>
      </w:divBdr>
    </w:div>
    <w:div w:id="637149870">
      <w:bodyDiv w:val="1"/>
      <w:marLeft w:val="0"/>
      <w:marRight w:val="0"/>
      <w:marTop w:val="0"/>
      <w:marBottom w:val="0"/>
      <w:divBdr>
        <w:top w:val="none" w:sz="0" w:space="0" w:color="auto"/>
        <w:left w:val="none" w:sz="0" w:space="0" w:color="auto"/>
        <w:bottom w:val="none" w:sz="0" w:space="0" w:color="auto"/>
        <w:right w:val="none" w:sz="0" w:space="0" w:color="auto"/>
      </w:divBdr>
    </w:div>
    <w:div w:id="637419569">
      <w:bodyDiv w:val="1"/>
      <w:marLeft w:val="0"/>
      <w:marRight w:val="0"/>
      <w:marTop w:val="0"/>
      <w:marBottom w:val="0"/>
      <w:divBdr>
        <w:top w:val="none" w:sz="0" w:space="0" w:color="auto"/>
        <w:left w:val="none" w:sz="0" w:space="0" w:color="auto"/>
        <w:bottom w:val="none" w:sz="0" w:space="0" w:color="auto"/>
        <w:right w:val="none" w:sz="0" w:space="0" w:color="auto"/>
      </w:divBdr>
    </w:div>
    <w:div w:id="638144503">
      <w:bodyDiv w:val="1"/>
      <w:marLeft w:val="0"/>
      <w:marRight w:val="0"/>
      <w:marTop w:val="0"/>
      <w:marBottom w:val="0"/>
      <w:divBdr>
        <w:top w:val="none" w:sz="0" w:space="0" w:color="auto"/>
        <w:left w:val="none" w:sz="0" w:space="0" w:color="auto"/>
        <w:bottom w:val="none" w:sz="0" w:space="0" w:color="auto"/>
        <w:right w:val="none" w:sz="0" w:space="0" w:color="auto"/>
      </w:divBdr>
    </w:div>
    <w:div w:id="638195228">
      <w:bodyDiv w:val="1"/>
      <w:marLeft w:val="0"/>
      <w:marRight w:val="0"/>
      <w:marTop w:val="0"/>
      <w:marBottom w:val="0"/>
      <w:divBdr>
        <w:top w:val="none" w:sz="0" w:space="0" w:color="auto"/>
        <w:left w:val="none" w:sz="0" w:space="0" w:color="auto"/>
        <w:bottom w:val="none" w:sz="0" w:space="0" w:color="auto"/>
        <w:right w:val="none" w:sz="0" w:space="0" w:color="auto"/>
      </w:divBdr>
    </w:div>
    <w:div w:id="638196123">
      <w:bodyDiv w:val="1"/>
      <w:marLeft w:val="0"/>
      <w:marRight w:val="0"/>
      <w:marTop w:val="0"/>
      <w:marBottom w:val="0"/>
      <w:divBdr>
        <w:top w:val="none" w:sz="0" w:space="0" w:color="auto"/>
        <w:left w:val="none" w:sz="0" w:space="0" w:color="auto"/>
        <w:bottom w:val="none" w:sz="0" w:space="0" w:color="auto"/>
        <w:right w:val="none" w:sz="0" w:space="0" w:color="auto"/>
      </w:divBdr>
    </w:div>
    <w:div w:id="63846203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8731710">
      <w:bodyDiv w:val="1"/>
      <w:marLeft w:val="0"/>
      <w:marRight w:val="0"/>
      <w:marTop w:val="0"/>
      <w:marBottom w:val="0"/>
      <w:divBdr>
        <w:top w:val="none" w:sz="0" w:space="0" w:color="auto"/>
        <w:left w:val="none" w:sz="0" w:space="0" w:color="auto"/>
        <w:bottom w:val="none" w:sz="0" w:space="0" w:color="auto"/>
        <w:right w:val="none" w:sz="0" w:space="0" w:color="auto"/>
      </w:divBdr>
    </w:div>
    <w:div w:id="639458719">
      <w:bodyDiv w:val="1"/>
      <w:marLeft w:val="0"/>
      <w:marRight w:val="0"/>
      <w:marTop w:val="0"/>
      <w:marBottom w:val="0"/>
      <w:divBdr>
        <w:top w:val="none" w:sz="0" w:space="0" w:color="auto"/>
        <w:left w:val="none" w:sz="0" w:space="0" w:color="auto"/>
        <w:bottom w:val="none" w:sz="0" w:space="0" w:color="auto"/>
        <w:right w:val="none" w:sz="0" w:space="0" w:color="auto"/>
      </w:divBdr>
    </w:div>
    <w:div w:id="639460152">
      <w:bodyDiv w:val="1"/>
      <w:marLeft w:val="0"/>
      <w:marRight w:val="0"/>
      <w:marTop w:val="0"/>
      <w:marBottom w:val="0"/>
      <w:divBdr>
        <w:top w:val="none" w:sz="0" w:space="0" w:color="auto"/>
        <w:left w:val="none" w:sz="0" w:space="0" w:color="auto"/>
        <w:bottom w:val="none" w:sz="0" w:space="0" w:color="auto"/>
        <w:right w:val="none" w:sz="0" w:space="0" w:color="auto"/>
      </w:divBdr>
    </w:div>
    <w:div w:id="639462281">
      <w:bodyDiv w:val="1"/>
      <w:marLeft w:val="0"/>
      <w:marRight w:val="0"/>
      <w:marTop w:val="0"/>
      <w:marBottom w:val="0"/>
      <w:divBdr>
        <w:top w:val="none" w:sz="0" w:space="0" w:color="auto"/>
        <w:left w:val="none" w:sz="0" w:space="0" w:color="auto"/>
        <w:bottom w:val="none" w:sz="0" w:space="0" w:color="auto"/>
        <w:right w:val="none" w:sz="0" w:space="0" w:color="auto"/>
      </w:divBdr>
    </w:div>
    <w:div w:id="639920152">
      <w:bodyDiv w:val="1"/>
      <w:marLeft w:val="0"/>
      <w:marRight w:val="0"/>
      <w:marTop w:val="0"/>
      <w:marBottom w:val="0"/>
      <w:divBdr>
        <w:top w:val="none" w:sz="0" w:space="0" w:color="auto"/>
        <w:left w:val="none" w:sz="0" w:space="0" w:color="auto"/>
        <w:bottom w:val="none" w:sz="0" w:space="0" w:color="auto"/>
        <w:right w:val="none" w:sz="0" w:space="0" w:color="auto"/>
      </w:divBdr>
    </w:div>
    <w:div w:id="640161004">
      <w:bodyDiv w:val="1"/>
      <w:marLeft w:val="0"/>
      <w:marRight w:val="0"/>
      <w:marTop w:val="0"/>
      <w:marBottom w:val="0"/>
      <w:divBdr>
        <w:top w:val="none" w:sz="0" w:space="0" w:color="auto"/>
        <w:left w:val="none" w:sz="0" w:space="0" w:color="auto"/>
        <w:bottom w:val="none" w:sz="0" w:space="0" w:color="auto"/>
        <w:right w:val="none" w:sz="0" w:space="0" w:color="auto"/>
      </w:divBdr>
    </w:div>
    <w:div w:id="640304588">
      <w:bodyDiv w:val="1"/>
      <w:marLeft w:val="0"/>
      <w:marRight w:val="0"/>
      <w:marTop w:val="0"/>
      <w:marBottom w:val="0"/>
      <w:divBdr>
        <w:top w:val="none" w:sz="0" w:space="0" w:color="auto"/>
        <w:left w:val="none" w:sz="0" w:space="0" w:color="auto"/>
        <w:bottom w:val="none" w:sz="0" w:space="0" w:color="auto"/>
        <w:right w:val="none" w:sz="0" w:space="0" w:color="auto"/>
      </w:divBdr>
    </w:div>
    <w:div w:id="640306271">
      <w:bodyDiv w:val="1"/>
      <w:marLeft w:val="0"/>
      <w:marRight w:val="0"/>
      <w:marTop w:val="0"/>
      <w:marBottom w:val="0"/>
      <w:divBdr>
        <w:top w:val="none" w:sz="0" w:space="0" w:color="auto"/>
        <w:left w:val="none" w:sz="0" w:space="0" w:color="auto"/>
        <w:bottom w:val="none" w:sz="0" w:space="0" w:color="auto"/>
        <w:right w:val="none" w:sz="0" w:space="0" w:color="auto"/>
      </w:divBdr>
    </w:div>
    <w:div w:id="640353308">
      <w:bodyDiv w:val="1"/>
      <w:marLeft w:val="0"/>
      <w:marRight w:val="0"/>
      <w:marTop w:val="0"/>
      <w:marBottom w:val="0"/>
      <w:divBdr>
        <w:top w:val="none" w:sz="0" w:space="0" w:color="auto"/>
        <w:left w:val="none" w:sz="0" w:space="0" w:color="auto"/>
        <w:bottom w:val="none" w:sz="0" w:space="0" w:color="auto"/>
        <w:right w:val="none" w:sz="0" w:space="0" w:color="auto"/>
      </w:divBdr>
    </w:div>
    <w:div w:id="640425411">
      <w:bodyDiv w:val="1"/>
      <w:marLeft w:val="0"/>
      <w:marRight w:val="0"/>
      <w:marTop w:val="0"/>
      <w:marBottom w:val="0"/>
      <w:divBdr>
        <w:top w:val="none" w:sz="0" w:space="0" w:color="auto"/>
        <w:left w:val="none" w:sz="0" w:space="0" w:color="auto"/>
        <w:bottom w:val="none" w:sz="0" w:space="0" w:color="auto"/>
        <w:right w:val="none" w:sz="0" w:space="0" w:color="auto"/>
      </w:divBdr>
    </w:div>
    <w:div w:id="640498032">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581058">
      <w:bodyDiv w:val="1"/>
      <w:marLeft w:val="0"/>
      <w:marRight w:val="0"/>
      <w:marTop w:val="0"/>
      <w:marBottom w:val="0"/>
      <w:divBdr>
        <w:top w:val="none" w:sz="0" w:space="0" w:color="auto"/>
        <w:left w:val="none" w:sz="0" w:space="0" w:color="auto"/>
        <w:bottom w:val="none" w:sz="0" w:space="0" w:color="auto"/>
        <w:right w:val="none" w:sz="0" w:space="0" w:color="auto"/>
      </w:divBdr>
    </w:div>
    <w:div w:id="640691113">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69292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0773530">
      <w:bodyDiv w:val="1"/>
      <w:marLeft w:val="0"/>
      <w:marRight w:val="0"/>
      <w:marTop w:val="0"/>
      <w:marBottom w:val="0"/>
      <w:divBdr>
        <w:top w:val="none" w:sz="0" w:space="0" w:color="auto"/>
        <w:left w:val="none" w:sz="0" w:space="0" w:color="auto"/>
        <w:bottom w:val="none" w:sz="0" w:space="0" w:color="auto"/>
        <w:right w:val="none" w:sz="0" w:space="0" w:color="auto"/>
      </w:divBdr>
    </w:div>
    <w:div w:id="640841026">
      <w:bodyDiv w:val="1"/>
      <w:marLeft w:val="0"/>
      <w:marRight w:val="0"/>
      <w:marTop w:val="0"/>
      <w:marBottom w:val="0"/>
      <w:divBdr>
        <w:top w:val="none" w:sz="0" w:space="0" w:color="auto"/>
        <w:left w:val="none" w:sz="0" w:space="0" w:color="auto"/>
        <w:bottom w:val="none" w:sz="0" w:space="0" w:color="auto"/>
        <w:right w:val="none" w:sz="0" w:space="0" w:color="auto"/>
      </w:divBdr>
    </w:div>
    <w:div w:id="640963590">
      <w:bodyDiv w:val="1"/>
      <w:marLeft w:val="0"/>
      <w:marRight w:val="0"/>
      <w:marTop w:val="0"/>
      <w:marBottom w:val="0"/>
      <w:divBdr>
        <w:top w:val="none" w:sz="0" w:space="0" w:color="auto"/>
        <w:left w:val="none" w:sz="0" w:space="0" w:color="auto"/>
        <w:bottom w:val="none" w:sz="0" w:space="0" w:color="auto"/>
        <w:right w:val="none" w:sz="0" w:space="0" w:color="auto"/>
      </w:divBdr>
    </w:div>
    <w:div w:id="641081259">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269334">
      <w:bodyDiv w:val="1"/>
      <w:marLeft w:val="0"/>
      <w:marRight w:val="0"/>
      <w:marTop w:val="0"/>
      <w:marBottom w:val="0"/>
      <w:divBdr>
        <w:top w:val="none" w:sz="0" w:space="0" w:color="auto"/>
        <w:left w:val="none" w:sz="0" w:space="0" w:color="auto"/>
        <w:bottom w:val="none" w:sz="0" w:space="0" w:color="auto"/>
        <w:right w:val="none" w:sz="0" w:space="0" w:color="auto"/>
      </w:divBdr>
    </w:div>
    <w:div w:id="642587813">
      <w:bodyDiv w:val="1"/>
      <w:marLeft w:val="0"/>
      <w:marRight w:val="0"/>
      <w:marTop w:val="0"/>
      <w:marBottom w:val="0"/>
      <w:divBdr>
        <w:top w:val="none" w:sz="0" w:space="0" w:color="auto"/>
        <w:left w:val="none" w:sz="0" w:space="0" w:color="auto"/>
        <w:bottom w:val="none" w:sz="0" w:space="0" w:color="auto"/>
        <w:right w:val="none" w:sz="0" w:space="0" w:color="auto"/>
      </w:divBdr>
    </w:div>
    <w:div w:id="642733464">
      <w:bodyDiv w:val="1"/>
      <w:marLeft w:val="0"/>
      <w:marRight w:val="0"/>
      <w:marTop w:val="0"/>
      <w:marBottom w:val="0"/>
      <w:divBdr>
        <w:top w:val="none" w:sz="0" w:space="0" w:color="auto"/>
        <w:left w:val="none" w:sz="0" w:space="0" w:color="auto"/>
        <w:bottom w:val="none" w:sz="0" w:space="0" w:color="auto"/>
        <w:right w:val="none" w:sz="0" w:space="0" w:color="auto"/>
      </w:divBdr>
    </w:div>
    <w:div w:id="642849775">
      <w:bodyDiv w:val="1"/>
      <w:marLeft w:val="0"/>
      <w:marRight w:val="0"/>
      <w:marTop w:val="0"/>
      <w:marBottom w:val="0"/>
      <w:divBdr>
        <w:top w:val="none" w:sz="0" w:space="0" w:color="auto"/>
        <w:left w:val="none" w:sz="0" w:space="0" w:color="auto"/>
        <w:bottom w:val="none" w:sz="0" w:space="0" w:color="auto"/>
        <w:right w:val="none" w:sz="0" w:space="0" w:color="auto"/>
      </w:divBdr>
    </w:div>
    <w:div w:id="643315116">
      <w:bodyDiv w:val="1"/>
      <w:marLeft w:val="0"/>
      <w:marRight w:val="0"/>
      <w:marTop w:val="0"/>
      <w:marBottom w:val="0"/>
      <w:divBdr>
        <w:top w:val="none" w:sz="0" w:space="0" w:color="auto"/>
        <w:left w:val="none" w:sz="0" w:space="0" w:color="auto"/>
        <w:bottom w:val="none" w:sz="0" w:space="0" w:color="auto"/>
        <w:right w:val="none" w:sz="0" w:space="0" w:color="auto"/>
      </w:divBdr>
    </w:div>
    <w:div w:id="643392032">
      <w:bodyDiv w:val="1"/>
      <w:marLeft w:val="0"/>
      <w:marRight w:val="0"/>
      <w:marTop w:val="0"/>
      <w:marBottom w:val="0"/>
      <w:divBdr>
        <w:top w:val="none" w:sz="0" w:space="0" w:color="auto"/>
        <w:left w:val="none" w:sz="0" w:space="0" w:color="auto"/>
        <w:bottom w:val="none" w:sz="0" w:space="0" w:color="auto"/>
        <w:right w:val="none" w:sz="0" w:space="0" w:color="auto"/>
      </w:divBdr>
    </w:div>
    <w:div w:id="643582628">
      <w:bodyDiv w:val="1"/>
      <w:marLeft w:val="0"/>
      <w:marRight w:val="0"/>
      <w:marTop w:val="0"/>
      <w:marBottom w:val="0"/>
      <w:divBdr>
        <w:top w:val="none" w:sz="0" w:space="0" w:color="auto"/>
        <w:left w:val="none" w:sz="0" w:space="0" w:color="auto"/>
        <w:bottom w:val="none" w:sz="0" w:space="0" w:color="auto"/>
        <w:right w:val="none" w:sz="0" w:space="0" w:color="auto"/>
      </w:divBdr>
    </w:div>
    <w:div w:id="643582851">
      <w:bodyDiv w:val="1"/>
      <w:marLeft w:val="0"/>
      <w:marRight w:val="0"/>
      <w:marTop w:val="0"/>
      <w:marBottom w:val="0"/>
      <w:divBdr>
        <w:top w:val="none" w:sz="0" w:space="0" w:color="auto"/>
        <w:left w:val="none" w:sz="0" w:space="0" w:color="auto"/>
        <w:bottom w:val="none" w:sz="0" w:space="0" w:color="auto"/>
        <w:right w:val="none" w:sz="0" w:space="0" w:color="auto"/>
      </w:divBdr>
    </w:div>
    <w:div w:id="643857484">
      <w:bodyDiv w:val="1"/>
      <w:marLeft w:val="0"/>
      <w:marRight w:val="0"/>
      <w:marTop w:val="0"/>
      <w:marBottom w:val="0"/>
      <w:divBdr>
        <w:top w:val="none" w:sz="0" w:space="0" w:color="auto"/>
        <w:left w:val="none" w:sz="0" w:space="0" w:color="auto"/>
        <w:bottom w:val="none" w:sz="0" w:space="0" w:color="auto"/>
        <w:right w:val="none" w:sz="0" w:space="0" w:color="auto"/>
      </w:divBdr>
    </w:div>
    <w:div w:id="644045617">
      <w:bodyDiv w:val="1"/>
      <w:marLeft w:val="0"/>
      <w:marRight w:val="0"/>
      <w:marTop w:val="0"/>
      <w:marBottom w:val="0"/>
      <w:divBdr>
        <w:top w:val="none" w:sz="0" w:space="0" w:color="auto"/>
        <w:left w:val="none" w:sz="0" w:space="0" w:color="auto"/>
        <w:bottom w:val="none" w:sz="0" w:space="0" w:color="auto"/>
        <w:right w:val="none" w:sz="0" w:space="0" w:color="auto"/>
      </w:divBdr>
    </w:div>
    <w:div w:id="644235569">
      <w:bodyDiv w:val="1"/>
      <w:marLeft w:val="0"/>
      <w:marRight w:val="0"/>
      <w:marTop w:val="0"/>
      <w:marBottom w:val="0"/>
      <w:divBdr>
        <w:top w:val="none" w:sz="0" w:space="0" w:color="auto"/>
        <w:left w:val="none" w:sz="0" w:space="0" w:color="auto"/>
        <w:bottom w:val="none" w:sz="0" w:space="0" w:color="auto"/>
        <w:right w:val="none" w:sz="0" w:space="0" w:color="auto"/>
      </w:divBdr>
    </w:div>
    <w:div w:id="644354181">
      <w:bodyDiv w:val="1"/>
      <w:marLeft w:val="0"/>
      <w:marRight w:val="0"/>
      <w:marTop w:val="0"/>
      <w:marBottom w:val="0"/>
      <w:divBdr>
        <w:top w:val="none" w:sz="0" w:space="0" w:color="auto"/>
        <w:left w:val="none" w:sz="0" w:space="0" w:color="auto"/>
        <w:bottom w:val="none" w:sz="0" w:space="0" w:color="auto"/>
        <w:right w:val="none" w:sz="0" w:space="0" w:color="auto"/>
      </w:divBdr>
    </w:div>
    <w:div w:id="644503502">
      <w:bodyDiv w:val="1"/>
      <w:marLeft w:val="0"/>
      <w:marRight w:val="0"/>
      <w:marTop w:val="0"/>
      <w:marBottom w:val="0"/>
      <w:divBdr>
        <w:top w:val="none" w:sz="0" w:space="0" w:color="auto"/>
        <w:left w:val="none" w:sz="0" w:space="0" w:color="auto"/>
        <w:bottom w:val="none" w:sz="0" w:space="0" w:color="auto"/>
        <w:right w:val="none" w:sz="0" w:space="0" w:color="auto"/>
      </w:divBdr>
    </w:div>
    <w:div w:id="644507132">
      <w:bodyDiv w:val="1"/>
      <w:marLeft w:val="0"/>
      <w:marRight w:val="0"/>
      <w:marTop w:val="0"/>
      <w:marBottom w:val="0"/>
      <w:divBdr>
        <w:top w:val="none" w:sz="0" w:space="0" w:color="auto"/>
        <w:left w:val="none" w:sz="0" w:space="0" w:color="auto"/>
        <w:bottom w:val="none" w:sz="0" w:space="0" w:color="auto"/>
        <w:right w:val="none" w:sz="0" w:space="0" w:color="auto"/>
      </w:divBdr>
    </w:div>
    <w:div w:id="644623264">
      <w:bodyDiv w:val="1"/>
      <w:marLeft w:val="0"/>
      <w:marRight w:val="0"/>
      <w:marTop w:val="0"/>
      <w:marBottom w:val="0"/>
      <w:divBdr>
        <w:top w:val="none" w:sz="0" w:space="0" w:color="auto"/>
        <w:left w:val="none" w:sz="0" w:space="0" w:color="auto"/>
        <w:bottom w:val="none" w:sz="0" w:space="0" w:color="auto"/>
        <w:right w:val="none" w:sz="0" w:space="0" w:color="auto"/>
      </w:divBdr>
    </w:div>
    <w:div w:id="644701487">
      <w:bodyDiv w:val="1"/>
      <w:marLeft w:val="0"/>
      <w:marRight w:val="0"/>
      <w:marTop w:val="0"/>
      <w:marBottom w:val="0"/>
      <w:divBdr>
        <w:top w:val="none" w:sz="0" w:space="0" w:color="auto"/>
        <w:left w:val="none" w:sz="0" w:space="0" w:color="auto"/>
        <w:bottom w:val="none" w:sz="0" w:space="0" w:color="auto"/>
        <w:right w:val="none" w:sz="0" w:space="0" w:color="auto"/>
      </w:divBdr>
    </w:div>
    <w:div w:id="644817724">
      <w:bodyDiv w:val="1"/>
      <w:marLeft w:val="0"/>
      <w:marRight w:val="0"/>
      <w:marTop w:val="0"/>
      <w:marBottom w:val="0"/>
      <w:divBdr>
        <w:top w:val="none" w:sz="0" w:space="0" w:color="auto"/>
        <w:left w:val="none" w:sz="0" w:space="0" w:color="auto"/>
        <w:bottom w:val="none" w:sz="0" w:space="0" w:color="auto"/>
        <w:right w:val="none" w:sz="0" w:space="0" w:color="auto"/>
      </w:divBdr>
    </w:div>
    <w:div w:id="644895172">
      <w:bodyDiv w:val="1"/>
      <w:marLeft w:val="0"/>
      <w:marRight w:val="0"/>
      <w:marTop w:val="0"/>
      <w:marBottom w:val="0"/>
      <w:divBdr>
        <w:top w:val="none" w:sz="0" w:space="0" w:color="auto"/>
        <w:left w:val="none" w:sz="0" w:space="0" w:color="auto"/>
        <w:bottom w:val="none" w:sz="0" w:space="0" w:color="auto"/>
        <w:right w:val="none" w:sz="0" w:space="0" w:color="auto"/>
      </w:divBdr>
    </w:div>
    <w:div w:id="644941607">
      <w:bodyDiv w:val="1"/>
      <w:marLeft w:val="0"/>
      <w:marRight w:val="0"/>
      <w:marTop w:val="0"/>
      <w:marBottom w:val="0"/>
      <w:divBdr>
        <w:top w:val="none" w:sz="0" w:space="0" w:color="auto"/>
        <w:left w:val="none" w:sz="0" w:space="0" w:color="auto"/>
        <w:bottom w:val="none" w:sz="0" w:space="0" w:color="auto"/>
        <w:right w:val="none" w:sz="0" w:space="0" w:color="auto"/>
      </w:divBdr>
    </w:div>
    <w:div w:id="645013446">
      <w:bodyDiv w:val="1"/>
      <w:marLeft w:val="0"/>
      <w:marRight w:val="0"/>
      <w:marTop w:val="0"/>
      <w:marBottom w:val="0"/>
      <w:divBdr>
        <w:top w:val="none" w:sz="0" w:space="0" w:color="auto"/>
        <w:left w:val="none" w:sz="0" w:space="0" w:color="auto"/>
        <w:bottom w:val="none" w:sz="0" w:space="0" w:color="auto"/>
        <w:right w:val="none" w:sz="0" w:space="0" w:color="auto"/>
      </w:divBdr>
    </w:div>
    <w:div w:id="645202245">
      <w:bodyDiv w:val="1"/>
      <w:marLeft w:val="0"/>
      <w:marRight w:val="0"/>
      <w:marTop w:val="0"/>
      <w:marBottom w:val="0"/>
      <w:divBdr>
        <w:top w:val="none" w:sz="0" w:space="0" w:color="auto"/>
        <w:left w:val="none" w:sz="0" w:space="0" w:color="auto"/>
        <w:bottom w:val="none" w:sz="0" w:space="0" w:color="auto"/>
        <w:right w:val="none" w:sz="0" w:space="0" w:color="auto"/>
      </w:divBdr>
    </w:div>
    <w:div w:id="645205391">
      <w:bodyDiv w:val="1"/>
      <w:marLeft w:val="0"/>
      <w:marRight w:val="0"/>
      <w:marTop w:val="0"/>
      <w:marBottom w:val="0"/>
      <w:divBdr>
        <w:top w:val="none" w:sz="0" w:space="0" w:color="auto"/>
        <w:left w:val="none" w:sz="0" w:space="0" w:color="auto"/>
        <w:bottom w:val="none" w:sz="0" w:space="0" w:color="auto"/>
        <w:right w:val="none" w:sz="0" w:space="0" w:color="auto"/>
      </w:divBdr>
    </w:div>
    <w:div w:id="645283057">
      <w:bodyDiv w:val="1"/>
      <w:marLeft w:val="0"/>
      <w:marRight w:val="0"/>
      <w:marTop w:val="0"/>
      <w:marBottom w:val="0"/>
      <w:divBdr>
        <w:top w:val="none" w:sz="0" w:space="0" w:color="auto"/>
        <w:left w:val="none" w:sz="0" w:space="0" w:color="auto"/>
        <w:bottom w:val="none" w:sz="0" w:space="0" w:color="auto"/>
        <w:right w:val="none" w:sz="0" w:space="0" w:color="auto"/>
      </w:divBdr>
    </w:div>
    <w:div w:id="645427820">
      <w:bodyDiv w:val="1"/>
      <w:marLeft w:val="0"/>
      <w:marRight w:val="0"/>
      <w:marTop w:val="0"/>
      <w:marBottom w:val="0"/>
      <w:divBdr>
        <w:top w:val="none" w:sz="0" w:space="0" w:color="auto"/>
        <w:left w:val="none" w:sz="0" w:space="0" w:color="auto"/>
        <w:bottom w:val="none" w:sz="0" w:space="0" w:color="auto"/>
        <w:right w:val="none" w:sz="0" w:space="0" w:color="auto"/>
      </w:divBdr>
    </w:div>
    <w:div w:id="645550757">
      <w:bodyDiv w:val="1"/>
      <w:marLeft w:val="0"/>
      <w:marRight w:val="0"/>
      <w:marTop w:val="0"/>
      <w:marBottom w:val="0"/>
      <w:divBdr>
        <w:top w:val="none" w:sz="0" w:space="0" w:color="auto"/>
        <w:left w:val="none" w:sz="0" w:space="0" w:color="auto"/>
        <w:bottom w:val="none" w:sz="0" w:space="0" w:color="auto"/>
        <w:right w:val="none" w:sz="0" w:space="0" w:color="auto"/>
      </w:divBdr>
    </w:div>
    <w:div w:id="645554318">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61855">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471091">
      <w:bodyDiv w:val="1"/>
      <w:marLeft w:val="0"/>
      <w:marRight w:val="0"/>
      <w:marTop w:val="0"/>
      <w:marBottom w:val="0"/>
      <w:divBdr>
        <w:top w:val="none" w:sz="0" w:space="0" w:color="auto"/>
        <w:left w:val="none" w:sz="0" w:space="0" w:color="auto"/>
        <w:bottom w:val="none" w:sz="0" w:space="0" w:color="auto"/>
        <w:right w:val="none" w:sz="0" w:space="0" w:color="auto"/>
      </w:divBdr>
    </w:div>
    <w:div w:id="646471401">
      <w:bodyDiv w:val="1"/>
      <w:marLeft w:val="0"/>
      <w:marRight w:val="0"/>
      <w:marTop w:val="0"/>
      <w:marBottom w:val="0"/>
      <w:divBdr>
        <w:top w:val="none" w:sz="0" w:space="0" w:color="auto"/>
        <w:left w:val="none" w:sz="0" w:space="0" w:color="auto"/>
        <w:bottom w:val="none" w:sz="0" w:space="0" w:color="auto"/>
        <w:right w:val="none" w:sz="0" w:space="0" w:color="auto"/>
      </w:divBdr>
    </w:div>
    <w:div w:id="646711005">
      <w:bodyDiv w:val="1"/>
      <w:marLeft w:val="0"/>
      <w:marRight w:val="0"/>
      <w:marTop w:val="0"/>
      <w:marBottom w:val="0"/>
      <w:divBdr>
        <w:top w:val="none" w:sz="0" w:space="0" w:color="auto"/>
        <w:left w:val="none" w:sz="0" w:space="0" w:color="auto"/>
        <w:bottom w:val="none" w:sz="0" w:space="0" w:color="auto"/>
        <w:right w:val="none" w:sz="0" w:space="0" w:color="auto"/>
      </w:divBdr>
    </w:div>
    <w:div w:id="646859910">
      <w:bodyDiv w:val="1"/>
      <w:marLeft w:val="0"/>
      <w:marRight w:val="0"/>
      <w:marTop w:val="0"/>
      <w:marBottom w:val="0"/>
      <w:divBdr>
        <w:top w:val="none" w:sz="0" w:space="0" w:color="auto"/>
        <w:left w:val="none" w:sz="0" w:space="0" w:color="auto"/>
        <w:bottom w:val="none" w:sz="0" w:space="0" w:color="auto"/>
        <w:right w:val="none" w:sz="0" w:space="0" w:color="auto"/>
      </w:divBdr>
    </w:div>
    <w:div w:id="646906685">
      <w:bodyDiv w:val="1"/>
      <w:marLeft w:val="0"/>
      <w:marRight w:val="0"/>
      <w:marTop w:val="0"/>
      <w:marBottom w:val="0"/>
      <w:divBdr>
        <w:top w:val="none" w:sz="0" w:space="0" w:color="auto"/>
        <w:left w:val="none" w:sz="0" w:space="0" w:color="auto"/>
        <w:bottom w:val="none" w:sz="0" w:space="0" w:color="auto"/>
        <w:right w:val="none" w:sz="0" w:space="0" w:color="auto"/>
      </w:divBdr>
    </w:div>
    <w:div w:id="647171545">
      <w:bodyDiv w:val="1"/>
      <w:marLeft w:val="0"/>
      <w:marRight w:val="0"/>
      <w:marTop w:val="0"/>
      <w:marBottom w:val="0"/>
      <w:divBdr>
        <w:top w:val="none" w:sz="0" w:space="0" w:color="auto"/>
        <w:left w:val="none" w:sz="0" w:space="0" w:color="auto"/>
        <w:bottom w:val="none" w:sz="0" w:space="0" w:color="auto"/>
        <w:right w:val="none" w:sz="0" w:space="0" w:color="auto"/>
      </w:divBdr>
    </w:div>
    <w:div w:id="647176457">
      <w:bodyDiv w:val="1"/>
      <w:marLeft w:val="0"/>
      <w:marRight w:val="0"/>
      <w:marTop w:val="0"/>
      <w:marBottom w:val="0"/>
      <w:divBdr>
        <w:top w:val="none" w:sz="0" w:space="0" w:color="auto"/>
        <w:left w:val="none" w:sz="0" w:space="0" w:color="auto"/>
        <w:bottom w:val="none" w:sz="0" w:space="0" w:color="auto"/>
        <w:right w:val="none" w:sz="0" w:space="0" w:color="auto"/>
      </w:divBdr>
    </w:div>
    <w:div w:id="647247421">
      <w:bodyDiv w:val="1"/>
      <w:marLeft w:val="0"/>
      <w:marRight w:val="0"/>
      <w:marTop w:val="0"/>
      <w:marBottom w:val="0"/>
      <w:divBdr>
        <w:top w:val="none" w:sz="0" w:space="0" w:color="auto"/>
        <w:left w:val="none" w:sz="0" w:space="0" w:color="auto"/>
        <w:bottom w:val="none" w:sz="0" w:space="0" w:color="auto"/>
        <w:right w:val="none" w:sz="0" w:space="0" w:color="auto"/>
      </w:divBdr>
    </w:div>
    <w:div w:id="647327097">
      <w:bodyDiv w:val="1"/>
      <w:marLeft w:val="0"/>
      <w:marRight w:val="0"/>
      <w:marTop w:val="0"/>
      <w:marBottom w:val="0"/>
      <w:divBdr>
        <w:top w:val="none" w:sz="0" w:space="0" w:color="auto"/>
        <w:left w:val="none" w:sz="0" w:space="0" w:color="auto"/>
        <w:bottom w:val="none" w:sz="0" w:space="0" w:color="auto"/>
        <w:right w:val="none" w:sz="0" w:space="0" w:color="auto"/>
      </w:divBdr>
    </w:div>
    <w:div w:id="647367823">
      <w:bodyDiv w:val="1"/>
      <w:marLeft w:val="0"/>
      <w:marRight w:val="0"/>
      <w:marTop w:val="0"/>
      <w:marBottom w:val="0"/>
      <w:divBdr>
        <w:top w:val="none" w:sz="0" w:space="0" w:color="auto"/>
        <w:left w:val="none" w:sz="0" w:space="0" w:color="auto"/>
        <w:bottom w:val="none" w:sz="0" w:space="0" w:color="auto"/>
        <w:right w:val="none" w:sz="0" w:space="0" w:color="auto"/>
      </w:divBdr>
    </w:div>
    <w:div w:id="647587427">
      <w:bodyDiv w:val="1"/>
      <w:marLeft w:val="0"/>
      <w:marRight w:val="0"/>
      <w:marTop w:val="0"/>
      <w:marBottom w:val="0"/>
      <w:divBdr>
        <w:top w:val="none" w:sz="0" w:space="0" w:color="auto"/>
        <w:left w:val="none" w:sz="0" w:space="0" w:color="auto"/>
        <w:bottom w:val="none" w:sz="0" w:space="0" w:color="auto"/>
        <w:right w:val="none" w:sz="0" w:space="0" w:color="auto"/>
      </w:divBdr>
    </w:div>
    <w:div w:id="647706283">
      <w:bodyDiv w:val="1"/>
      <w:marLeft w:val="0"/>
      <w:marRight w:val="0"/>
      <w:marTop w:val="0"/>
      <w:marBottom w:val="0"/>
      <w:divBdr>
        <w:top w:val="none" w:sz="0" w:space="0" w:color="auto"/>
        <w:left w:val="none" w:sz="0" w:space="0" w:color="auto"/>
        <w:bottom w:val="none" w:sz="0" w:space="0" w:color="auto"/>
        <w:right w:val="none" w:sz="0" w:space="0" w:color="auto"/>
      </w:divBdr>
    </w:div>
    <w:div w:id="647780866">
      <w:bodyDiv w:val="1"/>
      <w:marLeft w:val="0"/>
      <w:marRight w:val="0"/>
      <w:marTop w:val="0"/>
      <w:marBottom w:val="0"/>
      <w:divBdr>
        <w:top w:val="none" w:sz="0" w:space="0" w:color="auto"/>
        <w:left w:val="none" w:sz="0" w:space="0" w:color="auto"/>
        <w:bottom w:val="none" w:sz="0" w:space="0" w:color="auto"/>
        <w:right w:val="none" w:sz="0" w:space="0" w:color="auto"/>
      </w:divBdr>
    </w:div>
    <w:div w:id="647828196">
      <w:bodyDiv w:val="1"/>
      <w:marLeft w:val="0"/>
      <w:marRight w:val="0"/>
      <w:marTop w:val="0"/>
      <w:marBottom w:val="0"/>
      <w:divBdr>
        <w:top w:val="none" w:sz="0" w:space="0" w:color="auto"/>
        <w:left w:val="none" w:sz="0" w:space="0" w:color="auto"/>
        <w:bottom w:val="none" w:sz="0" w:space="0" w:color="auto"/>
        <w:right w:val="none" w:sz="0" w:space="0" w:color="auto"/>
      </w:divBdr>
    </w:div>
    <w:div w:id="647978824">
      <w:bodyDiv w:val="1"/>
      <w:marLeft w:val="0"/>
      <w:marRight w:val="0"/>
      <w:marTop w:val="0"/>
      <w:marBottom w:val="0"/>
      <w:divBdr>
        <w:top w:val="none" w:sz="0" w:space="0" w:color="auto"/>
        <w:left w:val="none" w:sz="0" w:space="0" w:color="auto"/>
        <w:bottom w:val="none" w:sz="0" w:space="0" w:color="auto"/>
        <w:right w:val="none" w:sz="0" w:space="0" w:color="auto"/>
      </w:divBdr>
    </w:div>
    <w:div w:id="648172587">
      <w:bodyDiv w:val="1"/>
      <w:marLeft w:val="0"/>
      <w:marRight w:val="0"/>
      <w:marTop w:val="0"/>
      <w:marBottom w:val="0"/>
      <w:divBdr>
        <w:top w:val="none" w:sz="0" w:space="0" w:color="auto"/>
        <w:left w:val="none" w:sz="0" w:space="0" w:color="auto"/>
        <w:bottom w:val="none" w:sz="0" w:space="0" w:color="auto"/>
        <w:right w:val="none" w:sz="0" w:space="0" w:color="auto"/>
      </w:divBdr>
    </w:div>
    <w:div w:id="648285914">
      <w:bodyDiv w:val="1"/>
      <w:marLeft w:val="0"/>
      <w:marRight w:val="0"/>
      <w:marTop w:val="0"/>
      <w:marBottom w:val="0"/>
      <w:divBdr>
        <w:top w:val="none" w:sz="0" w:space="0" w:color="auto"/>
        <w:left w:val="none" w:sz="0" w:space="0" w:color="auto"/>
        <w:bottom w:val="none" w:sz="0" w:space="0" w:color="auto"/>
        <w:right w:val="none" w:sz="0" w:space="0" w:color="auto"/>
      </w:divBdr>
    </w:div>
    <w:div w:id="648705481">
      <w:bodyDiv w:val="1"/>
      <w:marLeft w:val="0"/>
      <w:marRight w:val="0"/>
      <w:marTop w:val="0"/>
      <w:marBottom w:val="0"/>
      <w:divBdr>
        <w:top w:val="none" w:sz="0" w:space="0" w:color="auto"/>
        <w:left w:val="none" w:sz="0" w:space="0" w:color="auto"/>
        <w:bottom w:val="none" w:sz="0" w:space="0" w:color="auto"/>
        <w:right w:val="none" w:sz="0" w:space="0" w:color="auto"/>
      </w:divBdr>
    </w:div>
    <w:div w:id="64883045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175">
      <w:bodyDiv w:val="1"/>
      <w:marLeft w:val="0"/>
      <w:marRight w:val="0"/>
      <w:marTop w:val="0"/>
      <w:marBottom w:val="0"/>
      <w:divBdr>
        <w:top w:val="none" w:sz="0" w:space="0" w:color="auto"/>
        <w:left w:val="none" w:sz="0" w:space="0" w:color="auto"/>
        <w:bottom w:val="none" w:sz="0" w:space="0" w:color="auto"/>
        <w:right w:val="none" w:sz="0" w:space="0" w:color="auto"/>
      </w:divBdr>
    </w:div>
    <w:div w:id="649212727">
      <w:bodyDiv w:val="1"/>
      <w:marLeft w:val="0"/>
      <w:marRight w:val="0"/>
      <w:marTop w:val="0"/>
      <w:marBottom w:val="0"/>
      <w:divBdr>
        <w:top w:val="none" w:sz="0" w:space="0" w:color="auto"/>
        <w:left w:val="none" w:sz="0" w:space="0" w:color="auto"/>
        <w:bottom w:val="none" w:sz="0" w:space="0" w:color="auto"/>
        <w:right w:val="none" w:sz="0" w:space="0" w:color="auto"/>
      </w:divBdr>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293051">
      <w:bodyDiv w:val="1"/>
      <w:marLeft w:val="0"/>
      <w:marRight w:val="0"/>
      <w:marTop w:val="0"/>
      <w:marBottom w:val="0"/>
      <w:divBdr>
        <w:top w:val="none" w:sz="0" w:space="0" w:color="auto"/>
        <w:left w:val="none" w:sz="0" w:space="0" w:color="auto"/>
        <w:bottom w:val="none" w:sz="0" w:space="0" w:color="auto"/>
        <w:right w:val="none" w:sz="0" w:space="0" w:color="auto"/>
      </w:divBdr>
    </w:div>
    <w:div w:id="649335133">
      <w:bodyDiv w:val="1"/>
      <w:marLeft w:val="0"/>
      <w:marRight w:val="0"/>
      <w:marTop w:val="0"/>
      <w:marBottom w:val="0"/>
      <w:divBdr>
        <w:top w:val="none" w:sz="0" w:space="0" w:color="auto"/>
        <w:left w:val="none" w:sz="0" w:space="0" w:color="auto"/>
        <w:bottom w:val="none" w:sz="0" w:space="0" w:color="auto"/>
        <w:right w:val="none" w:sz="0" w:space="0" w:color="auto"/>
      </w:divBdr>
    </w:div>
    <w:div w:id="649409553">
      <w:bodyDiv w:val="1"/>
      <w:marLeft w:val="0"/>
      <w:marRight w:val="0"/>
      <w:marTop w:val="0"/>
      <w:marBottom w:val="0"/>
      <w:divBdr>
        <w:top w:val="none" w:sz="0" w:space="0" w:color="auto"/>
        <w:left w:val="none" w:sz="0" w:space="0" w:color="auto"/>
        <w:bottom w:val="none" w:sz="0" w:space="0" w:color="auto"/>
        <w:right w:val="none" w:sz="0" w:space="0" w:color="auto"/>
      </w:divBdr>
    </w:div>
    <w:div w:id="649478046">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49598700">
      <w:bodyDiv w:val="1"/>
      <w:marLeft w:val="0"/>
      <w:marRight w:val="0"/>
      <w:marTop w:val="0"/>
      <w:marBottom w:val="0"/>
      <w:divBdr>
        <w:top w:val="none" w:sz="0" w:space="0" w:color="auto"/>
        <w:left w:val="none" w:sz="0" w:space="0" w:color="auto"/>
        <w:bottom w:val="none" w:sz="0" w:space="0" w:color="auto"/>
        <w:right w:val="none" w:sz="0" w:space="0" w:color="auto"/>
      </w:divBdr>
    </w:div>
    <w:div w:id="649678054">
      <w:bodyDiv w:val="1"/>
      <w:marLeft w:val="0"/>
      <w:marRight w:val="0"/>
      <w:marTop w:val="0"/>
      <w:marBottom w:val="0"/>
      <w:divBdr>
        <w:top w:val="none" w:sz="0" w:space="0" w:color="auto"/>
        <w:left w:val="none" w:sz="0" w:space="0" w:color="auto"/>
        <w:bottom w:val="none" w:sz="0" w:space="0" w:color="auto"/>
        <w:right w:val="none" w:sz="0" w:space="0" w:color="auto"/>
      </w:divBdr>
    </w:div>
    <w:div w:id="649751604">
      <w:bodyDiv w:val="1"/>
      <w:marLeft w:val="0"/>
      <w:marRight w:val="0"/>
      <w:marTop w:val="0"/>
      <w:marBottom w:val="0"/>
      <w:divBdr>
        <w:top w:val="none" w:sz="0" w:space="0" w:color="auto"/>
        <w:left w:val="none" w:sz="0" w:space="0" w:color="auto"/>
        <w:bottom w:val="none" w:sz="0" w:space="0" w:color="auto"/>
        <w:right w:val="none" w:sz="0" w:space="0" w:color="auto"/>
      </w:divBdr>
    </w:div>
    <w:div w:id="649990968">
      <w:bodyDiv w:val="1"/>
      <w:marLeft w:val="0"/>
      <w:marRight w:val="0"/>
      <w:marTop w:val="0"/>
      <w:marBottom w:val="0"/>
      <w:divBdr>
        <w:top w:val="none" w:sz="0" w:space="0" w:color="auto"/>
        <w:left w:val="none" w:sz="0" w:space="0" w:color="auto"/>
        <w:bottom w:val="none" w:sz="0" w:space="0" w:color="auto"/>
        <w:right w:val="none" w:sz="0" w:space="0" w:color="auto"/>
      </w:divBdr>
    </w:div>
    <w:div w:id="650136115">
      <w:bodyDiv w:val="1"/>
      <w:marLeft w:val="0"/>
      <w:marRight w:val="0"/>
      <w:marTop w:val="0"/>
      <w:marBottom w:val="0"/>
      <w:divBdr>
        <w:top w:val="none" w:sz="0" w:space="0" w:color="auto"/>
        <w:left w:val="none" w:sz="0" w:space="0" w:color="auto"/>
        <w:bottom w:val="none" w:sz="0" w:space="0" w:color="auto"/>
        <w:right w:val="none" w:sz="0" w:space="0" w:color="auto"/>
      </w:divBdr>
    </w:div>
    <w:div w:id="650210130">
      <w:bodyDiv w:val="1"/>
      <w:marLeft w:val="0"/>
      <w:marRight w:val="0"/>
      <w:marTop w:val="0"/>
      <w:marBottom w:val="0"/>
      <w:divBdr>
        <w:top w:val="none" w:sz="0" w:space="0" w:color="auto"/>
        <w:left w:val="none" w:sz="0" w:space="0" w:color="auto"/>
        <w:bottom w:val="none" w:sz="0" w:space="0" w:color="auto"/>
        <w:right w:val="none" w:sz="0" w:space="0" w:color="auto"/>
      </w:divBdr>
    </w:div>
    <w:div w:id="650451320">
      <w:bodyDiv w:val="1"/>
      <w:marLeft w:val="0"/>
      <w:marRight w:val="0"/>
      <w:marTop w:val="0"/>
      <w:marBottom w:val="0"/>
      <w:divBdr>
        <w:top w:val="none" w:sz="0" w:space="0" w:color="auto"/>
        <w:left w:val="none" w:sz="0" w:space="0" w:color="auto"/>
        <w:bottom w:val="none" w:sz="0" w:space="0" w:color="auto"/>
        <w:right w:val="none" w:sz="0" w:space="0" w:color="auto"/>
      </w:divBdr>
    </w:div>
    <w:div w:id="650912019">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88851">
      <w:bodyDiv w:val="1"/>
      <w:marLeft w:val="0"/>
      <w:marRight w:val="0"/>
      <w:marTop w:val="0"/>
      <w:marBottom w:val="0"/>
      <w:divBdr>
        <w:top w:val="none" w:sz="0" w:space="0" w:color="auto"/>
        <w:left w:val="none" w:sz="0" w:space="0" w:color="auto"/>
        <w:bottom w:val="none" w:sz="0" w:space="0" w:color="auto"/>
        <w:right w:val="none" w:sz="0" w:space="0" w:color="auto"/>
      </w:divBdr>
    </w:div>
    <w:div w:id="651251927">
      <w:bodyDiv w:val="1"/>
      <w:marLeft w:val="0"/>
      <w:marRight w:val="0"/>
      <w:marTop w:val="0"/>
      <w:marBottom w:val="0"/>
      <w:divBdr>
        <w:top w:val="none" w:sz="0" w:space="0" w:color="auto"/>
        <w:left w:val="none" w:sz="0" w:space="0" w:color="auto"/>
        <w:bottom w:val="none" w:sz="0" w:space="0" w:color="auto"/>
        <w:right w:val="none" w:sz="0" w:space="0" w:color="auto"/>
      </w:divBdr>
    </w:div>
    <w:div w:id="651253175">
      <w:bodyDiv w:val="1"/>
      <w:marLeft w:val="0"/>
      <w:marRight w:val="0"/>
      <w:marTop w:val="0"/>
      <w:marBottom w:val="0"/>
      <w:divBdr>
        <w:top w:val="none" w:sz="0" w:space="0" w:color="auto"/>
        <w:left w:val="none" w:sz="0" w:space="0" w:color="auto"/>
        <w:bottom w:val="none" w:sz="0" w:space="0" w:color="auto"/>
        <w:right w:val="none" w:sz="0" w:space="0" w:color="auto"/>
      </w:divBdr>
    </w:div>
    <w:div w:id="651299914">
      <w:bodyDiv w:val="1"/>
      <w:marLeft w:val="0"/>
      <w:marRight w:val="0"/>
      <w:marTop w:val="0"/>
      <w:marBottom w:val="0"/>
      <w:divBdr>
        <w:top w:val="none" w:sz="0" w:space="0" w:color="auto"/>
        <w:left w:val="none" w:sz="0" w:space="0" w:color="auto"/>
        <w:bottom w:val="none" w:sz="0" w:space="0" w:color="auto"/>
        <w:right w:val="none" w:sz="0" w:space="0" w:color="auto"/>
      </w:divBdr>
    </w:div>
    <w:div w:id="651452216">
      <w:bodyDiv w:val="1"/>
      <w:marLeft w:val="0"/>
      <w:marRight w:val="0"/>
      <w:marTop w:val="0"/>
      <w:marBottom w:val="0"/>
      <w:divBdr>
        <w:top w:val="none" w:sz="0" w:space="0" w:color="auto"/>
        <w:left w:val="none" w:sz="0" w:space="0" w:color="auto"/>
        <w:bottom w:val="none" w:sz="0" w:space="0" w:color="auto"/>
        <w:right w:val="none" w:sz="0" w:space="0" w:color="auto"/>
      </w:divBdr>
    </w:div>
    <w:div w:id="651494861">
      <w:bodyDiv w:val="1"/>
      <w:marLeft w:val="0"/>
      <w:marRight w:val="0"/>
      <w:marTop w:val="0"/>
      <w:marBottom w:val="0"/>
      <w:divBdr>
        <w:top w:val="none" w:sz="0" w:space="0" w:color="auto"/>
        <w:left w:val="none" w:sz="0" w:space="0" w:color="auto"/>
        <w:bottom w:val="none" w:sz="0" w:space="0" w:color="auto"/>
        <w:right w:val="none" w:sz="0" w:space="0" w:color="auto"/>
      </w:divBdr>
    </w:div>
    <w:div w:id="651566017">
      <w:bodyDiv w:val="1"/>
      <w:marLeft w:val="0"/>
      <w:marRight w:val="0"/>
      <w:marTop w:val="0"/>
      <w:marBottom w:val="0"/>
      <w:divBdr>
        <w:top w:val="none" w:sz="0" w:space="0" w:color="auto"/>
        <w:left w:val="none" w:sz="0" w:space="0" w:color="auto"/>
        <w:bottom w:val="none" w:sz="0" w:space="0" w:color="auto"/>
        <w:right w:val="none" w:sz="0" w:space="0" w:color="auto"/>
      </w:divBdr>
    </w:div>
    <w:div w:id="651636319">
      <w:bodyDiv w:val="1"/>
      <w:marLeft w:val="0"/>
      <w:marRight w:val="0"/>
      <w:marTop w:val="0"/>
      <w:marBottom w:val="0"/>
      <w:divBdr>
        <w:top w:val="none" w:sz="0" w:space="0" w:color="auto"/>
        <w:left w:val="none" w:sz="0" w:space="0" w:color="auto"/>
        <w:bottom w:val="none" w:sz="0" w:space="0" w:color="auto"/>
        <w:right w:val="none" w:sz="0" w:space="0" w:color="auto"/>
      </w:divBdr>
    </w:div>
    <w:div w:id="651714534">
      <w:bodyDiv w:val="1"/>
      <w:marLeft w:val="0"/>
      <w:marRight w:val="0"/>
      <w:marTop w:val="0"/>
      <w:marBottom w:val="0"/>
      <w:divBdr>
        <w:top w:val="none" w:sz="0" w:space="0" w:color="auto"/>
        <w:left w:val="none" w:sz="0" w:space="0" w:color="auto"/>
        <w:bottom w:val="none" w:sz="0" w:space="0" w:color="auto"/>
        <w:right w:val="none" w:sz="0" w:space="0" w:color="auto"/>
      </w:divBdr>
    </w:div>
    <w:div w:id="652149526">
      <w:bodyDiv w:val="1"/>
      <w:marLeft w:val="0"/>
      <w:marRight w:val="0"/>
      <w:marTop w:val="0"/>
      <w:marBottom w:val="0"/>
      <w:divBdr>
        <w:top w:val="none" w:sz="0" w:space="0" w:color="auto"/>
        <w:left w:val="none" w:sz="0" w:space="0" w:color="auto"/>
        <w:bottom w:val="none" w:sz="0" w:space="0" w:color="auto"/>
        <w:right w:val="none" w:sz="0" w:space="0" w:color="auto"/>
      </w:divBdr>
    </w:div>
    <w:div w:id="652411856">
      <w:bodyDiv w:val="1"/>
      <w:marLeft w:val="0"/>
      <w:marRight w:val="0"/>
      <w:marTop w:val="0"/>
      <w:marBottom w:val="0"/>
      <w:divBdr>
        <w:top w:val="none" w:sz="0" w:space="0" w:color="auto"/>
        <w:left w:val="none" w:sz="0" w:space="0" w:color="auto"/>
        <w:bottom w:val="none" w:sz="0" w:space="0" w:color="auto"/>
        <w:right w:val="none" w:sz="0" w:space="0" w:color="auto"/>
      </w:divBdr>
    </w:div>
    <w:div w:id="652567789">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680091">
      <w:bodyDiv w:val="1"/>
      <w:marLeft w:val="0"/>
      <w:marRight w:val="0"/>
      <w:marTop w:val="0"/>
      <w:marBottom w:val="0"/>
      <w:divBdr>
        <w:top w:val="none" w:sz="0" w:space="0" w:color="auto"/>
        <w:left w:val="none" w:sz="0" w:space="0" w:color="auto"/>
        <w:bottom w:val="none" w:sz="0" w:space="0" w:color="auto"/>
        <w:right w:val="none" w:sz="0" w:space="0" w:color="auto"/>
      </w:divBdr>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829663">
      <w:bodyDiv w:val="1"/>
      <w:marLeft w:val="0"/>
      <w:marRight w:val="0"/>
      <w:marTop w:val="0"/>
      <w:marBottom w:val="0"/>
      <w:divBdr>
        <w:top w:val="none" w:sz="0" w:space="0" w:color="auto"/>
        <w:left w:val="none" w:sz="0" w:space="0" w:color="auto"/>
        <w:bottom w:val="none" w:sz="0" w:space="0" w:color="auto"/>
        <w:right w:val="none" w:sz="0" w:space="0" w:color="auto"/>
      </w:divBdr>
    </w:div>
    <w:div w:id="652880239">
      <w:bodyDiv w:val="1"/>
      <w:marLeft w:val="0"/>
      <w:marRight w:val="0"/>
      <w:marTop w:val="0"/>
      <w:marBottom w:val="0"/>
      <w:divBdr>
        <w:top w:val="none" w:sz="0" w:space="0" w:color="auto"/>
        <w:left w:val="none" w:sz="0" w:space="0" w:color="auto"/>
        <w:bottom w:val="none" w:sz="0" w:space="0" w:color="auto"/>
        <w:right w:val="none" w:sz="0" w:space="0" w:color="auto"/>
      </w:divBdr>
    </w:div>
    <w:div w:id="653408734">
      <w:bodyDiv w:val="1"/>
      <w:marLeft w:val="0"/>
      <w:marRight w:val="0"/>
      <w:marTop w:val="0"/>
      <w:marBottom w:val="0"/>
      <w:divBdr>
        <w:top w:val="none" w:sz="0" w:space="0" w:color="auto"/>
        <w:left w:val="none" w:sz="0" w:space="0" w:color="auto"/>
        <w:bottom w:val="none" w:sz="0" w:space="0" w:color="auto"/>
        <w:right w:val="none" w:sz="0" w:space="0" w:color="auto"/>
      </w:divBdr>
    </w:div>
    <w:div w:id="653410130">
      <w:bodyDiv w:val="1"/>
      <w:marLeft w:val="0"/>
      <w:marRight w:val="0"/>
      <w:marTop w:val="0"/>
      <w:marBottom w:val="0"/>
      <w:divBdr>
        <w:top w:val="none" w:sz="0" w:space="0" w:color="auto"/>
        <w:left w:val="none" w:sz="0" w:space="0" w:color="auto"/>
        <w:bottom w:val="none" w:sz="0" w:space="0" w:color="auto"/>
        <w:right w:val="none" w:sz="0" w:space="0" w:color="auto"/>
      </w:divBdr>
    </w:div>
    <w:div w:id="653411886">
      <w:bodyDiv w:val="1"/>
      <w:marLeft w:val="0"/>
      <w:marRight w:val="0"/>
      <w:marTop w:val="0"/>
      <w:marBottom w:val="0"/>
      <w:divBdr>
        <w:top w:val="none" w:sz="0" w:space="0" w:color="auto"/>
        <w:left w:val="none" w:sz="0" w:space="0" w:color="auto"/>
        <w:bottom w:val="none" w:sz="0" w:space="0" w:color="auto"/>
        <w:right w:val="none" w:sz="0" w:space="0" w:color="auto"/>
      </w:divBdr>
    </w:div>
    <w:div w:id="653528037">
      <w:bodyDiv w:val="1"/>
      <w:marLeft w:val="0"/>
      <w:marRight w:val="0"/>
      <w:marTop w:val="0"/>
      <w:marBottom w:val="0"/>
      <w:divBdr>
        <w:top w:val="none" w:sz="0" w:space="0" w:color="auto"/>
        <w:left w:val="none" w:sz="0" w:space="0" w:color="auto"/>
        <w:bottom w:val="none" w:sz="0" w:space="0" w:color="auto"/>
        <w:right w:val="none" w:sz="0" w:space="0" w:color="auto"/>
      </w:divBdr>
    </w:div>
    <w:div w:id="653531132">
      <w:bodyDiv w:val="1"/>
      <w:marLeft w:val="0"/>
      <w:marRight w:val="0"/>
      <w:marTop w:val="0"/>
      <w:marBottom w:val="0"/>
      <w:divBdr>
        <w:top w:val="none" w:sz="0" w:space="0" w:color="auto"/>
        <w:left w:val="none" w:sz="0" w:space="0" w:color="auto"/>
        <w:bottom w:val="none" w:sz="0" w:space="0" w:color="auto"/>
        <w:right w:val="none" w:sz="0" w:space="0" w:color="auto"/>
      </w:divBdr>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679629">
      <w:bodyDiv w:val="1"/>
      <w:marLeft w:val="0"/>
      <w:marRight w:val="0"/>
      <w:marTop w:val="0"/>
      <w:marBottom w:val="0"/>
      <w:divBdr>
        <w:top w:val="none" w:sz="0" w:space="0" w:color="auto"/>
        <w:left w:val="none" w:sz="0" w:space="0" w:color="auto"/>
        <w:bottom w:val="none" w:sz="0" w:space="0" w:color="auto"/>
        <w:right w:val="none" w:sz="0" w:space="0" w:color="auto"/>
      </w:divBdr>
    </w:div>
    <w:div w:id="653682614">
      <w:bodyDiv w:val="1"/>
      <w:marLeft w:val="0"/>
      <w:marRight w:val="0"/>
      <w:marTop w:val="0"/>
      <w:marBottom w:val="0"/>
      <w:divBdr>
        <w:top w:val="none" w:sz="0" w:space="0" w:color="auto"/>
        <w:left w:val="none" w:sz="0" w:space="0" w:color="auto"/>
        <w:bottom w:val="none" w:sz="0" w:space="0" w:color="auto"/>
        <w:right w:val="none" w:sz="0" w:space="0" w:color="auto"/>
      </w:divBdr>
    </w:div>
    <w:div w:id="653921255">
      <w:bodyDiv w:val="1"/>
      <w:marLeft w:val="0"/>
      <w:marRight w:val="0"/>
      <w:marTop w:val="0"/>
      <w:marBottom w:val="0"/>
      <w:divBdr>
        <w:top w:val="none" w:sz="0" w:space="0" w:color="auto"/>
        <w:left w:val="none" w:sz="0" w:space="0" w:color="auto"/>
        <w:bottom w:val="none" w:sz="0" w:space="0" w:color="auto"/>
        <w:right w:val="none" w:sz="0" w:space="0" w:color="auto"/>
      </w:divBdr>
    </w:div>
    <w:div w:id="653996313">
      <w:bodyDiv w:val="1"/>
      <w:marLeft w:val="0"/>
      <w:marRight w:val="0"/>
      <w:marTop w:val="0"/>
      <w:marBottom w:val="0"/>
      <w:divBdr>
        <w:top w:val="none" w:sz="0" w:space="0" w:color="auto"/>
        <w:left w:val="none" w:sz="0" w:space="0" w:color="auto"/>
        <w:bottom w:val="none" w:sz="0" w:space="0" w:color="auto"/>
        <w:right w:val="none" w:sz="0" w:space="0" w:color="auto"/>
      </w:divBdr>
    </w:div>
    <w:div w:id="654071525">
      <w:bodyDiv w:val="1"/>
      <w:marLeft w:val="0"/>
      <w:marRight w:val="0"/>
      <w:marTop w:val="0"/>
      <w:marBottom w:val="0"/>
      <w:divBdr>
        <w:top w:val="none" w:sz="0" w:space="0" w:color="auto"/>
        <w:left w:val="none" w:sz="0" w:space="0" w:color="auto"/>
        <w:bottom w:val="none" w:sz="0" w:space="0" w:color="auto"/>
        <w:right w:val="none" w:sz="0" w:space="0" w:color="auto"/>
      </w:divBdr>
    </w:div>
    <w:div w:id="654190495">
      <w:bodyDiv w:val="1"/>
      <w:marLeft w:val="0"/>
      <w:marRight w:val="0"/>
      <w:marTop w:val="0"/>
      <w:marBottom w:val="0"/>
      <w:divBdr>
        <w:top w:val="none" w:sz="0" w:space="0" w:color="auto"/>
        <w:left w:val="none" w:sz="0" w:space="0" w:color="auto"/>
        <w:bottom w:val="none" w:sz="0" w:space="0" w:color="auto"/>
        <w:right w:val="none" w:sz="0" w:space="0" w:color="auto"/>
      </w:divBdr>
    </w:div>
    <w:div w:id="654727582">
      <w:bodyDiv w:val="1"/>
      <w:marLeft w:val="0"/>
      <w:marRight w:val="0"/>
      <w:marTop w:val="0"/>
      <w:marBottom w:val="0"/>
      <w:divBdr>
        <w:top w:val="none" w:sz="0" w:space="0" w:color="auto"/>
        <w:left w:val="none" w:sz="0" w:space="0" w:color="auto"/>
        <w:bottom w:val="none" w:sz="0" w:space="0" w:color="auto"/>
        <w:right w:val="none" w:sz="0" w:space="0" w:color="auto"/>
      </w:divBdr>
    </w:div>
    <w:div w:id="654917032">
      <w:bodyDiv w:val="1"/>
      <w:marLeft w:val="0"/>
      <w:marRight w:val="0"/>
      <w:marTop w:val="0"/>
      <w:marBottom w:val="0"/>
      <w:divBdr>
        <w:top w:val="none" w:sz="0" w:space="0" w:color="auto"/>
        <w:left w:val="none" w:sz="0" w:space="0" w:color="auto"/>
        <w:bottom w:val="none" w:sz="0" w:space="0" w:color="auto"/>
        <w:right w:val="none" w:sz="0" w:space="0" w:color="auto"/>
      </w:divBdr>
    </w:div>
    <w:div w:id="654988844">
      <w:bodyDiv w:val="1"/>
      <w:marLeft w:val="0"/>
      <w:marRight w:val="0"/>
      <w:marTop w:val="0"/>
      <w:marBottom w:val="0"/>
      <w:divBdr>
        <w:top w:val="none" w:sz="0" w:space="0" w:color="auto"/>
        <w:left w:val="none" w:sz="0" w:space="0" w:color="auto"/>
        <w:bottom w:val="none" w:sz="0" w:space="0" w:color="auto"/>
        <w:right w:val="none" w:sz="0" w:space="0" w:color="auto"/>
      </w:divBdr>
    </w:div>
    <w:div w:id="655111716">
      <w:bodyDiv w:val="1"/>
      <w:marLeft w:val="0"/>
      <w:marRight w:val="0"/>
      <w:marTop w:val="0"/>
      <w:marBottom w:val="0"/>
      <w:divBdr>
        <w:top w:val="none" w:sz="0" w:space="0" w:color="auto"/>
        <w:left w:val="none" w:sz="0" w:space="0" w:color="auto"/>
        <w:bottom w:val="none" w:sz="0" w:space="0" w:color="auto"/>
        <w:right w:val="none" w:sz="0" w:space="0" w:color="auto"/>
      </w:divBdr>
    </w:div>
    <w:div w:id="655229706">
      <w:bodyDiv w:val="1"/>
      <w:marLeft w:val="0"/>
      <w:marRight w:val="0"/>
      <w:marTop w:val="0"/>
      <w:marBottom w:val="0"/>
      <w:divBdr>
        <w:top w:val="none" w:sz="0" w:space="0" w:color="auto"/>
        <w:left w:val="none" w:sz="0" w:space="0" w:color="auto"/>
        <w:bottom w:val="none" w:sz="0" w:space="0" w:color="auto"/>
        <w:right w:val="none" w:sz="0" w:space="0" w:color="auto"/>
      </w:divBdr>
    </w:div>
    <w:div w:id="655375153">
      <w:bodyDiv w:val="1"/>
      <w:marLeft w:val="0"/>
      <w:marRight w:val="0"/>
      <w:marTop w:val="0"/>
      <w:marBottom w:val="0"/>
      <w:divBdr>
        <w:top w:val="none" w:sz="0" w:space="0" w:color="auto"/>
        <w:left w:val="none" w:sz="0" w:space="0" w:color="auto"/>
        <w:bottom w:val="none" w:sz="0" w:space="0" w:color="auto"/>
        <w:right w:val="none" w:sz="0" w:space="0" w:color="auto"/>
      </w:divBdr>
    </w:div>
    <w:div w:id="655383636">
      <w:bodyDiv w:val="1"/>
      <w:marLeft w:val="0"/>
      <w:marRight w:val="0"/>
      <w:marTop w:val="0"/>
      <w:marBottom w:val="0"/>
      <w:divBdr>
        <w:top w:val="none" w:sz="0" w:space="0" w:color="auto"/>
        <w:left w:val="none" w:sz="0" w:space="0" w:color="auto"/>
        <w:bottom w:val="none" w:sz="0" w:space="0" w:color="auto"/>
        <w:right w:val="none" w:sz="0" w:space="0" w:color="auto"/>
      </w:divBdr>
    </w:div>
    <w:div w:id="655842781">
      <w:bodyDiv w:val="1"/>
      <w:marLeft w:val="0"/>
      <w:marRight w:val="0"/>
      <w:marTop w:val="0"/>
      <w:marBottom w:val="0"/>
      <w:divBdr>
        <w:top w:val="none" w:sz="0" w:space="0" w:color="auto"/>
        <w:left w:val="none" w:sz="0" w:space="0" w:color="auto"/>
        <w:bottom w:val="none" w:sz="0" w:space="0" w:color="auto"/>
        <w:right w:val="none" w:sz="0" w:space="0" w:color="auto"/>
      </w:divBdr>
    </w:div>
    <w:div w:id="655959205">
      <w:bodyDiv w:val="1"/>
      <w:marLeft w:val="0"/>
      <w:marRight w:val="0"/>
      <w:marTop w:val="0"/>
      <w:marBottom w:val="0"/>
      <w:divBdr>
        <w:top w:val="none" w:sz="0" w:space="0" w:color="auto"/>
        <w:left w:val="none" w:sz="0" w:space="0" w:color="auto"/>
        <w:bottom w:val="none" w:sz="0" w:space="0" w:color="auto"/>
        <w:right w:val="none" w:sz="0" w:space="0" w:color="auto"/>
      </w:divBdr>
    </w:div>
    <w:div w:id="656031341">
      <w:bodyDiv w:val="1"/>
      <w:marLeft w:val="0"/>
      <w:marRight w:val="0"/>
      <w:marTop w:val="0"/>
      <w:marBottom w:val="0"/>
      <w:divBdr>
        <w:top w:val="none" w:sz="0" w:space="0" w:color="auto"/>
        <w:left w:val="none" w:sz="0" w:space="0" w:color="auto"/>
        <w:bottom w:val="none" w:sz="0" w:space="0" w:color="auto"/>
        <w:right w:val="none" w:sz="0" w:space="0" w:color="auto"/>
      </w:divBdr>
    </w:div>
    <w:div w:id="656156982">
      <w:bodyDiv w:val="1"/>
      <w:marLeft w:val="0"/>
      <w:marRight w:val="0"/>
      <w:marTop w:val="0"/>
      <w:marBottom w:val="0"/>
      <w:divBdr>
        <w:top w:val="none" w:sz="0" w:space="0" w:color="auto"/>
        <w:left w:val="none" w:sz="0" w:space="0" w:color="auto"/>
        <w:bottom w:val="none" w:sz="0" w:space="0" w:color="auto"/>
        <w:right w:val="none" w:sz="0" w:space="0" w:color="auto"/>
      </w:divBdr>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02610">
      <w:bodyDiv w:val="1"/>
      <w:marLeft w:val="0"/>
      <w:marRight w:val="0"/>
      <w:marTop w:val="0"/>
      <w:marBottom w:val="0"/>
      <w:divBdr>
        <w:top w:val="none" w:sz="0" w:space="0" w:color="auto"/>
        <w:left w:val="none" w:sz="0" w:space="0" w:color="auto"/>
        <w:bottom w:val="none" w:sz="0" w:space="0" w:color="auto"/>
        <w:right w:val="none" w:sz="0" w:space="0" w:color="auto"/>
      </w:divBdr>
    </w:div>
    <w:div w:id="656349474">
      <w:bodyDiv w:val="1"/>
      <w:marLeft w:val="0"/>
      <w:marRight w:val="0"/>
      <w:marTop w:val="0"/>
      <w:marBottom w:val="0"/>
      <w:divBdr>
        <w:top w:val="none" w:sz="0" w:space="0" w:color="auto"/>
        <w:left w:val="none" w:sz="0" w:space="0" w:color="auto"/>
        <w:bottom w:val="none" w:sz="0" w:space="0" w:color="auto"/>
        <w:right w:val="none" w:sz="0" w:space="0" w:color="auto"/>
      </w:divBdr>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6498071">
      <w:bodyDiv w:val="1"/>
      <w:marLeft w:val="0"/>
      <w:marRight w:val="0"/>
      <w:marTop w:val="0"/>
      <w:marBottom w:val="0"/>
      <w:divBdr>
        <w:top w:val="none" w:sz="0" w:space="0" w:color="auto"/>
        <w:left w:val="none" w:sz="0" w:space="0" w:color="auto"/>
        <w:bottom w:val="none" w:sz="0" w:space="0" w:color="auto"/>
        <w:right w:val="none" w:sz="0" w:space="0" w:color="auto"/>
      </w:divBdr>
    </w:div>
    <w:div w:id="656499839">
      <w:bodyDiv w:val="1"/>
      <w:marLeft w:val="0"/>
      <w:marRight w:val="0"/>
      <w:marTop w:val="0"/>
      <w:marBottom w:val="0"/>
      <w:divBdr>
        <w:top w:val="none" w:sz="0" w:space="0" w:color="auto"/>
        <w:left w:val="none" w:sz="0" w:space="0" w:color="auto"/>
        <w:bottom w:val="none" w:sz="0" w:space="0" w:color="auto"/>
        <w:right w:val="none" w:sz="0" w:space="0" w:color="auto"/>
      </w:divBdr>
    </w:div>
    <w:div w:id="656618733">
      <w:bodyDiv w:val="1"/>
      <w:marLeft w:val="0"/>
      <w:marRight w:val="0"/>
      <w:marTop w:val="0"/>
      <w:marBottom w:val="0"/>
      <w:divBdr>
        <w:top w:val="none" w:sz="0" w:space="0" w:color="auto"/>
        <w:left w:val="none" w:sz="0" w:space="0" w:color="auto"/>
        <w:bottom w:val="none" w:sz="0" w:space="0" w:color="auto"/>
        <w:right w:val="none" w:sz="0" w:space="0" w:color="auto"/>
      </w:divBdr>
    </w:div>
    <w:div w:id="656685071">
      <w:bodyDiv w:val="1"/>
      <w:marLeft w:val="0"/>
      <w:marRight w:val="0"/>
      <w:marTop w:val="0"/>
      <w:marBottom w:val="0"/>
      <w:divBdr>
        <w:top w:val="none" w:sz="0" w:space="0" w:color="auto"/>
        <w:left w:val="none" w:sz="0" w:space="0" w:color="auto"/>
        <w:bottom w:val="none" w:sz="0" w:space="0" w:color="auto"/>
        <w:right w:val="none" w:sz="0" w:space="0" w:color="auto"/>
      </w:divBdr>
    </w:div>
    <w:div w:id="656885037">
      <w:bodyDiv w:val="1"/>
      <w:marLeft w:val="0"/>
      <w:marRight w:val="0"/>
      <w:marTop w:val="0"/>
      <w:marBottom w:val="0"/>
      <w:divBdr>
        <w:top w:val="none" w:sz="0" w:space="0" w:color="auto"/>
        <w:left w:val="none" w:sz="0" w:space="0" w:color="auto"/>
        <w:bottom w:val="none" w:sz="0" w:space="0" w:color="auto"/>
        <w:right w:val="none" w:sz="0" w:space="0" w:color="auto"/>
      </w:divBdr>
    </w:div>
    <w:div w:id="657001729">
      <w:bodyDiv w:val="1"/>
      <w:marLeft w:val="0"/>
      <w:marRight w:val="0"/>
      <w:marTop w:val="0"/>
      <w:marBottom w:val="0"/>
      <w:divBdr>
        <w:top w:val="none" w:sz="0" w:space="0" w:color="auto"/>
        <w:left w:val="none" w:sz="0" w:space="0" w:color="auto"/>
        <w:bottom w:val="none" w:sz="0" w:space="0" w:color="auto"/>
        <w:right w:val="none" w:sz="0" w:space="0" w:color="auto"/>
      </w:divBdr>
    </w:div>
    <w:div w:id="657004310">
      <w:bodyDiv w:val="1"/>
      <w:marLeft w:val="0"/>
      <w:marRight w:val="0"/>
      <w:marTop w:val="0"/>
      <w:marBottom w:val="0"/>
      <w:divBdr>
        <w:top w:val="none" w:sz="0" w:space="0" w:color="auto"/>
        <w:left w:val="none" w:sz="0" w:space="0" w:color="auto"/>
        <w:bottom w:val="none" w:sz="0" w:space="0" w:color="auto"/>
        <w:right w:val="none" w:sz="0" w:space="0" w:color="auto"/>
      </w:divBdr>
    </w:div>
    <w:div w:id="657075527">
      <w:bodyDiv w:val="1"/>
      <w:marLeft w:val="0"/>
      <w:marRight w:val="0"/>
      <w:marTop w:val="0"/>
      <w:marBottom w:val="0"/>
      <w:divBdr>
        <w:top w:val="none" w:sz="0" w:space="0" w:color="auto"/>
        <w:left w:val="none" w:sz="0" w:space="0" w:color="auto"/>
        <w:bottom w:val="none" w:sz="0" w:space="0" w:color="auto"/>
        <w:right w:val="none" w:sz="0" w:space="0" w:color="auto"/>
      </w:divBdr>
    </w:div>
    <w:div w:id="657148600">
      <w:bodyDiv w:val="1"/>
      <w:marLeft w:val="0"/>
      <w:marRight w:val="0"/>
      <w:marTop w:val="0"/>
      <w:marBottom w:val="0"/>
      <w:divBdr>
        <w:top w:val="none" w:sz="0" w:space="0" w:color="auto"/>
        <w:left w:val="none" w:sz="0" w:space="0" w:color="auto"/>
        <w:bottom w:val="none" w:sz="0" w:space="0" w:color="auto"/>
        <w:right w:val="none" w:sz="0" w:space="0" w:color="auto"/>
      </w:divBdr>
    </w:div>
    <w:div w:id="657266142">
      <w:bodyDiv w:val="1"/>
      <w:marLeft w:val="0"/>
      <w:marRight w:val="0"/>
      <w:marTop w:val="0"/>
      <w:marBottom w:val="0"/>
      <w:divBdr>
        <w:top w:val="none" w:sz="0" w:space="0" w:color="auto"/>
        <w:left w:val="none" w:sz="0" w:space="0" w:color="auto"/>
        <w:bottom w:val="none" w:sz="0" w:space="0" w:color="auto"/>
        <w:right w:val="none" w:sz="0" w:space="0" w:color="auto"/>
      </w:divBdr>
    </w:div>
    <w:div w:id="657808815">
      <w:bodyDiv w:val="1"/>
      <w:marLeft w:val="0"/>
      <w:marRight w:val="0"/>
      <w:marTop w:val="0"/>
      <w:marBottom w:val="0"/>
      <w:divBdr>
        <w:top w:val="none" w:sz="0" w:space="0" w:color="auto"/>
        <w:left w:val="none" w:sz="0" w:space="0" w:color="auto"/>
        <w:bottom w:val="none" w:sz="0" w:space="0" w:color="auto"/>
        <w:right w:val="none" w:sz="0" w:space="0" w:color="auto"/>
      </w:divBdr>
    </w:div>
    <w:div w:id="657920203">
      <w:bodyDiv w:val="1"/>
      <w:marLeft w:val="0"/>
      <w:marRight w:val="0"/>
      <w:marTop w:val="0"/>
      <w:marBottom w:val="0"/>
      <w:divBdr>
        <w:top w:val="none" w:sz="0" w:space="0" w:color="auto"/>
        <w:left w:val="none" w:sz="0" w:space="0" w:color="auto"/>
        <w:bottom w:val="none" w:sz="0" w:space="0" w:color="auto"/>
        <w:right w:val="none" w:sz="0" w:space="0" w:color="auto"/>
      </w:divBdr>
    </w:div>
    <w:div w:id="658122854">
      <w:bodyDiv w:val="1"/>
      <w:marLeft w:val="0"/>
      <w:marRight w:val="0"/>
      <w:marTop w:val="0"/>
      <w:marBottom w:val="0"/>
      <w:divBdr>
        <w:top w:val="none" w:sz="0" w:space="0" w:color="auto"/>
        <w:left w:val="none" w:sz="0" w:space="0" w:color="auto"/>
        <w:bottom w:val="none" w:sz="0" w:space="0" w:color="auto"/>
        <w:right w:val="none" w:sz="0" w:space="0" w:color="auto"/>
      </w:divBdr>
    </w:div>
    <w:div w:id="658190088">
      <w:bodyDiv w:val="1"/>
      <w:marLeft w:val="0"/>
      <w:marRight w:val="0"/>
      <w:marTop w:val="0"/>
      <w:marBottom w:val="0"/>
      <w:divBdr>
        <w:top w:val="none" w:sz="0" w:space="0" w:color="auto"/>
        <w:left w:val="none" w:sz="0" w:space="0" w:color="auto"/>
        <w:bottom w:val="none" w:sz="0" w:space="0" w:color="auto"/>
        <w:right w:val="none" w:sz="0" w:space="0" w:color="auto"/>
      </w:divBdr>
    </w:div>
    <w:div w:id="658271883">
      <w:bodyDiv w:val="1"/>
      <w:marLeft w:val="0"/>
      <w:marRight w:val="0"/>
      <w:marTop w:val="0"/>
      <w:marBottom w:val="0"/>
      <w:divBdr>
        <w:top w:val="none" w:sz="0" w:space="0" w:color="auto"/>
        <w:left w:val="none" w:sz="0" w:space="0" w:color="auto"/>
        <w:bottom w:val="none" w:sz="0" w:space="0" w:color="auto"/>
        <w:right w:val="none" w:sz="0" w:space="0" w:color="auto"/>
      </w:divBdr>
    </w:div>
    <w:div w:id="658734883">
      <w:bodyDiv w:val="1"/>
      <w:marLeft w:val="0"/>
      <w:marRight w:val="0"/>
      <w:marTop w:val="0"/>
      <w:marBottom w:val="0"/>
      <w:divBdr>
        <w:top w:val="none" w:sz="0" w:space="0" w:color="auto"/>
        <w:left w:val="none" w:sz="0" w:space="0" w:color="auto"/>
        <w:bottom w:val="none" w:sz="0" w:space="0" w:color="auto"/>
        <w:right w:val="none" w:sz="0" w:space="0" w:color="auto"/>
      </w:divBdr>
    </w:div>
    <w:div w:id="658848067">
      <w:bodyDiv w:val="1"/>
      <w:marLeft w:val="0"/>
      <w:marRight w:val="0"/>
      <w:marTop w:val="0"/>
      <w:marBottom w:val="0"/>
      <w:divBdr>
        <w:top w:val="none" w:sz="0" w:space="0" w:color="auto"/>
        <w:left w:val="none" w:sz="0" w:space="0" w:color="auto"/>
        <w:bottom w:val="none" w:sz="0" w:space="0" w:color="auto"/>
        <w:right w:val="none" w:sz="0" w:space="0" w:color="auto"/>
      </w:divBdr>
    </w:div>
    <w:div w:id="658925043">
      <w:bodyDiv w:val="1"/>
      <w:marLeft w:val="0"/>
      <w:marRight w:val="0"/>
      <w:marTop w:val="0"/>
      <w:marBottom w:val="0"/>
      <w:divBdr>
        <w:top w:val="none" w:sz="0" w:space="0" w:color="auto"/>
        <w:left w:val="none" w:sz="0" w:space="0" w:color="auto"/>
        <w:bottom w:val="none" w:sz="0" w:space="0" w:color="auto"/>
        <w:right w:val="none" w:sz="0" w:space="0" w:color="auto"/>
      </w:divBdr>
    </w:div>
    <w:div w:id="658927768">
      <w:bodyDiv w:val="1"/>
      <w:marLeft w:val="0"/>
      <w:marRight w:val="0"/>
      <w:marTop w:val="0"/>
      <w:marBottom w:val="0"/>
      <w:divBdr>
        <w:top w:val="none" w:sz="0" w:space="0" w:color="auto"/>
        <w:left w:val="none" w:sz="0" w:space="0" w:color="auto"/>
        <w:bottom w:val="none" w:sz="0" w:space="0" w:color="auto"/>
        <w:right w:val="none" w:sz="0" w:space="0" w:color="auto"/>
      </w:divBdr>
    </w:div>
    <w:div w:id="6591893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888177">
      <w:bodyDiv w:val="1"/>
      <w:marLeft w:val="0"/>
      <w:marRight w:val="0"/>
      <w:marTop w:val="0"/>
      <w:marBottom w:val="0"/>
      <w:divBdr>
        <w:top w:val="none" w:sz="0" w:space="0" w:color="auto"/>
        <w:left w:val="none" w:sz="0" w:space="0" w:color="auto"/>
        <w:bottom w:val="none" w:sz="0" w:space="0" w:color="auto"/>
        <w:right w:val="none" w:sz="0" w:space="0" w:color="auto"/>
      </w:divBdr>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38973">
      <w:bodyDiv w:val="1"/>
      <w:marLeft w:val="0"/>
      <w:marRight w:val="0"/>
      <w:marTop w:val="0"/>
      <w:marBottom w:val="0"/>
      <w:divBdr>
        <w:top w:val="none" w:sz="0" w:space="0" w:color="auto"/>
        <w:left w:val="none" w:sz="0" w:space="0" w:color="auto"/>
        <w:bottom w:val="none" w:sz="0" w:space="0" w:color="auto"/>
        <w:right w:val="none" w:sz="0" w:space="0" w:color="auto"/>
      </w:divBdr>
    </w:div>
    <w:div w:id="660157084">
      <w:bodyDiv w:val="1"/>
      <w:marLeft w:val="0"/>
      <w:marRight w:val="0"/>
      <w:marTop w:val="0"/>
      <w:marBottom w:val="0"/>
      <w:divBdr>
        <w:top w:val="none" w:sz="0" w:space="0" w:color="auto"/>
        <w:left w:val="none" w:sz="0" w:space="0" w:color="auto"/>
        <w:bottom w:val="none" w:sz="0" w:space="0" w:color="auto"/>
        <w:right w:val="none" w:sz="0" w:space="0" w:color="auto"/>
      </w:divBdr>
    </w:div>
    <w:div w:id="660230646">
      <w:bodyDiv w:val="1"/>
      <w:marLeft w:val="0"/>
      <w:marRight w:val="0"/>
      <w:marTop w:val="0"/>
      <w:marBottom w:val="0"/>
      <w:divBdr>
        <w:top w:val="none" w:sz="0" w:space="0" w:color="auto"/>
        <w:left w:val="none" w:sz="0" w:space="0" w:color="auto"/>
        <w:bottom w:val="none" w:sz="0" w:space="0" w:color="auto"/>
        <w:right w:val="none" w:sz="0" w:space="0" w:color="auto"/>
      </w:divBdr>
    </w:div>
    <w:div w:id="660356974">
      <w:bodyDiv w:val="1"/>
      <w:marLeft w:val="0"/>
      <w:marRight w:val="0"/>
      <w:marTop w:val="0"/>
      <w:marBottom w:val="0"/>
      <w:divBdr>
        <w:top w:val="none" w:sz="0" w:space="0" w:color="auto"/>
        <w:left w:val="none" w:sz="0" w:space="0" w:color="auto"/>
        <w:bottom w:val="none" w:sz="0" w:space="0" w:color="auto"/>
        <w:right w:val="none" w:sz="0" w:space="0" w:color="auto"/>
      </w:divBdr>
    </w:div>
    <w:div w:id="660741462">
      <w:bodyDiv w:val="1"/>
      <w:marLeft w:val="0"/>
      <w:marRight w:val="0"/>
      <w:marTop w:val="0"/>
      <w:marBottom w:val="0"/>
      <w:divBdr>
        <w:top w:val="none" w:sz="0" w:space="0" w:color="auto"/>
        <w:left w:val="none" w:sz="0" w:space="0" w:color="auto"/>
        <w:bottom w:val="none" w:sz="0" w:space="0" w:color="auto"/>
        <w:right w:val="none" w:sz="0" w:space="0" w:color="auto"/>
      </w:divBdr>
    </w:div>
    <w:div w:id="660816663">
      <w:bodyDiv w:val="1"/>
      <w:marLeft w:val="0"/>
      <w:marRight w:val="0"/>
      <w:marTop w:val="0"/>
      <w:marBottom w:val="0"/>
      <w:divBdr>
        <w:top w:val="none" w:sz="0" w:space="0" w:color="auto"/>
        <w:left w:val="none" w:sz="0" w:space="0" w:color="auto"/>
        <w:bottom w:val="none" w:sz="0" w:space="0" w:color="auto"/>
        <w:right w:val="none" w:sz="0" w:space="0" w:color="auto"/>
      </w:divBdr>
    </w:div>
    <w:div w:id="660818813">
      <w:bodyDiv w:val="1"/>
      <w:marLeft w:val="0"/>
      <w:marRight w:val="0"/>
      <w:marTop w:val="0"/>
      <w:marBottom w:val="0"/>
      <w:divBdr>
        <w:top w:val="none" w:sz="0" w:space="0" w:color="auto"/>
        <w:left w:val="none" w:sz="0" w:space="0" w:color="auto"/>
        <w:bottom w:val="none" w:sz="0" w:space="0" w:color="auto"/>
        <w:right w:val="none" w:sz="0" w:space="0" w:color="auto"/>
      </w:divBdr>
    </w:div>
    <w:div w:id="660887356">
      <w:bodyDiv w:val="1"/>
      <w:marLeft w:val="0"/>
      <w:marRight w:val="0"/>
      <w:marTop w:val="0"/>
      <w:marBottom w:val="0"/>
      <w:divBdr>
        <w:top w:val="none" w:sz="0" w:space="0" w:color="auto"/>
        <w:left w:val="none" w:sz="0" w:space="0" w:color="auto"/>
        <w:bottom w:val="none" w:sz="0" w:space="0" w:color="auto"/>
        <w:right w:val="none" w:sz="0" w:space="0" w:color="auto"/>
      </w:divBdr>
    </w:div>
    <w:div w:id="661009184">
      <w:bodyDiv w:val="1"/>
      <w:marLeft w:val="0"/>
      <w:marRight w:val="0"/>
      <w:marTop w:val="0"/>
      <w:marBottom w:val="0"/>
      <w:divBdr>
        <w:top w:val="none" w:sz="0" w:space="0" w:color="auto"/>
        <w:left w:val="none" w:sz="0" w:space="0" w:color="auto"/>
        <w:bottom w:val="none" w:sz="0" w:space="0" w:color="auto"/>
        <w:right w:val="none" w:sz="0" w:space="0" w:color="auto"/>
      </w:divBdr>
    </w:div>
    <w:div w:id="661155159">
      <w:bodyDiv w:val="1"/>
      <w:marLeft w:val="0"/>
      <w:marRight w:val="0"/>
      <w:marTop w:val="0"/>
      <w:marBottom w:val="0"/>
      <w:divBdr>
        <w:top w:val="none" w:sz="0" w:space="0" w:color="auto"/>
        <w:left w:val="none" w:sz="0" w:space="0" w:color="auto"/>
        <w:bottom w:val="none" w:sz="0" w:space="0" w:color="auto"/>
        <w:right w:val="none" w:sz="0" w:space="0" w:color="auto"/>
      </w:divBdr>
    </w:div>
    <w:div w:id="661196507">
      <w:bodyDiv w:val="1"/>
      <w:marLeft w:val="0"/>
      <w:marRight w:val="0"/>
      <w:marTop w:val="0"/>
      <w:marBottom w:val="0"/>
      <w:divBdr>
        <w:top w:val="none" w:sz="0" w:space="0" w:color="auto"/>
        <w:left w:val="none" w:sz="0" w:space="0" w:color="auto"/>
        <w:bottom w:val="none" w:sz="0" w:space="0" w:color="auto"/>
        <w:right w:val="none" w:sz="0" w:space="0" w:color="auto"/>
      </w:divBdr>
    </w:div>
    <w:div w:id="661201608">
      <w:bodyDiv w:val="1"/>
      <w:marLeft w:val="0"/>
      <w:marRight w:val="0"/>
      <w:marTop w:val="0"/>
      <w:marBottom w:val="0"/>
      <w:divBdr>
        <w:top w:val="none" w:sz="0" w:space="0" w:color="auto"/>
        <w:left w:val="none" w:sz="0" w:space="0" w:color="auto"/>
        <w:bottom w:val="none" w:sz="0" w:space="0" w:color="auto"/>
        <w:right w:val="none" w:sz="0" w:space="0" w:color="auto"/>
      </w:divBdr>
    </w:div>
    <w:div w:id="661347686">
      <w:bodyDiv w:val="1"/>
      <w:marLeft w:val="0"/>
      <w:marRight w:val="0"/>
      <w:marTop w:val="0"/>
      <w:marBottom w:val="0"/>
      <w:divBdr>
        <w:top w:val="none" w:sz="0" w:space="0" w:color="auto"/>
        <w:left w:val="none" w:sz="0" w:space="0" w:color="auto"/>
        <w:bottom w:val="none" w:sz="0" w:space="0" w:color="auto"/>
        <w:right w:val="none" w:sz="0" w:space="0" w:color="auto"/>
      </w:divBdr>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947">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854260">
      <w:bodyDiv w:val="1"/>
      <w:marLeft w:val="0"/>
      <w:marRight w:val="0"/>
      <w:marTop w:val="0"/>
      <w:marBottom w:val="0"/>
      <w:divBdr>
        <w:top w:val="none" w:sz="0" w:space="0" w:color="auto"/>
        <w:left w:val="none" w:sz="0" w:space="0" w:color="auto"/>
        <w:bottom w:val="none" w:sz="0" w:space="0" w:color="auto"/>
        <w:right w:val="none" w:sz="0" w:space="0" w:color="auto"/>
      </w:divBdr>
    </w:div>
    <w:div w:id="661934382">
      <w:bodyDiv w:val="1"/>
      <w:marLeft w:val="0"/>
      <w:marRight w:val="0"/>
      <w:marTop w:val="0"/>
      <w:marBottom w:val="0"/>
      <w:divBdr>
        <w:top w:val="none" w:sz="0" w:space="0" w:color="auto"/>
        <w:left w:val="none" w:sz="0" w:space="0" w:color="auto"/>
        <w:bottom w:val="none" w:sz="0" w:space="0" w:color="auto"/>
        <w:right w:val="none" w:sz="0" w:space="0" w:color="auto"/>
      </w:divBdr>
    </w:div>
    <w:div w:id="662048427">
      <w:bodyDiv w:val="1"/>
      <w:marLeft w:val="0"/>
      <w:marRight w:val="0"/>
      <w:marTop w:val="0"/>
      <w:marBottom w:val="0"/>
      <w:divBdr>
        <w:top w:val="none" w:sz="0" w:space="0" w:color="auto"/>
        <w:left w:val="none" w:sz="0" w:space="0" w:color="auto"/>
        <w:bottom w:val="none" w:sz="0" w:space="0" w:color="auto"/>
        <w:right w:val="none" w:sz="0" w:space="0" w:color="auto"/>
      </w:divBdr>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47312">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953">
      <w:bodyDiv w:val="1"/>
      <w:marLeft w:val="0"/>
      <w:marRight w:val="0"/>
      <w:marTop w:val="0"/>
      <w:marBottom w:val="0"/>
      <w:divBdr>
        <w:top w:val="none" w:sz="0" w:space="0" w:color="auto"/>
        <w:left w:val="none" w:sz="0" w:space="0" w:color="auto"/>
        <w:bottom w:val="none" w:sz="0" w:space="0" w:color="auto"/>
        <w:right w:val="none" w:sz="0" w:space="0" w:color="auto"/>
      </w:divBdr>
    </w:div>
    <w:div w:id="662701783">
      <w:bodyDiv w:val="1"/>
      <w:marLeft w:val="0"/>
      <w:marRight w:val="0"/>
      <w:marTop w:val="0"/>
      <w:marBottom w:val="0"/>
      <w:divBdr>
        <w:top w:val="none" w:sz="0" w:space="0" w:color="auto"/>
        <w:left w:val="none" w:sz="0" w:space="0" w:color="auto"/>
        <w:bottom w:val="none" w:sz="0" w:space="0" w:color="auto"/>
        <w:right w:val="none" w:sz="0" w:space="0" w:color="auto"/>
      </w:divBdr>
    </w:div>
    <w:div w:id="662852836">
      <w:bodyDiv w:val="1"/>
      <w:marLeft w:val="0"/>
      <w:marRight w:val="0"/>
      <w:marTop w:val="0"/>
      <w:marBottom w:val="0"/>
      <w:divBdr>
        <w:top w:val="none" w:sz="0" w:space="0" w:color="auto"/>
        <w:left w:val="none" w:sz="0" w:space="0" w:color="auto"/>
        <w:bottom w:val="none" w:sz="0" w:space="0" w:color="auto"/>
        <w:right w:val="none" w:sz="0" w:space="0" w:color="auto"/>
      </w:divBdr>
    </w:div>
    <w:div w:id="662970438">
      <w:bodyDiv w:val="1"/>
      <w:marLeft w:val="0"/>
      <w:marRight w:val="0"/>
      <w:marTop w:val="0"/>
      <w:marBottom w:val="0"/>
      <w:divBdr>
        <w:top w:val="none" w:sz="0" w:space="0" w:color="auto"/>
        <w:left w:val="none" w:sz="0" w:space="0" w:color="auto"/>
        <w:bottom w:val="none" w:sz="0" w:space="0" w:color="auto"/>
        <w:right w:val="none" w:sz="0" w:space="0" w:color="auto"/>
      </w:divBdr>
    </w:div>
    <w:div w:id="663125934">
      <w:bodyDiv w:val="1"/>
      <w:marLeft w:val="0"/>
      <w:marRight w:val="0"/>
      <w:marTop w:val="0"/>
      <w:marBottom w:val="0"/>
      <w:divBdr>
        <w:top w:val="none" w:sz="0" w:space="0" w:color="auto"/>
        <w:left w:val="none" w:sz="0" w:space="0" w:color="auto"/>
        <w:bottom w:val="none" w:sz="0" w:space="0" w:color="auto"/>
        <w:right w:val="none" w:sz="0" w:space="0" w:color="auto"/>
      </w:divBdr>
    </w:div>
    <w:div w:id="663357837">
      <w:bodyDiv w:val="1"/>
      <w:marLeft w:val="0"/>
      <w:marRight w:val="0"/>
      <w:marTop w:val="0"/>
      <w:marBottom w:val="0"/>
      <w:divBdr>
        <w:top w:val="none" w:sz="0" w:space="0" w:color="auto"/>
        <w:left w:val="none" w:sz="0" w:space="0" w:color="auto"/>
        <w:bottom w:val="none" w:sz="0" w:space="0" w:color="auto"/>
        <w:right w:val="none" w:sz="0" w:space="0" w:color="auto"/>
      </w:divBdr>
    </w:div>
    <w:div w:id="663431270">
      <w:bodyDiv w:val="1"/>
      <w:marLeft w:val="0"/>
      <w:marRight w:val="0"/>
      <w:marTop w:val="0"/>
      <w:marBottom w:val="0"/>
      <w:divBdr>
        <w:top w:val="none" w:sz="0" w:space="0" w:color="auto"/>
        <w:left w:val="none" w:sz="0" w:space="0" w:color="auto"/>
        <w:bottom w:val="none" w:sz="0" w:space="0" w:color="auto"/>
        <w:right w:val="none" w:sz="0" w:space="0" w:color="auto"/>
      </w:divBdr>
    </w:div>
    <w:div w:id="663512124">
      <w:bodyDiv w:val="1"/>
      <w:marLeft w:val="0"/>
      <w:marRight w:val="0"/>
      <w:marTop w:val="0"/>
      <w:marBottom w:val="0"/>
      <w:divBdr>
        <w:top w:val="none" w:sz="0" w:space="0" w:color="auto"/>
        <w:left w:val="none" w:sz="0" w:space="0" w:color="auto"/>
        <w:bottom w:val="none" w:sz="0" w:space="0" w:color="auto"/>
        <w:right w:val="none" w:sz="0" w:space="0" w:color="auto"/>
      </w:divBdr>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583914">
      <w:bodyDiv w:val="1"/>
      <w:marLeft w:val="0"/>
      <w:marRight w:val="0"/>
      <w:marTop w:val="0"/>
      <w:marBottom w:val="0"/>
      <w:divBdr>
        <w:top w:val="none" w:sz="0" w:space="0" w:color="auto"/>
        <w:left w:val="none" w:sz="0" w:space="0" w:color="auto"/>
        <w:bottom w:val="none" w:sz="0" w:space="0" w:color="auto"/>
        <w:right w:val="none" w:sz="0" w:space="0" w:color="auto"/>
      </w:divBdr>
    </w:div>
    <w:div w:id="663707214">
      <w:bodyDiv w:val="1"/>
      <w:marLeft w:val="0"/>
      <w:marRight w:val="0"/>
      <w:marTop w:val="0"/>
      <w:marBottom w:val="0"/>
      <w:divBdr>
        <w:top w:val="none" w:sz="0" w:space="0" w:color="auto"/>
        <w:left w:val="none" w:sz="0" w:space="0" w:color="auto"/>
        <w:bottom w:val="none" w:sz="0" w:space="0" w:color="auto"/>
        <w:right w:val="none" w:sz="0" w:space="0" w:color="auto"/>
      </w:divBdr>
    </w:div>
    <w:div w:id="663775403">
      <w:bodyDiv w:val="1"/>
      <w:marLeft w:val="0"/>
      <w:marRight w:val="0"/>
      <w:marTop w:val="0"/>
      <w:marBottom w:val="0"/>
      <w:divBdr>
        <w:top w:val="none" w:sz="0" w:space="0" w:color="auto"/>
        <w:left w:val="none" w:sz="0" w:space="0" w:color="auto"/>
        <w:bottom w:val="none" w:sz="0" w:space="0" w:color="auto"/>
        <w:right w:val="none" w:sz="0" w:space="0" w:color="auto"/>
      </w:divBdr>
    </w:div>
    <w:div w:id="663968621">
      <w:bodyDiv w:val="1"/>
      <w:marLeft w:val="0"/>
      <w:marRight w:val="0"/>
      <w:marTop w:val="0"/>
      <w:marBottom w:val="0"/>
      <w:divBdr>
        <w:top w:val="none" w:sz="0" w:space="0" w:color="auto"/>
        <w:left w:val="none" w:sz="0" w:space="0" w:color="auto"/>
        <w:bottom w:val="none" w:sz="0" w:space="0" w:color="auto"/>
        <w:right w:val="none" w:sz="0" w:space="0" w:color="auto"/>
      </w:divBdr>
    </w:div>
    <w:div w:id="663974131">
      <w:bodyDiv w:val="1"/>
      <w:marLeft w:val="0"/>
      <w:marRight w:val="0"/>
      <w:marTop w:val="0"/>
      <w:marBottom w:val="0"/>
      <w:divBdr>
        <w:top w:val="none" w:sz="0" w:space="0" w:color="auto"/>
        <w:left w:val="none" w:sz="0" w:space="0" w:color="auto"/>
        <w:bottom w:val="none" w:sz="0" w:space="0" w:color="auto"/>
        <w:right w:val="none" w:sz="0" w:space="0" w:color="auto"/>
      </w:divBdr>
    </w:div>
    <w:div w:id="664167177">
      <w:bodyDiv w:val="1"/>
      <w:marLeft w:val="0"/>
      <w:marRight w:val="0"/>
      <w:marTop w:val="0"/>
      <w:marBottom w:val="0"/>
      <w:divBdr>
        <w:top w:val="none" w:sz="0" w:space="0" w:color="auto"/>
        <w:left w:val="none" w:sz="0" w:space="0" w:color="auto"/>
        <w:bottom w:val="none" w:sz="0" w:space="0" w:color="auto"/>
        <w:right w:val="none" w:sz="0" w:space="0" w:color="auto"/>
      </w:divBdr>
    </w:div>
    <w:div w:id="664289135">
      <w:bodyDiv w:val="1"/>
      <w:marLeft w:val="0"/>
      <w:marRight w:val="0"/>
      <w:marTop w:val="0"/>
      <w:marBottom w:val="0"/>
      <w:divBdr>
        <w:top w:val="none" w:sz="0" w:space="0" w:color="auto"/>
        <w:left w:val="none" w:sz="0" w:space="0" w:color="auto"/>
        <w:bottom w:val="none" w:sz="0" w:space="0" w:color="auto"/>
        <w:right w:val="none" w:sz="0" w:space="0" w:color="auto"/>
      </w:divBdr>
    </w:div>
    <w:div w:id="664430831">
      <w:bodyDiv w:val="1"/>
      <w:marLeft w:val="0"/>
      <w:marRight w:val="0"/>
      <w:marTop w:val="0"/>
      <w:marBottom w:val="0"/>
      <w:divBdr>
        <w:top w:val="none" w:sz="0" w:space="0" w:color="auto"/>
        <w:left w:val="none" w:sz="0" w:space="0" w:color="auto"/>
        <w:bottom w:val="none" w:sz="0" w:space="0" w:color="auto"/>
        <w:right w:val="none" w:sz="0" w:space="0" w:color="auto"/>
      </w:divBdr>
    </w:div>
    <w:div w:id="664629089">
      <w:bodyDiv w:val="1"/>
      <w:marLeft w:val="0"/>
      <w:marRight w:val="0"/>
      <w:marTop w:val="0"/>
      <w:marBottom w:val="0"/>
      <w:divBdr>
        <w:top w:val="none" w:sz="0" w:space="0" w:color="auto"/>
        <w:left w:val="none" w:sz="0" w:space="0" w:color="auto"/>
        <w:bottom w:val="none" w:sz="0" w:space="0" w:color="auto"/>
        <w:right w:val="none" w:sz="0" w:space="0" w:color="auto"/>
      </w:divBdr>
    </w:div>
    <w:div w:id="664630543">
      <w:bodyDiv w:val="1"/>
      <w:marLeft w:val="0"/>
      <w:marRight w:val="0"/>
      <w:marTop w:val="0"/>
      <w:marBottom w:val="0"/>
      <w:divBdr>
        <w:top w:val="none" w:sz="0" w:space="0" w:color="auto"/>
        <w:left w:val="none" w:sz="0" w:space="0" w:color="auto"/>
        <w:bottom w:val="none" w:sz="0" w:space="0" w:color="auto"/>
        <w:right w:val="none" w:sz="0" w:space="0" w:color="auto"/>
      </w:divBdr>
    </w:div>
    <w:div w:id="664745531">
      <w:bodyDiv w:val="1"/>
      <w:marLeft w:val="0"/>
      <w:marRight w:val="0"/>
      <w:marTop w:val="0"/>
      <w:marBottom w:val="0"/>
      <w:divBdr>
        <w:top w:val="none" w:sz="0" w:space="0" w:color="auto"/>
        <w:left w:val="none" w:sz="0" w:space="0" w:color="auto"/>
        <w:bottom w:val="none" w:sz="0" w:space="0" w:color="auto"/>
        <w:right w:val="none" w:sz="0" w:space="0" w:color="auto"/>
      </w:divBdr>
    </w:div>
    <w:div w:id="664822751">
      <w:bodyDiv w:val="1"/>
      <w:marLeft w:val="0"/>
      <w:marRight w:val="0"/>
      <w:marTop w:val="0"/>
      <w:marBottom w:val="0"/>
      <w:divBdr>
        <w:top w:val="none" w:sz="0" w:space="0" w:color="auto"/>
        <w:left w:val="none" w:sz="0" w:space="0" w:color="auto"/>
        <w:bottom w:val="none" w:sz="0" w:space="0" w:color="auto"/>
        <w:right w:val="none" w:sz="0" w:space="0" w:color="auto"/>
      </w:divBdr>
    </w:div>
    <w:div w:id="665205774">
      <w:bodyDiv w:val="1"/>
      <w:marLeft w:val="0"/>
      <w:marRight w:val="0"/>
      <w:marTop w:val="0"/>
      <w:marBottom w:val="0"/>
      <w:divBdr>
        <w:top w:val="none" w:sz="0" w:space="0" w:color="auto"/>
        <w:left w:val="none" w:sz="0" w:space="0" w:color="auto"/>
        <w:bottom w:val="none" w:sz="0" w:space="0" w:color="auto"/>
        <w:right w:val="none" w:sz="0" w:space="0" w:color="auto"/>
      </w:divBdr>
    </w:div>
    <w:div w:id="665282288">
      <w:bodyDiv w:val="1"/>
      <w:marLeft w:val="0"/>
      <w:marRight w:val="0"/>
      <w:marTop w:val="0"/>
      <w:marBottom w:val="0"/>
      <w:divBdr>
        <w:top w:val="none" w:sz="0" w:space="0" w:color="auto"/>
        <w:left w:val="none" w:sz="0" w:space="0" w:color="auto"/>
        <w:bottom w:val="none" w:sz="0" w:space="0" w:color="auto"/>
        <w:right w:val="none" w:sz="0" w:space="0" w:color="auto"/>
      </w:divBdr>
    </w:div>
    <w:div w:id="665283583">
      <w:bodyDiv w:val="1"/>
      <w:marLeft w:val="0"/>
      <w:marRight w:val="0"/>
      <w:marTop w:val="0"/>
      <w:marBottom w:val="0"/>
      <w:divBdr>
        <w:top w:val="none" w:sz="0" w:space="0" w:color="auto"/>
        <w:left w:val="none" w:sz="0" w:space="0" w:color="auto"/>
        <w:bottom w:val="none" w:sz="0" w:space="0" w:color="auto"/>
        <w:right w:val="none" w:sz="0" w:space="0" w:color="auto"/>
      </w:divBdr>
    </w:div>
    <w:div w:id="665286337">
      <w:bodyDiv w:val="1"/>
      <w:marLeft w:val="0"/>
      <w:marRight w:val="0"/>
      <w:marTop w:val="0"/>
      <w:marBottom w:val="0"/>
      <w:divBdr>
        <w:top w:val="none" w:sz="0" w:space="0" w:color="auto"/>
        <w:left w:val="none" w:sz="0" w:space="0" w:color="auto"/>
        <w:bottom w:val="none" w:sz="0" w:space="0" w:color="auto"/>
        <w:right w:val="none" w:sz="0" w:space="0" w:color="auto"/>
      </w:divBdr>
    </w:div>
    <w:div w:id="665326337">
      <w:bodyDiv w:val="1"/>
      <w:marLeft w:val="0"/>
      <w:marRight w:val="0"/>
      <w:marTop w:val="0"/>
      <w:marBottom w:val="0"/>
      <w:divBdr>
        <w:top w:val="none" w:sz="0" w:space="0" w:color="auto"/>
        <w:left w:val="none" w:sz="0" w:space="0" w:color="auto"/>
        <w:bottom w:val="none" w:sz="0" w:space="0" w:color="auto"/>
        <w:right w:val="none" w:sz="0" w:space="0" w:color="auto"/>
      </w:divBdr>
    </w:div>
    <w:div w:id="665478482">
      <w:bodyDiv w:val="1"/>
      <w:marLeft w:val="0"/>
      <w:marRight w:val="0"/>
      <w:marTop w:val="0"/>
      <w:marBottom w:val="0"/>
      <w:divBdr>
        <w:top w:val="none" w:sz="0" w:space="0" w:color="auto"/>
        <w:left w:val="none" w:sz="0" w:space="0" w:color="auto"/>
        <w:bottom w:val="none" w:sz="0" w:space="0" w:color="auto"/>
        <w:right w:val="none" w:sz="0" w:space="0" w:color="auto"/>
      </w:divBdr>
    </w:div>
    <w:div w:id="665741386">
      <w:bodyDiv w:val="1"/>
      <w:marLeft w:val="0"/>
      <w:marRight w:val="0"/>
      <w:marTop w:val="0"/>
      <w:marBottom w:val="0"/>
      <w:divBdr>
        <w:top w:val="none" w:sz="0" w:space="0" w:color="auto"/>
        <w:left w:val="none" w:sz="0" w:space="0" w:color="auto"/>
        <w:bottom w:val="none" w:sz="0" w:space="0" w:color="auto"/>
        <w:right w:val="none" w:sz="0" w:space="0" w:color="auto"/>
      </w:divBdr>
    </w:div>
    <w:div w:id="666247741">
      <w:bodyDiv w:val="1"/>
      <w:marLeft w:val="0"/>
      <w:marRight w:val="0"/>
      <w:marTop w:val="0"/>
      <w:marBottom w:val="0"/>
      <w:divBdr>
        <w:top w:val="none" w:sz="0" w:space="0" w:color="auto"/>
        <w:left w:val="none" w:sz="0" w:space="0" w:color="auto"/>
        <w:bottom w:val="none" w:sz="0" w:space="0" w:color="auto"/>
        <w:right w:val="none" w:sz="0" w:space="0" w:color="auto"/>
      </w:divBdr>
    </w:div>
    <w:div w:id="666323434">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8741">
      <w:bodyDiv w:val="1"/>
      <w:marLeft w:val="0"/>
      <w:marRight w:val="0"/>
      <w:marTop w:val="0"/>
      <w:marBottom w:val="0"/>
      <w:divBdr>
        <w:top w:val="none" w:sz="0" w:space="0" w:color="auto"/>
        <w:left w:val="none" w:sz="0" w:space="0" w:color="auto"/>
        <w:bottom w:val="none" w:sz="0" w:space="0" w:color="auto"/>
        <w:right w:val="none" w:sz="0" w:space="0" w:color="auto"/>
      </w:divBdr>
    </w:div>
    <w:div w:id="666446405">
      <w:bodyDiv w:val="1"/>
      <w:marLeft w:val="0"/>
      <w:marRight w:val="0"/>
      <w:marTop w:val="0"/>
      <w:marBottom w:val="0"/>
      <w:divBdr>
        <w:top w:val="none" w:sz="0" w:space="0" w:color="auto"/>
        <w:left w:val="none" w:sz="0" w:space="0" w:color="auto"/>
        <w:bottom w:val="none" w:sz="0" w:space="0" w:color="auto"/>
        <w:right w:val="none" w:sz="0" w:space="0" w:color="auto"/>
      </w:divBdr>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96993">
      <w:bodyDiv w:val="1"/>
      <w:marLeft w:val="0"/>
      <w:marRight w:val="0"/>
      <w:marTop w:val="0"/>
      <w:marBottom w:val="0"/>
      <w:divBdr>
        <w:top w:val="none" w:sz="0" w:space="0" w:color="auto"/>
        <w:left w:val="none" w:sz="0" w:space="0" w:color="auto"/>
        <w:bottom w:val="none" w:sz="0" w:space="0" w:color="auto"/>
        <w:right w:val="none" w:sz="0" w:space="0" w:color="auto"/>
      </w:divBdr>
    </w:div>
    <w:div w:id="666790784">
      <w:bodyDiv w:val="1"/>
      <w:marLeft w:val="0"/>
      <w:marRight w:val="0"/>
      <w:marTop w:val="0"/>
      <w:marBottom w:val="0"/>
      <w:divBdr>
        <w:top w:val="none" w:sz="0" w:space="0" w:color="auto"/>
        <w:left w:val="none" w:sz="0" w:space="0" w:color="auto"/>
        <w:bottom w:val="none" w:sz="0" w:space="0" w:color="auto"/>
        <w:right w:val="none" w:sz="0" w:space="0" w:color="auto"/>
      </w:divBdr>
    </w:div>
    <w:div w:id="667054149">
      <w:bodyDiv w:val="1"/>
      <w:marLeft w:val="0"/>
      <w:marRight w:val="0"/>
      <w:marTop w:val="0"/>
      <w:marBottom w:val="0"/>
      <w:divBdr>
        <w:top w:val="none" w:sz="0" w:space="0" w:color="auto"/>
        <w:left w:val="none" w:sz="0" w:space="0" w:color="auto"/>
        <w:bottom w:val="none" w:sz="0" w:space="0" w:color="auto"/>
        <w:right w:val="none" w:sz="0" w:space="0" w:color="auto"/>
      </w:divBdr>
    </w:div>
    <w:div w:id="667948384">
      <w:bodyDiv w:val="1"/>
      <w:marLeft w:val="0"/>
      <w:marRight w:val="0"/>
      <w:marTop w:val="0"/>
      <w:marBottom w:val="0"/>
      <w:divBdr>
        <w:top w:val="none" w:sz="0" w:space="0" w:color="auto"/>
        <w:left w:val="none" w:sz="0" w:space="0" w:color="auto"/>
        <w:bottom w:val="none" w:sz="0" w:space="0" w:color="auto"/>
        <w:right w:val="none" w:sz="0" w:space="0" w:color="auto"/>
      </w:divBdr>
    </w:div>
    <w:div w:id="667951418">
      <w:bodyDiv w:val="1"/>
      <w:marLeft w:val="0"/>
      <w:marRight w:val="0"/>
      <w:marTop w:val="0"/>
      <w:marBottom w:val="0"/>
      <w:divBdr>
        <w:top w:val="none" w:sz="0" w:space="0" w:color="auto"/>
        <w:left w:val="none" w:sz="0" w:space="0" w:color="auto"/>
        <w:bottom w:val="none" w:sz="0" w:space="0" w:color="auto"/>
        <w:right w:val="none" w:sz="0" w:space="0" w:color="auto"/>
      </w:divBdr>
    </w:div>
    <w:div w:id="668171688">
      <w:bodyDiv w:val="1"/>
      <w:marLeft w:val="0"/>
      <w:marRight w:val="0"/>
      <w:marTop w:val="0"/>
      <w:marBottom w:val="0"/>
      <w:divBdr>
        <w:top w:val="none" w:sz="0" w:space="0" w:color="auto"/>
        <w:left w:val="none" w:sz="0" w:space="0" w:color="auto"/>
        <w:bottom w:val="none" w:sz="0" w:space="0" w:color="auto"/>
        <w:right w:val="none" w:sz="0" w:space="0" w:color="auto"/>
      </w:divBdr>
    </w:div>
    <w:div w:id="668289656">
      <w:bodyDiv w:val="1"/>
      <w:marLeft w:val="0"/>
      <w:marRight w:val="0"/>
      <w:marTop w:val="0"/>
      <w:marBottom w:val="0"/>
      <w:divBdr>
        <w:top w:val="none" w:sz="0" w:space="0" w:color="auto"/>
        <w:left w:val="none" w:sz="0" w:space="0" w:color="auto"/>
        <w:bottom w:val="none" w:sz="0" w:space="0" w:color="auto"/>
        <w:right w:val="none" w:sz="0" w:space="0" w:color="auto"/>
      </w:divBdr>
    </w:div>
    <w:div w:id="668483174">
      <w:bodyDiv w:val="1"/>
      <w:marLeft w:val="0"/>
      <w:marRight w:val="0"/>
      <w:marTop w:val="0"/>
      <w:marBottom w:val="0"/>
      <w:divBdr>
        <w:top w:val="none" w:sz="0" w:space="0" w:color="auto"/>
        <w:left w:val="none" w:sz="0" w:space="0" w:color="auto"/>
        <w:bottom w:val="none" w:sz="0" w:space="0" w:color="auto"/>
        <w:right w:val="none" w:sz="0" w:space="0" w:color="auto"/>
      </w:divBdr>
    </w:div>
    <w:div w:id="668680367">
      <w:bodyDiv w:val="1"/>
      <w:marLeft w:val="0"/>
      <w:marRight w:val="0"/>
      <w:marTop w:val="0"/>
      <w:marBottom w:val="0"/>
      <w:divBdr>
        <w:top w:val="none" w:sz="0" w:space="0" w:color="auto"/>
        <w:left w:val="none" w:sz="0" w:space="0" w:color="auto"/>
        <w:bottom w:val="none" w:sz="0" w:space="0" w:color="auto"/>
        <w:right w:val="none" w:sz="0" w:space="0" w:color="auto"/>
      </w:divBdr>
    </w:div>
    <w:div w:id="668750687">
      <w:bodyDiv w:val="1"/>
      <w:marLeft w:val="0"/>
      <w:marRight w:val="0"/>
      <w:marTop w:val="0"/>
      <w:marBottom w:val="0"/>
      <w:divBdr>
        <w:top w:val="none" w:sz="0" w:space="0" w:color="auto"/>
        <w:left w:val="none" w:sz="0" w:space="0" w:color="auto"/>
        <w:bottom w:val="none" w:sz="0" w:space="0" w:color="auto"/>
        <w:right w:val="none" w:sz="0" w:space="0" w:color="auto"/>
      </w:divBdr>
      <w:divsChild>
        <w:div w:id="832767074">
          <w:marLeft w:val="0"/>
          <w:marRight w:val="0"/>
          <w:marTop w:val="0"/>
          <w:marBottom w:val="0"/>
          <w:divBdr>
            <w:top w:val="none" w:sz="0" w:space="0" w:color="auto"/>
            <w:left w:val="none" w:sz="0" w:space="0" w:color="auto"/>
            <w:bottom w:val="none" w:sz="0" w:space="0" w:color="auto"/>
            <w:right w:val="none" w:sz="0" w:space="0" w:color="auto"/>
          </w:divBdr>
          <w:divsChild>
            <w:div w:id="12051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7045">
      <w:bodyDiv w:val="1"/>
      <w:marLeft w:val="0"/>
      <w:marRight w:val="0"/>
      <w:marTop w:val="0"/>
      <w:marBottom w:val="0"/>
      <w:divBdr>
        <w:top w:val="none" w:sz="0" w:space="0" w:color="auto"/>
        <w:left w:val="none" w:sz="0" w:space="0" w:color="auto"/>
        <w:bottom w:val="none" w:sz="0" w:space="0" w:color="auto"/>
        <w:right w:val="none" w:sz="0" w:space="0" w:color="auto"/>
      </w:divBdr>
    </w:div>
    <w:div w:id="669600115">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10075">
      <w:bodyDiv w:val="1"/>
      <w:marLeft w:val="0"/>
      <w:marRight w:val="0"/>
      <w:marTop w:val="0"/>
      <w:marBottom w:val="0"/>
      <w:divBdr>
        <w:top w:val="none" w:sz="0" w:space="0" w:color="auto"/>
        <w:left w:val="none" w:sz="0" w:space="0" w:color="auto"/>
        <w:bottom w:val="none" w:sz="0" w:space="0" w:color="auto"/>
        <w:right w:val="none" w:sz="0" w:space="0" w:color="auto"/>
      </w:divBdr>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06771">
      <w:bodyDiv w:val="1"/>
      <w:marLeft w:val="0"/>
      <w:marRight w:val="0"/>
      <w:marTop w:val="0"/>
      <w:marBottom w:val="0"/>
      <w:divBdr>
        <w:top w:val="none" w:sz="0" w:space="0" w:color="auto"/>
        <w:left w:val="none" w:sz="0" w:space="0" w:color="auto"/>
        <w:bottom w:val="none" w:sz="0" w:space="0" w:color="auto"/>
        <w:right w:val="none" w:sz="0" w:space="0" w:color="auto"/>
      </w:divBdr>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0180242">
      <w:bodyDiv w:val="1"/>
      <w:marLeft w:val="0"/>
      <w:marRight w:val="0"/>
      <w:marTop w:val="0"/>
      <w:marBottom w:val="0"/>
      <w:divBdr>
        <w:top w:val="none" w:sz="0" w:space="0" w:color="auto"/>
        <w:left w:val="none" w:sz="0" w:space="0" w:color="auto"/>
        <w:bottom w:val="none" w:sz="0" w:space="0" w:color="auto"/>
        <w:right w:val="none" w:sz="0" w:space="0" w:color="auto"/>
      </w:divBdr>
    </w:div>
    <w:div w:id="670564599">
      <w:bodyDiv w:val="1"/>
      <w:marLeft w:val="0"/>
      <w:marRight w:val="0"/>
      <w:marTop w:val="0"/>
      <w:marBottom w:val="0"/>
      <w:divBdr>
        <w:top w:val="none" w:sz="0" w:space="0" w:color="auto"/>
        <w:left w:val="none" w:sz="0" w:space="0" w:color="auto"/>
        <w:bottom w:val="none" w:sz="0" w:space="0" w:color="auto"/>
        <w:right w:val="none" w:sz="0" w:space="0" w:color="auto"/>
      </w:divBdr>
    </w:div>
    <w:div w:id="670639333">
      <w:bodyDiv w:val="1"/>
      <w:marLeft w:val="0"/>
      <w:marRight w:val="0"/>
      <w:marTop w:val="0"/>
      <w:marBottom w:val="0"/>
      <w:divBdr>
        <w:top w:val="none" w:sz="0" w:space="0" w:color="auto"/>
        <w:left w:val="none" w:sz="0" w:space="0" w:color="auto"/>
        <w:bottom w:val="none" w:sz="0" w:space="0" w:color="auto"/>
        <w:right w:val="none" w:sz="0" w:space="0" w:color="auto"/>
      </w:divBdr>
    </w:div>
    <w:div w:id="670640935">
      <w:bodyDiv w:val="1"/>
      <w:marLeft w:val="0"/>
      <w:marRight w:val="0"/>
      <w:marTop w:val="0"/>
      <w:marBottom w:val="0"/>
      <w:divBdr>
        <w:top w:val="none" w:sz="0" w:space="0" w:color="auto"/>
        <w:left w:val="none" w:sz="0" w:space="0" w:color="auto"/>
        <w:bottom w:val="none" w:sz="0" w:space="0" w:color="auto"/>
        <w:right w:val="none" w:sz="0" w:space="0" w:color="auto"/>
      </w:divBdr>
    </w:div>
    <w:div w:id="670717164">
      <w:bodyDiv w:val="1"/>
      <w:marLeft w:val="0"/>
      <w:marRight w:val="0"/>
      <w:marTop w:val="0"/>
      <w:marBottom w:val="0"/>
      <w:divBdr>
        <w:top w:val="none" w:sz="0" w:space="0" w:color="auto"/>
        <w:left w:val="none" w:sz="0" w:space="0" w:color="auto"/>
        <w:bottom w:val="none" w:sz="0" w:space="0" w:color="auto"/>
        <w:right w:val="none" w:sz="0" w:space="0" w:color="auto"/>
      </w:divBdr>
    </w:div>
    <w:div w:id="670790975">
      <w:bodyDiv w:val="1"/>
      <w:marLeft w:val="0"/>
      <w:marRight w:val="0"/>
      <w:marTop w:val="0"/>
      <w:marBottom w:val="0"/>
      <w:divBdr>
        <w:top w:val="none" w:sz="0" w:space="0" w:color="auto"/>
        <w:left w:val="none" w:sz="0" w:space="0" w:color="auto"/>
        <w:bottom w:val="none" w:sz="0" w:space="0" w:color="auto"/>
        <w:right w:val="none" w:sz="0" w:space="0" w:color="auto"/>
      </w:divBdr>
    </w:div>
    <w:div w:id="670833593">
      <w:bodyDiv w:val="1"/>
      <w:marLeft w:val="0"/>
      <w:marRight w:val="0"/>
      <w:marTop w:val="0"/>
      <w:marBottom w:val="0"/>
      <w:divBdr>
        <w:top w:val="none" w:sz="0" w:space="0" w:color="auto"/>
        <w:left w:val="none" w:sz="0" w:space="0" w:color="auto"/>
        <w:bottom w:val="none" w:sz="0" w:space="0" w:color="auto"/>
        <w:right w:val="none" w:sz="0" w:space="0" w:color="auto"/>
      </w:divBdr>
    </w:div>
    <w:div w:id="670958588">
      <w:bodyDiv w:val="1"/>
      <w:marLeft w:val="0"/>
      <w:marRight w:val="0"/>
      <w:marTop w:val="0"/>
      <w:marBottom w:val="0"/>
      <w:divBdr>
        <w:top w:val="none" w:sz="0" w:space="0" w:color="auto"/>
        <w:left w:val="none" w:sz="0" w:space="0" w:color="auto"/>
        <w:bottom w:val="none" w:sz="0" w:space="0" w:color="auto"/>
        <w:right w:val="none" w:sz="0" w:space="0" w:color="auto"/>
      </w:divBdr>
    </w:div>
    <w:div w:id="670983394">
      <w:bodyDiv w:val="1"/>
      <w:marLeft w:val="0"/>
      <w:marRight w:val="0"/>
      <w:marTop w:val="0"/>
      <w:marBottom w:val="0"/>
      <w:divBdr>
        <w:top w:val="none" w:sz="0" w:space="0" w:color="auto"/>
        <w:left w:val="none" w:sz="0" w:space="0" w:color="auto"/>
        <w:bottom w:val="none" w:sz="0" w:space="0" w:color="auto"/>
        <w:right w:val="none" w:sz="0" w:space="0" w:color="auto"/>
      </w:divBdr>
    </w:div>
    <w:div w:id="671104127">
      <w:bodyDiv w:val="1"/>
      <w:marLeft w:val="0"/>
      <w:marRight w:val="0"/>
      <w:marTop w:val="0"/>
      <w:marBottom w:val="0"/>
      <w:divBdr>
        <w:top w:val="none" w:sz="0" w:space="0" w:color="auto"/>
        <w:left w:val="none" w:sz="0" w:space="0" w:color="auto"/>
        <w:bottom w:val="none" w:sz="0" w:space="0" w:color="auto"/>
        <w:right w:val="none" w:sz="0" w:space="0" w:color="auto"/>
      </w:divBdr>
    </w:div>
    <w:div w:id="671106748">
      <w:bodyDiv w:val="1"/>
      <w:marLeft w:val="0"/>
      <w:marRight w:val="0"/>
      <w:marTop w:val="0"/>
      <w:marBottom w:val="0"/>
      <w:divBdr>
        <w:top w:val="none" w:sz="0" w:space="0" w:color="auto"/>
        <w:left w:val="none" w:sz="0" w:space="0" w:color="auto"/>
        <w:bottom w:val="none" w:sz="0" w:space="0" w:color="auto"/>
        <w:right w:val="none" w:sz="0" w:space="0" w:color="auto"/>
      </w:divBdr>
    </w:div>
    <w:div w:id="671220580">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1297071">
      <w:bodyDiv w:val="1"/>
      <w:marLeft w:val="0"/>
      <w:marRight w:val="0"/>
      <w:marTop w:val="0"/>
      <w:marBottom w:val="0"/>
      <w:divBdr>
        <w:top w:val="none" w:sz="0" w:space="0" w:color="auto"/>
        <w:left w:val="none" w:sz="0" w:space="0" w:color="auto"/>
        <w:bottom w:val="none" w:sz="0" w:space="0" w:color="auto"/>
        <w:right w:val="none" w:sz="0" w:space="0" w:color="auto"/>
      </w:divBdr>
    </w:div>
    <w:div w:id="671302877">
      <w:bodyDiv w:val="1"/>
      <w:marLeft w:val="0"/>
      <w:marRight w:val="0"/>
      <w:marTop w:val="0"/>
      <w:marBottom w:val="0"/>
      <w:divBdr>
        <w:top w:val="none" w:sz="0" w:space="0" w:color="auto"/>
        <w:left w:val="none" w:sz="0" w:space="0" w:color="auto"/>
        <w:bottom w:val="none" w:sz="0" w:space="0" w:color="auto"/>
        <w:right w:val="none" w:sz="0" w:space="0" w:color="auto"/>
      </w:divBdr>
    </w:div>
    <w:div w:id="671371073">
      <w:bodyDiv w:val="1"/>
      <w:marLeft w:val="0"/>
      <w:marRight w:val="0"/>
      <w:marTop w:val="0"/>
      <w:marBottom w:val="0"/>
      <w:divBdr>
        <w:top w:val="none" w:sz="0" w:space="0" w:color="auto"/>
        <w:left w:val="none" w:sz="0" w:space="0" w:color="auto"/>
        <w:bottom w:val="none" w:sz="0" w:space="0" w:color="auto"/>
        <w:right w:val="none" w:sz="0" w:space="0" w:color="auto"/>
      </w:divBdr>
    </w:div>
    <w:div w:id="671836870">
      <w:bodyDiv w:val="1"/>
      <w:marLeft w:val="0"/>
      <w:marRight w:val="0"/>
      <w:marTop w:val="0"/>
      <w:marBottom w:val="0"/>
      <w:divBdr>
        <w:top w:val="none" w:sz="0" w:space="0" w:color="auto"/>
        <w:left w:val="none" w:sz="0" w:space="0" w:color="auto"/>
        <w:bottom w:val="none" w:sz="0" w:space="0" w:color="auto"/>
        <w:right w:val="none" w:sz="0" w:space="0" w:color="auto"/>
      </w:divBdr>
    </w:div>
    <w:div w:id="672223297">
      <w:bodyDiv w:val="1"/>
      <w:marLeft w:val="0"/>
      <w:marRight w:val="0"/>
      <w:marTop w:val="0"/>
      <w:marBottom w:val="0"/>
      <w:divBdr>
        <w:top w:val="none" w:sz="0" w:space="0" w:color="auto"/>
        <w:left w:val="none" w:sz="0" w:space="0" w:color="auto"/>
        <w:bottom w:val="none" w:sz="0" w:space="0" w:color="auto"/>
        <w:right w:val="none" w:sz="0" w:space="0" w:color="auto"/>
      </w:divBdr>
    </w:div>
    <w:div w:id="672225919">
      <w:bodyDiv w:val="1"/>
      <w:marLeft w:val="0"/>
      <w:marRight w:val="0"/>
      <w:marTop w:val="0"/>
      <w:marBottom w:val="0"/>
      <w:divBdr>
        <w:top w:val="none" w:sz="0" w:space="0" w:color="auto"/>
        <w:left w:val="none" w:sz="0" w:space="0" w:color="auto"/>
        <w:bottom w:val="none" w:sz="0" w:space="0" w:color="auto"/>
        <w:right w:val="none" w:sz="0" w:space="0" w:color="auto"/>
      </w:divBdr>
    </w:div>
    <w:div w:id="672337869">
      <w:bodyDiv w:val="1"/>
      <w:marLeft w:val="0"/>
      <w:marRight w:val="0"/>
      <w:marTop w:val="0"/>
      <w:marBottom w:val="0"/>
      <w:divBdr>
        <w:top w:val="none" w:sz="0" w:space="0" w:color="auto"/>
        <w:left w:val="none" w:sz="0" w:space="0" w:color="auto"/>
        <w:bottom w:val="none" w:sz="0" w:space="0" w:color="auto"/>
        <w:right w:val="none" w:sz="0" w:space="0" w:color="auto"/>
      </w:divBdr>
    </w:div>
    <w:div w:id="672416979">
      <w:bodyDiv w:val="1"/>
      <w:marLeft w:val="0"/>
      <w:marRight w:val="0"/>
      <w:marTop w:val="0"/>
      <w:marBottom w:val="0"/>
      <w:divBdr>
        <w:top w:val="none" w:sz="0" w:space="0" w:color="auto"/>
        <w:left w:val="none" w:sz="0" w:space="0" w:color="auto"/>
        <w:bottom w:val="none" w:sz="0" w:space="0" w:color="auto"/>
        <w:right w:val="none" w:sz="0" w:space="0" w:color="auto"/>
      </w:divBdr>
    </w:div>
    <w:div w:id="673192482">
      <w:bodyDiv w:val="1"/>
      <w:marLeft w:val="0"/>
      <w:marRight w:val="0"/>
      <w:marTop w:val="0"/>
      <w:marBottom w:val="0"/>
      <w:divBdr>
        <w:top w:val="none" w:sz="0" w:space="0" w:color="auto"/>
        <w:left w:val="none" w:sz="0" w:space="0" w:color="auto"/>
        <w:bottom w:val="none" w:sz="0" w:space="0" w:color="auto"/>
        <w:right w:val="none" w:sz="0" w:space="0" w:color="auto"/>
      </w:divBdr>
    </w:div>
    <w:div w:id="673263916">
      <w:bodyDiv w:val="1"/>
      <w:marLeft w:val="0"/>
      <w:marRight w:val="0"/>
      <w:marTop w:val="0"/>
      <w:marBottom w:val="0"/>
      <w:divBdr>
        <w:top w:val="none" w:sz="0" w:space="0" w:color="auto"/>
        <w:left w:val="none" w:sz="0" w:space="0" w:color="auto"/>
        <w:bottom w:val="none" w:sz="0" w:space="0" w:color="auto"/>
        <w:right w:val="none" w:sz="0" w:space="0" w:color="auto"/>
      </w:divBdr>
    </w:div>
    <w:div w:id="673336058">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3683">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106">
      <w:bodyDiv w:val="1"/>
      <w:marLeft w:val="0"/>
      <w:marRight w:val="0"/>
      <w:marTop w:val="0"/>
      <w:marBottom w:val="0"/>
      <w:divBdr>
        <w:top w:val="none" w:sz="0" w:space="0" w:color="auto"/>
        <w:left w:val="none" w:sz="0" w:space="0" w:color="auto"/>
        <w:bottom w:val="none" w:sz="0" w:space="0" w:color="auto"/>
        <w:right w:val="none" w:sz="0" w:space="0" w:color="auto"/>
      </w:divBdr>
    </w:div>
    <w:div w:id="673533102">
      <w:bodyDiv w:val="1"/>
      <w:marLeft w:val="0"/>
      <w:marRight w:val="0"/>
      <w:marTop w:val="0"/>
      <w:marBottom w:val="0"/>
      <w:divBdr>
        <w:top w:val="none" w:sz="0" w:space="0" w:color="auto"/>
        <w:left w:val="none" w:sz="0" w:space="0" w:color="auto"/>
        <w:bottom w:val="none" w:sz="0" w:space="0" w:color="auto"/>
        <w:right w:val="none" w:sz="0" w:space="0" w:color="auto"/>
      </w:divBdr>
    </w:div>
    <w:div w:id="673801736">
      <w:bodyDiv w:val="1"/>
      <w:marLeft w:val="0"/>
      <w:marRight w:val="0"/>
      <w:marTop w:val="0"/>
      <w:marBottom w:val="0"/>
      <w:divBdr>
        <w:top w:val="none" w:sz="0" w:space="0" w:color="auto"/>
        <w:left w:val="none" w:sz="0" w:space="0" w:color="auto"/>
        <w:bottom w:val="none" w:sz="0" w:space="0" w:color="auto"/>
        <w:right w:val="none" w:sz="0" w:space="0" w:color="auto"/>
      </w:divBdr>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186068">
      <w:bodyDiv w:val="1"/>
      <w:marLeft w:val="0"/>
      <w:marRight w:val="0"/>
      <w:marTop w:val="0"/>
      <w:marBottom w:val="0"/>
      <w:divBdr>
        <w:top w:val="none" w:sz="0" w:space="0" w:color="auto"/>
        <w:left w:val="none" w:sz="0" w:space="0" w:color="auto"/>
        <w:bottom w:val="none" w:sz="0" w:space="0" w:color="auto"/>
        <w:right w:val="none" w:sz="0" w:space="0" w:color="auto"/>
      </w:divBdr>
    </w:div>
    <w:div w:id="674188588">
      <w:bodyDiv w:val="1"/>
      <w:marLeft w:val="0"/>
      <w:marRight w:val="0"/>
      <w:marTop w:val="0"/>
      <w:marBottom w:val="0"/>
      <w:divBdr>
        <w:top w:val="none" w:sz="0" w:space="0" w:color="auto"/>
        <w:left w:val="none" w:sz="0" w:space="0" w:color="auto"/>
        <w:bottom w:val="none" w:sz="0" w:space="0" w:color="auto"/>
        <w:right w:val="none" w:sz="0" w:space="0" w:color="auto"/>
      </w:divBdr>
    </w:div>
    <w:div w:id="674190067">
      <w:bodyDiv w:val="1"/>
      <w:marLeft w:val="0"/>
      <w:marRight w:val="0"/>
      <w:marTop w:val="0"/>
      <w:marBottom w:val="0"/>
      <w:divBdr>
        <w:top w:val="none" w:sz="0" w:space="0" w:color="auto"/>
        <w:left w:val="none" w:sz="0" w:space="0" w:color="auto"/>
        <w:bottom w:val="none" w:sz="0" w:space="0" w:color="auto"/>
        <w:right w:val="none" w:sz="0" w:space="0" w:color="auto"/>
      </w:divBdr>
    </w:div>
    <w:div w:id="6742639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94">
          <w:marLeft w:val="0"/>
          <w:marRight w:val="0"/>
          <w:marTop w:val="0"/>
          <w:marBottom w:val="0"/>
          <w:divBdr>
            <w:top w:val="none" w:sz="0" w:space="0" w:color="auto"/>
            <w:left w:val="none" w:sz="0" w:space="0" w:color="auto"/>
            <w:bottom w:val="none" w:sz="0" w:space="0" w:color="auto"/>
            <w:right w:val="none" w:sz="0" w:space="0" w:color="auto"/>
          </w:divBdr>
          <w:divsChild>
            <w:div w:id="14419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501734">
      <w:bodyDiv w:val="1"/>
      <w:marLeft w:val="0"/>
      <w:marRight w:val="0"/>
      <w:marTop w:val="0"/>
      <w:marBottom w:val="0"/>
      <w:divBdr>
        <w:top w:val="none" w:sz="0" w:space="0" w:color="auto"/>
        <w:left w:val="none" w:sz="0" w:space="0" w:color="auto"/>
        <w:bottom w:val="none" w:sz="0" w:space="0" w:color="auto"/>
        <w:right w:val="none" w:sz="0" w:space="0" w:color="auto"/>
      </w:divBdr>
    </w:div>
    <w:div w:id="674572002">
      <w:bodyDiv w:val="1"/>
      <w:marLeft w:val="0"/>
      <w:marRight w:val="0"/>
      <w:marTop w:val="0"/>
      <w:marBottom w:val="0"/>
      <w:divBdr>
        <w:top w:val="none" w:sz="0" w:space="0" w:color="auto"/>
        <w:left w:val="none" w:sz="0" w:space="0" w:color="auto"/>
        <w:bottom w:val="none" w:sz="0" w:space="0" w:color="auto"/>
        <w:right w:val="none" w:sz="0" w:space="0" w:color="auto"/>
      </w:divBdr>
    </w:div>
    <w:div w:id="674573878">
      <w:bodyDiv w:val="1"/>
      <w:marLeft w:val="0"/>
      <w:marRight w:val="0"/>
      <w:marTop w:val="0"/>
      <w:marBottom w:val="0"/>
      <w:divBdr>
        <w:top w:val="none" w:sz="0" w:space="0" w:color="auto"/>
        <w:left w:val="none" w:sz="0" w:space="0" w:color="auto"/>
        <w:bottom w:val="none" w:sz="0" w:space="0" w:color="auto"/>
        <w:right w:val="none" w:sz="0" w:space="0" w:color="auto"/>
      </w:divBdr>
    </w:div>
    <w:div w:id="674766662">
      <w:bodyDiv w:val="1"/>
      <w:marLeft w:val="0"/>
      <w:marRight w:val="0"/>
      <w:marTop w:val="0"/>
      <w:marBottom w:val="0"/>
      <w:divBdr>
        <w:top w:val="none" w:sz="0" w:space="0" w:color="auto"/>
        <w:left w:val="none" w:sz="0" w:space="0" w:color="auto"/>
        <w:bottom w:val="none" w:sz="0" w:space="0" w:color="auto"/>
        <w:right w:val="none" w:sz="0" w:space="0" w:color="auto"/>
      </w:divBdr>
    </w:div>
    <w:div w:id="675116633">
      <w:bodyDiv w:val="1"/>
      <w:marLeft w:val="0"/>
      <w:marRight w:val="0"/>
      <w:marTop w:val="0"/>
      <w:marBottom w:val="0"/>
      <w:divBdr>
        <w:top w:val="none" w:sz="0" w:space="0" w:color="auto"/>
        <w:left w:val="none" w:sz="0" w:space="0" w:color="auto"/>
        <w:bottom w:val="none" w:sz="0" w:space="0" w:color="auto"/>
        <w:right w:val="none" w:sz="0" w:space="0" w:color="auto"/>
      </w:divBdr>
    </w:div>
    <w:div w:id="675116665">
      <w:bodyDiv w:val="1"/>
      <w:marLeft w:val="0"/>
      <w:marRight w:val="0"/>
      <w:marTop w:val="0"/>
      <w:marBottom w:val="0"/>
      <w:divBdr>
        <w:top w:val="none" w:sz="0" w:space="0" w:color="auto"/>
        <w:left w:val="none" w:sz="0" w:space="0" w:color="auto"/>
        <w:bottom w:val="none" w:sz="0" w:space="0" w:color="auto"/>
        <w:right w:val="none" w:sz="0" w:space="0" w:color="auto"/>
      </w:divBdr>
    </w:div>
    <w:div w:id="675305663">
      <w:bodyDiv w:val="1"/>
      <w:marLeft w:val="0"/>
      <w:marRight w:val="0"/>
      <w:marTop w:val="0"/>
      <w:marBottom w:val="0"/>
      <w:divBdr>
        <w:top w:val="none" w:sz="0" w:space="0" w:color="auto"/>
        <w:left w:val="none" w:sz="0" w:space="0" w:color="auto"/>
        <w:bottom w:val="none" w:sz="0" w:space="0" w:color="auto"/>
        <w:right w:val="none" w:sz="0" w:space="0" w:color="auto"/>
      </w:divBdr>
    </w:div>
    <w:div w:id="675305874">
      <w:bodyDiv w:val="1"/>
      <w:marLeft w:val="0"/>
      <w:marRight w:val="0"/>
      <w:marTop w:val="0"/>
      <w:marBottom w:val="0"/>
      <w:divBdr>
        <w:top w:val="none" w:sz="0" w:space="0" w:color="auto"/>
        <w:left w:val="none" w:sz="0" w:space="0" w:color="auto"/>
        <w:bottom w:val="none" w:sz="0" w:space="0" w:color="auto"/>
        <w:right w:val="none" w:sz="0" w:space="0" w:color="auto"/>
      </w:divBdr>
    </w:div>
    <w:div w:id="675613431">
      <w:bodyDiv w:val="1"/>
      <w:marLeft w:val="0"/>
      <w:marRight w:val="0"/>
      <w:marTop w:val="0"/>
      <w:marBottom w:val="0"/>
      <w:divBdr>
        <w:top w:val="none" w:sz="0" w:space="0" w:color="auto"/>
        <w:left w:val="none" w:sz="0" w:space="0" w:color="auto"/>
        <w:bottom w:val="none" w:sz="0" w:space="0" w:color="auto"/>
        <w:right w:val="none" w:sz="0" w:space="0" w:color="auto"/>
      </w:divBdr>
    </w:div>
    <w:div w:id="675614002">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10913">
      <w:bodyDiv w:val="1"/>
      <w:marLeft w:val="0"/>
      <w:marRight w:val="0"/>
      <w:marTop w:val="0"/>
      <w:marBottom w:val="0"/>
      <w:divBdr>
        <w:top w:val="none" w:sz="0" w:space="0" w:color="auto"/>
        <w:left w:val="none" w:sz="0" w:space="0" w:color="auto"/>
        <w:bottom w:val="none" w:sz="0" w:space="0" w:color="auto"/>
        <w:right w:val="none" w:sz="0" w:space="0" w:color="auto"/>
      </w:divBdr>
    </w:div>
    <w:div w:id="675811856">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466026">
      <w:bodyDiv w:val="1"/>
      <w:marLeft w:val="0"/>
      <w:marRight w:val="0"/>
      <w:marTop w:val="0"/>
      <w:marBottom w:val="0"/>
      <w:divBdr>
        <w:top w:val="none" w:sz="0" w:space="0" w:color="auto"/>
        <w:left w:val="none" w:sz="0" w:space="0" w:color="auto"/>
        <w:bottom w:val="none" w:sz="0" w:space="0" w:color="auto"/>
        <w:right w:val="none" w:sz="0" w:space="0" w:color="auto"/>
      </w:divBdr>
    </w:div>
    <w:div w:id="676662701">
      <w:bodyDiv w:val="1"/>
      <w:marLeft w:val="0"/>
      <w:marRight w:val="0"/>
      <w:marTop w:val="0"/>
      <w:marBottom w:val="0"/>
      <w:divBdr>
        <w:top w:val="none" w:sz="0" w:space="0" w:color="auto"/>
        <w:left w:val="none" w:sz="0" w:space="0" w:color="auto"/>
        <w:bottom w:val="none" w:sz="0" w:space="0" w:color="auto"/>
        <w:right w:val="none" w:sz="0" w:space="0" w:color="auto"/>
      </w:divBdr>
    </w:div>
    <w:div w:id="677082755">
      <w:bodyDiv w:val="1"/>
      <w:marLeft w:val="0"/>
      <w:marRight w:val="0"/>
      <w:marTop w:val="0"/>
      <w:marBottom w:val="0"/>
      <w:divBdr>
        <w:top w:val="none" w:sz="0" w:space="0" w:color="auto"/>
        <w:left w:val="none" w:sz="0" w:space="0" w:color="auto"/>
        <w:bottom w:val="none" w:sz="0" w:space="0" w:color="auto"/>
        <w:right w:val="none" w:sz="0" w:space="0" w:color="auto"/>
      </w:divBdr>
    </w:div>
    <w:div w:id="677121465">
      <w:bodyDiv w:val="1"/>
      <w:marLeft w:val="0"/>
      <w:marRight w:val="0"/>
      <w:marTop w:val="0"/>
      <w:marBottom w:val="0"/>
      <w:divBdr>
        <w:top w:val="none" w:sz="0" w:space="0" w:color="auto"/>
        <w:left w:val="none" w:sz="0" w:space="0" w:color="auto"/>
        <w:bottom w:val="none" w:sz="0" w:space="0" w:color="auto"/>
        <w:right w:val="none" w:sz="0" w:space="0" w:color="auto"/>
      </w:divBdr>
    </w:div>
    <w:div w:id="677125074">
      <w:bodyDiv w:val="1"/>
      <w:marLeft w:val="0"/>
      <w:marRight w:val="0"/>
      <w:marTop w:val="0"/>
      <w:marBottom w:val="0"/>
      <w:divBdr>
        <w:top w:val="none" w:sz="0" w:space="0" w:color="auto"/>
        <w:left w:val="none" w:sz="0" w:space="0" w:color="auto"/>
        <w:bottom w:val="none" w:sz="0" w:space="0" w:color="auto"/>
        <w:right w:val="none" w:sz="0" w:space="0" w:color="auto"/>
      </w:divBdr>
    </w:div>
    <w:div w:id="677267137">
      <w:bodyDiv w:val="1"/>
      <w:marLeft w:val="0"/>
      <w:marRight w:val="0"/>
      <w:marTop w:val="0"/>
      <w:marBottom w:val="0"/>
      <w:divBdr>
        <w:top w:val="none" w:sz="0" w:space="0" w:color="auto"/>
        <w:left w:val="none" w:sz="0" w:space="0" w:color="auto"/>
        <w:bottom w:val="none" w:sz="0" w:space="0" w:color="auto"/>
        <w:right w:val="none" w:sz="0" w:space="0" w:color="auto"/>
      </w:divBdr>
    </w:div>
    <w:div w:id="677268107">
      <w:bodyDiv w:val="1"/>
      <w:marLeft w:val="0"/>
      <w:marRight w:val="0"/>
      <w:marTop w:val="0"/>
      <w:marBottom w:val="0"/>
      <w:divBdr>
        <w:top w:val="none" w:sz="0" w:space="0" w:color="auto"/>
        <w:left w:val="none" w:sz="0" w:space="0" w:color="auto"/>
        <w:bottom w:val="none" w:sz="0" w:space="0" w:color="auto"/>
        <w:right w:val="none" w:sz="0" w:space="0" w:color="auto"/>
      </w:divBdr>
    </w:div>
    <w:div w:id="677274506">
      <w:bodyDiv w:val="1"/>
      <w:marLeft w:val="0"/>
      <w:marRight w:val="0"/>
      <w:marTop w:val="0"/>
      <w:marBottom w:val="0"/>
      <w:divBdr>
        <w:top w:val="none" w:sz="0" w:space="0" w:color="auto"/>
        <w:left w:val="none" w:sz="0" w:space="0" w:color="auto"/>
        <w:bottom w:val="none" w:sz="0" w:space="0" w:color="auto"/>
        <w:right w:val="none" w:sz="0" w:space="0" w:color="auto"/>
      </w:divBdr>
    </w:div>
    <w:div w:id="677468190">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660421">
      <w:bodyDiv w:val="1"/>
      <w:marLeft w:val="0"/>
      <w:marRight w:val="0"/>
      <w:marTop w:val="0"/>
      <w:marBottom w:val="0"/>
      <w:divBdr>
        <w:top w:val="none" w:sz="0" w:space="0" w:color="auto"/>
        <w:left w:val="none" w:sz="0" w:space="0" w:color="auto"/>
        <w:bottom w:val="none" w:sz="0" w:space="0" w:color="auto"/>
        <w:right w:val="none" w:sz="0" w:space="0" w:color="auto"/>
      </w:divBdr>
    </w:div>
    <w:div w:id="677855992">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651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507963">
      <w:bodyDiv w:val="1"/>
      <w:marLeft w:val="0"/>
      <w:marRight w:val="0"/>
      <w:marTop w:val="0"/>
      <w:marBottom w:val="0"/>
      <w:divBdr>
        <w:top w:val="none" w:sz="0" w:space="0" w:color="auto"/>
        <w:left w:val="none" w:sz="0" w:space="0" w:color="auto"/>
        <w:bottom w:val="none" w:sz="0" w:space="0" w:color="auto"/>
        <w:right w:val="none" w:sz="0" w:space="0" w:color="auto"/>
      </w:divBdr>
    </w:div>
    <w:div w:id="678653481">
      <w:bodyDiv w:val="1"/>
      <w:marLeft w:val="0"/>
      <w:marRight w:val="0"/>
      <w:marTop w:val="0"/>
      <w:marBottom w:val="0"/>
      <w:divBdr>
        <w:top w:val="none" w:sz="0" w:space="0" w:color="auto"/>
        <w:left w:val="none" w:sz="0" w:space="0" w:color="auto"/>
        <w:bottom w:val="none" w:sz="0" w:space="0" w:color="auto"/>
        <w:right w:val="none" w:sz="0" w:space="0" w:color="auto"/>
      </w:divBdr>
    </w:div>
    <w:div w:id="678775132">
      <w:bodyDiv w:val="1"/>
      <w:marLeft w:val="0"/>
      <w:marRight w:val="0"/>
      <w:marTop w:val="0"/>
      <w:marBottom w:val="0"/>
      <w:divBdr>
        <w:top w:val="none" w:sz="0" w:space="0" w:color="auto"/>
        <w:left w:val="none" w:sz="0" w:space="0" w:color="auto"/>
        <w:bottom w:val="none" w:sz="0" w:space="0" w:color="auto"/>
        <w:right w:val="none" w:sz="0" w:space="0" w:color="auto"/>
      </w:divBdr>
    </w:div>
    <w:div w:id="679311417">
      <w:bodyDiv w:val="1"/>
      <w:marLeft w:val="0"/>
      <w:marRight w:val="0"/>
      <w:marTop w:val="0"/>
      <w:marBottom w:val="0"/>
      <w:divBdr>
        <w:top w:val="none" w:sz="0" w:space="0" w:color="auto"/>
        <w:left w:val="none" w:sz="0" w:space="0" w:color="auto"/>
        <w:bottom w:val="none" w:sz="0" w:space="0" w:color="auto"/>
        <w:right w:val="none" w:sz="0" w:space="0" w:color="auto"/>
      </w:divBdr>
    </w:div>
    <w:div w:id="679432584">
      <w:bodyDiv w:val="1"/>
      <w:marLeft w:val="0"/>
      <w:marRight w:val="0"/>
      <w:marTop w:val="0"/>
      <w:marBottom w:val="0"/>
      <w:divBdr>
        <w:top w:val="none" w:sz="0" w:space="0" w:color="auto"/>
        <w:left w:val="none" w:sz="0" w:space="0" w:color="auto"/>
        <w:bottom w:val="none" w:sz="0" w:space="0" w:color="auto"/>
        <w:right w:val="none" w:sz="0" w:space="0" w:color="auto"/>
      </w:divBdr>
    </w:div>
    <w:div w:id="679477842">
      <w:bodyDiv w:val="1"/>
      <w:marLeft w:val="0"/>
      <w:marRight w:val="0"/>
      <w:marTop w:val="0"/>
      <w:marBottom w:val="0"/>
      <w:divBdr>
        <w:top w:val="none" w:sz="0" w:space="0" w:color="auto"/>
        <w:left w:val="none" w:sz="0" w:space="0" w:color="auto"/>
        <w:bottom w:val="none" w:sz="0" w:space="0" w:color="auto"/>
        <w:right w:val="none" w:sz="0" w:space="0" w:color="auto"/>
      </w:divBdr>
    </w:div>
    <w:div w:id="679815203">
      <w:bodyDiv w:val="1"/>
      <w:marLeft w:val="0"/>
      <w:marRight w:val="0"/>
      <w:marTop w:val="0"/>
      <w:marBottom w:val="0"/>
      <w:divBdr>
        <w:top w:val="none" w:sz="0" w:space="0" w:color="auto"/>
        <w:left w:val="none" w:sz="0" w:space="0" w:color="auto"/>
        <w:bottom w:val="none" w:sz="0" w:space="0" w:color="auto"/>
        <w:right w:val="none" w:sz="0" w:space="0" w:color="auto"/>
      </w:divBdr>
    </w:div>
    <w:div w:id="679897276">
      <w:bodyDiv w:val="1"/>
      <w:marLeft w:val="0"/>
      <w:marRight w:val="0"/>
      <w:marTop w:val="0"/>
      <w:marBottom w:val="0"/>
      <w:divBdr>
        <w:top w:val="none" w:sz="0" w:space="0" w:color="auto"/>
        <w:left w:val="none" w:sz="0" w:space="0" w:color="auto"/>
        <w:bottom w:val="none" w:sz="0" w:space="0" w:color="auto"/>
        <w:right w:val="none" w:sz="0" w:space="0" w:color="auto"/>
      </w:divBdr>
    </w:div>
    <w:div w:id="679963214">
      <w:bodyDiv w:val="1"/>
      <w:marLeft w:val="0"/>
      <w:marRight w:val="0"/>
      <w:marTop w:val="0"/>
      <w:marBottom w:val="0"/>
      <w:divBdr>
        <w:top w:val="none" w:sz="0" w:space="0" w:color="auto"/>
        <w:left w:val="none" w:sz="0" w:space="0" w:color="auto"/>
        <w:bottom w:val="none" w:sz="0" w:space="0" w:color="auto"/>
        <w:right w:val="none" w:sz="0" w:space="0" w:color="auto"/>
      </w:divBdr>
    </w:div>
    <w:div w:id="680009818">
      <w:bodyDiv w:val="1"/>
      <w:marLeft w:val="0"/>
      <w:marRight w:val="0"/>
      <w:marTop w:val="0"/>
      <w:marBottom w:val="0"/>
      <w:divBdr>
        <w:top w:val="none" w:sz="0" w:space="0" w:color="auto"/>
        <w:left w:val="none" w:sz="0" w:space="0" w:color="auto"/>
        <w:bottom w:val="none" w:sz="0" w:space="0" w:color="auto"/>
        <w:right w:val="none" w:sz="0" w:space="0" w:color="auto"/>
      </w:divBdr>
    </w:div>
    <w:div w:id="680204615">
      <w:bodyDiv w:val="1"/>
      <w:marLeft w:val="0"/>
      <w:marRight w:val="0"/>
      <w:marTop w:val="0"/>
      <w:marBottom w:val="0"/>
      <w:divBdr>
        <w:top w:val="none" w:sz="0" w:space="0" w:color="auto"/>
        <w:left w:val="none" w:sz="0" w:space="0" w:color="auto"/>
        <w:bottom w:val="none" w:sz="0" w:space="0" w:color="auto"/>
        <w:right w:val="none" w:sz="0" w:space="0" w:color="auto"/>
      </w:divBdr>
    </w:div>
    <w:div w:id="680663869">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63490">
      <w:bodyDiv w:val="1"/>
      <w:marLeft w:val="0"/>
      <w:marRight w:val="0"/>
      <w:marTop w:val="0"/>
      <w:marBottom w:val="0"/>
      <w:divBdr>
        <w:top w:val="none" w:sz="0" w:space="0" w:color="auto"/>
        <w:left w:val="none" w:sz="0" w:space="0" w:color="auto"/>
        <w:bottom w:val="none" w:sz="0" w:space="0" w:color="auto"/>
        <w:right w:val="none" w:sz="0" w:space="0" w:color="auto"/>
      </w:divBdr>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132294">
      <w:bodyDiv w:val="1"/>
      <w:marLeft w:val="0"/>
      <w:marRight w:val="0"/>
      <w:marTop w:val="0"/>
      <w:marBottom w:val="0"/>
      <w:divBdr>
        <w:top w:val="none" w:sz="0" w:space="0" w:color="auto"/>
        <w:left w:val="none" w:sz="0" w:space="0" w:color="auto"/>
        <w:bottom w:val="none" w:sz="0" w:space="0" w:color="auto"/>
        <w:right w:val="none" w:sz="0" w:space="0" w:color="auto"/>
      </w:divBdr>
    </w:div>
    <w:div w:id="681398894">
      <w:bodyDiv w:val="1"/>
      <w:marLeft w:val="0"/>
      <w:marRight w:val="0"/>
      <w:marTop w:val="0"/>
      <w:marBottom w:val="0"/>
      <w:divBdr>
        <w:top w:val="none" w:sz="0" w:space="0" w:color="auto"/>
        <w:left w:val="none" w:sz="0" w:space="0" w:color="auto"/>
        <w:bottom w:val="none" w:sz="0" w:space="0" w:color="auto"/>
        <w:right w:val="none" w:sz="0" w:space="0" w:color="auto"/>
      </w:divBdr>
    </w:div>
    <w:div w:id="681470927">
      <w:bodyDiv w:val="1"/>
      <w:marLeft w:val="0"/>
      <w:marRight w:val="0"/>
      <w:marTop w:val="0"/>
      <w:marBottom w:val="0"/>
      <w:divBdr>
        <w:top w:val="none" w:sz="0" w:space="0" w:color="auto"/>
        <w:left w:val="none" w:sz="0" w:space="0" w:color="auto"/>
        <w:bottom w:val="none" w:sz="0" w:space="0" w:color="auto"/>
        <w:right w:val="none" w:sz="0" w:space="0" w:color="auto"/>
      </w:divBdr>
    </w:div>
    <w:div w:id="681515352">
      <w:bodyDiv w:val="1"/>
      <w:marLeft w:val="0"/>
      <w:marRight w:val="0"/>
      <w:marTop w:val="0"/>
      <w:marBottom w:val="0"/>
      <w:divBdr>
        <w:top w:val="none" w:sz="0" w:space="0" w:color="auto"/>
        <w:left w:val="none" w:sz="0" w:space="0" w:color="auto"/>
        <w:bottom w:val="none" w:sz="0" w:space="0" w:color="auto"/>
        <w:right w:val="none" w:sz="0" w:space="0" w:color="auto"/>
      </w:divBdr>
    </w:div>
    <w:div w:id="681663414">
      <w:bodyDiv w:val="1"/>
      <w:marLeft w:val="0"/>
      <w:marRight w:val="0"/>
      <w:marTop w:val="0"/>
      <w:marBottom w:val="0"/>
      <w:divBdr>
        <w:top w:val="none" w:sz="0" w:space="0" w:color="auto"/>
        <w:left w:val="none" w:sz="0" w:space="0" w:color="auto"/>
        <w:bottom w:val="none" w:sz="0" w:space="0" w:color="auto"/>
        <w:right w:val="none" w:sz="0" w:space="0" w:color="auto"/>
      </w:divBdr>
    </w:div>
    <w:div w:id="681710467">
      <w:bodyDiv w:val="1"/>
      <w:marLeft w:val="0"/>
      <w:marRight w:val="0"/>
      <w:marTop w:val="0"/>
      <w:marBottom w:val="0"/>
      <w:divBdr>
        <w:top w:val="none" w:sz="0" w:space="0" w:color="auto"/>
        <w:left w:val="none" w:sz="0" w:space="0" w:color="auto"/>
        <w:bottom w:val="none" w:sz="0" w:space="0" w:color="auto"/>
        <w:right w:val="none" w:sz="0" w:space="0" w:color="auto"/>
      </w:divBdr>
    </w:div>
    <w:div w:id="681858744">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3836">
      <w:bodyDiv w:val="1"/>
      <w:marLeft w:val="0"/>
      <w:marRight w:val="0"/>
      <w:marTop w:val="0"/>
      <w:marBottom w:val="0"/>
      <w:divBdr>
        <w:top w:val="none" w:sz="0" w:space="0" w:color="auto"/>
        <w:left w:val="none" w:sz="0" w:space="0" w:color="auto"/>
        <w:bottom w:val="none" w:sz="0" w:space="0" w:color="auto"/>
        <w:right w:val="none" w:sz="0" w:space="0" w:color="auto"/>
      </w:divBdr>
    </w:div>
    <w:div w:id="682440849">
      <w:bodyDiv w:val="1"/>
      <w:marLeft w:val="0"/>
      <w:marRight w:val="0"/>
      <w:marTop w:val="0"/>
      <w:marBottom w:val="0"/>
      <w:divBdr>
        <w:top w:val="none" w:sz="0" w:space="0" w:color="auto"/>
        <w:left w:val="none" w:sz="0" w:space="0" w:color="auto"/>
        <w:bottom w:val="none" w:sz="0" w:space="0" w:color="auto"/>
        <w:right w:val="none" w:sz="0" w:space="0" w:color="auto"/>
      </w:divBdr>
    </w:div>
    <w:div w:id="682588006">
      <w:bodyDiv w:val="1"/>
      <w:marLeft w:val="0"/>
      <w:marRight w:val="0"/>
      <w:marTop w:val="0"/>
      <w:marBottom w:val="0"/>
      <w:divBdr>
        <w:top w:val="none" w:sz="0" w:space="0" w:color="auto"/>
        <w:left w:val="none" w:sz="0" w:space="0" w:color="auto"/>
        <w:bottom w:val="none" w:sz="0" w:space="0" w:color="auto"/>
        <w:right w:val="none" w:sz="0" w:space="0" w:color="auto"/>
      </w:divBdr>
    </w:div>
    <w:div w:id="682706846">
      <w:bodyDiv w:val="1"/>
      <w:marLeft w:val="0"/>
      <w:marRight w:val="0"/>
      <w:marTop w:val="0"/>
      <w:marBottom w:val="0"/>
      <w:divBdr>
        <w:top w:val="none" w:sz="0" w:space="0" w:color="auto"/>
        <w:left w:val="none" w:sz="0" w:space="0" w:color="auto"/>
        <w:bottom w:val="none" w:sz="0" w:space="0" w:color="auto"/>
        <w:right w:val="none" w:sz="0" w:space="0" w:color="auto"/>
      </w:divBdr>
    </w:div>
    <w:div w:id="682709592">
      <w:bodyDiv w:val="1"/>
      <w:marLeft w:val="0"/>
      <w:marRight w:val="0"/>
      <w:marTop w:val="0"/>
      <w:marBottom w:val="0"/>
      <w:divBdr>
        <w:top w:val="none" w:sz="0" w:space="0" w:color="auto"/>
        <w:left w:val="none" w:sz="0" w:space="0" w:color="auto"/>
        <w:bottom w:val="none" w:sz="0" w:space="0" w:color="auto"/>
        <w:right w:val="none" w:sz="0" w:space="0" w:color="auto"/>
      </w:divBdr>
    </w:div>
    <w:div w:id="682826111">
      <w:bodyDiv w:val="1"/>
      <w:marLeft w:val="0"/>
      <w:marRight w:val="0"/>
      <w:marTop w:val="0"/>
      <w:marBottom w:val="0"/>
      <w:divBdr>
        <w:top w:val="none" w:sz="0" w:space="0" w:color="auto"/>
        <w:left w:val="none" w:sz="0" w:space="0" w:color="auto"/>
        <w:bottom w:val="none" w:sz="0" w:space="0" w:color="auto"/>
        <w:right w:val="none" w:sz="0" w:space="0" w:color="auto"/>
      </w:divBdr>
    </w:div>
    <w:div w:id="682973205">
      <w:bodyDiv w:val="1"/>
      <w:marLeft w:val="0"/>
      <w:marRight w:val="0"/>
      <w:marTop w:val="0"/>
      <w:marBottom w:val="0"/>
      <w:divBdr>
        <w:top w:val="none" w:sz="0" w:space="0" w:color="auto"/>
        <w:left w:val="none" w:sz="0" w:space="0" w:color="auto"/>
        <w:bottom w:val="none" w:sz="0" w:space="0" w:color="auto"/>
        <w:right w:val="none" w:sz="0" w:space="0" w:color="auto"/>
      </w:divBdr>
    </w:div>
    <w:div w:id="683169094">
      <w:bodyDiv w:val="1"/>
      <w:marLeft w:val="0"/>
      <w:marRight w:val="0"/>
      <w:marTop w:val="0"/>
      <w:marBottom w:val="0"/>
      <w:divBdr>
        <w:top w:val="none" w:sz="0" w:space="0" w:color="auto"/>
        <w:left w:val="none" w:sz="0" w:space="0" w:color="auto"/>
        <w:bottom w:val="none" w:sz="0" w:space="0" w:color="auto"/>
        <w:right w:val="none" w:sz="0" w:space="0" w:color="auto"/>
      </w:divBdr>
    </w:div>
    <w:div w:id="683363248">
      <w:bodyDiv w:val="1"/>
      <w:marLeft w:val="0"/>
      <w:marRight w:val="0"/>
      <w:marTop w:val="0"/>
      <w:marBottom w:val="0"/>
      <w:divBdr>
        <w:top w:val="none" w:sz="0" w:space="0" w:color="auto"/>
        <w:left w:val="none" w:sz="0" w:space="0" w:color="auto"/>
        <w:bottom w:val="none" w:sz="0" w:space="0" w:color="auto"/>
        <w:right w:val="none" w:sz="0" w:space="0" w:color="auto"/>
      </w:divBdr>
    </w:div>
    <w:div w:id="683363484">
      <w:bodyDiv w:val="1"/>
      <w:marLeft w:val="0"/>
      <w:marRight w:val="0"/>
      <w:marTop w:val="0"/>
      <w:marBottom w:val="0"/>
      <w:divBdr>
        <w:top w:val="none" w:sz="0" w:space="0" w:color="auto"/>
        <w:left w:val="none" w:sz="0" w:space="0" w:color="auto"/>
        <w:bottom w:val="none" w:sz="0" w:space="0" w:color="auto"/>
        <w:right w:val="none" w:sz="0" w:space="0" w:color="auto"/>
      </w:divBdr>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630351">
      <w:bodyDiv w:val="1"/>
      <w:marLeft w:val="0"/>
      <w:marRight w:val="0"/>
      <w:marTop w:val="0"/>
      <w:marBottom w:val="0"/>
      <w:divBdr>
        <w:top w:val="none" w:sz="0" w:space="0" w:color="auto"/>
        <w:left w:val="none" w:sz="0" w:space="0" w:color="auto"/>
        <w:bottom w:val="none" w:sz="0" w:space="0" w:color="auto"/>
        <w:right w:val="none" w:sz="0" w:space="0" w:color="auto"/>
      </w:divBdr>
    </w:div>
    <w:div w:id="683750730">
      <w:bodyDiv w:val="1"/>
      <w:marLeft w:val="0"/>
      <w:marRight w:val="0"/>
      <w:marTop w:val="0"/>
      <w:marBottom w:val="0"/>
      <w:divBdr>
        <w:top w:val="none" w:sz="0" w:space="0" w:color="auto"/>
        <w:left w:val="none" w:sz="0" w:space="0" w:color="auto"/>
        <w:bottom w:val="none" w:sz="0" w:space="0" w:color="auto"/>
        <w:right w:val="none" w:sz="0" w:space="0" w:color="auto"/>
      </w:divBdr>
    </w:div>
    <w:div w:id="683751637">
      <w:bodyDiv w:val="1"/>
      <w:marLeft w:val="0"/>
      <w:marRight w:val="0"/>
      <w:marTop w:val="0"/>
      <w:marBottom w:val="0"/>
      <w:divBdr>
        <w:top w:val="none" w:sz="0" w:space="0" w:color="auto"/>
        <w:left w:val="none" w:sz="0" w:space="0" w:color="auto"/>
        <w:bottom w:val="none" w:sz="0" w:space="0" w:color="auto"/>
        <w:right w:val="none" w:sz="0" w:space="0" w:color="auto"/>
      </w:divBdr>
    </w:div>
    <w:div w:id="684400744">
      <w:bodyDiv w:val="1"/>
      <w:marLeft w:val="0"/>
      <w:marRight w:val="0"/>
      <w:marTop w:val="0"/>
      <w:marBottom w:val="0"/>
      <w:divBdr>
        <w:top w:val="none" w:sz="0" w:space="0" w:color="auto"/>
        <w:left w:val="none" w:sz="0" w:space="0" w:color="auto"/>
        <w:bottom w:val="none" w:sz="0" w:space="0" w:color="auto"/>
        <w:right w:val="none" w:sz="0" w:space="0" w:color="auto"/>
      </w:divBdr>
    </w:div>
    <w:div w:id="684746932">
      <w:bodyDiv w:val="1"/>
      <w:marLeft w:val="0"/>
      <w:marRight w:val="0"/>
      <w:marTop w:val="0"/>
      <w:marBottom w:val="0"/>
      <w:divBdr>
        <w:top w:val="none" w:sz="0" w:space="0" w:color="auto"/>
        <w:left w:val="none" w:sz="0" w:space="0" w:color="auto"/>
        <w:bottom w:val="none" w:sz="0" w:space="0" w:color="auto"/>
        <w:right w:val="none" w:sz="0" w:space="0" w:color="auto"/>
      </w:divBdr>
    </w:div>
    <w:div w:id="685332154">
      <w:bodyDiv w:val="1"/>
      <w:marLeft w:val="0"/>
      <w:marRight w:val="0"/>
      <w:marTop w:val="0"/>
      <w:marBottom w:val="0"/>
      <w:divBdr>
        <w:top w:val="none" w:sz="0" w:space="0" w:color="auto"/>
        <w:left w:val="none" w:sz="0" w:space="0" w:color="auto"/>
        <w:bottom w:val="none" w:sz="0" w:space="0" w:color="auto"/>
        <w:right w:val="none" w:sz="0" w:space="0" w:color="auto"/>
      </w:divBdr>
    </w:div>
    <w:div w:id="685333046">
      <w:bodyDiv w:val="1"/>
      <w:marLeft w:val="0"/>
      <w:marRight w:val="0"/>
      <w:marTop w:val="0"/>
      <w:marBottom w:val="0"/>
      <w:divBdr>
        <w:top w:val="none" w:sz="0" w:space="0" w:color="auto"/>
        <w:left w:val="none" w:sz="0" w:space="0" w:color="auto"/>
        <w:bottom w:val="none" w:sz="0" w:space="0" w:color="auto"/>
        <w:right w:val="none" w:sz="0" w:space="0" w:color="auto"/>
      </w:divBdr>
    </w:div>
    <w:div w:id="685400628">
      <w:bodyDiv w:val="1"/>
      <w:marLeft w:val="0"/>
      <w:marRight w:val="0"/>
      <w:marTop w:val="0"/>
      <w:marBottom w:val="0"/>
      <w:divBdr>
        <w:top w:val="none" w:sz="0" w:space="0" w:color="auto"/>
        <w:left w:val="none" w:sz="0" w:space="0" w:color="auto"/>
        <w:bottom w:val="none" w:sz="0" w:space="0" w:color="auto"/>
        <w:right w:val="none" w:sz="0" w:space="0" w:color="auto"/>
      </w:divBdr>
    </w:div>
    <w:div w:id="685644199">
      <w:bodyDiv w:val="1"/>
      <w:marLeft w:val="0"/>
      <w:marRight w:val="0"/>
      <w:marTop w:val="0"/>
      <w:marBottom w:val="0"/>
      <w:divBdr>
        <w:top w:val="none" w:sz="0" w:space="0" w:color="auto"/>
        <w:left w:val="none" w:sz="0" w:space="0" w:color="auto"/>
        <w:bottom w:val="none" w:sz="0" w:space="0" w:color="auto"/>
        <w:right w:val="none" w:sz="0" w:space="0" w:color="auto"/>
      </w:divBdr>
    </w:div>
    <w:div w:id="685667772">
      <w:bodyDiv w:val="1"/>
      <w:marLeft w:val="0"/>
      <w:marRight w:val="0"/>
      <w:marTop w:val="0"/>
      <w:marBottom w:val="0"/>
      <w:divBdr>
        <w:top w:val="none" w:sz="0" w:space="0" w:color="auto"/>
        <w:left w:val="none" w:sz="0" w:space="0" w:color="auto"/>
        <w:bottom w:val="none" w:sz="0" w:space="0" w:color="auto"/>
        <w:right w:val="none" w:sz="0" w:space="0" w:color="auto"/>
      </w:divBdr>
    </w:div>
    <w:div w:id="685794605">
      <w:bodyDiv w:val="1"/>
      <w:marLeft w:val="0"/>
      <w:marRight w:val="0"/>
      <w:marTop w:val="0"/>
      <w:marBottom w:val="0"/>
      <w:divBdr>
        <w:top w:val="none" w:sz="0" w:space="0" w:color="auto"/>
        <w:left w:val="none" w:sz="0" w:space="0" w:color="auto"/>
        <w:bottom w:val="none" w:sz="0" w:space="0" w:color="auto"/>
        <w:right w:val="none" w:sz="0" w:space="0" w:color="auto"/>
      </w:divBdr>
    </w:div>
    <w:div w:id="685863092">
      <w:bodyDiv w:val="1"/>
      <w:marLeft w:val="0"/>
      <w:marRight w:val="0"/>
      <w:marTop w:val="0"/>
      <w:marBottom w:val="0"/>
      <w:divBdr>
        <w:top w:val="none" w:sz="0" w:space="0" w:color="auto"/>
        <w:left w:val="none" w:sz="0" w:space="0" w:color="auto"/>
        <w:bottom w:val="none" w:sz="0" w:space="0" w:color="auto"/>
        <w:right w:val="none" w:sz="0" w:space="0" w:color="auto"/>
      </w:divBdr>
    </w:div>
    <w:div w:id="685907395">
      <w:bodyDiv w:val="1"/>
      <w:marLeft w:val="0"/>
      <w:marRight w:val="0"/>
      <w:marTop w:val="0"/>
      <w:marBottom w:val="0"/>
      <w:divBdr>
        <w:top w:val="none" w:sz="0" w:space="0" w:color="auto"/>
        <w:left w:val="none" w:sz="0" w:space="0" w:color="auto"/>
        <w:bottom w:val="none" w:sz="0" w:space="0" w:color="auto"/>
        <w:right w:val="none" w:sz="0" w:space="0" w:color="auto"/>
      </w:divBdr>
    </w:div>
    <w:div w:id="685987960">
      <w:bodyDiv w:val="1"/>
      <w:marLeft w:val="0"/>
      <w:marRight w:val="0"/>
      <w:marTop w:val="0"/>
      <w:marBottom w:val="0"/>
      <w:divBdr>
        <w:top w:val="none" w:sz="0" w:space="0" w:color="auto"/>
        <w:left w:val="none" w:sz="0" w:space="0" w:color="auto"/>
        <w:bottom w:val="none" w:sz="0" w:space="0" w:color="auto"/>
        <w:right w:val="none" w:sz="0" w:space="0" w:color="auto"/>
      </w:divBdr>
    </w:div>
    <w:div w:id="686175495">
      <w:bodyDiv w:val="1"/>
      <w:marLeft w:val="0"/>
      <w:marRight w:val="0"/>
      <w:marTop w:val="0"/>
      <w:marBottom w:val="0"/>
      <w:divBdr>
        <w:top w:val="none" w:sz="0" w:space="0" w:color="auto"/>
        <w:left w:val="none" w:sz="0" w:space="0" w:color="auto"/>
        <w:bottom w:val="none" w:sz="0" w:space="0" w:color="auto"/>
        <w:right w:val="none" w:sz="0" w:space="0" w:color="auto"/>
      </w:divBdr>
    </w:div>
    <w:div w:id="686249693">
      <w:bodyDiv w:val="1"/>
      <w:marLeft w:val="0"/>
      <w:marRight w:val="0"/>
      <w:marTop w:val="0"/>
      <w:marBottom w:val="0"/>
      <w:divBdr>
        <w:top w:val="none" w:sz="0" w:space="0" w:color="auto"/>
        <w:left w:val="none" w:sz="0" w:space="0" w:color="auto"/>
        <w:bottom w:val="none" w:sz="0" w:space="0" w:color="auto"/>
        <w:right w:val="none" w:sz="0" w:space="0" w:color="auto"/>
      </w:divBdr>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450326">
      <w:bodyDiv w:val="1"/>
      <w:marLeft w:val="0"/>
      <w:marRight w:val="0"/>
      <w:marTop w:val="0"/>
      <w:marBottom w:val="0"/>
      <w:divBdr>
        <w:top w:val="none" w:sz="0" w:space="0" w:color="auto"/>
        <w:left w:val="none" w:sz="0" w:space="0" w:color="auto"/>
        <w:bottom w:val="none" w:sz="0" w:space="0" w:color="auto"/>
        <w:right w:val="none" w:sz="0" w:space="0" w:color="auto"/>
      </w:divBdr>
    </w:div>
    <w:div w:id="686520715">
      <w:bodyDiv w:val="1"/>
      <w:marLeft w:val="0"/>
      <w:marRight w:val="0"/>
      <w:marTop w:val="0"/>
      <w:marBottom w:val="0"/>
      <w:divBdr>
        <w:top w:val="none" w:sz="0" w:space="0" w:color="auto"/>
        <w:left w:val="none" w:sz="0" w:space="0" w:color="auto"/>
        <w:bottom w:val="none" w:sz="0" w:space="0" w:color="auto"/>
        <w:right w:val="none" w:sz="0" w:space="0" w:color="auto"/>
      </w:divBdr>
    </w:div>
    <w:div w:id="686521855">
      <w:bodyDiv w:val="1"/>
      <w:marLeft w:val="0"/>
      <w:marRight w:val="0"/>
      <w:marTop w:val="0"/>
      <w:marBottom w:val="0"/>
      <w:divBdr>
        <w:top w:val="none" w:sz="0" w:space="0" w:color="auto"/>
        <w:left w:val="none" w:sz="0" w:space="0" w:color="auto"/>
        <w:bottom w:val="none" w:sz="0" w:space="0" w:color="auto"/>
        <w:right w:val="none" w:sz="0" w:space="0" w:color="auto"/>
      </w:divBdr>
    </w:div>
    <w:div w:id="686637521">
      <w:bodyDiv w:val="1"/>
      <w:marLeft w:val="0"/>
      <w:marRight w:val="0"/>
      <w:marTop w:val="0"/>
      <w:marBottom w:val="0"/>
      <w:divBdr>
        <w:top w:val="none" w:sz="0" w:space="0" w:color="auto"/>
        <w:left w:val="none" w:sz="0" w:space="0" w:color="auto"/>
        <w:bottom w:val="none" w:sz="0" w:space="0" w:color="auto"/>
        <w:right w:val="none" w:sz="0" w:space="0" w:color="auto"/>
      </w:divBdr>
    </w:div>
    <w:div w:id="686833513">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365719">
      <w:bodyDiv w:val="1"/>
      <w:marLeft w:val="0"/>
      <w:marRight w:val="0"/>
      <w:marTop w:val="0"/>
      <w:marBottom w:val="0"/>
      <w:divBdr>
        <w:top w:val="none" w:sz="0" w:space="0" w:color="auto"/>
        <w:left w:val="none" w:sz="0" w:space="0" w:color="auto"/>
        <w:bottom w:val="none" w:sz="0" w:space="0" w:color="auto"/>
        <w:right w:val="none" w:sz="0" w:space="0" w:color="auto"/>
      </w:divBdr>
    </w:div>
    <w:div w:id="687370237">
      <w:bodyDiv w:val="1"/>
      <w:marLeft w:val="0"/>
      <w:marRight w:val="0"/>
      <w:marTop w:val="0"/>
      <w:marBottom w:val="0"/>
      <w:divBdr>
        <w:top w:val="none" w:sz="0" w:space="0" w:color="auto"/>
        <w:left w:val="none" w:sz="0" w:space="0" w:color="auto"/>
        <w:bottom w:val="none" w:sz="0" w:space="0" w:color="auto"/>
        <w:right w:val="none" w:sz="0" w:space="0" w:color="auto"/>
      </w:divBdr>
    </w:div>
    <w:div w:id="687371440">
      <w:bodyDiv w:val="1"/>
      <w:marLeft w:val="0"/>
      <w:marRight w:val="0"/>
      <w:marTop w:val="0"/>
      <w:marBottom w:val="0"/>
      <w:divBdr>
        <w:top w:val="none" w:sz="0" w:space="0" w:color="auto"/>
        <w:left w:val="none" w:sz="0" w:space="0" w:color="auto"/>
        <w:bottom w:val="none" w:sz="0" w:space="0" w:color="auto"/>
        <w:right w:val="none" w:sz="0" w:space="0" w:color="auto"/>
      </w:divBdr>
    </w:div>
    <w:div w:id="687751941">
      <w:bodyDiv w:val="1"/>
      <w:marLeft w:val="0"/>
      <w:marRight w:val="0"/>
      <w:marTop w:val="0"/>
      <w:marBottom w:val="0"/>
      <w:divBdr>
        <w:top w:val="none" w:sz="0" w:space="0" w:color="auto"/>
        <w:left w:val="none" w:sz="0" w:space="0" w:color="auto"/>
        <w:bottom w:val="none" w:sz="0" w:space="0" w:color="auto"/>
        <w:right w:val="none" w:sz="0" w:space="0" w:color="auto"/>
      </w:divBdr>
    </w:div>
    <w:div w:id="687829369">
      <w:bodyDiv w:val="1"/>
      <w:marLeft w:val="0"/>
      <w:marRight w:val="0"/>
      <w:marTop w:val="0"/>
      <w:marBottom w:val="0"/>
      <w:divBdr>
        <w:top w:val="none" w:sz="0" w:space="0" w:color="auto"/>
        <w:left w:val="none" w:sz="0" w:space="0" w:color="auto"/>
        <w:bottom w:val="none" w:sz="0" w:space="0" w:color="auto"/>
        <w:right w:val="none" w:sz="0" w:space="0" w:color="auto"/>
      </w:divBdr>
    </w:div>
    <w:div w:id="687870447">
      <w:bodyDiv w:val="1"/>
      <w:marLeft w:val="0"/>
      <w:marRight w:val="0"/>
      <w:marTop w:val="0"/>
      <w:marBottom w:val="0"/>
      <w:divBdr>
        <w:top w:val="none" w:sz="0" w:space="0" w:color="auto"/>
        <w:left w:val="none" w:sz="0" w:space="0" w:color="auto"/>
        <w:bottom w:val="none" w:sz="0" w:space="0" w:color="auto"/>
        <w:right w:val="none" w:sz="0" w:space="0" w:color="auto"/>
      </w:divBdr>
    </w:div>
    <w:div w:id="688215116">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407124">
      <w:bodyDiv w:val="1"/>
      <w:marLeft w:val="0"/>
      <w:marRight w:val="0"/>
      <w:marTop w:val="0"/>
      <w:marBottom w:val="0"/>
      <w:divBdr>
        <w:top w:val="none" w:sz="0" w:space="0" w:color="auto"/>
        <w:left w:val="none" w:sz="0" w:space="0" w:color="auto"/>
        <w:bottom w:val="none" w:sz="0" w:space="0" w:color="auto"/>
        <w:right w:val="none" w:sz="0" w:space="0" w:color="auto"/>
      </w:divBdr>
    </w:div>
    <w:div w:id="688488013">
      <w:bodyDiv w:val="1"/>
      <w:marLeft w:val="0"/>
      <w:marRight w:val="0"/>
      <w:marTop w:val="0"/>
      <w:marBottom w:val="0"/>
      <w:divBdr>
        <w:top w:val="none" w:sz="0" w:space="0" w:color="auto"/>
        <w:left w:val="none" w:sz="0" w:space="0" w:color="auto"/>
        <w:bottom w:val="none" w:sz="0" w:space="0" w:color="auto"/>
        <w:right w:val="none" w:sz="0" w:space="0" w:color="auto"/>
      </w:divBdr>
    </w:div>
    <w:div w:id="688602981">
      <w:bodyDiv w:val="1"/>
      <w:marLeft w:val="0"/>
      <w:marRight w:val="0"/>
      <w:marTop w:val="0"/>
      <w:marBottom w:val="0"/>
      <w:divBdr>
        <w:top w:val="none" w:sz="0" w:space="0" w:color="auto"/>
        <w:left w:val="none" w:sz="0" w:space="0" w:color="auto"/>
        <w:bottom w:val="none" w:sz="0" w:space="0" w:color="auto"/>
        <w:right w:val="none" w:sz="0" w:space="0" w:color="auto"/>
      </w:divBdr>
    </w:div>
    <w:div w:id="688605287">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1445">
      <w:bodyDiv w:val="1"/>
      <w:marLeft w:val="0"/>
      <w:marRight w:val="0"/>
      <w:marTop w:val="0"/>
      <w:marBottom w:val="0"/>
      <w:divBdr>
        <w:top w:val="none" w:sz="0" w:space="0" w:color="auto"/>
        <w:left w:val="none" w:sz="0" w:space="0" w:color="auto"/>
        <w:bottom w:val="none" w:sz="0" w:space="0" w:color="auto"/>
        <w:right w:val="none" w:sz="0" w:space="0" w:color="auto"/>
      </w:divBdr>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8917809">
      <w:bodyDiv w:val="1"/>
      <w:marLeft w:val="0"/>
      <w:marRight w:val="0"/>
      <w:marTop w:val="0"/>
      <w:marBottom w:val="0"/>
      <w:divBdr>
        <w:top w:val="none" w:sz="0" w:space="0" w:color="auto"/>
        <w:left w:val="none" w:sz="0" w:space="0" w:color="auto"/>
        <w:bottom w:val="none" w:sz="0" w:space="0" w:color="auto"/>
        <w:right w:val="none" w:sz="0" w:space="0" w:color="auto"/>
      </w:divBdr>
    </w:div>
    <w:div w:id="689141440">
      <w:bodyDiv w:val="1"/>
      <w:marLeft w:val="0"/>
      <w:marRight w:val="0"/>
      <w:marTop w:val="0"/>
      <w:marBottom w:val="0"/>
      <w:divBdr>
        <w:top w:val="none" w:sz="0" w:space="0" w:color="auto"/>
        <w:left w:val="none" w:sz="0" w:space="0" w:color="auto"/>
        <w:bottom w:val="none" w:sz="0" w:space="0" w:color="auto"/>
        <w:right w:val="none" w:sz="0" w:space="0" w:color="auto"/>
      </w:divBdr>
    </w:div>
    <w:div w:id="689141739">
      <w:bodyDiv w:val="1"/>
      <w:marLeft w:val="0"/>
      <w:marRight w:val="0"/>
      <w:marTop w:val="0"/>
      <w:marBottom w:val="0"/>
      <w:divBdr>
        <w:top w:val="none" w:sz="0" w:space="0" w:color="auto"/>
        <w:left w:val="none" w:sz="0" w:space="0" w:color="auto"/>
        <w:bottom w:val="none" w:sz="0" w:space="0" w:color="auto"/>
        <w:right w:val="none" w:sz="0" w:space="0" w:color="auto"/>
      </w:divBdr>
    </w:div>
    <w:div w:id="689262065">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89572066">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11093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490188">
      <w:bodyDiv w:val="1"/>
      <w:marLeft w:val="0"/>
      <w:marRight w:val="0"/>
      <w:marTop w:val="0"/>
      <w:marBottom w:val="0"/>
      <w:divBdr>
        <w:top w:val="none" w:sz="0" w:space="0" w:color="auto"/>
        <w:left w:val="none" w:sz="0" w:space="0" w:color="auto"/>
        <w:bottom w:val="none" w:sz="0" w:space="0" w:color="auto"/>
        <w:right w:val="none" w:sz="0" w:space="0" w:color="auto"/>
      </w:divBdr>
    </w:div>
    <w:div w:id="690492962">
      <w:bodyDiv w:val="1"/>
      <w:marLeft w:val="0"/>
      <w:marRight w:val="0"/>
      <w:marTop w:val="0"/>
      <w:marBottom w:val="0"/>
      <w:divBdr>
        <w:top w:val="none" w:sz="0" w:space="0" w:color="auto"/>
        <w:left w:val="none" w:sz="0" w:space="0" w:color="auto"/>
        <w:bottom w:val="none" w:sz="0" w:space="0" w:color="auto"/>
        <w:right w:val="none" w:sz="0" w:space="0" w:color="auto"/>
      </w:divBdr>
    </w:div>
    <w:div w:id="690571498">
      <w:bodyDiv w:val="1"/>
      <w:marLeft w:val="0"/>
      <w:marRight w:val="0"/>
      <w:marTop w:val="0"/>
      <w:marBottom w:val="0"/>
      <w:divBdr>
        <w:top w:val="none" w:sz="0" w:space="0" w:color="auto"/>
        <w:left w:val="none" w:sz="0" w:space="0" w:color="auto"/>
        <w:bottom w:val="none" w:sz="0" w:space="0" w:color="auto"/>
        <w:right w:val="none" w:sz="0" w:space="0" w:color="auto"/>
      </w:divBdr>
    </w:div>
    <w:div w:id="690763374">
      <w:bodyDiv w:val="1"/>
      <w:marLeft w:val="0"/>
      <w:marRight w:val="0"/>
      <w:marTop w:val="0"/>
      <w:marBottom w:val="0"/>
      <w:divBdr>
        <w:top w:val="none" w:sz="0" w:space="0" w:color="auto"/>
        <w:left w:val="none" w:sz="0" w:space="0" w:color="auto"/>
        <w:bottom w:val="none" w:sz="0" w:space="0" w:color="auto"/>
        <w:right w:val="none" w:sz="0" w:space="0" w:color="auto"/>
      </w:divBdr>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842524">
      <w:bodyDiv w:val="1"/>
      <w:marLeft w:val="0"/>
      <w:marRight w:val="0"/>
      <w:marTop w:val="0"/>
      <w:marBottom w:val="0"/>
      <w:divBdr>
        <w:top w:val="none" w:sz="0" w:space="0" w:color="auto"/>
        <w:left w:val="none" w:sz="0" w:space="0" w:color="auto"/>
        <w:bottom w:val="none" w:sz="0" w:space="0" w:color="auto"/>
        <w:right w:val="none" w:sz="0" w:space="0" w:color="auto"/>
      </w:divBdr>
    </w:div>
    <w:div w:id="690843348">
      <w:bodyDiv w:val="1"/>
      <w:marLeft w:val="0"/>
      <w:marRight w:val="0"/>
      <w:marTop w:val="0"/>
      <w:marBottom w:val="0"/>
      <w:divBdr>
        <w:top w:val="none" w:sz="0" w:space="0" w:color="auto"/>
        <w:left w:val="none" w:sz="0" w:space="0" w:color="auto"/>
        <w:bottom w:val="none" w:sz="0" w:space="0" w:color="auto"/>
        <w:right w:val="none" w:sz="0" w:space="0" w:color="auto"/>
      </w:divBdr>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507">
      <w:bodyDiv w:val="1"/>
      <w:marLeft w:val="0"/>
      <w:marRight w:val="0"/>
      <w:marTop w:val="0"/>
      <w:marBottom w:val="0"/>
      <w:divBdr>
        <w:top w:val="none" w:sz="0" w:space="0" w:color="auto"/>
        <w:left w:val="none" w:sz="0" w:space="0" w:color="auto"/>
        <w:bottom w:val="none" w:sz="0" w:space="0" w:color="auto"/>
        <w:right w:val="none" w:sz="0" w:space="0" w:color="auto"/>
      </w:divBdr>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079331">
      <w:bodyDiv w:val="1"/>
      <w:marLeft w:val="0"/>
      <w:marRight w:val="0"/>
      <w:marTop w:val="0"/>
      <w:marBottom w:val="0"/>
      <w:divBdr>
        <w:top w:val="none" w:sz="0" w:space="0" w:color="auto"/>
        <w:left w:val="none" w:sz="0" w:space="0" w:color="auto"/>
        <w:bottom w:val="none" w:sz="0" w:space="0" w:color="auto"/>
        <w:right w:val="none" w:sz="0" w:space="0" w:color="auto"/>
      </w:divBdr>
    </w:div>
    <w:div w:id="691297934">
      <w:bodyDiv w:val="1"/>
      <w:marLeft w:val="0"/>
      <w:marRight w:val="0"/>
      <w:marTop w:val="0"/>
      <w:marBottom w:val="0"/>
      <w:divBdr>
        <w:top w:val="none" w:sz="0" w:space="0" w:color="auto"/>
        <w:left w:val="none" w:sz="0" w:space="0" w:color="auto"/>
        <w:bottom w:val="none" w:sz="0" w:space="0" w:color="auto"/>
        <w:right w:val="none" w:sz="0" w:space="0" w:color="auto"/>
      </w:divBdr>
    </w:div>
    <w:div w:id="691303008">
      <w:bodyDiv w:val="1"/>
      <w:marLeft w:val="0"/>
      <w:marRight w:val="0"/>
      <w:marTop w:val="0"/>
      <w:marBottom w:val="0"/>
      <w:divBdr>
        <w:top w:val="none" w:sz="0" w:space="0" w:color="auto"/>
        <w:left w:val="none" w:sz="0" w:space="0" w:color="auto"/>
        <w:bottom w:val="none" w:sz="0" w:space="0" w:color="auto"/>
        <w:right w:val="none" w:sz="0" w:space="0" w:color="auto"/>
      </w:divBdr>
    </w:div>
    <w:div w:id="691344674">
      <w:bodyDiv w:val="1"/>
      <w:marLeft w:val="0"/>
      <w:marRight w:val="0"/>
      <w:marTop w:val="0"/>
      <w:marBottom w:val="0"/>
      <w:divBdr>
        <w:top w:val="none" w:sz="0" w:space="0" w:color="auto"/>
        <w:left w:val="none" w:sz="0" w:space="0" w:color="auto"/>
        <w:bottom w:val="none" w:sz="0" w:space="0" w:color="auto"/>
        <w:right w:val="none" w:sz="0" w:space="0" w:color="auto"/>
      </w:divBdr>
    </w:div>
    <w:div w:id="691687679">
      <w:bodyDiv w:val="1"/>
      <w:marLeft w:val="0"/>
      <w:marRight w:val="0"/>
      <w:marTop w:val="0"/>
      <w:marBottom w:val="0"/>
      <w:divBdr>
        <w:top w:val="none" w:sz="0" w:space="0" w:color="auto"/>
        <w:left w:val="none" w:sz="0" w:space="0" w:color="auto"/>
        <w:bottom w:val="none" w:sz="0" w:space="0" w:color="auto"/>
        <w:right w:val="none" w:sz="0" w:space="0" w:color="auto"/>
      </w:divBdr>
    </w:div>
    <w:div w:id="691956909">
      <w:bodyDiv w:val="1"/>
      <w:marLeft w:val="0"/>
      <w:marRight w:val="0"/>
      <w:marTop w:val="0"/>
      <w:marBottom w:val="0"/>
      <w:divBdr>
        <w:top w:val="none" w:sz="0" w:space="0" w:color="auto"/>
        <w:left w:val="none" w:sz="0" w:space="0" w:color="auto"/>
        <w:bottom w:val="none" w:sz="0" w:space="0" w:color="auto"/>
        <w:right w:val="none" w:sz="0" w:space="0" w:color="auto"/>
      </w:divBdr>
    </w:div>
    <w:div w:id="691958731">
      <w:bodyDiv w:val="1"/>
      <w:marLeft w:val="0"/>
      <w:marRight w:val="0"/>
      <w:marTop w:val="0"/>
      <w:marBottom w:val="0"/>
      <w:divBdr>
        <w:top w:val="none" w:sz="0" w:space="0" w:color="auto"/>
        <w:left w:val="none" w:sz="0" w:space="0" w:color="auto"/>
        <w:bottom w:val="none" w:sz="0" w:space="0" w:color="auto"/>
        <w:right w:val="none" w:sz="0" w:space="0" w:color="auto"/>
      </w:divBdr>
    </w:div>
    <w:div w:id="691995994">
      <w:bodyDiv w:val="1"/>
      <w:marLeft w:val="0"/>
      <w:marRight w:val="0"/>
      <w:marTop w:val="0"/>
      <w:marBottom w:val="0"/>
      <w:divBdr>
        <w:top w:val="none" w:sz="0" w:space="0" w:color="auto"/>
        <w:left w:val="none" w:sz="0" w:space="0" w:color="auto"/>
        <w:bottom w:val="none" w:sz="0" w:space="0" w:color="auto"/>
        <w:right w:val="none" w:sz="0" w:space="0" w:color="auto"/>
      </w:divBdr>
    </w:div>
    <w:div w:id="692150891">
      <w:bodyDiv w:val="1"/>
      <w:marLeft w:val="0"/>
      <w:marRight w:val="0"/>
      <w:marTop w:val="0"/>
      <w:marBottom w:val="0"/>
      <w:divBdr>
        <w:top w:val="none" w:sz="0" w:space="0" w:color="auto"/>
        <w:left w:val="none" w:sz="0" w:space="0" w:color="auto"/>
        <w:bottom w:val="none" w:sz="0" w:space="0" w:color="auto"/>
        <w:right w:val="none" w:sz="0" w:space="0" w:color="auto"/>
      </w:divBdr>
    </w:div>
    <w:div w:id="692193237">
      <w:bodyDiv w:val="1"/>
      <w:marLeft w:val="0"/>
      <w:marRight w:val="0"/>
      <w:marTop w:val="0"/>
      <w:marBottom w:val="0"/>
      <w:divBdr>
        <w:top w:val="none" w:sz="0" w:space="0" w:color="auto"/>
        <w:left w:val="none" w:sz="0" w:space="0" w:color="auto"/>
        <w:bottom w:val="none" w:sz="0" w:space="0" w:color="auto"/>
        <w:right w:val="none" w:sz="0" w:space="0" w:color="auto"/>
      </w:divBdr>
    </w:div>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692657972">
      <w:bodyDiv w:val="1"/>
      <w:marLeft w:val="0"/>
      <w:marRight w:val="0"/>
      <w:marTop w:val="0"/>
      <w:marBottom w:val="0"/>
      <w:divBdr>
        <w:top w:val="none" w:sz="0" w:space="0" w:color="auto"/>
        <w:left w:val="none" w:sz="0" w:space="0" w:color="auto"/>
        <w:bottom w:val="none" w:sz="0" w:space="0" w:color="auto"/>
        <w:right w:val="none" w:sz="0" w:space="0" w:color="auto"/>
      </w:divBdr>
    </w:div>
    <w:div w:id="692922981">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195844">
      <w:bodyDiv w:val="1"/>
      <w:marLeft w:val="0"/>
      <w:marRight w:val="0"/>
      <w:marTop w:val="0"/>
      <w:marBottom w:val="0"/>
      <w:divBdr>
        <w:top w:val="none" w:sz="0" w:space="0" w:color="auto"/>
        <w:left w:val="none" w:sz="0" w:space="0" w:color="auto"/>
        <w:bottom w:val="none" w:sz="0" w:space="0" w:color="auto"/>
        <w:right w:val="none" w:sz="0" w:space="0" w:color="auto"/>
      </w:divBdr>
    </w:div>
    <w:div w:id="693730080">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189473">
      <w:bodyDiv w:val="1"/>
      <w:marLeft w:val="0"/>
      <w:marRight w:val="0"/>
      <w:marTop w:val="0"/>
      <w:marBottom w:val="0"/>
      <w:divBdr>
        <w:top w:val="none" w:sz="0" w:space="0" w:color="auto"/>
        <w:left w:val="none" w:sz="0" w:space="0" w:color="auto"/>
        <w:bottom w:val="none" w:sz="0" w:space="0" w:color="auto"/>
        <w:right w:val="none" w:sz="0" w:space="0" w:color="auto"/>
      </w:divBdr>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30419">
      <w:bodyDiv w:val="1"/>
      <w:marLeft w:val="0"/>
      <w:marRight w:val="0"/>
      <w:marTop w:val="0"/>
      <w:marBottom w:val="0"/>
      <w:divBdr>
        <w:top w:val="none" w:sz="0" w:space="0" w:color="auto"/>
        <w:left w:val="none" w:sz="0" w:space="0" w:color="auto"/>
        <w:bottom w:val="none" w:sz="0" w:space="0" w:color="auto"/>
        <w:right w:val="none" w:sz="0" w:space="0" w:color="auto"/>
      </w:divBdr>
    </w:div>
    <w:div w:id="694696657">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812861">
      <w:bodyDiv w:val="1"/>
      <w:marLeft w:val="0"/>
      <w:marRight w:val="0"/>
      <w:marTop w:val="0"/>
      <w:marBottom w:val="0"/>
      <w:divBdr>
        <w:top w:val="none" w:sz="0" w:space="0" w:color="auto"/>
        <w:left w:val="none" w:sz="0" w:space="0" w:color="auto"/>
        <w:bottom w:val="none" w:sz="0" w:space="0" w:color="auto"/>
        <w:right w:val="none" w:sz="0" w:space="0" w:color="auto"/>
      </w:divBdr>
    </w:div>
    <w:div w:id="695158706">
      <w:bodyDiv w:val="1"/>
      <w:marLeft w:val="0"/>
      <w:marRight w:val="0"/>
      <w:marTop w:val="0"/>
      <w:marBottom w:val="0"/>
      <w:divBdr>
        <w:top w:val="none" w:sz="0" w:space="0" w:color="auto"/>
        <w:left w:val="none" w:sz="0" w:space="0" w:color="auto"/>
        <w:bottom w:val="none" w:sz="0" w:space="0" w:color="auto"/>
        <w:right w:val="none" w:sz="0" w:space="0" w:color="auto"/>
      </w:divBdr>
      <w:divsChild>
        <w:div w:id="1903757263">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008">
      <w:bodyDiv w:val="1"/>
      <w:marLeft w:val="0"/>
      <w:marRight w:val="0"/>
      <w:marTop w:val="0"/>
      <w:marBottom w:val="0"/>
      <w:divBdr>
        <w:top w:val="none" w:sz="0" w:space="0" w:color="auto"/>
        <w:left w:val="none" w:sz="0" w:space="0" w:color="auto"/>
        <w:bottom w:val="none" w:sz="0" w:space="0" w:color="auto"/>
        <w:right w:val="none" w:sz="0" w:space="0" w:color="auto"/>
      </w:divBdr>
    </w:div>
    <w:div w:id="695233104">
      <w:bodyDiv w:val="1"/>
      <w:marLeft w:val="0"/>
      <w:marRight w:val="0"/>
      <w:marTop w:val="0"/>
      <w:marBottom w:val="0"/>
      <w:divBdr>
        <w:top w:val="none" w:sz="0" w:space="0" w:color="auto"/>
        <w:left w:val="none" w:sz="0" w:space="0" w:color="auto"/>
        <w:bottom w:val="none" w:sz="0" w:space="0" w:color="auto"/>
        <w:right w:val="none" w:sz="0" w:space="0" w:color="auto"/>
      </w:divBdr>
    </w:div>
    <w:div w:id="695233547">
      <w:bodyDiv w:val="1"/>
      <w:marLeft w:val="0"/>
      <w:marRight w:val="0"/>
      <w:marTop w:val="0"/>
      <w:marBottom w:val="0"/>
      <w:divBdr>
        <w:top w:val="none" w:sz="0" w:space="0" w:color="auto"/>
        <w:left w:val="none" w:sz="0" w:space="0" w:color="auto"/>
        <w:bottom w:val="none" w:sz="0" w:space="0" w:color="auto"/>
        <w:right w:val="none" w:sz="0" w:space="0" w:color="auto"/>
      </w:divBdr>
    </w:div>
    <w:div w:id="695422425">
      <w:bodyDiv w:val="1"/>
      <w:marLeft w:val="0"/>
      <w:marRight w:val="0"/>
      <w:marTop w:val="0"/>
      <w:marBottom w:val="0"/>
      <w:divBdr>
        <w:top w:val="none" w:sz="0" w:space="0" w:color="auto"/>
        <w:left w:val="none" w:sz="0" w:space="0" w:color="auto"/>
        <w:bottom w:val="none" w:sz="0" w:space="0" w:color="auto"/>
        <w:right w:val="none" w:sz="0" w:space="0" w:color="auto"/>
      </w:divBdr>
    </w:div>
    <w:div w:id="695541088">
      <w:bodyDiv w:val="1"/>
      <w:marLeft w:val="0"/>
      <w:marRight w:val="0"/>
      <w:marTop w:val="0"/>
      <w:marBottom w:val="0"/>
      <w:divBdr>
        <w:top w:val="none" w:sz="0" w:space="0" w:color="auto"/>
        <w:left w:val="none" w:sz="0" w:space="0" w:color="auto"/>
        <w:bottom w:val="none" w:sz="0" w:space="0" w:color="auto"/>
        <w:right w:val="none" w:sz="0" w:space="0" w:color="auto"/>
      </w:divBdr>
    </w:div>
    <w:div w:id="695619613">
      <w:bodyDiv w:val="1"/>
      <w:marLeft w:val="0"/>
      <w:marRight w:val="0"/>
      <w:marTop w:val="0"/>
      <w:marBottom w:val="0"/>
      <w:divBdr>
        <w:top w:val="none" w:sz="0" w:space="0" w:color="auto"/>
        <w:left w:val="none" w:sz="0" w:space="0" w:color="auto"/>
        <w:bottom w:val="none" w:sz="0" w:space="0" w:color="auto"/>
        <w:right w:val="none" w:sz="0" w:space="0" w:color="auto"/>
      </w:divBdr>
    </w:div>
    <w:div w:id="695734405">
      <w:bodyDiv w:val="1"/>
      <w:marLeft w:val="0"/>
      <w:marRight w:val="0"/>
      <w:marTop w:val="0"/>
      <w:marBottom w:val="0"/>
      <w:divBdr>
        <w:top w:val="none" w:sz="0" w:space="0" w:color="auto"/>
        <w:left w:val="none" w:sz="0" w:space="0" w:color="auto"/>
        <w:bottom w:val="none" w:sz="0" w:space="0" w:color="auto"/>
        <w:right w:val="none" w:sz="0" w:space="0" w:color="auto"/>
      </w:divBdr>
    </w:div>
    <w:div w:id="695892278">
      <w:bodyDiv w:val="1"/>
      <w:marLeft w:val="0"/>
      <w:marRight w:val="0"/>
      <w:marTop w:val="0"/>
      <w:marBottom w:val="0"/>
      <w:divBdr>
        <w:top w:val="none" w:sz="0" w:space="0" w:color="auto"/>
        <w:left w:val="none" w:sz="0" w:space="0" w:color="auto"/>
        <w:bottom w:val="none" w:sz="0" w:space="0" w:color="auto"/>
        <w:right w:val="none" w:sz="0" w:space="0" w:color="auto"/>
      </w:divBdr>
    </w:div>
    <w:div w:id="696086018">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471232">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9077">
      <w:bodyDiv w:val="1"/>
      <w:marLeft w:val="0"/>
      <w:marRight w:val="0"/>
      <w:marTop w:val="0"/>
      <w:marBottom w:val="0"/>
      <w:divBdr>
        <w:top w:val="none" w:sz="0" w:space="0" w:color="auto"/>
        <w:left w:val="none" w:sz="0" w:space="0" w:color="auto"/>
        <w:bottom w:val="none" w:sz="0" w:space="0" w:color="auto"/>
        <w:right w:val="none" w:sz="0" w:space="0" w:color="auto"/>
      </w:divBdr>
    </w:div>
    <w:div w:id="696931533">
      <w:bodyDiv w:val="1"/>
      <w:marLeft w:val="0"/>
      <w:marRight w:val="0"/>
      <w:marTop w:val="0"/>
      <w:marBottom w:val="0"/>
      <w:divBdr>
        <w:top w:val="none" w:sz="0" w:space="0" w:color="auto"/>
        <w:left w:val="none" w:sz="0" w:space="0" w:color="auto"/>
        <w:bottom w:val="none" w:sz="0" w:space="0" w:color="auto"/>
        <w:right w:val="none" w:sz="0" w:space="0" w:color="auto"/>
      </w:divBdr>
    </w:div>
    <w:div w:id="697001272">
      <w:bodyDiv w:val="1"/>
      <w:marLeft w:val="0"/>
      <w:marRight w:val="0"/>
      <w:marTop w:val="0"/>
      <w:marBottom w:val="0"/>
      <w:divBdr>
        <w:top w:val="none" w:sz="0" w:space="0" w:color="auto"/>
        <w:left w:val="none" w:sz="0" w:space="0" w:color="auto"/>
        <w:bottom w:val="none" w:sz="0" w:space="0" w:color="auto"/>
        <w:right w:val="none" w:sz="0" w:space="0" w:color="auto"/>
      </w:divBdr>
    </w:div>
    <w:div w:id="697125360">
      <w:bodyDiv w:val="1"/>
      <w:marLeft w:val="0"/>
      <w:marRight w:val="0"/>
      <w:marTop w:val="0"/>
      <w:marBottom w:val="0"/>
      <w:divBdr>
        <w:top w:val="none" w:sz="0" w:space="0" w:color="auto"/>
        <w:left w:val="none" w:sz="0" w:space="0" w:color="auto"/>
        <w:bottom w:val="none" w:sz="0" w:space="0" w:color="auto"/>
        <w:right w:val="none" w:sz="0" w:space="0" w:color="auto"/>
      </w:divBdr>
    </w:div>
    <w:div w:id="697311740">
      <w:bodyDiv w:val="1"/>
      <w:marLeft w:val="0"/>
      <w:marRight w:val="0"/>
      <w:marTop w:val="0"/>
      <w:marBottom w:val="0"/>
      <w:divBdr>
        <w:top w:val="none" w:sz="0" w:space="0" w:color="auto"/>
        <w:left w:val="none" w:sz="0" w:space="0" w:color="auto"/>
        <w:bottom w:val="none" w:sz="0" w:space="0" w:color="auto"/>
        <w:right w:val="none" w:sz="0" w:space="0" w:color="auto"/>
      </w:divBdr>
    </w:div>
    <w:div w:id="697312175">
      <w:bodyDiv w:val="1"/>
      <w:marLeft w:val="0"/>
      <w:marRight w:val="0"/>
      <w:marTop w:val="0"/>
      <w:marBottom w:val="0"/>
      <w:divBdr>
        <w:top w:val="none" w:sz="0" w:space="0" w:color="auto"/>
        <w:left w:val="none" w:sz="0" w:space="0" w:color="auto"/>
        <w:bottom w:val="none" w:sz="0" w:space="0" w:color="auto"/>
        <w:right w:val="none" w:sz="0" w:space="0" w:color="auto"/>
      </w:divBdr>
    </w:div>
    <w:div w:id="697389456">
      <w:bodyDiv w:val="1"/>
      <w:marLeft w:val="0"/>
      <w:marRight w:val="0"/>
      <w:marTop w:val="0"/>
      <w:marBottom w:val="0"/>
      <w:divBdr>
        <w:top w:val="none" w:sz="0" w:space="0" w:color="auto"/>
        <w:left w:val="none" w:sz="0" w:space="0" w:color="auto"/>
        <w:bottom w:val="none" w:sz="0" w:space="0" w:color="auto"/>
        <w:right w:val="none" w:sz="0" w:space="0" w:color="auto"/>
      </w:divBdr>
    </w:div>
    <w:div w:id="697582206">
      <w:bodyDiv w:val="1"/>
      <w:marLeft w:val="0"/>
      <w:marRight w:val="0"/>
      <w:marTop w:val="0"/>
      <w:marBottom w:val="0"/>
      <w:divBdr>
        <w:top w:val="none" w:sz="0" w:space="0" w:color="auto"/>
        <w:left w:val="none" w:sz="0" w:space="0" w:color="auto"/>
        <w:bottom w:val="none" w:sz="0" w:space="0" w:color="auto"/>
        <w:right w:val="none" w:sz="0" w:space="0" w:color="auto"/>
      </w:divBdr>
    </w:div>
    <w:div w:id="697774735">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7974266">
      <w:bodyDiv w:val="1"/>
      <w:marLeft w:val="0"/>
      <w:marRight w:val="0"/>
      <w:marTop w:val="0"/>
      <w:marBottom w:val="0"/>
      <w:divBdr>
        <w:top w:val="none" w:sz="0" w:space="0" w:color="auto"/>
        <w:left w:val="none" w:sz="0" w:space="0" w:color="auto"/>
        <w:bottom w:val="none" w:sz="0" w:space="0" w:color="auto"/>
        <w:right w:val="none" w:sz="0" w:space="0" w:color="auto"/>
      </w:divBdr>
    </w:div>
    <w:div w:id="698165377">
      <w:bodyDiv w:val="1"/>
      <w:marLeft w:val="0"/>
      <w:marRight w:val="0"/>
      <w:marTop w:val="0"/>
      <w:marBottom w:val="0"/>
      <w:divBdr>
        <w:top w:val="none" w:sz="0" w:space="0" w:color="auto"/>
        <w:left w:val="none" w:sz="0" w:space="0" w:color="auto"/>
        <w:bottom w:val="none" w:sz="0" w:space="0" w:color="auto"/>
        <w:right w:val="none" w:sz="0" w:space="0" w:color="auto"/>
      </w:divBdr>
    </w:div>
    <w:div w:id="698239581">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434520">
      <w:bodyDiv w:val="1"/>
      <w:marLeft w:val="0"/>
      <w:marRight w:val="0"/>
      <w:marTop w:val="0"/>
      <w:marBottom w:val="0"/>
      <w:divBdr>
        <w:top w:val="none" w:sz="0" w:space="0" w:color="auto"/>
        <w:left w:val="none" w:sz="0" w:space="0" w:color="auto"/>
        <w:bottom w:val="none" w:sz="0" w:space="0" w:color="auto"/>
        <w:right w:val="none" w:sz="0" w:space="0" w:color="auto"/>
      </w:divBdr>
    </w:div>
    <w:div w:id="698507197">
      <w:bodyDiv w:val="1"/>
      <w:marLeft w:val="0"/>
      <w:marRight w:val="0"/>
      <w:marTop w:val="0"/>
      <w:marBottom w:val="0"/>
      <w:divBdr>
        <w:top w:val="none" w:sz="0" w:space="0" w:color="auto"/>
        <w:left w:val="none" w:sz="0" w:space="0" w:color="auto"/>
        <w:bottom w:val="none" w:sz="0" w:space="0" w:color="auto"/>
        <w:right w:val="none" w:sz="0" w:space="0" w:color="auto"/>
      </w:divBdr>
      <w:divsChild>
        <w:div w:id="1772511083">
          <w:marLeft w:val="0"/>
          <w:marRight w:val="0"/>
          <w:marTop w:val="0"/>
          <w:marBottom w:val="0"/>
          <w:divBdr>
            <w:top w:val="none" w:sz="0" w:space="0" w:color="auto"/>
            <w:left w:val="none" w:sz="0" w:space="0" w:color="auto"/>
            <w:bottom w:val="none" w:sz="0" w:space="0" w:color="auto"/>
            <w:right w:val="none" w:sz="0" w:space="0" w:color="auto"/>
          </w:divBdr>
          <w:divsChild>
            <w:div w:id="1873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98">
      <w:bodyDiv w:val="1"/>
      <w:marLeft w:val="0"/>
      <w:marRight w:val="0"/>
      <w:marTop w:val="0"/>
      <w:marBottom w:val="0"/>
      <w:divBdr>
        <w:top w:val="none" w:sz="0" w:space="0" w:color="auto"/>
        <w:left w:val="none" w:sz="0" w:space="0" w:color="auto"/>
        <w:bottom w:val="none" w:sz="0" w:space="0" w:color="auto"/>
        <w:right w:val="none" w:sz="0" w:space="0" w:color="auto"/>
      </w:divBdr>
    </w:div>
    <w:div w:id="698892835">
      <w:bodyDiv w:val="1"/>
      <w:marLeft w:val="0"/>
      <w:marRight w:val="0"/>
      <w:marTop w:val="0"/>
      <w:marBottom w:val="0"/>
      <w:divBdr>
        <w:top w:val="none" w:sz="0" w:space="0" w:color="auto"/>
        <w:left w:val="none" w:sz="0" w:space="0" w:color="auto"/>
        <w:bottom w:val="none" w:sz="0" w:space="0" w:color="auto"/>
        <w:right w:val="none" w:sz="0" w:space="0" w:color="auto"/>
      </w:divBdr>
    </w:div>
    <w:div w:id="698897379">
      <w:bodyDiv w:val="1"/>
      <w:marLeft w:val="0"/>
      <w:marRight w:val="0"/>
      <w:marTop w:val="0"/>
      <w:marBottom w:val="0"/>
      <w:divBdr>
        <w:top w:val="none" w:sz="0" w:space="0" w:color="auto"/>
        <w:left w:val="none" w:sz="0" w:space="0" w:color="auto"/>
        <w:bottom w:val="none" w:sz="0" w:space="0" w:color="auto"/>
        <w:right w:val="none" w:sz="0" w:space="0" w:color="auto"/>
      </w:divBdr>
    </w:div>
    <w:div w:id="699089442">
      <w:bodyDiv w:val="1"/>
      <w:marLeft w:val="0"/>
      <w:marRight w:val="0"/>
      <w:marTop w:val="0"/>
      <w:marBottom w:val="0"/>
      <w:divBdr>
        <w:top w:val="none" w:sz="0" w:space="0" w:color="auto"/>
        <w:left w:val="none" w:sz="0" w:space="0" w:color="auto"/>
        <w:bottom w:val="none" w:sz="0" w:space="0" w:color="auto"/>
        <w:right w:val="none" w:sz="0" w:space="0" w:color="auto"/>
      </w:divBdr>
    </w:div>
    <w:div w:id="699162495">
      <w:bodyDiv w:val="1"/>
      <w:marLeft w:val="0"/>
      <w:marRight w:val="0"/>
      <w:marTop w:val="0"/>
      <w:marBottom w:val="0"/>
      <w:divBdr>
        <w:top w:val="none" w:sz="0" w:space="0" w:color="auto"/>
        <w:left w:val="none" w:sz="0" w:space="0" w:color="auto"/>
        <w:bottom w:val="none" w:sz="0" w:space="0" w:color="auto"/>
        <w:right w:val="none" w:sz="0" w:space="0" w:color="auto"/>
      </w:divBdr>
    </w:div>
    <w:div w:id="699472585">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546393">
      <w:bodyDiv w:val="1"/>
      <w:marLeft w:val="0"/>
      <w:marRight w:val="0"/>
      <w:marTop w:val="0"/>
      <w:marBottom w:val="0"/>
      <w:divBdr>
        <w:top w:val="none" w:sz="0" w:space="0" w:color="auto"/>
        <w:left w:val="none" w:sz="0" w:space="0" w:color="auto"/>
        <w:bottom w:val="none" w:sz="0" w:space="0" w:color="auto"/>
        <w:right w:val="none" w:sz="0" w:space="0" w:color="auto"/>
      </w:divBdr>
    </w:div>
    <w:div w:id="699552902">
      <w:bodyDiv w:val="1"/>
      <w:marLeft w:val="0"/>
      <w:marRight w:val="0"/>
      <w:marTop w:val="0"/>
      <w:marBottom w:val="0"/>
      <w:divBdr>
        <w:top w:val="none" w:sz="0" w:space="0" w:color="auto"/>
        <w:left w:val="none" w:sz="0" w:space="0" w:color="auto"/>
        <w:bottom w:val="none" w:sz="0" w:space="0" w:color="auto"/>
        <w:right w:val="none" w:sz="0" w:space="0" w:color="auto"/>
      </w:divBdr>
    </w:div>
    <w:div w:id="699669709">
      <w:bodyDiv w:val="1"/>
      <w:marLeft w:val="0"/>
      <w:marRight w:val="0"/>
      <w:marTop w:val="0"/>
      <w:marBottom w:val="0"/>
      <w:divBdr>
        <w:top w:val="none" w:sz="0" w:space="0" w:color="auto"/>
        <w:left w:val="none" w:sz="0" w:space="0" w:color="auto"/>
        <w:bottom w:val="none" w:sz="0" w:space="0" w:color="auto"/>
        <w:right w:val="none" w:sz="0" w:space="0" w:color="auto"/>
      </w:divBdr>
    </w:div>
    <w:div w:id="700014760">
      <w:bodyDiv w:val="1"/>
      <w:marLeft w:val="0"/>
      <w:marRight w:val="0"/>
      <w:marTop w:val="0"/>
      <w:marBottom w:val="0"/>
      <w:divBdr>
        <w:top w:val="none" w:sz="0" w:space="0" w:color="auto"/>
        <w:left w:val="none" w:sz="0" w:space="0" w:color="auto"/>
        <w:bottom w:val="none" w:sz="0" w:space="0" w:color="auto"/>
        <w:right w:val="none" w:sz="0" w:space="0" w:color="auto"/>
      </w:divBdr>
    </w:div>
    <w:div w:id="700127016">
      <w:bodyDiv w:val="1"/>
      <w:marLeft w:val="0"/>
      <w:marRight w:val="0"/>
      <w:marTop w:val="0"/>
      <w:marBottom w:val="0"/>
      <w:divBdr>
        <w:top w:val="none" w:sz="0" w:space="0" w:color="auto"/>
        <w:left w:val="none" w:sz="0" w:space="0" w:color="auto"/>
        <w:bottom w:val="none" w:sz="0" w:space="0" w:color="auto"/>
        <w:right w:val="none" w:sz="0" w:space="0" w:color="auto"/>
      </w:divBdr>
    </w:div>
    <w:div w:id="700278883">
      <w:bodyDiv w:val="1"/>
      <w:marLeft w:val="0"/>
      <w:marRight w:val="0"/>
      <w:marTop w:val="0"/>
      <w:marBottom w:val="0"/>
      <w:divBdr>
        <w:top w:val="none" w:sz="0" w:space="0" w:color="auto"/>
        <w:left w:val="none" w:sz="0" w:space="0" w:color="auto"/>
        <w:bottom w:val="none" w:sz="0" w:space="0" w:color="auto"/>
        <w:right w:val="none" w:sz="0" w:space="0" w:color="auto"/>
      </w:divBdr>
    </w:div>
    <w:div w:id="701130115">
      <w:bodyDiv w:val="1"/>
      <w:marLeft w:val="0"/>
      <w:marRight w:val="0"/>
      <w:marTop w:val="0"/>
      <w:marBottom w:val="0"/>
      <w:divBdr>
        <w:top w:val="none" w:sz="0" w:space="0" w:color="auto"/>
        <w:left w:val="none" w:sz="0" w:space="0" w:color="auto"/>
        <w:bottom w:val="none" w:sz="0" w:space="0" w:color="auto"/>
        <w:right w:val="none" w:sz="0" w:space="0" w:color="auto"/>
      </w:divBdr>
    </w:div>
    <w:div w:id="701131774">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3921">
      <w:bodyDiv w:val="1"/>
      <w:marLeft w:val="0"/>
      <w:marRight w:val="0"/>
      <w:marTop w:val="0"/>
      <w:marBottom w:val="0"/>
      <w:divBdr>
        <w:top w:val="none" w:sz="0" w:space="0" w:color="auto"/>
        <w:left w:val="none" w:sz="0" w:space="0" w:color="auto"/>
        <w:bottom w:val="none" w:sz="0" w:space="0" w:color="auto"/>
        <w:right w:val="none" w:sz="0" w:space="0" w:color="auto"/>
      </w:divBdr>
    </w:div>
    <w:div w:id="701444816">
      <w:bodyDiv w:val="1"/>
      <w:marLeft w:val="0"/>
      <w:marRight w:val="0"/>
      <w:marTop w:val="0"/>
      <w:marBottom w:val="0"/>
      <w:divBdr>
        <w:top w:val="none" w:sz="0" w:space="0" w:color="auto"/>
        <w:left w:val="none" w:sz="0" w:space="0" w:color="auto"/>
        <w:bottom w:val="none" w:sz="0" w:space="0" w:color="auto"/>
        <w:right w:val="none" w:sz="0" w:space="0" w:color="auto"/>
      </w:divBdr>
    </w:div>
    <w:div w:id="701445897">
      <w:bodyDiv w:val="1"/>
      <w:marLeft w:val="0"/>
      <w:marRight w:val="0"/>
      <w:marTop w:val="0"/>
      <w:marBottom w:val="0"/>
      <w:divBdr>
        <w:top w:val="none" w:sz="0" w:space="0" w:color="auto"/>
        <w:left w:val="none" w:sz="0" w:space="0" w:color="auto"/>
        <w:bottom w:val="none" w:sz="0" w:space="0" w:color="auto"/>
        <w:right w:val="none" w:sz="0" w:space="0" w:color="auto"/>
      </w:divBdr>
    </w:div>
    <w:div w:id="701514361">
      <w:bodyDiv w:val="1"/>
      <w:marLeft w:val="0"/>
      <w:marRight w:val="0"/>
      <w:marTop w:val="0"/>
      <w:marBottom w:val="0"/>
      <w:divBdr>
        <w:top w:val="none" w:sz="0" w:space="0" w:color="auto"/>
        <w:left w:val="none" w:sz="0" w:space="0" w:color="auto"/>
        <w:bottom w:val="none" w:sz="0" w:space="0" w:color="auto"/>
        <w:right w:val="none" w:sz="0" w:space="0" w:color="auto"/>
      </w:divBdr>
    </w:div>
    <w:div w:id="701711786">
      <w:bodyDiv w:val="1"/>
      <w:marLeft w:val="0"/>
      <w:marRight w:val="0"/>
      <w:marTop w:val="0"/>
      <w:marBottom w:val="0"/>
      <w:divBdr>
        <w:top w:val="none" w:sz="0" w:space="0" w:color="auto"/>
        <w:left w:val="none" w:sz="0" w:space="0" w:color="auto"/>
        <w:bottom w:val="none" w:sz="0" w:space="0" w:color="auto"/>
        <w:right w:val="none" w:sz="0" w:space="0" w:color="auto"/>
      </w:divBdr>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167584">
      <w:bodyDiv w:val="1"/>
      <w:marLeft w:val="0"/>
      <w:marRight w:val="0"/>
      <w:marTop w:val="0"/>
      <w:marBottom w:val="0"/>
      <w:divBdr>
        <w:top w:val="none" w:sz="0" w:space="0" w:color="auto"/>
        <w:left w:val="none" w:sz="0" w:space="0" w:color="auto"/>
        <w:bottom w:val="none" w:sz="0" w:space="0" w:color="auto"/>
        <w:right w:val="none" w:sz="0" w:space="0" w:color="auto"/>
      </w:divBdr>
    </w:div>
    <w:div w:id="702218275">
      <w:bodyDiv w:val="1"/>
      <w:marLeft w:val="0"/>
      <w:marRight w:val="0"/>
      <w:marTop w:val="0"/>
      <w:marBottom w:val="0"/>
      <w:divBdr>
        <w:top w:val="none" w:sz="0" w:space="0" w:color="auto"/>
        <w:left w:val="none" w:sz="0" w:space="0" w:color="auto"/>
        <w:bottom w:val="none" w:sz="0" w:space="0" w:color="auto"/>
        <w:right w:val="none" w:sz="0" w:space="0" w:color="auto"/>
      </w:divBdr>
    </w:div>
    <w:div w:id="702250461">
      <w:bodyDiv w:val="1"/>
      <w:marLeft w:val="0"/>
      <w:marRight w:val="0"/>
      <w:marTop w:val="0"/>
      <w:marBottom w:val="0"/>
      <w:divBdr>
        <w:top w:val="none" w:sz="0" w:space="0" w:color="auto"/>
        <w:left w:val="none" w:sz="0" w:space="0" w:color="auto"/>
        <w:bottom w:val="none" w:sz="0" w:space="0" w:color="auto"/>
        <w:right w:val="none" w:sz="0" w:space="0" w:color="auto"/>
      </w:divBdr>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367294">
      <w:bodyDiv w:val="1"/>
      <w:marLeft w:val="0"/>
      <w:marRight w:val="0"/>
      <w:marTop w:val="0"/>
      <w:marBottom w:val="0"/>
      <w:divBdr>
        <w:top w:val="none" w:sz="0" w:space="0" w:color="auto"/>
        <w:left w:val="none" w:sz="0" w:space="0" w:color="auto"/>
        <w:bottom w:val="none" w:sz="0" w:space="0" w:color="auto"/>
        <w:right w:val="none" w:sz="0" w:space="0" w:color="auto"/>
      </w:divBdr>
    </w:div>
    <w:div w:id="702369185">
      <w:bodyDiv w:val="1"/>
      <w:marLeft w:val="0"/>
      <w:marRight w:val="0"/>
      <w:marTop w:val="0"/>
      <w:marBottom w:val="0"/>
      <w:divBdr>
        <w:top w:val="none" w:sz="0" w:space="0" w:color="auto"/>
        <w:left w:val="none" w:sz="0" w:space="0" w:color="auto"/>
        <w:bottom w:val="none" w:sz="0" w:space="0" w:color="auto"/>
        <w:right w:val="none" w:sz="0" w:space="0" w:color="auto"/>
      </w:divBdr>
    </w:div>
    <w:div w:id="703019344">
      <w:bodyDiv w:val="1"/>
      <w:marLeft w:val="0"/>
      <w:marRight w:val="0"/>
      <w:marTop w:val="0"/>
      <w:marBottom w:val="0"/>
      <w:divBdr>
        <w:top w:val="none" w:sz="0" w:space="0" w:color="auto"/>
        <w:left w:val="none" w:sz="0" w:space="0" w:color="auto"/>
        <w:bottom w:val="none" w:sz="0" w:space="0" w:color="auto"/>
        <w:right w:val="none" w:sz="0" w:space="0" w:color="auto"/>
      </w:divBdr>
    </w:div>
    <w:div w:id="703210974">
      <w:bodyDiv w:val="1"/>
      <w:marLeft w:val="0"/>
      <w:marRight w:val="0"/>
      <w:marTop w:val="0"/>
      <w:marBottom w:val="0"/>
      <w:divBdr>
        <w:top w:val="none" w:sz="0" w:space="0" w:color="auto"/>
        <w:left w:val="none" w:sz="0" w:space="0" w:color="auto"/>
        <w:bottom w:val="none" w:sz="0" w:space="0" w:color="auto"/>
        <w:right w:val="none" w:sz="0" w:space="0" w:color="auto"/>
      </w:divBdr>
    </w:div>
    <w:div w:id="703332679">
      <w:bodyDiv w:val="1"/>
      <w:marLeft w:val="0"/>
      <w:marRight w:val="0"/>
      <w:marTop w:val="0"/>
      <w:marBottom w:val="0"/>
      <w:divBdr>
        <w:top w:val="none" w:sz="0" w:space="0" w:color="auto"/>
        <w:left w:val="none" w:sz="0" w:space="0" w:color="auto"/>
        <w:bottom w:val="none" w:sz="0" w:space="0" w:color="auto"/>
        <w:right w:val="none" w:sz="0" w:space="0" w:color="auto"/>
      </w:divBdr>
    </w:div>
    <w:div w:id="703333070">
      <w:bodyDiv w:val="1"/>
      <w:marLeft w:val="0"/>
      <w:marRight w:val="0"/>
      <w:marTop w:val="0"/>
      <w:marBottom w:val="0"/>
      <w:divBdr>
        <w:top w:val="none" w:sz="0" w:space="0" w:color="auto"/>
        <w:left w:val="none" w:sz="0" w:space="0" w:color="auto"/>
        <w:bottom w:val="none" w:sz="0" w:space="0" w:color="auto"/>
        <w:right w:val="none" w:sz="0" w:space="0" w:color="auto"/>
      </w:divBdr>
    </w:div>
    <w:div w:id="703479810">
      <w:bodyDiv w:val="1"/>
      <w:marLeft w:val="0"/>
      <w:marRight w:val="0"/>
      <w:marTop w:val="0"/>
      <w:marBottom w:val="0"/>
      <w:divBdr>
        <w:top w:val="none" w:sz="0" w:space="0" w:color="auto"/>
        <w:left w:val="none" w:sz="0" w:space="0" w:color="auto"/>
        <w:bottom w:val="none" w:sz="0" w:space="0" w:color="auto"/>
        <w:right w:val="none" w:sz="0" w:space="0" w:color="auto"/>
      </w:divBdr>
    </w:div>
    <w:div w:id="703791400">
      <w:bodyDiv w:val="1"/>
      <w:marLeft w:val="0"/>
      <w:marRight w:val="0"/>
      <w:marTop w:val="0"/>
      <w:marBottom w:val="0"/>
      <w:divBdr>
        <w:top w:val="none" w:sz="0" w:space="0" w:color="auto"/>
        <w:left w:val="none" w:sz="0" w:space="0" w:color="auto"/>
        <w:bottom w:val="none" w:sz="0" w:space="0" w:color="auto"/>
        <w:right w:val="none" w:sz="0" w:space="0" w:color="auto"/>
      </w:divBdr>
    </w:div>
    <w:div w:id="703794722">
      <w:bodyDiv w:val="1"/>
      <w:marLeft w:val="0"/>
      <w:marRight w:val="0"/>
      <w:marTop w:val="0"/>
      <w:marBottom w:val="0"/>
      <w:divBdr>
        <w:top w:val="none" w:sz="0" w:space="0" w:color="auto"/>
        <w:left w:val="none" w:sz="0" w:space="0" w:color="auto"/>
        <w:bottom w:val="none" w:sz="0" w:space="0" w:color="auto"/>
        <w:right w:val="none" w:sz="0" w:space="0" w:color="auto"/>
      </w:divBdr>
    </w:div>
    <w:div w:id="704060226">
      <w:bodyDiv w:val="1"/>
      <w:marLeft w:val="0"/>
      <w:marRight w:val="0"/>
      <w:marTop w:val="0"/>
      <w:marBottom w:val="0"/>
      <w:divBdr>
        <w:top w:val="none" w:sz="0" w:space="0" w:color="auto"/>
        <w:left w:val="none" w:sz="0" w:space="0" w:color="auto"/>
        <w:bottom w:val="none" w:sz="0" w:space="0" w:color="auto"/>
        <w:right w:val="none" w:sz="0" w:space="0" w:color="auto"/>
      </w:divBdr>
    </w:div>
    <w:div w:id="704134131">
      <w:bodyDiv w:val="1"/>
      <w:marLeft w:val="0"/>
      <w:marRight w:val="0"/>
      <w:marTop w:val="0"/>
      <w:marBottom w:val="0"/>
      <w:divBdr>
        <w:top w:val="none" w:sz="0" w:space="0" w:color="auto"/>
        <w:left w:val="none" w:sz="0" w:space="0" w:color="auto"/>
        <w:bottom w:val="none" w:sz="0" w:space="0" w:color="auto"/>
        <w:right w:val="none" w:sz="0" w:space="0" w:color="auto"/>
      </w:divBdr>
    </w:div>
    <w:div w:id="704257775">
      <w:bodyDiv w:val="1"/>
      <w:marLeft w:val="0"/>
      <w:marRight w:val="0"/>
      <w:marTop w:val="0"/>
      <w:marBottom w:val="0"/>
      <w:divBdr>
        <w:top w:val="none" w:sz="0" w:space="0" w:color="auto"/>
        <w:left w:val="none" w:sz="0" w:space="0" w:color="auto"/>
        <w:bottom w:val="none" w:sz="0" w:space="0" w:color="auto"/>
        <w:right w:val="none" w:sz="0" w:space="0" w:color="auto"/>
      </w:divBdr>
    </w:div>
    <w:div w:id="704332751">
      <w:bodyDiv w:val="1"/>
      <w:marLeft w:val="0"/>
      <w:marRight w:val="0"/>
      <w:marTop w:val="0"/>
      <w:marBottom w:val="0"/>
      <w:divBdr>
        <w:top w:val="none" w:sz="0" w:space="0" w:color="auto"/>
        <w:left w:val="none" w:sz="0" w:space="0" w:color="auto"/>
        <w:bottom w:val="none" w:sz="0" w:space="0" w:color="auto"/>
        <w:right w:val="none" w:sz="0" w:space="0" w:color="auto"/>
      </w:divBdr>
    </w:div>
    <w:div w:id="704335867">
      <w:bodyDiv w:val="1"/>
      <w:marLeft w:val="0"/>
      <w:marRight w:val="0"/>
      <w:marTop w:val="0"/>
      <w:marBottom w:val="0"/>
      <w:divBdr>
        <w:top w:val="none" w:sz="0" w:space="0" w:color="auto"/>
        <w:left w:val="none" w:sz="0" w:space="0" w:color="auto"/>
        <w:bottom w:val="none" w:sz="0" w:space="0" w:color="auto"/>
        <w:right w:val="none" w:sz="0" w:space="0" w:color="auto"/>
      </w:divBdr>
    </w:div>
    <w:div w:id="704450836">
      <w:bodyDiv w:val="1"/>
      <w:marLeft w:val="0"/>
      <w:marRight w:val="0"/>
      <w:marTop w:val="0"/>
      <w:marBottom w:val="0"/>
      <w:divBdr>
        <w:top w:val="none" w:sz="0" w:space="0" w:color="auto"/>
        <w:left w:val="none" w:sz="0" w:space="0" w:color="auto"/>
        <w:bottom w:val="none" w:sz="0" w:space="0" w:color="auto"/>
        <w:right w:val="none" w:sz="0" w:space="0" w:color="auto"/>
      </w:divBdr>
    </w:div>
    <w:div w:id="704453197">
      <w:bodyDiv w:val="1"/>
      <w:marLeft w:val="0"/>
      <w:marRight w:val="0"/>
      <w:marTop w:val="0"/>
      <w:marBottom w:val="0"/>
      <w:divBdr>
        <w:top w:val="none" w:sz="0" w:space="0" w:color="auto"/>
        <w:left w:val="none" w:sz="0" w:space="0" w:color="auto"/>
        <w:bottom w:val="none" w:sz="0" w:space="0" w:color="auto"/>
        <w:right w:val="none" w:sz="0" w:space="0" w:color="auto"/>
      </w:divBdr>
    </w:div>
    <w:div w:id="704598603">
      <w:bodyDiv w:val="1"/>
      <w:marLeft w:val="0"/>
      <w:marRight w:val="0"/>
      <w:marTop w:val="0"/>
      <w:marBottom w:val="0"/>
      <w:divBdr>
        <w:top w:val="none" w:sz="0" w:space="0" w:color="auto"/>
        <w:left w:val="none" w:sz="0" w:space="0" w:color="auto"/>
        <w:bottom w:val="none" w:sz="0" w:space="0" w:color="auto"/>
        <w:right w:val="none" w:sz="0" w:space="0" w:color="auto"/>
      </w:divBdr>
    </w:div>
    <w:div w:id="704719500">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379">
      <w:bodyDiv w:val="1"/>
      <w:marLeft w:val="0"/>
      <w:marRight w:val="0"/>
      <w:marTop w:val="0"/>
      <w:marBottom w:val="0"/>
      <w:divBdr>
        <w:top w:val="none" w:sz="0" w:space="0" w:color="auto"/>
        <w:left w:val="none" w:sz="0" w:space="0" w:color="auto"/>
        <w:bottom w:val="none" w:sz="0" w:space="0" w:color="auto"/>
        <w:right w:val="none" w:sz="0" w:space="0" w:color="auto"/>
      </w:divBdr>
    </w:div>
    <w:div w:id="704912887">
      <w:bodyDiv w:val="1"/>
      <w:marLeft w:val="0"/>
      <w:marRight w:val="0"/>
      <w:marTop w:val="0"/>
      <w:marBottom w:val="0"/>
      <w:divBdr>
        <w:top w:val="none" w:sz="0" w:space="0" w:color="auto"/>
        <w:left w:val="none" w:sz="0" w:space="0" w:color="auto"/>
        <w:bottom w:val="none" w:sz="0" w:space="0" w:color="auto"/>
        <w:right w:val="none" w:sz="0" w:space="0" w:color="auto"/>
      </w:divBdr>
    </w:div>
    <w:div w:id="705062700">
      <w:bodyDiv w:val="1"/>
      <w:marLeft w:val="0"/>
      <w:marRight w:val="0"/>
      <w:marTop w:val="0"/>
      <w:marBottom w:val="0"/>
      <w:divBdr>
        <w:top w:val="none" w:sz="0" w:space="0" w:color="auto"/>
        <w:left w:val="none" w:sz="0" w:space="0" w:color="auto"/>
        <w:bottom w:val="none" w:sz="0" w:space="0" w:color="auto"/>
        <w:right w:val="none" w:sz="0" w:space="0" w:color="auto"/>
      </w:divBdr>
    </w:div>
    <w:div w:id="705251721">
      <w:bodyDiv w:val="1"/>
      <w:marLeft w:val="0"/>
      <w:marRight w:val="0"/>
      <w:marTop w:val="0"/>
      <w:marBottom w:val="0"/>
      <w:divBdr>
        <w:top w:val="none" w:sz="0" w:space="0" w:color="auto"/>
        <w:left w:val="none" w:sz="0" w:space="0" w:color="auto"/>
        <w:bottom w:val="none" w:sz="0" w:space="0" w:color="auto"/>
        <w:right w:val="none" w:sz="0" w:space="0" w:color="auto"/>
      </w:divBdr>
    </w:div>
    <w:div w:id="705258035">
      <w:bodyDiv w:val="1"/>
      <w:marLeft w:val="0"/>
      <w:marRight w:val="0"/>
      <w:marTop w:val="0"/>
      <w:marBottom w:val="0"/>
      <w:divBdr>
        <w:top w:val="none" w:sz="0" w:space="0" w:color="auto"/>
        <w:left w:val="none" w:sz="0" w:space="0" w:color="auto"/>
        <w:bottom w:val="none" w:sz="0" w:space="0" w:color="auto"/>
        <w:right w:val="none" w:sz="0" w:space="0" w:color="auto"/>
      </w:divBdr>
    </w:div>
    <w:div w:id="705444109">
      <w:bodyDiv w:val="1"/>
      <w:marLeft w:val="0"/>
      <w:marRight w:val="0"/>
      <w:marTop w:val="0"/>
      <w:marBottom w:val="0"/>
      <w:divBdr>
        <w:top w:val="none" w:sz="0" w:space="0" w:color="auto"/>
        <w:left w:val="none" w:sz="0" w:space="0" w:color="auto"/>
        <w:bottom w:val="none" w:sz="0" w:space="0" w:color="auto"/>
        <w:right w:val="none" w:sz="0" w:space="0" w:color="auto"/>
      </w:divBdr>
    </w:div>
    <w:div w:id="705636965">
      <w:bodyDiv w:val="1"/>
      <w:marLeft w:val="0"/>
      <w:marRight w:val="0"/>
      <w:marTop w:val="0"/>
      <w:marBottom w:val="0"/>
      <w:divBdr>
        <w:top w:val="none" w:sz="0" w:space="0" w:color="auto"/>
        <w:left w:val="none" w:sz="0" w:space="0" w:color="auto"/>
        <w:bottom w:val="none" w:sz="0" w:space="0" w:color="auto"/>
        <w:right w:val="none" w:sz="0" w:space="0" w:color="auto"/>
      </w:divBdr>
    </w:div>
    <w:div w:id="705646014">
      <w:bodyDiv w:val="1"/>
      <w:marLeft w:val="0"/>
      <w:marRight w:val="0"/>
      <w:marTop w:val="0"/>
      <w:marBottom w:val="0"/>
      <w:divBdr>
        <w:top w:val="none" w:sz="0" w:space="0" w:color="auto"/>
        <w:left w:val="none" w:sz="0" w:space="0" w:color="auto"/>
        <w:bottom w:val="none" w:sz="0" w:space="0" w:color="auto"/>
        <w:right w:val="none" w:sz="0" w:space="0" w:color="auto"/>
      </w:divBdr>
    </w:div>
    <w:div w:id="705982079">
      <w:bodyDiv w:val="1"/>
      <w:marLeft w:val="0"/>
      <w:marRight w:val="0"/>
      <w:marTop w:val="0"/>
      <w:marBottom w:val="0"/>
      <w:divBdr>
        <w:top w:val="none" w:sz="0" w:space="0" w:color="auto"/>
        <w:left w:val="none" w:sz="0" w:space="0" w:color="auto"/>
        <w:bottom w:val="none" w:sz="0" w:space="0" w:color="auto"/>
        <w:right w:val="none" w:sz="0" w:space="0" w:color="auto"/>
      </w:divBdr>
    </w:div>
    <w:div w:id="706025418">
      <w:bodyDiv w:val="1"/>
      <w:marLeft w:val="0"/>
      <w:marRight w:val="0"/>
      <w:marTop w:val="0"/>
      <w:marBottom w:val="0"/>
      <w:divBdr>
        <w:top w:val="none" w:sz="0" w:space="0" w:color="auto"/>
        <w:left w:val="none" w:sz="0" w:space="0" w:color="auto"/>
        <w:bottom w:val="none" w:sz="0" w:space="0" w:color="auto"/>
        <w:right w:val="none" w:sz="0" w:space="0" w:color="auto"/>
      </w:divBdr>
    </w:div>
    <w:div w:id="706102340">
      <w:bodyDiv w:val="1"/>
      <w:marLeft w:val="0"/>
      <w:marRight w:val="0"/>
      <w:marTop w:val="0"/>
      <w:marBottom w:val="0"/>
      <w:divBdr>
        <w:top w:val="none" w:sz="0" w:space="0" w:color="auto"/>
        <w:left w:val="none" w:sz="0" w:space="0" w:color="auto"/>
        <w:bottom w:val="none" w:sz="0" w:space="0" w:color="auto"/>
        <w:right w:val="none" w:sz="0" w:space="0" w:color="auto"/>
      </w:divBdr>
    </w:div>
    <w:div w:id="706106519">
      <w:bodyDiv w:val="1"/>
      <w:marLeft w:val="0"/>
      <w:marRight w:val="0"/>
      <w:marTop w:val="0"/>
      <w:marBottom w:val="0"/>
      <w:divBdr>
        <w:top w:val="none" w:sz="0" w:space="0" w:color="auto"/>
        <w:left w:val="none" w:sz="0" w:space="0" w:color="auto"/>
        <w:bottom w:val="none" w:sz="0" w:space="0" w:color="auto"/>
        <w:right w:val="none" w:sz="0" w:space="0" w:color="auto"/>
      </w:divBdr>
    </w:div>
    <w:div w:id="706183035">
      <w:bodyDiv w:val="1"/>
      <w:marLeft w:val="0"/>
      <w:marRight w:val="0"/>
      <w:marTop w:val="0"/>
      <w:marBottom w:val="0"/>
      <w:divBdr>
        <w:top w:val="none" w:sz="0" w:space="0" w:color="auto"/>
        <w:left w:val="none" w:sz="0" w:space="0" w:color="auto"/>
        <w:bottom w:val="none" w:sz="0" w:space="0" w:color="auto"/>
        <w:right w:val="none" w:sz="0" w:space="0" w:color="auto"/>
      </w:divBdr>
    </w:div>
    <w:div w:id="706414608">
      <w:bodyDiv w:val="1"/>
      <w:marLeft w:val="0"/>
      <w:marRight w:val="0"/>
      <w:marTop w:val="0"/>
      <w:marBottom w:val="0"/>
      <w:divBdr>
        <w:top w:val="none" w:sz="0" w:space="0" w:color="auto"/>
        <w:left w:val="none" w:sz="0" w:space="0" w:color="auto"/>
        <w:bottom w:val="none" w:sz="0" w:space="0" w:color="auto"/>
        <w:right w:val="none" w:sz="0" w:space="0" w:color="auto"/>
      </w:divBdr>
    </w:div>
    <w:div w:id="706678937">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687566">
      <w:bodyDiv w:val="1"/>
      <w:marLeft w:val="0"/>
      <w:marRight w:val="0"/>
      <w:marTop w:val="0"/>
      <w:marBottom w:val="0"/>
      <w:divBdr>
        <w:top w:val="none" w:sz="0" w:space="0" w:color="auto"/>
        <w:left w:val="none" w:sz="0" w:space="0" w:color="auto"/>
        <w:bottom w:val="none" w:sz="0" w:space="0" w:color="auto"/>
        <w:right w:val="none" w:sz="0" w:space="0" w:color="auto"/>
      </w:divBdr>
    </w:div>
    <w:div w:id="706759386">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265516">
      <w:bodyDiv w:val="1"/>
      <w:marLeft w:val="0"/>
      <w:marRight w:val="0"/>
      <w:marTop w:val="0"/>
      <w:marBottom w:val="0"/>
      <w:divBdr>
        <w:top w:val="none" w:sz="0" w:space="0" w:color="auto"/>
        <w:left w:val="none" w:sz="0" w:space="0" w:color="auto"/>
        <w:bottom w:val="none" w:sz="0" w:space="0" w:color="auto"/>
        <w:right w:val="none" w:sz="0" w:space="0" w:color="auto"/>
      </w:divBdr>
    </w:div>
    <w:div w:id="707409852">
      <w:bodyDiv w:val="1"/>
      <w:marLeft w:val="0"/>
      <w:marRight w:val="0"/>
      <w:marTop w:val="0"/>
      <w:marBottom w:val="0"/>
      <w:divBdr>
        <w:top w:val="none" w:sz="0" w:space="0" w:color="auto"/>
        <w:left w:val="none" w:sz="0" w:space="0" w:color="auto"/>
        <w:bottom w:val="none" w:sz="0" w:space="0" w:color="auto"/>
        <w:right w:val="none" w:sz="0" w:space="0" w:color="auto"/>
      </w:divBdr>
    </w:div>
    <w:div w:id="707800476">
      <w:bodyDiv w:val="1"/>
      <w:marLeft w:val="0"/>
      <w:marRight w:val="0"/>
      <w:marTop w:val="0"/>
      <w:marBottom w:val="0"/>
      <w:divBdr>
        <w:top w:val="none" w:sz="0" w:space="0" w:color="auto"/>
        <w:left w:val="none" w:sz="0" w:space="0" w:color="auto"/>
        <w:bottom w:val="none" w:sz="0" w:space="0" w:color="auto"/>
        <w:right w:val="none" w:sz="0" w:space="0" w:color="auto"/>
      </w:divBdr>
    </w:div>
    <w:div w:id="708144876">
      <w:bodyDiv w:val="1"/>
      <w:marLeft w:val="0"/>
      <w:marRight w:val="0"/>
      <w:marTop w:val="0"/>
      <w:marBottom w:val="0"/>
      <w:divBdr>
        <w:top w:val="none" w:sz="0" w:space="0" w:color="auto"/>
        <w:left w:val="none" w:sz="0" w:space="0" w:color="auto"/>
        <w:bottom w:val="none" w:sz="0" w:space="0" w:color="auto"/>
        <w:right w:val="none" w:sz="0" w:space="0" w:color="auto"/>
      </w:divBdr>
    </w:div>
    <w:div w:id="708725243">
      <w:bodyDiv w:val="1"/>
      <w:marLeft w:val="0"/>
      <w:marRight w:val="0"/>
      <w:marTop w:val="0"/>
      <w:marBottom w:val="0"/>
      <w:divBdr>
        <w:top w:val="none" w:sz="0" w:space="0" w:color="auto"/>
        <w:left w:val="none" w:sz="0" w:space="0" w:color="auto"/>
        <w:bottom w:val="none" w:sz="0" w:space="0" w:color="auto"/>
        <w:right w:val="none" w:sz="0" w:space="0" w:color="auto"/>
      </w:divBdr>
    </w:div>
    <w:div w:id="708914834">
      <w:bodyDiv w:val="1"/>
      <w:marLeft w:val="0"/>
      <w:marRight w:val="0"/>
      <w:marTop w:val="0"/>
      <w:marBottom w:val="0"/>
      <w:divBdr>
        <w:top w:val="none" w:sz="0" w:space="0" w:color="auto"/>
        <w:left w:val="none" w:sz="0" w:space="0" w:color="auto"/>
        <w:bottom w:val="none" w:sz="0" w:space="0" w:color="auto"/>
        <w:right w:val="none" w:sz="0" w:space="0" w:color="auto"/>
      </w:divBdr>
    </w:div>
    <w:div w:id="708989907">
      <w:bodyDiv w:val="1"/>
      <w:marLeft w:val="0"/>
      <w:marRight w:val="0"/>
      <w:marTop w:val="0"/>
      <w:marBottom w:val="0"/>
      <w:divBdr>
        <w:top w:val="none" w:sz="0" w:space="0" w:color="auto"/>
        <w:left w:val="none" w:sz="0" w:space="0" w:color="auto"/>
        <w:bottom w:val="none" w:sz="0" w:space="0" w:color="auto"/>
        <w:right w:val="none" w:sz="0" w:space="0" w:color="auto"/>
      </w:divBdr>
    </w:div>
    <w:div w:id="709108574">
      <w:bodyDiv w:val="1"/>
      <w:marLeft w:val="0"/>
      <w:marRight w:val="0"/>
      <w:marTop w:val="0"/>
      <w:marBottom w:val="0"/>
      <w:divBdr>
        <w:top w:val="none" w:sz="0" w:space="0" w:color="auto"/>
        <w:left w:val="none" w:sz="0" w:space="0" w:color="auto"/>
        <w:bottom w:val="none" w:sz="0" w:space="0" w:color="auto"/>
        <w:right w:val="none" w:sz="0" w:space="0" w:color="auto"/>
      </w:divBdr>
    </w:div>
    <w:div w:id="709300364">
      <w:bodyDiv w:val="1"/>
      <w:marLeft w:val="0"/>
      <w:marRight w:val="0"/>
      <w:marTop w:val="0"/>
      <w:marBottom w:val="0"/>
      <w:divBdr>
        <w:top w:val="none" w:sz="0" w:space="0" w:color="auto"/>
        <w:left w:val="none" w:sz="0" w:space="0" w:color="auto"/>
        <w:bottom w:val="none" w:sz="0" w:space="0" w:color="auto"/>
        <w:right w:val="none" w:sz="0" w:space="0" w:color="auto"/>
      </w:divBdr>
    </w:div>
    <w:div w:id="709301702">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450572">
      <w:bodyDiv w:val="1"/>
      <w:marLeft w:val="0"/>
      <w:marRight w:val="0"/>
      <w:marTop w:val="0"/>
      <w:marBottom w:val="0"/>
      <w:divBdr>
        <w:top w:val="none" w:sz="0" w:space="0" w:color="auto"/>
        <w:left w:val="none" w:sz="0" w:space="0" w:color="auto"/>
        <w:bottom w:val="none" w:sz="0" w:space="0" w:color="auto"/>
        <w:right w:val="none" w:sz="0" w:space="0" w:color="auto"/>
      </w:divBdr>
    </w:div>
    <w:div w:id="709495728">
      <w:bodyDiv w:val="1"/>
      <w:marLeft w:val="0"/>
      <w:marRight w:val="0"/>
      <w:marTop w:val="0"/>
      <w:marBottom w:val="0"/>
      <w:divBdr>
        <w:top w:val="none" w:sz="0" w:space="0" w:color="auto"/>
        <w:left w:val="none" w:sz="0" w:space="0" w:color="auto"/>
        <w:bottom w:val="none" w:sz="0" w:space="0" w:color="auto"/>
        <w:right w:val="none" w:sz="0" w:space="0" w:color="auto"/>
      </w:divBdr>
    </w:div>
    <w:div w:id="709573939">
      <w:bodyDiv w:val="1"/>
      <w:marLeft w:val="0"/>
      <w:marRight w:val="0"/>
      <w:marTop w:val="0"/>
      <w:marBottom w:val="0"/>
      <w:divBdr>
        <w:top w:val="none" w:sz="0" w:space="0" w:color="auto"/>
        <w:left w:val="none" w:sz="0" w:space="0" w:color="auto"/>
        <w:bottom w:val="none" w:sz="0" w:space="0" w:color="auto"/>
        <w:right w:val="none" w:sz="0" w:space="0" w:color="auto"/>
      </w:divBdr>
    </w:div>
    <w:div w:id="710039788">
      <w:bodyDiv w:val="1"/>
      <w:marLeft w:val="0"/>
      <w:marRight w:val="0"/>
      <w:marTop w:val="0"/>
      <w:marBottom w:val="0"/>
      <w:divBdr>
        <w:top w:val="none" w:sz="0" w:space="0" w:color="auto"/>
        <w:left w:val="none" w:sz="0" w:space="0" w:color="auto"/>
        <w:bottom w:val="none" w:sz="0" w:space="0" w:color="auto"/>
        <w:right w:val="none" w:sz="0" w:space="0" w:color="auto"/>
      </w:divBdr>
    </w:div>
    <w:div w:id="710225125">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302">
      <w:bodyDiv w:val="1"/>
      <w:marLeft w:val="0"/>
      <w:marRight w:val="0"/>
      <w:marTop w:val="0"/>
      <w:marBottom w:val="0"/>
      <w:divBdr>
        <w:top w:val="none" w:sz="0" w:space="0" w:color="auto"/>
        <w:left w:val="none" w:sz="0" w:space="0" w:color="auto"/>
        <w:bottom w:val="none" w:sz="0" w:space="0" w:color="auto"/>
        <w:right w:val="none" w:sz="0" w:space="0" w:color="auto"/>
      </w:divBdr>
    </w:div>
    <w:div w:id="710573006">
      <w:bodyDiv w:val="1"/>
      <w:marLeft w:val="0"/>
      <w:marRight w:val="0"/>
      <w:marTop w:val="0"/>
      <w:marBottom w:val="0"/>
      <w:divBdr>
        <w:top w:val="none" w:sz="0" w:space="0" w:color="auto"/>
        <w:left w:val="none" w:sz="0" w:space="0" w:color="auto"/>
        <w:bottom w:val="none" w:sz="0" w:space="0" w:color="auto"/>
        <w:right w:val="none" w:sz="0" w:space="0" w:color="auto"/>
      </w:divBdr>
    </w:div>
    <w:div w:id="710614456">
      <w:bodyDiv w:val="1"/>
      <w:marLeft w:val="0"/>
      <w:marRight w:val="0"/>
      <w:marTop w:val="0"/>
      <w:marBottom w:val="0"/>
      <w:divBdr>
        <w:top w:val="none" w:sz="0" w:space="0" w:color="auto"/>
        <w:left w:val="none" w:sz="0" w:space="0" w:color="auto"/>
        <w:bottom w:val="none" w:sz="0" w:space="0" w:color="auto"/>
        <w:right w:val="none" w:sz="0" w:space="0" w:color="auto"/>
      </w:divBdr>
    </w:div>
    <w:div w:id="711073069">
      <w:bodyDiv w:val="1"/>
      <w:marLeft w:val="0"/>
      <w:marRight w:val="0"/>
      <w:marTop w:val="0"/>
      <w:marBottom w:val="0"/>
      <w:divBdr>
        <w:top w:val="none" w:sz="0" w:space="0" w:color="auto"/>
        <w:left w:val="none" w:sz="0" w:space="0" w:color="auto"/>
        <w:bottom w:val="none" w:sz="0" w:space="0" w:color="auto"/>
        <w:right w:val="none" w:sz="0" w:space="0" w:color="auto"/>
      </w:divBdr>
    </w:div>
    <w:div w:id="711274453">
      <w:bodyDiv w:val="1"/>
      <w:marLeft w:val="0"/>
      <w:marRight w:val="0"/>
      <w:marTop w:val="0"/>
      <w:marBottom w:val="0"/>
      <w:divBdr>
        <w:top w:val="none" w:sz="0" w:space="0" w:color="auto"/>
        <w:left w:val="none" w:sz="0" w:space="0" w:color="auto"/>
        <w:bottom w:val="none" w:sz="0" w:space="0" w:color="auto"/>
        <w:right w:val="none" w:sz="0" w:space="0" w:color="auto"/>
      </w:divBdr>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12173">
      <w:bodyDiv w:val="1"/>
      <w:marLeft w:val="0"/>
      <w:marRight w:val="0"/>
      <w:marTop w:val="0"/>
      <w:marBottom w:val="0"/>
      <w:divBdr>
        <w:top w:val="none" w:sz="0" w:space="0" w:color="auto"/>
        <w:left w:val="none" w:sz="0" w:space="0" w:color="auto"/>
        <w:bottom w:val="none" w:sz="0" w:space="0" w:color="auto"/>
        <w:right w:val="none" w:sz="0" w:space="0" w:color="auto"/>
      </w:divBdr>
    </w:div>
    <w:div w:id="711614687">
      <w:bodyDiv w:val="1"/>
      <w:marLeft w:val="0"/>
      <w:marRight w:val="0"/>
      <w:marTop w:val="0"/>
      <w:marBottom w:val="0"/>
      <w:divBdr>
        <w:top w:val="none" w:sz="0" w:space="0" w:color="auto"/>
        <w:left w:val="none" w:sz="0" w:space="0" w:color="auto"/>
        <w:bottom w:val="none" w:sz="0" w:space="0" w:color="auto"/>
        <w:right w:val="none" w:sz="0" w:space="0" w:color="auto"/>
      </w:divBdr>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997857">
      <w:bodyDiv w:val="1"/>
      <w:marLeft w:val="0"/>
      <w:marRight w:val="0"/>
      <w:marTop w:val="0"/>
      <w:marBottom w:val="0"/>
      <w:divBdr>
        <w:top w:val="none" w:sz="0" w:space="0" w:color="auto"/>
        <w:left w:val="none" w:sz="0" w:space="0" w:color="auto"/>
        <w:bottom w:val="none" w:sz="0" w:space="0" w:color="auto"/>
        <w:right w:val="none" w:sz="0" w:space="0" w:color="auto"/>
      </w:divBdr>
    </w:div>
    <w:div w:id="712003489">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656204">
      <w:bodyDiv w:val="1"/>
      <w:marLeft w:val="0"/>
      <w:marRight w:val="0"/>
      <w:marTop w:val="0"/>
      <w:marBottom w:val="0"/>
      <w:divBdr>
        <w:top w:val="none" w:sz="0" w:space="0" w:color="auto"/>
        <w:left w:val="none" w:sz="0" w:space="0" w:color="auto"/>
        <w:bottom w:val="none" w:sz="0" w:space="0" w:color="auto"/>
        <w:right w:val="none" w:sz="0" w:space="0" w:color="auto"/>
      </w:divBdr>
    </w:div>
    <w:div w:id="712728312">
      <w:bodyDiv w:val="1"/>
      <w:marLeft w:val="0"/>
      <w:marRight w:val="0"/>
      <w:marTop w:val="0"/>
      <w:marBottom w:val="0"/>
      <w:divBdr>
        <w:top w:val="none" w:sz="0" w:space="0" w:color="auto"/>
        <w:left w:val="none" w:sz="0" w:space="0" w:color="auto"/>
        <w:bottom w:val="none" w:sz="0" w:space="0" w:color="auto"/>
        <w:right w:val="none" w:sz="0" w:space="0" w:color="auto"/>
      </w:divBdr>
    </w:div>
    <w:div w:id="712928070">
      <w:bodyDiv w:val="1"/>
      <w:marLeft w:val="0"/>
      <w:marRight w:val="0"/>
      <w:marTop w:val="0"/>
      <w:marBottom w:val="0"/>
      <w:divBdr>
        <w:top w:val="none" w:sz="0" w:space="0" w:color="auto"/>
        <w:left w:val="none" w:sz="0" w:space="0" w:color="auto"/>
        <w:bottom w:val="none" w:sz="0" w:space="0" w:color="auto"/>
        <w:right w:val="none" w:sz="0" w:space="0" w:color="auto"/>
      </w:divBdr>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3987">
      <w:bodyDiv w:val="1"/>
      <w:marLeft w:val="0"/>
      <w:marRight w:val="0"/>
      <w:marTop w:val="0"/>
      <w:marBottom w:val="0"/>
      <w:divBdr>
        <w:top w:val="none" w:sz="0" w:space="0" w:color="auto"/>
        <w:left w:val="none" w:sz="0" w:space="0" w:color="auto"/>
        <w:bottom w:val="none" w:sz="0" w:space="0" w:color="auto"/>
        <w:right w:val="none" w:sz="0" w:space="0" w:color="auto"/>
      </w:divBdr>
    </w:div>
    <w:div w:id="713233940">
      <w:bodyDiv w:val="1"/>
      <w:marLeft w:val="0"/>
      <w:marRight w:val="0"/>
      <w:marTop w:val="0"/>
      <w:marBottom w:val="0"/>
      <w:divBdr>
        <w:top w:val="none" w:sz="0" w:space="0" w:color="auto"/>
        <w:left w:val="none" w:sz="0" w:space="0" w:color="auto"/>
        <w:bottom w:val="none" w:sz="0" w:space="0" w:color="auto"/>
        <w:right w:val="none" w:sz="0" w:space="0" w:color="auto"/>
      </w:divBdr>
    </w:div>
    <w:div w:id="713433109">
      <w:bodyDiv w:val="1"/>
      <w:marLeft w:val="0"/>
      <w:marRight w:val="0"/>
      <w:marTop w:val="0"/>
      <w:marBottom w:val="0"/>
      <w:divBdr>
        <w:top w:val="none" w:sz="0" w:space="0" w:color="auto"/>
        <w:left w:val="none" w:sz="0" w:space="0" w:color="auto"/>
        <w:bottom w:val="none" w:sz="0" w:space="0" w:color="auto"/>
        <w:right w:val="none" w:sz="0" w:space="0" w:color="auto"/>
      </w:divBdr>
    </w:div>
    <w:div w:id="713584312">
      <w:bodyDiv w:val="1"/>
      <w:marLeft w:val="0"/>
      <w:marRight w:val="0"/>
      <w:marTop w:val="0"/>
      <w:marBottom w:val="0"/>
      <w:divBdr>
        <w:top w:val="none" w:sz="0" w:space="0" w:color="auto"/>
        <w:left w:val="none" w:sz="0" w:space="0" w:color="auto"/>
        <w:bottom w:val="none" w:sz="0" w:space="0" w:color="auto"/>
        <w:right w:val="none" w:sz="0" w:space="0" w:color="auto"/>
      </w:divBdr>
    </w:div>
    <w:div w:id="713623809">
      <w:bodyDiv w:val="1"/>
      <w:marLeft w:val="0"/>
      <w:marRight w:val="0"/>
      <w:marTop w:val="0"/>
      <w:marBottom w:val="0"/>
      <w:divBdr>
        <w:top w:val="none" w:sz="0" w:space="0" w:color="auto"/>
        <w:left w:val="none" w:sz="0" w:space="0" w:color="auto"/>
        <w:bottom w:val="none" w:sz="0" w:space="0" w:color="auto"/>
        <w:right w:val="none" w:sz="0" w:space="0" w:color="auto"/>
      </w:divBdr>
    </w:div>
    <w:div w:id="713966069">
      <w:bodyDiv w:val="1"/>
      <w:marLeft w:val="0"/>
      <w:marRight w:val="0"/>
      <w:marTop w:val="0"/>
      <w:marBottom w:val="0"/>
      <w:divBdr>
        <w:top w:val="none" w:sz="0" w:space="0" w:color="auto"/>
        <w:left w:val="none" w:sz="0" w:space="0" w:color="auto"/>
        <w:bottom w:val="none" w:sz="0" w:space="0" w:color="auto"/>
        <w:right w:val="none" w:sz="0" w:space="0" w:color="auto"/>
      </w:divBdr>
    </w:div>
    <w:div w:id="714041779">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277856">
      <w:bodyDiv w:val="1"/>
      <w:marLeft w:val="0"/>
      <w:marRight w:val="0"/>
      <w:marTop w:val="0"/>
      <w:marBottom w:val="0"/>
      <w:divBdr>
        <w:top w:val="none" w:sz="0" w:space="0" w:color="auto"/>
        <w:left w:val="none" w:sz="0" w:space="0" w:color="auto"/>
        <w:bottom w:val="none" w:sz="0" w:space="0" w:color="auto"/>
        <w:right w:val="none" w:sz="0" w:space="0" w:color="auto"/>
      </w:divBdr>
    </w:div>
    <w:div w:id="714355413">
      <w:bodyDiv w:val="1"/>
      <w:marLeft w:val="0"/>
      <w:marRight w:val="0"/>
      <w:marTop w:val="0"/>
      <w:marBottom w:val="0"/>
      <w:divBdr>
        <w:top w:val="none" w:sz="0" w:space="0" w:color="auto"/>
        <w:left w:val="none" w:sz="0" w:space="0" w:color="auto"/>
        <w:bottom w:val="none" w:sz="0" w:space="0" w:color="auto"/>
        <w:right w:val="none" w:sz="0" w:space="0" w:color="auto"/>
      </w:divBdr>
    </w:div>
    <w:div w:id="714432906">
      <w:bodyDiv w:val="1"/>
      <w:marLeft w:val="0"/>
      <w:marRight w:val="0"/>
      <w:marTop w:val="0"/>
      <w:marBottom w:val="0"/>
      <w:divBdr>
        <w:top w:val="none" w:sz="0" w:space="0" w:color="auto"/>
        <w:left w:val="none" w:sz="0" w:space="0" w:color="auto"/>
        <w:bottom w:val="none" w:sz="0" w:space="0" w:color="auto"/>
        <w:right w:val="none" w:sz="0" w:space="0" w:color="auto"/>
      </w:divBdr>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053">
      <w:bodyDiv w:val="1"/>
      <w:marLeft w:val="0"/>
      <w:marRight w:val="0"/>
      <w:marTop w:val="0"/>
      <w:marBottom w:val="0"/>
      <w:divBdr>
        <w:top w:val="none" w:sz="0" w:space="0" w:color="auto"/>
        <w:left w:val="none" w:sz="0" w:space="0" w:color="auto"/>
        <w:bottom w:val="none" w:sz="0" w:space="0" w:color="auto"/>
        <w:right w:val="none" w:sz="0" w:space="0" w:color="auto"/>
      </w:divBdr>
    </w:div>
    <w:div w:id="714735954">
      <w:bodyDiv w:val="1"/>
      <w:marLeft w:val="0"/>
      <w:marRight w:val="0"/>
      <w:marTop w:val="0"/>
      <w:marBottom w:val="0"/>
      <w:divBdr>
        <w:top w:val="none" w:sz="0" w:space="0" w:color="auto"/>
        <w:left w:val="none" w:sz="0" w:space="0" w:color="auto"/>
        <w:bottom w:val="none" w:sz="0" w:space="0" w:color="auto"/>
        <w:right w:val="none" w:sz="0" w:space="0" w:color="auto"/>
      </w:divBdr>
    </w:div>
    <w:div w:id="714888610">
      <w:bodyDiv w:val="1"/>
      <w:marLeft w:val="0"/>
      <w:marRight w:val="0"/>
      <w:marTop w:val="0"/>
      <w:marBottom w:val="0"/>
      <w:divBdr>
        <w:top w:val="none" w:sz="0" w:space="0" w:color="auto"/>
        <w:left w:val="none" w:sz="0" w:space="0" w:color="auto"/>
        <w:bottom w:val="none" w:sz="0" w:space="0" w:color="auto"/>
        <w:right w:val="none" w:sz="0" w:space="0" w:color="auto"/>
      </w:divBdr>
    </w:div>
    <w:div w:id="715157686">
      <w:bodyDiv w:val="1"/>
      <w:marLeft w:val="0"/>
      <w:marRight w:val="0"/>
      <w:marTop w:val="0"/>
      <w:marBottom w:val="0"/>
      <w:divBdr>
        <w:top w:val="none" w:sz="0" w:space="0" w:color="auto"/>
        <w:left w:val="none" w:sz="0" w:space="0" w:color="auto"/>
        <w:bottom w:val="none" w:sz="0" w:space="0" w:color="auto"/>
        <w:right w:val="none" w:sz="0" w:space="0" w:color="auto"/>
      </w:divBdr>
    </w:div>
    <w:div w:id="715197311">
      <w:bodyDiv w:val="1"/>
      <w:marLeft w:val="0"/>
      <w:marRight w:val="0"/>
      <w:marTop w:val="0"/>
      <w:marBottom w:val="0"/>
      <w:divBdr>
        <w:top w:val="none" w:sz="0" w:space="0" w:color="auto"/>
        <w:left w:val="none" w:sz="0" w:space="0" w:color="auto"/>
        <w:bottom w:val="none" w:sz="0" w:space="0" w:color="auto"/>
        <w:right w:val="none" w:sz="0" w:space="0" w:color="auto"/>
      </w:divBdr>
    </w:div>
    <w:div w:id="715275501">
      <w:bodyDiv w:val="1"/>
      <w:marLeft w:val="0"/>
      <w:marRight w:val="0"/>
      <w:marTop w:val="0"/>
      <w:marBottom w:val="0"/>
      <w:divBdr>
        <w:top w:val="none" w:sz="0" w:space="0" w:color="auto"/>
        <w:left w:val="none" w:sz="0" w:space="0" w:color="auto"/>
        <w:bottom w:val="none" w:sz="0" w:space="0" w:color="auto"/>
        <w:right w:val="none" w:sz="0" w:space="0" w:color="auto"/>
      </w:divBdr>
    </w:div>
    <w:div w:id="715354166">
      <w:bodyDiv w:val="1"/>
      <w:marLeft w:val="0"/>
      <w:marRight w:val="0"/>
      <w:marTop w:val="0"/>
      <w:marBottom w:val="0"/>
      <w:divBdr>
        <w:top w:val="none" w:sz="0" w:space="0" w:color="auto"/>
        <w:left w:val="none" w:sz="0" w:space="0" w:color="auto"/>
        <w:bottom w:val="none" w:sz="0" w:space="0" w:color="auto"/>
        <w:right w:val="none" w:sz="0" w:space="0" w:color="auto"/>
      </w:divBdr>
    </w:div>
    <w:div w:id="715738125">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809883">
      <w:bodyDiv w:val="1"/>
      <w:marLeft w:val="0"/>
      <w:marRight w:val="0"/>
      <w:marTop w:val="0"/>
      <w:marBottom w:val="0"/>
      <w:divBdr>
        <w:top w:val="none" w:sz="0" w:space="0" w:color="auto"/>
        <w:left w:val="none" w:sz="0" w:space="0" w:color="auto"/>
        <w:bottom w:val="none" w:sz="0" w:space="0" w:color="auto"/>
        <w:right w:val="none" w:sz="0" w:space="0" w:color="auto"/>
      </w:divBdr>
    </w:div>
    <w:div w:id="715936962">
      <w:bodyDiv w:val="1"/>
      <w:marLeft w:val="0"/>
      <w:marRight w:val="0"/>
      <w:marTop w:val="0"/>
      <w:marBottom w:val="0"/>
      <w:divBdr>
        <w:top w:val="none" w:sz="0" w:space="0" w:color="auto"/>
        <w:left w:val="none" w:sz="0" w:space="0" w:color="auto"/>
        <w:bottom w:val="none" w:sz="0" w:space="0" w:color="auto"/>
        <w:right w:val="none" w:sz="0" w:space="0" w:color="auto"/>
      </w:divBdr>
    </w:div>
    <w:div w:id="716127029">
      <w:bodyDiv w:val="1"/>
      <w:marLeft w:val="0"/>
      <w:marRight w:val="0"/>
      <w:marTop w:val="0"/>
      <w:marBottom w:val="0"/>
      <w:divBdr>
        <w:top w:val="none" w:sz="0" w:space="0" w:color="auto"/>
        <w:left w:val="none" w:sz="0" w:space="0" w:color="auto"/>
        <w:bottom w:val="none" w:sz="0" w:space="0" w:color="auto"/>
        <w:right w:val="none" w:sz="0" w:space="0" w:color="auto"/>
      </w:divBdr>
    </w:div>
    <w:div w:id="716247107">
      <w:bodyDiv w:val="1"/>
      <w:marLeft w:val="0"/>
      <w:marRight w:val="0"/>
      <w:marTop w:val="0"/>
      <w:marBottom w:val="0"/>
      <w:divBdr>
        <w:top w:val="none" w:sz="0" w:space="0" w:color="auto"/>
        <w:left w:val="none" w:sz="0" w:space="0" w:color="auto"/>
        <w:bottom w:val="none" w:sz="0" w:space="0" w:color="auto"/>
        <w:right w:val="none" w:sz="0" w:space="0" w:color="auto"/>
      </w:divBdr>
    </w:div>
    <w:div w:id="716396375">
      <w:bodyDiv w:val="1"/>
      <w:marLeft w:val="0"/>
      <w:marRight w:val="0"/>
      <w:marTop w:val="0"/>
      <w:marBottom w:val="0"/>
      <w:divBdr>
        <w:top w:val="none" w:sz="0" w:space="0" w:color="auto"/>
        <w:left w:val="none" w:sz="0" w:space="0" w:color="auto"/>
        <w:bottom w:val="none" w:sz="0" w:space="0" w:color="auto"/>
        <w:right w:val="none" w:sz="0" w:space="0" w:color="auto"/>
      </w:divBdr>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781709">
      <w:bodyDiv w:val="1"/>
      <w:marLeft w:val="0"/>
      <w:marRight w:val="0"/>
      <w:marTop w:val="0"/>
      <w:marBottom w:val="0"/>
      <w:divBdr>
        <w:top w:val="none" w:sz="0" w:space="0" w:color="auto"/>
        <w:left w:val="none" w:sz="0" w:space="0" w:color="auto"/>
        <w:bottom w:val="none" w:sz="0" w:space="0" w:color="auto"/>
        <w:right w:val="none" w:sz="0" w:space="0" w:color="auto"/>
      </w:divBdr>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052620">
      <w:bodyDiv w:val="1"/>
      <w:marLeft w:val="0"/>
      <w:marRight w:val="0"/>
      <w:marTop w:val="0"/>
      <w:marBottom w:val="0"/>
      <w:divBdr>
        <w:top w:val="none" w:sz="0" w:space="0" w:color="auto"/>
        <w:left w:val="none" w:sz="0" w:space="0" w:color="auto"/>
        <w:bottom w:val="none" w:sz="0" w:space="0" w:color="auto"/>
        <w:right w:val="none" w:sz="0" w:space="0" w:color="auto"/>
      </w:divBdr>
    </w:div>
    <w:div w:id="717054439">
      <w:bodyDiv w:val="1"/>
      <w:marLeft w:val="0"/>
      <w:marRight w:val="0"/>
      <w:marTop w:val="0"/>
      <w:marBottom w:val="0"/>
      <w:divBdr>
        <w:top w:val="none" w:sz="0" w:space="0" w:color="auto"/>
        <w:left w:val="none" w:sz="0" w:space="0" w:color="auto"/>
        <w:bottom w:val="none" w:sz="0" w:space="0" w:color="auto"/>
        <w:right w:val="none" w:sz="0" w:space="0" w:color="auto"/>
      </w:divBdr>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691">
      <w:bodyDiv w:val="1"/>
      <w:marLeft w:val="0"/>
      <w:marRight w:val="0"/>
      <w:marTop w:val="0"/>
      <w:marBottom w:val="0"/>
      <w:divBdr>
        <w:top w:val="none" w:sz="0" w:space="0" w:color="auto"/>
        <w:left w:val="none" w:sz="0" w:space="0" w:color="auto"/>
        <w:bottom w:val="none" w:sz="0" w:space="0" w:color="auto"/>
        <w:right w:val="none" w:sz="0" w:space="0" w:color="auto"/>
      </w:divBdr>
    </w:div>
    <w:div w:id="717516138">
      <w:bodyDiv w:val="1"/>
      <w:marLeft w:val="0"/>
      <w:marRight w:val="0"/>
      <w:marTop w:val="0"/>
      <w:marBottom w:val="0"/>
      <w:divBdr>
        <w:top w:val="none" w:sz="0" w:space="0" w:color="auto"/>
        <w:left w:val="none" w:sz="0" w:space="0" w:color="auto"/>
        <w:bottom w:val="none" w:sz="0" w:space="0" w:color="auto"/>
        <w:right w:val="none" w:sz="0" w:space="0" w:color="auto"/>
      </w:divBdr>
    </w:div>
    <w:div w:id="717554707">
      <w:bodyDiv w:val="1"/>
      <w:marLeft w:val="0"/>
      <w:marRight w:val="0"/>
      <w:marTop w:val="0"/>
      <w:marBottom w:val="0"/>
      <w:divBdr>
        <w:top w:val="none" w:sz="0" w:space="0" w:color="auto"/>
        <w:left w:val="none" w:sz="0" w:space="0" w:color="auto"/>
        <w:bottom w:val="none" w:sz="0" w:space="0" w:color="auto"/>
        <w:right w:val="none" w:sz="0" w:space="0" w:color="auto"/>
      </w:divBdr>
    </w:div>
    <w:div w:id="717584048">
      <w:bodyDiv w:val="1"/>
      <w:marLeft w:val="0"/>
      <w:marRight w:val="0"/>
      <w:marTop w:val="0"/>
      <w:marBottom w:val="0"/>
      <w:divBdr>
        <w:top w:val="none" w:sz="0" w:space="0" w:color="auto"/>
        <w:left w:val="none" w:sz="0" w:space="0" w:color="auto"/>
        <w:bottom w:val="none" w:sz="0" w:space="0" w:color="auto"/>
        <w:right w:val="none" w:sz="0" w:space="0" w:color="auto"/>
      </w:divBdr>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898014">
      <w:bodyDiv w:val="1"/>
      <w:marLeft w:val="0"/>
      <w:marRight w:val="0"/>
      <w:marTop w:val="0"/>
      <w:marBottom w:val="0"/>
      <w:divBdr>
        <w:top w:val="none" w:sz="0" w:space="0" w:color="auto"/>
        <w:left w:val="none" w:sz="0" w:space="0" w:color="auto"/>
        <w:bottom w:val="none" w:sz="0" w:space="0" w:color="auto"/>
        <w:right w:val="none" w:sz="0" w:space="0" w:color="auto"/>
      </w:divBdr>
    </w:div>
    <w:div w:id="718020786">
      <w:bodyDiv w:val="1"/>
      <w:marLeft w:val="0"/>
      <w:marRight w:val="0"/>
      <w:marTop w:val="0"/>
      <w:marBottom w:val="0"/>
      <w:divBdr>
        <w:top w:val="none" w:sz="0" w:space="0" w:color="auto"/>
        <w:left w:val="none" w:sz="0" w:space="0" w:color="auto"/>
        <w:bottom w:val="none" w:sz="0" w:space="0" w:color="auto"/>
        <w:right w:val="none" w:sz="0" w:space="0" w:color="auto"/>
      </w:divBdr>
    </w:div>
    <w:div w:id="718045035">
      <w:bodyDiv w:val="1"/>
      <w:marLeft w:val="0"/>
      <w:marRight w:val="0"/>
      <w:marTop w:val="0"/>
      <w:marBottom w:val="0"/>
      <w:divBdr>
        <w:top w:val="none" w:sz="0" w:space="0" w:color="auto"/>
        <w:left w:val="none" w:sz="0" w:space="0" w:color="auto"/>
        <w:bottom w:val="none" w:sz="0" w:space="0" w:color="auto"/>
        <w:right w:val="none" w:sz="0" w:space="0" w:color="auto"/>
      </w:divBdr>
    </w:div>
    <w:div w:id="718170032">
      <w:bodyDiv w:val="1"/>
      <w:marLeft w:val="0"/>
      <w:marRight w:val="0"/>
      <w:marTop w:val="0"/>
      <w:marBottom w:val="0"/>
      <w:divBdr>
        <w:top w:val="none" w:sz="0" w:space="0" w:color="auto"/>
        <w:left w:val="none" w:sz="0" w:space="0" w:color="auto"/>
        <w:bottom w:val="none" w:sz="0" w:space="0" w:color="auto"/>
        <w:right w:val="none" w:sz="0" w:space="0" w:color="auto"/>
      </w:divBdr>
    </w:div>
    <w:div w:id="718357629">
      <w:bodyDiv w:val="1"/>
      <w:marLeft w:val="0"/>
      <w:marRight w:val="0"/>
      <w:marTop w:val="0"/>
      <w:marBottom w:val="0"/>
      <w:divBdr>
        <w:top w:val="none" w:sz="0" w:space="0" w:color="auto"/>
        <w:left w:val="none" w:sz="0" w:space="0" w:color="auto"/>
        <w:bottom w:val="none" w:sz="0" w:space="0" w:color="auto"/>
        <w:right w:val="none" w:sz="0" w:space="0" w:color="auto"/>
      </w:divBdr>
    </w:div>
    <w:div w:id="718434167">
      <w:bodyDiv w:val="1"/>
      <w:marLeft w:val="0"/>
      <w:marRight w:val="0"/>
      <w:marTop w:val="0"/>
      <w:marBottom w:val="0"/>
      <w:divBdr>
        <w:top w:val="none" w:sz="0" w:space="0" w:color="auto"/>
        <w:left w:val="none" w:sz="0" w:space="0" w:color="auto"/>
        <w:bottom w:val="none" w:sz="0" w:space="0" w:color="auto"/>
        <w:right w:val="none" w:sz="0" w:space="0" w:color="auto"/>
      </w:divBdr>
    </w:div>
    <w:div w:id="718674460">
      <w:bodyDiv w:val="1"/>
      <w:marLeft w:val="0"/>
      <w:marRight w:val="0"/>
      <w:marTop w:val="0"/>
      <w:marBottom w:val="0"/>
      <w:divBdr>
        <w:top w:val="none" w:sz="0" w:space="0" w:color="auto"/>
        <w:left w:val="none" w:sz="0" w:space="0" w:color="auto"/>
        <w:bottom w:val="none" w:sz="0" w:space="0" w:color="auto"/>
        <w:right w:val="none" w:sz="0" w:space="0" w:color="auto"/>
      </w:divBdr>
    </w:div>
    <w:div w:id="718823606">
      <w:bodyDiv w:val="1"/>
      <w:marLeft w:val="0"/>
      <w:marRight w:val="0"/>
      <w:marTop w:val="0"/>
      <w:marBottom w:val="0"/>
      <w:divBdr>
        <w:top w:val="none" w:sz="0" w:space="0" w:color="auto"/>
        <w:left w:val="none" w:sz="0" w:space="0" w:color="auto"/>
        <w:bottom w:val="none" w:sz="0" w:space="0" w:color="auto"/>
        <w:right w:val="none" w:sz="0" w:space="0" w:color="auto"/>
      </w:divBdr>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19013037">
      <w:bodyDiv w:val="1"/>
      <w:marLeft w:val="0"/>
      <w:marRight w:val="0"/>
      <w:marTop w:val="0"/>
      <w:marBottom w:val="0"/>
      <w:divBdr>
        <w:top w:val="none" w:sz="0" w:space="0" w:color="auto"/>
        <w:left w:val="none" w:sz="0" w:space="0" w:color="auto"/>
        <w:bottom w:val="none" w:sz="0" w:space="0" w:color="auto"/>
        <w:right w:val="none" w:sz="0" w:space="0" w:color="auto"/>
      </w:divBdr>
    </w:div>
    <w:div w:id="719135488">
      <w:bodyDiv w:val="1"/>
      <w:marLeft w:val="0"/>
      <w:marRight w:val="0"/>
      <w:marTop w:val="0"/>
      <w:marBottom w:val="0"/>
      <w:divBdr>
        <w:top w:val="none" w:sz="0" w:space="0" w:color="auto"/>
        <w:left w:val="none" w:sz="0" w:space="0" w:color="auto"/>
        <w:bottom w:val="none" w:sz="0" w:space="0" w:color="auto"/>
        <w:right w:val="none" w:sz="0" w:space="0" w:color="auto"/>
      </w:divBdr>
    </w:div>
    <w:div w:id="719327829">
      <w:bodyDiv w:val="1"/>
      <w:marLeft w:val="0"/>
      <w:marRight w:val="0"/>
      <w:marTop w:val="0"/>
      <w:marBottom w:val="0"/>
      <w:divBdr>
        <w:top w:val="none" w:sz="0" w:space="0" w:color="auto"/>
        <w:left w:val="none" w:sz="0" w:space="0" w:color="auto"/>
        <w:bottom w:val="none" w:sz="0" w:space="0" w:color="auto"/>
        <w:right w:val="none" w:sz="0" w:space="0" w:color="auto"/>
      </w:divBdr>
    </w:div>
    <w:div w:id="719746041">
      <w:bodyDiv w:val="1"/>
      <w:marLeft w:val="0"/>
      <w:marRight w:val="0"/>
      <w:marTop w:val="0"/>
      <w:marBottom w:val="0"/>
      <w:divBdr>
        <w:top w:val="none" w:sz="0" w:space="0" w:color="auto"/>
        <w:left w:val="none" w:sz="0" w:space="0" w:color="auto"/>
        <w:bottom w:val="none" w:sz="0" w:space="0" w:color="auto"/>
        <w:right w:val="none" w:sz="0" w:space="0" w:color="auto"/>
      </w:divBdr>
    </w:div>
    <w:div w:id="719867201">
      <w:bodyDiv w:val="1"/>
      <w:marLeft w:val="0"/>
      <w:marRight w:val="0"/>
      <w:marTop w:val="0"/>
      <w:marBottom w:val="0"/>
      <w:divBdr>
        <w:top w:val="none" w:sz="0" w:space="0" w:color="auto"/>
        <w:left w:val="none" w:sz="0" w:space="0" w:color="auto"/>
        <w:bottom w:val="none" w:sz="0" w:space="0" w:color="auto"/>
        <w:right w:val="none" w:sz="0" w:space="0" w:color="auto"/>
      </w:divBdr>
    </w:div>
    <w:div w:id="719938609">
      <w:bodyDiv w:val="1"/>
      <w:marLeft w:val="0"/>
      <w:marRight w:val="0"/>
      <w:marTop w:val="0"/>
      <w:marBottom w:val="0"/>
      <w:divBdr>
        <w:top w:val="none" w:sz="0" w:space="0" w:color="auto"/>
        <w:left w:val="none" w:sz="0" w:space="0" w:color="auto"/>
        <w:bottom w:val="none" w:sz="0" w:space="0" w:color="auto"/>
        <w:right w:val="none" w:sz="0" w:space="0" w:color="auto"/>
      </w:divBdr>
    </w:div>
    <w:div w:id="719982185">
      <w:bodyDiv w:val="1"/>
      <w:marLeft w:val="0"/>
      <w:marRight w:val="0"/>
      <w:marTop w:val="0"/>
      <w:marBottom w:val="0"/>
      <w:divBdr>
        <w:top w:val="none" w:sz="0" w:space="0" w:color="auto"/>
        <w:left w:val="none" w:sz="0" w:space="0" w:color="auto"/>
        <w:bottom w:val="none" w:sz="0" w:space="0" w:color="auto"/>
        <w:right w:val="none" w:sz="0" w:space="0" w:color="auto"/>
      </w:divBdr>
    </w:div>
    <w:div w:id="720590176">
      <w:bodyDiv w:val="1"/>
      <w:marLeft w:val="0"/>
      <w:marRight w:val="0"/>
      <w:marTop w:val="0"/>
      <w:marBottom w:val="0"/>
      <w:divBdr>
        <w:top w:val="none" w:sz="0" w:space="0" w:color="auto"/>
        <w:left w:val="none" w:sz="0" w:space="0" w:color="auto"/>
        <w:bottom w:val="none" w:sz="0" w:space="0" w:color="auto"/>
        <w:right w:val="none" w:sz="0" w:space="0" w:color="auto"/>
      </w:divBdr>
    </w:div>
    <w:div w:id="720860539">
      <w:bodyDiv w:val="1"/>
      <w:marLeft w:val="0"/>
      <w:marRight w:val="0"/>
      <w:marTop w:val="0"/>
      <w:marBottom w:val="0"/>
      <w:divBdr>
        <w:top w:val="none" w:sz="0" w:space="0" w:color="auto"/>
        <w:left w:val="none" w:sz="0" w:space="0" w:color="auto"/>
        <w:bottom w:val="none" w:sz="0" w:space="0" w:color="auto"/>
        <w:right w:val="none" w:sz="0" w:space="0" w:color="auto"/>
      </w:divBdr>
    </w:div>
    <w:div w:id="720901221">
      <w:bodyDiv w:val="1"/>
      <w:marLeft w:val="0"/>
      <w:marRight w:val="0"/>
      <w:marTop w:val="0"/>
      <w:marBottom w:val="0"/>
      <w:divBdr>
        <w:top w:val="none" w:sz="0" w:space="0" w:color="auto"/>
        <w:left w:val="none" w:sz="0" w:space="0" w:color="auto"/>
        <w:bottom w:val="none" w:sz="0" w:space="0" w:color="auto"/>
        <w:right w:val="none" w:sz="0" w:space="0" w:color="auto"/>
      </w:divBdr>
    </w:div>
    <w:div w:id="720904293">
      <w:bodyDiv w:val="1"/>
      <w:marLeft w:val="0"/>
      <w:marRight w:val="0"/>
      <w:marTop w:val="0"/>
      <w:marBottom w:val="0"/>
      <w:divBdr>
        <w:top w:val="none" w:sz="0" w:space="0" w:color="auto"/>
        <w:left w:val="none" w:sz="0" w:space="0" w:color="auto"/>
        <w:bottom w:val="none" w:sz="0" w:space="0" w:color="auto"/>
        <w:right w:val="none" w:sz="0" w:space="0" w:color="auto"/>
      </w:divBdr>
    </w:div>
    <w:div w:id="721758301">
      <w:bodyDiv w:val="1"/>
      <w:marLeft w:val="0"/>
      <w:marRight w:val="0"/>
      <w:marTop w:val="0"/>
      <w:marBottom w:val="0"/>
      <w:divBdr>
        <w:top w:val="none" w:sz="0" w:space="0" w:color="auto"/>
        <w:left w:val="none" w:sz="0" w:space="0" w:color="auto"/>
        <w:bottom w:val="none" w:sz="0" w:space="0" w:color="auto"/>
        <w:right w:val="none" w:sz="0" w:space="0" w:color="auto"/>
      </w:divBdr>
    </w:div>
    <w:div w:id="721908707">
      <w:bodyDiv w:val="1"/>
      <w:marLeft w:val="0"/>
      <w:marRight w:val="0"/>
      <w:marTop w:val="0"/>
      <w:marBottom w:val="0"/>
      <w:divBdr>
        <w:top w:val="none" w:sz="0" w:space="0" w:color="auto"/>
        <w:left w:val="none" w:sz="0" w:space="0" w:color="auto"/>
        <w:bottom w:val="none" w:sz="0" w:space="0" w:color="auto"/>
        <w:right w:val="none" w:sz="0" w:space="0" w:color="auto"/>
      </w:divBdr>
    </w:div>
    <w:div w:id="721947893">
      <w:bodyDiv w:val="1"/>
      <w:marLeft w:val="0"/>
      <w:marRight w:val="0"/>
      <w:marTop w:val="0"/>
      <w:marBottom w:val="0"/>
      <w:divBdr>
        <w:top w:val="none" w:sz="0" w:space="0" w:color="auto"/>
        <w:left w:val="none" w:sz="0" w:space="0" w:color="auto"/>
        <w:bottom w:val="none" w:sz="0" w:space="0" w:color="auto"/>
        <w:right w:val="none" w:sz="0" w:space="0" w:color="auto"/>
      </w:divBdr>
    </w:div>
    <w:div w:id="722097138">
      <w:bodyDiv w:val="1"/>
      <w:marLeft w:val="0"/>
      <w:marRight w:val="0"/>
      <w:marTop w:val="0"/>
      <w:marBottom w:val="0"/>
      <w:divBdr>
        <w:top w:val="none" w:sz="0" w:space="0" w:color="auto"/>
        <w:left w:val="none" w:sz="0" w:space="0" w:color="auto"/>
        <w:bottom w:val="none" w:sz="0" w:space="0" w:color="auto"/>
        <w:right w:val="none" w:sz="0" w:space="0" w:color="auto"/>
      </w:divBdr>
    </w:div>
    <w:div w:id="722141944">
      <w:bodyDiv w:val="1"/>
      <w:marLeft w:val="0"/>
      <w:marRight w:val="0"/>
      <w:marTop w:val="0"/>
      <w:marBottom w:val="0"/>
      <w:divBdr>
        <w:top w:val="none" w:sz="0" w:space="0" w:color="auto"/>
        <w:left w:val="none" w:sz="0" w:space="0" w:color="auto"/>
        <w:bottom w:val="none" w:sz="0" w:space="0" w:color="auto"/>
        <w:right w:val="none" w:sz="0" w:space="0" w:color="auto"/>
      </w:divBdr>
    </w:div>
    <w:div w:id="722561405">
      <w:bodyDiv w:val="1"/>
      <w:marLeft w:val="0"/>
      <w:marRight w:val="0"/>
      <w:marTop w:val="0"/>
      <w:marBottom w:val="0"/>
      <w:divBdr>
        <w:top w:val="none" w:sz="0" w:space="0" w:color="auto"/>
        <w:left w:val="none" w:sz="0" w:space="0" w:color="auto"/>
        <w:bottom w:val="none" w:sz="0" w:space="0" w:color="auto"/>
        <w:right w:val="none" w:sz="0" w:space="0" w:color="auto"/>
      </w:divBdr>
    </w:div>
    <w:div w:id="722871682">
      <w:bodyDiv w:val="1"/>
      <w:marLeft w:val="0"/>
      <w:marRight w:val="0"/>
      <w:marTop w:val="0"/>
      <w:marBottom w:val="0"/>
      <w:divBdr>
        <w:top w:val="none" w:sz="0" w:space="0" w:color="auto"/>
        <w:left w:val="none" w:sz="0" w:space="0" w:color="auto"/>
        <w:bottom w:val="none" w:sz="0" w:space="0" w:color="auto"/>
        <w:right w:val="none" w:sz="0" w:space="0" w:color="auto"/>
      </w:divBdr>
    </w:div>
    <w:div w:id="723136458">
      <w:bodyDiv w:val="1"/>
      <w:marLeft w:val="0"/>
      <w:marRight w:val="0"/>
      <w:marTop w:val="0"/>
      <w:marBottom w:val="0"/>
      <w:divBdr>
        <w:top w:val="none" w:sz="0" w:space="0" w:color="auto"/>
        <w:left w:val="none" w:sz="0" w:space="0" w:color="auto"/>
        <w:bottom w:val="none" w:sz="0" w:space="0" w:color="auto"/>
        <w:right w:val="none" w:sz="0" w:space="0" w:color="auto"/>
      </w:divBdr>
    </w:div>
    <w:div w:id="723217677">
      <w:bodyDiv w:val="1"/>
      <w:marLeft w:val="0"/>
      <w:marRight w:val="0"/>
      <w:marTop w:val="0"/>
      <w:marBottom w:val="0"/>
      <w:divBdr>
        <w:top w:val="none" w:sz="0" w:space="0" w:color="auto"/>
        <w:left w:val="none" w:sz="0" w:space="0" w:color="auto"/>
        <w:bottom w:val="none" w:sz="0" w:space="0" w:color="auto"/>
        <w:right w:val="none" w:sz="0" w:space="0" w:color="auto"/>
      </w:divBdr>
    </w:div>
    <w:div w:id="723674451">
      <w:bodyDiv w:val="1"/>
      <w:marLeft w:val="0"/>
      <w:marRight w:val="0"/>
      <w:marTop w:val="0"/>
      <w:marBottom w:val="0"/>
      <w:divBdr>
        <w:top w:val="none" w:sz="0" w:space="0" w:color="auto"/>
        <w:left w:val="none" w:sz="0" w:space="0" w:color="auto"/>
        <w:bottom w:val="none" w:sz="0" w:space="0" w:color="auto"/>
        <w:right w:val="none" w:sz="0" w:space="0" w:color="auto"/>
      </w:divBdr>
    </w:div>
    <w:div w:id="723674519">
      <w:bodyDiv w:val="1"/>
      <w:marLeft w:val="0"/>
      <w:marRight w:val="0"/>
      <w:marTop w:val="0"/>
      <w:marBottom w:val="0"/>
      <w:divBdr>
        <w:top w:val="none" w:sz="0" w:space="0" w:color="auto"/>
        <w:left w:val="none" w:sz="0" w:space="0" w:color="auto"/>
        <w:bottom w:val="none" w:sz="0" w:space="0" w:color="auto"/>
        <w:right w:val="none" w:sz="0" w:space="0" w:color="auto"/>
      </w:divBdr>
    </w:div>
    <w:div w:id="723725164">
      <w:bodyDiv w:val="1"/>
      <w:marLeft w:val="0"/>
      <w:marRight w:val="0"/>
      <w:marTop w:val="0"/>
      <w:marBottom w:val="0"/>
      <w:divBdr>
        <w:top w:val="none" w:sz="0" w:space="0" w:color="auto"/>
        <w:left w:val="none" w:sz="0" w:space="0" w:color="auto"/>
        <w:bottom w:val="none" w:sz="0" w:space="0" w:color="auto"/>
        <w:right w:val="none" w:sz="0" w:space="0" w:color="auto"/>
      </w:divBdr>
    </w:div>
    <w:div w:id="723988459">
      <w:bodyDiv w:val="1"/>
      <w:marLeft w:val="0"/>
      <w:marRight w:val="0"/>
      <w:marTop w:val="0"/>
      <w:marBottom w:val="0"/>
      <w:divBdr>
        <w:top w:val="none" w:sz="0" w:space="0" w:color="auto"/>
        <w:left w:val="none" w:sz="0" w:space="0" w:color="auto"/>
        <w:bottom w:val="none" w:sz="0" w:space="0" w:color="auto"/>
        <w:right w:val="none" w:sz="0" w:space="0" w:color="auto"/>
      </w:divBdr>
    </w:div>
    <w:div w:id="724136073">
      <w:bodyDiv w:val="1"/>
      <w:marLeft w:val="0"/>
      <w:marRight w:val="0"/>
      <w:marTop w:val="0"/>
      <w:marBottom w:val="0"/>
      <w:divBdr>
        <w:top w:val="none" w:sz="0" w:space="0" w:color="auto"/>
        <w:left w:val="none" w:sz="0" w:space="0" w:color="auto"/>
        <w:bottom w:val="none" w:sz="0" w:space="0" w:color="auto"/>
        <w:right w:val="none" w:sz="0" w:space="0" w:color="auto"/>
      </w:divBdr>
    </w:div>
    <w:div w:id="724792799">
      <w:bodyDiv w:val="1"/>
      <w:marLeft w:val="0"/>
      <w:marRight w:val="0"/>
      <w:marTop w:val="0"/>
      <w:marBottom w:val="0"/>
      <w:divBdr>
        <w:top w:val="none" w:sz="0" w:space="0" w:color="auto"/>
        <w:left w:val="none" w:sz="0" w:space="0" w:color="auto"/>
        <w:bottom w:val="none" w:sz="0" w:space="0" w:color="auto"/>
        <w:right w:val="none" w:sz="0" w:space="0" w:color="auto"/>
      </w:divBdr>
    </w:div>
    <w:div w:id="724988247">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990515">
      <w:bodyDiv w:val="1"/>
      <w:marLeft w:val="0"/>
      <w:marRight w:val="0"/>
      <w:marTop w:val="0"/>
      <w:marBottom w:val="0"/>
      <w:divBdr>
        <w:top w:val="none" w:sz="0" w:space="0" w:color="auto"/>
        <w:left w:val="none" w:sz="0" w:space="0" w:color="auto"/>
        <w:bottom w:val="none" w:sz="0" w:space="0" w:color="auto"/>
        <w:right w:val="none" w:sz="0" w:space="0" w:color="auto"/>
      </w:divBdr>
    </w:div>
    <w:div w:id="725027927">
      <w:bodyDiv w:val="1"/>
      <w:marLeft w:val="0"/>
      <w:marRight w:val="0"/>
      <w:marTop w:val="0"/>
      <w:marBottom w:val="0"/>
      <w:divBdr>
        <w:top w:val="none" w:sz="0" w:space="0" w:color="auto"/>
        <w:left w:val="none" w:sz="0" w:space="0" w:color="auto"/>
        <w:bottom w:val="none" w:sz="0" w:space="0" w:color="auto"/>
        <w:right w:val="none" w:sz="0" w:space="0" w:color="auto"/>
      </w:divBdr>
    </w:div>
    <w:div w:id="725029994">
      <w:bodyDiv w:val="1"/>
      <w:marLeft w:val="0"/>
      <w:marRight w:val="0"/>
      <w:marTop w:val="0"/>
      <w:marBottom w:val="0"/>
      <w:divBdr>
        <w:top w:val="none" w:sz="0" w:space="0" w:color="auto"/>
        <w:left w:val="none" w:sz="0" w:space="0" w:color="auto"/>
        <w:bottom w:val="none" w:sz="0" w:space="0" w:color="auto"/>
        <w:right w:val="none" w:sz="0" w:space="0" w:color="auto"/>
      </w:divBdr>
    </w:div>
    <w:div w:id="725101559">
      <w:bodyDiv w:val="1"/>
      <w:marLeft w:val="0"/>
      <w:marRight w:val="0"/>
      <w:marTop w:val="0"/>
      <w:marBottom w:val="0"/>
      <w:divBdr>
        <w:top w:val="none" w:sz="0" w:space="0" w:color="auto"/>
        <w:left w:val="none" w:sz="0" w:space="0" w:color="auto"/>
        <w:bottom w:val="none" w:sz="0" w:space="0" w:color="auto"/>
        <w:right w:val="none" w:sz="0" w:space="0" w:color="auto"/>
      </w:divBdr>
    </w:div>
    <w:div w:id="725176992">
      <w:bodyDiv w:val="1"/>
      <w:marLeft w:val="0"/>
      <w:marRight w:val="0"/>
      <w:marTop w:val="0"/>
      <w:marBottom w:val="0"/>
      <w:divBdr>
        <w:top w:val="none" w:sz="0" w:space="0" w:color="auto"/>
        <w:left w:val="none" w:sz="0" w:space="0" w:color="auto"/>
        <w:bottom w:val="none" w:sz="0" w:space="0" w:color="auto"/>
        <w:right w:val="none" w:sz="0" w:space="0" w:color="auto"/>
      </w:divBdr>
    </w:div>
    <w:div w:id="725180919">
      <w:bodyDiv w:val="1"/>
      <w:marLeft w:val="0"/>
      <w:marRight w:val="0"/>
      <w:marTop w:val="0"/>
      <w:marBottom w:val="0"/>
      <w:divBdr>
        <w:top w:val="none" w:sz="0" w:space="0" w:color="auto"/>
        <w:left w:val="none" w:sz="0" w:space="0" w:color="auto"/>
        <w:bottom w:val="none" w:sz="0" w:space="0" w:color="auto"/>
        <w:right w:val="none" w:sz="0" w:space="0" w:color="auto"/>
      </w:divBdr>
    </w:div>
    <w:div w:id="725446932">
      <w:bodyDiv w:val="1"/>
      <w:marLeft w:val="0"/>
      <w:marRight w:val="0"/>
      <w:marTop w:val="0"/>
      <w:marBottom w:val="0"/>
      <w:divBdr>
        <w:top w:val="none" w:sz="0" w:space="0" w:color="auto"/>
        <w:left w:val="none" w:sz="0" w:space="0" w:color="auto"/>
        <w:bottom w:val="none" w:sz="0" w:space="0" w:color="auto"/>
        <w:right w:val="none" w:sz="0" w:space="0" w:color="auto"/>
      </w:divBdr>
    </w:div>
    <w:div w:id="725681508">
      <w:bodyDiv w:val="1"/>
      <w:marLeft w:val="0"/>
      <w:marRight w:val="0"/>
      <w:marTop w:val="0"/>
      <w:marBottom w:val="0"/>
      <w:divBdr>
        <w:top w:val="none" w:sz="0" w:space="0" w:color="auto"/>
        <w:left w:val="none" w:sz="0" w:space="0" w:color="auto"/>
        <w:bottom w:val="none" w:sz="0" w:space="0" w:color="auto"/>
        <w:right w:val="none" w:sz="0" w:space="0" w:color="auto"/>
      </w:divBdr>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552">
      <w:bodyDiv w:val="1"/>
      <w:marLeft w:val="0"/>
      <w:marRight w:val="0"/>
      <w:marTop w:val="0"/>
      <w:marBottom w:val="0"/>
      <w:divBdr>
        <w:top w:val="none" w:sz="0" w:space="0" w:color="auto"/>
        <w:left w:val="none" w:sz="0" w:space="0" w:color="auto"/>
        <w:bottom w:val="none" w:sz="0" w:space="0" w:color="auto"/>
        <w:right w:val="none" w:sz="0" w:space="0" w:color="auto"/>
      </w:divBdr>
    </w:div>
    <w:div w:id="726225002">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413083">
      <w:bodyDiv w:val="1"/>
      <w:marLeft w:val="0"/>
      <w:marRight w:val="0"/>
      <w:marTop w:val="0"/>
      <w:marBottom w:val="0"/>
      <w:divBdr>
        <w:top w:val="none" w:sz="0" w:space="0" w:color="auto"/>
        <w:left w:val="none" w:sz="0" w:space="0" w:color="auto"/>
        <w:bottom w:val="none" w:sz="0" w:space="0" w:color="auto"/>
        <w:right w:val="none" w:sz="0" w:space="0" w:color="auto"/>
      </w:divBdr>
    </w:div>
    <w:div w:id="726490980">
      <w:bodyDiv w:val="1"/>
      <w:marLeft w:val="0"/>
      <w:marRight w:val="0"/>
      <w:marTop w:val="0"/>
      <w:marBottom w:val="0"/>
      <w:divBdr>
        <w:top w:val="none" w:sz="0" w:space="0" w:color="auto"/>
        <w:left w:val="none" w:sz="0" w:space="0" w:color="auto"/>
        <w:bottom w:val="none" w:sz="0" w:space="0" w:color="auto"/>
        <w:right w:val="none" w:sz="0" w:space="0" w:color="auto"/>
      </w:divBdr>
    </w:div>
    <w:div w:id="726535852">
      <w:bodyDiv w:val="1"/>
      <w:marLeft w:val="0"/>
      <w:marRight w:val="0"/>
      <w:marTop w:val="0"/>
      <w:marBottom w:val="0"/>
      <w:divBdr>
        <w:top w:val="none" w:sz="0" w:space="0" w:color="auto"/>
        <w:left w:val="none" w:sz="0" w:space="0" w:color="auto"/>
        <w:bottom w:val="none" w:sz="0" w:space="0" w:color="auto"/>
        <w:right w:val="none" w:sz="0" w:space="0" w:color="auto"/>
      </w:divBdr>
    </w:div>
    <w:div w:id="726800230">
      <w:bodyDiv w:val="1"/>
      <w:marLeft w:val="0"/>
      <w:marRight w:val="0"/>
      <w:marTop w:val="0"/>
      <w:marBottom w:val="0"/>
      <w:divBdr>
        <w:top w:val="none" w:sz="0" w:space="0" w:color="auto"/>
        <w:left w:val="none" w:sz="0" w:space="0" w:color="auto"/>
        <w:bottom w:val="none" w:sz="0" w:space="0" w:color="auto"/>
        <w:right w:val="none" w:sz="0" w:space="0" w:color="auto"/>
      </w:divBdr>
    </w:div>
    <w:div w:id="726954597">
      <w:bodyDiv w:val="1"/>
      <w:marLeft w:val="0"/>
      <w:marRight w:val="0"/>
      <w:marTop w:val="0"/>
      <w:marBottom w:val="0"/>
      <w:divBdr>
        <w:top w:val="none" w:sz="0" w:space="0" w:color="auto"/>
        <w:left w:val="none" w:sz="0" w:space="0" w:color="auto"/>
        <w:bottom w:val="none" w:sz="0" w:space="0" w:color="auto"/>
        <w:right w:val="none" w:sz="0" w:space="0" w:color="auto"/>
      </w:divBdr>
    </w:div>
    <w:div w:id="726956785">
      <w:bodyDiv w:val="1"/>
      <w:marLeft w:val="0"/>
      <w:marRight w:val="0"/>
      <w:marTop w:val="0"/>
      <w:marBottom w:val="0"/>
      <w:divBdr>
        <w:top w:val="none" w:sz="0" w:space="0" w:color="auto"/>
        <w:left w:val="none" w:sz="0" w:space="0" w:color="auto"/>
        <w:bottom w:val="none" w:sz="0" w:space="0" w:color="auto"/>
        <w:right w:val="none" w:sz="0" w:space="0" w:color="auto"/>
      </w:divBdr>
    </w:div>
    <w:div w:id="727001519">
      <w:bodyDiv w:val="1"/>
      <w:marLeft w:val="0"/>
      <w:marRight w:val="0"/>
      <w:marTop w:val="0"/>
      <w:marBottom w:val="0"/>
      <w:divBdr>
        <w:top w:val="none" w:sz="0" w:space="0" w:color="auto"/>
        <w:left w:val="none" w:sz="0" w:space="0" w:color="auto"/>
        <w:bottom w:val="none" w:sz="0" w:space="0" w:color="auto"/>
        <w:right w:val="none" w:sz="0" w:space="0" w:color="auto"/>
      </w:divBdr>
    </w:div>
    <w:div w:id="727192921">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338612">
      <w:bodyDiv w:val="1"/>
      <w:marLeft w:val="0"/>
      <w:marRight w:val="0"/>
      <w:marTop w:val="0"/>
      <w:marBottom w:val="0"/>
      <w:divBdr>
        <w:top w:val="none" w:sz="0" w:space="0" w:color="auto"/>
        <w:left w:val="none" w:sz="0" w:space="0" w:color="auto"/>
        <w:bottom w:val="none" w:sz="0" w:space="0" w:color="auto"/>
        <w:right w:val="none" w:sz="0" w:space="0" w:color="auto"/>
      </w:divBdr>
    </w:div>
    <w:div w:id="727340233">
      <w:bodyDiv w:val="1"/>
      <w:marLeft w:val="0"/>
      <w:marRight w:val="0"/>
      <w:marTop w:val="0"/>
      <w:marBottom w:val="0"/>
      <w:divBdr>
        <w:top w:val="none" w:sz="0" w:space="0" w:color="auto"/>
        <w:left w:val="none" w:sz="0" w:space="0" w:color="auto"/>
        <w:bottom w:val="none" w:sz="0" w:space="0" w:color="auto"/>
        <w:right w:val="none" w:sz="0" w:space="0" w:color="auto"/>
      </w:divBdr>
    </w:div>
    <w:div w:id="727411765">
      <w:bodyDiv w:val="1"/>
      <w:marLeft w:val="0"/>
      <w:marRight w:val="0"/>
      <w:marTop w:val="0"/>
      <w:marBottom w:val="0"/>
      <w:divBdr>
        <w:top w:val="none" w:sz="0" w:space="0" w:color="auto"/>
        <w:left w:val="none" w:sz="0" w:space="0" w:color="auto"/>
        <w:bottom w:val="none" w:sz="0" w:space="0" w:color="auto"/>
        <w:right w:val="none" w:sz="0" w:space="0" w:color="auto"/>
      </w:divBdr>
    </w:div>
    <w:div w:id="727458992">
      <w:bodyDiv w:val="1"/>
      <w:marLeft w:val="0"/>
      <w:marRight w:val="0"/>
      <w:marTop w:val="0"/>
      <w:marBottom w:val="0"/>
      <w:divBdr>
        <w:top w:val="none" w:sz="0" w:space="0" w:color="auto"/>
        <w:left w:val="none" w:sz="0" w:space="0" w:color="auto"/>
        <w:bottom w:val="none" w:sz="0" w:space="0" w:color="auto"/>
        <w:right w:val="none" w:sz="0" w:space="0" w:color="auto"/>
      </w:divBdr>
    </w:div>
    <w:div w:id="727533182">
      <w:bodyDiv w:val="1"/>
      <w:marLeft w:val="0"/>
      <w:marRight w:val="0"/>
      <w:marTop w:val="0"/>
      <w:marBottom w:val="0"/>
      <w:divBdr>
        <w:top w:val="none" w:sz="0" w:space="0" w:color="auto"/>
        <w:left w:val="none" w:sz="0" w:space="0" w:color="auto"/>
        <w:bottom w:val="none" w:sz="0" w:space="0" w:color="auto"/>
        <w:right w:val="none" w:sz="0" w:space="0" w:color="auto"/>
      </w:divBdr>
    </w:div>
    <w:div w:id="727534390">
      <w:bodyDiv w:val="1"/>
      <w:marLeft w:val="0"/>
      <w:marRight w:val="0"/>
      <w:marTop w:val="0"/>
      <w:marBottom w:val="0"/>
      <w:divBdr>
        <w:top w:val="none" w:sz="0" w:space="0" w:color="auto"/>
        <w:left w:val="none" w:sz="0" w:space="0" w:color="auto"/>
        <w:bottom w:val="none" w:sz="0" w:space="0" w:color="auto"/>
        <w:right w:val="none" w:sz="0" w:space="0" w:color="auto"/>
      </w:divBdr>
    </w:div>
    <w:div w:id="727724845">
      <w:bodyDiv w:val="1"/>
      <w:marLeft w:val="0"/>
      <w:marRight w:val="0"/>
      <w:marTop w:val="0"/>
      <w:marBottom w:val="0"/>
      <w:divBdr>
        <w:top w:val="none" w:sz="0" w:space="0" w:color="auto"/>
        <w:left w:val="none" w:sz="0" w:space="0" w:color="auto"/>
        <w:bottom w:val="none" w:sz="0" w:space="0" w:color="auto"/>
        <w:right w:val="none" w:sz="0" w:space="0" w:color="auto"/>
      </w:divBdr>
    </w:div>
    <w:div w:id="727804340">
      <w:bodyDiv w:val="1"/>
      <w:marLeft w:val="0"/>
      <w:marRight w:val="0"/>
      <w:marTop w:val="0"/>
      <w:marBottom w:val="0"/>
      <w:divBdr>
        <w:top w:val="none" w:sz="0" w:space="0" w:color="auto"/>
        <w:left w:val="none" w:sz="0" w:space="0" w:color="auto"/>
        <w:bottom w:val="none" w:sz="0" w:space="0" w:color="auto"/>
        <w:right w:val="none" w:sz="0" w:space="0" w:color="auto"/>
      </w:divBdr>
    </w:div>
    <w:div w:id="727874219">
      <w:bodyDiv w:val="1"/>
      <w:marLeft w:val="0"/>
      <w:marRight w:val="0"/>
      <w:marTop w:val="0"/>
      <w:marBottom w:val="0"/>
      <w:divBdr>
        <w:top w:val="none" w:sz="0" w:space="0" w:color="auto"/>
        <w:left w:val="none" w:sz="0" w:space="0" w:color="auto"/>
        <w:bottom w:val="none" w:sz="0" w:space="0" w:color="auto"/>
        <w:right w:val="none" w:sz="0" w:space="0" w:color="auto"/>
      </w:divBdr>
    </w:div>
    <w:div w:id="727924303">
      <w:bodyDiv w:val="1"/>
      <w:marLeft w:val="0"/>
      <w:marRight w:val="0"/>
      <w:marTop w:val="0"/>
      <w:marBottom w:val="0"/>
      <w:divBdr>
        <w:top w:val="none" w:sz="0" w:space="0" w:color="auto"/>
        <w:left w:val="none" w:sz="0" w:space="0" w:color="auto"/>
        <w:bottom w:val="none" w:sz="0" w:space="0" w:color="auto"/>
        <w:right w:val="none" w:sz="0" w:space="0" w:color="auto"/>
      </w:divBdr>
    </w:div>
    <w:div w:id="728040589">
      <w:bodyDiv w:val="1"/>
      <w:marLeft w:val="0"/>
      <w:marRight w:val="0"/>
      <w:marTop w:val="0"/>
      <w:marBottom w:val="0"/>
      <w:divBdr>
        <w:top w:val="none" w:sz="0" w:space="0" w:color="auto"/>
        <w:left w:val="none" w:sz="0" w:space="0" w:color="auto"/>
        <w:bottom w:val="none" w:sz="0" w:space="0" w:color="auto"/>
        <w:right w:val="none" w:sz="0" w:space="0" w:color="auto"/>
      </w:divBdr>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2600">
      <w:bodyDiv w:val="1"/>
      <w:marLeft w:val="0"/>
      <w:marRight w:val="0"/>
      <w:marTop w:val="0"/>
      <w:marBottom w:val="0"/>
      <w:divBdr>
        <w:top w:val="none" w:sz="0" w:space="0" w:color="auto"/>
        <w:left w:val="none" w:sz="0" w:space="0" w:color="auto"/>
        <w:bottom w:val="none" w:sz="0" w:space="0" w:color="auto"/>
        <w:right w:val="none" w:sz="0" w:space="0" w:color="auto"/>
      </w:divBdr>
    </w:div>
    <w:div w:id="728190636">
      <w:bodyDiv w:val="1"/>
      <w:marLeft w:val="0"/>
      <w:marRight w:val="0"/>
      <w:marTop w:val="0"/>
      <w:marBottom w:val="0"/>
      <w:divBdr>
        <w:top w:val="none" w:sz="0" w:space="0" w:color="auto"/>
        <w:left w:val="none" w:sz="0" w:space="0" w:color="auto"/>
        <w:bottom w:val="none" w:sz="0" w:space="0" w:color="auto"/>
        <w:right w:val="none" w:sz="0" w:space="0" w:color="auto"/>
      </w:divBdr>
    </w:div>
    <w:div w:id="728309078">
      <w:bodyDiv w:val="1"/>
      <w:marLeft w:val="0"/>
      <w:marRight w:val="0"/>
      <w:marTop w:val="0"/>
      <w:marBottom w:val="0"/>
      <w:divBdr>
        <w:top w:val="none" w:sz="0" w:space="0" w:color="auto"/>
        <w:left w:val="none" w:sz="0" w:space="0" w:color="auto"/>
        <w:bottom w:val="none" w:sz="0" w:space="0" w:color="auto"/>
        <w:right w:val="none" w:sz="0" w:space="0" w:color="auto"/>
      </w:divBdr>
    </w:div>
    <w:div w:id="728695274">
      <w:bodyDiv w:val="1"/>
      <w:marLeft w:val="0"/>
      <w:marRight w:val="0"/>
      <w:marTop w:val="0"/>
      <w:marBottom w:val="0"/>
      <w:divBdr>
        <w:top w:val="none" w:sz="0" w:space="0" w:color="auto"/>
        <w:left w:val="none" w:sz="0" w:space="0" w:color="auto"/>
        <w:bottom w:val="none" w:sz="0" w:space="0" w:color="auto"/>
        <w:right w:val="none" w:sz="0" w:space="0" w:color="auto"/>
      </w:divBdr>
    </w:div>
    <w:div w:id="72904179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14433">
      <w:bodyDiv w:val="1"/>
      <w:marLeft w:val="0"/>
      <w:marRight w:val="0"/>
      <w:marTop w:val="0"/>
      <w:marBottom w:val="0"/>
      <w:divBdr>
        <w:top w:val="none" w:sz="0" w:space="0" w:color="auto"/>
        <w:left w:val="none" w:sz="0" w:space="0" w:color="auto"/>
        <w:bottom w:val="none" w:sz="0" w:space="0" w:color="auto"/>
        <w:right w:val="none" w:sz="0" w:space="0" w:color="auto"/>
      </w:divBdr>
    </w:div>
    <w:div w:id="729160425">
      <w:bodyDiv w:val="1"/>
      <w:marLeft w:val="0"/>
      <w:marRight w:val="0"/>
      <w:marTop w:val="0"/>
      <w:marBottom w:val="0"/>
      <w:divBdr>
        <w:top w:val="none" w:sz="0" w:space="0" w:color="auto"/>
        <w:left w:val="none" w:sz="0" w:space="0" w:color="auto"/>
        <w:bottom w:val="none" w:sz="0" w:space="0" w:color="auto"/>
        <w:right w:val="none" w:sz="0" w:space="0" w:color="auto"/>
      </w:divBdr>
    </w:div>
    <w:div w:id="729306058">
      <w:bodyDiv w:val="1"/>
      <w:marLeft w:val="0"/>
      <w:marRight w:val="0"/>
      <w:marTop w:val="0"/>
      <w:marBottom w:val="0"/>
      <w:divBdr>
        <w:top w:val="none" w:sz="0" w:space="0" w:color="auto"/>
        <w:left w:val="none" w:sz="0" w:space="0" w:color="auto"/>
        <w:bottom w:val="none" w:sz="0" w:space="0" w:color="auto"/>
        <w:right w:val="none" w:sz="0" w:space="0" w:color="auto"/>
      </w:divBdr>
    </w:div>
    <w:div w:id="72969534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7339">
      <w:bodyDiv w:val="1"/>
      <w:marLeft w:val="0"/>
      <w:marRight w:val="0"/>
      <w:marTop w:val="0"/>
      <w:marBottom w:val="0"/>
      <w:divBdr>
        <w:top w:val="none" w:sz="0" w:space="0" w:color="auto"/>
        <w:left w:val="none" w:sz="0" w:space="0" w:color="auto"/>
        <w:bottom w:val="none" w:sz="0" w:space="0" w:color="auto"/>
        <w:right w:val="none" w:sz="0" w:space="0" w:color="auto"/>
      </w:divBdr>
    </w:div>
    <w:div w:id="729888688">
      <w:bodyDiv w:val="1"/>
      <w:marLeft w:val="0"/>
      <w:marRight w:val="0"/>
      <w:marTop w:val="0"/>
      <w:marBottom w:val="0"/>
      <w:divBdr>
        <w:top w:val="none" w:sz="0" w:space="0" w:color="auto"/>
        <w:left w:val="none" w:sz="0" w:space="0" w:color="auto"/>
        <w:bottom w:val="none" w:sz="0" w:space="0" w:color="auto"/>
        <w:right w:val="none" w:sz="0" w:space="0" w:color="auto"/>
      </w:divBdr>
    </w:div>
    <w:div w:id="730271745">
      <w:bodyDiv w:val="1"/>
      <w:marLeft w:val="0"/>
      <w:marRight w:val="0"/>
      <w:marTop w:val="0"/>
      <w:marBottom w:val="0"/>
      <w:divBdr>
        <w:top w:val="none" w:sz="0" w:space="0" w:color="auto"/>
        <w:left w:val="none" w:sz="0" w:space="0" w:color="auto"/>
        <w:bottom w:val="none" w:sz="0" w:space="0" w:color="auto"/>
        <w:right w:val="none" w:sz="0" w:space="0" w:color="auto"/>
      </w:divBdr>
    </w:div>
    <w:div w:id="730469191">
      <w:bodyDiv w:val="1"/>
      <w:marLeft w:val="0"/>
      <w:marRight w:val="0"/>
      <w:marTop w:val="0"/>
      <w:marBottom w:val="0"/>
      <w:divBdr>
        <w:top w:val="none" w:sz="0" w:space="0" w:color="auto"/>
        <w:left w:val="none" w:sz="0" w:space="0" w:color="auto"/>
        <w:bottom w:val="none" w:sz="0" w:space="0" w:color="auto"/>
        <w:right w:val="none" w:sz="0" w:space="0" w:color="auto"/>
      </w:divBdr>
    </w:div>
    <w:div w:id="730470445">
      <w:bodyDiv w:val="1"/>
      <w:marLeft w:val="0"/>
      <w:marRight w:val="0"/>
      <w:marTop w:val="0"/>
      <w:marBottom w:val="0"/>
      <w:divBdr>
        <w:top w:val="none" w:sz="0" w:space="0" w:color="auto"/>
        <w:left w:val="none" w:sz="0" w:space="0" w:color="auto"/>
        <w:bottom w:val="none" w:sz="0" w:space="0" w:color="auto"/>
        <w:right w:val="none" w:sz="0" w:space="0" w:color="auto"/>
      </w:divBdr>
    </w:div>
    <w:div w:id="730540099">
      <w:bodyDiv w:val="1"/>
      <w:marLeft w:val="0"/>
      <w:marRight w:val="0"/>
      <w:marTop w:val="0"/>
      <w:marBottom w:val="0"/>
      <w:divBdr>
        <w:top w:val="none" w:sz="0" w:space="0" w:color="auto"/>
        <w:left w:val="none" w:sz="0" w:space="0" w:color="auto"/>
        <w:bottom w:val="none" w:sz="0" w:space="0" w:color="auto"/>
        <w:right w:val="none" w:sz="0" w:space="0" w:color="auto"/>
      </w:divBdr>
    </w:div>
    <w:div w:id="730663138">
      <w:bodyDiv w:val="1"/>
      <w:marLeft w:val="0"/>
      <w:marRight w:val="0"/>
      <w:marTop w:val="0"/>
      <w:marBottom w:val="0"/>
      <w:divBdr>
        <w:top w:val="none" w:sz="0" w:space="0" w:color="auto"/>
        <w:left w:val="none" w:sz="0" w:space="0" w:color="auto"/>
        <w:bottom w:val="none" w:sz="0" w:space="0" w:color="auto"/>
        <w:right w:val="none" w:sz="0" w:space="0" w:color="auto"/>
      </w:divBdr>
    </w:div>
    <w:div w:id="730730372">
      <w:bodyDiv w:val="1"/>
      <w:marLeft w:val="0"/>
      <w:marRight w:val="0"/>
      <w:marTop w:val="0"/>
      <w:marBottom w:val="0"/>
      <w:divBdr>
        <w:top w:val="none" w:sz="0" w:space="0" w:color="auto"/>
        <w:left w:val="none" w:sz="0" w:space="0" w:color="auto"/>
        <w:bottom w:val="none" w:sz="0" w:space="0" w:color="auto"/>
        <w:right w:val="none" w:sz="0" w:space="0" w:color="auto"/>
      </w:divBdr>
    </w:div>
    <w:div w:id="730730917">
      <w:bodyDiv w:val="1"/>
      <w:marLeft w:val="0"/>
      <w:marRight w:val="0"/>
      <w:marTop w:val="0"/>
      <w:marBottom w:val="0"/>
      <w:divBdr>
        <w:top w:val="none" w:sz="0" w:space="0" w:color="auto"/>
        <w:left w:val="none" w:sz="0" w:space="0" w:color="auto"/>
        <w:bottom w:val="none" w:sz="0" w:space="0" w:color="auto"/>
        <w:right w:val="none" w:sz="0" w:space="0" w:color="auto"/>
      </w:divBdr>
    </w:div>
    <w:div w:id="731078906">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97">
      <w:bodyDiv w:val="1"/>
      <w:marLeft w:val="0"/>
      <w:marRight w:val="0"/>
      <w:marTop w:val="0"/>
      <w:marBottom w:val="0"/>
      <w:divBdr>
        <w:top w:val="none" w:sz="0" w:space="0" w:color="auto"/>
        <w:left w:val="none" w:sz="0" w:space="0" w:color="auto"/>
        <w:bottom w:val="none" w:sz="0" w:space="0" w:color="auto"/>
        <w:right w:val="none" w:sz="0" w:space="0" w:color="auto"/>
      </w:divBdr>
    </w:div>
    <w:div w:id="731347096">
      <w:bodyDiv w:val="1"/>
      <w:marLeft w:val="0"/>
      <w:marRight w:val="0"/>
      <w:marTop w:val="0"/>
      <w:marBottom w:val="0"/>
      <w:divBdr>
        <w:top w:val="none" w:sz="0" w:space="0" w:color="auto"/>
        <w:left w:val="none" w:sz="0" w:space="0" w:color="auto"/>
        <w:bottom w:val="none" w:sz="0" w:space="0" w:color="auto"/>
        <w:right w:val="none" w:sz="0" w:space="0" w:color="auto"/>
      </w:divBdr>
    </w:div>
    <w:div w:id="731463208">
      <w:bodyDiv w:val="1"/>
      <w:marLeft w:val="0"/>
      <w:marRight w:val="0"/>
      <w:marTop w:val="0"/>
      <w:marBottom w:val="0"/>
      <w:divBdr>
        <w:top w:val="none" w:sz="0" w:space="0" w:color="auto"/>
        <w:left w:val="none" w:sz="0" w:space="0" w:color="auto"/>
        <w:bottom w:val="none" w:sz="0" w:space="0" w:color="auto"/>
        <w:right w:val="none" w:sz="0" w:space="0" w:color="auto"/>
      </w:divBdr>
    </w:div>
    <w:div w:id="731780435">
      <w:bodyDiv w:val="1"/>
      <w:marLeft w:val="0"/>
      <w:marRight w:val="0"/>
      <w:marTop w:val="0"/>
      <w:marBottom w:val="0"/>
      <w:divBdr>
        <w:top w:val="none" w:sz="0" w:space="0" w:color="auto"/>
        <w:left w:val="none" w:sz="0" w:space="0" w:color="auto"/>
        <w:bottom w:val="none" w:sz="0" w:space="0" w:color="auto"/>
        <w:right w:val="none" w:sz="0" w:space="0" w:color="auto"/>
      </w:divBdr>
    </w:div>
    <w:div w:id="731931427">
      <w:bodyDiv w:val="1"/>
      <w:marLeft w:val="0"/>
      <w:marRight w:val="0"/>
      <w:marTop w:val="0"/>
      <w:marBottom w:val="0"/>
      <w:divBdr>
        <w:top w:val="none" w:sz="0" w:space="0" w:color="auto"/>
        <w:left w:val="none" w:sz="0" w:space="0" w:color="auto"/>
        <w:bottom w:val="none" w:sz="0" w:space="0" w:color="auto"/>
        <w:right w:val="none" w:sz="0" w:space="0" w:color="auto"/>
      </w:divBdr>
    </w:div>
    <w:div w:id="731932376">
      <w:bodyDiv w:val="1"/>
      <w:marLeft w:val="0"/>
      <w:marRight w:val="0"/>
      <w:marTop w:val="0"/>
      <w:marBottom w:val="0"/>
      <w:divBdr>
        <w:top w:val="none" w:sz="0" w:space="0" w:color="auto"/>
        <w:left w:val="none" w:sz="0" w:space="0" w:color="auto"/>
        <w:bottom w:val="none" w:sz="0" w:space="0" w:color="auto"/>
        <w:right w:val="none" w:sz="0" w:space="0" w:color="auto"/>
      </w:divBdr>
    </w:div>
    <w:div w:id="732002829">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625">
      <w:bodyDiv w:val="1"/>
      <w:marLeft w:val="0"/>
      <w:marRight w:val="0"/>
      <w:marTop w:val="0"/>
      <w:marBottom w:val="0"/>
      <w:divBdr>
        <w:top w:val="none" w:sz="0" w:space="0" w:color="auto"/>
        <w:left w:val="none" w:sz="0" w:space="0" w:color="auto"/>
        <w:bottom w:val="none" w:sz="0" w:space="0" w:color="auto"/>
        <w:right w:val="none" w:sz="0" w:space="0" w:color="auto"/>
      </w:divBdr>
    </w:div>
    <w:div w:id="733158714">
      <w:bodyDiv w:val="1"/>
      <w:marLeft w:val="0"/>
      <w:marRight w:val="0"/>
      <w:marTop w:val="0"/>
      <w:marBottom w:val="0"/>
      <w:divBdr>
        <w:top w:val="none" w:sz="0" w:space="0" w:color="auto"/>
        <w:left w:val="none" w:sz="0" w:space="0" w:color="auto"/>
        <w:bottom w:val="none" w:sz="0" w:space="0" w:color="auto"/>
        <w:right w:val="none" w:sz="0" w:space="0" w:color="auto"/>
      </w:divBdr>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56123">
      <w:bodyDiv w:val="1"/>
      <w:marLeft w:val="0"/>
      <w:marRight w:val="0"/>
      <w:marTop w:val="0"/>
      <w:marBottom w:val="0"/>
      <w:divBdr>
        <w:top w:val="none" w:sz="0" w:space="0" w:color="auto"/>
        <w:left w:val="none" w:sz="0" w:space="0" w:color="auto"/>
        <w:bottom w:val="none" w:sz="0" w:space="0" w:color="auto"/>
        <w:right w:val="none" w:sz="0" w:space="0" w:color="auto"/>
      </w:divBdr>
    </w:div>
    <w:div w:id="733429499">
      <w:bodyDiv w:val="1"/>
      <w:marLeft w:val="0"/>
      <w:marRight w:val="0"/>
      <w:marTop w:val="0"/>
      <w:marBottom w:val="0"/>
      <w:divBdr>
        <w:top w:val="none" w:sz="0" w:space="0" w:color="auto"/>
        <w:left w:val="none" w:sz="0" w:space="0" w:color="auto"/>
        <w:bottom w:val="none" w:sz="0" w:space="0" w:color="auto"/>
        <w:right w:val="none" w:sz="0" w:space="0" w:color="auto"/>
      </w:divBdr>
    </w:div>
    <w:div w:id="733504997">
      <w:bodyDiv w:val="1"/>
      <w:marLeft w:val="0"/>
      <w:marRight w:val="0"/>
      <w:marTop w:val="0"/>
      <w:marBottom w:val="0"/>
      <w:divBdr>
        <w:top w:val="none" w:sz="0" w:space="0" w:color="auto"/>
        <w:left w:val="none" w:sz="0" w:space="0" w:color="auto"/>
        <w:bottom w:val="none" w:sz="0" w:space="0" w:color="auto"/>
        <w:right w:val="none" w:sz="0" w:space="0" w:color="auto"/>
      </w:divBdr>
    </w:div>
    <w:div w:id="733551047">
      <w:bodyDiv w:val="1"/>
      <w:marLeft w:val="0"/>
      <w:marRight w:val="0"/>
      <w:marTop w:val="0"/>
      <w:marBottom w:val="0"/>
      <w:divBdr>
        <w:top w:val="none" w:sz="0" w:space="0" w:color="auto"/>
        <w:left w:val="none" w:sz="0" w:space="0" w:color="auto"/>
        <w:bottom w:val="none" w:sz="0" w:space="0" w:color="auto"/>
        <w:right w:val="none" w:sz="0" w:space="0" w:color="auto"/>
      </w:divBdr>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206844">
      <w:bodyDiv w:val="1"/>
      <w:marLeft w:val="0"/>
      <w:marRight w:val="0"/>
      <w:marTop w:val="0"/>
      <w:marBottom w:val="0"/>
      <w:divBdr>
        <w:top w:val="none" w:sz="0" w:space="0" w:color="auto"/>
        <w:left w:val="none" w:sz="0" w:space="0" w:color="auto"/>
        <w:bottom w:val="none" w:sz="0" w:space="0" w:color="auto"/>
        <w:right w:val="none" w:sz="0" w:space="0" w:color="auto"/>
      </w:divBdr>
    </w:div>
    <w:div w:id="734284750">
      <w:bodyDiv w:val="1"/>
      <w:marLeft w:val="0"/>
      <w:marRight w:val="0"/>
      <w:marTop w:val="0"/>
      <w:marBottom w:val="0"/>
      <w:divBdr>
        <w:top w:val="none" w:sz="0" w:space="0" w:color="auto"/>
        <w:left w:val="none" w:sz="0" w:space="0" w:color="auto"/>
        <w:bottom w:val="none" w:sz="0" w:space="0" w:color="auto"/>
        <w:right w:val="none" w:sz="0" w:space="0" w:color="auto"/>
      </w:divBdr>
    </w:div>
    <w:div w:id="734353466">
      <w:bodyDiv w:val="1"/>
      <w:marLeft w:val="0"/>
      <w:marRight w:val="0"/>
      <w:marTop w:val="0"/>
      <w:marBottom w:val="0"/>
      <w:divBdr>
        <w:top w:val="none" w:sz="0" w:space="0" w:color="auto"/>
        <w:left w:val="none" w:sz="0" w:space="0" w:color="auto"/>
        <w:bottom w:val="none" w:sz="0" w:space="0" w:color="auto"/>
        <w:right w:val="none" w:sz="0" w:space="0" w:color="auto"/>
      </w:divBdr>
    </w:div>
    <w:div w:id="734593471">
      <w:bodyDiv w:val="1"/>
      <w:marLeft w:val="0"/>
      <w:marRight w:val="0"/>
      <w:marTop w:val="0"/>
      <w:marBottom w:val="0"/>
      <w:divBdr>
        <w:top w:val="none" w:sz="0" w:space="0" w:color="auto"/>
        <w:left w:val="none" w:sz="0" w:space="0" w:color="auto"/>
        <w:bottom w:val="none" w:sz="0" w:space="0" w:color="auto"/>
        <w:right w:val="none" w:sz="0" w:space="0" w:color="auto"/>
      </w:divBdr>
    </w:div>
    <w:div w:id="734594427">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932487">
      <w:bodyDiv w:val="1"/>
      <w:marLeft w:val="0"/>
      <w:marRight w:val="0"/>
      <w:marTop w:val="0"/>
      <w:marBottom w:val="0"/>
      <w:divBdr>
        <w:top w:val="none" w:sz="0" w:space="0" w:color="auto"/>
        <w:left w:val="none" w:sz="0" w:space="0" w:color="auto"/>
        <w:bottom w:val="none" w:sz="0" w:space="0" w:color="auto"/>
        <w:right w:val="none" w:sz="0" w:space="0" w:color="auto"/>
      </w:divBdr>
    </w:div>
    <w:div w:id="734937451">
      <w:bodyDiv w:val="1"/>
      <w:marLeft w:val="0"/>
      <w:marRight w:val="0"/>
      <w:marTop w:val="0"/>
      <w:marBottom w:val="0"/>
      <w:divBdr>
        <w:top w:val="none" w:sz="0" w:space="0" w:color="auto"/>
        <w:left w:val="none" w:sz="0" w:space="0" w:color="auto"/>
        <w:bottom w:val="none" w:sz="0" w:space="0" w:color="auto"/>
        <w:right w:val="none" w:sz="0" w:space="0" w:color="auto"/>
      </w:divBdr>
    </w:div>
    <w:div w:id="734937463">
      <w:bodyDiv w:val="1"/>
      <w:marLeft w:val="0"/>
      <w:marRight w:val="0"/>
      <w:marTop w:val="0"/>
      <w:marBottom w:val="0"/>
      <w:divBdr>
        <w:top w:val="none" w:sz="0" w:space="0" w:color="auto"/>
        <w:left w:val="none" w:sz="0" w:space="0" w:color="auto"/>
        <w:bottom w:val="none" w:sz="0" w:space="0" w:color="auto"/>
        <w:right w:val="none" w:sz="0" w:space="0" w:color="auto"/>
      </w:divBdr>
    </w:div>
    <w:div w:id="735199524">
      <w:bodyDiv w:val="1"/>
      <w:marLeft w:val="0"/>
      <w:marRight w:val="0"/>
      <w:marTop w:val="0"/>
      <w:marBottom w:val="0"/>
      <w:divBdr>
        <w:top w:val="none" w:sz="0" w:space="0" w:color="auto"/>
        <w:left w:val="none" w:sz="0" w:space="0" w:color="auto"/>
        <w:bottom w:val="none" w:sz="0" w:space="0" w:color="auto"/>
        <w:right w:val="none" w:sz="0" w:space="0" w:color="auto"/>
      </w:divBdr>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50783">
      <w:bodyDiv w:val="1"/>
      <w:marLeft w:val="0"/>
      <w:marRight w:val="0"/>
      <w:marTop w:val="0"/>
      <w:marBottom w:val="0"/>
      <w:divBdr>
        <w:top w:val="none" w:sz="0" w:space="0" w:color="auto"/>
        <w:left w:val="none" w:sz="0" w:space="0" w:color="auto"/>
        <w:bottom w:val="none" w:sz="0" w:space="0" w:color="auto"/>
        <w:right w:val="none" w:sz="0" w:space="0" w:color="auto"/>
      </w:divBdr>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21615">
      <w:bodyDiv w:val="1"/>
      <w:marLeft w:val="0"/>
      <w:marRight w:val="0"/>
      <w:marTop w:val="0"/>
      <w:marBottom w:val="0"/>
      <w:divBdr>
        <w:top w:val="none" w:sz="0" w:space="0" w:color="auto"/>
        <w:left w:val="none" w:sz="0" w:space="0" w:color="auto"/>
        <w:bottom w:val="none" w:sz="0" w:space="0" w:color="auto"/>
        <w:right w:val="none" w:sz="0" w:space="0" w:color="auto"/>
      </w:divBdr>
    </w:div>
    <w:div w:id="735325491">
      <w:bodyDiv w:val="1"/>
      <w:marLeft w:val="0"/>
      <w:marRight w:val="0"/>
      <w:marTop w:val="0"/>
      <w:marBottom w:val="0"/>
      <w:divBdr>
        <w:top w:val="none" w:sz="0" w:space="0" w:color="auto"/>
        <w:left w:val="none" w:sz="0" w:space="0" w:color="auto"/>
        <w:bottom w:val="none" w:sz="0" w:space="0" w:color="auto"/>
        <w:right w:val="none" w:sz="0" w:space="0" w:color="auto"/>
      </w:divBdr>
    </w:div>
    <w:div w:id="735397700">
      <w:bodyDiv w:val="1"/>
      <w:marLeft w:val="0"/>
      <w:marRight w:val="0"/>
      <w:marTop w:val="0"/>
      <w:marBottom w:val="0"/>
      <w:divBdr>
        <w:top w:val="none" w:sz="0" w:space="0" w:color="auto"/>
        <w:left w:val="none" w:sz="0" w:space="0" w:color="auto"/>
        <w:bottom w:val="none" w:sz="0" w:space="0" w:color="auto"/>
        <w:right w:val="none" w:sz="0" w:space="0" w:color="auto"/>
      </w:divBdr>
    </w:div>
    <w:div w:id="735516247">
      <w:bodyDiv w:val="1"/>
      <w:marLeft w:val="0"/>
      <w:marRight w:val="0"/>
      <w:marTop w:val="0"/>
      <w:marBottom w:val="0"/>
      <w:divBdr>
        <w:top w:val="none" w:sz="0" w:space="0" w:color="auto"/>
        <w:left w:val="none" w:sz="0" w:space="0" w:color="auto"/>
        <w:bottom w:val="none" w:sz="0" w:space="0" w:color="auto"/>
        <w:right w:val="none" w:sz="0" w:space="0" w:color="auto"/>
      </w:divBdr>
    </w:div>
    <w:div w:id="735667723">
      <w:bodyDiv w:val="1"/>
      <w:marLeft w:val="0"/>
      <w:marRight w:val="0"/>
      <w:marTop w:val="0"/>
      <w:marBottom w:val="0"/>
      <w:divBdr>
        <w:top w:val="none" w:sz="0" w:space="0" w:color="auto"/>
        <w:left w:val="none" w:sz="0" w:space="0" w:color="auto"/>
        <w:bottom w:val="none" w:sz="0" w:space="0" w:color="auto"/>
        <w:right w:val="none" w:sz="0" w:space="0" w:color="auto"/>
      </w:divBdr>
    </w:div>
    <w:div w:id="735863356">
      <w:bodyDiv w:val="1"/>
      <w:marLeft w:val="0"/>
      <w:marRight w:val="0"/>
      <w:marTop w:val="0"/>
      <w:marBottom w:val="0"/>
      <w:divBdr>
        <w:top w:val="none" w:sz="0" w:space="0" w:color="auto"/>
        <w:left w:val="none" w:sz="0" w:space="0" w:color="auto"/>
        <w:bottom w:val="none" w:sz="0" w:space="0" w:color="auto"/>
        <w:right w:val="none" w:sz="0" w:space="0" w:color="auto"/>
      </w:divBdr>
    </w:div>
    <w:div w:id="735863928">
      <w:bodyDiv w:val="1"/>
      <w:marLeft w:val="0"/>
      <w:marRight w:val="0"/>
      <w:marTop w:val="0"/>
      <w:marBottom w:val="0"/>
      <w:divBdr>
        <w:top w:val="none" w:sz="0" w:space="0" w:color="auto"/>
        <w:left w:val="none" w:sz="0" w:space="0" w:color="auto"/>
        <w:bottom w:val="none" w:sz="0" w:space="0" w:color="auto"/>
        <w:right w:val="none" w:sz="0" w:space="0" w:color="auto"/>
      </w:divBdr>
    </w:div>
    <w:div w:id="736127896">
      <w:bodyDiv w:val="1"/>
      <w:marLeft w:val="0"/>
      <w:marRight w:val="0"/>
      <w:marTop w:val="0"/>
      <w:marBottom w:val="0"/>
      <w:divBdr>
        <w:top w:val="none" w:sz="0" w:space="0" w:color="auto"/>
        <w:left w:val="none" w:sz="0" w:space="0" w:color="auto"/>
        <w:bottom w:val="none" w:sz="0" w:space="0" w:color="auto"/>
        <w:right w:val="none" w:sz="0" w:space="0" w:color="auto"/>
      </w:divBdr>
    </w:div>
    <w:div w:id="736131579">
      <w:bodyDiv w:val="1"/>
      <w:marLeft w:val="0"/>
      <w:marRight w:val="0"/>
      <w:marTop w:val="0"/>
      <w:marBottom w:val="0"/>
      <w:divBdr>
        <w:top w:val="none" w:sz="0" w:space="0" w:color="auto"/>
        <w:left w:val="none" w:sz="0" w:space="0" w:color="auto"/>
        <w:bottom w:val="none" w:sz="0" w:space="0" w:color="auto"/>
        <w:right w:val="none" w:sz="0" w:space="0" w:color="auto"/>
      </w:divBdr>
    </w:div>
    <w:div w:id="736319642">
      <w:bodyDiv w:val="1"/>
      <w:marLeft w:val="0"/>
      <w:marRight w:val="0"/>
      <w:marTop w:val="0"/>
      <w:marBottom w:val="0"/>
      <w:divBdr>
        <w:top w:val="none" w:sz="0" w:space="0" w:color="auto"/>
        <w:left w:val="none" w:sz="0" w:space="0" w:color="auto"/>
        <w:bottom w:val="none" w:sz="0" w:space="0" w:color="auto"/>
        <w:right w:val="none" w:sz="0" w:space="0" w:color="auto"/>
      </w:divBdr>
    </w:div>
    <w:div w:id="736322991">
      <w:bodyDiv w:val="1"/>
      <w:marLeft w:val="0"/>
      <w:marRight w:val="0"/>
      <w:marTop w:val="0"/>
      <w:marBottom w:val="0"/>
      <w:divBdr>
        <w:top w:val="none" w:sz="0" w:space="0" w:color="auto"/>
        <w:left w:val="none" w:sz="0" w:space="0" w:color="auto"/>
        <w:bottom w:val="none" w:sz="0" w:space="0" w:color="auto"/>
        <w:right w:val="none" w:sz="0" w:space="0" w:color="auto"/>
      </w:divBdr>
    </w:div>
    <w:div w:id="736364341">
      <w:bodyDiv w:val="1"/>
      <w:marLeft w:val="0"/>
      <w:marRight w:val="0"/>
      <w:marTop w:val="0"/>
      <w:marBottom w:val="0"/>
      <w:divBdr>
        <w:top w:val="none" w:sz="0" w:space="0" w:color="auto"/>
        <w:left w:val="none" w:sz="0" w:space="0" w:color="auto"/>
        <w:bottom w:val="none" w:sz="0" w:space="0" w:color="auto"/>
        <w:right w:val="none" w:sz="0" w:space="0" w:color="auto"/>
      </w:divBdr>
    </w:div>
    <w:div w:id="736367951">
      <w:bodyDiv w:val="1"/>
      <w:marLeft w:val="0"/>
      <w:marRight w:val="0"/>
      <w:marTop w:val="0"/>
      <w:marBottom w:val="0"/>
      <w:divBdr>
        <w:top w:val="none" w:sz="0" w:space="0" w:color="auto"/>
        <w:left w:val="none" w:sz="0" w:space="0" w:color="auto"/>
        <w:bottom w:val="none" w:sz="0" w:space="0" w:color="auto"/>
        <w:right w:val="none" w:sz="0" w:space="0" w:color="auto"/>
      </w:divBdr>
    </w:div>
    <w:div w:id="736442404">
      <w:bodyDiv w:val="1"/>
      <w:marLeft w:val="0"/>
      <w:marRight w:val="0"/>
      <w:marTop w:val="0"/>
      <w:marBottom w:val="0"/>
      <w:divBdr>
        <w:top w:val="none" w:sz="0" w:space="0" w:color="auto"/>
        <w:left w:val="none" w:sz="0" w:space="0" w:color="auto"/>
        <w:bottom w:val="none" w:sz="0" w:space="0" w:color="auto"/>
        <w:right w:val="none" w:sz="0" w:space="0" w:color="auto"/>
      </w:divBdr>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4961">
      <w:bodyDiv w:val="1"/>
      <w:marLeft w:val="0"/>
      <w:marRight w:val="0"/>
      <w:marTop w:val="0"/>
      <w:marBottom w:val="0"/>
      <w:divBdr>
        <w:top w:val="none" w:sz="0" w:space="0" w:color="auto"/>
        <w:left w:val="none" w:sz="0" w:space="0" w:color="auto"/>
        <w:bottom w:val="none" w:sz="0" w:space="0" w:color="auto"/>
        <w:right w:val="none" w:sz="0" w:space="0" w:color="auto"/>
      </w:divBdr>
    </w:div>
    <w:div w:id="736708951">
      <w:bodyDiv w:val="1"/>
      <w:marLeft w:val="0"/>
      <w:marRight w:val="0"/>
      <w:marTop w:val="0"/>
      <w:marBottom w:val="0"/>
      <w:divBdr>
        <w:top w:val="none" w:sz="0" w:space="0" w:color="auto"/>
        <w:left w:val="none" w:sz="0" w:space="0" w:color="auto"/>
        <w:bottom w:val="none" w:sz="0" w:space="0" w:color="auto"/>
        <w:right w:val="none" w:sz="0" w:space="0" w:color="auto"/>
      </w:divBdr>
    </w:div>
    <w:div w:id="736780337">
      <w:bodyDiv w:val="1"/>
      <w:marLeft w:val="0"/>
      <w:marRight w:val="0"/>
      <w:marTop w:val="0"/>
      <w:marBottom w:val="0"/>
      <w:divBdr>
        <w:top w:val="none" w:sz="0" w:space="0" w:color="auto"/>
        <w:left w:val="none" w:sz="0" w:space="0" w:color="auto"/>
        <w:bottom w:val="none" w:sz="0" w:space="0" w:color="auto"/>
        <w:right w:val="none" w:sz="0" w:space="0" w:color="auto"/>
      </w:divBdr>
    </w:div>
    <w:div w:id="736824733">
      <w:bodyDiv w:val="1"/>
      <w:marLeft w:val="0"/>
      <w:marRight w:val="0"/>
      <w:marTop w:val="0"/>
      <w:marBottom w:val="0"/>
      <w:divBdr>
        <w:top w:val="none" w:sz="0" w:space="0" w:color="auto"/>
        <w:left w:val="none" w:sz="0" w:space="0" w:color="auto"/>
        <w:bottom w:val="none" w:sz="0" w:space="0" w:color="auto"/>
        <w:right w:val="none" w:sz="0" w:space="0" w:color="auto"/>
      </w:divBdr>
    </w:div>
    <w:div w:id="736897844">
      <w:bodyDiv w:val="1"/>
      <w:marLeft w:val="0"/>
      <w:marRight w:val="0"/>
      <w:marTop w:val="0"/>
      <w:marBottom w:val="0"/>
      <w:divBdr>
        <w:top w:val="none" w:sz="0" w:space="0" w:color="auto"/>
        <w:left w:val="none" w:sz="0" w:space="0" w:color="auto"/>
        <w:bottom w:val="none" w:sz="0" w:space="0" w:color="auto"/>
        <w:right w:val="none" w:sz="0" w:space="0" w:color="auto"/>
      </w:divBdr>
    </w:div>
    <w:div w:id="736980874">
      <w:bodyDiv w:val="1"/>
      <w:marLeft w:val="0"/>
      <w:marRight w:val="0"/>
      <w:marTop w:val="0"/>
      <w:marBottom w:val="0"/>
      <w:divBdr>
        <w:top w:val="none" w:sz="0" w:space="0" w:color="auto"/>
        <w:left w:val="none" w:sz="0" w:space="0" w:color="auto"/>
        <w:bottom w:val="none" w:sz="0" w:space="0" w:color="auto"/>
        <w:right w:val="none" w:sz="0" w:space="0" w:color="auto"/>
      </w:divBdr>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89879">
      <w:bodyDiv w:val="1"/>
      <w:marLeft w:val="0"/>
      <w:marRight w:val="0"/>
      <w:marTop w:val="0"/>
      <w:marBottom w:val="0"/>
      <w:divBdr>
        <w:top w:val="none" w:sz="0" w:space="0" w:color="auto"/>
        <w:left w:val="none" w:sz="0" w:space="0" w:color="auto"/>
        <w:bottom w:val="none" w:sz="0" w:space="0" w:color="auto"/>
        <w:right w:val="none" w:sz="0" w:space="0" w:color="auto"/>
      </w:divBdr>
    </w:div>
    <w:div w:id="737480746">
      <w:bodyDiv w:val="1"/>
      <w:marLeft w:val="0"/>
      <w:marRight w:val="0"/>
      <w:marTop w:val="0"/>
      <w:marBottom w:val="0"/>
      <w:divBdr>
        <w:top w:val="none" w:sz="0" w:space="0" w:color="auto"/>
        <w:left w:val="none" w:sz="0" w:space="0" w:color="auto"/>
        <w:bottom w:val="none" w:sz="0" w:space="0" w:color="auto"/>
        <w:right w:val="none" w:sz="0" w:space="0" w:color="auto"/>
      </w:divBdr>
    </w:div>
    <w:div w:id="737560611">
      <w:bodyDiv w:val="1"/>
      <w:marLeft w:val="0"/>
      <w:marRight w:val="0"/>
      <w:marTop w:val="0"/>
      <w:marBottom w:val="0"/>
      <w:divBdr>
        <w:top w:val="none" w:sz="0" w:space="0" w:color="auto"/>
        <w:left w:val="none" w:sz="0" w:space="0" w:color="auto"/>
        <w:bottom w:val="none" w:sz="0" w:space="0" w:color="auto"/>
        <w:right w:val="none" w:sz="0" w:space="0" w:color="auto"/>
      </w:divBdr>
    </w:div>
    <w:div w:id="737561166">
      <w:bodyDiv w:val="1"/>
      <w:marLeft w:val="0"/>
      <w:marRight w:val="0"/>
      <w:marTop w:val="0"/>
      <w:marBottom w:val="0"/>
      <w:divBdr>
        <w:top w:val="none" w:sz="0" w:space="0" w:color="auto"/>
        <w:left w:val="none" w:sz="0" w:space="0" w:color="auto"/>
        <w:bottom w:val="none" w:sz="0" w:space="0" w:color="auto"/>
        <w:right w:val="none" w:sz="0" w:space="0" w:color="auto"/>
      </w:divBdr>
    </w:div>
    <w:div w:id="737829720">
      <w:bodyDiv w:val="1"/>
      <w:marLeft w:val="0"/>
      <w:marRight w:val="0"/>
      <w:marTop w:val="0"/>
      <w:marBottom w:val="0"/>
      <w:divBdr>
        <w:top w:val="none" w:sz="0" w:space="0" w:color="auto"/>
        <w:left w:val="none" w:sz="0" w:space="0" w:color="auto"/>
        <w:bottom w:val="none" w:sz="0" w:space="0" w:color="auto"/>
        <w:right w:val="none" w:sz="0" w:space="0" w:color="auto"/>
      </w:divBdr>
    </w:div>
    <w:div w:id="737901975">
      <w:bodyDiv w:val="1"/>
      <w:marLeft w:val="0"/>
      <w:marRight w:val="0"/>
      <w:marTop w:val="0"/>
      <w:marBottom w:val="0"/>
      <w:divBdr>
        <w:top w:val="none" w:sz="0" w:space="0" w:color="auto"/>
        <w:left w:val="none" w:sz="0" w:space="0" w:color="auto"/>
        <w:bottom w:val="none" w:sz="0" w:space="0" w:color="auto"/>
        <w:right w:val="none" w:sz="0" w:space="0" w:color="auto"/>
      </w:divBdr>
    </w:div>
    <w:div w:id="738550889">
      <w:bodyDiv w:val="1"/>
      <w:marLeft w:val="0"/>
      <w:marRight w:val="0"/>
      <w:marTop w:val="0"/>
      <w:marBottom w:val="0"/>
      <w:divBdr>
        <w:top w:val="none" w:sz="0" w:space="0" w:color="auto"/>
        <w:left w:val="none" w:sz="0" w:space="0" w:color="auto"/>
        <w:bottom w:val="none" w:sz="0" w:space="0" w:color="auto"/>
        <w:right w:val="none" w:sz="0" w:space="0" w:color="auto"/>
      </w:divBdr>
    </w:div>
    <w:div w:id="739253721">
      <w:bodyDiv w:val="1"/>
      <w:marLeft w:val="0"/>
      <w:marRight w:val="0"/>
      <w:marTop w:val="0"/>
      <w:marBottom w:val="0"/>
      <w:divBdr>
        <w:top w:val="none" w:sz="0" w:space="0" w:color="auto"/>
        <w:left w:val="none" w:sz="0" w:space="0" w:color="auto"/>
        <w:bottom w:val="none" w:sz="0" w:space="0" w:color="auto"/>
        <w:right w:val="none" w:sz="0" w:space="0" w:color="auto"/>
      </w:divBdr>
    </w:div>
    <w:div w:id="739254037">
      <w:bodyDiv w:val="1"/>
      <w:marLeft w:val="0"/>
      <w:marRight w:val="0"/>
      <w:marTop w:val="0"/>
      <w:marBottom w:val="0"/>
      <w:divBdr>
        <w:top w:val="none" w:sz="0" w:space="0" w:color="auto"/>
        <w:left w:val="none" w:sz="0" w:space="0" w:color="auto"/>
        <w:bottom w:val="none" w:sz="0" w:space="0" w:color="auto"/>
        <w:right w:val="none" w:sz="0" w:space="0" w:color="auto"/>
      </w:divBdr>
    </w:div>
    <w:div w:id="739257406">
      <w:bodyDiv w:val="1"/>
      <w:marLeft w:val="0"/>
      <w:marRight w:val="0"/>
      <w:marTop w:val="0"/>
      <w:marBottom w:val="0"/>
      <w:divBdr>
        <w:top w:val="none" w:sz="0" w:space="0" w:color="auto"/>
        <w:left w:val="none" w:sz="0" w:space="0" w:color="auto"/>
        <w:bottom w:val="none" w:sz="0" w:space="0" w:color="auto"/>
        <w:right w:val="none" w:sz="0" w:space="0" w:color="auto"/>
      </w:divBdr>
    </w:div>
    <w:div w:id="739327372">
      <w:bodyDiv w:val="1"/>
      <w:marLeft w:val="0"/>
      <w:marRight w:val="0"/>
      <w:marTop w:val="0"/>
      <w:marBottom w:val="0"/>
      <w:divBdr>
        <w:top w:val="none" w:sz="0" w:space="0" w:color="auto"/>
        <w:left w:val="none" w:sz="0" w:space="0" w:color="auto"/>
        <w:bottom w:val="none" w:sz="0" w:space="0" w:color="auto"/>
        <w:right w:val="none" w:sz="0" w:space="0" w:color="auto"/>
      </w:divBdr>
    </w:div>
    <w:div w:id="739409180">
      <w:bodyDiv w:val="1"/>
      <w:marLeft w:val="0"/>
      <w:marRight w:val="0"/>
      <w:marTop w:val="0"/>
      <w:marBottom w:val="0"/>
      <w:divBdr>
        <w:top w:val="none" w:sz="0" w:space="0" w:color="auto"/>
        <w:left w:val="none" w:sz="0" w:space="0" w:color="auto"/>
        <w:bottom w:val="none" w:sz="0" w:space="0" w:color="auto"/>
        <w:right w:val="none" w:sz="0" w:space="0" w:color="auto"/>
      </w:divBdr>
    </w:div>
    <w:div w:id="739593724">
      <w:bodyDiv w:val="1"/>
      <w:marLeft w:val="0"/>
      <w:marRight w:val="0"/>
      <w:marTop w:val="0"/>
      <w:marBottom w:val="0"/>
      <w:divBdr>
        <w:top w:val="none" w:sz="0" w:space="0" w:color="auto"/>
        <w:left w:val="none" w:sz="0" w:space="0" w:color="auto"/>
        <w:bottom w:val="none" w:sz="0" w:space="0" w:color="auto"/>
        <w:right w:val="none" w:sz="0" w:space="0" w:color="auto"/>
      </w:divBdr>
    </w:div>
    <w:div w:id="739863660">
      <w:bodyDiv w:val="1"/>
      <w:marLeft w:val="0"/>
      <w:marRight w:val="0"/>
      <w:marTop w:val="0"/>
      <w:marBottom w:val="0"/>
      <w:divBdr>
        <w:top w:val="none" w:sz="0" w:space="0" w:color="auto"/>
        <w:left w:val="none" w:sz="0" w:space="0" w:color="auto"/>
        <w:bottom w:val="none" w:sz="0" w:space="0" w:color="auto"/>
        <w:right w:val="none" w:sz="0" w:space="0" w:color="auto"/>
      </w:divBdr>
    </w:div>
    <w:div w:id="739864048">
      <w:bodyDiv w:val="1"/>
      <w:marLeft w:val="0"/>
      <w:marRight w:val="0"/>
      <w:marTop w:val="0"/>
      <w:marBottom w:val="0"/>
      <w:divBdr>
        <w:top w:val="none" w:sz="0" w:space="0" w:color="auto"/>
        <w:left w:val="none" w:sz="0" w:space="0" w:color="auto"/>
        <w:bottom w:val="none" w:sz="0" w:space="0" w:color="auto"/>
        <w:right w:val="none" w:sz="0" w:space="0" w:color="auto"/>
      </w:divBdr>
    </w:div>
    <w:div w:id="739986441">
      <w:bodyDiv w:val="1"/>
      <w:marLeft w:val="0"/>
      <w:marRight w:val="0"/>
      <w:marTop w:val="0"/>
      <w:marBottom w:val="0"/>
      <w:divBdr>
        <w:top w:val="none" w:sz="0" w:space="0" w:color="auto"/>
        <w:left w:val="none" w:sz="0" w:space="0" w:color="auto"/>
        <w:bottom w:val="none" w:sz="0" w:space="0" w:color="auto"/>
        <w:right w:val="none" w:sz="0" w:space="0" w:color="auto"/>
      </w:divBdr>
    </w:div>
    <w:div w:id="740060532">
      <w:bodyDiv w:val="1"/>
      <w:marLeft w:val="0"/>
      <w:marRight w:val="0"/>
      <w:marTop w:val="0"/>
      <w:marBottom w:val="0"/>
      <w:divBdr>
        <w:top w:val="none" w:sz="0" w:space="0" w:color="auto"/>
        <w:left w:val="none" w:sz="0" w:space="0" w:color="auto"/>
        <w:bottom w:val="none" w:sz="0" w:space="0" w:color="auto"/>
        <w:right w:val="none" w:sz="0" w:space="0" w:color="auto"/>
      </w:divBdr>
    </w:div>
    <w:div w:id="740103479">
      <w:bodyDiv w:val="1"/>
      <w:marLeft w:val="0"/>
      <w:marRight w:val="0"/>
      <w:marTop w:val="0"/>
      <w:marBottom w:val="0"/>
      <w:divBdr>
        <w:top w:val="none" w:sz="0" w:space="0" w:color="auto"/>
        <w:left w:val="none" w:sz="0" w:space="0" w:color="auto"/>
        <w:bottom w:val="none" w:sz="0" w:space="0" w:color="auto"/>
        <w:right w:val="none" w:sz="0" w:space="0" w:color="auto"/>
      </w:divBdr>
    </w:div>
    <w:div w:id="740181390">
      <w:bodyDiv w:val="1"/>
      <w:marLeft w:val="0"/>
      <w:marRight w:val="0"/>
      <w:marTop w:val="0"/>
      <w:marBottom w:val="0"/>
      <w:divBdr>
        <w:top w:val="none" w:sz="0" w:space="0" w:color="auto"/>
        <w:left w:val="none" w:sz="0" w:space="0" w:color="auto"/>
        <w:bottom w:val="none" w:sz="0" w:space="0" w:color="auto"/>
        <w:right w:val="none" w:sz="0" w:space="0" w:color="auto"/>
      </w:divBdr>
    </w:div>
    <w:div w:id="740255376">
      <w:bodyDiv w:val="1"/>
      <w:marLeft w:val="0"/>
      <w:marRight w:val="0"/>
      <w:marTop w:val="0"/>
      <w:marBottom w:val="0"/>
      <w:divBdr>
        <w:top w:val="none" w:sz="0" w:space="0" w:color="auto"/>
        <w:left w:val="none" w:sz="0" w:space="0" w:color="auto"/>
        <w:bottom w:val="none" w:sz="0" w:space="0" w:color="auto"/>
        <w:right w:val="none" w:sz="0" w:space="0" w:color="auto"/>
      </w:divBdr>
    </w:div>
    <w:div w:id="740446200">
      <w:bodyDiv w:val="1"/>
      <w:marLeft w:val="0"/>
      <w:marRight w:val="0"/>
      <w:marTop w:val="0"/>
      <w:marBottom w:val="0"/>
      <w:divBdr>
        <w:top w:val="none" w:sz="0" w:space="0" w:color="auto"/>
        <w:left w:val="none" w:sz="0" w:space="0" w:color="auto"/>
        <w:bottom w:val="none" w:sz="0" w:space="0" w:color="auto"/>
        <w:right w:val="none" w:sz="0" w:space="0" w:color="auto"/>
      </w:divBdr>
    </w:div>
    <w:div w:id="740517436">
      <w:bodyDiv w:val="1"/>
      <w:marLeft w:val="0"/>
      <w:marRight w:val="0"/>
      <w:marTop w:val="0"/>
      <w:marBottom w:val="0"/>
      <w:divBdr>
        <w:top w:val="none" w:sz="0" w:space="0" w:color="auto"/>
        <w:left w:val="none" w:sz="0" w:space="0" w:color="auto"/>
        <w:bottom w:val="none" w:sz="0" w:space="0" w:color="auto"/>
        <w:right w:val="none" w:sz="0" w:space="0" w:color="auto"/>
      </w:divBdr>
    </w:div>
    <w:div w:id="740643656">
      <w:bodyDiv w:val="1"/>
      <w:marLeft w:val="0"/>
      <w:marRight w:val="0"/>
      <w:marTop w:val="0"/>
      <w:marBottom w:val="0"/>
      <w:divBdr>
        <w:top w:val="none" w:sz="0" w:space="0" w:color="auto"/>
        <w:left w:val="none" w:sz="0" w:space="0" w:color="auto"/>
        <w:bottom w:val="none" w:sz="0" w:space="0" w:color="auto"/>
        <w:right w:val="none" w:sz="0" w:space="0" w:color="auto"/>
      </w:divBdr>
    </w:div>
    <w:div w:id="740760445">
      <w:bodyDiv w:val="1"/>
      <w:marLeft w:val="0"/>
      <w:marRight w:val="0"/>
      <w:marTop w:val="0"/>
      <w:marBottom w:val="0"/>
      <w:divBdr>
        <w:top w:val="none" w:sz="0" w:space="0" w:color="auto"/>
        <w:left w:val="none" w:sz="0" w:space="0" w:color="auto"/>
        <w:bottom w:val="none" w:sz="0" w:space="0" w:color="auto"/>
        <w:right w:val="none" w:sz="0" w:space="0" w:color="auto"/>
      </w:divBdr>
    </w:div>
    <w:div w:id="740837025">
      <w:bodyDiv w:val="1"/>
      <w:marLeft w:val="0"/>
      <w:marRight w:val="0"/>
      <w:marTop w:val="0"/>
      <w:marBottom w:val="0"/>
      <w:divBdr>
        <w:top w:val="none" w:sz="0" w:space="0" w:color="auto"/>
        <w:left w:val="none" w:sz="0" w:space="0" w:color="auto"/>
        <w:bottom w:val="none" w:sz="0" w:space="0" w:color="auto"/>
        <w:right w:val="none" w:sz="0" w:space="0" w:color="auto"/>
      </w:divBdr>
    </w:div>
    <w:div w:id="740909921">
      <w:bodyDiv w:val="1"/>
      <w:marLeft w:val="0"/>
      <w:marRight w:val="0"/>
      <w:marTop w:val="0"/>
      <w:marBottom w:val="0"/>
      <w:divBdr>
        <w:top w:val="none" w:sz="0" w:space="0" w:color="auto"/>
        <w:left w:val="none" w:sz="0" w:space="0" w:color="auto"/>
        <w:bottom w:val="none" w:sz="0" w:space="0" w:color="auto"/>
        <w:right w:val="none" w:sz="0" w:space="0" w:color="auto"/>
      </w:divBdr>
    </w:div>
    <w:div w:id="740952403">
      <w:bodyDiv w:val="1"/>
      <w:marLeft w:val="0"/>
      <w:marRight w:val="0"/>
      <w:marTop w:val="0"/>
      <w:marBottom w:val="0"/>
      <w:divBdr>
        <w:top w:val="none" w:sz="0" w:space="0" w:color="auto"/>
        <w:left w:val="none" w:sz="0" w:space="0" w:color="auto"/>
        <w:bottom w:val="none" w:sz="0" w:space="0" w:color="auto"/>
        <w:right w:val="none" w:sz="0" w:space="0" w:color="auto"/>
      </w:divBdr>
    </w:div>
    <w:div w:id="740954204">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72682">
      <w:bodyDiv w:val="1"/>
      <w:marLeft w:val="0"/>
      <w:marRight w:val="0"/>
      <w:marTop w:val="0"/>
      <w:marBottom w:val="0"/>
      <w:divBdr>
        <w:top w:val="none" w:sz="0" w:space="0" w:color="auto"/>
        <w:left w:val="none" w:sz="0" w:space="0" w:color="auto"/>
        <w:bottom w:val="none" w:sz="0" w:space="0" w:color="auto"/>
        <w:right w:val="none" w:sz="0" w:space="0" w:color="auto"/>
      </w:divBdr>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1759">
      <w:bodyDiv w:val="1"/>
      <w:marLeft w:val="0"/>
      <w:marRight w:val="0"/>
      <w:marTop w:val="0"/>
      <w:marBottom w:val="0"/>
      <w:divBdr>
        <w:top w:val="none" w:sz="0" w:space="0" w:color="auto"/>
        <w:left w:val="none" w:sz="0" w:space="0" w:color="auto"/>
        <w:bottom w:val="none" w:sz="0" w:space="0" w:color="auto"/>
        <w:right w:val="none" w:sz="0" w:space="0" w:color="auto"/>
      </w:divBdr>
    </w:div>
    <w:div w:id="741803056">
      <w:bodyDiv w:val="1"/>
      <w:marLeft w:val="0"/>
      <w:marRight w:val="0"/>
      <w:marTop w:val="0"/>
      <w:marBottom w:val="0"/>
      <w:divBdr>
        <w:top w:val="none" w:sz="0" w:space="0" w:color="auto"/>
        <w:left w:val="none" w:sz="0" w:space="0" w:color="auto"/>
        <w:bottom w:val="none" w:sz="0" w:space="0" w:color="auto"/>
        <w:right w:val="none" w:sz="0" w:space="0" w:color="auto"/>
      </w:divBdr>
    </w:div>
    <w:div w:id="741872795">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8568">
      <w:bodyDiv w:val="1"/>
      <w:marLeft w:val="0"/>
      <w:marRight w:val="0"/>
      <w:marTop w:val="0"/>
      <w:marBottom w:val="0"/>
      <w:divBdr>
        <w:top w:val="none" w:sz="0" w:space="0" w:color="auto"/>
        <w:left w:val="none" w:sz="0" w:space="0" w:color="auto"/>
        <w:bottom w:val="none" w:sz="0" w:space="0" w:color="auto"/>
        <w:right w:val="none" w:sz="0" w:space="0" w:color="auto"/>
      </w:divBdr>
    </w:div>
    <w:div w:id="742144035">
      <w:bodyDiv w:val="1"/>
      <w:marLeft w:val="0"/>
      <w:marRight w:val="0"/>
      <w:marTop w:val="0"/>
      <w:marBottom w:val="0"/>
      <w:divBdr>
        <w:top w:val="none" w:sz="0" w:space="0" w:color="auto"/>
        <w:left w:val="none" w:sz="0" w:space="0" w:color="auto"/>
        <w:bottom w:val="none" w:sz="0" w:space="0" w:color="auto"/>
        <w:right w:val="none" w:sz="0" w:space="0" w:color="auto"/>
      </w:divBdr>
    </w:div>
    <w:div w:id="742263552">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742677987">
      <w:bodyDiv w:val="1"/>
      <w:marLeft w:val="0"/>
      <w:marRight w:val="0"/>
      <w:marTop w:val="0"/>
      <w:marBottom w:val="0"/>
      <w:divBdr>
        <w:top w:val="none" w:sz="0" w:space="0" w:color="auto"/>
        <w:left w:val="none" w:sz="0" w:space="0" w:color="auto"/>
        <w:bottom w:val="none" w:sz="0" w:space="0" w:color="auto"/>
        <w:right w:val="none" w:sz="0" w:space="0" w:color="auto"/>
      </w:divBdr>
    </w:div>
    <w:div w:id="742683914">
      <w:bodyDiv w:val="1"/>
      <w:marLeft w:val="0"/>
      <w:marRight w:val="0"/>
      <w:marTop w:val="0"/>
      <w:marBottom w:val="0"/>
      <w:divBdr>
        <w:top w:val="none" w:sz="0" w:space="0" w:color="auto"/>
        <w:left w:val="none" w:sz="0" w:space="0" w:color="auto"/>
        <w:bottom w:val="none" w:sz="0" w:space="0" w:color="auto"/>
        <w:right w:val="none" w:sz="0" w:space="0" w:color="auto"/>
      </w:divBdr>
    </w:div>
    <w:div w:id="742684007">
      <w:bodyDiv w:val="1"/>
      <w:marLeft w:val="0"/>
      <w:marRight w:val="0"/>
      <w:marTop w:val="0"/>
      <w:marBottom w:val="0"/>
      <w:divBdr>
        <w:top w:val="none" w:sz="0" w:space="0" w:color="auto"/>
        <w:left w:val="none" w:sz="0" w:space="0" w:color="auto"/>
        <w:bottom w:val="none" w:sz="0" w:space="0" w:color="auto"/>
        <w:right w:val="none" w:sz="0" w:space="0" w:color="auto"/>
      </w:divBdr>
    </w:div>
    <w:div w:id="742799665">
      <w:bodyDiv w:val="1"/>
      <w:marLeft w:val="0"/>
      <w:marRight w:val="0"/>
      <w:marTop w:val="0"/>
      <w:marBottom w:val="0"/>
      <w:divBdr>
        <w:top w:val="none" w:sz="0" w:space="0" w:color="auto"/>
        <w:left w:val="none" w:sz="0" w:space="0" w:color="auto"/>
        <w:bottom w:val="none" w:sz="0" w:space="0" w:color="auto"/>
        <w:right w:val="none" w:sz="0" w:space="0" w:color="auto"/>
      </w:divBdr>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993114">
      <w:bodyDiv w:val="1"/>
      <w:marLeft w:val="0"/>
      <w:marRight w:val="0"/>
      <w:marTop w:val="0"/>
      <w:marBottom w:val="0"/>
      <w:divBdr>
        <w:top w:val="none" w:sz="0" w:space="0" w:color="auto"/>
        <w:left w:val="none" w:sz="0" w:space="0" w:color="auto"/>
        <w:bottom w:val="none" w:sz="0" w:space="0" w:color="auto"/>
        <w:right w:val="none" w:sz="0" w:space="0" w:color="auto"/>
      </w:divBdr>
    </w:div>
    <w:div w:id="743455885">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18227">
      <w:bodyDiv w:val="1"/>
      <w:marLeft w:val="0"/>
      <w:marRight w:val="0"/>
      <w:marTop w:val="0"/>
      <w:marBottom w:val="0"/>
      <w:divBdr>
        <w:top w:val="none" w:sz="0" w:space="0" w:color="auto"/>
        <w:left w:val="none" w:sz="0" w:space="0" w:color="auto"/>
        <w:bottom w:val="none" w:sz="0" w:space="0" w:color="auto"/>
        <w:right w:val="none" w:sz="0" w:space="0" w:color="auto"/>
      </w:divBdr>
    </w:div>
    <w:div w:id="743724890">
      <w:bodyDiv w:val="1"/>
      <w:marLeft w:val="0"/>
      <w:marRight w:val="0"/>
      <w:marTop w:val="0"/>
      <w:marBottom w:val="0"/>
      <w:divBdr>
        <w:top w:val="none" w:sz="0" w:space="0" w:color="auto"/>
        <w:left w:val="none" w:sz="0" w:space="0" w:color="auto"/>
        <w:bottom w:val="none" w:sz="0" w:space="0" w:color="auto"/>
        <w:right w:val="none" w:sz="0" w:space="0" w:color="auto"/>
      </w:divBdr>
    </w:div>
    <w:div w:id="744379346">
      <w:bodyDiv w:val="1"/>
      <w:marLeft w:val="0"/>
      <w:marRight w:val="0"/>
      <w:marTop w:val="0"/>
      <w:marBottom w:val="0"/>
      <w:divBdr>
        <w:top w:val="none" w:sz="0" w:space="0" w:color="auto"/>
        <w:left w:val="none" w:sz="0" w:space="0" w:color="auto"/>
        <w:bottom w:val="none" w:sz="0" w:space="0" w:color="auto"/>
        <w:right w:val="none" w:sz="0" w:space="0" w:color="auto"/>
      </w:divBdr>
    </w:div>
    <w:div w:id="744717044">
      <w:bodyDiv w:val="1"/>
      <w:marLeft w:val="0"/>
      <w:marRight w:val="0"/>
      <w:marTop w:val="0"/>
      <w:marBottom w:val="0"/>
      <w:divBdr>
        <w:top w:val="none" w:sz="0" w:space="0" w:color="auto"/>
        <w:left w:val="none" w:sz="0" w:space="0" w:color="auto"/>
        <w:bottom w:val="none" w:sz="0" w:space="0" w:color="auto"/>
        <w:right w:val="none" w:sz="0" w:space="0" w:color="auto"/>
      </w:divBdr>
    </w:div>
    <w:div w:id="744835400">
      <w:bodyDiv w:val="1"/>
      <w:marLeft w:val="0"/>
      <w:marRight w:val="0"/>
      <w:marTop w:val="0"/>
      <w:marBottom w:val="0"/>
      <w:divBdr>
        <w:top w:val="none" w:sz="0" w:space="0" w:color="auto"/>
        <w:left w:val="none" w:sz="0" w:space="0" w:color="auto"/>
        <w:bottom w:val="none" w:sz="0" w:space="0" w:color="auto"/>
        <w:right w:val="none" w:sz="0" w:space="0" w:color="auto"/>
      </w:divBdr>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5103957">
      <w:bodyDiv w:val="1"/>
      <w:marLeft w:val="0"/>
      <w:marRight w:val="0"/>
      <w:marTop w:val="0"/>
      <w:marBottom w:val="0"/>
      <w:divBdr>
        <w:top w:val="none" w:sz="0" w:space="0" w:color="auto"/>
        <w:left w:val="none" w:sz="0" w:space="0" w:color="auto"/>
        <w:bottom w:val="none" w:sz="0" w:space="0" w:color="auto"/>
        <w:right w:val="none" w:sz="0" w:space="0" w:color="auto"/>
      </w:divBdr>
    </w:div>
    <w:div w:id="745490427">
      <w:bodyDiv w:val="1"/>
      <w:marLeft w:val="0"/>
      <w:marRight w:val="0"/>
      <w:marTop w:val="0"/>
      <w:marBottom w:val="0"/>
      <w:divBdr>
        <w:top w:val="none" w:sz="0" w:space="0" w:color="auto"/>
        <w:left w:val="none" w:sz="0" w:space="0" w:color="auto"/>
        <w:bottom w:val="none" w:sz="0" w:space="0" w:color="auto"/>
        <w:right w:val="none" w:sz="0" w:space="0" w:color="auto"/>
      </w:divBdr>
    </w:div>
    <w:div w:id="745614018">
      <w:bodyDiv w:val="1"/>
      <w:marLeft w:val="0"/>
      <w:marRight w:val="0"/>
      <w:marTop w:val="0"/>
      <w:marBottom w:val="0"/>
      <w:divBdr>
        <w:top w:val="none" w:sz="0" w:space="0" w:color="auto"/>
        <w:left w:val="none" w:sz="0" w:space="0" w:color="auto"/>
        <w:bottom w:val="none" w:sz="0" w:space="0" w:color="auto"/>
        <w:right w:val="none" w:sz="0" w:space="0" w:color="auto"/>
      </w:divBdr>
    </w:div>
    <w:div w:id="745735105">
      <w:bodyDiv w:val="1"/>
      <w:marLeft w:val="0"/>
      <w:marRight w:val="0"/>
      <w:marTop w:val="0"/>
      <w:marBottom w:val="0"/>
      <w:divBdr>
        <w:top w:val="none" w:sz="0" w:space="0" w:color="auto"/>
        <w:left w:val="none" w:sz="0" w:space="0" w:color="auto"/>
        <w:bottom w:val="none" w:sz="0" w:space="0" w:color="auto"/>
        <w:right w:val="none" w:sz="0" w:space="0" w:color="auto"/>
      </w:divBdr>
    </w:div>
    <w:div w:id="745765954">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745959791">
      <w:bodyDiv w:val="1"/>
      <w:marLeft w:val="0"/>
      <w:marRight w:val="0"/>
      <w:marTop w:val="0"/>
      <w:marBottom w:val="0"/>
      <w:divBdr>
        <w:top w:val="none" w:sz="0" w:space="0" w:color="auto"/>
        <w:left w:val="none" w:sz="0" w:space="0" w:color="auto"/>
        <w:bottom w:val="none" w:sz="0" w:space="0" w:color="auto"/>
        <w:right w:val="none" w:sz="0" w:space="0" w:color="auto"/>
      </w:divBdr>
    </w:div>
    <w:div w:id="745996966">
      <w:bodyDiv w:val="1"/>
      <w:marLeft w:val="0"/>
      <w:marRight w:val="0"/>
      <w:marTop w:val="0"/>
      <w:marBottom w:val="0"/>
      <w:divBdr>
        <w:top w:val="none" w:sz="0" w:space="0" w:color="auto"/>
        <w:left w:val="none" w:sz="0" w:space="0" w:color="auto"/>
        <w:bottom w:val="none" w:sz="0" w:space="0" w:color="auto"/>
        <w:right w:val="none" w:sz="0" w:space="0" w:color="auto"/>
      </w:divBdr>
    </w:div>
    <w:div w:id="746028399">
      <w:bodyDiv w:val="1"/>
      <w:marLeft w:val="0"/>
      <w:marRight w:val="0"/>
      <w:marTop w:val="0"/>
      <w:marBottom w:val="0"/>
      <w:divBdr>
        <w:top w:val="none" w:sz="0" w:space="0" w:color="auto"/>
        <w:left w:val="none" w:sz="0" w:space="0" w:color="auto"/>
        <w:bottom w:val="none" w:sz="0" w:space="0" w:color="auto"/>
        <w:right w:val="none" w:sz="0" w:space="0" w:color="auto"/>
      </w:divBdr>
    </w:div>
    <w:div w:id="74607954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190715">
      <w:bodyDiv w:val="1"/>
      <w:marLeft w:val="0"/>
      <w:marRight w:val="0"/>
      <w:marTop w:val="0"/>
      <w:marBottom w:val="0"/>
      <w:divBdr>
        <w:top w:val="none" w:sz="0" w:space="0" w:color="auto"/>
        <w:left w:val="none" w:sz="0" w:space="0" w:color="auto"/>
        <w:bottom w:val="none" w:sz="0" w:space="0" w:color="auto"/>
        <w:right w:val="none" w:sz="0" w:space="0" w:color="auto"/>
      </w:divBdr>
    </w:div>
    <w:div w:id="747191879">
      <w:bodyDiv w:val="1"/>
      <w:marLeft w:val="0"/>
      <w:marRight w:val="0"/>
      <w:marTop w:val="0"/>
      <w:marBottom w:val="0"/>
      <w:divBdr>
        <w:top w:val="none" w:sz="0" w:space="0" w:color="auto"/>
        <w:left w:val="none" w:sz="0" w:space="0" w:color="auto"/>
        <w:bottom w:val="none" w:sz="0" w:space="0" w:color="auto"/>
        <w:right w:val="none" w:sz="0" w:space="0" w:color="auto"/>
      </w:divBdr>
    </w:div>
    <w:div w:id="747265176">
      <w:bodyDiv w:val="1"/>
      <w:marLeft w:val="0"/>
      <w:marRight w:val="0"/>
      <w:marTop w:val="0"/>
      <w:marBottom w:val="0"/>
      <w:divBdr>
        <w:top w:val="none" w:sz="0" w:space="0" w:color="auto"/>
        <w:left w:val="none" w:sz="0" w:space="0" w:color="auto"/>
        <w:bottom w:val="none" w:sz="0" w:space="0" w:color="auto"/>
        <w:right w:val="none" w:sz="0" w:space="0" w:color="auto"/>
      </w:divBdr>
    </w:div>
    <w:div w:id="747266137">
      <w:bodyDiv w:val="1"/>
      <w:marLeft w:val="0"/>
      <w:marRight w:val="0"/>
      <w:marTop w:val="0"/>
      <w:marBottom w:val="0"/>
      <w:divBdr>
        <w:top w:val="none" w:sz="0" w:space="0" w:color="auto"/>
        <w:left w:val="none" w:sz="0" w:space="0" w:color="auto"/>
        <w:bottom w:val="none" w:sz="0" w:space="0" w:color="auto"/>
        <w:right w:val="none" w:sz="0" w:space="0" w:color="auto"/>
      </w:divBdr>
    </w:div>
    <w:div w:id="747387492">
      <w:bodyDiv w:val="1"/>
      <w:marLeft w:val="0"/>
      <w:marRight w:val="0"/>
      <w:marTop w:val="0"/>
      <w:marBottom w:val="0"/>
      <w:divBdr>
        <w:top w:val="none" w:sz="0" w:space="0" w:color="auto"/>
        <w:left w:val="none" w:sz="0" w:space="0" w:color="auto"/>
        <w:bottom w:val="none" w:sz="0" w:space="0" w:color="auto"/>
        <w:right w:val="none" w:sz="0" w:space="0" w:color="auto"/>
      </w:divBdr>
    </w:div>
    <w:div w:id="747725588">
      <w:bodyDiv w:val="1"/>
      <w:marLeft w:val="0"/>
      <w:marRight w:val="0"/>
      <w:marTop w:val="0"/>
      <w:marBottom w:val="0"/>
      <w:divBdr>
        <w:top w:val="none" w:sz="0" w:space="0" w:color="auto"/>
        <w:left w:val="none" w:sz="0" w:space="0" w:color="auto"/>
        <w:bottom w:val="none" w:sz="0" w:space="0" w:color="auto"/>
        <w:right w:val="none" w:sz="0" w:space="0" w:color="auto"/>
      </w:divBdr>
    </w:div>
    <w:div w:id="747728155">
      <w:bodyDiv w:val="1"/>
      <w:marLeft w:val="0"/>
      <w:marRight w:val="0"/>
      <w:marTop w:val="0"/>
      <w:marBottom w:val="0"/>
      <w:divBdr>
        <w:top w:val="none" w:sz="0" w:space="0" w:color="auto"/>
        <w:left w:val="none" w:sz="0" w:space="0" w:color="auto"/>
        <w:bottom w:val="none" w:sz="0" w:space="0" w:color="auto"/>
        <w:right w:val="none" w:sz="0" w:space="0" w:color="auto"/>
      </w:divBdr>
    </w:div>
    <w:div w:id="747772937">
      <w:bodyDiv w:val="1"/>
      <w:marLeft w:val="0"/>
      <w:marRight w:val="0"/>
      <w:marTop w:val="0"/>
      <w:marBottom w:val="0"/>
      <w:divBdr>
        <w:top w:val="none" w:sz="0" w:space="0" w:color="auto"/>
        <w:left w:val="none" w:sz="0" w:space="0" w:color="auto"/>
        <w:bottom w:val="none" w:sz="0" w:space="0" w:color="auto"/>
        <w:right w:val="none" w:sz="0" w:space="0" w:color="auto"/>
      </w:divBdr>
    </w:div>
    <w:div w:id="747964337">
      <w:bodyDiv w:val="1"/>
      <w:marLeft w:val="0"/>
      <w:marRight w:val="0"/>
      <w:marTop w:val="0"/>
      <w:marBottom w:val="0"/>
      <w:divBdr>
        <w:top w:val="none" w:sz="0" w:space="0" w:color="auto"/>
        <w:left w:val="none" w:sz="0" w:space="0" w:color="auto"/>
        <w:bottom w:val="none" w:sz="0" w:space="0" w:color="auto"/>
        <w:right w:val="none" w:sz="0" w:space="0" w:color="auto"/>
      </w:divBdr>
    </w:div>
    <w:div w:id="748036335">
      <w:bodyDiv w:val="1"/>
      <w:marLeft w:val="0"/>
      <w:marRight w:val="0"/>
      <w:marTop w:val="0"/>
      <w:marBottom w:val="0"/>
      <w:divBdr>
        <w:top w:val="none" w:sz="0" w:space="0" w:color="auto"/>
        <w:left w:val="none" w:sz="0" w:space="0" w:color="auto"/>
        <w:bottom w:val="none" w:sz="0" w:space="0" w:color="auto"/>
        <w:right w:val="none" w:sz="0" w:space="0" w:color="auto"/>
      </w:divBdr>
    </w:div>
    <w:div w:id="748040605">
      <w:bodyDiv w:val="1"/>
      <w:marLeft w:val="0"/>
      <w:marRight w:val="0"/>
      <w:marTop w:val="0"/>
      <w:marBottom w:val="0"/>
      <w:divBdr>
        <w:top w:val="none" w:sz="0" w:space="0" w:color="auto"/>
        <w:left w:val="none" w:sz="0" w:space="0" w:color="auto"/>
        <w:bottom w:val="none" w:sz="0" w:space="0" w:color="auto"/>
        <w:right w:val="none" w:sz="0" w:space="0" w:color="auto"/>
      </w:divBdr>
    </w:div>
    <w:div w:id="748041953">
      <w:bodyDiv w:val="1"/>
      <w:marLeft w:val="0"/>
      <w:marRight w:val="0"/>
      <w:marTop w:val="0"/>
      <w:marBottom w:val="0"/>
      <w:divBdr>
        <w:top w:val="none" w:sz="0" w:space="0" w:color="auto"/>
        <w:left w:val="none" w:sz="0" w:space="0" w:color="auto"/>
        <w:bottom w:val="none" w:sz="0" w:space="0" w:color="auto"/>
        <w:right w:val="none" w:sz="0" w:space="0" w:color="auto"/>
      </w:divBdr>
    </w:div>
    <w:div w:id="748119232">
      <w:bodyDiv w:val="1"/>
      <w:marLeft w:val="0"/>
      <w:marRight w:val="0"/>
      <w:marTop w:val="0"/>
      <w:marBottom w:val="0"/>
      <w:divBdr>
        <w:top w:val="none" w:sz="0" w:space="0" w:color="auto"/>
        <w:left w:val="none" w:sz="0" w:space="0" w:color="auto"/>
        <w:bottom w:val="none" w:sz="0" w:space="0" w:color="auto"/>
        <w:right w:val="none" w:sz="0" w:space="0" w:color="auto"/>
      </w:divBdr>
    </w:div>
    <w:div w:id="748191496">
      <w:bodyDiv w:val="1"/>
      <w:marLeft w:val="0"/>
      <w:marRight w:val="0"/>
      <w:marTop w:val="0"/>
      <w:marBottom w:val="0"/>
      <w:divBdr>
        <w:top w:val="none" w:sz="0" w:space="0" w:color="auto"/>
        <w:left w:val="none" w:sz="0" w:space="0" w:color="auto"/>
        <w:bottom w:val="none" w:sz="0" w:space="0" w:color="auto"/>
        <w:right w:val="none" w:sz="0" w:space="0" w:color="auto"/>
      </w:divBdr>
    </w:div>
    <w:div w:id="748231595">
      <w:bodyDiv w:val="1"/>
      <w:marLeft w:val="0"/>
      <w:marRight w:val="0"/>
      <w:marTop w:val="0"/>
      <w:marBottom w:val="0"/>
      <w:divBdr>
        <w:top w:val="none" w:sz="0" w:space="0" w:color="auto"/>
        <w:left w:val="none" w:sz="0" w:space="0" w:color="auto"/>
        <w:bottom w:val="none" w:sz="0" w:space="0" w:color="auto"/>
        <w:right w:val="none" w:sz="0" w:space="0" w:color="auto"/>
      </w:divBdr>
    </w:div>
    <w:div w:id="748236291">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8425908">
      <w:bodyDiv w:val="1"/>
      <w:marLeft w:val="0"/>
      <w:marRight w:val="0"/>
      <w:marTop w:val="0"/>
      <w:marBottom w:val="0"/>
      <w:divBdr>
        <w:top w:val="none" w:sz="0" w:space="0" w:color="auto"/>
        <w:left w:val="none" w:sz="0" w:space="0" w:color="auto"/>
        <w:bottom w:val="none" w:sz="0" w:space="0" w:color="auto"/>
        <w:right w:val="none" w:sz="0" w:space="0" w:color="auto"/>
      </w:divBdr>
    </w:div>
    <w:div w:id="748816431">
      <w:bodyDiv w:val="1"/>
      <w:marLeft w:val="0"/>
      <w:marRight w:val="0"/>
      <w:marTop w:val="0"/>
      <w:marBottom w:val="0"/>
      <w:divBdr>
        <w:top w:val="none" w:sz="0" w:space="0" w:color="auto"/>
        <w:left w:val="none" w:sz="0" w:space="0" w:color="auto"/>
        <w:bottom w:val="none" w:sz="0" w:space="0" w:color="auto"/>
        <w:right w:val="none" w:sz="0" w:space="0" w:color="auto"/>
      </w:divBdr>
    </w:div>
    <w:div w:id="74901130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349993">
      <w:bodyDiv w:val="1"/>
      <w:marLeft w:val="0"/>
      <w:marRight w:val="0"/>
      <w:marTop w:val="0"/>
      <w:marBottom w:val="0"/>
      <w:divBdr>
        <w:top w:val="none" w:sz="0" w:space="0" w:color="auto"/>
        <w:left w:val="none" w:sz="0" w:space="0" w:color="auto"/>
        <w:bottom w:val="none" w:sz="0" w:space="0" w:color="auto"/>
        <w:right w:val="none" w:sz="0" w:space="0" w:color="auto"/>
      </w:divBdr>
    </w:div>
    <w:div w:id="749470235">
      <w:bodyDiv w:val="1"/>
      <w:marLeft w:val="0"/>
      <w:marRight w:val="0"/>
      <w:marTop w:val="0"/>
      <w:marBottom w:val="0"/>
      <w:divBdr>
        <w:top w:val="none" w:sz="0" w:space="0" w:color="auto"/>
        <w:left w:val="none" w:sz="0" w:space="0" w:color="auto"/>
        <w:bottom w:val="none" w:sz="0" w:space="0" w:color="auto"/>
        <w:right w:val="none" w:sz="0" w:space="0" w:color="auto"/>
      </w:divBdr>
    </w:div>
    <w:div w:id="749812370">
      <w:bodyDiv w:val="1"/>
      <w:marLeft w:val="0"/>
      <w:marRight w:val="0"/>
      <w:marTop w:val="0"/>
      <w:marBottom w:val="0"/>
      <w:divBdr>
        <w:top w:val="none" w:sz="0" w:space="0" w:color="auto"/>
        <w:left w:val="none" w:sz="0" w:space="0" w:color="auto"/>
        <w:bottom w:val="none" w:sz="0" w:space="0" w:color="auto"/>
        <w:right w:val="none" w:sz="0" w:space="0" w:color="auto"/>
      </w:divBdr>
    </w:div>
    <w:div w:id="749815329">
      <w:bodyDiv w:val="1"/>
      <w:marLeft w:val="0"/>
      <w:marRight w:val="0"/>
      <w:marTop w:val="0"/>
      <w:marBottom w:val="0"/>
      <w:divBdr>
        <w:top w:val="none" w:sz="0" w:space="0" w:color="auto"/>
        <w:left w:val="none" w:sz="0" w:space="0" w:color="auto"/>
        <w:bottom w:val="none" w:sz="0" w:space="0" w:color="auto"/>
        <w:right w:val="none" w:sz="0" w:space="0" w:color="auto"/>
      </w:divBdr>
    </w:div>
    <w:div w:id="749816295">
      <w:bodyDiv w:val="1"/>
      <w:marLeft w:val="0"/>
      <w:marRight w:val="0"/>
      <w:marTop w:val="0"/>
      <w:marBottom w:val="0"/>
      <w:divBdr>
        <w:top w:val="none" w:sz="0" w:space="0" w:color="auto"/>
        <w:left w:val="none" w:sz="0" w:space="0" w:color="auto"/>
        <w:bottom w:val="none" w:sz="0" w:space="0" w:color="auto"/>
        <w:right w:val="none" w:sz="0" w:space="0" w:color="auto"/>
      </w:divBdr>
    </w:div>
    <w:div w:id="749889755">
      <w:bodyDiv w:val="1"/>
      <w:marLeft w:val="0"/>
      <w:marRight w:val="0"/>
      <w:marTop w:val="0"/>
      <w:marBottom w:val="0"/>
      <w:divBdr>
        <w:top w:val="none" w:sz="0" w:space="0" w:color="auto"/>
        <w:left w:val="none" w:sz="0" w:space="0" w:color="auto"/>
        <w:bottom w:val="none" w:sz="0" w:space="0" w:color="auto"/>
        <w:right w:val="none" w:sz="0" w:space="0" w:color="auto"/>
      </w:divBdr>
    </w:div>
    <w:div w:id="749931618">
      <w:bodyDiv w:val="1"/>
      <w:marLeft w:val="0"/>
      <w:marRight w:val="0"/>
      <w:marTop w:val="0"/>
      <w:marBottom w:val="0"/>
      <w:divBdr>
        <w:top w:val="none" w:sz="0" w:space="0" w:color="auto"/>
        <w:left w:val="none" w:sz="0" w:space="0" w:color="auto"/>
        <w:bottom w:val="none" w:sz="0" w:space="0" w:color="auto"/>
        <w:right w:val="none" w:sz="0" w:space="0" w:color="auto"/>
      </w:divBdr>
    </w:div>
    <w:div w:id="750129030">
      <w:bodyDiv w:val="1"/>
      <w:marLeft w:val="0"/>
      <w:marRight w:val="0"/>
      <w:marTop w:val="0"/>
      <w:marBottom w:val="0"/>
      <w:divBdr>
        <w:top w:val="none" w:sz="0" w:space="0" w:color="auto"/>
        <w:left w:val="none" w:sz="0" w:space="0" w:color="auto"/>
        <w:bottom w:val="none" w:sz="0" w:space="0" w:color="auto"/>
        <w:right w:val="none" w:sz="0" w:space="0" w:color="auto"/>
      </w:divBdr>
    </w:div>
    <w:div w:id="750157057">
      <w:bodyDiv w:val="1"/>
      <w:marLeft w:val="0"/>
      <w:marRight w:val="0"/>
      <w:marTop w:val="0"/>
      <w:marBottom w:val="0"/>
      <w:divBdr>
        <w:top w:val="none" w:sz="0" w:space="0" w:color="auto"/>
        <w:left w:val="none" w:sz="0" w:space="0" w:color="auto"/>
        <w:bottom w:val="none" w:sz="0" w:space="0" w:color="auto"/>
        <w:right w:val="none" w:sz="0" w:space="0" w:color="auto"/>
      </w:divBdr>
    </w:div>
    <w:div w:id="750195461">
      <w:bodyDiv w:val="1"/>
      <w:marLeft w:val="0"/>
      <w:marRight w:val="0"/>
      <w:marTop w:val="0"/>
      <w:marBottom w:val="0"/>
      <w:divBdr>
        <w:top w:val="none" w:sz="0" w:space="0" w:color="auto"/>
        <w:left w:val="none" w:sz="0" w:space="0" w:color="auto"/>
        <w:bottom w:val="none" w:sz="0" w:space="0" w:color="auto"/>
        <w:right w:val="none" w:sz="0" w:space="0" w:color="auto"/>
      </w:divBdr>
    </w:div>
    <w:div w:id="750346260">
      <w:bodyDiv w:val="1"/>
      <w:marLeft w:val="0"/>
      <w:marRight w:val="0"/>
      <w:marTop w:val="0"/>
      <w:marBottom w:val="0"/>
      <w:divBdr>
        <w:top w:val="none" w:sz="0" w:space="0" w:color="auto"/>
        <w:left w:val="none" w:sz="0" w:space="0" w:color="auto"/>
        <w:bottom w:val="none" w:sz="0" w:space="0" w:color="auto"/>
        <w:right w:val="none" w:sz="0" w:space="0" w:color="auto"/>
      </w:divBdr>
    </w:div>
    <w:div w:id="750541082">
      <w:bodyDiv w:val="1"/>
      <w:marLeft w:val="0"/>
      <w:marRight w:val="0"/>
      <w:marTop w:val="0"/>
      <w:marBottom w:val="0"/>
      <w:divBdr>
        <w:top w:val="none" w:sz="0" w:space="0" w:color="auto"/>
        <w:left w:val="none" w:sz="0" w:space="0" w:color="auto"/>
        <w:bottom w:val="none" w:sz="0" w:space="0" w:color="auto"/>
        <w:right w:val="none" w:sz="0" w:space="0" w:color="auto"/>
      </w:divBdr>
    </w:div>
    <w:div w:id="750542703">
      <w:bodyDiv w:val="1"/>
      <w:marLeft w:val="0"/>
      <w:marRight w:val="0"/>
      <w:marTop w:val="0"/>
      <w:marBottom w:val="0"/>
      <w:divBdr>
        <w:top w:val="none" w:sz="0" w:space="0" w:color="auto"/>
        <w:left w:val="none" w:sz="0" w:space="0" w:color="auto"/>
        <w:bottom w:val="none" w:sz="0" w:space="0" w:color="auto"/>
        <w:right w:val="none" w:sz="0" w:space="0" w:color="auto"/>
      </w:divBdr>
    </w:div>
    <w:div w:id="750544303">
      <w:bodyDiv w:val="1"/>
      <w:marLeft w:val="0"/>
      <w:marRight w:val="0"/>
      <w:marTop w:val="0"/>
      <w:marBottom w:val="0"/>
      <w:divBdr>
        <w:top w:val="none" w:sz="0" w:space="0" w:color="auto"/>
        <w:left w:val="none" w:sz="0" w:space="0" w:color="auto"/>
        <w:bottom w:val="none" w:sz="0" w:space="0" w:color="auto"/>
        <w:right w:val="none" w:sz="0" w:space="0" w:color="auto"/>
      </w:divBdr>
    </w:div>
    <w:div w:id="750586251">
      <w:bodyDiv w:val="1"/>
      <w:marLeft w:val="0"/>
      <w:marRight w:val="0"/>
      <w:marTop w:val="0"/>
      <w:marBottom w:val="0"/>
      <w:divBdr>
        <w:top w:val="none" w:sz="0" w:space="0" w:color="auto"/>
        <w:left w:val="none" w:sz="0" w:space="0" w:color="auto"/>
        <w:bottom w:val="none" w:sz="0" w:space="0" w:color="auto"/>
        <w:right w:val="none" w:sz="0" w:space="0" w:color="auto"/>
      </w:divBdr>
    </w:div>
    <w:div w:id="750590752">
      <w:bodyDiv w:val="1"/>
      <w:marLeft w:val="0"/>
      <w:marRight w:val="0"/>
      <w:marTop w:val="0"/>
      <w:marBottom w:val="0"/>
      <w:divBdr>
        <w:top w:val="none" w:sz="0" w:space="0" w:color="auto"/>
        <w:left w:val="none" w:sz="0" w:space="0" w:color="auto"/>
        <w:bottom w:val="none" w:sz="0" w:space="0" w:color="auto"/>
        <w:right w:val="none" w:sz="0" w:space="0" w:color="auto"/>
      </w:divBdr>
    </w:div>
    <w:div w:id="750590869">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0809856">
      <w:bodyDiv w:val="1"/>
      <w:marLeft w:val="0"/>
      <w:marRight w:val="0"/>
      <w:marTop w:val="0"/>
      <w:marBottom w:val="0"/>
      <w:divBdr>
        <w:top w:val="none" w:sz="0" w:space="0" w:color="auto"/>
        <w:left w:val="none" w:sz="0" w:space="0" w:color="auto"/>
        <w:bottom w:val="none" w:sz="0" w:space="0" w:color="auto"/>
        <w:right w:val="none" w:sz="0" w:space="0" w:color="auto"/>
      </w:divBdr>
    </w:div>
    <w:div w:id="751005204">
      <w:bodyDiv w:val="1"/>
      <w:marLeft w:val="0"/>
      <w:marRight w:val="0"/>
      <w:marTop w:val="0"/>
      <w:marBottom w:val="0"/>
      <w:divBdr>
        <w:top w:val="none" w:sz="0" w:space="0" w:color="auto"/>
        <w:left w:val="none" w:sz="0" w:space="0" w:color="auto"/>
        <w:bottom w:val="none" w:sz="0" w:space="0" w:color="auto"/>
        <w:right w:val="none" w:sz="0" w:space="0" w:color="auto"/>
      </w:divBdr>
    </w:div>
    <w:div w:id="751045747">
      <w:bodyDiv w:val="1"/>
      <w:marLeft w:val="0"/>
      <w:marRight w:val="0"/>
      <w:marTop w:val="0"/>
      <w:marBottom w:val="0"/>
      <w:divBdr>
        <w:top w:val="none" w:sz="0" w:space="0" w:color="auto"/>
        <w:left w:val="none" w:sz="0" w:space="0" w:color="auto"/>
        <w:bottom w:val="none" w:sz="0" w:space="0" w:color="auto"/>
        <w:right w:val="none" w:sz="0" w:space="0" w:color="auto"/>
      </w:divBdr>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1959">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51317129">
      <w:bodyDiv w:val="1"/>
      <w:marLeft w:val="0"/>
      <w:marRight w:val="0"/>
      <w:marTop w:val="0"/>
      <w:marBottom w:val="0"/>
      <w:divBdr>
        <w:top w:val="none" w:sz="0" w:space="0" w:color="auto"/>
        <w:left w:val="none" w:sz="0" w:space="0" w:color="auto"/>
        <w:bottom w:val="none" w:sz="0" w:space="0" w:color="auto"/>
        <w:right w:val="none" w:sz="0" w:space="0" w:color="auto"/>
      </w:divBdr>
    </w:div>
    <w:div w:id="751658688">
      <w:bodyDiv w:val="1"/>
      <w:marLeft w:val="0"/>
      <w:marRight w:val="0"/>
      <w:marTop w:val="0"/>
      <w:marBottom w:val="0"/>
      <w:divBdr>
        <w:top w:val="none" w:sz="0" w:space="0" w:color="auto"/>
        <w:left w:val="none" w:sz="0" w:space="0" w:color="auto"/>
        <w:bottom w:val="none" w:sz="0" w:space="0" w:color="auto"/>
        <w:right w:val="none" w:sz="0" w:space="0" w:color="auto"/>
      </w:divBdr>
    </w:div>
    <w:div w:id="751658851">
      <w:bodyDiv w:val="1"/>
      <w:marLeft w:val="0"/>
      <w:marRight w:val="0"/>
      <w:marTop w:val="0"/>
      <w:marBottom w:val="0"/>
      <w:divBdr>
        <w:top w:val="none" w:sz="0" w:space="0" w:color="auto"/>
        <w:left w:val="none" w:sz="0" w:space="0" w:color="auto"/>
        <w:bottom w:val="none" w:sz="0" w:space="0" w:color="auto"/>
        <w:right w:val="none" w:sz="0" w:space="0" w:color="auto"/>
      </w:divBdr>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019">
      <w:bodyDiv w:val="1"/>
      <w:marLeft w:val="0"/>
      <w:marRight w:val="0"/>
      <w:marTop w:val="0"/>
      <w:marBottom w:val="0"/>
      <w:divBdr>
        <w:top w:val="none" w:sz="0" w:space="0" w:color="auto"/>
        <w:left w:val="none" w:sz="0" w:space="0" w:color="auto"/>
        <w:bottom w:val="none" w:sz="0" w:space="0" w:color="auto"/>
        <w:right w:val="none" w:sz="0" w:space="0" w:color="auto"/>
      </w:divBdr>
    </w:div>
    <w:div w:id="751782855">
      <w:bodyDiv w:val="1"/>
      <w:marLeft w:val="0"/>
      <w:marRight w:val="0"/>
      <w:marTop w:val="0"/>
      <w:marBottom w:val="0"/>
      <w:divBdr>
        <w:top w:val="none" w:sz="0" w:space="0" w:color="auto"/>
        <w:left w:val="none" w:sz="0" w:space="0" w:color="auto"/>
        <w:bottom w:val="none" w:sz="0" w:space="0" w:color="auto"/>
        <w:right w:val="none" w:sz="0" w:space="0" w:color="auto"/>
      </w:divBdr>
    </w:div>
    <w:div w:id="751849668">
      <w:bodyDiv w:val="1"/>
      <w:marLeft w:val="0"/>
      <w:marRight w:val="0"/>
      <w:marTop w:val="0"/>
      <w:marBottom w:val="0"/>
      <w:divBdr>
        <w:top w:val="none" w:sz="0" w:space="0" w:color="auto"/>
        <w:left w:val="none" w:sz="0" w:space="0" w:color="auto"/>
        <w:bottom w:val="none" w:sz="0" w:space="0" w:color="auto"/>
        <w:right w:val="none" w:sz="0" w:space="0" w:color="auto"/>
      </w:divBdr>
    </w:div>
    <w:div w:id="751897666">
      <w:bodyDiv w:val="1"/>
      <w:marLeft w:val="0"/>
      <w:marRight w:val="0"/>
      <w:marTop w:val="0"/>
      <w:marBottom w:val="0"/>
      <w:divBdr>
        <w:top w:val="none" w:sz="0" w:space="0" w:color="auto"/>
        <w:left w:val="none" w:sz="0" w:space="0" w:color="auto"/>
        <w:bottom w:val="none" w:sz="0" w:space="0" w:color="auto"/>
        <w:right w:val="none" w:sz="0" w:space="0" w:color="auto"/>
      </w:divBdr>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168548">
      <w:bodyDiv w:val="1"/>
      <w:marLeft w:val="0"/>
      <w:marRight w:val="0"/>
      <w:marTop w:val="0"/>
      <w:marBottom w:val="0"/>
      <w:divBdr>
        <w:top w:val="none" w:sz="0" w:space="0" w:color="auto"/>
        <w:left w:val="none" w:sz="0" w:space="0" w:color="auto"/>
        <w:bottom w:val="none" w:sz="0" w:space="0" w:color="auto"/>
        <w:right w:val="none" w:sz="0" w:space="0" w:color="auto"/>
      </w:divBdr>
    </w:div>
    <w:div w:id="752241795">
      <w:bodyDiv w:val="1"/>
      <w:marLeft w:val="0"/>
      <w:marRight w:val="0"/>
      <w:marTop w:val="0"/>
      <w:marBottom w:val="0"/>
      <w:divBdr>
        <w:top w:val="none" w:sz="0" w:space="0" w:color="auto"/>
        <w:left w:val="none" w:sz="0" w:space="0" w:color="auto"/>
        <w:bottom w:val="none" w:sz="0" w:space="0" w:color="auto"/>
        <w:right w:val="none" w:sz="0" w:space="0" w:color="auto"/>
      </w:divBdr>
    </w:div>
    <w:div w:id="752313060">
      <w:bodyDiv w:val="1"/>
      <w:marLeft w:val="0"/>
      <w:marRight w:val="0"/>
      <w:marTop w:val="0"/>
      <w:marBottom w:val="0"/>
      <w:divBdr>
        <w:top w:val="none" w:sz="0" w:space="0" w:color="auto"/>
        <w:left w:val="none" w:sz="0" w:space="0" w:color="auto"/>
        <w:bottom w:val="none" w:sz="0" w:space="0" w:color="auto"/>
        <w:right w:val="none" w:sz="0" w:space="0" w:color="auto"/>
      </w:divBdr>
    </w:div>
    <w:div w:id="752437077">
      <w:bodyDiv w:val="1"/>
      <w:marLeft w:val="0"/>
      <w:marRight w:val="0"/>
      <w:marTop w:val="0"/>
      <w:marBottom w:val="0"/>
      <w:divBdr>
        <w:top w:val="none" w:sz="0" w:space="0" w:color="auto"/>
        <w:left w:val="none" w:sz="0" w:space="0" w:color="auto"/>
        <w:bottom w:val="none" w:sz="0" w:space="0" w:color="auto"/>
        <w:right w:val="none" w:sz="0" w:space="0" w:color="auto"/>
      </w:divBdr>
    </w:div>
    <w:div w:id="752551337">
      <w:bodyDiv w:val="1"/>
      <w:marLeft w:val="0"/>
      <w:marRight w:val="0"/>
      <w:marTop w:val="0"/>
      <w:marBottom w:val="0"/>
      <w:divBdr>
        <w:top w:val="none" w:sz="0" w:space="0" w:color="auto"/>
        <w:left w:val="none" w:sz="0" w:space="0" w:color="auto"/>
        <w:bottom w:val="none" w:sz="0" w:space="0" w:color="auto"/>
        <w:right w:val="none" w:sz="0" w:space="0" w:color="auto"/>
      </w:divBdr>
    </w:div>
    <w:div w:id="752626087">
      <w:bodyDiv w:val="1"/>
      <w:marLeft w:val="0"/>
      <w:marRight w:val="0"/>
      <w:marTop w:val="0"/>
      <w:marBottom w:val="0"/>
      <w:divBdr>
        <w:top w:val="none" w:sz="0" w:space="0" w:color="auto"/>
        <w:left w:val="none" w:sz="0" w:space="0" w:color="auto"/>
        <w:bottom w:val="none" w:sz="0" w:space="0" w:color="auto"/>
        <w:right w:val="none" w:sz="0" w:space="0" w:color="auto"/>
      </w:divBdr>
    </w:div>
    <w:div w:id="752630423">
      <w:bodyDiv w:val="1"/>
      <w:marLeft w:val="0"/>
      <w:marRight w:val="0"/>
      <w:marTop w:val="0"/>
      <w:marBottom w:val="0"/>
      <w:divBdr>
        <w:top w:val="none" w:sz="0" w:space="0" w:color="auto"/>
        <w:left w:val="none" w:sz="0" w:space="0" w:color="auto"/>
        <w:bottom w:val="none" w:sz="0" w:space="0" w:color="auto"/>
        <w:right w:val="none" w:sz="0" w:space="0" w:color="auto"/>
      </w:divBdr>
    </w:div>
    <w:div w:id="752775406">
      <w:bodyDiv w:val="1"/>
      <w:marLeft w:val="0"/>
      <w:marRight w:val="0"/>
      <w:marTop w:val="0"/>
      <w:marBottom w:val="0"/>
      <w:divBdr>
        <w:top w:val="none" w:sz="0" w:space="0" w:color="auto"/>
        <w:left w:val="none" w:sz="0" w:space="0" w:color="auto"/>
        <w:bottom w:val="none" w:sz="0" w:space="0" w:color="auto"/>
        <w:right w:val="none" w:sz="0" w:space="0" w:color="auto"/>
      </w:divBdr>
    </w:div>
    <w:div w:id="752818370">
      <w:bodyDiv w:val="1"/>
      <w:marLeft w:val="0"/>
      <w:marRight w:val="0"/>
      <w:marTop w:val="0"/>
      <w:marBottom w:val="0"/>
      <w:divBdr>
        <w:top w:val="none" w:sz="0" w:space="0" w:color="auto"/>
        <w:left w:val="none" w:sz="0" w:space="0" w:color="auto"/>
        <w:bottom w:val="none" w:sz="0" w:space="0" w:color="auto"/>
        <w:right w:val="none" w:sz="0" w:space="0" w:color="auto"/>
      </w:divBdr>
    </w:div>
    <w:div w:id="753280287">
      <w:bodyDiv w:val="1"/>
      <w:marLeft w:val="0"/>
      <w:marRight w:val="0"/>
      <w:marTop w:val="0"/>
      <w:marBottom w:val="0"/>
      <w:divBdr>
        <w:top w:val="none" w:sz="0" w:space="0" w:color="auto"/>
        <w:left w:val="none" w:sz="0" w:space="0" w:color="auto"/>
        <w:bottom w:val="none" w:sz="0" w:space="0" w:color="auto"/>
        <w:right w:val="none" w:sz="0" w:space="0" w:color="auto"/>
      </w:divBdr>
    </w:div>
    <w:div w:id="753355438">
      <w:bodyDiv w:val="1"/>
      <w:marLeft w:val="0"/>
      <w:marRight w:val="0"/>
      <w:marTop w:val="0"/>
      <w:marBottom w:val="0"/>
      <w:divBdr>
        <w:top w:val="none" w:sz="0" w:space="0" w:color="auto"/>
        <w:left w:val="none" w:sz="0" w:space="0" w:color="auto"/>
        <w:bottom w:val="none" w:sz="0" w:space="0" w:color="auto"/>
        <w:right w:val="none" w:sz="0" w:space="0" w:color="auto"/>
      </w:divBdr>
    </w:div>
    <w:div w:id="753434593">
      <w:bodyDiv w:val="1"/>
      <w:marLeft w:val="0"/>
      <w:marRight w:val="0"/>
      <w:marTop w:val="0"/>
      <w:marBottom w:val="0"/>
      <w:divBdr>
        <w:top w:val="none" w:sz="0" w:space="0" w:color="auto"/>
        <w:left w:val="none" w:sz="0" w:space="0" w:color="auto"/>
        <w:bottom w:val="none" w:sz="0" w:space="0" w:color="auto"/>
        <w:right w:val="none" w:sz="0" w:space="0" w:color="auto"/>
      </w:divBdr>
    </w:div>
    <w:div w:id="753553513">
      <w:bodyDiv w:val="1"/>
      <w:marLeft w:val="0"/>
      <w:marRight w:val="0"/>
      <w:marTop w:val="0"/>
      <w:marBottom w:val="0"/>
      <w:divBdr>
        <w:top w:val="none" w:sz="0" w:space="0" w:color="auto"/>
        <w:left w:val="none" w:sz="0" w:space="0" w:color="auto"/>
        <w:bottom w:val="none" w:sz="0" w:space="0" w:color="auto"/>
        <w:right w:val="none" w:sz="0" w:space="0" w:color="auto"/>
      </w:divBdr>
    </w:div>
    <w:div w:id="753939596">
      <w:bodyDiv w:val="1"/>
      <w:marLeft w:val="0"/>
      <w:marRight w:val="0"/>
      <w:marTop w:val="0"/>
      <w:marBottom w:val="0"/>
      <w:divBdr>
        <w:top w:val="none" w:sz="0" w:space="0" w:color="auto"/>
        <w:left w:val="none" w:sz="0" w:space="0" w:color="auto"/>
        <w:bottom w:val="none" w:sz="0" w:space="0" w:color="auto"/>
        <w:right w:val="none" w:sz="0" w:space="0" w:color="auto"/>
      </w:divBdr>
    </w:div>
    <w:div w:id="754059855">
      <w:bodyDiv w:val="1"/>
      <w:marLeft w:val="0"/>
      <w:marRight w:val="0"/>
      <w:marTop w:val="0"/>
      <w:marBottom w:val="0"/>
      <w:divBdr>
        <w:top w:val="none" w:sz="0" w:space="0" w:color="auto"/>
        <w:left w:val="none" w:sz="0" w:space="0" w:color="auto"/>
        <w:bottom w:val="none" w:sz="0" w:space="0" w:color="auto"/>
        <w:right w:val="none" w:sz="0" w:space="0" w:color="auto"/>
      </w:divBdr>
    </w:div>
    <w:div w:id="754281529">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473118">
      <w:bodyDiv w:val="1"/>
      <w:marLeft w:val="0"/>
      <w:marRight w:val="0"/>
      <w:marTop w:val="0"/>
      <w:marBottom w:val="0"/>
      <w:divBdr>
        <w:top w:val="none" w:sz="0" w:space="0" w:color="auto"/>
        <w:left w:val="none" w:sz="0" w:space="0" w:color="auto"/>
        <w:bottom w:val="none" w:sz="0" w:space="0" w:color="auto"/>
        <w:right w:val="none" w:sz="0" w:space="0" w:color="auto"/>
      </w:divBdr>
    </w:div>
    <w:div w:id="754478111">
      <w:bodyDiv w:val="1"/>
      <w:marLeft w:val="0"/>
      <w:marRight w:val="0"/>
      <w:marTop w:val="0"/>
      <w:marBottom w:val="0"/>
      <w:divBdr>
        <w:top w:val="none" w:sz="0" w:space="0" w:color="auto"/>
        <w:left w:val="none" w:sz="0" w:space="0" w:color="auto"/>
        <w:bottom w:val="none" w:sz="0" w:space="0" w:color="auto"/>
        <w:right w:val="none" w:sz="0" w:space="0" w:color="auto"/>
      </w:divBdr>
    </w:div>
    <w:div w:id="754479344">
      <w:bodyDiv w:val="1"/>
      <w:marLeft w:val="0"/>
      <w:marRight w:val="0"/>
      <w:marTop w:val="0"/>
      <w:marBottom w:val="0"/>
      <w:divBdr>
        <w:top w:val="none" w:sz="0" w:space="0" w:color="auto"/>
        <w:left w:val="none" w:sz="0" w:space="0" w:color="auto"/>
        <w:bottom w:val="none" w:sz="0" w:space="0" w:color="auto"/>
        <w:right w:val="none" w:sz="0" w:space="0" w:color="auto"/>
      </w:divBdr>
    </w:div>
    <w:div w:id="754666276">
      <w:bodyDiv w:val="1"/>
      <w:marLeft w:val="0"/>
      <w:marRight w:val="0"/>
      <w:marTop w:val="0"/>
      <w:marBottom w:val="0"/>
      <w:divBdr>
        <w:top w:val="none" w:sz="0" w:space="0" w:color="auto"/>
        <w:left w:val="none" w:sz="0" w:space="0" w:color="auto"/>
        <w:bottom w:val="none" w:sz="0" w:space="0" w:color="auto"/>
        <w:right w:val="none" w:sz="0" w:space="0" w:color="auto"/>
      </w:divBdr>
    </w:div>
    <w:div w:id="754668708">
      <w:bodyDiv w:val="1"/>
      <w:marLeft w:val="0"/>
      <w:marRight w:val="0"/>
      <w:marTop w:val="0"/>
      <w:marBottom w:val="0"/>
      <w:divBdr>
        <w:top w:val="none" w:sz="0" w:space="0" w:color="auto"/>
        <w:left w:val="none" w:sz="0" w:space="0" w:color="auto"/>
        <w:bottom w:val="none" w:sz="0" w:space="0" w:color="auto"/>
        <w:right w:val="none" w:sz="0" w:space="0" w:color="auto"/>
      </w:divBdr>
    </w:div>
    <w:div w:id="754713227">
      <w:bodyDiv w:val="1"/>
      <w:marLeft w:val="0"/>
      <w:marRight w:val="0"/>
      <w:marTop w:val="0"/>
      <w:marBottom w:val="0"/>
      <w:divBdr>
        <w:top w:val="none" w:sz="0" w:space="0" w:color="auto"/>
        <w:left w:val="none" w:sz="0" w:space="0" w:color="auto"/>
        <w:bottom w:val="none" w:sz="0" w:space="0" w:color="auto"/>
        <w:right w:val="none" w:sz="0" w:space="0" w:color="auto"/>
      </w:divBdr>
    </w:div>
    <w:div w:id="754934009">
      <w:bodyDiv w:val="1"/>
      <w:marLeft w:val="0"/>
      <w:marRight w:val="0"/>
      <w:marTop w:val="0"/>
      <w:marBottom w:val="0"/>
      <w:divBdr>
        <w:top w:val="none" w:sz="0" w:space="0" w:color="auto"/>
        <w:left w:val="none" w:sz="0" w:space="0" w:color="auto"/>
        <w:bottom w:val="none" w:sz="0" w:space="0" w:color="auto"/>
        <w:right w:val="none" w:sz="0" w:space="0" w:color="auto"/>
      </w:divBdr>
    </w:div>
    <w:div w:id="754941381">
      <w:bodyDiv w:val="1"/>
      <w:marLeft w:val="0"/>
      <w:marRight w:val="0"/>
      <w:marTop w:val="0"/>
      <w:marBottom w:val="0"/>
      <w:divBdr>
        <w:top w:val="none" w:sz="0" w:space="0" w:color="auto"/>
        <w:left w:val="none" w:sz="0" w:space="0" w:color="auto"/>
        <w:bottom w:val="none" w:sz="0" w:space="0" w:color="auto"/>
        <w:right w:val="none" w:sz="0" w:space="0" w:color="auto"/>
      </w:divBdr>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82167">
      <w:bodyDiv w:val="1"/>
      <w:marLeft w:val="0"/>
      <w:marRight w:val="0"/>
      <w:marTop w:val="0"/>
      <w:marBottom w:val="0"/>
      <w:divBdr>
        <w:top w:val="none" w:sz="0" w:space="0" w:color="auto"/>
        <w:left w:val="none" w:sz="0" w:space="0" w:color="auto"/>
        <w:bottom w:val="none" w:sz="0" w:space="0" w:color="auto"/>
        <w:right w:val="none" w:sz="0" w:space="0" w:color="auto"/>
      </w:divBdr>
    </w:div>
    <w:div w:id="755058623">
      <w:bodyDiv w:val="1"/>
      <w:marLeft w:val="0"/>
      <w:marRight w:val="0"/>
      <w:marTop w:val="0"/>
      <w:marBottom w:val="0"/>
      <w:divBdr>
        <w:top w:val="none" w:sz="0" w:space="0" w:color="auto"/>
        <w:left w:val="none" w:sz="0" w:space="0" w:color="auto"/>
        <w:bottom w:val="none" w:sz="0" w:space="0" w:color="auto"/>
        <w:right w:val="none" w:sz="0" w:space="0" w:color="auto"/>
      </w:divBdr>
    </w:div>
    <w:div w:id="755131540">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446880">
      <w:bodyDiv w:val="1"/>
      <w:marLeft w:val="0"/>
      <w:marRight w:val="0"/>
      <w:marTop w:val="0"/>
      <w:marBottom w:val="0"/>
      <w:divBdr>
        <w:top w:val="none" w:sz="0" w:space="0" w:color="auto"/>
        <w:left w:val="none" w:sz="0" w:space="0" w:color="auto"/>
        <w:bottom w:val="none" w:sz="0" w:space="0" w:color="auto"/>
        <w:right w:val="none" w:sz="0" w:space="0" w:color="auto"/>
      </w:divBdr>
      <w:divsChild>
        <w:div w:id="1952318282">
          <w:marLeft w:val="0"/>
          <w:marRight w:val="0"/>
          <w:marTop w:val="0"/>
          <w:marBottom w:val="0"/>
          <w:divBdr>
            <w:top w:val="none" w:sz="0" w:space="0" w:color="auto"/>
            <w:left w:val="none" w:sz="0" w:space="0" w:color="auto"/>
            <w:bottom w:val="none" w:sz="0" w:space="0" w:color="auto"/>
            <w:right w:val="none" w:sz="0" w:space="0" w:color="auto"/>
          </w:divBdr>
          <w:divsChild>
            <w:div w:id="143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938">
      <w:bodyDiv w:val="1"/>
      <w:marLeft w:val="0"/>
      <w:marRight w:val="0"/>
      <w:marTop w:val="0"/>
      <w:marBottom w:val="0"/>
      <w:divBdr>
        <w:top w:val="none" w:sz="0" w:space="0" w:color="auto"/>
        <w:left w:val="none" w:sz="0" w:space="0" w:color="auto"/>
        <w:bottom w:val="none" w:sz="0" w:space="0" w:color="auto"/>
        <w:right w:val="none" w:sz="0" w:space="0" w:color="auto"/>
      </w:divBdr>
    </w:div>
    <w:div w:id="755637127">
      <w:bodyDiv w:val="1"/>
      <w:marLeft w:val="0"/>
      <w:marRight w:val="0"/>
      <w:marTop w:val="0"/>
      <w:marBottom w:val="0"/>
      <w:divBdr>
        <w:top w:val="none" w:sz="0" w:space="0" w:color="auto"/>
        <w:left w:val="none" w:sz="0" w:space="0" w:color="auto"/>
        <w:bottom w:val="none" w:sz="0" w:space="0" w:color="auto"/>
        <w:right w:val="none" w:sz="0" w:space="0" w:color="auto"/>
      </w:divBdr>
    </w:div>
    <w:div w:id="755706569">
      <w:bodyDiv w:val="1"/>
      <w:marLeft w:val="0"/>
      <w:marRight w:val="0"/>
      <w:marTop w:val="0"/>
      <w:marBottom w:val="0"/>
      <w:divBdr>
        <w:top w:val="none" w:sz="0" w:space="0" w:color="auto"/>
        <w:left w:val="none" w:sz="0" w:space="0" w:color="auto"/>
        <w:bottom w:val="none" w:sz="0" w:space="0" w:color="auto"/>
        <w:right w:val="none" w:sz="0" w:space="0" w:color="auto"/>
      </w:divBdr>
    </w:div>
    <w:div w:id="755901858">
      <w:bodyDiv w:val="1"/>
      <w:marLeft w:val="0"/>
      <w:marRight w:val="0"/>
      <w:marTop w:val="0"/>
      <w:marBottom w:val="0"/>
      <w:divBdr>
        <w:top w:val="none" w:sz="0" w:space="0" w:color="auto"/>
        <w:left w:val="none" w:sz="0" w:space="0" w:color="auto"/>
        <w:bottom w:val="none" w:sz="0" w:space="0" w:color="auto"/>
        <w:right w:val="none" w:sz="0" w:space="0" w:color="auto"/>
      </w:divBdr>
    </w:div>
    <w:div w:id="756363385">
      <w:bodyDiv w:val="1"/>
      <w:marLeft w:val="0"/>
      <w:marRight w:val="0"/>
      <w:marTop w:val="0"/>
      <w:marBottom w:val="0"/>
      <w:divBdr>
        <w:top w:val="none" w:sz="0" w:space="0" w:color="auto"/>
        <w:left w:val="none" w:sz="0" w:space="0" w:color="auto"/>
        <w:bottom w:val="none" w:sz="0" w:space="0" w:color="auto"/>
        <w:right w:val="none" w:sz="0" w:space="0" w:color="auto"/>
      </w:divBdr>
    </w:div>
    <w:div w:id="756485100">
      <w:bodyDiv w:val="1"/>
      <w:marLeft w:val="0"/>
      <w:marRight w:val="0"/>
      <w:marTop w:val="0"/>
      <w:marBottom w:val="0"/>
      <w:divBdr>
        <w:top w:val="none" w:sz="0" w:space="0" w:color="auto"/>
        <w:left w:val="none" w:sz="0" w:space="0" w:color="auto"/>
        <w:bottom w:val="none" w:sz="0" w:space="0" w:color="auto"/>
        <w:right w:val="none" w:sz="0" w:space="0" w:color="auto"/>
      </w:divBdr>
    </w:div>
    <w:div w:id="756753311">
      <w:bodyDiv w:val="1"/>
      <w:marLeft w:val="0"/>
      <w:marRight w:val="0"/>
      <w:marTop w:val="0"/>
      <w:marBottom w:val="0"/>
      <w:divBdr>
        <w:top w:val="none" w:sz="0" w:space="0" w:color="auto"/>
        <w:left w:val="none" w:sz="0" w:space="0" w:color="auto"/>
        <w:bottom w:val="none" w:sz="0" w:space="0" w:color="auto"/>
        <w:right w:val="none" w:sz="0" w:space="0" w:color="auto"/>
      </w:divBdr>
    </w:div>
    <w:div w:id="756826363">
      <w:bodyDiv w:val="1"/>
      <w:marLeft w:val="0"/>
      <w:marRight w:val="0"/>
      <w:marTop w:val="0"/>
      <w:marBottom w:val="0"/>
      <w:divBdr>
        <w:top w:val="none" w:sz="0" w:space="0" w:color="auto"/>
        <w:left w:val="none" w:sz="0" w:space="0" w:color="auto"/>
        <w:bottom w:val="none" w:sz="0" w:space="0" w:color="auto"/>
        <w:right w:val="none" w:sz="0" w:space="0" w:color="auto"/>
      </w:divBdr>
    </w:div>
    <w:div w:id="756906504">
      <w:bodyDiv w:val="1"/>
      <w:marLeft w:val="0"/>
      <w:marRight w:val="0"/>
      <w:marTop w:val="0"/>
      <w:marBottom w:val="0"/>
      <w:divBdr>
        <w:top w:val="none" w:sz="0" w:space="0" w:color="auto"/>
        <w:left w:val="none" w:sz="0" w:space="0" w:color="auto"/>
        <w:bottom w:val="none" w:sz="0" w:space="0" w:color="auto"/>
        <w:right w:val="none" w:sz="0" w:space="0" w:color="auto"/>
      </w:divBdr>
    </w:div>
    <w:div w:id="757285792">
      <w:bodyDiv w:val="1"/>
      <w:marLeft w:val="0"/>
      <w:marRight w:val="0"/>
      <w:marTop w:val="0"/>
      <w:marBottom w:val="0"/>
      <w:divBdr>
        <w:top w:val="none" w:sz="0" w:space="0" w:color="auto"/>
        <w:left w:val="none" w:sz="0" w:space="0" w:color="auto"/>
        <w:bottom w:val="none" w:sz="0" w:space="0" w:color="auto"/>
        <w:right w:val="none" w:sz="0" w:space="0" w:color="auto"/>
      </w:divBdr>
    </w:div>
    <w:div w:id="757294082">
      <w:bodyDiv w:val="1"/>
      <w:marLeft w:val="0"/>
      <w:marRight w:val="0"/>
      <w:marTop w:val="0"/>
      <w:marBottom w:val="0"/>
      <w:divBdr>
        <w:top w:val="none" w:sz="0" w:space="0" w:color="auto"/>
        <w:left w:val="none" w:sz="0" w:space="0" w:color="auto"/>
        <w:bottom w:val="none" w:sz="0" w:space="0" w:color="auto"/>
        <w:right w:val="none" w:sz="0" w:space="0" w:color="auto"/>
      </w:divBdr>
    </w:div>
    <w:div w:id="757479127">
      <w:bodyDiv w:val="1"/>
      <w:marLeft w:val="0"/>
      <w:marRight w:val="0"/>
      <w:marTop w:val="0"/>
      <w:marBottom w:val="0"/>
      <w:divBdr>
        <w:top w:val="none" w:sz="0" w:space="0" w:color="auto"/>
        <w:left w:val="none" w:sz="0" w:space="0" w:color="auto"/>
        <w:bottom w:val="none" w:sz="0" w:space="0" w:color="auto"/>
        <w:right w:val="none" w:sz="0" w:space="0" w:color="auto"/>
      </w:divBdr>
    </w:div>
    <w:div w:id="757598120">
      <w:bodyDiv w:val="1"/>
      <w:marLeft w:val="0"/>
      <w:marRight w:val="0"/>
      <w:marTop w:val="0"/>
      <w:marBottom w:val="0"/>
      <w:divBdr>
        <w:top w:val="none" w:sz="0" w:space="0" w:color="auto"/>
        <w:left w:val="none" w:sz="0" w:space="0" w:color="auto"/>
        <w:bottom w:val="none" w:sz="0" w:space="0" w:color="auto"/>
        <w:right w:val="none" w:sz="0" w:space="0" w:color="auto"/>
      </w:divBdr>
    </w:div>
    <w:div w:id="757599597">
      <w:bodyDiv w:val="1"/>
      <w:marLeft w:val="0"/>
      <w:marRight w:val="0"/>
      <w:marTop w:val="0"/>
      <w:marBottom w:val="0"/>
      <w:divBdr>
        <w:top w:val="none" w:sz="0" w:space="0" w:color="auto"/>
        <w:left w:val="none" w:sz="0" w:space="0" w:color="auto"/>
        <w:bottom w:val="none" w:sz="0" w:space="0" w:color="auto"/>
        <w:right w:val="none" w:sz="0" w:space="0" w:color="auto"/>
      </w:divBdr>
    </w:div>
    <w:div w:id="757600763">
      <w:bodyDiv w:val="1"/>
      <w:marLeft w:val="0"/>
      <w:marRight w:val="0"/>
      <w:marTop w:val="0"/>
      <w:marBottom w:val="0"/>
      <w:divBdr>
        <w:top w:val="none" w:sz="0" w:space="0" w:color="auto"/>
        <w:left w:val="none" w:sz="0" w:space="0" w:color="auto"/>
        <w:bottom w:val="none" w:sz="0" w:space="0" w:color="auto"/>
        <w:right w:val="none" w:sz="0" w:space="0" w:color="auto"/>
      </w:divBdr>
    </w:div>
    <w:div w:id="757793668">
      <w:bodyDiv w:val="1"/>
      <w:marLeft w:val="0"/>
      <w:marRight w:val="0"/>
      <w:marTop w:val="0"/>
      <w:marBottom w:val="0"/>
      <w:divBdr>
        <w:top w:val="none" w:sz="0" w:space="0" w:color="auto"/>
        <w:left w:val="none" w:sz="0" w:space="0" w:color="auto"/>
        <w:bottom w:val="none" w:sz="0" w:space="0" w:color="auto"/>
        <w:right w:val="none" w:sz="0" w:space="0" w:color="auto"/>
      </w:divBdr>
    </w:div>
    <w:div w:id="758211766">
      <w:bodyDiv w:val="1"/>
      <w:marLeft w:val="0"/>
      <w:marRight w:val="0"/>
      <w:marTop w:val="0"/>
      <w:marBottom w:val="0"/>
      <w:divBdr>
        <w:top w:val="none" w:sz="0" w:space="0" w:color="auto"/>
        <w:left w:val="none" w:sz="0" w:space="0" w:color="auto"/>
        <w:bottom w:val="none" w:sz="0" w:space="0" w:color="auto"/>
        <w:right w:val="none" w:sz="0" w:space="0" w:color="auto"/>
      </w:divBdr>
    </w:div>
    <w:div w:id="758217160">
      <w:bodyDiv w:val="1"/>
      <w:marLeft w:val="0"/>
      <w:marRight w:val="0"/>
      <w:marTop w:val="0"/>
      <w:marBottom w:val="0"/>
      <w:divBdr>
        <w:top w:val="none" w:sz="0" w:space="0" w:color="auto"/>
        <w:left w:val="none" w:sz="0" w:space="0" w:color="auto"/>
        <w:bottom w:val="none" w:sz="0" w:space="0" w:color="auto"/>
        <w:right w:val="none" w:sz="0" w:space="0" w:color="auto"/>
      </w:divBdr>
    </w:div>
    <w:div w:id="758328632">
      <w:bodyDiv w:val="1"/>
      <w:marLeft w:val="0"/>
      <w:marRight w:val="0"/>
      <w:marTop w:val="0"/>
      <w:marBottom w:val="0"/>
      <w:divBdr>
        <w:top w:val="none" w:sz="0" w:space="0" w:color="auto"/>
        <w:left w:val="none" w:sz="0" w:space="0" w:color="auto"/>
        <w:bottom w:val="none" w:sz="0" w:space="0" w:color="auto"/>
        <w:right w:val="none" w:sz="0" w:space="0" w:color="auto"/>
      </w:divBdr>
    </w:div>
    <w:div w:id="758332415">
      <w:bodyDiv w:val="1"/>
      <w:marLeft w:val="0"/>
      <w:marRight w:val="0"/>
      <w:marTop w:val="0"/>
      <w:marBottom w:val="0"/>
      <w:divBdr>
        <w:top w:val="none" w:sz="0" w:space="0" w:color="auto"/>
        <w:left w:val="none" w:sz="0" w:space="0" w:color="auto"/>
        <w:bottom w:val="none" w:sz="0" w:space="0" w:color="auto"/>
        <w:right w:val="none" w:sz="0" w:space="0" w:color="auto"/>
      </w:divBdr>
    </w:div>
    <w:div w:id="758403784">
      <w:bodyDiv w:val="1"/>
      <w:marLeft w:val="0"/>
      <w:marRight w:val="0"/>
      <w:marTop w:val="0"/>
      <w:marBottom w:val="0"/>
      <w:divBdr>
        <w:top w:val="none" w:sz="0" w:space="0" w:color="auto"/>
        <w:left w:val="none" w:sz="0" w:space="0" w:color="auto"/>
        <w:bottom w:val="none" w:sz="0" w:space="0" w:color="auto"/>
        <w:right w:val="none" w:sz="0" w:space="0" w:color="auto"/>
      </w:divBdr>
    </w:div>
    <w:div w:id="758453204">
      <w:bodyDiv w:val="1"/>
      <w:marLeft w:val="0"/>
      <w:marRight w:val="0"/>
      <w:marTop w:val="0"/>
      <w:marBottom w:val="0"/>
      <w:divBdr>
        <w:top w:val="none" w:sz="0" w:space="0" w:color="auto"/>
        <w:left w:val="none" w:sz="0" w:space="0" w:color="auto"/>
        <w:bottom w:val="none" w:sz="0" w:space="0" w:color="auto"/>
        <w:right w:val="none" w:sz="0" w:space="0" w:color="auto"/>
      </w:divBdr>
    </w:div>
    <w:div w:id="758720211">
      <w:bodyDiv w:val="1"/>
      <w:marLeft w:val="0"/>
      <w:marRight w:val="0"/>
      <w:marTop w:val="0"/>
      <w:marBottom w:val="0"/>
      <w:divBdr>
        <w:top w:val="none" w:sz="0" w:space="0" w:color="auto"/>
        <w:left w:val="none" w:sz="0" w:space="0" w:color="auto"/>
        <w:bottom w:val="none" w:sz="0" w:space="0" w:color="auto"/>
        <w:right w:val="none" w:sz="0" w:space="0" w:color="auto"/>
      </w:divBdr>
    </w:div>
    <w:div w:id="758721937">
      <w:bodyDiv w:val="1"/>
      <w:marLeft w:val="0"/>
      <w:marRight w:val="0"/>
      <w:marTop w:val="0"/>
      <w:marBottom w:val="0"/>
      <w:divBdr>
        <w:top w:val="none" w:sz="0" w:space="0" w:color="auto"/>
        <w:left w:val="none" w:sz="0" w:space="0" w:color="auto"/>
        <w:bottom w:val="none" w:sz="0" w:space="0" w:color="auto"/>
        <w:right w:val="none" w:sz="0" w:space="0" w:color="auto"/>
      </w:divBdr>
    </w:div>
    <w:div w:id="758722925">
      <w:bodyDiv w:val="1"/>
      <w:marLeft w:val="0"/>
      <w:marRight w:val="0"/>
      <w:marTop w:val="0"/>
      <w:marBottom w:val="0"/>
      <w:divBdr>
        <w:top w:val="none" w:sz="0" w:space="0" w:color="auto"/>
        <w:left w:val="none" w:sz="0" w:space="0" w:color="auto"/>
        <w:bottom w:val="none" w:sz="0" w:space="0" w:color="auto"/>
        <w:right w:val="none" w:sz="0" w:space="0" w:color="auto"/>
      </w:divBdr>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452167">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560">
      <w:bodyDiv w:val="1"/>
      <w:marLeft w:val="0"/>
      <w:marRight w:val="0"/>
      <w:marTop w:val="0"/>
      <w:marBottom w:val="0"/>
      <w:divBdr>
        <w:top w:val="none" w:sz="0" w:space="0" w:color="auto"/>
        <w:left w:val="none" w:sz="0" w:space="0" w:color="auto"/>
        <w:bottom w:val="none" w:sz="0" w:space="0" w:color="auto"/>
        <w:right w:val="none" w:sz="0" w:space="0" w:color="auto"/>
      </w:divBdr>
    </w:div>
    <w:div w:id="759988083">
      <w:bodyDiv w:val="1"/>
      <w:marLeft w:val="0"/>
      <w:marRight w:val="0"/>
      <w:marTop w:val="0"/>
      <w:marBottom w:val="0"/>
      <w:divBdr>
        <w:top w:val="none" w:sz="0" w:space="0" w:color="auto"/>
        <w:left w:val="none" w:sz="0" w:space="0" w:color="auto"/>
        <w:bottom w:val="none" w:sz="0" w:space="0" w:color="auto"/>
        <w:right w:val="none" w:sz="0" w:space="0" w:color="auto"/>
      </w:divBdr>
    </w:div>
    <w:div w:id="760108363">
      <w:bodyDiv w:val="1"/>
      <w:marLeft w:val="0"/>
      <w:marRight w:val="0"/>
      <w:marTop w:val="0"/>
      <w:marBottom w:val="0"/>
      <w:divBdr>
        <w:top w:val="none" w:sz="0" w:space="0" w:color="auto"/>
        <w:left w:val="none" w:sz="0" w:space="0" w:color="auto"/>
        <w:bottom w:val="none" w:sz="0" w:space="0" w:color="auto"/>
        <w:right w:val="none" w:sz="0" w:space="0" w:color="auto"/>
      </w:divBdr>
    </w:div>
    <w:div w:id="760177249">
      <w:bodyDiv w:val="1"/>
      <w:marLeft w:val="0"/>
      <w:marRight w:val="0"/>
      <w:marTop w:val="0"/>
      <w:marBottom w:val="0"/>
      <w:divBdr>
        <w:top w:val="none" w:sz="0" w:space="0" w:color="auto"/>
        <w:left w:val="none" w:sz="0" w:space="0" w:color="auto"/>
        <w:bottom w:val="none" w:sz="0" w:space="0" w:color="auto"/>
        <w:right w:val="none" w:sz="0" w:space="0" w:color="auto"/>
      </w:divBdr>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108">
      <w:bodyDiv w:val="1"/>
      <w:marLeft w:val="0"/>
      <w:marRight w:val="0"/>
      <w:marTop w:val="0"/>
      <w:marBottom w:val="0"/>
      <w:divBdr>
        <w:top w:val="none" w:sz="0" w:space="0" w:color="auto"/>
        <w:left w:val="none" w:sz="0" w:space="0" w:color="auto"/>
        <w:bottom w:val="none" w:sz="0" w:space="0" w:color="auto"/>
        <w:right w:val="none" w:sz="0" w:space="0" w:color="auto"/>
      </w:divBdr>
    </w:div>
    <w:div w:id="760565543">
      <w:bodyDiv w:val="1"/>
      <w:marLeft w:val="0"/>
      <w:marRight w:val="0"/>
      <w:marTop w:val="0"/>
      <w:marBottom w:val="0"/>
      <w:divBdr>
        <w:top w:val="none" w:sz="0" w:space="0" w:color="auto"/>
        <w:left w:val="none" w:sz="0" w:space="0" w:color="auto"/>
        <w:bottom w:val="none" w:sz="0" w:space="0" w:color="auto"/>
        <w:right w:val="none" w:sz="0" w:space="0" w:color="auto"/>
      </w:divBdr>
    </w:div>
    <w:div w:id="760640565">
      <w:bodyDiv w:val="1"/>
      <w:marLeft w:val="0"/>
      <w:marRight w:val="0"/>
      <w:marTop w:val="0"/>
      <w:marBottom w:val="0"/>
      <w:divBdr>
        <w:top w:val="none" w:sz="0" w:space="0" w:color="auto"/>
        <w:left w:val="none" w:sz="0" w:space="0" w:color="auto"/>
        <w:bottom w:val="none" w:sz="0" w:space="0" w:color="auto"/>
        <w:right w:val="none" w:sz="0" w:space="0" w:color="auto"/>
      </w:divBdr>
    </w:div>
    <w:div w:id="760879326">
      <w:bodyDiv w:val="1"/>
      <w:marLeft w:val="0"/>
      <w:marRight w:val="0"/>
      <w:marTop w:val="0"/>
      <w:marBottom w:val="0"/>
      <w:divBdr>
        <w:top w:val="none" w:sz="0" w:space="0" w:color="auto"/>
        <w:left w:val="none" w:sz="0" w:space="0" w:color="auto"/>
        <w:bottom w:val="none" w:sz="0" w:space="0" w:color="auto"/>
        <w:right w:val="none" w:sz="0" w:space="0" w:color="auto"/>
      </w:divBdr>
    </w:div>
    <w:div w:id="760948382">
      <w:bodyDiv w:val="1"/>
      <w:marLeft w:val="0"/>
      <w:marRight w:val="0"/>
      <w:marTop w:val="0"/>
      <w:marBottom w:val="0"/>
      <w:divBdr>
        <w:top w:val="none" w:sz="0" w:space="0" w:color="auto"/>
        <w:left w:val="none" w:sz="0" w:space="0" w:color="auto"/>
        <w:bottom w:val="none" w:sz="0" w:space="0" w:color="auto"/>
        <w:right w:val="none" w:sz="0" w:space="0" w:color="auto"/>
      </w:divBdr>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48477">
      <w:bodyDiv w:val="1"/>
      <w:marLeft w:val="0"/>
      <w:marRight w:val="0"/>
      <w:marTop w:val="0"/>
      <w:marBottom w:val="0"/>
      <w:divBdr>
        <w:top w:val="none" w:sz="0" w:space="0" w:color="auto"/>
        <w:left w:val="none" w:sz="0" w:space="0" w:color="auto"/>
        <w:bottom w:val="none" w:sz="0" w:space="0" w:color="auto"/>
        <w:right w:val="none" w:sz="0" w:space="0" w:color="auto"/>
      </w:divBdr>
    </w:div>
    <w:div w:id="761148645">
      <w:bodyDiv w:val="1"/>
      <w:marLeft w:val="0"/>
      <w:marRight w:val="0"/>
      <w:marTop w:val="0"/>
      <w:marBottom w:val="0"/>
      <w:divBdr>
        <w:top w:val="none" w:sz="0" w:space="0" w:color="auto"/>
        <w:left w:val="none" w:sz="0" w:space="0" w:color="auto"/>
        <w:bottom w:val="none" w:sz="0" w:space="0" w:color="auto"/>
        <w:right w:val="none" w:sz="0" w:space="0" w:color="auto"/>
      </w:divBdr>
      <w:divsChild>
        <w:div w:id="1037048802">
          <w:marLeft w:val="0"/>
          <w:marRight w:val="0"/>
          <w:marTop w:val="0"/>
          <w:marBottom w:val="0"/>
          <w:divBdr>
            <w:top w:val="none" w:sz="0" w:space="0" w:color="auto"/>
            <w:left w:val="none" w:sz="0" w:space="0" w:color="auto"/>
            <w:bottom w:val="none" w:sz="0" w:space="0" w:color="auto"/>
            <w:right w:val="none" w:sz="0" w:space="0" w:color="auto"/>
          </w:divBdr>
          <w:divsChild>
            <w:div w:id="1637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528">
      <w:bodyDiv w:val="1"/>
      <w:marLeft w:val="0"/>
      <w:marRight w:val="0"/>
      <w:marTop w:val="0"/>
      <w:marBottom w:val="0"/>
      <w:divBdr>
        <w:top w:val="none" w:sz="0" w:space="0" w:color="auto"/>
        <w:left w:val="none" w:sz="0" w:space="0" w:color="auto"/>
        <w:bottom w:val="none" w:sz="0" w:space="0" w:color="auto"/>
        <w:right w:val="none" w:sz="0" w:space="0" w:color="auto"/>
      </w:divBdr>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1880738">
      <w:bodyDiv w:val="1"/>
      <w:marLeft w:val="0"/>
      <w:marRight w:val="0"/>
      <w:marTop w:val="0"/>
      <w:marBottom w:val="0"/>
      <w:divBdr>
        <w:top w:val="none" w:sz="0" w:space="0" w:color="auto"/>
        <w:left w:val="none" w:sz="0" w:space="0" w:color="auto"/>
        <w:bottom w:val="none" w:sz="0" w:space="0" w:color="auto"/>
        <w:right w:val="none" w:sz="0" w:space="0" w:color="auto"/>
      </w:divBdr>
    </w:div>
    <w:div w:id="762073784">
      <w:bodyDiv w:val="1"/>
      <w:marLeft w:val="0"/>
      <w:marRight w:val="0"/>
      <w:marTop w:val="0"/>
      <w:marBottom w:val="0"/>
      <w:divBdr>
        <w:top w:val="none" w:sz="0" w:space="0" w:color="auto"/>
        <w:left w:val="none" w:sz="0" w:space="0" w:color="auto"/>
        <w:bottom w:val="none" w:sz="0" w:space="0" w:color="auto"/>
        <w:right w:val="none" w:sz="0" w:space="0" w:color="auto"/>
      </w:divBdr>
    </w:div>
    <w:div w:id="762530762">
      <w:bodyDiv w:val="1"/>
      <w:marLeft w:val="0"/>
      <w:marRight w:val="0"/>
      <w:marTop w:val="0"/>
      <w:marBottom w:val="0"/>
      <w:divBdr>
        <w:top w:val="none" w:sz="0" w:space="0" w:color="auto"/>
        <w:left w:val="none" w:sz="0" w:space="0" w:color="auto"/>
        <w:bottom w:val="none" w:sz="0" w:space="0" w:color="auto"/>
        <w:right w:val="none" w:sz="0" w:space="0" w:color="auto"/>
      </w:divBdr>
    </w:div>
    <w:div w:id="762846825">
      <w:bodyDiv w:val="1"/>
      <w:marLeft w:val="0"/>
      <w:marRight w:val="0"/>
      <w:marTop w:val="0"/>
      <w:marBottom w:val="0"/>
      <w:divBdr>
        <w:top w:val="none" w:sz="0" w:space="0" w:color="auto"/>
        <w:left w:val="none" w:sz="0" w:space="0" w:color="auto"/>
        <w:bottom w:val="none" w:sz="0" w:space="0" w:color="auto"/>
        <w:right w:val="none" w:sz="0" w:space="0" w:color="auto"/>
      </w:divBdr>
    </w:div>
    <w:div w:id="762917358">
      <w:bodyDiv w:val="1"/>
      <w:marLeft w:val="0"/>
      <w:marRight w:val="0"/>
      <w:marTop w:val="0"/>
      <w:marBottom w:val="0"/>
      <w:divBdr>
        <w:top w:val="none" w:sz="0" w:space="0" w:color="auto"/>
        <w:left w:val="none" w:sz="0" w:space="0" w:color="auto"/>
        <w:bottom w:val="none" w:sz="0" w:space="0" w:color="auto"/>
        <w:right w:val="none" w:sz="0" w:space="0" w:color="auto"/>
      </w:divBdr>
    </w:div>
    <w:div w:id="762992897">
      <w:bodyDiv w:val="1"/>
      <w:marLeft w:val="0"/>
      <w:marRight w:val="0"/>
      <w:marTop w:val="0"/>
      <w:marBottom w:val="0"/>
      <w:divBdr>
        <w:top w:val="none" w:sz="0" w:space="0" w:color="auto"/>
        <w:left w:val="none" w:sz="0" w:space="0" w:color="auto"/>
        <w:bottom w:val="none" w:sz="0" w:space="0" w:color="auto"/>
        <w:right w:val="none" w:sz="0" w:space="0" w:color="auto"/>
      </w:divBdr>
    </w:div>
    <w:div w:id="763067945">
      <w:bodyDiv w:val="1"/>
      <w:marLeft w:val="0"/>
      <w:marRight w:val="0"/>
      <w:marTop w:val="0"/>
      <w:marBottom w:val="0"/>
      <w:divBdr>
        <w:top w:val="none" w:sz="0" w:space="0" w:color="auto"/>
        <w:left w:val="none" w:sz="0" w:space="0" w:color="auto"/>
        <w:bottom w:val="none" w:sz="0" w:space="0" w:color="auto"/>
        <w:right w:val="none" w:sz="0" w:space="0" w:color="auto"/>
      </w:divBdr>
    </w:div>
    <w:div w:id="763454642">
      <w:bodyDiv w:val="1"/>
      <w:marLeft w:val="0"/>
      <w:marRight w:val="0"/>
      <w:marTop w:val="0"/>
      <w:marBottom w:val="0"/>
      <w:divBdr>
        <w:top w:val="none" w:sz="0" w:space="0" w:color="auto"/>
        <w:left w:val="none" w:sz="0" w:space="0" w:color="auto"/>
        <w:bottom w:val="none" w:sz="0" w:space="0" w:color="auto"/>
        <w:right w:val="none" w:sz="0" w:space="0" w:color="auto"/>
      </w:divBdr>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517">
      <w:bodyDiv w:val="1"/>
      <w:marLeft w:val="0"/>
      <w:marRight w:val="0"/>
      <w:marTop w:val="0"/>
      <w:marBottom w:val="0"/>
      <w:divBdr>
        <w:top w:val="none" w:sz="0" w:space="0" w:color="auto"/>
        <w:left w:val="none" w:sz="0" w:space="0" w:color="auto"/>
        <w:bottom w:val="none" w:sz="0" w:space="0" w:color="auto"/>
        <w:right w:val="none" w:sz="0" w:space="0" w:color="auto"/>
      </w:divBdr>
    </w:div>
    <w:div w:id="763960683">
      <w:bodyDiv w:val="1"/>
      <w:marLeft w:val="0"/>
      <w:marRight w:val="0"/>
      <w:marTop w:val="0"/>
      <w:marBottom w:val="0"/>
      <w:divBdr>
        <w:top w:val="none" w:sz="0" w:space="0" w:color="auto"/>
        <w:left w:val="none" w:sz="0" w:space="0" w:color="auto"/>
        <w:bottom w:val="none" w:sz="0" w:space="0" w:color="auto"/>
        <w:right w:val="none" w:sz="0" w:space="0" w:color="auto"/>
      </w:divBdr>
    </w:div>
    <w:div w:id="763962856">
      <w:bodyDiv w:val="1"/>
      <w:marLeft w:val="0"/>
      <w:marRight w:val="0"/>
      <w:marTop w:val="0"/>
      <w:marBottom w:val="0"/>
      <w:divBdr>
        <w:top w:val="none" w:sz="0" w:space="0" w:color="auto"/>
        <w:left w:val="none" w:sz="0" w:space="0" w:color="auto"/>
        <w:bottom w:val="none" w:sz="0" w:space="0" w:color="auto"/>
        <w:right w:val="none" w:sz="0" w:space="0" w:color="auto"/>
      </w:divBdr>
    </w:div>
    <w:div w:id="764308009">
      <w:bodyDiv w:val="1"/>
      <w:marLeft w:val="0"/>
      <w:marRight w:val="0"/>
      <w:marTop w:val="0"/>
      <w:marBottom w:val="0"/>
      <w:divBdr>
        <w:top w:val="none" w:sz="0" w:space="0" w:color="auto"/>
        <w:left w:val="none" w:sz="0" w:space="0" w:color="auto"/>
        <w:bottom w:val="none" w:sz="0" w:space="0" w:color="auto"/>
        <w:right w:val="none" w:sz="0" w:space="0" w:color="auto"/>
      </w:divBdr>
    </w:div>
    <w:div w:id="764494957">
      <w:bodyDiv w:val="1"/>
      <w:marLeft w:val="0"/>
      <w:marRight w:val="0"/>
      <w:marTop w:val="0"/>
      <w:marBottom w:val="0"/>
      <w:divBdr>
        <w:top w:val="none" w:sz="0" w:space="0" w:color="auto"/>
        <w:left w:val="none" w:sz="0" w:space="0" w:color="auto"/>
        <w:bottom w:val="none" w:sz="0" w:space="0" w:color="auto"/>
        <w:right w:val="none" w:sz="0" w:space="0" w:color="auto"/>
      </w:divBdr>
    </w:div>
    <w:div w:id="764611565">
      <w:bodyDiv w:val="1"/>
      <w:marLeft w:val="0"/>
      <w:marRight w:val="0"/>
      <w:marTop w:val="0"/>
      <w:marBottom w:val="0"/>
      <w:divBdr>
        <w:top w:val="none" w:sz="0" w:space="0" w:color="auto"/>
        <w:left w:val="none" w:sz="0" w:space="0" w:color="auto"/>
        <w:bottom w:val="none" w:sz="0" w:space="0" w:color="auto"/>
        <w:right w:val="none" w:sz="0" w:space="0" w:color="auto"/>
      </w:divBdr>
    </w:div>
    <w:div w:id="764762196">
      <w:bodyDiv w:val="1"/>
      <w:marLeft w:val="0"/>
      <w:marRight w:val="0"/>
      <w:marTop w:val="0"/>
      <w:marBottom w:val="0"/>
      <w:divBdr>
        <w:top w:val="none" w:sz="0" w:space="0" w:color="auto"/>
        <w:left w:val="none" w:sz="0" w:space="0" w:color="auto"/>
        <w:bottom w:val="none" w:sz="0" w:space="0" w:color="auto"/>
        <w:right w:val="none" w:sz="0" w:space="0" w:color="auto"/>
      </w:divBdr>
    </w:div>
    <w:div w:id="764806346">
      <w:bodyDiv w:val="1"/>
      <w:marLeft w:val="0"/>
      <w:marRight w:val="0"/>
      <w:marTop w:val="0"/>
      <w:marBottom w:val="0"/>
      <w:divBdr>
        <w:top w:val="none" w:sz="0" w:space="0" w:color="auto"/>
        <w:left w:val="none" w:sz="0" w:space="0" w:color="auto"/>
        <w:bottom w:val="none" w:sz="0" w:space="0" w:color="auto"/>
        <w:right w:val="none" w:sz="0" w:space="0" w:color="auto"/>
      </w:divBdr>
    </w:div>
    <w:div w:id="764882373">
      <w:bodyDiv w:val="1"/>
      <w:marLeft w:val="0"/>
      <w:marRight w:val="0"/>
      <w:marTop w:val="0"/>
      <w:marBottom w:val="0"/>
      <w:divBdr>
        <w:top w:val="none" w:sz="0" w:space="0" w:color="auto"/>
        <w:left w:val="none" w:sz="0" w:space="0" w:color="auto"/>
        <w:bottom w:val="none" w:sz="0" w:space="0" w:color="auto"/>
        <w:right w:val="none" w:sz="0" w:space="0" w:color="auto"/>
      </w:divBdr>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006246">
      <w:bodyDiv w:val="1"/>
      <w:marLeft w:val="0"/>
      <w:marRight w:val="0"/>
      <w:marTop w:val="0"/>
      <w:marBottom w:val="0"/>
      <w:divBdr>
        <w:top w:val="none" w:sz="0" w:space="0" w:color="auto"/>
        <w:left w:val="none" w:sz="0" w:space="0" w:color="auto"/>
        <w:bottom w:val="none" w:sz="0" w:space="0" w:color="auto"/>
        <w:right w:val="none" w:sz="0" w:space="0" w:color="auto"/>
      </w:divBdr>
    </w:div>
    <w:div w:id="765076605">
      <w:bodyDiv w:val="1"/>
      <w:marLeft w:val="0"/>
      <w:marRight w:val="0"/>
      <w:marTop w:val="0"/>
      <w:marBottom w:val="0"/>
      <w:divBdr>
        <w:top w:val="none" w:sz="0" w:space="0" w:color="auto"/>
        <w:left w:val="none" w:sz="0" w:space="0" w:color="auto"/>
        <w:bottom w:val="none" w:sz="0" w:space="0" w:color="auto"/>
        <w:right w:val="none" w:sz="0" w:space="0" w:color="auto"/>
      </w:divBdr>
    </w:div>
    <w:div w:id="765155399">
      <w:bodyDiv w:val="1"/>
      <w:marLeft w:val="0"/>
      <w:marRight w:val="0"/>
      <w:marTop w:val="0"/>
      <w:marBottom w:val="0"/>
      <w:divBdr>
        <w:top w:val="none" w:sz="0" w:space="0" w:color="auto"/>
        <w:left w:val="none" w:sz="0" w:space="0" w:color="auto"/>
        <w:bottom w:val="none" w:sz="0" w:space="0" w:color="auto"/>
        <w:right w:val="none" w:sz="0" w:space="0" w:color="auto"/>
      </w:divBdr>
    </w:div>
    <w:div w:id="765269537">
      <w:bodyDiv w:val="1"/>
      <w:marLeft w:val="0"/>
      <w:marRight w:val="0"/>
      <w:marTop w:val="0"/>
      <w:marBottom w:val="0"/>
      <w:divBdr>
        <w:top w:val="none" w:sz="0" w:space="0" w:color="auto"/>
        <w:left w:val="none" w:sz="0" w:space="0" w:color="auto"/>
        <w:bottom w:val="none" w:sz="0" w:space="0" w:color="auto"/>
        <w:right w:val="none" w:sz="0" w:space="0" w:color="auto"/>
      </w:divBdr>
    </w:div>
    <w:div w:id="765422058">
      <w:bodyDiv w:val="1"/>
      <w:marLeft w:val="0"/>
      <w:marRight w:val="0"/>
      <w:marTop w:val="0"/>
      <w:marBottom w:val="0"/>
      <w:divBdr>
        <w:top w:val="none" w:sz="0" w:space="0" w:color="auto"/>
        <w:left w:val="none" w:sz="0" w:space="0" w:color="auto"/>
        <w:bottom w:val="none" w:sz="0" w:space="0" w:color="auto"/>
        <w:right w:val="none" w:sz="0" w:space="0" w:color="auto"/>
      </w:divBdr>
    </w:div>
    <w:div w:id="765466637">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5536295">
      <w:bodyDiv w:val="1"/>
      <w:marLeft w:val="0"/>
      <w:marRight w:val="0"/>
      <w:marTop w:val="0"/>
      <w:marBottom w:val="0"/>
      <w:divBdr>
        <w:top w:val="none" w:sz="0" w:space="0" w:color="auto"/>
        <w:left w:val="none" w:sz="0" w:space="0" w:color="auto"/>
        <w:bottom w:val="none" w:sz="0" w:space="0" w:color="auto"/>
        <w:right w:val="none" w:sz="0" w:space="0" w:color="auto"/>
      </w:divBdr>
    </w:div>
    <w:div w:id="765804922">
      <w:bodyDiv w:val="1"/>
      <w:marLeft w:val="0"/>
      <w:marRight w:val="0"/>
      <w:marTop w:val="0"/>
      <w:marBottom w:val="0"/>
      <w:divBdr>
        <w:top w:val="none" w:sz="0" w:space="0" w:color="auto"/>
        <w:left w:val="none" w:sz="0" w:space="0" w:color="auto"/>
        <w:bottom w:val="none" w:sz="0" w:space="0" w:color="auto"/>
        <w:right w:val="none" w:sz="0" w:space="0" w:color="auto"/>
      </w:divBdr>
    </w:div>
    <w:div w:id="765807326">
      <w:bodyDiv w:val="1"/>
      <w:marLeft w:val="0"/>
      <w:marRight w:val="0"/>
      <w:marTop w:val="0"/>
      <w:marBottom w:val="0"/>
      <w:divBdr>
        <w:top w:val="none" w:sz="0" w:space="0" w:color="auto"/>
        <w:left w:val="none" w:sz="0" w:space="0" w:color="auto"/>
        <w:bottom w:val="none" w:sz="0" w:space="0" w:color="auto"/>
        <w:right w:val="none" w:sz="0" w:space="0" w:color="auto"/>
      </w:divBdr>
    </w:div>
    <w:div w:id="765811992">
      <w:bodyDiv w:val="1"/>
      <w:marLeft w:val="0"/>
      <w:marRight w:val="0"/>
      <w:marTop w:val="0"/>
      <w:marBottom w:val="0"/>
      <w:divBdr>
        <w:top w:val="none" w:sz="0" w:space="0" w:color="auto"/>
        <w:left w:val="none" w:sz="0" w:space="0" w:color="auto"/>
        <w:bottom w:val="none" w:sz="0" w:space="0" w:color="auto"/>
        <w:right w:val="none" w:sz="0" w:space="0" w:color="auto"/>
      </w:divBdr>
    </w:div>
    <w:div w:id="765854663">
      <w:bodyDiv w:val="1"/>
      <w:marLeft w:val="0"/>
      <w:marRight w:val="0"/>
      <w:marTop w:val="0"/>
      <w:marBottom w:val="0"/>
      <w:divBdr>
        <w:top w:val="none" w:sz="0" w:space="0" w:color="auto"/>
        <w:left w:val="none" w:sz="0" w:space="0" w:color="auto"/>
        <w:bottom w:val="none" w:sz="0" w:space="0" w:color="auto"/>
        <w:right w:val="none" w:sz="0" w:space="0" w:color="auto"/>
      </w:divBdr>
    </w:div>
    <w:div w:id="766000085">
      <w:bodyDiv w:val="1"/>
      <w:marLeft w:val="0"/>
      <w:marRight w:val="0"/>
      <w:marTop w:val="0"/>
      <w:marBottom w:val="0"/>
      <w:divBdr>
        <w:top w:val="none" w:sz="0" w:space="0" w:color="auto"/>
        <w:left w:val="none" w:sz="0" w:space="0" w:color="auto"/>
        <w:bottom w:val="none" w:sz="0" w:space="0" w:color="auto"/>
        <w:right w:val="none" w:sz="0" w:space="0" w:color="auto"/>
      </w:divBdr>
    </w:div>
    <w:div w:id="766006511">
      <w:bodyDiv w:val="1"/>
      <w:marLeft w:val="0"/>
      <w:marRight w:val="0"/>
      <w:marTop w:val="0"/>
      <w:marBottom w:val="0"/>
      <w:divBdr>
        <w:top w:val="none" w:sz="0" w:space="0" w:color="auto"/>
        <w:left w:val="none" w:sz="0" w:space="0" w:color="auto"/>
        <w:bottom w:val="none" w:sz="0" w:space="0" w:color="auto"/>
        <w:right w:val="none" w:sz="0" w:space="0" w:color="auto"/>
      </w:divBdr>
    </w:div>
    <w:div w:id="766266735">
      <w:bodyDiv w:val="1"/>
      <w:marLeft w:val="0"/>
      <w:marRight w:val="0"/>
      <w:marTop w:val="0"/>
      <w:marBottom w:val="0"/>
      <w:divBdr>
        <w:top w:val="none" w:sz="0" w:space="0" w:color="auto"/>
        <w:left w:val="none" w:sz="0" w:space="0" w:color="auto"/>
        <w:bottom w:val="none" w:sz="0" w:space="0" w:color="auto"/>
        <w:right w:val="none" w:sz="0" w:space="0" w:color="auto"/>
      </w:divBdr>
    </w:div>
    <w:div w:id="766268566">
      <w:bodyDiv w:val="1"/>
      <w:marLeft w:val="0"/>
      <w:marRight w:val="0"/>
      <w:marTop w:val="0"/>
      <w:marBottom w:val="0"/>
      <w:divBdr>
        <w:top w:val="none" w:sz="0" w:space="0" w:color="auto"/>
        <w:left w:val="none" w:sz="0" w:space="0" w:color="auto"/>
        <w:bottom w:val="none" w:sz="0" w:space="0" w:color="auto"/>
        <w:right w:val="none" w:sz="0" w:space="0" w:color="auto"/>
      </w:divBdr>
    </w:div>
    <w:div w:id="766577905">
      <w:bodyDiv w:val="1"/>
      <w:marLeft w:val="0"/>
      <w:marRight w:val="0"/>
      <w:marTop w:val="0"/>
      <w:marBottom w:val="0"/>
      <w:divBdr>
        <w:top w:val="none" w:sz="0" w:space="0" w:color="auto"/>
        <w:left w:val="none" w:sz="0" w:space="0" w:color="auto"/>
        <w:bottom w:val="none" w:sz="0" w:space="0" w:color="auto"/>
        <w:right w:val="none" w:sz="0" w:space="0" w:color="auto"/>
      </w:divBdr>
    </w:div>
    <w:div w:id="766847378">
      <w:bodyDiv w:val="1"/>
      <w:marLeft w:val="0"/>
      <w:marRight w:val="0"/>
      <w:marTop w:val="0"/>
      <w:marBottom w:val="0"/>
      <w:divBdr>
        <w:top w:val="none" w:sz="0" w:space="0" w:color="auto"/>
        <w:left w:val="none" w:sz="0" w:space="0" w:color="auto"/>
        <w:bottom w:val="none" w:sz="0" w:space="0" w:color="auto"/>
        <w:right w:val="none" w:sz="0" w:space="0" w:color="auto"/>
      </w:divBdr>
    </w:div>
    <w:div w:id="766850254">
      <w:bodyDiv w:val="1"/>
      <w:marLeft w:val="0"/>
      <w:marRight w:val="0"/>
      <w:marTop w:val="0"/>
      <w:marBottom w:val="0"/>
      <w:divBdr>
        <w:top w:val="none" w:sz="0" w:space="0" w:color="auto"/>
        <w:left w:val="none" w:sz="0" w:space="0" w:color="auto"/>
        <w:bottom w:val="none" w:sz="0" w:space="0" w:color="auto"/>
        <w:right w:val="none" w:sz="0" w:space="0" w:color="auto"/>
      </w:divBdr>
    </w:div>
    <w:div w:id="767458427">
      <w:bodyDiv w:val="1"/>
      <w:marLeft w:val="0"/>
      <w:marRight w:val="0"/>
      <w:marTop w:val="0"/>
      <w:marBottom w:val="0"/>
      <w:divBdr>
        <w:top w:val="none" w:sz="0" w:space="0" w:color="auto"/>
        <w:left w:val="none" w:sz="0" w:space="0" w:color="auto"/>
        <w:bottom w:val="none" w:sz="0" w:space="0" w:color="auto"/>
        <w:right w:val="none" w:sz="0" w:space="0" w:color="auto"/>
      </w:divBdr>
    </w:div>
    <w:div w:id="767503613">
      <w:bodyDiv w:val="1"/>
      <w:marLeft w:val="0"/>
      <w:marRight w:val="0"/>
      <w:marTop w:val="0"/>
      <w:marBottom w:val="0"/>
      <w:divBdr>
        <w:top w:val="none" w:sz="0" w:space="0" w:color="auto"/>
        <w:left w:val="none" w:sz="0" w:space="0" w:color="auto"/>
        <w:bottom w:val="none" w:sz="0" w:space="0" w:color="auto"/>
        <w:right w:val="none" w:sz="0" w:space="0" w:color="auto"/>
      </w:divBdr>
    </w:div>
    <w:div w:id="767509261">
      <w:bodyDiv w:val="1"/>
      <w:marLeft w:val="0"/>
      <w:marRight w:val="0"/>
      <w:marTop w:val="0"/>
      <w:marBottom w:val="0"/>
      <w:divBdr>
        <w:top w:val="none" w:sz="0" w:space="0" w:color="auto"/>
        <w:left w:val="none" w:sz="0" w:space="0" w:color="auto"/>
        <w:bottom w:val="none" w:sz="0" w:space="0" w:color="auto"/>
        <w:right w:val="none" w:sz="0" w:space="0" w:color="auto"/>
      </w:divBdr>
    </w:div>
    <w:div w:id="767576897">
      <w:bodyDiv w:val="1"/>
      <w:marLeft w:val="0"/>
      <w:marRight w:val="0"/>
      <w:marTop w:val="0"/>
      <w:marBottom w:val="0"/>
      <w:divBdr>
        <w:top w:val="none" w:sz="0" w:space="0" w:color="auto"/>
        <w:left w:val="none" w:sz="0" w:space="0" w:color="auto"/>
        <w:bottom w:val="none" w:sz="0" w:space="0" w:color="auto"/>
        <w:right w:val="none" w:sz="0" w:space="0" w:color="auto"/>
      </w:divBdr>
    </w:div>
    <w:div w:id="767651948">
      <w:bodyDiv w:val="1"/>
      <w:marLeft w:val="0"/>
      <w:marRight w:val="0"/>
      <w:marTop w:val="0"/>
      <w:marBottom w:val="0"/>
      <w:divBdr>
        <w:top w:val="none" w:sz="0" w:space="0" w:color="auto"/>
        <w:left w:val="none" w:sz="0" w:space="0" w:color="auto"/>
        <w:bottom w:val="none" w:sz="0" w:space="0" w:color="auto"/>
        <w:right w:val="none" w:sz="0" w:space="0" w:color="auto"/>
      </w:divBdr>
    </w:div>
    <w:div w:id="767774984">
      <w:bodyDiv w:val="1"/>
      <w:marLeft w:val="0"/>
      <w:marRight w:val="0"/>
      <w:marTop w:val="0"/>
      <w:marBottom w:val="0"/>
      <w:divBdr>
        <w:top w:val="none" w:sz="0" w:space="0" w:color="auto"/>
        <w:left w:val="none" w:sz="0" w:space="0" w:color="auto"/>
        <w:bottom w:val="none" w:sz="0" w:space="0" w:color="auto"/>
        <w:right w:val="none" w:sz="0" w:space="0" w:color="auto"/>
      </w:divBdr>
    </w:div>
    <w:div w:id="767778850">
      <w:bodyDiv w:val="1"/>
      <w:marLeft w:val="0"/>
      <w:marRight w:val="0"/>
      <w:marTop w:val="0"/>
      <w:marBottom w:val="0"/>
      <w:divBdr>
        <w:top w:val="none" w:sz="0" w:space="0" w:color="auto"/>
        <w:left w:val="none" w:sz="0" w:space="0" w:color="auto"/>
        <w:bottom w:val="none" w:sz="0" w:space="0" w:color="auto"/>
        <w:right w:val="none" w:sz="0" w:space="0" w:color="auto"/>
      </w:divBdr>
    </w:div>
    <w:div w:id="767972067">
      <w:bodyDiv w:val="1"/>
      <w:marLeft w:val="0"/>
      <w:marRight w:val="0"/>
      <w:marTop w:val="0"/>
      <w:marBottom w:val="0"/>
      <w:divBdr>
        <w:top w:val="none" w:sz="0" w:space="0" w:color="auto"/>
        <w:left w:val="none" w:sz="0" w:space="0" w:color="auto"/>
        <w:bottom w:val="none" w:sz="0" w:space="0" w:color="auto"/>
        <w:right w:val="none" w:sz="0" w:space="0" w:color="auto"/>
      </w:divBdr>
    </w:div>
    <w:div w:id="768161433">
      <w:bodyDiv w:val="1"/>
      <w:marLeft w:val="0"/>
      <w:marRight w:val="0"/>
      <w:marTop w:val="0"/>
      <w:marBottom w:val="0"/>
      <w:divBdr>
        <w:top w:val="none" w:sz="0" w:space="0" w:color="auto"/>
        <w:left w:val="none" w:sz="0" w:space="0" w:color="auto"/>
        <w:bottom w:val="none" w:sz="0" w:space="0" w:color="auto"/>
        <w:right w:val="none" w:sz="0" w:space="0" w:color="auto"/>
      </w:divBdr>
    </w:div>
    <w:div w:id="768350296">
      <w:bodyDiv w:val="1"/>
      <w:marLeft w:val="0"/>
      <w:marRight w:val="0"/>
      <w:marTop w:val="0"/>
      <w:marBottom w:val="0"/>
      <w:divBdr>
        <w:top w:val="none" w:sz="0" w:space="0" w:color="auto"/>
        <w:left w:val="none" w:sz="0" w:space="0" w:color="auto"/>
        <w:bottom w:val="none" w:sz="0" w:space="0" w:color="auto"/>
        <w:right w:val="none" w:sz="0" w:space="0" w:color="auto"/>
      </w:divBdr>
    </w:div>
    <w:div w:id="768429581">
      <w:bodyDiv w:val="1"/>
      <w:marLeft w:val="0"/>
      <w:marRight w:val="0"/>
      <w:marTop w:val="0"/>
      <w:marBottom w:val="0"/>
      <w:divBdr>
        <w:top w:val="none" w:sz="0" w:space="0" w:color="auto"/>
        <w:left w:val="none" w:sz="0" w:space="0" w:color="auto"/>
        <w:bottom w:val="none" w:sz="0" w:space="0" w:color="auto"/>
        <w:right w:val="none" w:sz="0" w:space="0" w:color="auto"/>
      </w:divBdr>
    </w:div>
    <w:div w:id="768502069">
      <w:bodyDiv w:val="1"/>
      <w:marLeft w:val="0"/>
      <w:marRight w:val="0"/>
      <w:marTop w:val="0"/>
      <w:marBottom w:val="0"/>
      <w:divBdr>
        <w:top w:val="none" w:sz="0" w:space="0" w:color="auto"/>
        <w:left w:val="none" w:sz="0" w:space="0" w:color="auto"/>
        <w:bottom w:val="none" w:sz="0" w:space="0" w:color="auto"/>
        <w:right w:val="none" w:sz="0" w:space="0" w:color="auto"/>
      </w:divBdr>
    </w:div>
    <w:div w:id="768551533">
      <w:bodyDiv w:val="1"/>
      <w:marLeft w:val="0"/>
      <w:marRight w:val="0"/>
      <w:marTop w:val="0"/>
      <w:marBottom w:val="0"/>
      <w:divBdr>
        <w:top w:val="none" w:sz="0" w:space="0" w:color="auto"/>
        <w:left w:val="none" w:sz="0" w:space="0" w:color="auto"/>
        <w:bottom w:val="none" w:sz="0" w:space="0" w:color="auto"/>
        <w:right w:val="none" w:sz="0" w:space="0" w:color="auto"/>
      </w:divBdr>
    </w:div>
    <w:div w:id="768619561">
      <w:bodyDiv w:val="1"/>
      <w:marLeft w:val="0"/>
      <w:marRight w:val="0"/>
      <w:marTop w:val="0"/>
      <w:marBottom w:val="0"/>
      <w:divBdr>
        <w:top w:val="none" w:sz="0" w:space="0" w:color="auto"/>
        <w:left w:val="none" w:sz="0" w:space="0" w:color="auto"/>
        <w:bottom w:val="none" w:sz="0" w:space="0" w:color="auto"/>
        <w:right w:val="none" w:sz="0" w:space="0" w:color="auto"/>
      </w:divBdr>
    </w:div>
    <w:div w:id="768820067">
      <w:bodyDiv w:val="1"/>
      <w:marLeft w:val="0"/>
      <w:marRight w:val="0"/>
      <w:marTop w:val="0"/>
      <w:marBottom w:val="0"/>
      <w:divBdr>
        <w:top w:val="none" w:sz="0" w:space="0" w:color="auto"/>
        <w:left w:val="none" w:sz="0" w:space="0" w:color="auto"/>
        <w:bottom w:val="none" w:sz="0" w:space="0" w:color="auto"/>
        <w:right w:val="none" w:sz="0" w:space="0" w:color="auto"/>
      </w:divBdr>
    </w:div>
    <w:div w:id="768892955">
      <w:bodyDiv w:val="1"/>
      <w:marLeft w:val="0"/>
      <w:marRight w:val="0"/>
      <w:marTop w:val="0"/>
      <w:marBottom w:val="0"/>
      <w:divBdr>
        <w:top w:val="none" w:sz="0" w:space="0" w:color="auto"/>
        <w:left w:val="none" w:sz="0" w:space="0" w:color="auto"/>
        <w:bottom w:val="none" w:sz="0" w:space="0" w:color="auto"/>
        <w:right w:val="none" w:sz="0" w:space="0" w:color="auto"/>
      </w:divBdr>
    </w:div>
    <w:div w:id="769158432">
      <w:bodyDiv w:val="1"/>
      <w:marLeft w:val="0"/>
      <w:marRight w:val="0"/>
      <w:marTop w:val="0"/>
      <w:marBottom w:val="0"/>
      <w:divBdr>
        <w:top w:val="none" w:sz="0" w:space="0" w:color="auto"/>
        <w:left w:val="none" w:sz="0" w:space="0" w:color="auto"/>
        <w:bottom w:val="none" w:sz="0" w:space="0" w:color="auto"/>
        <w:right w:val="none" w:sz="0" w:space="0" w:color="auto"/>
      </w:divBdr>
    </w:div>
    <w:div w:id="769348665">
      <w:bodyDiv w:val="1"/>
      <w:marLeft w:val="0"/>
      <w:marRight w:val="0"/>
      <w:marTop w:val="0"/>
      <w:marBottom w:val="0"/>
      <w:divBdr>
        <w:top w:val="none" w:sz="0" w:space="0" w:color="auto"/>
        <w:left w:val="none" w:sz="0" w:space="0" w:color="auto"/>
        <w:bottom w:val="none" w:sz="0" w:space="0" w:color="auto"/>
        <w:right w:val="none" w:sz="0" w:space="0" w:color="auto"/>
      </w:divBdr>
    </w:div>
    <w:div w:id="769352391">
      <w:bodyDiv w:val="1"/>
      <w:marLeft w:val="0"/>
      <w:marRight w:val="0"/>
      <w:marTop w:val="0"/>
      <w:marBottom w:val="0"/>
      <w:divBdr>
        <w:top w:val="none" w:sz="0" w:space="0" w:color="auto"/>
        <w:left w:val="none" w:sz="0" w:space="0" w:color="auto"/>
        <w:bottom w:val="none" w:sz="0" w:space="0" w:color="auto"/>
        <w:right w:val="none" w:sz="0" w:space="0" w:color="auto"/>
      </w:divBdr>
    </w:div>
    <w:div w:id="769618232">
      <w:bodyDiv w:val="1"/>
      <w:marLeft w:val="0"/>
      <w:marRight w:val="0"/>
      <w:marTop w:val="0"/>
      <w:marBottom w:val="0"/>
      <w:divBdr>
        <w:top w:val="none" w:sz="0" w:space="0" w:color="auto"/>
        <w:left w:val="none" w:sz="0" w:space="0" w:color="auto"/>
        <w:bottom w:val="none" w:sz="0" w:space="0" w:color="auto"/>
        <w:right w:val="none" w:sz="0" w:space="0" w:color="auto"/>
      </w:divBdr>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69664364">
      <w:bodyDiv w:val="1"/>
      <w:marLeft w:val="0"/>
      <w:marRight w:val="0"/>
      <w:marTop w:val="0"/>
      <w:marBottom w:val="0"/>
      <w:divBdr>
        <w:top w:val="none" w:sz="0" w:space="0" w:color="auto"/>
        <w:left w:val="none" w:sz="0" w:space="0" w:color="auto"/>
        <w:bottom w:val="none" w:sz="0" w:space="0" w:color="auto"/>
        <w:right w:val="none" w:sz="0" w:space="0" w:color="auto"/>
      </w:divBdr>
    </w:div>
    <w:div w:id="769816141">
      <w:bodyDiv w:val="1"/>
      <w:marLeft w:val="0"/>
      <w:marRight w:val="0"/>
      <w:marTop w:val="0"/>
      <w:marBottom w:val="0"/>
      <w:divBdr>
        <w:top w:val="none" w:sz="0" w:space="0" w:color="auto"/>
        <w:left w:val="none" w:sz="0" w:space="0" w:color="auto"/>
        <w:bottom w:val="none" w:sz="0" w:space="0" w:color="auto"/>
        <w:right w:val="none" w:sz="0" w:space="0" w:color="auto"/>
      </w:divBdr>
    </w:div>
    <w:div w:id="769859058">
      <w:bodyDiv w:val="1"/>
      <w:marLeft w:val="0"/>
      <w:marRight w:val="0"/>
      <w:marTop w:val="0"/>
      <w:marBottom w:val="0"/>
      <w:divBdr>
        <w:top w:val="none" w:sz="0" w:space="0" w:color="auto"/>
        <w:left w:val="none" w:sz="0" w:space="0" w:color="auto"/>
        <w:bottom w:val="none" w:sz="0" w:space="0" w:color="auto"/>
        <w:right w:val="none" w:sz="0" w:space="0" w:color="auto"/>
      </w:divBdr>
    </w:div>
    <w:div w:id="770006529">
      <w:bodyDiv w:val="1"/>
      <w:marLeft w:val="0"/>
      <w:marRight w:val="0"/>
      <w:marTop w:val="0"/>
      <w:marBottom w:val="0"/>
      <w:divBdr>
        <w:top w:val="none" w:sz="0" w:space="0" w:color="auto"/>
        <w:left w:val="none" w:sz="0" w:space="0" w:color="auto"/>
        <w:bottom w:val="none" w:sz="0" w:space="0" w:color="auto"/>
        <w:right w:val="none" w:sz="0" w:space="0" w:color="auto"/>
      </w:divBdr>
    </w:div>
    <w:div w:id="770079386">
      <w:bodyDiv w:val="1"/>
      <w:marLeft w:val="0"/>
      <w:marRight w:val="0"/>
      <w:marTop w:val="0"/>
      <w:marBottom w:val="0"/>
      <w:divBdr>
        <w:top w:val="none" w:sz="0" w:space="0" w:color="auto"/>
        <w:left w:val="none" w:sz="0" w:space="0" w:color="auto"/>
        <w:bottom w:val="none" w:sz="0" w:space="0" w:color="auto"/>
        <w:right w:val="none" w:sz="0" w:space="0" w:color="auto"/>
      </w:divBdr>
    </w:div>
    <w:div w:id="770124726">
      <w:bodyDiv w:val="1"/>
      <w:marLeft w:val="0"/>
      <w:marRight w:val="0"/>
      <w:marTop w:val="0"/>
      <w:marBottom w:val="0"/>
      <w:divBdr>
        <w:top w:val="none" w:sz="0" w:space="0" w:color="auto"/>
        <w:left w:val="none" w:sz="0" w:space="0" w:color="auto"/>
        <w:bottom w:val="none" w:sz="0" w:space="0" w:color="auto"/>
        <w:right w:val="none" w:sz="0" w:space="0" w:color="auto"/>
      </w:divBdr>
    </w:div>
    <w:div w:id="770126275">
      <w:bodyDiv w:val="1"/>
      <w:marLeft w:val="0"/>
      <w:marRight w:val="0"/>
      <w:marTop w:val="0"/>
      <w:marBottom w:val="0"/>
      <w:divBdr>
        <w:top w:val="none" w:sz="0" w:space="0" w:color="auto"/>
        <w:left w:val="none" w:sz="0" w:space="0" w:color="auto"/>
        <w:bottom w:val="none" w:sz="0" w:space="0" w:color="auto"/>
        <w:right w:val="none" w:sz="0" w:space="0" w:color="auto"/>
      </w:divBdr>
    </w:div>
    <w:div w:id="770131261">
      <w:bodyDiv w:val="1"/>
      <w:marLeft w:val="0"/>
      <w:marRight w:val="0"/>
      <w:marTop w:val="0"/>
      <w:marBottom w:val="0"/>
      <w:divBdr>
        <w:top w:val="none" w:sz="0" w:space="0" w:color="auto"/>
        <w:left w:val="none" w:sz="0" w:space="0" w:color="auto"/>
        <w:bottom w:val="none" w:sz="0" w:space="0" w:color="auto"/>
        <w:right w:val="none" w:sz="0" w:space="0" w:color="auto"/>
      </w:divBdr>
    </w:div>
    <w:div w:id="770202837">
      <w:bodyDiv w:val="1"/>
      <w:marLeft w:val="0"/>
      <w:marRight w:val="0"/>
      <w:marTop w:val="0"/>
      <w:marBottom w:val="0"/>
      <w:divBdr>
        <w:top w:val="none" w:sz="0" w:space="0" w:color="auto"/>
        <w:left w:val="none" w:sz="0" w:space="0" w:color="auto"/>
        <w:bottom w:val="none" w:sz="0" w:space="0" w:color="auto"/>
        <w:right w:val="none" w:sz="0" w:space="0" w:color="auto"/>
      </w:divBdr>
    </w:div>
    <w:div w:id="770319394">
      <w:bodyDiv w:val="1"/>
      <w:marLeft w:val="0"/>
      <w:marRight w:val="0"/>
      <w:marTop w:val="0"/>
      <w:marBottom w:val="0"/>
      <w:divBdr>
        <w:top w:val="none" w:sz="0" w:space="0" w:color="auto"/>
        <w:left w:val="none" w:sz="0" w:space="0" w:color="auto"/>
        <w:bottom w:val="none" w:sz="0" w:space="0" w:color="auto"/>
        <w:right w:val="none" w:sz="0" w:space="0" w:color="auto"/>
      </w:divBdr>
    </w:div>
    <w:div w:id="770470090">
      <w:bodyDiv w:val="1"/>
      <w:marLeft w:val="0"/>
      <w:marRight w:val="0"/>
      <w:marTop w:val="0"/>
      <w:marBottom w:val="0"/>
      <w:divBdr>
        <w:top w:val="none" w:sz="0" w:space="0" w:color="auto"/>
        <w:left w:val="none" w:sz="0" w:space="0" w:color="auto"/>
        <w:bottom w:val="none" w:sz="0" w:space="0" w:color="auto"/>
        <w:right w:val="none" w:sz="0" w:space="0" w:color="auto"/>
      </w:divBdr>
    </w:div>
    <w:div w:id="770667010">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904101">
      <w:bodyDiv w:val="1"/>
      <w:marLeft w:val="0"/>
      <w:marRight w:val="0"/>
      <w:marTop w:val="0"/>
      <w:marBottom w:val="0"/>
      <w:divBdr>
        <w:top w:val="none" w:sz="0" w:space="0" w:color="auto"/>
        <w:left w:val="none" w:sz="0" w:space="0" w:color="auto"/>
        <w:bottom w:val="none" w:sz="0" w:space="0" w:color="auto"/>
        <w:right w:val="none" w:sz="0" w:space="0" w:color="auto"/>
      </w:divBdr>
    </w:div>
    <w:div w:id="770928799">
      <w:bodyDiv w:val="1"/>
      <w:marLeft w:val="0"/>
      <w:marRight w:val="0"/>
      <w:marTop w:val="0"/>
      <w:marBottom w:val="0"/>
      <w:divBdr>
        <w:top w:val="none" w:sz="0" w:space="0" w:color="auto"/>
        <w:left w:val="none" w:sz="0" w:space="0" w:color="auto"/>
        <w:bottom w:val="none" w:sz="0" w:space="0" w:color="auto"/>
        <w:right w:val="none" w:sz="0" w:space="0" w:color="auto"/>
      </w:divBdr>
    </w:div>
    <w:div w:id="771123638">
      <w:bodyDiv w:val="1"/>
      <w:marLeft w:val="0"/>
      <w:marRight w:val="0"/>
      <w:marTop w:val="0"/>
      <w:marBottom w:val="0"/>
      <w:divBdr>
        <w:top w:val="none" w:sz="0" w:space="0" w:color="auto"/>
        <w:left w:val="none" w:sz="0" w:space="0" w:color="auto"/>
        <w:bottom w:val="none" w:sz="0" w:space="0" w:color="auto"/>
        <w:right w:val="none" w:sz="0" w:space="0" w:color="auto"/>
      </w:divBdr>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584883">
      <w:bodyDiv w:val="1"/>
      <w:marLeft w:val="0"/>
      <w:marRight w:val="0"/>
      <w:marTop w:val="0"/>
      <w:marBottom w:val="0"/>
      <w:divBdr>
        <w:top w:val="none" w:sz="0" w:space="0" w:color="auto"/>
        <w:left w:val="none" w:sz="0" w:space="0" w:color="auto"/>
        <w:bottom w:val="none" w:sz="0" w:space="0" w:color="auto"/>
        <w:right w:val="none" w:sz="0" w:space="0" w:color="auto"/>
      </w:divBdr>
    </w:div>
    <w:div w:id="771633099">
      <w:bodyDiv w:val="1"/>
      <w:marLeft w:val="0"/>
      <w:marRight w:val="0"/>
      <w:marTop w:val="0"/>
      <w:marBottom w:val="0"/>
      <w:divBdr>
        <w:top w:val="none" w:sz="0" w:space="0" w:color="auto"/>
        <w:left w:val="none" w:sz="0" w:space="0" w:color="auto"/>
        <w:bottom w:val="none" w:sz="0" w:space="0" w:color="auto"/>
        <w:right w:val="none" w:sz="0" w:space="0" w:color="auto"/>
      </w:divBdr>
    </w:div>
    <w:div w:id="771779045">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089331">
      <w:bodyDiv w:val="1"/>
      <w:marLeft w:val="0"/>
      <w:marRight w:val="0"/>
      <w:marTop w:val="0"/>
      <w:marBottom w:val="0"/>
      <w:divBdr>
        <w:top w:val="none" w:sz="0" w:space="0" w:color="auto"/>
        <w:left w:val="none" w:sz="0" w:space="0" w:color="auto"/>
        <w:bottom w:val="none" w:sz="0" w:space="0" w:color="auto"/>
        <w:right w:val="none" w:sz="0" w:space="0" w:color="auto"/>
      </w:divBdr>
    </w:div>
    <w:div w:id="772359072">
      <w:bodyDiv w:val="1"/>
      <w:marLeft w:val="0"/>
      <w:marRight w:val="0"/>
      <w:marTop w:val="0"/>
      <w:marBottom w:val="0"/>
      <w:divBdr>
        <w:top w:val="none" w:sz="0" w:space="0" w:color="auto"/>
        <w:left w:val="none" w:sz="0" w:space="0" w:color="auto"/>
        <w:bottom w:val="none" w:sz="0" w:space="0" w:color="auto"/>
        <w:right w:val="none" w:sz="0" w:space="0" w:color="auto"/>
      </w:divBdr>
    </w:div>
    <w:div w:id="772553453">
      <w:bodyDiv w:val="1"/>
      <w:marLeft w:val="0"/>
      <w:marRight w:val="0"/>
      <w:marTop w:val="0"/>
      <w:marBottom w:val="0"/>
      <w:divBdr>
        <w:top w:val="none" w:sz="0" w:space="0" w:color="auto"/>
        <w:left w:val="none" w:sz="0" w:space="0" w:color="auto"/>
        <w:bottom w:val="none" w:sz="0" w:space="0" w:color="auto"/>
        <w:right w:val="none" w:sz="0" w:space="0" w:color="auto"/>
      </w:divBdr>
    </w:div>
    <w:div w:id="772825435">
      <w:bodyDiv w:val="1"/>
      <w:marLeft w:val="0"/>
      <w:marRight w:val="0"/>
      <w:marTop w:val="0"/>
      <w:marBottom w:val="0"/>
      <w:divBdr>
        <w:top w:val="none" w:sz="0" w:space="0" w:color="auto"/>
        <w:left w:val="none" w:sz="0" w:space="0" w:color="auto"/>
        <w:bottom w:val="none" w:sz="0" w:space="0" w:color="auto"/>
        <w:right w:val="none" w:sz="0" w:space="0" w:color="auto"/>
      </w:divBdr>
    </w:div>
    <w:div w:id="773134274">
      <w:bodyDiv w:val="1"/>
      <w:marLeft w:val="0"/>
      <w:marRight w:val="0"/>
      <w:marTop w:val="0"/>
      <w:marBottom w:val="0"/>
      <w:divBdr>
        <w:top w:val="none" w:sz="0" w:space="0" w:color="auto"/>
        <w:left w:val="none" w:sz="0" w:space="0" w:color="auto"/>
        <w:bottom w:val="none" w:sz="0" w:space="0" w:color="auto"/>
        <w:right w:val="none" w:sz="0" w:space="0" w:color="auto"/>
      </w:divBdr>
    </w:div>
    <w:div w:id="773208788">
      <w:bodyDiv w:val="1"/>
      <w:marLeft w:val="0"/>
      <w:marRight w:val="0"/>
      <w:marTop w:val="0"/>
      <w:marBottom w:val="0"/>
      <w:divBdr>
        <w:top w:val="none" w:sz="0" w:space="0" w:color="auto"/>
        <w:left w:val="none" w:sz="0" w:space="0" w:color="auto"/>
        <w:bottom w:val="none" w:sz="0" w:space="0" w:color="auto"/>
        <w:right w:val="none" w:sz="0" w:space="0" w:color="auto"/>
      </w:divBdr>
    </w:div>
    <w:div w:id="773474370">
      <w:bodyDiv w:val="1"/>
      <w:marLeft w:val="0"/>
      <w:marRight w:val="0"/>
      <w:marTop w:val="0"/>
      <w:marBottom w:val="0"/>
      <w:divBdr>
        <w:top w:val="none" w:sz="0" w:space="0" w:color="auto"/>
        <w:left w:val="none" w:sz="0" w:space="0" w:color="auto"/>
        <w:bottom w:val="none" w:sz="0" w:space="0" w:color="auto"/>
        <w:right w:val="none" w:sz="0" w:space="0" w:color="auto"/>
      </w:divBdr>
    </w:div>
    <w:div w:id="773592914">
      <w:bodyDiv w:val="1"/>
      <w:marLeft w:val="0"/>
      <w:marRight w:val="0"/>
      <w:marTop w:val="0"/>
      <w:marBottom w:val="0"/>
      <w:divBdr>
        <w:top w:val="none" w:sz="0" w:space="0" w:color="auto"/>
        <w:left w:val="none" w:sz="0" w:space="0" w:color="auto"/>
        <w:bottom w:val="none" w:sz="0" w:space="0" w:color="auto"/>
        <w:right w:val="none" w:sz="0" w:space="0" w:color="auto"/>
      </w:divBdr>
    </w:div>
    <w:div w:id="773599803">
      <w:bodyDiv w:val="1"/>
      <w:marLeft w:val="0"/>
      <w:marRight w:val="0"/>
      <w:marTop w:val="0"/>
      <w:marBottom w:val="0"/>
      <w:divBdr>
        <w:top w:val="none" w:sz="0" w:space="0" w:color="auto"/>
        <w:left w:val="none" w:sz="0" w:space="0" w:color="auto"/>
        <w:bottom w:val="none" w:sz="0" w:space="0" w:color="auto"/>
        <w:right w:val="none" w:sz="0" w:space="0" w:color="auto"/>
      </w:divBdr>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3985817">
      <w:bodyDiv w:val="1"/>
      <w:marLeft w:val="0"/>
      <w:marRight w:val="0"/>
      <w:marTop w:val="0"/>
      <w:marBottom w:val="0"/>
      <w:divBdr>
        <w:top w:val="none" w:sz="0" w:space="0" w:color="auto"/>
        <w:left w:val="none" w:sz="0" w:space="0" w:color="auto"/>
        <w:bottom w:val="none" w:sz="0" w:space="0" w:color="auto"/>
        <w:right w:val="none" w:sz="0" w:space="0" w:color="auto"/>
      </w:divBdr>
    </w:div>
    <w:div w:id="774204834">
      <w:bodyDiv w:val="1"/>
      <w:marLeft w:val="0"/>
      <w:marRight w:val="0"/>
      <w:marTop w:val="0"/>
      <w:marBottom w:val="0"/>
      <w:divBdr>
        <w:top w:val="none" w:sz="0" w:space="0" w:color="auto"/>
        <w:left w:val="none" w:sz="0" w:space="0" w:color="auto"/>
        <w:bottom w:val="none" w:sz="0" w:space="0" w:color="auto"/>
        <w:right w:val="none" w:sz="0" w:space="0" w:color="auto"/>
      </w:divBdr>
    </w:div>
    <w:div w:id="774247370">
      <w:bodyDiv w:val="1"/>
      <w:marLeft w:val="0"/>
      <w:marRight w:val="0"/>
      <w:marTop w:val="0"/>
      <w:marBottom w:val="0"/>
      <w:divBdr>
        <w:top w:val="none" w:sz="0" w:space="0" w:color="auto"/>
        <w:left w:val="none" w:sz="0" w:space="0" w:color="auto"/>
        <w:bottom w:val="none" w:sz="0" w:space="0" w:color="auto"/>
        <w:right w:val="none" w:sz="0" w:space="0" w:color="auto"/>
      </w:divBdr>
    </w:div>
    <w:div w:id="774322767">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863">
      <w:bodyDiv w:val="1"/>
      <w:marLeft w:val="0"/>
      <w:marRight w:val="0"/>
      <w:marTop w:val="0"/>
      <w:marBottom w:val="0"/>
      <w:divBdr>
        <w:top w:val="none" w:sz="0" w:space="0" w:color="auto"/>
        <w:left w:val="none" w:sz="0" w:space="0" w:color="auto"/>
        <w:bottom w:val="none" w:sz="0" w:space="0" w:color="auto"/>
        <w:right w:val="none" w:sz="0" w:space="0" w:color="auto"/>
      </w:divBdr>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636104">
      <w:bodyDiv w:val="1"/>
      <w:marLeft w:val="0"/>
      <w:marRight w:val="0"/>
      <w:marTop w:val="0"/>
      <w:marBottom w:val="0"/>
      <w:divBdr>
        <w:top w:val="none" w:sz="0" w:space="0" w:color="auto"/>
        <w:left w:val="none" w:sz="0" w:space="0" w:color="auto"/>
        <w:bottom w:val="none" w:sz="0" w:space="0" w:color="auto"/>
        <w:right w:val="none" w:sz="0" w:space="0" w:color="auto"/>
      </w:divBdr>
    </w:div>
    <w:div w:id="775053459">
      <w:bodyDiv w:val="1"/>
      <w:marLeft w:val="0"/>
      <w:marRight w:val="0"/>
      <w:marTop w:val="0"/>
      <w:marBottom w:val="0"/>
      <w:divBdr>
        <w:top w:val="none" w:sz="0" w:space="0" w:color="auto"/>
        <w:left w:val="none" w:sz="0" w:space="0" w:color="auto"/>
        <w:bottom w:val="none" w:sz="0" w:space="0" w:color="auto"/>
        <w:right w:val="none" w:sz="0" w:space="0" w:color="auto"/>
      </w:divBdr>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4220">
      <w:bodyDiv w:val="1"/>
      <w:marLeft w:val="0"/>
      <w:marRight w:val="0"/>
      <w:marTop w:val="0"/>
      <w:marBottom w:val="0"/>
      <w:divBdr>
        <w:top w:val="none" w:sz="0" w:space="0" w:color="auto"/>
        <w:left w:val="none" w:sz="0" w:space="0" w:color="auto"/>
        <w:bottom w:val="none" w:sz="0" w:space="0" w:color="auto"/>
        <w:right w:val="none" w:sz="0" w:space="0" w:color="auto"/>
      </w:divBdr>
    </w:div>
    <w:div w:id="775175441">
      <w:bodyDiv w:val="1"/>
      <w:marLeft w:val="0"/>
      <w:marRight w:val="0"/>
      <w:marTop w:val="0"/>
      <w:marBottom w:val="0"/>
      <w:divBdr>
        <w:top w:val="none" w:sz="0" w:space="0" w:color="auto"/>
        <w:left w:val="none" w:sz="0" w:space="0" w:color="auto"/>
        <w:bottom w:val="none" w:sz="0" w:space="0" w:color="auto"/>
        <w:right w:val="none" w:sz="0" w:space="0" w:color="auto"/>
      </w:divBdr>
    </w:div>
    <w:div w:id="775365882">
      <w:bodyDiv w:val="1"/>
      <w:marLeft w:val="0"/>
      <w:marRight w:val="0"/>
      <w:marTop w:val="0"/>
      <w:marBottom w:val="0"/>
      <w:divBdr>
        <w:top w:val="none" w:sz="0" w:space="0" w:color="auto"/>
        <w:left w:val="none" w:sz="0" w:space="0" w:color="auto"/>
        <w:bottom w:val="none" w:sz="0" w:space="0" w:color="auto"/>
        <w:right w:val="none" w:sz="0" w:space="0" w:color="auto"/>
      </w:divBdr>
    </w:div>
    <w:div w:id="775368343">
      <w:bodyDiv w:val="1"/>
      <w:marLeft w:val="0"/>
      <w:marRight w:val="0"/>
      <w:marTop w:val="0"/>
      <w:marBottom w:val="0"/>
      <w:divBdr>
        <w:top w:val="none" w:sz="0" w:space="0" w:color="auto"/>
        <w:left w:val="none" w:sz="0" w:space="0" w:color="auto"/>
        <w:bottom w:val="none" w:sz="0" w:space="0" w:color="auto"/>
        <w:right w:val="none" w:sz="0" w:space="0" w:color="auto"/>
      </w:divBdr>
    </w:div>
    <w:div w:id="775487646">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715387">
      <w:bodyDiv w:val="1"/>
      <w:marLeft w:val="0"/>
      <w:marRight w:val="0"/>
      <w:marTop w:val="0"/>
      <w:marBottom w:val="0"/>
      <w:divBdr>
        <w:top w:val="none" w:sz="0" w:space="0" w:color="auto"/>
        <w:left w:val="none" w:sz="0" w:space="0" w:color="auto"/>
        <w:bottom w:val="none" w:sz="0" w:space="0" w:color="auto"/>
        <w:right w:val="none" w:sz="0" w:space="0" w:color="auto"/>
      </w:divBdr>
    </w:div>
    <w:div w:id="775751651">
      <w:bodyDiv w:val="1"/>
      <w:marLeft w:val="0"/>
      <w:marRight w:val="0"/>
      <w:marTop w:val="0"/>
      <w:marBottom w:val="0"/>
      <w:divBdr>
        <w:top w:val="none" w:sz="0" w:space="0" w:color="auto"/>
        <w:left w:val="none" w:sz="0" w:space="0" w:color="auto"/>
        <w:bottom w:val="none" w:sz="0" w:space="0" w:color="auto"/>
        <w:right w:val="none" w:sz="0" w:space="0" w:color="auto"/>
      </w:divBdr>
    </w:div>
    <w:div w:id="775830131">
      <w:bodyDiv w:val="1"/>
      <w:marLeft w:val="0"/>
      <w:marRight w:val="0"/>
      <w:marTop w:val="0"/>
      <w:marBottom w:val="0"/>
      <w:divBdr>
        <w:top w:val="none" w:sz="0" w:space="0" w:color="auto"/>
        <w:left w:val="none" w:sz="0" w:space="0" w:color="auto"/>
        <w:bottom w:val="none" w:sz="0" w:space="0" w:color="auto"/>
        <w:right w:val="none" w:sz="0" w:space="0" w:color="auto"/>
      </w:divBdr>
    </w:div>
    <w:div w:id="775902417">
      <w:bodyDiv w:val="1"/>
      <w:marLeft w:val="0"/>
      <w:marRight w:val="0"/>
      <w:marTop w:val="0"/>
      <w:marBottom w:val="0"/>
      <w:divBdr>
        <w:top w:val="none" w:sz="0" w:space="0" w:color="auto"/>
        <w:left w:val="none" w:sz="0" w:space="0" w:color="auto"/>
        <w:bottom w:val="none" w:sz="0" w:space="0" w:color="auto"/>
        <w:right w:val="none" w:sz="0" w:space="0" w:color="auto"/>
      </w:divBdr>
    </w:div>
    <w:div w:id="776099444">
      <w:bodyDiv w:val="1"/>
      <w:marLeft w:val="0"/>
      <w:marRight w:val="0"/>
      <w:marTop w:val="0"/>
      <w:marBottom w:val="0"/>
      <w:divBdr>
        <w:top w:val="none" w:sz="0" w:space="0" w:color="auto"/>
        <w:left w:val="none" w:sz="0" w:space="0" w:color="auto"/>
        <w:bottom w:val="none" w:sz="0" w:space="0" w:color="auto"/>
        <w:right w:val="none" w:sz="0" w:space="0" w:color="auto"/>
      </w:divBdr>
    </w:div>
    <w:div w:id="776366856">
      <w:bodyDiv w:val="1"/>
      <w:marLeft w:val="0"/>
      <w:marRight w:val="0"/>
      <w:marTop w:val="0"/>
      <w:marBottom w:val="0"/>
      <w:divBdr>
        <w:top w:val="none" w:sz="0" w:space="0" w:color="auto"/>
        <w:left w:val="none" w:sz="0" w:space="0" w:color="auto"/>
        <w:bottom w:val="none" w:sz="0" w:space="0" w:color="auto"/>
        <w:right w:val="none" w:sz="0" w:space="0" w:color="auto"/>
      </w:divBdr>
    </w:div>
    <w:div w:id="776411212">
      <w:bodyDiv w:val="1"/>
      <w:marLeft w:val="0"/>
      <w:marRight w:val="0"/>
      <w:marTop w:val="0"/>
      <w:marBottom w:val="0"/>
      <w:divBdr>
        <w:top w:val="none" w:sz="0" w:space="0" w:color="auto"/>
        <w:left w:val="none" w:sz="0" w:space="0" w:color="auto"/>
        <w:bottom w:val="none" w:sz="0" w:space="0" w:color="auto"/>
        <w:right w:val="none" w:sz="0" w:space="0" w:color="auto"/>
      </w:divBdr>
    </w:div>
    <w:div w:id="776681204">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337">
      <w:bodyDiv w:val="1"/>
      <w:marLeft w:val="0"/>
      <w:marRight w:val="0"/>
      <w:marTop w:val="0"/>
      <w:marBottom w:val="0"/>
      <w:divBdr>
        <w:top w:val="none" w:sz="0" w:space="0" w:color="auto"/>
        <w:left w:val="none" w:sz="0" w:space="0" w:color="auto"/>
        <w:bottom w:val="none" w:sz="0" w:space="0" w:color="auto"/>
        <w:right w:val="none" w:sz="0" w:space="0" w:color="auto"/>
      </w:divBdr>
    </w:div>
    <w:div w:id="777020847">
      <w:bodyDiv w:val="1"/>
      <w:marLeft w:val="0"/>
      <w:marRight w:val="0"/>
      <w:marTop w:val="0"/>
      <w:marBottom w:val="0"/>
      <w:divBdr>
        <w:top w:val="none" w:sz="0" w:space="0" w:color="auto"/>
        <w:left w:val="none" w:sz="0" w:space="0" w:color="auto"/>
        <w:bottom w:val="none" w:sz="0" w:space="0" w:color="auto"/>
        <w:right w:val="none" w:sz="0" w:space="0" w:color="auto"/>
      </w:divBdr>
    </w:div>
    <w:div w:id="777021391">
      <w:bodyDiv w:val="1"/>
      <w:marLeft w:val="0"/>
      <w:marRight w:val="0"/>
      <w:marTop w:val="0"/>
      <w:marBottom w:val="0"/>
      <w:divBdr>
        <w:top w:val="none" w:sz="0" w:space="0" w:color="auto"/>
        <w:left w:val="none" w:sz="0" w:space="0" w:color="auto"/>
        <w:bottom w:val="none" w:sz="0" w:space="0" w:color="auto"/>
        <w:right w:val="none" w:sz="0" w:space="0" w:color="auto"/>
      </w:divBdr>
    </w:div>
    <w:div w:id="777066324">
      <w:bodyDiv w:val="1"/>
      <w:marLeft w:val="0"/>
      <w:marRight w:val="0"/>
      <w:marTop w:val="0"/>
      <w:marBottom w:val="0"/>
      <w:divBdr>
        <w:top w:val="none" w:sz="0" w:space="0" w:color="auto"/>
        <w:left w:val="none" w:sz="0" w:space="0" w:color="auto"/>
        <w:bottom w:val="none" w:sz="0" w:space="0" w:color="auto"/>
        <w:right w:val="none" w:sz="0" w:space="0" w:color="auto"/>
      </w:divBdr>
    </w:div>
    <w:div w:id="777213437">
      <w:bodyDiv w:val="1"/>
      <w:marLeft w:val="0"/>
      <w:marRight w:val="0"/>
      <w:marTop w:val="0"/>
      <w:marBottom w:val="0"/>
      <w:divBdr>
        <w:top w:val="none" w:sz="0" w:space="0" w:color="auto"/>
        <w:left w:val="none" w:sz="0" w:space="0" w:color="auto"/>
        <w:bottom w:val="none" w:sz="0" w:space="0" w:color="auto"/>
        <w:right w:val="none" w:sz="0" w:space="0" w:color="auto"/>
      </w:divBdr>
    </w:div>
    <w:div w:id="777484081">
      <w:bodyDiv w:val="1"/>
      <w:marLeft w:val="0"/>
      <w:marRight w:val="0"/>
      <w:marTop w:val="0"/>
      <w:marBottom w:val="0"/>
      <w:divBdr>
        <w:top w:val="none" w:sz="0" w:space="0" w:color="auto"/>
        <w:left w:val="none" w:sz="0" w:space="0" w:color="auto"/>
        <w:bottom w:val="none" w:sz="0" w:space="0" w:color="auto"/>
        <w:right w:val="none" w:sz="0" w:space="0" w:color="auto"/>
      </w:divBdr>
    </w:div>
    <w:div w:id="777525747">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682016">
      <w:bodyDiv w:val="1"/>
      <w:marLeft w:val="0"/>
      <w:marRight w:val="0"/>
      <w:marTop w:val="0"/>
      <w:marBottom w:val="0"/>
      <w:divBdr>
        <w:top w:val="none" w:sz="0" w:space="0" w:color="auto"/>
        <w:left w:val="none" w:sz="0" w:space="0" w:color="auto"/>
        <w:bottom w:val="none" w:sz="0" w:space="0" w:color="auto"/>
        <w:right w:val="none" w:sz="0" w:space="0" w:color="auto"/>
      </w:divBdr>
    </w:div>
    <w:div w:id="777994213">
      <w:bodyDiv w:val="1"/>
      <w:marLeft w:val="0"/>
      <w:marRight w:val="0"/>
      <w:marTop w:val="0"/>
      <w:marBottom w:val="0"/>
      <w:divBdr>
        <w:top w:val="none" w:sz="0" w:space="0" w:color="auto"/>
        <w:left w:val="none" w:sz="0" w:space="0" w:color="auto"/>
        <w:bottom w:val="none" w:sz="0" w:space="0" w:color="auto"/>
        <w:right w:val="none" w:sz="0" w:space="0" w:color="auto"/>
      </w:divBdr>
    </w:div>
    <w:div w:id="778069529">
      <w:bodyDiv w:val="1"/>
      <w:marLeft w:val="0"/>
      <w:marRight w:val="0"/>
      <w:marTop w:val="0"/>
      <w:marBottom w:val="0"/>
      <w:divBdr>
        <w:top w:val="none" w:sz="0" w:space="0" w:color="auto"/>
        <w:left w:val="none" w:sz="0" w:space="0" w:color="auto"/>
        <w:bottom w:val="none" w:sz="0" w:space="0" w:color="auto"/>
        <w:right w:val="none" w:sz="0" w:space="0" w:color="auto"/>
      </w:divBdr>
    </w:div>
    <w:div w:id="778255115">
      <w:bodyDiv w:val="1"/>
      <w:marLeft w:val="0"/>
      <w:marRight w:val="0"/>
      <w:marTop w:val="0"/>
      <w:marBottom w:val="0"/>
      <w:divBdr>
        <w:top w:val="none" w:sz="0" w:space="0" w:color="auto"/>
        <w:left w:val="none" w:sz="0" w:space="0" w:color="auto"/>
        <w:bottom w:val="none" w:sz="0" w:space="0" w:color="auto"/>
        <w:right w:val="none" w:sz="0" w:space="0" w:color="auto"/>
      </w:divBdr>
    </w:div>
    <w:div w:id="778331189">
      <w:bodyDiv w:val="1"/>
      <w:marLeft w:val="0"/>
      <w:marRight w:val="0"/>
      <w:marTop w:val="0"/>
      <w:marBottom w:val="0"/>
      <w:divBdr>
        <w:top w:val="none" w:sz="0" w:space="0" w:color="auto"/>
        <w:left w:val="none" w:sz="0" w:space="0" w:color="auto"/>
        <w:bottom w:val="none" w:sz="0" w:space="0" w:color="auto"/>
        <w:right w:val="none" w:sz="0" w:space="0" w:color="auto"/>
      </w:divBdr>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766103">
      <w:bodyDiv w:val="1"/>
      <w:marLeft w:val="0"/>
      <w:marRight w:val="0"/>
      <w:marTop w:val="0"/>
      <w:marBottom w:val="0"/>
      <w:divBdr>
        <w:top w:val="none" w:sz="0" w:space="0" w:color="auto"/>
        <w:left w:val="none" w:sz="0" w:space="0" w:color="auto"/>
        <w:bottom w:val="none" w:sz="0" w:space="0" w:color="auto"/>
        <w:right w:val="none" w:sz="0" w:space="0" w:color="auto"/>
      </w:divBdr>
    </w:div>
    <w:div w:id="778833852">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027811">
      <w:bodyDiv w:val="1"/>
      <w:marLeft w:val="0"/>
      <w:marRight w:val="0"/>
      <w:marTop w:val="0"/>
      <w:marBottom w:val="0"/>
      <w:divBdr>
        <w:top w:val="none" w:sz="0" w:space="0" w:color="auto"/>
        <w:left w:val="none" w:sz="0" w:space="0" w:color="auto"/>
        <w:bottom w:val="none" w:sz="0" w:space="0" w:color="auto"/>
        <w:right w:val="none" w:sz="0" w:space="0" w:color="auto"/>
      </w:divBdr>
    </w:div>
    <w:div w:id="779446349">
      <w:bodyDiv w:val="1"/>
      <w:marLeft w:val="0"/>
      <w:marRight w:val="0"/>
      <w:marTop w:val="0"/>
      <w:marBottom w:val="0"/>
      <w:divBdr>
        <w:top w:val="none" w:sz="0" w:space="0" w:color="auto"/>
        <w:left w:val="none" w:sz="0" w:space="0" w:color="auto"/>
        <w:bottom w:val="none" w:sz="0" w:space="0" w:color="auto"/>
        <w:right w:val="none" w:sz="0" w:space="0" w:color="auto"/>
      </w:divBdr>
    </w:div>
    <w:div w:id="779491086">
      <w:bodyDiv w:val="1"/>
      <w:marLeft w:val="0"/>
      <w:marRight w:val="0"/>
      <w:marTop w:val="0"/>
      <w:marBottom w:val="0"/>
      <w:divBdr>
        <w:top w:val="none" w:sz="0" w:space="0" w:color="auto"/>
        <w:left w:val="none" w:sz="0" w:space="0" w:color="auto"/>
        <w:bottom w:val="none" w:sz="0" w:space="0" w:color="auto"/>
        <w:right w:val="none" w:sz="0" w:space="0" w:color="auto"/>
      </w:divBdr>
    </w:div>
    <w:div w:id="779641976">
      <w:bodyDiv w:val="1"/>
      <w:marLeft w:val="0"/>
      <w:marRight w:val="0"/>
      <w:marTop w:val="0"/>
      <w:marBottom w:val="0"/>
      <w:divBdr>
        <w:top w:val="none" w:sz="0" w:space="0" w:color="auto"/>
        <w:left w:val="none" w:sz="0" w:space="0" w:color="auto"/>
        <w:bottom w:val="none" w:sz="0" w:space="0" w:color="auto"/>
        <w:right w:val="none" w:sz="0" w:space="0" w:color="auto"/>
      </w:divBdr>
    </w:div>
    <w:div w:id="779646234">
      <w:bodyDiv w:val="1"/>
      <w:marLeft w:val="0"/>
      <w:marRight w:val="0"/>
      <w:marTop w:val="0"/>
      <w:marBottom w:val="0"/>
      <w:divBdr>
        <w:top w:val="none" w:sz="0" w:space="0" w:color="auto"/>
        <w:left w:val="none" w:sz="0" w:space="0" w:color="auto"/>
        <w:bottom w:val="none" w:sz="0" w:space="0" w:color="auto"/>
        <w:right w:val="none" w:sz="0" w:space="0" w:color="auto"/>
      </w:divBdr>
    </w:div>
    <w:div w:id="779691303">
      <w:bodyDiv w:val="1"/>
      <w:marLeft w:val="0"/>
      <w:marRight w:val="0"/>
      <w:marTop w:val="0"/>
      <w:marBottom w:val="0"/>
      <w:divBdr>
        <w:top w:val="none" w:sz="0" w:space="0" w:color="auto"/>
        <w:left w:val="none" w:sz="0" w:space="0" w:color="auto"/>
        <w:bottom w:val="none" w:sz="0" w:space="0" w:color="auto"/>
        <w:right w:val="none" w:sz="0" w:space="0" w:color="auto"/>
      </w:divBdr>
    </w:div>
    <w:div w:id="779880438">
      <w:bodyDiv w:val="1"/>
      <w:marLeft w:val="0"/>
      <w:marRight w:val="0"/>
      <w:marTop w:val="0"/>
      <w:marBottom w:val="0"/>
      <w:divBdr>
        <w:top w:val="none" w:sz="0" w:space="0" w:color="auto"/>
        <w:left w:val="none" w:sz="0" w:space="0" w:color="auto"/>
        <w:bottom w:val="none" w:sz="0" w:space="0" w:color="auto"/>
        <w:right w:val="none" w:sz="0" w:space="0" w:color="auto"/>
      </w:divBdr>
    </w:div>
    <w:div w:id="780028991">
      <w:bodyDiv w:val="1"/>
      <w:marLeft w:val="0"/>
      <w:marRight w:val="0"/>
      <w:marTop w:val="0"/>
      <w:marBottom w:val="0"/>
      <w:divBdr>
        <w:top w:val="none" w:sz="0" w:space="0" w:color="auto"/>
        <w:left w:val="none" w:sz="0" w:space="0" w:color="auto"/>
        <w:bottom w:val="none" w:sz="0" w:space="0" w:color="auto"/>
        <w:right w:val="none" w:sz="0" w:space="0" w:color="auto"/>
      </w:divBdr>
    </w:div>
    <w:div w:id="780032479">
      <w:bodyDiv w:val="1"/>
      <w:marLeft w:val="0"/>
      <w:marRight w:val="0"/>
      <w:marTop w:val="0"/>
      <w:marBottom w:val="0"/>
      <w:divBdr>
        <w:top w:val="none" w:sz="0" w:space="0" w:color="auto"/>
        <w:left w:val="none" w:sz="0" w:space="0" w:color="auto"/>
        <w:bottom w:val="none" w:sz="0" w:space="0" w:color="auto"/>
        <w:right w:val="none" w:sz="0" w:space="0" w:color="auto"/>
      </w:divBdr>
    </w:div>
    <w:div w:id="780104330">
      <w:bodyDiv w:val="1"/>
      <w:marLeft w:val="0"/>
      <w:marRight w:val="0"/>
      <w:marTop w:val="0"/>
      <w:marBottom w:val="0"/>
      <w:divBdr>
        <w:top w:val="none" w:sz="0" w:space="0" w:color="auto"/>
        <w:left w:val="none" w:sz="0" w:space="0" w:color="auto"/>
        <w:bottom w:val="none" w:sz="0" w:space="0" w:color="auto"/>
        <w:right w:val="none" w:sz="0" w:space="0" w:color="auto"/>
      </w:divBdr>
    </w:div>
    <w:div w:id="780150746">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880310">
      <w:bodyDiv w:val="1"/>
      <w:marLeft w:val="0"/>
      <w:marRight w:val="0"/>
      <w:marTop w:val="0"/>
      <w:marBottom w:val="0"/>
      <w:divBdr>
        <w:top w:val="none" w:sz="0" w:space="0" w:color="auto"/>
        <w:left w:val="none" w:sz="0" w:space="0" w:color="auto"/>
        <w:bottom w:val="none" w:sz="0" w:space="0" w:color="auto"/>
        <w:right w:val="none" w:sz="0" w:space="0" w:color="auto"/>
      </w:divBdr>
    </w:div>
    <w:div w:id="781000872">
      <w:bodyDiv w:val="1"/>
      <w:marLeft w:val="0"/>
      <w:marRight w:val="0"/>
      <w:marTop w:val="0"/>
      <w:marBottom w:val="0"/>
      <w:divBdr>
        <w:top w:val="none" w:sz="0" w:space="0" w:color="auto"/>
        <w:left w:val="none" w:sz="0" w:space="0" w:color="auto"/>
        <w:bottom w:val="none" w:sz="0" w:space="0" w:color="auto"/>
        <w:right w:val="none" w:sz="0" w:space="0" w:color="auto"/>
      </w:divBdr>
    </w:div>
    <w:div w:id="781267758">
      <w:bodyDiv w:val="1"/>
      <w:marLeft w:val="0"/>
      <w:marRight w:val="0"/>
      <w:marTop w:val="0"/>
      <w:marBottom w:val="0"/>
      <w:divBdr>
        <w:top w:val="none" w:sz="0" w:space="0" w:color="auto"/>
        <w:left w:val="none" w:sz="0" w:space="0" w:color="auto"/>
        <w:bottom w:val="none" w:sz="0" w:space="0" w:color="auto"/>
        <w:right w:val="none" w:sz="0" w:space="0" w:color="auto"/>
      </w:divBdr>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533946">
      <w:bodyDiv w:val="1"/>
      <w:marLeft w:val="0"/>
      <w:marRight w:val="0"/>
      <w:marTop w:val="0"/>
      <w:marBottom w:val="0"/>
      <w:divBdr>
        <w:top w:val="none" w:sz="0" w:space="0" w:color="auto"/>
        <w:left w:val="none" w:sz="0" w:space="0" w:color="auto"/>
        <w:bottom w:val="none" w:sz="0" w:space="0" w:color="auto"/>
        <w:right w:val="none" w:sz="0" w:space="0" w:color="auto"/>
      </w:divBdr>
    </w:div>
    <w:div w:id="781538581">
      <w:bodyDiv w:val="1"/>
      <w:marLeft w:val="0"/>
      <w:marRight w:val="0"/>
      <w:marTop w:val="0"/>
      <w:marBottom w:val="0"/>
      <w:divBdr>
        <w:top w:val="none" w:sz="0" w:space="0" w:color="auto"/>
        <w:left w:val="none" w:sz="0" w:space="0" w:color="auto"/>
        <w:bottom w:val="none" w:sz="0" w:space="0" w:color="auto"/>
        <w:right w:val="none" w:sz="0" w:space="0" w:color="auto"/>
      </w:divBdr>
    </w:div>
    <w:div w:id="781724489">
      <w:bodyDiv w:val="1"/>
      <w:marLeft w:val="0"/>
      <w:marRight w:val="0"/>
      <w:marTop w:val="0"/>
      <w:marBottom w:val="0"/>
      <w:divBdr>
        <w:top w:val="none" w:sz="0" w:space="0" w:color="auto"/>
        <w:left w:val="none" w:sz="0" w:space="0" w:color="auto"/>
        <w:bottom w:val="none" w:sz="0" w:space="0" w:color="auto"/>
        <w:right w:val="none" w:sz="0" w:space="0" w:color="auto"/>
      </w:divBdr>
    </w:div>
    <w:div w:id="781801504">
      <w:bodyDiv w:val="1"/>
      <w:marLeft w:val="0"/>
      <w:marRight w:val="0"/>
      <w:marTop w:val="0"/>
      <w:marBottom w:val="0"/>
      <w:divBdr>
        <w:top w:val="none" w:sz="0" w:space="0" w:color="auto"/>
        <w:left w:val="none" w:sz="0" w:space="0" w:color="auto"/>
        <w:bottom w:val="none" w:sz="0" w:space="0" w:color="auto"/>
        <w:right w:val="none" w:sz="0" w:space="0" w:color="auto"/>
      </w:divBdr>
    </w:div>
    <w:div w:id="781921310">
      <w:bodyDiv w:val="1"/>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3151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383">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4558">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5593">
      <w:bodyDiv w:val="1"/>
      <w:marLeft w:val="0"/>
      <w:marRight w:val="0"/>
      <w:marTop w:val="0"/>
      <w:marBottom w:val="0"/>
      <w:divBdr>
        <w:top w:val="none" w:sz="0" w:space="0" w:color="auto"/>
        <w:left w:val="none" w:sz="0" w:space="0" w:color="auto"/>
        <w:bottom w:val="none" w:sz="0" w:space="0" w:color="auto"/>
        <w:right w:val="none" w:sz="0" w:space="0" w:color="auto"/>
      </w:divBdr>
    </w:div>
    <w:div w:id="782656753">
      <w:bodyDiv w:val="1"/>
      <w:marLeft w:val="0"/>
      <w:marRight w:val="0"/>
      <w:marTop w:val="0"/>
      <w:marBottom w:val="0"/>
      <w:divBdr>
        <w:top w:val="none" w:sz="0" w:space="0" w:color="auto"/>
        <w:left w:val="none" w:sz="0" w:space="0" w:color="auto"/>
        <w:bottom w:val="none" w:sz="0" w:space="0" w:color="auto"/>
        <w:right w:val="none" w:sz="0" w:space="0" w:color="auto"/>
      </w:divBdr>
    </w:div>
    <w:div w:id="782728301">
      <w:bodyDiv w:val="1"/>
      <w:marLeft w:val="0"/>
      <w:marRight w:val="0"/>
      <w:marTop w:val="0"/>
      <w:marBottom w:val="0"/>
      <w:divBdr>
        <w:top w:val="none" w:sz="0" w:space="0" w:color="auto"/>
        <w:left w:val="none" w:sz="0" w:space="0" w:color="auto"/>
        <w:bottom w:val="none" w:sz="0" w:space="0" w:color="auto"/>
        <w:right w:val="none" w:sz="0" w:space="0" w:color="auto"/>
      </w:divBdr>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041118">
      <w:bodyDiv w:val="1"/>
      <w:marLeft w:val="0"/>
      <w:marRight w:val="0"/>
      <w:marTop w:val="0"/>
      <w:marBottom w:val="0"/>
      <w:divBdr>
        <w:top w:val="none" w:sz="0" w:space="0" w:color="auto"/>
        <w:left w:val="none" w:sz="0" w:space="0" w:color="auto"/>
        <w:bottom w:val="none" w:sz="0" w:space="0" w:color="auto"/>
        <w:right w:val="none" w:sz="0" w:space="0" w:color="auto"/>
      </w:divBdr>
    </w:div>
    <w:div w:id="783501663">
      <w:bodyDiv w:val="1"/>
      <w:marLeft w:val="0"/>
      <w:marRight w:val="0"/>
      <w:marTop w:val="0"/>
      <w:marBottom w:val="0"/>
      <w:divBdr>
        <w:top w:val="none" w:sz="0" w:space="0" w:color="auto"/>
        <w:left w:val="none" w:sz="0" w:space="0" w:color="auto"/>
        <w:bottom w:val="none" w:sz="0" w:space="0" w:color="auto"/>
        <w:right w:val="none" w:sz="0" w:space="0" w:color="auto"/>
      </w:divBdr>
    </w:div>
    <w:div w:id="783689063">
      <w:bodyDiv w:val="1"/>
      <w:marLeft w:val="0"/>
      <w:marRight w:val="0"/>
      <w:marTop w:val="0"/>
      <w:marBottom w:val="0"/>
      <w:divBdr>
        <w:top w:val="none" w:sz="0" w:space="0" w:color="auto"/>
        <w:left w:val="none" w:sz="0" w:space="0" w:color="auto"/>
        <w:bottom w:val="none" w:sz="0" w:space="0" w:color="auto"/>
        <w:right w:val="none" w:sz="0" w:space="0" w:color="auto"/>
      </w:divBdr>
    </w:div>
    <w:div w:id="784033752">
      <w:bodyDiv w:val="1"/>
      <w:marLeft w:val="0"/>
      <w:marRight w:val="0"/>
      <w:marTop w:val="0"/>
      <w:marBottom w:val="0"/>
      <w:divBdr>
        <w:top w:val="none" w:sz="0" w:space="0" w:color="auto"/>
        <w:left w:val="none" w:sz="0" w:space="0" w:color="auto"/>
        <w:bottom w:val="none" w:sz="0" w:space="0" w:color="auto"/>
        <w:right w:val="none" w:sz="0" w:space="0" w:color="auto"/>
      </w:divBdr>
    </w:div>
    <w:div w:id="784083720">
      <w:bodyDiv w:val="1"/>
      <w:marLeft w:val="0"/>
      <w:marRight w:val="0"/>
      <w:marTop w:val="0"/>
      <w:marBottom w:val="0"/>
      <w:divBdr>
        <w:top w:val="none" w:sz="0" w:space="0" w:color="auto"/>
        <w:left w:val="none" w:sz="0" w:space="0" w:color="auto"/>
        <w:bottom w:val="none" w:sz="0" w:space="0" w:color="auto"/>
        <w:right w:val="none" w:sz="0" w:space="0" w:color="auto"/>
      </w:divBdr>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4275390">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784543560">
      <w:bodyDiv w:val="1"/>
      <w:marLeft w:val="0"/>
      <w:marRight w:val="0"/>
      <w:marTop w:val="0"/>
      <w:marBottom w:val="0"/>
      <w:divBdr>
        <w:top w:val="none" w:sz="0" w:space="0" w:color="auto"/>
        <w:left w:val="none" w:sz="0" w:space="0" w:color="auto"/>
        <w:bottom w:val="none" w:sz="0" w:space="0" w:color="auto"/>
        <w:right w:val="none" w:sz="0" w:space="0" w:color="auto"/>
      </w:divBdr>
      <w:divsChild>
        <w:div w:id="1255358059">
          <w:marLeft w:val="0"/>
          <w:marRight w:val="0"/>
          <w:marTop w:val="0"/>
          <w:marBottom w:val="0"/>
          <w:divBdr>
            <w:top w:val="none" w:sz="0" w:space="0" w:color="auto"/>
            <w:left w:val="none" w:sz="0" w:space="0" w:color="auto"/>
            <w:bottom w:val="none" w:sz="0" w:space="0" w:color="auto"/>
            <w:right w:val="none" w:sz="0" w:space="0" w:color="auto"/>
          </w:divBdr>
          <w:divsChild>
            <w:div w:id="5651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225">
      <w:bodyDiv w:val="1"/>
      <w:marLeft w:val="0"/>
      <w:marRight w:val="0"/>
      <w:marTop w:val="0"/>
      <w:marBottom w:val="0"/>
      <w:divBdr>
        <w:top w:val="none" w:sz="0" w:space="0" w:color="auto"/>
        <w:left w:val="none" w:sz="0" w:space="0" w:color="auto"/>
        <w:bottom w:val="none" w:sz="0" w:space="0" w:color="auto"/>
        <w:right w:val="none" w:sz="0" w:space="0" w:color="auto"/>
      </w:divBdr>
    </w:div>
    <w:div w:id="78519324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343801">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897">
      <w:bodyDiv w:val="1"/>
      <w:marLeft w:val="0"/>
      <w:marRight w:val="0"/>
      <w:marTop w:val="0"/>
      <w:marBottom w:val="0"/>
      <w:divBdr>
        <w:top w:val="none" w:sz="0" w:space="0" w:color="auto"/>
        <w:left w:val="none" w:sz="0" w:space="0" w:color="auto"/>
        <w:bottom w:val="none" w:sz="0" w:space="0" w:color="auto"/>
        <w:right w:val="none" w:sz="0" w:space="0" w:color="auto"/>
      </w:divBdr>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853">
      <w:bodyDiv w:val="1"/>
      <w:marLeft w:val="0"/>
      <w:marRight w:val="0"/>
      <w:marTop w:val="0"/>
      <w:marBottom w:val="0"/>
      <w:divBdr>
        <w:top w:val="none" w:sz="0" w:space="0" w:color="auto"/>
        <w:left w:val="none" w:sz="0" w:space="0" w:color="auto"/>
        <w:bottom w:val="none" w:sz="0" w:space="0" w:color="auto"/>
        <w:right w:val="none" w:sz="0" w:space="0" w:color="auto"/>
      </w:divBdr>
    </w:div>
    <w:div w:id="785931420">
      <w:bodyDiv w:val="1"/>
      <w:marLeft w:val="0"/>
      <w:marRight w:val="0"/>
      <w:marTop w:val="0"/>
      <w:marBottom w:val="0"/>
      <w:divBdr>
        <w:top w:val="none" w:sz="0" w:space="0" w:color="auto"/>
        <w:left w:val="none" w:sz="0" w:space="0" w:color="auto"/>
        <w:bottom w:val="none" w:sz="0" w:space="0" w:color="auto"/>
        <w:right w:val="none" w:sz="0" w:space="0" w:color="auto"/>
      </w:divBdr>
    </w:div>
    <w:div w:id="786192588">
      <w:bodyDiv w:val="1"/>
      <w:marLeft w:val="0"/>
      <w:marRight w:val="0"/>
      <w:marTop w:val="0"/>
      <w:marBottom w:val="0"/>
      <w:divBdr>
        <w:top w:val="none" w:sz="0" w:space="0" w:color="auto"/>
        <w:left w:val="none" w:sz="0" w:space="0" w:color="auto"/>
        <w:bottom w:val="none" w:sz="0" w:space="0" w:color="auto"/>
        <w:right w:val="none" w:sz="0" w:space="0" w:color="auto"/>
      </w:divBdr>
    </w:div>
    <w:div w:id="786196918">
      <w:bodyDiv w:val="1"/>
      <w:marLeft w:val="0"/>
      <w:marRight w:val="0"/>
      <w:marTop w:val="0"/>
      <w:marBottom w:val="0"/>
      <w:divBdr>
        <w:top w:val="none" w:sz="0" w:space="0" w:color="auto"/>
        <w:left w:val="none" w:sz="0" w:space="0" w:color="auto"/>
        <w:bottom w:val="none" w:sz="0" w:space="0" w:color="auto"/>
        <w:right w:val="none" w:sz="0" w:space="0" w:color="auto"/>
      </w:divBdr>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585206">
      <w:bodyDiv w:val="1"/>
      <w:marLeft w:val="0"/>
      <w:marRight w:val="0"/>
      <w:marTop w:val="0"/>
      <w:marBottom w:val="0"/>
      <w:divBdr>
        <w:top w:val="none" w:sz="0" w:space="0" w:color="auto"/>
        <w:left w:val="none" w:sz="0" w:space="0" w:color="auto"/>
        <w:bottom w:val="none" w:sz="0" w:space="0" w:color="auto"/>
        <w:right w:val="none" w:sz="0" w:space="0" w:color="auto"/>
      </w:divBdr>
    </w:div>
    <w:div w:id="786698774">
      <w:bodyDiv w:val="1"/>
      <w:marLeft w:val="0"/>
      <w:marRight w:val="0"/>
      <w:marTop w:val="0"/>
      <w:marBottom w:val="0"/>
      <w:divBdr>
        <w:top w:val="none" w:sz="0" w:space="0" w:color="auto"/>
        <w:left w:val="none" w:sz="0" w:space="0" w:color="auto"/>
        <w:bottom w:val="none" w:sz="0" w:space="0" w:color="auto"/>
        <w:right w:val="none" w:sz="0" w:space="0" w:color="auto"/>
      </w:divBdr>
      <w:divsChild>
        <w:div w:id="282687337">
          <w:marLeft w:val="0"/>
          <w:marRight w:val="0"/>
          <w:marTop w:val="0"/>
          <w:marBottom w:val="0"/>
          <w:divBdr>
            <w:top w:val="none" w:sz="0" w:space="0" w:color="auto"/>
            <w:left w:val="none" w:sz="0" w:space="0" w:color="auto"/>
            <w:bottom w:val="none" w:sz="0" w:space="0" w:color="auto"/>
            <w:right w:val="none" w:sz="0" w:space="0" w:color="auto"/>
          </w:divBdr>
          <w:divsChild>
            <w:div w:id="715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9602">
      <w:bodyDiv w:val="1"/>
      <w:marLeft w:val="0"/>
      <w:marRight w:val="0"/>
      <w:marTop w:val="0"/>
      <w:marBottom w:val="0"/>
      <w:divBdr>
        <w:top w:val="none" w:sz="0" w:space="0" w:color="auto"/>
        <w:left w:val="none" w:sz="0" w:space="0" w:color="auto"/>
        <w:bottom w:val="none" w:sz="0" w:space="0" w:color="auto"/>
        <w:right w:val="none" w:sz="0" w:space="0" w:color="auto"/>
      </w:divBdr>
    </w:div>
    <w:div w:id="786854702">
      <w:bodyDiv w:val="1"/>
      <w:marLeft w:val="0"/>
      <w:marRight w:val="0"/>
      <w:marTop w:val="0"/>
      <w:marBottom w:val="0"/>
      <w:divBdr>
        <w:top w:val="none" w:sz="0" w:space="0" w:color="auto"/>
        <w:left w:val="none" w:sz="0" w:space="0" w:color="auto"/>
        <w:bottom w:val="none" w:sz="0" w:space="0" w:color="auto"/>
        <w:right w:val="none" w:sz="0" w:space="0" w:color="auto"/>
      </w:divBdr>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67803">
      <w:bodyDiv w:val="1"/>
      <w:marLeft w:val="0"/>
      <w:marRight w:val="0"/>
      <w:marTop w:val="0"/>
      <w:marBottom w:val="0"/>
      <w:divBdr>
        <w:top w:val="none" w:sz="0" w:space="0" w:color="auto"/>
        <w:left w:val="none" w:sz="0" w:space="0" w:color="auto"/>
        <w:bottom w:val="none" w:sz="0" w:space="0" w:color="auto"/>
        <w:right w:val="none" w:sz="0" w:space="0" w:color="auto"/>
      </w:divBdr>
    </w:div>
    <w:div w:id="787091764">
      <w:bodyDiv w:val="1"/>
      <w:marLeft w:val="0"/>
      <w:marRight w:val="0"/>
      <w:marTop w:val="0"/>
      <w:marBottom w:val="0"/>
      <w:divBdr>
        <w:top w:val="none" w:sz="0" w:space="0" w:color="auto"/>
        <w:left w:val="none" w:sz="0" w:space="0" w:color="auto"/>
        <w:bottom w:val="none" w:sz="0" w:space="0" w:color="auto"/>
        <w:right w:val="none" w:sz="0" w:space="0" w:color="auto"/>
      </w:divBdr>
    </w:div>
    <w:div w:id="787165434">
      <w:bodyDiv w:val="1"/>
      <w:marLeft w:val="0"/>
      <w:marRight w:val="0"/>
      <w:marTop w:val="0"/>
      <w:marBottom w:val="0"/>
      <w:divBdr>
        <w:top w:val="none" w:sz="0" w:space="0" w:color="auto"/>
        <w:left w:val="none" w:sz="0" w:space="0" w:color="auto"/>
        <w:bottom w:val="none" w:sz="0" w:space="0" w:color="auto"/>
        <w:right w:val="none" w:sz="0" w:space="0" w:color="auto"/>
      </w:divBdr>
    </w:div>
    <w:div w:id="787510914">
      <w:bodyDiv w:val="1"/>
      <w:marLeft w:val="0"/>
      <w:marRight w:val="0"/>
      <w:marTop w:val="0"/>
      <w:marBottom w:val="0"/>
      <w:divBdr>
        <w:top w:val="none" w:sz="0" w:space="0" w:color="auto"/>
        <w:left w:val="none" w:sz="0" w:space="0" w:color="auto"/>
        <w:bottom w:val="none" w:sz="0" w:space="0" w:color="auto"/>
        <w:right w:val="none" w:sz="0" w:space="0" w:color="auto"/>
      </w:divBdr>
    </w:div>
    <w:div w:id="787550727">
      <w:bodyDiv w:val="1"/>
      <w:marLeft w:val="0"/>
      <w:marRight w:val="0"/>
      <w:marTop w:val="0"/>
      <w:marBottom w:val="0"/>
      <w:divBdr>
        <w:top w:val="none" w:sz="0" w:space="0" w:color="auto"/>
        <w:left w:val="none" w:sz="0" w:space="0" w:color="auto"/>
        <w:bottom w:val="none" w:sz="0" w:space="0" w:color="auto"/>
        <w:right w:val="none" w:sz="0" w:space="0" w:color="auto"/>
      </w:divBdr>
    </w:div>
    <w:div w:id="787624707">
      <w:bodyDiv w:val="1"/>
      <w:marLeft w:val="0"/>
      <w:marRight w:val="0"/>
      <w:marTop w:val="0"/>
      <w:marBottom w:val="0"/>
      <w:divBdr>
        <w:top w:val="none" w:sz="0" w:space="0" w:color="auto"/>
        <w:left w:val="none" w:sz="0" w:space="0" w:color="auto"/>
        <w:bottom w:val="none" w:sz="0" w:space="0" w:color="auto"/>
        <w:right w:val="none" w:sz="0" w:space="0" w:color="auto"/>
      </w:divBdr>
    </w:div>
    <w:div w:id="787701407">
      <w:bodyDiv w:val="1"/>
      <w:marLeft w:val="0"/>
      <w:marRight w:val="0"/>
      <w:marTop w:val="0"/>
      <w:marBottom w:val="0"/>
      <w:divBdr>
        <w:top w:val="none" w:sz="0" w:space="0" w:color="auto"/>
        <w:left w:val="none" w:sz="0" w:space="0" w:color="auto"/>
        <w:bottom w:val="none" w:sz="0" w:space="0" w:color="auto"/>
        <w:right w:val="none" w:sz="0" w:space="0" w:color="auto"/>
      </w:divBdr>
    </w:div>
    <w:div w:id="787743035">
      <w:bodyDiv w:val="1"/>
      <w:marLeft w:val="0"/>
      <w:marRight w:val="0"/>
      <w:marTop w:val="0"/>
      <w:marBottom w:val="0"/>
      <w:divBdr>
        <w:top w:val="none" w:sz="0" w:space="0" w:color="auto"/>
        <w:left w:val="none" w:sz="0" w:space="0" w:color="auto"/>
        <w:bottom w:val="none" w:sz="0" w:space="0" w:color="auto"/>
        <w:right w:val="none" w:sz="0" w:space="0" w:color="auto"/>
      </w:divBdr>
    </w:div>
    <w:div w:id="787889534">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10684">
      <w:bodyDiv w:val="1"/>
      <w:marLeft w:val="0"/>
      <w:marRight w:val="0"/>
      <w:marTop w:val="0"/>
      <w:marBottom w:val="0"/>
      <w:divBdr>
        <w:top w:val="none" w:sz="0" w:space="0" w:color="auto"/>
        <w:left w:val="none" w:sz="0" w:space="0" w:color="auto"/>
        <w:bottom w:val="none" w:sz="0" w:space="0" w:color="auto"/>
        <w:right w:val="none" w:sz="0" w:space="0" w:color="auto"/>
      </w:divBdr>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08155">
      <w:bodyDiv w:val="1"/>
      <w:marLeft w:val="0"/>
      <w:marRight w:val="0"/>
      <w:marTop w:val="0"/>
      <w:marBottom w:val="0"/>
      <w:divBdr>
        <w:top w:val="none" w:sz="0" w:space="0" w:color="auto"/>
        <w:left w:val="none" w:sz="0" w:space="0" w:color="auto"/>
        <w:bottom w:val="none" w:sz="0" w:space="0" w:color="auto"/>
        <w:right w:val="none" w:sz="0" w:space="0" w:color="auto"/>
      </w:divBdr>
    </w:div>
    <w:div w:id="788478702">
      <w:bodyDiv w:val="1"/>
      <w:marLeft w:val="0"/>
      <w:marRight w:val="0"/>
      <w:marTop w:val="0"/>
      <w:marBottom w:val="0"/>
      <w:divBdr>
        <w:top w:val="none" w:sz="0" w:space="0" w:color="auto"/>
        <w:left w:val="none" w:sz="0" w:space="0" w:color="auto"/>
        <w:bottom w:val="none" w:sz="0" w:space="0" w:color="auto"/>
        <w:right w:val="none" w:sz="0" w:space="0" w:color="auto"/>
      </w:divBdr>
    </w:div>
    <w:div w:id="788621856">
      <w:bodyDiv w:val="1"/>
      <w:marLeft w:val="0"/>
      <w:marRight w:val="0"/>
      <w:marTop w:val="0"/>
      <w:marBottom w:val="0"/>
      <w:divBdr>
        <w:top w:val="none" w:sz="0" w:space="0" w:color="auto"/>
        <w:left w:val="none" w:sz="0" w:space="0" w:color="auto"/>
        <w:bottom w:val="none" w:sz="0" w:space="0" w:color="auto"/>
        <w:right w:val="none" w:sz="0" w:space="0" w:color="auto"/>
      </w:divBdr>
    </w:div>
    <w:div w:id="789010183">
      <w:bodyDiv w:val="1"/>
      <w:marLeft w:val="0"/>
      <w:marRight w:val="0"/>
      <w:marTop w:val="0"/>
      <w:marBottom w:val="0"/>
      <w:divBdr>
        <w:top w:val="none" w:sz="0" w:space="0" w:color="auto"/>
        <w:left w:val="none" w:sz="0" w:space="0" w:color="auto"/>
        <w:bottom w:val="none" w:sz="0" w:space="0" w:color="auto"/>
        <w:right w:val="none" w:sz="0" w:space="0" w:color="auto"/>
      </w:divBdr>
    </w:div>
    <w:div w:id="789082379">
      <w:bodyDiv w:val="1"/>
      <w:marLeft w:val="0"/>
      <w:marRight w:val="0"/>
      <w:marTop w:val="0"/>
      <w:marBottom w:val="0"/>
      <w:divBdr>
        <w:top w:val="none" w:sz="0" w:space="0" w:color="auto"/>
        <w:left w:val="none" w:sz="0" w:space="0" w:color="auto"/>
        <w:bottom w:val="none" w:sz="0" w:space="0" w:color="auto"/>
        <w:right w:val="none" w:sz="0" w:space="0" w:color="auto"/>
      </w:divBdr>
    </w:div>
    <w:div w:id="789083800">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44130">
      <w:bodyDiv w:val="1"/>
      <w:marLeft w:val="0"/>
      <w:marRight w:val="0"/>
      <w:marTop w:val="0"/>
      <w:marBottom w:val="0"/>
      <w:divBdr>
        <w:top w:val="none" w:sz="0" w:space="0" w:color="auto"/>
        <w:left w:val="none" w:sz="0" w:space="0" w:color="auto"/>
        <w:bottom w:val="none" w:sz="0" w:space="0" w:color="auto"/>
        <w:right w:val="none" w:sz="0" w:space="0" w:color="auto"/>
      </w:divBdr>
    </w:div>
    <w:div w:id="789595722">
      <w:bodyDiv w:val="1"/>
      <w:marLeft w:val="0"/>
      <w:marRight w:val="0"/>
      <w:marTop w:val="0"/>
      <w:marBottom w:val="0"/>
      <w:divBdr>
        <w:top w:val="none" w:sz="0" w:space="0" w:color="auto"/>
        <w:left w:val="none" w:sz="0" w:space="0" w:color="auto"/>
        <w:bottom w:val="none" w:sz="0" w:space="0" w:color="auto"/>
        <w:right w:val="none" w:sz="0" w:space="0" w:color="auto"/>
      </w:divBdr>
    </w:div>
    <w:div w:id="789781934">
      <w:bodyDiv w:val="1"/>
      <w:marLeft w:val="0"/>
      <w:marRight w:val="0"/>
      <w:marTop w:val="0"/>
      <w:marBottom w:val="0"/>
      <w:divBdr>
        <w:top w:val="none" w:sz="0" w:space="0" w:color="auto"/>
        <w:left w:val="none" w:sz="0" w:space="0" w:color="auto"/>
        <w:bottom w:val="none" w:sz="0" w:space="0" w:color="auto"/>
        <w:right w:val="none" w:sz="0" w:space="0" w:color="auto"/>
      </w:divBdr>
    </w:div>
    <w:div w:id="789782562">
      <w:bodyDiv w:val="1"/>
      <w:marLeft w:val="0"/>
      <w:marRight w:val="0"/>
      <w:marTop w:val="0"/>
      <w:marBottom w:val="0"/>
      <w:divBdr>
        <w:top w:val="none" w:sz="0" w:space="0" w:color="auto"/>
        <w:left w:val="none" w:sz="0" w:space="0" w:color="auto"/>
        <w:bottom w:val="none" w:sz="0" w:space="0" w:color="auto"/>
        <w:right w:val="none" w:sz="0" w:space="0" w:color="auto"/>
      </w:divBdr>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5769">
      <w:bodyDiv w:val="1"/>
      <w:marLeft w:val="0"/>
      <w:marRight w:val="0"/>
      <w:marTop w:val="0"/>
      <w:marBottom w:val="0"/>
      <w:divBdr>
        <w:top w:val="none" w:sz="0" w:space="0" w:color="auto"/>
        <w:left w:val="none" w:sz="0" w:space="0" w:color="auto"/>
        <w:bottom w:val="none" w:sz="0" w:space="0" w:color="auto"/>
        <w:right w:val="none" w:sz="0" w:space="0" w:color="auto"/>
      </w:divBdr>
    </w:div>
    <w:div w:id="791095189">
      <w:bodyDiv w:val="1"/>
      <w:marLeft w:val="0"/>
      <w:marRight w:val="0"/>
      <w:marTop w:val="0"/>
      <w:marBottom w:val="0"/>
      <w:divBdr>
        <w:top w:val="none" w:sz="0" w:space="0" w:color="auto"/>
        <w:left w:val="none" w:sz="0" w:space="0" w:color="auto"/>
        <w:bottom w:val="none" w:sz="0" w:space="0" w:color="auto"/>
        <w:right w:val="none" w:sz="0" w:space="0" w:color="auto"/>
      </w:divBdr>
    </w:div>
    <w:div w:id="791175283">
      <w:bodyDiv w:val="1"/>
      <w:marLeft w:val="0"/>
      <w:marRight w:val="0"/>
      <w:marTop w:val="0"/>
      <w:marBottom w:val="0"/>
      <w:divBdr>
        <w:top w:val="none" w:sz="0" w:space="0" w:color="auto"/>
        <w:left w:val="none" w:sz="0" w:space="0" w:color="auto"/>
        <w:bottom w:val="none" w:sz="0" w:space="0" w:color="auto"/>
        <w:right w:val="none" w:sz="0" w:space="0" w:color="auto"/>
      </w:divBdr>
    </w:div>
    <w:div w:id="791242376">
      <w:bodyDiv w:val="1"/>
      <w:marLeft w:val="0"/>
      <w:marRight w:val="0"/>
      <w:marTop w:val="0"/>
      <w:marBottom w:val="0"/>
      <w:divBdr>
        <w:top w:val="none" w:sz="0" w:space="0" w:color="auto"/>
        <w:left w:val="none" w:sz="0" w:space="0" w:color="auto"/>
        <w:bottom w:val="none" w:sz="0" w:space="0" w:color="auto"/>
        <w:right w:val="none" w:sz="0" w:space="0" w:color="auto"/>
      </w:divBdr>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5464">
      <w:bodyDiv w:val="1"/>
      <w:marLeft w:val="0"/>
      <w:marRight w:val="0"/>
      <w:marTop w:val="0"/>
      <w:marBottom w:val="0"/>
      <w:divBdr>
        <w:top w:val="none" w:sz="0" w:space="0" w:color="auto"/>
        <w:left w:val="none" w:sz="0" w:space="0" w:color="auto"/>
        <w:bottom w:val="none" w:sz="0" w:space="0" w:color="auto"/>
        <w:right w:val="none" w:sz="0" w:space="0" w:color="auto"/>
      </w:divBdr>
    </w:div>
    <w:div w:id="791482235">
      <w:bodyDiv w:val="1"/>
      <w:marLeft w:val="0"/>
      <w:marRight w:val="0"/>
      <w:marTop w:val="0"/>
      <w:marBottom w:val="0"/>
      <w:divBdr>
        <w:top w:val="none" w:sz="0" w:space="0" w:color="auto"/>
        <w:left w:val="none" w:sz="0" w:space="0" w:color="auto"/>
        <w:bottom w:val="none" w:sz="0" w:space="0" w:color="auto"/>
        <w:right w:val="none" w:sz="0" w:space="0" w:color="auto"/>
      </w:divBdr>
    </w:div>
    <w:div w:id="791552646">
      <w:bodyDiv w:val="1"/>
      <w:marLeft w:val="0"/>
      <w:marRight w:val="0"/>
      <w:marTop w:val="0"/>
      <w:marBottom w:val="0"/>
      <w:divBdr>
        <w:top w:val="none" w:sz="0" w:space="0" w:color="auto"/>
        <w:left w:val="none" w:sz="0" w:space="0" w:color="auto"/>
        <w:bottom w:val="none" w:sz="0" w:space="0" w:color="auto"/>
        <w:right w:val="none" w:sz="0" w:space="0" w:color="auto"/>
      </w:divBdr>
    </w:div>
    <w:div w:id="792098519">
      <w:bodyDiv w:val="1"/>
      <w:marLeft w:val="0"/>
      <w:marRight w:val="0"/>
      <w:marTop w:val="0"/>
      <w:marBottom w:val="0"/>
      <w:divBdr>
        <w:top w:val="none" w:sz="0" w:space="0" w:color="auto"/>
        <w:left w:val="none" w:sz="0" w:space="0" w:color="auto"/>
        <w:bottom w:val="none" w:sz="0" w:space="0" w:color="auto"/>
        <w:right w:val="none" w:sz="0" w:space="0" w:color="auto"/>
      </w:divBdr>
    </w:div>
    <w:div w:id="792215952">
      <w:bodyDiv w:val="1"/>
      <w:marLeft w:val="0"/>
      <w:marRight w:val="0"/>
      <w:marTop w:val="0"/>
      <w:marBottom w:val="0"/>
      <w:divBdr>
        <w:top w:val="none" w:sz="0" w:space="0" w:color="auto"/>
        <w:left w:val="none" w:sz="0" w:space="0" w:color="auto"/>
        <w:bottom w:val="none" w:sz="0" w:space="0" w:color="auto"/>
        <w:right w:val="none" w:sz="0" w:space="0" w:color="auto"/>
      </w:divBdr>
    </w:div>
    <w:div w:id="792402780">
      <w:bodyDiv w:val="1"/>
      <w:marLeft w:val="0"/>
      <w:marRight w:val="0"/>
      <w:marTop w:val="0"/>
      <w:marBottom w:val="0"/>
      <w:divBdr>
        <w:top w:val="none" w:sz="0" w:space="0" w:color="auto"/>
        <w:left w:val="none" w:sz="0" w:space="0" w:color="auto"/>
        <w:bottom w:val="none" w:sz="0" w:space="0" w:color="auto"/>
        <w:right w:val="none" w:sz="0" w:space="0" w:color="auto"/>
      </w:divBdr>
    </w:div>
    <w:div w:id="792404539">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9388">
      <w:bodyDiv w:val="1"/>
      <w:marLeft w:val="0"/>
      <w:marRight w:val="0"/>
      <w:marTop w:val="0"/>
      <w:marBottom w:val="0"/>
      <w:divBdr>
        <w:top w:val="none" w:sz="0" w:space="0" w:color="auto"/>
        <w:left w:val="none" w:sz="0" w:space="0" w:color="auto"/>
        <w:bottom w:val="none" w:sz="0" w:space="0" w:color="auto"/>
        <w:right w:val="none" w:sz="0" w:space="0" w:color="auto"/>
      </w:divBdr>
    </w:div>
    <w:div w:id="792559429">
      <w:bodyDiv w:val="1"/>
      <w:marLeft w:val="0"/>
      <w:marRight w:val="0"/>
      <w:marTop w:val="0"/>
      <w:marBottom w:val="0"/>
      <w:divBdr>
        <w:top w:val="none" w:sz="0" w:space="0" w:color="auto"/>
        <w:left w:val="none" w:sz="0" w:space="0" w:color="auto"/>
        <w:bottom w:val="none" w:sz="0" w:space="0" w:color="auto"/>
        <w:right w:val="none" w:sz="0" w:space="0" w:color="auto"/>
      </w:divBdr>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598064">
      <w:bodyDiv w:val="1"/>
      <w:marLeft w:val="0"/>
      <w:marRight w:val="0"/>
      <w:marTop w:val="0"/>
      <w:marBottom w:val="0"/>
      <w:divBdr>
        <w:top w:val="none" w:sz="0" w:space="0" w:color="auto"/>
        <w:left w:val="none" w:sz="0" w:space="0" w:color="auto"/>
        <w:bottom w:val="none" w:sz="0" w:space="0" w:color="auto"/>
        <w:right w:val="none" w:sz="0" w:space="0" w:color="auto"/>
      </w:divBdr>
    </w:div>
    <w:div w:id="793013589">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063850">
      <w:bodyDiv w:val="1"/>
      <w:marLeft w:val="0"/>
      <w:marRight w:val="0"/>
      <w:marTop w:val="0"/>
      <w:marBottom w:val="0"/>
      <w:divBdr>
        <w:top w:val="none" w:sz="0" w:space="0" w:color="auto"/>
        <w:left w:val="none" w:sz="0" w:space="0" w:color="auto"/>
        <w:bottom w:val="none" w:sz="0" w:space="0" w:color="auto"/>
        <w:right w:val="none" w:sz="0" w:space="0" w:color="auto"/>
      </w:divBdr>
    </w:div>
    <w:div w:id="793210561">
      <w:bodyDiv w:val="1"/>
      <w:marLeft w:val="0"/>
      <w:marRight w:val="0"/>
      <w:marTop w:val="0"/>
      <w:marBottom w:val="0"/>
      <w:divBdr>
        <w:top w:val="none" w:sz="0" w:space="0" w:color="auto"/>
        <w:left w:val="none" w:sz="0" w:space="0" w:color="auto"/>
        <w:bottom w:val="none" w:sz="0" w:space="0" w:color="auto"/>
        <w:right w:val="none" w:sz="0" w:space="0" w:color="auto"/>
      </w:divBdr>
    </w:div>
    <w:div w:id="793256808">
      <w:bodyDiv w:val="1"/>
      <w:marLeft w:val="0"/>
      <w:marRight w:val="0"/>
      <w:marTop w:val="0"/>
      <w:marBottom w:val="0"/>
      <w:divBdr>
        <w:top w:val="none" w:sz="0" w:space="0" w:color="auto"/>
        <w:left w:val="none" w:sz="0" w:space="0" w:color="auto"/>
        <w:bottom w:val="none" w:sz="0" w:space="0" w:color="auto"/>
        <w:right w:val="none" w:sz="0" w:space="0" w:color="auto"/>
      </w:divBdr>
    </w:div>
    <w:div w:id="793333567">
      <w:bodyDiv w:val="1"/>
      <w:marLeft w:val="0"/>
      <w:marRight w:val="0"/>
      <w:marTop w:val="0"/>
      <w:marBottom w:val="0"/>
      <w:divBdr>
        <w:top w:val="none" w:sz="0" w:space="0" w:color="auto"/>
        <w:left w:val="none" w:sz="0" w:space="0" w:color="auto"/>
        <w:bottom w:val="none" w:sz="0" w:space="0" w:color="auto"/>
        <w:right w:val="none" w:sz="0" w:space="0" w:color="auto"/>
      </w:divBdr>
    </w:div>
    <w:div w:id="793476672">
      <w:bodyDiv w:val="1"/>
      <w:marLeft w:val="0"/>
      <w:marRight w:val="0"/>
      <w:marTop w:val="0"/>
      <w:marBottom w:val="0"/>
      <w:divBdr>
        <w:top w:val="none" w:sz="0" w:space="0" w:color="auto"/>
        <w:left w:val="none" w:sz="0" w:space="0" w:color="auto"/>
        <w:bottom w:val="none" w:sz="0" w:space="0" w:color="auto"/>
        <w:right w:val="none" w:sz="0" w:space="0" w:color="auto"/>
      </w:divBdr>
    </w:div>
    <w:div w:id="793595652">
      <w:bodyDiv w:val="1"/>
      <w:marLeft w:val="0"/>
      <w:marRight w:val="0"/>
      <w:marTop w:val="0"/>
      <w:marBottom w:val="0"/>
      <w:divBdr>
        <w:top w:val="none" w:sz="0" w:space="0" w:color="auto"/>
        <w:left w:val="none" w:sz="0" w:space="0" w:color="auto"/>
        <w:bottom w:val="none" w:sz="0" w:space="0" w:color="auto"/>
        <w:right w:val="none" w:sz="0" w:space="0" w:color="auto"/>
      </w:divBdr>
    </w:div>
    <w:div w:id="793669418">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14616">
      <w:bodyDiv w:val="1"/>
      <w:marLeft w:val="0"/>
      <w:marRight w:val="0"/>
      <w:marTop w:val="0"/>
      <w:marBottom w:val="0"/>
      <w:divBdr>
        <w:top w:val="none" w:sz="0" w:space="0" w:color="auto"/>
        <w:left w:val="none" w:sz="0" w:space="0" w:color="auto"/>
        <w:bottom w:val="none" w:sz="0" w:space="0" w:color="auto"/>
        <w:right w:val="none" w:sz="0" w:space="0" w:color="auto"/>
      </w:divBdr>
    </w:div>
    <w:div w:id="793716026">
      <w:bodyDiv w:val="1"/>
      <w:marLeft w:val="0"/>
      <w:marRight w:val="0"/>
      <w:marTop w:val="0"/>
      <w:marBottom w:val="0"/>
      <w:divBdr>
        <w:top w:val="none" w:sz="0" w:space="0" w:color="auto"/>
        <w:left w:val="none" w:sz="0" w:space="0" w:color="auto"/>
        <w:bottom w:val="none" w:sz="0" w:space="0" w:color="auto"/>
        <w:right w:val="none" w:sz="0" w:space="0" w:color="auto"/>
      </w:divBdr>
    </w:div>
    <w:div w:id="793716427">
      <w:bodyDiv w:val="1"/>
      <w:marLeft w:val="0"/>
      <w:marRight w:val="0"/>
      <w:marTop w:val="0"/>
      <w:marBottom w:val="0"/>
      <w:divBdr>
        <w:top w:val="none" w:sz="0" w:space="0" w:color="auto"/>
        <w:left w:val="none" w:sz="0" w:space="0" w:color="auto"/>
        <w:bottom w:val="none" w:sz="0" w:space="0" w:color="auto"/>
        <w:right w:val="none" w:sz="0" w:space="0" w:color="auto"/>
      </w:divBdr>
    </w:div>
    <w:div w:id="793718253">
      <w:bodyDiv w:val="1"/>
      <w:marLeft w:val="0"/>
      <w:marRight w:val="0"/>
      <w:marTop w:val="0"/>
      <w:marBottom w:val="0"/>
      <w:divBdr>
        <w:top w:val="none" w:sz="0" w:space="0" w:color="auto"/>
        <w:left w:val="none" w:sz="0" w:space="0" w:color="auto"/>
        <w:bottom w:val="none" w:sz="0" w:space="0" w:color="auto"/>
        <w:right w:val="none" w:sz="0" w:space="0" w:color="auto"/>
      </w:divBdr>
    </w:div>
    <w:div w:id="794058069">
      <w:bodyDiv w:val="1"/>
      <w:marLeft w:val="0"/>
      <w:marRight w:val="0"/>
      <w:marTop w:val="0"/>
      <w:marBottom w:val="0"/>
      <w:divBdr>
        <w:top w:val="none" w:sz="0" w:space="0" w:color="auto"/>
        <w:left w:val="none" w:sz="0" w:space="0" w:color="auto"/>
        <w:bottom w:val="none" w:sz="0" w:space="0" w:color="auto"/>
        <w:right w:val="none" w:sz="0" w:space="0" w:color="auto"/>
      </w:divBdr>
    </w:div>
    <w:div w:id="794299180">
      <w:bodyDiv w:val="1"/>
      <w:marLeft w:val="0"/>
      <w:marRight w:val="0"/>
      <w:marTop w:val="0"/>
      <w:marBottom w:val="0"/>
      <w:divBdr>
        <w:top w:val="none" w:sz="0" w:space="0" w:color="auto"/>
        <w:left w:val="none" w:sz="0" w:space="0" w:color="auto"/>
        <w:bottom w:val="none" w:sz="0" w:space="0" w:color="auto"/>
        <w:right w:val="none" w:sz="0" w:space="0" w:color="auto"/>
      </w:divBdr>
    </w:div>
    <w:div w:id="794519254">
      <w:bodyDiv w:val="1"/>
      <w:marLeft w:val="0"/>
      <w:marRight w:val="0"/>
      <w:marTop w:val="0"/>
      <w:marBottom w:val="0"/>
      <w:divBdr>
        <w:top w:val="none" w:sz="0" w:space="0" w:color="auto"/>
        <w:left w:val="none" w:sz="0" w:space="0" w:color="auto"/>
        <w:bottom w:val="none" w:sz="0" w:space="0" w:color="auto"/>
        <w:right w:val="none" w:sz="0" w:space="0" w:color="auto"/>
      </w:divBdr>
    </w:div>
    <w:div w:id="794569475">
      <w:bodyDiv w:val="1"/>
      <w:marLeft w:val="0"/>
      <w:marRight w:val="0"/>
      <w:marTop w:val="0"/>
      <w:marBottom w:val="0"/>
      <w:divBdr>
        <w:top w:val="none" w:sz="0" w:space="0" w:color="auto"/>
        <w:left w:val="none" w:sz="0" w:space="0" w:color="auto"/>
        <w:bottom w:val="none" w:sz="0" w:space="0" w:color="auto"/>
        <w:right w:val="none" w:sz="0" w:space="0" w:color="auto"/>
      </w:divBdr>
    </w:div>
    <w:div w:id="794638061">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756778">
      <w:bodyDiv w:val="1"/>
      <w:marLeft w:val="0"/>
      <w:marRight w:val="0"/>
      <w:marTop w:val="0"/>
      <w:marBottom w:val="0"/>
      <w:divBdr>
        <w:top w:val="none" w:sz="0" w:space="0" w:color="auto"/>
        <w:left w:val="none" w:sz="0" w:space="0" w:color="auto"/>
        <w:bottom w:val="none" w:sz="0" w:space="0" w:color="auto"/>
        <w:right w:val="none" w:sz="0" w:space="0" w:color="auto"/>
      </w:divBdr>
    </w:div>
    <w:div w:id="79502615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5317">
      <w:bodyDiv w:val="1"/>
      <w:marLeft w:val="0"/>
      <w:marRight w:val="0"/>
      <w:marTop w:val="0"/>
      <w:marBottom w:val="0"/>
      <w:divBdr>
        <w:top w:val="none" w:sz="0" w:space="0" w:color="auto"/>
        <w:left w:val="none" w:sz="0" w:space="0" w:color="auto"/>
        <w:bottom w:val="none" w:sz="0" w:space="0" w:color="auto"/>
        <w:right w:val="none" w:sz="0" w:space="0" w:color="auto"/>
      </w:divBdr>
    </w:div>
    <w:div w:id="795374657">
      <w:bodyDiv w:val="1"/>
      <w:marLeft w:val="0"/>
      <w:marRight w:val="0"/>
      <w:marTop w:val="0"/>
      <w:marBottom w:val="0"/>
      <w:divBdr>
        <w:top w:val="none" w:sz="0" w:space="0" w:color="auto"/>
        <w:left w:val="none" w:sz="0" w:space="0" w:color="auto"/>
        <w:bottom w:val="none" w:sz="0" w:space="0" w:color="auto"/>
        <w:right w:val="none" w:sz="0" w:space="0" w:color="auto"/>
      </w:divBdr>
    </w:div>
    <w:div w:id="795487865">
      <w:bodyDiv w:val="1"/>
      <w:marLeft w:val="0"/>
      <w:marRight w:val="0"/>
      <w:marTop w:val="0"/>
      <w:marBottom w:val="0"/>
      <w:divBdr>
        <w:top w:val="none" w:sz="0" w:space="0" w:color="auto"/>
        <w:left w:val="none" w:sz="0" w:space="0" w:color="auto"/>
        <w:bottom w:val="none" w:sz="0" w:space="0" w:color="auto"/>
        <w:right w:val="none" w:sz="0" w:space="0" w:color="auto"/>
      </w:divBdr>
    </w:div>
    <w:div w:id="795878410">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030927">
      <w:bodyDiv w:val="1"/>
      <w:marLeft w:val="0"/>
      <w:marRight w:val="0"/>
      <w:marTop w:val="0"/>
      <w:marBottom w:val="0"/>
      <w:divBdr>
        <w:top w:val="none" w:sz="0" w:space="0" w:color="auto"/>
        <w:left w:val="none" w:sz="0" w:space="0" w:color="auto"/>
        <w:bottom w:val="none" w:sz="0" w:space="0" w:color="auto"/>
        <w:right w:val="none" w:sz="0" w:space="0" w:color="auto"/>
      </w:divBdr>
    </w:div>
    <w:div w:id="796071124">
      <w:bodyDiv w:val="1"/>
      <w:marLeft w:val="0"/>
      <w:marRight w:val="0"/>
      <w:marTop w:val="0"/>
      <w:marBottom w:val="0"/>
      <w:divBdr>
        <w:top w:val="none" w:sz="0" w:space="0" w:color="auto"/>
        <w:left w:val="none" w:sz="0" w:space="0" w:color="auto"/>
        <w:bottom w:val="none" w:sz="0" w:space="0" w:color="auto"/>
        <w:right w:val="none" w:sz="0" w:space="0" w:color="auto"/>
      </w:divBdr>
    </w:div>
    <w:div w:id="796141464">
      <w:bodyDiv w:val="1"/>
      <w:marLeft w:val="0"/>
      <w:marRight w:val="0"/>
      <w:marTop w:val="0"/>
      <w:marBottom w:val="0"/>
      <w:divBdr>
        <w:top w:val="none" w:sz="0" w:space="0" w:color="auto"/>
        <w:left w:val="none" w:sz="0" w:space="0" w:color="auto"/>
        <w:bottom w:val="none" w:sz="0" w:space="0" w:color="auto"/>
        <w:right w:val="none" w:sz="0" w:space="0" w:color="auto"/>
      </w:divBdr>
    </w:div>
    <w:div w:id="796141960">
      <w:bodyDiv w:val="1"/>
      <w:marLeft w:val="0"/>
      <w:marRight w:val="0"/>
      <w:marTop w:val="0"/>
      <w:marBottom w:val="0"/>
      <w:divBdr>
        <w:top w:val="none" w:sz="0" w:space="0" w:color="auto"/>
        <w:left w:val="none" w:sz="0" w:space="0" w:color="auto"/>
        <w:bottom w:val="none" w:sz="0" w:space="0" w:color="auto"/>
        <w:right w:val="none" w:sz="0" w:space="0" w:color="auto"/>
      </w:divBdr>
    </w:div>
    <w:div w:id="796724657">
      <w:bodyDiv w:val="1"/>
      <w:marLeft w:val="0"/>
      <w:marRight w:val="0"/>
      <w:marTop w:val="0"/>
      <w:marBottom w:val="0"/>
      <w:divBdr>
        <w:top w:val="none" w:sz="0" w:space="0" w:color="auto"/>
        <w:left w:val="none" w:sz="0" w:space="0" w:color="auto"/>
        <w:bottom w:val="none" w:sz="0" w:space="0" w:color="auto"/>
        <w:right w:val="none" w:sz="0" w:space="0" w:color="auto"/>
      </w:divBdr>
    </w:div>
    <w:div w:id="796726270">
      <w:bodyDiv w:val="1"/>
      <w:marLeft w:val="0"/>
      <w:marRight w:val="0"/>
      <w:marTop w:val="0"/>
      <w:marBottom w:val="0"/>
      <w:divBdr>
        <w:top w:val="none" w:sz="0" w:space="0" w:color="auto"/>
        <w:left w:val="none" w:sz="0" w:space="0" w:color="auto"/>
        <w:bottom w:val="none" w:sz="0" w:space="0" w:color="auto"/>
        <w:right w:val="none" w:sz="0" w:space="0" w:color="auto"/>
      </w:divBdr>
    </w:div>
    <w:div w:id="796989638">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068466">
      <w:bodyDiv w:val="1"/>
      <w:marLeft w:val="0"/>
      <w:marRight w:val="0"/>
      <w:marTop w:val="0"/>
      <w:marBottom w:val="0"/>
      <w:divBdr>
        <w:top w:val="none" w:sz="0" w:space="0" w:color="auto"/>
        <w:left w:val="none" w:sz="0" w:space="0" w:color="auto"/>
        <w:bottom w:val="none" w:sz="0" w:space="0" w:color="auto"/>
        <w:right w:val="none" w:sz="0" w:space="0" w:color="auto"/>
      </w:divBdr>
    </w:div>
    <w:div w:id="797186430">
      <w:bodyDiv w:val="1"/>
      <w:marLeft w:val="0"/>
      <w:marRight w:val="0"/>
      <w:marTop w:val="0"/>
      <w:marBottom w:val="0"/>
      <w:divBdr>
        <w:top w:val="none" w:sz="0" w:space="0" w:color="auto"/>
        <w:left w:val="none" w:sz="0" w:space="0" w:color="auto"/>
        <w:bottom w:val="none" w:sz="0" w:space="0" w:color="auto"/>
        <w:right w:val="none" w:sz="0" w:space="0" w:color="auto"/>
      </w:divBdr>
    </w:div>
    <w:div w:id="797334555">
      <w:bodyDiv w:val="1"/>
      <w:marLeft w:val="0"/>
      <w:marRight w:val="0"/>
      <w:marTop w:val="0"/>
      <w:marBottom w:val="0"/>
      <w:divBdr>
        <w:top w:val="none" w:sz="0" w:space="0" w:color="auto"/>
        <w:left w:val="none" w:sz="0" w:space="0" w:color="auto"/>
        <w:bottom w:val="none" w:sz="0" w:space="0" w:color="auto"/>
        <w:right w:val="none" w:sz="0" w:space="0" w:color="auto"/>
      </w:divBdr>
    </w:div>
    <w:div w:id="797726856">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107198">
      <w:bodyDiv w:val="1"/>
      <w:marLeft w:val="0"/>
      <w:marRight w:val="0"/>
      <w:marTop w:val="0"/>
      <w:marBottom w:val="0"/>
      <w:divBdr>
        <w:top w:val="none" w:sz="0" w:space="0" w:color="auto"/>
        <w:left w:val="none" w:sz="0" w:space="0" w:color="auto"/>
        <w:bottom w:val="none" w:sz="0" w:space="0" w:color="auto"/>
        <w:right w:val="none" w:sz="0" w:space="0" w:color="auto"/>
      </w:divBdr>
    </w:div>
    <w:div w:id="798188236">
      <w:bodyDiv w:val="1"/>
      <w:marLeft w:val="0"/>
      <w:marRight w:val="0"/>
      <w:marTop w:val="0"/>
      <w:marBottom w:val="0"/>
      <w:divBdr>
        <w:top w:val="none" w:sz="0" w:space="0" w:color="auto"/>
        <w:left w:val="none" w:sz="0" w:space="0" w:color="auto"/>
        <w:bottom w:val="none" w:sz="0" w:space="0" w:color="auto"/>
        <w:right w:val="none" w:sz="0" w:space="0" w:color="auto"/>
      </w:divBdr>
    </w:div>
    <w:div w:id="798258550">
      <w:bodyDiv w:val="1"/>
      <w:marLeft w:val="0"/>
      <w:marRight w:val="0"/>
      <w:marTop w:val="0"/>
      <w:marBottom w:val="0"/>
      <w:divBdr>
        <w:top w:val="none" w:sz="0" w:space="0" w:color="auto"/>
        <w:left w:val="none" w:sz="0" w:space="0" w:color="auto"/>
        <w:bottom w:val="none" w:sz="0" w:space="0" w:color="auto"/>
        <w:right w:val="none" w:sz="0" w:space="0" w:color="auto"/>
      </w:divBdr>
    </w:div>
    <w:div w:id="798492592">
      <w:bodyDiv w:val="1"/>
      <w:marLeft w:val="0"/>
      <w:marRight w:val="0"/>
      <w:marTop w:val="0"/>
      <w:marBottom w:val="0"/>
      <w:divBdr>
        <w:top w:val="none" w:sz="0" w:space="0" w:color="auto"/>
        <w:left w:val="none" w:sz="0" w:space="0" w:color="auto"/>
        <w:bottom w:val="none" w:sz="0" w:space="0" w:color="auto"/>
        <w:right w:val="none" w:sz="0" w:space="0" w:color="auto"/>
      </w:divBdr>
    </w:div>
    <w:div w:id="798498710">
      <w:bodyDiv w:val="1"/>
      <w:marLeft w:val="0"/>
      <w:marRight w:val="0"/>
      <w:marTop w:val="0"/>
      <w:marBottom w:val="0"/>
      <w:divBdr>
        <w:top w:val="none" w:sz="0" w:space="0" w:color="auto"/>
        <w:left w:val="none" w:sz="0" w:space="0" w:color="auto"/>
        <w:bottom w:val="none" w:sz="0" w:space="0" w:color="auto"/>
        <w:right w:val="none" w:sz="0" w:space="0" w:color="auto"/>
      </w:divBdr>
    </w:div>
    <w:div w:id="798571831">
      <w:bodyDiv w:val="1"/>
      <w:marLeft w:val="0"/>
      <w:marRight w:val="0"/>
      <w:marTop w:val="0"/>
      <w:marBottom w:val="0"/>
      <w:divBdr>
        <w:top w:val="none" w:sz="0" w:space="0" w:color="auto"/>
        <w:left w:val="none" w:sz="0" w:space="0" w:color="auto"/>
        <w:bottom w:val="none" w:sz="0" w:space="0" w:color="auto"/>
        <w:right w:val="none" w:sz="0" w:space="0" w:color="auto"/>
      </w:divBdr>
    </w:div>
    <w:div w:id="798691631">
      <w:bodyDiv w:val="1"/>
      <w:marLeft w:val="0"/>
      <w:marRight w:val="0"/>
      <w:marTop w:val="0"/>
      <w:marBottom w:val="0"/>
      <w:divBdr>
        <w:top w:val="none" w:sz="0" w:space="0" w:color="auto"/>
        <w:left w:val="none" w:sz="0" w:space="0" w:color="auto"/>
        <w:bottom w:val="none" w:sz="0" w:space="0" w:color="auto"/>
        <w:right w:val="none" w:sz="0" w:space="0" w:color="auto"/>
      </w:divBdr>
    </w:div>
    <w:div w:id="798767295">
      <w:bodyDiv w:val="1"/>
      <w:marLeft w:val="0"/>
      <w:marRight w:val="0"/>
      <w:marTop w:val="0"/>
      <w:marBottom w:val="0"/>
      <w:divBdr>
        <w:top w:val="none" w:sz="0" w:space="0" w:color="auto"/>
        <w:left w:val="none" w:sz="0" w:space="0" w:color="auto"/>
        <w:bottom w:val="none" w:sz="0" w:space="0" w:color="auto"/>
        <w:right w:val="none" w:sz="0" w:space="0" w:color="auto"/>
      </w:divBdr>
    </w:div>
    <w:div w:id="798842052">
      <w:bodyDiv w:val="1"/>
      <w:marLeft w:val="0"/>
      <w:marRight w:val="0"/>
      <w:marTop w:val="0"/>
      <w:marBottom w:val="0"/>
      <w:divBdr>
        <w:top w:val="none" w:sz="0" w:space="0" w:color="auto"/>
        <w:left w:val="none" w:sz="0" w:space="0" w:color="auto"/>
        <w:bottom w:val="none" w:sz="0" w:space="0" w:color="auto"/>
        <w:right w:val="none" w:sz="0" w:space="0" w:color="auto"/>
      </w:divBdr>
    </w:div>
    <w:div w:id="799112619">
      <w:bodyDiv w:val="1"/>
      <w:marLeft w:val="0"/>
      <w:marRight w:val="0"/>
      <w:marTop w:val="0"/>
      <w:marBottom w:val="0"/>
      <w:divBdr>
        <w:top w:val="none" w:sz="0" w:space="0" w:color="auto"/>
        <w:left w:val="none" w:sz="0" w:space="0" w:color="auto"/>
        <w:bottom w:val="none" w:sz="0" w:space="0" w:color="auto"/>
        <w:right w:val="none" w:sz="0" w:space="0" w:color="auto"/>
      </w:divBdr>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799231946">
      <w:bodyDiv w:val="1"/>
      <w:marLeft w:val="0"/>
      <w:marRight w:val="0"/>
      <w:marTop w:val="0"/>
      <w:marBottom w:val="0"/>
      <w:divBdr>
        <w:top w:val="none" w:sz="0" w:space="0" w:color="auto"/>
        <w:left w:val="none" w:sz="0" w:space="0" w:color="auto"/>
        <w:bottom w:val="none" w:sz="0" w:space="0" w:color="auto"/>
        <w:right w:val="none" w:sz="0" w:space="0" w:color="auto"/>
      </w:divBdr>
    </w:div>
    <w:div w:id="799497131">
      <w:bodyDiv w:val="1"/>
      <w:marLeft w:val="0"/>
      <w:marRight w:val="0"/>
      <w:marTop w:val="0"/>
      <w:marBottom w:val="0"/>
      <w:divBdr>
        <w:top w:val="none" w:sz="0" w:space="0" w:color="auto"/>
        <w:left w:val="none" w:sz="0" w:space="0" w:color="auto"/>
        <w:bottom w:val="none" w:sz="0" w:space="0" w:color="auto"/>
        <w:right w:val="none" w:sz="0" w:space="0" w:color="auto"/>
      </w:divBdr>
    </w:div>
    <w:div w:id="799498123">
      <w:bodyDiv w:val="1"/>
      <w:marLeft w:val="0"/>
      <w:marRight w:val="0"/>
      <w:marTop w:val="0"/>
      <w:marBottom w:val="0"/>
      <w:divBdr>
        <w:top w:val="none" w:sz="0" w:space="0" w:color="auto"/>
        <w:left w:val="none" w:sz="0" w:space="0" w:color="auto"/>
        <w:bottom w:val="none" w:sz="0" w:space="0" w:color="auto"/>
        <w:right w:val="none" w:sz="0" w:space="0" w:color="auto"/>
      </w:divBdr>
    </w:div>
    <w:div w:id="799736000">
      <w:bodyDiv w:val="1"/>
      <w:marLeft w:val="0"/>
      <w:marRight w:val="0"/>
      <w:marTop w:val="0"/>
      <w:marBottom w:val="0"/>
      <w:divBdr>
        <w:top w:val="none" w:sz="0" w:space="0" w:color="auto"/>
        <w:left w:val="none" w:sz="0" w:space="0" w:color="auto"/>
        <w:bottom w:val="none" w:sz="0" w:space="0" w:color="auto"/>
        <w:right w:val="none" w:sz="0" w:space="0" w:color="auto"/>
      </w:divBdr>
    </w:div>
    <w:div w:id="799762332">
      <w:bodyDiv w:val="1"/>
      <w:marLeft w:val="0"/>
      <w:marRight w:val="0"/>
      <w:marTop w:val="0"/>
      <w:marBottom w:val="0"/>
      <w:divBdr>
        <w:top w:val="none" w:sz="0" w:space="0" w:color="auto"/>
        <w:left w:val="none" w:sz="0" w:space="0" w:color="auto"/>
        <w:bottom w:val="none" w:sz="0" w:space="0" w:color="auto"/>
        <w:right w:val="none" w:sz="0" w:space="0" w:color="auto"/>
      </w:divBdr>
    </w:div>
    <w:div w:id="799766812">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198202">
      <w:bodyDiv w:val="1"/>
      <w:marLeft w:val="0"/>
      <w:marRight w:val="0"/>
      <w:marTop w:val="0"/>
      <w:marBottom w:val="0"/>
      <w:divBdr>
        <w:top w:val="none" w:sz="0" w:space="0" w:color="auto"/>
        <w:left w:val="none" w:sz="0" w:space="0" w:color="auto"/>
        <w:bottom w:val="none" w:sz="0" w:space="0" w:color="auto"/>
        <w:right w:val="none" w:sz="0" w:space="0" w:color="auto"/>
      </w:divBdr>
    </w:div>
    <w:div w:id="800264389">
      <w:bodyDiv w:val="1"/>
      <w:marLeft w:val="0"/>
      <w:marRight w:val="0"/>
      <w:marTop w:val="0"/>
      <w:marBottom w:val="0"/>
      <w:divBdr>
        <w:top w:val="none" w:sz="0" w:space="0" w:color="auto"/>
        <w:left w:val="none" w:sz="0" w:space="0" w:color="auto"/>
        <w:bottom w:val="none" w:sz="0" w:space="0" w:color="auto"/>
        <w:right w:val="none" w:sz="0" w:space="0" w:color="auto"/>
      </w:divBdr>
    </w:div>
    <w:div w:id="800268636">
      <w:bodyDiv w:val="1"/>
      <w:marLeft w:val="0"/>
      <w:marRight w:val="0"/>
      <w:marTop w:val="0"/>
      <w:marBottom w:val="0"/>
      <w:divBdr>
        <w:top w:val="none" w:sz="0" w:space="0" w:color="auto"/>
        <w:left w:val="none" w:sz="0" w:space="0" w:color="auto"/>
        <w:bottom w:val="none" w:sz="0" w:space="0" w:color="auto"/>
        <w:right w:val="none" w:sz="0" w:space="0" w:color="auto"/>
      </w:divBdr>
    </w:div>
    <w:div w:id="800541148">
      <w:bodyDiv w:val="1"/>
      <w:marLeft w:val="0"/>
      <w:marRight w:val="0"/>
      <w:marTop w:val="0"/>
      <w:marBottom w:val="0"/>
      <w:divBdr>
        <w:top w:val="none" w:sz="0" w:space="0" w:color="auto"/>
        <w:left w:val="none" w:sz="0" w:space="0" w:color="auto"/>
        <w:bottom w:val="none" w:sz="0" w:space="0" w:color="auto"/>
        <w:right w:val="none" w:sz="0" w:space="0" w:color="auto"/>
      </w:divBdr>
    </w:div>
    <w:div w:id="800878054">
      <w:bodyDiv w:val="1"/>
      <w:marLeft w:val="0"/>
      <w:marRight w:val="0"/>
      <w:marTop w:val="0"/>
      <w:marBottom w:val="0"/>
      <w:divBdr>
        <w:top w:val="none" w:sz="0" w:space="0" w:color="auto"/>
        <w:left w:val="none" w:sz="0" w:space="0" w:color="auto"/>
        <w:bottom w:val="none" w:sz="0" w:space="0" w:color="auto"/>
        <w:right w:val="none" w:sz="0" w:space="0" w:color="auto"/>
      </w:divBdr>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1112781">
      <w:bodyDiv w:val="1"/>
      <w:marLeft w:val="0"/>
      <w:marRight w:val="0"/>
      <w:marTop w:val="0"/>
      <w:marBottom w:val="0"/>
      <w:divBdr>
        <w:top w:val="none" w:sz="0" w:space="0" w:color="auto"/>
        <w:left w:val="none" w:sz="0" w:space="0" w:color="auto"/>
        <w:bottom w:val="none" w:sz="0" w:space="0" w:color="auto"/>
        <w:right w:val="none" w:sz="0" w:space="0" w:color="auto"/>
      </w:divBdr>
    </w:div>
    <w:div w:id="801191136">
      <w:bodyDiv w:val="1"/>
      <w:marLeft w:val="0"/>
      <w:marRight w:val="0"/>
      <w:marTop w:val="0"/>
      <w:marBottom w:val="0"/>
      <w:divBdr>
        <w:top w:val="none" w:sz="0" w:space="0" w:color="auto"/>
        <w:left w:val="none" w:sz="0" w:space="0" w:color="auto"/>
        <w:bottom w:val="none" w:sz="0" w:space="0" w:color="auto"/>
        <w:right w:val="none" w:sz="0" w:space="0" w:color="auto"/>
      </w:divBdr>
    </w:div>
    <w:div w:id="801192390">
      <w:bodyDiv w:val="1"/>
      <w:marLeft w:val="0"/>
      <w:marRight w:val="0"/>
      <w:marTop w:val="0"/>
      <w:marBottom w:val="0"/>
      <w:divBdr>
        <w:top w:val="none" w:sz="0" w:space="0" w:color="auto"/>
        <w:left w:val="none" w:sz="0" w:space="0" w:color="auto"/>
        <w:bottom w:val="none" w:sz="0" w:space="0" w:color="auto"/>
        <w:right w:val="none" w:sz="0" w:space="0" w:color="auto"/>
      </w:divBdr>
    </w:div>
    <w:div w:id="801533651">
      <w:bodyDiv w:val="1"/>
      <w:marLeft w:val="0"/>
      <w:marRight w:val="0"/>
      <w:marTop w:val="0"/>
      <w:marBottom w:val="0"/>
      <w:divBdr>
        <w:top w:val="none" w:sz="0" w:space="0" w:color="auto"/>
        <w:left w:val="none" w:sz="0" w:space="0" w:color="auto"/>
        <w:bottom w:val="none" w:sz="0" w:space="0" w:color="auto"/>
        <w:right w:val="none" w:sz="0" w:space="0" w:color="auto"/>
      </w:divBdr>
    </w:div>
    <w:div w:id="801535360">
      <w:bodyDiv w:val="1"/>
      <w:marLeft w:val="0"/>
      <w:marRight w:val="0"/>
      <w:marTop w:val="0"/>
      <w:marBottom w:val="0"/>
      <w:divBdr>
        <w:top w:val="none" w:sz="0" w:space="0" w:color="auto"/>
        <w:left w:val="none" w:sz="0" w:space="0" w:color="auto"/>
        <w:bottom w:val="none" w:sz="0" w:space="0" w:color="auto"/>
        <w:right w:val="none" w:sz="0" w:space="0" w:color="auto"/>
      </w:divBdr>
    </w:div>
    <w:div w:id="801653111">
      <w:bodyDiv w:val="1"/>
      <w:marLeft w:val="0"/>
      <w:marRight w:val="0"/>
      <w:marTop w:val="0"/>
      <w:marBottom w:val="0"/>
      <w:divBdr>
        <w:top w:val="none" w:sz="0" w:space="0" w:color="auto"/>
        <w:left w:val="none" w:sz="0" w:space="0" w:color="auto"/>
        <w:bottom w:val="none" w:sz="0" w:space="0" w:color="auto"/>
        <w:right w:val="none" w:sz="0" w:space="0" w:color="auto"/>
      </w:divBdr>
    </w:div>
    <w:div w:id="801659591">
      <w:bodyDiv w:val="1"/>
      <w:marLeft w:val="0"/>
      <w:marRight w:val="0"/>
      <w:marTop w:val="0"/>
      <w:marBottom w:val="0"/>
      <w:divBdr>
        <w:top w:val="none" w:sz="0" w:space="0" w:color="auto"/>
        <w:left w:val="none" w:sz="0" w:space="0" w:color="auto"/>
        <w:bottom w:val="none" w:sz="0" w:space="0" w:color="auto"/>
        <w:right w:val="none" w:sz="0" w:space="0" w:color="auto"/>
      </w:divBdr>
    </w:div>
    <w:div w:id="801702097">
      <w:bodyDiv w:val="1"/>
      <w:marLeft w:val="0"/>
      <w:marRight w:val="0"/>
      <w:marTop w:val="0"/>
      <w:marBottom w:val="0"/>
      <w:divBdr>
        <w:top w:val="none" w:sz="0" w:space="0" w:color="auto"/>
        <w:left w:val="none" w:sz="0" w:space="0" w:color="auto"/>
        <w:bottom w:val="none" w:sz="0" w:space="0" w:color="auto"/>
        <w:right w:val="none" w:sz="0" w:space="0" w:color="auto"/>
      </w:divBdr>
    </w:div>
    <w:div w:id="801968439">
      <w:bodyDiv w:val="1"/>
      <w:marLeft w:val="0"/>
      <w:marRight w:val="0"/>
      <w:marTop w:val="0"/>
      <w:marBottom w:val="0"/>
      <w:divBdr>
        <w:top w:val="none" w:sz="0" w:space="0" w:color="auto"/>
        <w:left w:val="none" w:sz="0" w:space="0" w:color="auto"/>
        <w:bottom w:val="none" w:sz="0" w:space="0" w:color="auto"/>
        <w:right w:val="none" w:sz="0" w:space="0" w:color="auto"/>
      </w:divBdr>
    </w:div>
    <w:div w:id="802308565">
      <w:bodyDiv w:val="1"/>
      <w:marLeft w:val="0"/>
      <w:marRight w:val="0"/>
      <w:marTop w:val="0"/>
      <w:marBottom w:val="0"/>
      <w:divBdr>
        <w:top w:val="none" w:sz="0" w:space="0" w:color="auto"/>
        <w:left w:val="none" w:sz="0" w:space="0" w:color="auto"/>
        <w:bottom w:val="none" w:sz="0" w:space="0" w:color="auto"/>
        <w:right w:val="none" w:sz="0" w:space="0" w:color="auto"/>
      </w:divBdr>
    </w:div>
    <w:div w:id="802425164">
      <w:bodyDiv w:val="1"/>
      <w:marLeft w:val="0"/>
      <w:marRight w:val="0"/>
      <w:marTop w:val="0"/>
      <w:marBottom w:val="0"/>
      <w:divBdr>
        <w:top w:val="none" w:sz="0" w:space="0" w:color="auto"/>
        <w:left w:val="none" w:sz="0" w:space="0" w:color="auto"/>
        <w:bottom w:val="none" w:sz="0" w:space="0" w:color="auto"/>
        <w:right w:val="none" w:sz="0" w:space="0" w:color="auto"/>
      </w:divBdr>
    </w:div>
    <w:div w:id="802427938">
      <w:bodyDiv w:val="1"/>
      <w:marLeft w:val="0"/>
      <w:marRight w:val="0"/>
      <w:marTop w:val="0"/>
      <w:marBottom w:val="0"/>
      <w:divBdr>
        <w:top w:val="none" w:sz="0" w:space="0" w:color="auto"/>
        <w:left w:val="none" w:sz="0" w:space="0" w:color="auto"/>
        <w:bottom w:val="none" w:sz="0" w:space="0" w:color="auto"/>
        <w:right w:val="none" w:sz="0" w:space="0" w:color="auto"/>
      </w:divBdr>
    </w:div>
    <w:div w:id="802500580">
      <w:bodyDiv w:val="1"/>
      <w:marLeft w:val="0"/>
      <w:marRight w:val="0"/>
      <w:marTop w:val="0"/>
      <w:marBottom w:val="0"/>
      <w:divBdr>
        <w:top w:val="none" w:sz="0" w:space="0" w:color="auto"/>
        <w:left w:val="none" w:sz="0" w:space="0" w:color="auto"/>
        <w:bottom w:val="none" w:sz="0" w:space="0" w:color="auto"/>
        <w:right w:val="none" w:sz="0" w:space="0" w:color="auto"/>
      </w:divBdr>
    </w:div>
    <w:div w:id="802577632">
      <w:bodyDiv w:val="1"/>
      <w:marLeft w:val="0"/>
      <w:marRight w:val="0"/>
      <w:marTop w:val="0"/>
      <w:marBottom w:val="0"/>
      <w:divBdr>
        <w:top w:val="none" w:sz="0" w:space="0" w:color="auto"/>
        <w:left w:val="none" w:sz="0" w:space="0" w:color="auto"/>
        <w:bottom w:val="none" w:sz="0" w:space="0" w:color="auto"/>
        <w:right w:val="none" w:sz="0" w:space="0" w:color="auto"/>
      </w:divBdr>
    </w:div>
    <w:div w:id="802624519">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8894">
      <w:bodyDiv w:val="1"/>
      <w:marLeft w:val="0"/>
      <w:marRight w:val="0"/>
      <w:marTop w:val="0"/>
      <w:marBottom w:val="0"/>
      <w:divBdr>
        <w:top w:val="none" w:sz="0" w:space="0" w:color="auto"/>
        <w:left w:val="none" w:sz="0" w:space="0" w:color="auto"/>
        <w:bottom w:val="none" w:sz="0" w:space="0" w:color="auto"/>
        <w:right w:val="none" w:sz="0" w:space="0" w:color="auto"/>
      </w:divBdr>
    </w:div>
    <w:div w:id="802960621">
      <w:bodyDiv w:val="1"/>
      <w:marLeft w:val="0"/>
      <w:marRight w:val="0"/>
      <w:marTop w:val="0"/>
      <w:marBottom w:val="0"/>
      <w:divBdr>
        <w:top w:val="none" w:sz="0" w:space="0" w:color="auto"/>
        <w:left w:val="none" w:sz="0" w:space="0" w:color="auto"/>
        <w:bottom w:val="none" w:sz="0" w:space="0" w:color="auto"/>
        <w:right w:val="none" w:sz="0" w:space="0" w:color="auto"/>
      </w:divBdr>
    </w:div>
    <w:div w:id="803158194">
      <w:bodyDiv w:val="1"/>
      <w:marLeft w:val="0"/>
      <w:marRight w:val="0"/>
      <w:marTop w:val="0"/>
      <w:marBottom w:val="0"/>
      <w:divBdr>
        <w:top w:val="none" w:sz="0" w:space="0" w:color="auto"/>
        <w:left w:val="none" w:sz="0" w:space="0" w:color="auto"/>
        <w:bottom w:val="none" w:sz="0" w:space="0" w:color="auto"/>
        <w:right w:val="none" w:sz="0" w:space="0" w:color="auto"/>
      </w:divBdr>
    </w:div>
    <w:div w:id="803278803">
      <w:bodyDiv w:val="1"/>
      <w:marLeft w:val="0"/>
      <w:marRight w:val="0"/>
      <w:marTop w:val="0"/>
      <w:marBottom w:val="0"/>
      <w:divBdr>
        <w:top w:val="none" w:sz="0" w:space="0" w:color="auto"/>
        <w:left w:val="none" w:sz="0" w:space="0" w:color="auto"/>
        <w:bottom w:val="none" w:sz="0" w:space="0" w:color="auto"/>
        <w:right w:val="none" w:sz="0" w:space="0" w:color="auto"/>
      </w:divBdr>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306890">
      <w:bodyDiv w:val="1"/>
      <w:marLeft w:val="0"/>
      <w:marRight w:val="0"/>
      <w:marTop w:val="0"/>
      <w:marBottom w:val="0"/>
      <w:divBdr>
        <w:top w:val="none" w:sz="0" w:space="0" w:color="auto"/>
        <w:left w:val="none" w:sz="0" w:space="0" w:color="auto"/>
        <w:bottom w:val="none" w:sz="0" w:space="0" w:color="auto"/>
        <w:right w:val="none" w:sz="0" w:space="0" w:color="auto"/>
      </w:divBdr>
    </w:div>
    <w:div w:id="803425737">
      <w:bodyDiv w:val="1"/>
      <w:marLeft w:val="0"/>
      <w:marRight w:val="0"/>
      <w:marTop w:val="0"/>
      <w:marBottom w:val="0"/>
      <w:divBdr>
        <w:top w:val="none" w:sz="0" w:space="0" w:color="auto"/>
        <w:left w:val="none" w:sz="0" w:space="0" w:color="auto"/>
        <w:bottom w:val="none" w:sz="0" w:space="0" w:color="auto"/>
        <w:right w:val="none" w:sz="0" w:space="0" w:color="auto"/>
      </w:divBdr>
    </w:div>
    <w:div w:id="803432060">
      <w:bodyDiv w:val="1"/>
      <w:marLeft w:val="0"/>
      <w:marRight w:val="0"/>
      <w:marTop w:val="0"/>
      <w:marBottom w:val="0"/>
      <w:divBdr>
        <w:top w:val="none" w:sz="0" w:space="0" w:color="auto"/>
        <w:left w:val="none" w:sz="0" w:space="0" w:color="auto"/>
        <w:bottom w:val="none" w:sz="0" w:space="0" w:color="auto"/>
        <w:right w:val="none" w:sz="0" w:space="0" w:color="auto"/>
      </w:divBdr>
    </w:div>
    <w:div w:id="803473380">
      <w:bodyDiv w:val="1"/>
      <w:marLeft w:val="0"/>
      <w:marRight w:val="0"/>
      <w:marTop w:val="0"/>
      <w:marBottom w:val="0"/>
      <w:divBdr>
        <w:top w:val="none" w:sz="0" w:space="0" w:color="auto"/>
        <w:left w:val="none" w:sz="0" w:space="0" w:color="auto"/>
        <w:bottom w:val="none" w:sz="0" w:space="0" w:color="auto"/>
        <w:right w:val="none" w:sz="0" w:space="0" w:color="auto"/>
      </w:divBdr>
    </w:div>
    <w:div w:id="803473901">
      <w:bodyDiv w:val="1"/>
      <w:marLeft w:val="0"/>
      <w:marRight w:val="0"/>
      <w:marTop w:val="0"/>
      <w:marBottom w:val="0"/>
      <w:divBdr>
        <w:top w:val="none" w:sz="0" w:space="0" w:color="auto"/>
        <w:left w:val="none" w:sz="0" w:space="0" w:color="auto"/>
        <w:bottom w:val="none" w:sz="0" w:space="0" w:color="auto"/>
        <w:right w:val="none" w:sz="0" w:space="0" w:color="auto"/>
      </w:divBdr>
    </w:div>
    <w:div w:id="80373390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3961991">
      <w:bodyDiv w:val="1"/>
      <w:marLeft w:val="0"/>
      <w:marRight w:val="0"/>
      <w:marTop w:val="0"/>
      <w:marBottom w:val="0"/>
      <w:divBdr>
        <w:top w:val="none" w:sz="0" w:space="0" w:color="auto"/>
        <w:left w:val="none" w:sz="0" w:space="0" w:color="auto"/>
        <w:bottom w:val="none" w:sz="0" w:space="0" w:color="auto"/>
        <w:right w:val="none" w:sz="0" w:space="0" w:color="auto"/>
      </w:divBdr>
    </w:div>
    <w:div w:id="804389651">
      <w:bodyDiv w:val="1"/>
      <w:marLeft w:val="0"/>
      <w:marRight w:val="0"/>
      <w:marTop w:val="0"/>
      <w:marBottom w:val="0"/>
      <w:divBdr>
        <w:top w:val="none" w:sz="0" w:space="0" w:color="auto"/>
        <w:left w:val="none" w:sz="0" w:space="0" w:color="auto"/>
        <w:bottom w:val="none" w:sz="0" w:space="0" w:color="auto"/>
        <w:right w:val="none" w:sz="0" w:space="0" w:color="auto"/>
      </w:divBdr>
    </w:div>
    <w:div w:id="804547056">
      <w:bodyDiv w:val="1"/>
      <w:marLeft w:val="0"/>
      <w:marRight w:val="0"/>
      <w:marTop w:val="0"/>
      <w:marBottom w:val="0"/>
      <w:divBdr>
        <w:top w:val="none" w:sz="0" w:space="0" w:color="auto"/>
        <w:left w:val="none" w:sz="0" w:space="0" w:color="auto"/>
        <w:bottom w:val="none" w:sz="0" w:space="0" w:color="auto"/>
        <w:right w:val="none" w:sz="0" w:space="0" w:color="auto"/>
      </w:divBdr>
    </w:div>
    <w:div w:id="804547420">
      <w:bodyDiv w:val="1"/>
      <w:marLeft w:val="0"/>
      <w:marRight w:val="0"/>
      <w:marTop w:val="0"/>
      <w:marBottom w:val="0"/>
      <w:divBdr>
        <w:top w:val="none" w:sz="0" w:space="0" w:color="auto"/>
        <w:left w:val="none" w:sz="0" w:space="0" w:color="auto"/>
        <w:bottom w:val="none" w:sz="0" w:space="0" w:color="auto"/>
        <w:right w:val="none" w:sz="0" w:space="0" w:color="auto"/>
      </w:divBdr>
    </w:div>
    <w:div w:id="804658981">
      <w:bodyDiv w:val="1"/>
      <w:marLeft w:val="0"/>
      <w:marRight w:val="0"/>
      <w:marTop w:val="0"/>
      <w:marBottom w:val="0"/>
      <w:divBdr>
        <w:top w:val="none" w:sz="0" w:space="0" w:color="auto"/>
        <w:left w:val="none" w:sz="0" w:space="0" w:color="auto"/>
        <w:bottom w:val="none" w:sz="0" w:space="0" w:color="auto"/>
        <w:right w:val="none" w:sz="0" w:space="0" w:color="auto"/>
      </w:divBdr>
    </w:div>
    <w:div w:id="804665473">
      <w:bodyDiv w:val="1"/>
      <w:marLeft w:val="0"/>
      <w:marRight w:val="0"/>
      <w:marTop w:val="0"/>
      <w:marBottom w:val="0"/>
      <w:divBdr>
        <w:top w:val="none" w:sz="0" w:space="0" w:color="auto"/>
        <w:left w:val="none" w:sz="0" w:space="0" w:color="auto"/>
        <w:bottom w:val="none" w:sz="0" w:space="0" w:color="auto"/>
        <w:right w:val="none" w:sz="0" w:space="0" w:color="auto"/>
      </w:divBdr>
    </w:div>
    <w:div w:id="804735857">
      <w:bodyDiv w:val="1"/>
      <w:marLeft w:val="0"/>
      <w:marRight w:val="0"/>
      <w:marTop w:val="0"/>
      <w:marBottom w:val="0"/>
      <w:divBdr>
        <w:top w:val="none" w:sz="0" w:space="0" w:color="auto"/>
        <w:left w:val="none" w:sz="0" w:space="0" w:color="auto"/>
        <w:bottom w:val="none" w:sz="0" w:space="0" w:color="auto"/>
        <w:right w:val="none" w:sz="0" w:space="0" w:color="auto"/>
      </w:divBdr>
    </w:div>
    <w:div w:id="804739742">
      <w:bodyDiv w:val="1"/>
      <w:marLeft w:val="0"/>
      <w:marRight w:val="0"/>
      <w:marTop w:val="0"/>
      <w:marBottom w:val="0"/>
      <w:divBdr>
        <w:top w:val="none" w:sz="0" w:space="0" w:color="auto"/>
        <w:left w:val="none" w:sz="0" w:space="0" w:color="auto"/>
        <w:bottom w:val="none" w:sz="0" w:space="0" w:color="auto"/>
        <w:right w:val="none" w:sz="0" w:space="0" w:color="auto"/>
      </w:divBdr>
    </w:div>
    <w:div w:id="804854212">
      <w:bodyDiv w:val="1"/>
      <w:marLeft w:val="0"/>
      <w:marRight w:val="0"/>
      <w:marTop w:val="0"/>
      <w:marBottom w:val="0"/>
      <w:divBdr>
        <w:top w:val="none" w:sz="0" w:space="0" w:color="auto"/>
        <w:left w:val="none" w:sz="0" w:space="0" w:color="auto"/>
        <w:bottom w:val="none" w:sz="0" w:space="0" w:color="auto"/>
        <w:right w:val="none" w:sz="0" w:space="0" w:color="auto"/>
      </w:divBdr>
    </w:div>
    <w:div w:id="805009634">
      <w:bodyDiv w:val="1"/>
      <w:marLeft w:val="0"/>
      <w:marRight w:val="0"/>
      <w:marTop w:val="0"/>
      <w:marBottom w:val="0"/>
      <w:divBdr>
        <w:top w:val="none" w:sz="0" w:space="0" w:color="auto"/>
        <w:left w:val="none" w:sz="0" w:space="0" w:color="auto"/>
        <w:bottom w:val="none" w:sz="0" w:space="0" w:color="auto"/>
        <w:right w:val="none" w:sz="0" w:space="0" w:color="auto"/>
      </w:divBdr>
    </w:div>
    <w:div w:id="805510333">
      <w:bodyDiv w:val="1"/>
      <w:marLeft w:val="0"/>
      <w:marRight w:val="0"/>
      <w:marTop w:val="0"/>
      <w:marBottom w:val="0"/>
      <w:divBdr>
        <w:top w:val="none" w:sz="0" w:space="0" w:color="auto"/>
        <w:left w:val="none" w:sz="0" w:space="0" w:color="auto"/>
        <w:bottom w:val="none" w:sz="0" w:space="0" w:color="auto"/>
        <w:right w:val="none" w:sz="0" w:space="0" w:color="auto"/>
      </w:divBdr>
    </w:div>
    <w:div w:id="805587511">
      <w:bodyDiv w:val="1"/>
      <w:marLeft w:val="0"/>
      <w:marRight w:val="0"/>
      <w:marTop w:val="0"/>
      <w:marBottom w:val="0"/>
      <w:divBdr>
        <w:top w:val="none" w:sz="0" w:space="0" w:color="auto"/>
        <w:left w:val="none" w:sz="0" w:space="0" w:color="auto"/>
        <w:bottom w:val="none" w:sz="0" w:space="0" w:color="auto"/>
        <w:right w:val="none" w:sz="0" w:space="0" w:color="auto"/>
      </w:divBdr>
    </w:div>
    <w:div w:id="805589097">
      <w:bodyDiv w:val="1"/>
      <w:marLeft w:val="0"/>
      <w:marRight w:val="0"/>
      <w:marTop w:val="0"/>
      <w:marBottom w:val="0"/>
      <w:divBdr>
        <w:top w:val="none" w:sz="0" w:space="0" w:color="auto"/>
        <w:left w:val="none" w:sz="0" w:space="0" w:color="auto"/>
        <w:bottom w:val="none" w:sz="0" w:space="0" w:color="auto"/>
        <w:right w:val="none" w:sz="0" w:space="0" w:color="auto"/>
      </w:divBdr>
    </w:div>
    <w:div w:id="805664982">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779424">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245334">
      <w:bodyDiv w:val="1"/>
      <w:marLeft w:val="0"/>
      <w:marRight w:val="0"/>
      <w:marTop w:val="0"/>
      <w:marBottom w:val="0"/>
      <w:divBdr>
        <w:top w:val="none" w:sz="0" w:space="0" w:color="auto"/>
        <w:left w:val="none" w:sz="0" w:space="0" w:color="auto"/>
        <w:bottom w:val="none" w:sz="0" w:space="0" w:color="auto"/>
        <w:right w:val="none" w:sz="0" w:space="0" w:color="auto"/>
      </w:divBdr>
    </w:div>
    <w:div w:id="806555229">
      <w:bodyDiv w:val="1"/>
      <w:marLeft w:val="0"/>
      <w:marRight w:val="0"/>
      <w:marTop w:val="0"/>
      <w:marBottom w:val="0"/>
      <w:divBdr>
        <w:top w:val="none" w:sz="0" w:space="0" w:color="auto"/>
        <w:left w:val="none" w:sz="0" w:space="0" w:color="auto"/>
        <w:bottom w:val="none" w:sz="0" w:space="0" w:color="auto"/>
        <w:right w:val="none" w:sz="0" w:space="0" w:color="auto"/>
      </w:divBdr>
    </w:div>
    <w:div w:id="806626065">
      <w:bodyDiv w:val="1"/>
      <w:marLeft w:val="0"/>
      <w:marRight w:val="0"/>
      <w:marTop w:val="0"/>
      <w:marBottom w:val="0"/>
      <w:divBdr>
        <w:top w:val="none" w:sz="0" w:space="0" w:color="auto"/>
        <w:left w:val="none" w:sz="0" w:space="0" w:color="auto"/>
        <w:bottom w:val="none" w:sz="0" w:space="0" w:color="auto"/>
        <w:right w:val="none" w:sz="0" w:space="0" w:color="auto"/>
      </w:divBdr>
    </w:div>
    <w:div w:id="806626619">
      <w:bodyDiv w:val="1"/>
      <w:marLeft w:val="0"/>
      <w:marRight w:val="0"/>
      <w:marTop w:val="0"/>
      <w:marBottom w:val="0"/>
      <w:divBdr>
        <w:top w:val="none" w:sz="0" w:space="0" w:color="auto"/>
        <w:left w:val="none" w:sz="0" w:space="0" w:color="auto"/>
        <w:bottom w:val="none" w:sz="0" w:space="0" w:color="auto"/>
        <w:right w:val="none" w:sz="0" w:space="0" w:color="auto"/>
      </w:divBdr>
    </w:div>
    <w:div w:id="806820676">
      <w:bodyDiv w:val="1"/>
      <w:marLeft w:val="0"/>
      <w:marRight w:val="0"/>
      <w:marTop w:val="0"/>
      <w:marBottom w:val="0"/>
      <w:divBdr>
        <w:top w:val="none" w:sz="0" w:space="0" w:color="auto"/>
        <w:left w:val="none" w:sz="0" w:space="0" w:color="auto"/>
        <w:bottom w:val="none" w:sz="0" w:space="0" w:color="auto"/>
        <w:right w:val="none" w:sz="0" w:space="0" w:color="auto"/>
      </w:divBdr>
    </w:div>
    <w:div w:id="806895159">
      <w:bodyDiv w:val="1"/>
      <w:marLeft w:val="0"/>
      <w:marRight w:val="0"/>
      <w:marTop w:val="0"/>
      <w:marBottom w:val="0"/>
      <w:divBdr>
        <w:top w:val="none" w:sz="0" w:space="0" w:color="auto"/>
        <w:left w:val="none" w:sz="0" w:space="0" w:color="auto"/>
        <w:bottom w:val="none" w:sz="0" w:space="0" w:color="auto"/>
        <w:right w:val="none" w:sz="0" w:space="0" w:color="auto"/>
      </w:divBdr>
    </w:div>
    <w:div w:id="807014406">
      <w:bodyDiv w:val="1"/>
      <w:marLeft w:val="0"/>
      <w:marRight w:val="0"/>
      <w:marTop w:val="0"/>
      <w:marBottom w:val="0"/>
      <w:divBdr>
        <w:top w:val="none" w:sz="0" w:space="0" w:color="auto"/>
        <w:left w:val="none" w:sz="0" w:space="0" w:color="auto"/>
        <w:bottom w:val="none" w:sz="0" w:space="0" w:color="auto"/>
        <w:right w:val="none" w:sz="0" w:space="0" w:color="auto"/>
      </w:divBdr>
    </w:div>
    <w:div w:id="807090292">
      <w:bodyDiv w:val="1"/>
      <w:marLeft w:val="0"/>
      <w:marRight w:val="0"/>
      <w:marTop w:val="0"/>
      <w:marBottom w:val="0"/>
      <w:divBdr>
        <w:top w:val="none" w:sz="0" w:space="0" w:color="auto"/>
        <w:left w:val="none" w:sz="0" w:space="0" w:color="auto"/>
        <w:bottom w:val="none" w:sz="0" w:space="0" w:color="auto"/>
        <w:right w:val="none" w:sz="0" w:space="0" w:color="auto"/>
      </w:divBdr>
    </w:div>
    <w:div w:id="807170524">
      <w:bodyDiv w:val="1"/>
      <w:marLeft w:val="0"/>
      <w:marRight w:val="0"/>
      <w:marTop w:val="0"/>
      <w:marBottom w:val="0"/>
      <w:divBdr>
        <w:top w:val="none" w:sz="0" w:space="0" w:color="auto"/>
        <w:left w:val="none" w:sz="0" w:space="0" w:color="auto"/>
        <w:bottom w:val="none" w:sz="0" w:space="0" w:color="auto"/>
        <w:right w:val="none" w:sz="0" w:space="0" w:color="auto"/>
      </w:divBdr>
    </w:div>
    <w:div w:id="807283719">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6316">
      <w:bodyDiv w:val="1"/>
      <w:marLeft w:val="0"/>
      <w:marRight w:val="0"/>
      <w:marTop w:val="0"/>
      <w:marBottom w:val="0"/>
      <w:divBdr>
        <w:top w:val="none" w:sz="0" w:space="0" w:color="auto"/>
        <w:left w:val="none" w:sz="0" w:space="0" w:color="auto"/>
        <w:bottom w:val="none" w:sz="0" w:space="0" w:color="auto"/>
        <w:right w:val="none" w:sz="0" w:space="0" w:color="auto"/>
      </w:divBdr>
    </w:div>
    <w:div w:id="808059344">
      <w:bodyDiv w:val="1"/>
      <w:marLeft w:val="0"/>
      <w:marRight w:val="0"/>
      <w:marTop w:val="0"/>
      <w:marBottom w:val="0"/>
      <w:divBdr>
        <w:top w:val="none" w:sz="0" w:space="0" w:color="auto"/>
        <w:left w:val="none" w:sz="0" w:space="0" w:color="auto"/>
        <w:bottom w:val="none" w:sz="0" w:space="0" w:color="auto"/>
        <w:right w:val="none" w:sz="0" w:space="0" w:color="auto"/>
      </w:divBdr>
    </w:div>
    <w:div w:id="808128448">
      <w:bodyDiv w:val="1"/>
      <w:marLeft w:val="0"/>
      <w:marRight w:val="0"/>
      <w:marTop w:val="0"/>
      <w:marBottom w:val="0"/>
      <w:divBdr>
        <w:top w:val="none" w:sz="0" w:space="0" w:color="auto"/>
        <w:left w:val="none" w:sz="0" w:space="0" w:color="auto"/>
        <w:bottom w:val="none" w:sz="0" w:space="0" w:color="auto"/>
        <w:right w:val="none" w:sz="0" w:space="0" w:color="auto"/>
      </w:divBdr>
    </w:div>
    <w:div w:id="808670111">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400161">
      <w:bodyDiv w:val="1"/>
      <w:marLeft w:val="0"/>
      <w:marRight w:val="0"/>
      <w:marTop w:val="0"/>
      <w:marBottom w:val="0"/>
      <w:divBdr>
        <w:top w:val="none" w:sz="0" w:space="0" w:color="auto"/>
        <w:left w:val="none" w:sz="0" w:space="0" w:color="auto"/>
        <w:bottom w:val="none" w:sz="0" w:space="0" w:color="auto"/>
        <w:right w:val="none" w:sz="0" w:space="0" w:color="auto"/>
      </w:divBdr>
    </w:div>
    <w:div w:id="809595154">
      <w:bodyDiv w:val="1"/>
      <w:marLeft w:val="0"/>
      <w:marRight w:val="0"/>
      <w:marTop w:val="0"/>
      <w:marBottom w:val="0"/>
      <w:divBdr>
        <w:top w:val="none" w:sz="0" w:space="0" w:color="auto"/>
        <w:left w:val="none" w:sz="0" w:space="0" w:color="auto"/>
        <w:bottom w:val="none" w:sz="0" w:space="0" w:color="auto"/>
        <w:right w:val="none" w:sz="0" w:space="0" w:color="auto"/>
      </w:divBdr>
    </w:div>
    <w:div w:id="809634519">
      <w:bodyDiv w:val="1"/>
      <w:marLeft w:val="0"/>
      <w:marRight w:val="0"/>
      <w:marTop w:val="0"/>
      <w:marBottom w:val="0"/>
      <w:divBdr>
        <w:top w:val="none" w:sz="0" w:space="0" w:color="auto"/>
        <w:left w:val="none" w:sz="0" w:space="0" w:color="auto"/>
        <w:bottom w:val="none" w:sz="0" w:space="0" w:color="auto"/>
        <w:right w:val="none" w:sz="0" w:space="0" w:color="auto"/>
      </w:divBdr>
    </w:div>
    <w:div w:id="809831871">
      <w:bodyDiv w:val="1"/>
      <w:marLeft w:val="0"/>
      <w:marRight w:val="0"/>
      <w:marTop w:val="0"/>
      <w:marBottom w:val="0"/>
      <w:divBdr>
        <w:top w:val="none" w:sz="0" w:space="0" w:color="auto"/>
        <w:left w:val="none" w:sz="0" w:space="0" w:color="auto"/>
        <w:bottom w:val="none" w:sz="0" w:space="0" w:color="auto"/>
        <w:right w:val="none" w:sz="0" w:space="0" w:color="auto"/>
      </w:divBdr>
    </w:div>
    <w:div w:id="810026146">
      <w:bodyDiv w:val="1"/>
      <w:marLeft w:val="0"/>
      <w:marRight w:val="0"/>
      <w:marTop w:val="0"/>
      <w:marBottom w:val="0"/>
      <w:divBdr>
        <w:top w:val="none" w:sz="0" w:space="0" w:color="auto"/>
        <w:left w:val="none" w:sz="0" w:space="0" w:color="auto"/>
        <w:bottom w:val="none" w:sz="0" w:space="0" w:color="auto"/>
        <w:right w:val="none" w:sz="0" w:space="0" w:color="auto"/>
      </w:divBdr>
    </w:div>
    <w:div w:id="810369580">
      <w:bodyDiv w:val="1"/>
      <w:marLeft w:val="0"/>
      <w:marRight w:val="0"/>
      <w:marTop w:val="0"/>
      <w:marBottom w:val="0"/>
      <w:divBdr>
        <w:top w:val="none" w:sz="0" w:space="0" w:color="auto"/>
        <w:left w:val="none" w:sz="0" w:space="0" w:color="auto"/>
        <w:bottom w:val="none" w:sz="0" w:space="0" w:color="auto"/>
        <w:right w:val="none" w:sz="0" w:space="0" w:color="auto"/>
      </w:divBdr>
    </w:div>
    <w:div w:id="810556071">
      <w:bodyDiv w:val="1"/>
      <w:marLeft w:val="0"/>
      <w:marRight w:val="0"/>
      <w:marTop w:val="0"/>
      <w:marBottom w:val="0"/>
      <w:divBdr>
        <w:top w:val="none" w:sz="0" w:space="0" w:color="auto"/>
        <w:left w:val="none" w:sz="0" w:space="0" w:color="auto"/>
        <w:bottom w:val="none" w:sz="0" w:space="0" w:color="auto"/>
        <w:right w:val="none" w:sz="0" w:space="0" w:color="auto"/>
      </w:divBdr>
    </w:div>
    <w:div w:id="810831387">
      <w:bodyDiv w:val="1"/>
      <w:marLeft w:val="0"/>
      <w:marRight w:val="0"/>
      <w:marTop w:val="0"/>
      <w:marBottom w:val="0"/>
      <w:divBdr>
        <w:top w:val="none" w:sz="0" w:space="0" w:color="auto"/>
        <w:left w:val="none" w:sz="0" w:space="0" w:color="auto"/>
        <w:bottom w:val="none" w:sz="0" w:space="0" w:color="auto"/>
        <w:right w:val="none" w:sz="0" w:space="0" w:color="auto"/>
      </w:divBdr>
    </w:div>
    <w:div w:id="810949099">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482573">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600368">
      <w:bodyDiv w:val="1"/>
      <w:marLeft w:val="0"/>
      <w:marRight w:val="0"/>
      <w:marTop w:val="0"/>
      <w:marBottom w:val="0"/>
      <w:divBdr>
        <w:top w:val="none" w:sz="0" w:space="0" w:color="auto"/>
        <w:left w:val="none" w:sz="0" w:space="0" w:color="auto"/>
        <w:bottom w:val="none" w:sz="0" w:space="0" w:color="auto"/>
        <w:right w:val="none" w:sz="0" w:space="0" w:color="auto"/>
      </w:divBdr>
    </w:div>
    <w:div w:id="811799961">
      <w:bodyDiv w:val="1"/>
      <w:marLeft w:val="0"/>
      <w:marRight w:val="0"/>
      <w:marTop w:val="0"/>
      <w:marBottom w:val="0"/>
      <w:divBdr>
        <w:top w:val="none" w:sz="0" w:space="0" w:color="auto"/>
        <w:left w:val="none" w:sz="0" w:space="0" w:color="auto"/>
        <w:bottom w:val="none" w:sz="0" w:space="0" w:color="auto"/>
        <w:right w:val="none" w:sz="0" w:space="0" w:color="auto"/>
      </w:divBdr>
    </w:div>
    <w:div w:id="811948933">
      <w:bodyDiv w:val="1"/>
      <w:marLeft w:val="0"/>
      <w:marRight w:val="0"/>
      <w:marTop w:val="0"/>
      <w:marBottom w:val="0"/>
      <w:divBdr>
        <w:top w:val="none" w:sz="0" w:space="0" w:color="auto"/>
        <w:left w:val="none" w:sz="0" w:space="0" w:color="auto"/>
        <w:bottom w:val="none" w:sz="0" w:space="0" w:color="auto"/>
        <w:right w:val="none" w:sz="0" w:space="0" w:color="auto"/>
      </w:divBdr>
    </w:div>
    <w:div w:id="811949565">
      <w:bodyDiv w:val="1"/>
      <w:marLeft w:val="0"/>
      <w:marRight w:val="0"/>
      <w:marTop w:val="0"/>
      <w:marBottom w:val="0"/>
      <w:divBdr>
        <w:top w:val="none" w:sz="0" w:space="0" w:color="auto"/>
        <w:left w:val="none" w:sz="0" w:space="0" w:color="auto"/>
        <w:bottom w:val="none" w:sz="0" w:space="0" w:color="auto"/>
        <w:right w:val="none" w:sz="0" w:space="0" w:color="auto"/>
      </w:divBdr>
    </w:div>
    <w:div w:id="812064265">
      <w:bodyDiv w:val="1"/>
      <w:marLeft w:val="0"/>
      <w:marRight w:val="0"/>
      <w:marTop w:val="0"/>
      <w:marBottom w:val="0"/>
      <w:divBdr>
        <w:top w:val="none" w:sz="0" w:space="0" w:color="auto"/>
        <w:left w:val="none" w:sz="0" w:space="0" w:color="auto"/>
        <w:bottom w:val="none" w:sz="0" w:space="0" w:color="auto"/>
        <w:right w:val="none" w:sz="0" w:space="0" w:color="auto"/>
      </w:divBdr>
    </w:div>
    <w:div w:id="812140830">
      <w:bodyDiv w:val="1"/>
      <w:marLeft w:val="0"/>
      <w:marRight w:val="0"/>
      <w:marTop w:val="0"/>
      <w:marBottom w:val="0"/>
      <w:divBdr>
        <w:top w:val="none" w:sz="0" w:space="0" w:color="auto"/>
        <w:left w:val="none" w:sz="0" w:space="0" w:color="auto"/>
        <w:bottom w:val="none" w:sz="0" w:space="0" w:color="auto"/>
        <w:right w:val="none" w:sz="0" w:space="0" w:color="auto"/>
      </w:divBdr>
    </w:div>
    <w:div w:id="812210200">
      <w:bodyDiv w:val="1"/>
      <w:marLeft w:val="0"/>
      <w:marRight w:val="0"/>
      <w:marTop w:val="0"/>
      <w:marBottom w:val="0"/>
      <w:divBdr>
        <w:top w:val="none" w:sz="0" w:space="0" w:color="auto"/>
        <w:left w:val="none" w:sz="0" w:space="0" w:color="auto"/>
        <w:bottom w:val="none" w:sz="0" w:space="0" w:color="auto"/>
        <w:right w:val="none" w:sz="0" w:space="0" w:color="auto"/>
      </w:divBdr>
    </w:div>
    <w:div w:id="812258102">
      <w:bodyDiv w:val="1"/>
      <w:marLeft w:val="0"/>
      <w:marRight w:val="0"/>
      <w:marTop w:val="0"/>
      <w:marBottom w:val="0"/>
      <w:divBdr>
        <w:top w:val="none" w:sz="0" w:space="0" w:color="auto"/>
        <w:left w:val="none" w:sz="0" w:space="0" w:color="auto"/>
        <w:bottom w:val="none" w:sz="0" w:space="0" w:color="auto"/>
        <w:right w:val="none" w:sz="0" w:space="0" w:color="auto"/>
      </w:divBdr>
    </w:div>
    <w:div w:id="812336543">
      <w:bodyDiv w:val="1"/>
      <w:marLeft w:val="0"/>
      <w:marRight w:val="0"/>
      <w:marTop w:val="0"/>
      <w:marBottom w:val="0"/>
      <w:divBdr>
        <w:top w:val="none" w:sz="0" w:space="0" w:color="auto"/>
        <w:left w:val="none" w:sz="0" w:space="0" w:color="auto"/>
        <w:bottom w:val="none" w:sz="0" w:space="0" w:color="auto"/>
        <w:right w:val="none" w:sz="0" w:space="0" w:color="auto"/>
      </w:divBdr>
    </w:div>
    <w:div w:id="812407778">
      <w:bodyDiv w:val="1"/>
      <w:marLeft w:val="0"/>
      <w:marRight w:val="0"/>
      <w:marTop w:val="0"/>
      <w:marBottom w:val="0"/>
      <w:divBdr>
        <w:top w:val="none" w:sz="0" w:space="0" w:color="auto"/>
        <w:left w:val="none" w:sz="0" w:space="0" w:color="auto"/>
        <w:bottom w:val="none" w:sz="0" w:space="0" w:color="auto"/>
        <w:right w:val="none" w:sz="0" w:space="0" w:color="auto"/>
      </w:divBdr>
    </w:div>
    <w:div w:id="812411419">
      <w:bodyDiv w:val="1"/>
      <w:marLeft w:val="0"/>
      <w:marRight w:val="0"/>
      <w:marTop w:val="0"/>
      <w:marBottom w:val="0"/>
      <w:divBdr>
        <w:top w:val="none" w:sz="0" w:space="0" w:color="auto"/>
        <w:left w:val="none" w:sz="0" w:space="0" w:color="auto"/>
        <w:bottom w:val="none" w:sz="0" w:space="0" w:color="auto"/>
        <w:right w:val="none" w:sz="0" w:space="0" w:color="auto"/>
      </w:divBdr>
    </w:div>
    <w:div w:id="812596788">
      <w:bodyDiv w:val="1"/>
      <w:marLeft w:val="0"/>
      <w:marRight w:val="0"/>
      <w:marTop w:val="0"/>
      <w:marBottom w:val="0"/>
      <w:divBdr>
        <w:top w:val="none" w:sz="0" w:space="0" w:color="auto"/>
        <w:left w:val="none" w:sz="0" w:space="0" w:color="auto"/>
        <w:bottom w:val="none" w:sz="0" w:space="0" w:color="auto"/>
        <w:right w:val="none" w:sz="0" w:space="0" w:color="auto"/>
      </w:divBdr>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602769">
      <w:bodyDiv w:val="1"/>
      <w:marLeft w:val="0"/>
      <w:marRight w:val="0"/>
      <w:marTop w:val="0"/>
      <w:marBottom w:val="0"/>
      <w:divBdr>
        <w:top w:val="none" w:sz="0" w:space="0" w:color="auto"/>
        <w:left w:val="none" w:sz="0" w:space="0" w:color="auto"/>
        <w:bottom w:val="none" w:sz="0" w:space="0" w:color="auto"/>
        <w:right w:val="none" w:sz="0" w:space="0" w:color="auto"/>
      </w:divBdr>
    </w:div>
    <w:div w:id="812717033">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259851">
      <w:bodyDiv w:val="1"/>
      <w:marLeft w:val="0"/>
      <w:marRight w:val="0"/>
      <w:marTop w:val="0"/>
      <w:marBottom w:val="0"/>
      <w:divBdr>
        <w:top w:val="none" w:sz="0" w:space="0" w:color="auto"/>
        <w:left w:val="none" w:sz="0" w:space="0" w:color="auto"/>
        <w:bottom w:val="none" w:sz="0" w:space="0" w:color="auto"/>
        <w:right w:val="none" w:sz="0" w:space="0" w:color="auto"/>
      </w:divBdr>
    </w:div>
    <w:div w:id="813333259">
      <w:bodyDiv w:val="1"/>
      <w:marLeft w:val="0"/>
      <w:marRight w:val="0"/>
      <w:marTop w:val="0"/>
      <w:marBottom w:val="0"/>
      <w:divBdr>
        <w:top w:val="none" w:sz="0" w:space="0" w:color="auto"/>
        <w:left w:val="none" w:sz="0" w:space="0" w:color="auto"/>
        <w:bottom w:val="none" w:sz="0" w:space="0" w:color="auto"/>
        <w:right w:val="none" w:sz="0" w:space="0" w:color="auto"/>
      </w:divBdr>
    </w:div>
    <w:div w:id="813448571">
      <w:bodyDiv w:val="1"/>
      <w:marLeft w:val="0"/>
      <w:marRight w:val="0"/>
      <w:marTop w:val="0"/>
      <w:marBottom w:val="0"/>
      <w:divBdr>
        <w:top w:val="none" w:sz="0" w:space="0" w:color="auto"/>
        <w:left w:val="none" w:sz="0" w:space="0" w:color="auto"/>
        <w:bottom w:val="none" w:sz="0" w:space="0" w:color="auto"/>
        <w:right w:val="none" w:sz="0" w:space="0" w:color="auto"/>
      </w:divBdr>
    </w:div>
    <w:div w:id="813520708">
      <w:bodyDiv w:val="1"/>
      <w:marLeft w:val="0"/>
      <w:marRight w:val="0"/>
      <w:marTop w:val="0"/>
      <w:marBottom w:val="0"/>
      <w:divBdr>
        <w:top w:val="none" w:sz="0" w:space="0" w:color="auto"/>
        <w:left w:val="none" w:sz="0" w:space="0" w:color="auto"/>
        <w:bottom w:val="none" w:sz="0" w:space="0" w:color="auto"/>
        <w:right w:val="none" w:sz="0" w:space="0" w:color="auto"/>
      </w:divBdr>
    </w:div>
    <w:div w:id="813525699">
      <w:bodyDiv w:val="1"/>
      <w:marLeft w:val="0"/>
      <w:marRight w:val="0"/>
      <w:marTop w:val="0"/>
      <w:marBottom w:val="0"/>
      <w:divBdr>
        <w:top w:val="none" w:sz="0" w:space="0" w:color="auto"/>
        <w:left w:val="none" w:sz="0" w:space="0" w:color="auto"/>
        <w:bottom w:val="none" w:sz="0" w:space="0" w:color="auto"/>
        <w:right w:val="none" w:sz="0" w:space="0" w:color="auto"/>
      </w:divBdr>
    </w:div>
    <w:div w:id="813911028">
      <w:bodyDiv w:val="1"/>
      <w:marLeft w:val="0"/>
      <w:marRight w:val="0"/>
      <w:marTop w:val="0"/>
      <w:marBottom w:val="0"/>
      <w:divBdr>
        <w:top w:val="none" w:sz="0" w:space="0" w:color="auto"/>
        <w:left w:val="none" w:sz="0" w:space="0" w:color="auto"/>
        <w:bottom w:val="none" w:sz="0" w:space="0" w:color="auto"/>
        <w:right w:val="none" w:sz="0" w:space="0" w:color="auto"/>
      </w:divBdr>
    </w:div>
    <w:div w:id="814181020">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488673">
      <w:bodyDiv w:val="1"/>
      <w:marLeft w:val="0"/>
      <w:marRight w:val="0"/>
      <w:marTop w:val="0"/>
      <w:marBottom w:val="0"/>
      <w:divBdr>
        <w:top w:val="none" w:sz="0" w:space="0" w:color="auto"/>
        <w:left w:val="none" w:sz="0" w:space="0" w:color="auto"/>
        <w:bottom w:val="none" w:sz="0" w:space="0" w:color="auto"/>
        <w:right w:val="none" w:sz="0" w:space="0" w:color="auto"/>
      </w:divBdr>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8825">
      <w:bodyDiv w:val="1"/>
      <w:marLeft w:val="0"/>
      <w:marRight w:val="0"/>
      <w:marTop w:val="0"/>
      <w:marBottom w:val="0"/>
      <w:divBdr>
        <w:top w:val="none" w:sz="0" w:space="0" w:color="auto"/>
        <w:left w:val="none" w:sz="0" w:space="0" w:color="auto"/>
        <w:bottom w:val="none" w:sz="0" w:space="0" w:color="auto"/>
        <w:right w:val="none" w:sz="0" w:space="0" w:color="auto"/>
      </w:divBdr>
    </w:div>
    <w:div w:id="814833273">
      <w:bodyDiv w:val="1"/>
      <w:marLeft w:val="0"/>
      <w:marRight w:val="0"/>
      <w:marTop w:val="0"/>
      <w:marBottom w:val="0"/>
      <w:divBdr>
        <w:top w:val="none" w:sz="0" w:space="0" w:color="auto"/>
        <w:left w:val="none" w:sz="0" w:space="0" w:color="auto"/>
        <w:bottom w:val="none" w:sz="0" w:space="0" w:color="auto"/>
        <w:right w:val="none" w:sz="0" w:space="0" w:color="auto"/>
      </w:divBdr>
    </w:div>
    <w:div w:id="814953567">
      <w:bodyDiv w:val="1"/>
      <w:marLeft w:val="0"/>
      <w:marRight w:val="0"/>
      <w:marTop w:val="0"/>
      <w:marBottom w:val="0"/>
      <w:divBdr>
        <w:top w:val="none" w:sz="0" w:space="0" w:color="auto"/>
        <w:left w:val="none" w:sz="0" w:space="0" w:color="auto"/>
        <w:bottom w:val="none" w:sz="0" w:space="0" w:color="auto"/>
        <w:right w:val="none" w:sz="0" w:space="0" w:color="auto"/>
      </w:divBdr>
    </w:div>
    <w:div w:id="815220039">
      <w:bodyDiv w:val="1"/>
      <w:marLeft w:val="0"/>
      <w:marRight w:val="0"/>
      <w:marTop w:val="0"/>
      <w:marBottom w:val="0"/>
      <w:divBdr>
        <w:top w:val="none" w:sz="0" w:space="0" w:color="auto"/>
        <w:left w:val="none" w:sz="0" w:space="0" w:color="auto"/>
        <w:bottom w:val="none" w:sz="0" w:space="0" w:color="auto"/>
        <w:right w:val="none" w:sz="0" w:space="0" w:color="auto"/>
      </w:divBdr>
    </w:div>
    <w:div w:id="815488264">
      <w:bodyDiv w:val="1"/>
      <w:marLeft w:val="0"/>
      <w:marRight w:val="0"/>
      <w:marTop w:val="0"/>
      <w:marBottom w:val="0"/>
      <w:divBdr>
        <w:top w:val="none" w:sz="0" w:space="0" w:color="auto"/>
        <w:left w:val="none" w:sz="0" w:space="0" w:color="auto"/>
        <w:bottom w:val="none" w:sz="0" w:space="0" w:color="auto"/>
        <w:right w:val="none" w:sz="0" w:space="0" w:color="auto"/>
      </w:divBdr>
    </w:div>
    <w:div w:id="815731647">
      <w:bodyDiv w:val="1"/>
      <w:marLeft w:val="0"/>
      <w:marRight w:val="0"/>
      <w:marTop w:val="0"/>
      <w:marBottom w:val="0"/>
      <w:divBdr>
        <w:top w:val="none" w:sz="0" w:space="0" w:color="auto"/>
        <w:left w:val="none" w:sz="0" w:space="0" w:color="auto"/>
        <w:bottom w:val="none" w:sz="0" w:space="0" w:color="auto"/>
        <w:right w:val="none" w:sz="0" w:space="0" w:color="auto"/>
      </w:divBdr>
    </w:div>
    <w:div w:id="815798450">
      <w:bodyDiv w:val="1"/>
      <w:marLeft w:val="0"/>
      <w:marRight w:val="0"/>
      <w:marTop w:val="0"/>
      <w:marBottom w:val="0"/>
      <w:divBdr>
        <w:top w:val="none" w:sz="0" w:space="0" w:color="auto"/>
        <w:left w:val="none" w:sz="0" w:space="0" w:color="auto"/>
        <w:bottom w:val="none" w:sz="0" w:space="0" w:color="auto"/>
        <w:right w:val="none" w:sz="0" w:space="0" w:color="auto"/>
      </w:divBdr>
    </w:div>
    <w:div w:id="815875451">
      <w:bodyDiv w:val="1"/>
      <w:marLeft w:val="0"/>
      <w:marRight w:val="0"/>
      <w:marTop w:val="0"/>
      <w:marBottom w:val="0"/>
      <w:divBdr>
        <w:top w:val="none" w:sz="0" w:space="0" w:color="auto"/>
        <w:left w:val="none" w:sz="0" w:space="0" w:color="auto"/>
        <w:bottom w:val="none" w:sz="0" w:space="0" w:color="auto"/>
        <w:right w:val="none" w:sz="0" w:space="0" w:color="auto"/>
      </w:divBdr>
    </w:div>
    <w:div w:id="816141961">
      <w:bodyDiv w:val="1"/>
      <w:marLeft w:val="0"/>
      <w:marRight w:val="0"/>
      <w:marTop w:val="0"/>
      <w:marBottom w:val="0"/>
      <w:divBdr>
        <w:top w:val="none" w:sz="0" w:space="0" w:color="auto"/>
        <w:left w:val="none" w:sz="0" w:space="0" w:color="auto"/>
        <w:bottom w:val="none" w:sz="0" w:space="0" w:color="auto"/>
        <w:right w:val="none" w:sz="0" w:space="0" w:color="auto"/>
      </w:divBdr>
    </w:div>
    <w:div w:id="816268275">
      <w:bodyDiv w:val="1"/>
      <w:marLeft w:val="0"/>
      <w:marRight w:val="0"/>
      <w:marTop w:val="0"/>
      <w:marBottom w:val="0"/>
      <w:divBdr>
        <w:top w:val="none" w:sz="0" w:space="0" w:color="auto"/>
        <w:left w:val="none" w:sz="0" w:space="0" w:color="auto"/>
        <w:bottom w:val="none" w:sz="0" w:space="0" w:color="auto"/>
        <w:right w:val="none" w:sz="0" w:space="0" w:color="auto"/>
      </w:divBdr>
    </w:div>
    <w:div w:id="816344015">
      <w:bodyDiv w:val="1"/>
      <w:marLeft w:val="0"/>
      <w:marRight w:val="0"/>
      <w:marTop w:val="0"/>
      <w:marBottom w:val="0"/>
      <w:divBdr>
        <w:top w:val="none" w:sz="0" w:space="0" w:color="auto"/>
        <w:left w:val="none" w:sz="0" w:space="0" w:color="auto"/>
        <w:bottom w:val="none" w:sz="0" w:space="0" w:color="auto"/>
        <w:right w:val="none" w:sz="0" w:space="0" w:color="auto"/>
      </w:divBdr>
    </w:div>
    <w:div w:id="816455670">
      <w:bodyDiv w:val="1"/>
      <w:marLeft w:val="0"/>
      <w:marRight w:val="0"/>
      <w:marTop w:val="0"/>
      <w:marBottom w:val="0"/>
      <w:divBdr>
        <w:top w:val="none" w:sz="0" w:space="0" w:color="auto"/>
        <w:left w:val="none" w:sz="0" w:space="0" w:color="auto"/>
        <w:bottom w:val="none" w:sz="0" w:space="0" w:color="auto"/>
        <w:right w:val="none" w:sz="0" w:space="0" w:color="auto"/>
      </w:divBdr>
    </w:div>
    <w:div w:id="816534196">
      <w:bodyDiv w:val="1"/>
      <w:marLeft w:val="0"/>
      <w:marRight w:val="0"/>
      <w:marTop w:val="0"/>
      <w:marBottom w:val="0"/>
      <w:divBdr>
        <w:top w:val="none" w:sz="0" w:space="0" w:color="auto"/>
        <w:left w:val="none" w:sz="0" w:space="0" w:color="auto"/>
        <w:bottom w:val="none" w:sz="0" w:space="0" w:color="auto"/>
        <w:right w:val="none" w:sz="0" w:space="0" w:color="auto"/>
      </w:divBdr>
    </w:div>
    <w:div w:id="816536755">
      <w:bodyDiv w:val="1"/>
      <w:marLeft w:val="0"/>
      <w:marRight w:val="0"/>
      <w:marTop w:val="0"/>
      <w:marBottom w:val="0"/>
      <w:divBdr>
        <w:top w:val="none" w:sz="0" w:space="0" w:color="auto"/>
        <w:left w:val="none" w:sz="0" w:space="0" w:color="auto"/>
        <w:bottom w:val="none" w:sz="0" w:space="0" w:color="auto"/>
        <w:right w:val="none" w:sz="0" w:space="0" w:color="auto"/>
      </w:divBdr>
    </w:div>
    <w:div w:id="816722779">
      <w:bodyDiv w:val="1"/>
      <w:marLeft w:val="0"/>
      <w:marRight w:val="0"/>
      <w:marTop w:val="0"/>
      <w:marBottom w:val="0"/>
      <w:divBdr>
        <w:top w:val="none" w:sz="0" w:space="0" w:color="auto"/>
        <w:left w:val="none" w:sz="0" w:space="0" w:color="auto"/>
        <w:bottom w:val="none" w:sz="0" w:space="0" w:color="auto"/>
        <w:right w:val="none" w:sz="0" w:space="0" w:color="auto"/>
      </w:divBdr>
    </w:div>
    <w:div w:id="816873258">
      <w:bodyDiv w:val="1"/>
      <w:marLeft w:val="0"/>
      <w:marRight w:val="0"/>
      <w:marTop w:val="0"/>
      <w:marBottom w:val="0"/>
      <w:divBdr>
        <w:top w:val="none" w:sz="0" w:space="0" w:color="auto"/>
        <w:left w:val="none" w:sz="0" w:space="0" w:color="auto"/>
        <w:bottom w:val="none" w:sz="0" w:space="0" w:color="auto"/>
        <w:right w:val="none" w:sz="0" w:space="0" w:color="auto"/>
      </w:divBdr>
    </w:div>
    <w:div w:id="817065313">
      <w:bodyDiv w:val="1"/>
      <w:marLeft w:val="0"/>
      <w:marRight w:val="0"/>
      <w:marTop w:val="0"/>
      <w:marBottom w:val="0"/>
      <w:divBdr>
        <w:top w:val="none" w:sz="0" w:space="0" w:color="auto"/>
        <w:left w:val="none" w:sz="0" w:space="0" w:color="auto"/>
        <w:bottom w:val="none" w:sz="0" w:space="0" w:color="auto"/>
        <w:right w:val="none" w:sz="0" w:space="0" w:color="auto"/>
      </w:divBdr>
    </w:div>
    <w:div w:id="817069924">
      <w:bodyDiv w:val="1"/>
      <w:marLeft w:val="0"/>
      <w:marRight w:val="0"/>
      <w:marTop w:val="0"/>
      <w:marBottom w:val="0"/>
      <w:divBdr>
        <w:top w:val="none" w:sz="0" w:space="0" w:color="auto"/>
        <w:left w:val="none" w:sz="0" w:space="0" w:color="auto"/>
        <w:bottom w:val="none" w:sz="0" w:space="0" w:color="auto"/>
        <w:right w:val="none" w:sz="0" w:space="0" w:color="auto"/>
      </w:divBdr>
    </w:div>
    <w:div w:id="817109006">
      <w:bodyDiv w:val="1"/>
      <w:marLeft w:val="0"/>
      <w:marRight w:val="0"/>
      <w:marTop w:val="0"/>
      <w:marBottom w:val="0"/>
      <w:divBdr>
        <w:top w:val="none" w:sz="0" w:space="0" w:color="auto"/>
        <w:left w:val="none" w:sz="0" w:space="0" w:color="auto"/>
        <w:bottom w:val="none" w:sz="0" w:space="0" w:color="auto"/>
        <w:right w:val="none" w:sz="0" w:space="0" w:color="auto"/>
      </w:divBdr>
    </w:div>
    <w:div w:id="817258693">
      <w:bodyDiv w:val="1"/>
      <w:marLeft w:val="0"/>
      <w:marRight w:val="0"/>
      <w:marTop w:val="0"/>
      <w:marBottom w:val="0"/>
      <w:divBdr>
        <w:top w:val="none" w:sz="0" w:space="0" w:color="auto"/>
        <w:left w:val="none" w:sz="0" w:space="0" w:color="auto"/>
        <w:bottom w:val="none" w:sz="0" w:space="0" w:color="auto"/>
        <w:right w:val="none" w:sz="0" w:space="0" w:color="auto"/>
      </w:divBdr>
    </w:div>
    <w:div w:id="817384276">
      <w:bodyDiv w:val="1"/>
      <w:marLeft w:val="0"/>
      <w:marRight w:val="0"/>
      <w:marTop w:val="0"/>
      <w:marBottom w:val="0"/>
      <w:divBdr>
        <w:top w:val="none" w:sz="0" w:space="0" w:color="auto"/>
        <w:left w:val="none" w:sz="0" w:space="0" w:color="auto"/>
        <w:bottom w:val="none" w:sz="0" w:space="0" w:color="auto"/>
        <w:right w:val="none" w:sz="0" w:space="0" w:color="auto"/>
      </w:divBdr>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579">
      <w:bodyDiv w:val="1"/>
      <w:marLeft w:val="0"/>
      <w:marRight w:val="0"/>
      <w:marTop w:val="0"/>
      <w:marBottom w:val="0"/>
      <w:divBdr>
        <w:top w:val="none" w:sz="0" w:space="0" w:color="auto"/>
        <w:left w:val="none" w:sz="0" w:space="0" w:color="auto"/>
        <w:bottom w:val="none" w:sz="0" w:space="0" w:color="auto"/>
        <w:right w:val="none" w:sz="0" w:space="0" w:color="auto"/>
      </w:divBdr>
    </w:div>
    <w:div w:id="817501377">
      <w:bodyDiv w:val="1"/>
      <w:marLeft w:val="0"/>
      <w:marRight w:val="0"/>
      <w:marTop w:val="0"/>
      <w:marBottom w:val="0"/>
      <w:divBdr>
        <w:top w:val="none" w:sz="0" w:space="0" w:color="auto"/>
        <w:left w:val="none" w:sz="0" w:space="0" w:color="auto"/>
        <w:bottom w:val="none" w:sz="0" w:space="0" w:color="auto"/>
        <w:right w:val="none" w:sz="0" w:space="0" w:color="auto"/>
      </w:divBdr>
    </w:div>
    <w:div w:id="817766574">
      <w:bodyDiv w:val="1"/>
      <w:marLeft w:val="0"/>
      <w:marRight w:val="0"/>
      <w:marTop w:val="0"/>
      <w:marBottom w:val="0"/>
      <w:divBdr>
        <w:top w:val="none" w:sz="0" w:space="0" w:color="auto"/>
        <w:left w:val="none" w:sz="0" w:space="0" w:color="auto"/>
        <w:bottom w:val="none" w:sz="0" w:space="0" w:color="auto"/>
        <w:right w:val="none" w:sz="0" w:space="0" w:color="auto"/>
      </w:divBdr>
    </w:div>
    <w:div w:id="817768209">
      <w:bodyDiv w:val="1"/>
      <w:marLeft w:val="0"/>
      <w:marRight w:val="0"/>
      <w:marTop w:val="0"/>
      <w:marBottom w:val="0"/>
      <w:divBdr>
        <w:top w:val="none" w:sz="0" w:space="0" w:color="auto"/>
        <w:left w:val="none" w:sz="0" w:space="0" w:color="auto"/>
        <w:bottom w:val="none" w:sz="0" w:space="0" w:color="auto"/>
        <w:right w:val="none" w:sz="0" w:space="0" w:color="auto"/>
      </w:divBdr>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7965248">
      <w:bodyDiv w:val="1"/>
      <w:marLeft w:val="0"/>
      <w:marRight w:val="0"/>
      <w:marTop w:val="0"/>
      <w:marBottom w:val="0"/>
      <w:divBdr>
        <w:top w:val="none" w:sz="0" w:space="0" w:color="auto"/>
        <w:left w:val="none" w:sz="0" w:space="0" w:color="auto"/>
        <w:bottom w:val="none" w:sz="0" w:space="0" w:color="auto"/>
        <w:right w:val="none" w:sz="0" w:space="0" w:color="auto"/>
      </w:divBdr>
    </w:div>
    <w:div w:id="818421922">
      <w:bodyDiv w:val="1"/>
      <w:marLeft w:val="0"/>
      <w:marRight w:val="0"/>
      <w:marTop w:val="0"/>
      <w:marBottom w:val="0"/>
      <w:divBdr>
        <w:top w:val="none" w:sz="0" w:space="0" w:color="auto"/>
        <w:left w:val="none" w:sz="0" w:space="0" w:color="auto"/>
        <w:bottom w:val="none" w:sz="0" w:space="0" w:color="auto"/>
        <w:right w:val="none" w:sz="0" w:space="0" w:color="auto"/>
      </w:divBdr>
    </w:div>
    <w:div w:id="818493923">
      <w:bodyDiv w:val="1"/>
      <w:marLeft w:val="0"/>
      <w:marRight w:val="0"/>
      <w:marTop w:val="0"/>
      <w:marBottom w:val="0"/>
      <w:divBdr>
        <w:top w:val="none" w:sz="0" w:space="0" w:color="auto"/>
        <w:left w:val="none" w:sz="0" w:space="0" w:color="auto"/>
        <w:bottom w:val="none" w:sz="0" w:space="0" w:color="auto"/>
        <w:right w:val="none" w:sz="0" w:space="0" w:color="auto"/>
      </w:divBdr>
    </w:div>
    <w:div w:id="818771046">
      <w:bodyDiv w:val="1"/>
      <w:marLeft w:val="0"/>
      <w:marRight w:val="0"/>
      <w:marTop w:val="0"/>
      <w:marBottom w:val="0"/>
      <w:divBdr>
        <w:top w:val="none" w:sz="0" w:space="0" w:color="auto"/>
        <w:left w:val="none" w:sz="0" w:space="0" w:color="auto"/>
        <w:bottom w:val="none" w:sz="0" w:space="0" w:color="auto"/>
        <w:right w:val="none" w:sz="0" w:space="0" w:color="auto"/>
      </w:divBdr>
    </w:div>
    <w:div w:id="818811113">
      <w:bodyDiv w:val="1"/>
      <w:marLeft w:val="0"/>
      <w:marRight w:val="0"/>
      <w:marTop w:val="0"/>
      <w:marBottom w:val="0"/>
      <w:divBdr>
        <w:top w:val="none" w:sz="0" w:space="0" w:color="auto"/>
        <w:left w:val="none" w:sz="0" w:space="0" w:color="auto"/>
        <w:bottom w:val="none" w:sz="0" w:space="0" w:color="auto"/>
        <w:right w:val="none" w:sz="0" w:space="0" w:color="auto"/>
      </w:divBdr>
    </w:div>
    <w:div w:id="819151148">
      <w:bodyDiv w:val="1"/>
      <w:marLeft w:val="0"/>
      <w:marRight w:val="0"/>
      <w:marTop w:val="0"/>
      <w:marBottom w:val="0"/>
      <w:divBdr>
        <w:top w:val="none" w:sz="0" w:space="0" w:color="auto"/>
        <w:left w:val="none" w:sz="0" w:space="0" w:color="auto"/>
        <w:bottom w:val="none" w:sz="0" w:space="0" w:color="auto"/>
        <w:right w:val="none" w:sz="0" w:space="0" w:color="auto"/>
      </w:divBdr>
    </w:div>
    <w:div w:id="819270918">
      <w:bodyDiv w:val="1"/>
      <w:marLeft w:val="0"/>
      <w:marRight w:val="0"/>
      <w:marTop w:val="0"/>
      <w:marBottom w:val="0"/>
      <w:divBdr>
        <w:top w:val="none" w:sz="0" w:space="0" w:color="auto"/>
        <w:left w:val="none" w:sz="0" w:space="0" w:color="auto"/>
        <w:bottom w:val="none" w:sz="0" w:space="0" w:color="auto"/>
        <w:right w:val="none" w:sz="0" w:space="0" w:color="auto"/>
      </w:divBdr>
    </w:div>
    <w:div w:id="819418927">
      <w:bodyDiv w:val="1"/>
      <w:marLeft w:val="0"/>
      <w:marRight w:val="0"/>
      <w:marTop w:val="0"/>
      <w:marBottom w:val="0"/>
      <w:divBdr>
        <w:top w:val="none" w:sz="0" w:space="0" w:color="auto"/>
        <w:left w:val="none" w:sz="0" w:space="0" w:color="auto"/>
        <w:bottom w:val="none" w:sz="0" w:space="0" w:color="auto"/>
        <w:right w:val="none" w:sz="0" w:space="0" w:color="auto"/>
      </w:divBdr>
    </w:div>
    <w:div w:id="819466487">
      <w:bodyDiv w:val="1"/>
      <w:marLeft w:val="0"/>
      <w:marRight w:val="0"/>
      <w:marTop w:val="0"/>
      <w:marBottom w:val="0"/>
      <w:divBdr>
        <w:top w:val="none" w:sz="0" w:space="0" w:color="auto"/>
        <w:left w:val="none" w:sz="0" w:space="0" w:color="auto"/>
        <w:bottom w:val="none" w:sz="0" w:space="0" w:color="auto"/>
        <w:right w:val="none" w:sz="0" w:space="0" w:color="auto"/>
      </w:divBdr>
    </w:div>
    <w:div w:id="819539506">
      <w:bodyDiv w:val="1"/>
      <w:marLeft w:val="0"/>
      <w:marRight w:val="0"/>
      <w:marTop w:val="0"/>
      <w:marBottom w:val="0"/>
      <w:divBdr>
        <w:top w:val="none" w:sz="0" w:space="0" w:color="auto"/>
        <w:left w:val="none" w:sz="0" w:space="0" w:color="auto"/>
        <w:bottom w:val="none" w:sz="0" w:space="0" w:color="auto"/>
        <w:right w:val="none" w:sz="0" w:space="0" w:color="auto"/>
      </w:divBdr>
    </w:div>
    <w:div w:id="819612812">
      <w:bodyDiv w:val="1"/>
      <w:marLeft w:val="0"/>
      <w:marRight w:val="0"/>
      <w:marTop w:val="0"/>
      <w:marBottom w:val="0"/>
      <w:divBdr>
        <w:top w:val="none" w:sz="0" w:space="0" w:color="auto"/>
        <w:left w:val="none" w:sz="0" w:space="0" w:color="auto"/>
        <w:bottom w:val="none" w:sz="0" w:space="0" w:color="auto"/>
        <w:right w:val="none" w:sz="0" w:space="0" w:color="auto"/>
      </w:divBdr>
    </w:div>
    <w:div w:id="819617675">
      <w:bodyDiv w:val="1"/>
      <w:marLeft w:val="0"/>
      <w:marRight w:val="0"/>
      <w:marTop w:val="0"/>
      <w:marBottom w:val="0"/>
      <w:divBdr>
        <w:top w:val="none" w:sz="0" w:space="0" w:color="auto"/>
        <w:left w:val="none" w:sz="0" w:space="0" w:color="auto"/>
        <w:bottom w:val="none" w:sz="0" w:space="0" w:color="auto"/>
        <w:right w:val="none" w:sz="0" w:space="0" w:color="auto"/>
      </w:divBdr>
    </w:div>
    <w:div w:id="819659647">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89980">
      <w:bodyDiv w:val="1"/>
      <w:marLeft w:val="0"/>
      <w:marRight w:val="0"/>
      <w:marTop w:val="0"/>
      <w:marBottom w:val="0"/>
      <w:divBdr>
        <w:top w:val="none" w:sz="0" w:space="0" w:color="auto"/>
        <w:left w:val="none" w:sz="0" w:space="0" w:color="auto"/>
        <w:bottom w:val="none" w:sz="0" w:space="0" w:color="auto"/>
        <w:right w:val="none" w:sz="0" w:space="0" w:color="auto"/>
      </w:divBdr>
    </w:div>
    <w:div w:id="820578025">
      <w:bodyDiv w:val="1"/>
      <w:marLeft w:val="0"/>
      <w:marRight w:val="0"/>
      <w:marTop w:val="0"/>
      <w:marBottom w:val="0"/>
      <w:divBdr>
        <w:top w:val="none" w:sz="0" w:space="0" w:color="auto"/>
        <w:left w:val="none" w:sz="0" w:space="0" w:color="auto"/>
        <w:bottom w:val="none" w:sz="0" w:space="0" w:color="auto"/>
        <w:right w:val="none" w:sz="0" w:space="0" w:color="auto"/>
      </w:divBdr>
    </w:div>
    <w:div w:id="820804523">
      <w:bodyDiv w:val="1"/>
      <w:marLeft w:val="0"/>
      <w:marRight w:val="0"/>
      <w:marTop w:val="0"/>
      <w:marBottom w:val="0"/>
      <w:divBdr>
        <w:top w:val="none" w:sz="0" w:space="0" w:color="auto"/>
        <w:left w:val="none" w:sz="0" w:space="0" w:color="auto"/>
        <w:bottom w:val="none" w:sz="0" w:space="0" w:color="auto"/>
        <w:right w:val="none" w:sz="0" w:space="0" w:color="auto"/>
      </w:divBdr>
    </w:div>
    <w:div w:id="821000920">
      <w:bodyDiv w:val="1"/>
      <w:marLeft w:val="0"/>
      <w:marRight w:val="0"/>
      <w:marTop w:val="0"/>
      <w:marBottom w:val="0"/>
      <w:divBdr>
        <w:top w:val="none" w:sz="0" w:space="0" w:color="auto"/>
        <w:left w:val="none" w:sz="0" w:space="0" w:color="auto"/>
        <w:bottom w:val="none" w:sz="0" w:space="0" w:color="auto"/>
        <w:right w:val="none" w:sz="0" w:space="0" w:color="auto"/>
      </w:divBdr>
    </w:div>
    <w:div w:id="821312225">
      <w:bodyDiv w:val="1"/>
      <w:marLeft w:val="0"/>
      <w:marRight w:val="0"/>
      <w:marTop w:val="0"/>
      <w:marBottom w:val="0"/>
      <w:divBdr>
        <w:top w:val="none" w:sz="0" w:space="0" w:color="auto"/>
        <w:left w:val="none" w:sz="0" w:space="0" w:color="auto"/>
        <w:bottom w:val="none" w:sz="0" w:space="0" w:color="auto"/>
        <w:right w:val="none" w:sz="0" w:space="0" w:color="auto"/>
      </w:divBdr>
    </w:div>
    <w:div w:id="821581710">
      <w:bodyDiv w:val="1"/>
      <w:marLeft w:val="0"/>
      <w:marRight w:val="0"/>
      <w:marTop w:val="0"/>
      <w:marBottom w:val="0"/>
      <w:divBdr>
        <w:top w:val="none" w:sz="0" w:space="0" w:color="auto"/>
        <w:left w:val="none" w:sz="0" w:space="0" w:color="auto"/>
        <w:bottom w:val="none" w:sz="0" w:space="0" w:color="auto"/>
        <w:right w:val="none" w:sz="0" w:space="0" w:color="auto"/>
      </w:divBdr>
    </w:div>
    <w:div w:id="821853826">
      <w:bodyDiv w:val="1"/>
      <w:marLeft w:val="0"/>
      <w:marRight w:val="0"/>
      <w:marTop w:val="0"/>
      <w:marBottom w:val="0"/>
      <w:divBdr>
        <w:top w:val="none" w:sz="0" w:space="0" w:color="auto"/>
        <w:left w:val="none" w:sz="0" w:space="0" w:color="auto"/>
        <w:bottom w:val="none" w:sz="0" w:space="0" w:color="auto"/>
        <w:right w:val="none" w:sz="0" w:space="0" w:color="auto"/>
      </w:divBdr>
    </w:div>
    <w:div w:id="821893686">
      <w:bodyDiv w:val="1"/>
      <w:marLeft w:val="0"/>
      <w:marRight w:val="0"/>
      <w:marTop w:val="0"/>
      <w:marBottom w:val="0"/>
      <w:divBdr>
        <w:top w:val="none" w:sz="0" w:space="0" w:color="auto"/>
        <w:left w:val="none" w:sz="0" w:space="0" w:color="auto"/>
        <w:bottom w:val="none" w:sz="0" w:space="0" w:color="auto"/>
        <w:right w:val="none" w:sz="0" w:space="0" w:color="auto"/>
      </w:divBdr>
    </w:div>
    <w:div w:id="822045097">
      <w:bodyDiv w:val="1"/>
      <w:marLeft w:val="0"/>
      <w:marRight w:val="0"/>
      <w:marTop w:val="0"/>
      <w:marBottom w:val="0"/>
      <w:divBdr>
        <w:top w:val="none" w:sz="0" w:space="0" w:color="auto"/>
        <w:left w:val="none" w:sz="0" w:space="0" w:color="auto"/>
        <w:bottom w:val="none" w:sz="0" w:space="0" w:color="auto"/>
        <w:right w:val="none" w:sz="0" w:space="0" w:color="auto"/>
      </w:divBdr>
    </w:div>
    <w:div w:id="822046273">
      <w:bodyDiv w:val="1"/>
      <w:marLeft w:val="0"/>
      <w:marRight w:val="0"/>
      <w:marTop w:val="0"/>
      <w:marBottom w:val="0"/>
      <w:divBdr>
        <w:top w:val="none" w:sz="0" w:space="0" w:color="auto"/>
        <w:left w:val="none" w:sz="0" w:space="0" w:color="auto"/>
        <w:bottom w:val="none" w:sz="0" w:space="0" w:color="auto"/>
        <w:right w:val="none" w:sz="0" w:space="0" w:color="auto"/>
      </w:divBdr>
    </w:div>
    <w:div w:id="82211568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2161285">
      <w:bodyDiv w:val="1"/>
      <w:marLeft w:val="0"/>
      <w:marRight w:val="0"/>
      <w:marTop w:val="0"/>
      <w:marBottom w:val="0"/>
      <w:divBdr>
        <w:top w:val="none" w:sz="0" w:space="0" w:color="auto"/>
        <w:left w:val="none" w:sz="0" w:space="0" w:color="auto"/>
        <w:bottom w:val="none" w:sz="0" w:space="0" w:color="auto"/>
        <w:right w:val="none" w:sz="0" w:space="0" w:color="auto"/>
      </w:divBdr>
    </w:div>
    <w:div w:id="822353573">
      <w:bodyDiv w:val="1"/>
      <w:marLeft w:val="0"/>
      <w:marRight w:val="0"/>
      <w:marTop w:val="0"/>
      <w:marBottom w:val="0"/>
      <w:divBdr>
        <w:top w:val="none" w:sz="0" w:space="0" w:color="auto"/>
        <w:left w:val="none" w:sz="0" w:space="0" w:color="auto"/>
        <w:bottom w:val="none" w:sz="0" w:space="0" w:color="auto"/>
        <w:right w:val="none" w:sz="0" w:space="0" w:color="auto"/>
      </w:divBdr>
    </w:div>
    <w:div w:id="822354528">
      <w:bodyDiv w:val="1"/>
      <w:marLeft w:val="0"/>
      <w:marRight w:val="0"/>
      <w:marTop w:val="0"/>
      <w:marBottom w:val="0"/>
      <w:divBdr>
        <w:top w:val="none" w:sz="0" w:space="0" w:color="auto"/>
        <w:left w:val="none" w:sz="0" w:space="0" w:color="auto"/>
        <w:bottom w:val="none" w:sz="0" w:space="0" w:color="auto"/>
        <w:right w:val="none" w:sz="0" w:space="0" w:color="auto"/>
      </w:divBdr>
    </w:div>
    <w:div w:id="822547194">
      <w:bodyDiv w:val="1"/>
      <w:marLeft w:val="0"/>
      <w:marRight w:val="0"/>
      <w:marTop w:val="0"/>
      <w:marBottom w:val="0"/>
      <w:divBdr>
        <w:top w:val="none" w:sz="0" w:space="0" w:color="auto"/>
        <w:left w:val="none" w:sz="0" w:space="0" w:color="auto"/>
        <w:bottom w:val="none" w:sz="0" w:space="0" w:color="auto"/>
        <w:right w:val="none" w:sz="0" w:space="0" w:color="auto"/>
      </w:divBdr>
    </w:div>
    <w:div w:id="822619131">
      <w:bodyDiv w:val="1"/>
      <w:marLeft w:val="0"/>
      <w:marRight w:val="0"/>
      <w:marTop w:val="0"/>
      <w:marBottom w:val="0"/>
      <w:divBdr>
        <w:top w:val="none" w:sz="0" w:space="0" w:color="auto"/>
        <w:left w:val="none" w:sz="0" w:space="0" w:color="auto"/>
        <w:bottom w:val="none" w:sz="0" w:space="0" w:color="auto"/>
        <w:right w:val="none" w:sz="0" w:space="0" w:color="auto"/>
      </w:divBdr>
    </w:div>
    <w:div w:id="822623082">
      <w:bodyDiv w:val="1"/>
      <w:marLeft w:val="0"/>
      <w:marRight w:val="0"/>
      <w:marTop w:val="0"/>
      <w:marBottom w:val="0"/>
      <w:divBdr>
        <w:top w:val="none" w:sz="0" w:space="0" w:color="auto"/>
        <w:left w:val="none" w:sz="0" w:space="0" w:color="auto"/>
        <w:bottom w:val="none" w:sz="0" w:space="0" w:color="auto"/>
        <w:right w:val="none" w:sz="0" w:space="0" w:color="auto"/>
      </w:divBdr>
    </w:div>
    <w:div w:id="822702709">
      <w:bodyDiv w:val="1"/>
      <w:marLeft w:val="0"/>
      <w:marRight w:val="0"/>
      <w:marTop w:val="0"/>
      <w:marBottom w:val="0"/>
      <w:divBdr>
        <w:top w:val="none" w:sz="0" w:space="0" w:color="auto"/>
        <w:left w:val="none" w:sz="0" w:space="0" w:color="auto"/>
        <w:bottom w:val="none" w:sz="0" w:space="0" w:color="auto"/>
        <w:right w:val="none" w:sz="0" w:space="0" w:color="auto"/>
      </w:divBdr>
    </w:div>
    <w:div w:id="822745969">
      <w:bodyDiv w:val="1"/>
      <w:marLeft w:val="0"/>
      <w:marRight w:val="0"/>
      <w:marTop w:val="0"/>
      <w:marBottom w:val="0"/>
      <w:divBdr>
        <w:top w:val="none" w:sz="0" w:space="0" w:color="auto"/>
        <w:left w:val="none" w:sz="0" w:space="0" w:color="auto"/>
        <w:bottom w:val="none" w:sz="0" w:space="0" w:color="auto"/>
        <w:right w:val="none" w:sz="0" w:space="0" w:color="auto"/>
      </w:divBdr>
    </w:div>
    <w:div w:id="823007042">
      <w:bodyDiv w:val="1"/>
      <w:marLeft w:val="0"/>
      <w:marRight w:val="0"/>
      <w:marTop w:val="0"/>
      <w:marBottom w:val="0"/>
      <w:divBdr>
        <w:top w:val="none" w:sz="0" w:space="0" w:color="auto"/>
        <w:left w:val="none" w:sz="0" w:space="0" w:color="auto"/>
        <w:bottom w:val="none" w:sz="0" w:space="0" w:color="auto"/>
        <w:right w:val="none" w:sz="0" w:space="0" w:color="auto"/>
      </w:divBdr>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085179">
      <w:bodyDiv w:val="1"/>
      <w:marLeft w:val="0"/>
      <w:marRight w:val="0"/>
      <w:marTop w:val="0"/>
      <w:marBottom w:val="0"/>
      <w:divBdr>
        <w:top w:val="none" w:sz="0" w:space="0" w:color="auto"/>
        <w:left w:val="none" w:sz="0" w:space="0" w:color="auto"/>
        <w:bottom w:val="none" w:sz="0" w:space="0" w:color="auto"/>
        <w:right w:val="none" w:sz="0" w:space="0" w:color="auto"/>
      </w:divBdr>
    </w:div>
    <w:div w:id="823542661">
      <w:bodyDiv w:val="1"/>
      <w:marLeft w:val="0"/>
      <w:marRight w:val="0"/>
      <w:marTop w:val="0"/>
      <w:marBottom w:val="0"/>
      <w:divBdr>
        <w:top w:val="none" w:sz="0" w:space="0" w:color="auto"/>
        <w:left w:val="none" w:sz="0" w:space="0" w:color="auto"/>
        <w:bottom w:val="none" w:sz="0" w:space="0" w:color="auto"/>
        <w:right w:val="none" w:sz="0" w:space="0" w:color="auto"/>
      </w:divBdr>
    </w:div>
    <w:div w:id="823547283">
      <w:bodyDiv w:val="1"/>
      <w:marLeft w:val="0"/>
      <w:marRight w:val="0"/>
      <w:marTop w:val="0"/>
      <w:marBottom w:val="0"/>
      <w:divBdr>
        <w:top w:val="none" w:sz="0" w:space="0" w:color="auto"/>
        <w:left w:val="none" w:sz="0" w:space="0" w:color="auto"/>
        <w:bottom w:val="none" w:sz="0" w:space="0" w:color="auto"/>
        <w:right w:val="none" w:sz="0" w:space="0" w:color="auto"/>
      </w:divBdr>
    </w:div>
    <w:div w:id="823813140">
      <w:bodyDiv w:val="1"/>
      <w:marLeft w:val="0"/>
      <w:marRight w:val="0"/>
      <w:marTop w:val="0"/>
      <w:marBottom w:val="0"/>
      <w:divBdr>
        <w:top w:val="none" w:sz="0" w:space="0" w:color="auto"/>
        <w:left w:val="none" w:sz="0" w:space="0" w:color="auto"/>
        <w:bottom w:val="none" w:sz="0" w:space="0" w:color="auto"/>
        <w:right w:val="none" w:sz="0" w:space="0" w:color="auto"/>
      </w:divBdr>
    </w:div>
    <w:div w:id="823815799">
      <w:bodyDiv w:val="1"/>
      <w:marLeft w:val="0"/>
      <w:marRight w:val="0"/>
      <w:marTop w:val="0"/>
      <w:marBottom w:val="0"/>
      <w:divBdr>
        <w:top w:val="none" w:sz="0" w:space="0" w:color="auto"/>
        <w:left w:val="none" w:sz="0" w:space="0" w:color="auto"/>
        <w:bottom w:val="none" w:sz="0" w:space="0" w:color="auto"/>
        <w:right w:val="none" w:sz="0" w:space="0" w:color="auto"/>
      </w:divBdr>
    </w:div>
    <w:div w:id="823937059">
      <w:bodyDiv w:val="1"/>
      <w:marLeft w:val="0"/>
      <w:marRight w:val="0"/>
      <w:marTop w:val="0"/>
      <w:marBottom w:val="0"/>
      <w:divBdr>
        <w:top w:val="none" w:sz="0" w:space="0" w:color="auto"/>
        <w:left w:val="none" w:sz="0" w:space="0" w:color="auto"/>
        <w:bottom w:val="none" w:sz="0" w:space="0" w:color="auto"/>
        <w:right w:val="none" w:sz="0" w:space="0" w:color="auto"/>
      </w:divBdr>
    </w:div>
    <w:div w:id="824010683">
      <w:bodyDiv w:val="1"/>
      <w:marLeft w:val="0"/>
      <w:marRight w:val="0"/>
      <w:marTop w:val="0"/>
      <w:marBottom w:val="0"/>
      <w:divBdr>
        <w:top w:val="none" w:sz="0" w:space="0" w:color="auto"/>
        <w:left w:val="none" w:sz="0" w:space="0" w:color="auto"/>
        <w:bottom w:val="none" w:sz="0" w:space="0" w:color="auto"/>
        <w:right w:val="none" w:sz="0" w:space="0" w:color="auto"/>
      </w:divBdr>
    </w:div>
    <w:div w:id="824056441">
      <w:bodyDiv w:val="1"/>
      <w:marLeft w:val="0"/>
      <w:marRight w:val="0"/>
      <w:marTop w:val="0"/>
      <w:marBottom w:val="0"/>
      <w:divBdr>
        <w:top w:val="none" w:sz="0" w:space="0" w:color="auto"/>
        <w:left w:val="none" w:sz="0" w:space="0" w:color="auto"/>
        <w:bottom w:val="none" w:sz="0" w:space="0" w:color="auto"/>
        <w:right w:val="none" w:sz="0" w:space="0" w:color="auto"/>
      </w:divBdr>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396271">
      <w:bodyDiv w:val="1"/>
      <w:marLeft w:val="0"/>
      <w:marRight w:val="0"/>
      <w:marTop w:val="0"/>
      <w:marBottom w:val="0"/>
      <w:divBdr>
        <w:top w:val="none" w:sz="0" w:space="0" w:color="auto"/>
        <w:left w:val="none" w:sz="0" w:space="0" w:color="auto"/>
        <w:bottom w:val="none" w:sz="0" w:space="0" w:color="auto"/>
        <w:right w:val="none" w:sz="0" w:space="0" w:color="auto"/>
      </w:divBdr>
    </w:div>
    <w:div w:id="824933737">
      <w:bodyDiv w:val="1"/>
      <w:marLeft w:val="0"/>
      <w:marRight w:val="0"/>
      <w:marTop w:val="0"/>
      <w:marBottom w:val="0"/>
      <w:divBdr>
        <w:top w:val="none" w:sz="0" w:space="0" w:color="auto"/>
        <w:left w:val="none" w:sz="0" w:space="0" w:color="auto"/>
        <w:bottom w:val="none" w:sz="0" w:space="0" w:color="auto"/>
        <w:right w:val="none" w:sz="0" w:space="0" w:color="auto"/>
      </w:divBdr>
    </w:div>
    <w:div w:id="825049090">
      <w:bodyDiv w:val="1"/>
      <w:marLeft w:val="0"/>
      <w:marRight w:val="0"/>
      <w:marTop w:val="0"/>
      <w:marBottom w:val="0"/>
      <w:divBdr>
        <w:top w:val="none" w:sz="0" w:space="0" w:color="auto"/>
        <w:left w:val="none" w:sz="0" w:space="0" w:color="auto"/>
        <w:bottom w:val="none" w:sz="0" w:space="0" w:color="auto"/>
        <w:right w:val="none" w:sz="0" w:space="0" w:color="auto"/>
      </w:divBdr>
    </w:div>
    <w:div w:id="825241284">
      <w:bodyDiv w:val="1"/>
      <w:marLeft w:val="0"/>
      <w:marRight w:val="0"/>
      <w:marTop w:val="0"/>
      <w:marBottom w:val="0"/>
      <w:divBdr>
        <w:top w:val="none" w:sz="0" w:space="0" w:color="auto"/>
        <w:left w:val="none" w:sz="0" w:space="0" w:color="auto"/>
        <w:bottom w:val="none" w:sz="0" w:space="0" w:color="auto"/>
        <w:right w:val="none" w:sz="0" w:space="0" w:color="auto"/>
      </w:divBdr>
    </w:div>
    <w:div w:id="825785820">
      <w:bodyDiv w:val="1"/>
      <w:marLeft w:val="0"/>
      <w:marRight w:val="0"/>
      <w:marTop w:val="0"/>
      <w:marBottom w:val="0"/>
      <w:divBdr>
        <w:top w:val="none" w:sz="0" w:space="0" w:color="auto"/>
        <w:left w:val="none" w:sz="0" w:space="0" w:color="auto"/>
        <w:bottom w:val="none" w:sz="0" w:space="0" w:color="auto"/>
        <w:right w:val="none" w:sz="0" w:space="0" w:color="auto"/>
      </w:divBdr>
    </w:div>
    <w:div w:id="825970313">
      <w:bodyDiv w:val="1"/>
      <w:marLeft w:val="0"/>
      <w:marRight w:val="0"/>
      <w:marTop w:val="0"/>
      <w:marBottom w:val="0"/>
      <w:divBdr>
        <w:top w:val="none" w:sz="0" w:space="0" w:color="auto"/>
        <w:left w:val="none" w:sz="0" w:space="0" w:color="auto"/>
        <w:bottom w:val="none" w:sz="0" w:space="0" w:color="auto"/>
        <w:right w:val="none" w:sz="0" w:space="0" w:color="auto"/>
      </w:divBdr>
    </w:div>
    <w:div w:id="825976192">
      <w:bodyDiv w:val="1"/>
      <w:marLeft w:val="0"/>
      <w:marRight w:val="0"/>
      <w:marTop w:val="0"/>
      <w:marBottom w:val="0"/>
      <w:divBdr>
        <w:top w:val="none" w:sz="0" w:space="0" w:color="auto"/>
        <w:left w:val="none" w:sz="0" w:space="0" w:color="auto"/>
        <w:bottom w:val="none" w:sz="0" w:space="0" w:color="auto"/>
        <w:right w:val="none" w:sz="0" w:space="0" w:color="auto"/>
      </w:divBdr>
    </w:div>
    <w:div w:id="826016052">
      <w:bodyDiv w:val="1"/>
      <w:marLeft w:val="0"/>
      <w:marRight w:val="0"/>
      <w:marTop w:val="0"/>
      <w:marBottom w:val="0"/>
      <w:divBdr>
        <w:top w:val="none" w:sz="0" w:space="0" w:color="auto"/>
        <w:left w:val="none" w:sz="0" w:space="0" w:color="auto"/>
        <w:bottom w:val="none" w:sz="0" w:space="0" w:color="auto"/>
        <w:right w:val="none" w:sz="0" w:space="0" w:color="auto"/>
      </w:divBdr>
    </w:div>
    <w:div w:id="826283235">
      <w:bodyDiv w:val="1"/>
      <w:marLeft w:val="0"/>
      <w:marRight w:val="0"/>
      <w:marTop w:val="0"/>
      <w:marBottom w:val="0"/>
      <w:divBdr>
        <w:top w:val="none" w:sz="0" w:space="0" w:color="auto"/>
        <w:left w:val="none" w:sz="0" w:space="0" w:color="auto"/>
        <w:bottom w:val="none" w:sz="0" w:space="0" w:color="auto"/>
        <w:right w:val="none" w:sz="0" w:space="0" w:color="auto"/>
      </w:divBdr>
    </w:div>
    <w:div w:id="826288475">
      <w:bodyDiv w:val="1"/>
      <w:marLeft w:val="0"/>
      <w:marRight w:val="0"/>
      <w:marTop w:val="0"/>
      <w:marBottom w:val="0"/>
      <w:divBdr>
        <w:top w:val="none" w:sz="0" w:space="0" w:color="auto"/>
        <w:left w:val="none" w:sz="0" w:space="0" w:color="auto"/>
        <w:bottom w:val="none" w:sz="0" w:space="0" w:color="auto"/>
        <w:right w:val="none" w:sz="0" w:space="0" w:color="auto"/>
      </w:divBdr>
    </w:div>
    <w:div w:id="826365925">
      <w:bodyDiv w:val="1"/>
      <w:marLeft w:val="0"/>
      <w:marRight w:val="0"/>
      <w:marTop w:val="0"/>
      <w:marBottom w:val="0"/>
      <w:divBdr>
        <w:top w:val="none" w:sz="0" w:space="0" w:color="auto"/>
        <w:left w:val="none" w:sz="0" w:space="0" w:color="auto"/>
        <w:bottom w:val="none" w:sz="0" w:space="0" w:color="auto"/>
        <w:right w:val="none" w:sz="0" w:space="0" w:color="auto"/>
      </w:divBdr>
    </w:div>
    <w:div w:id="826436945">
      <w:bodyDiv w:val="1"/>
      <w:marLeft w:val="0"/>
      <w:marRight w:val="0"/>
      <w:marTop w:val="0"/>
      <w:marBottom w:val="0"/>
      <w:divBdr>
        <w:top w:val="none" w:sz="0" w:space="0" w:color="auto"/>
        <w:left w:val="none" w:sz="0" w:space="0" w:color="auto"/>
        <w:bottom w:val="none" w:sz="0" w:space="0" w:color="auto"/>
        <w:right w:val="none" w:sz="0" w:space="0" w:color="auto"/>
      </w:divBdr>
    </w:div>
    <w:div w:id="826440569">
      <w:bodyDiv w:val="1"/>
      <w:marLeft w:val="0"/>
      <w:marRight w:val="0"/>
      <w:marTop w:val="0"/>
      <w:marBottom w:val="0"/>
      <w:divBdr>
        <w:top w:val="none" w:sz="0" w:space="0" w:color="auto"/>
        <w:left w:val="none" w:sz="0" w:space="0" w:color="auto"/>
        <w:bottom w:val="none" w:sz="0" w:space="0" w:color="auto"/>
        <w:right w:val="none" w:sz="0" w:space="0" w:color="auto"/>
      </w:divBdr>
    </w:div>
    <w:div w:id="826440847">
      <w:bodyDiv w:val="1"/>
      <w:marLeft w:val="0"/>
      <w:marRight w:val="0"/>
      <w:marTop w:val="0"/>
      <w:marBottom w:val="0"/>
      <w:divBdr>
        <w:top w:val="none" w:sz="0" w:space="0" w:color="auto"/>
        <w:left w:val="none" w:sz="0" w:space="0" w:color="auto"/>
        <w:bottom w:val="none" w:sz="0" w:space="0" w:color="auto"/>
        <w:right w:val="none" w:sz="0" w:space="0" w:color="auto"/>
      </w:divBdr>
    </w:div>
    <w:div w:id="826551047">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949">
      <w:bodyDiv w:val="1"/>
      <w:marLeft w:val="0"/>
      <w:marRight w:val="0"/>
      <w:marTop w:val="0"/>
      <w:marBottom w:val="0"/>
      <w:divBdr>
        <w:top w:val="none" w:sz="0" w:space="0" w:color="auto"/>
        <w:left w:val="none" w:sz="0" w:space="0" w:color="auto"/>
        <w:bottom w:val="none" w:sz="0" w:space="0" w:color="auto"/>
        <w:right w:val="none" w:sz="0" w:space="0" w:color="auto"/>
      </w:divBdr>
    </w:div>
    <w:div w:id="827358602">
      <w:bodyDiv w:val="1"/>
      <w:marLeft w:val="0"/>
      <w:marRight w:val="0"/>
      <w:marTop w:val="0"/>
      <w:marBottom w:val="0"/>
      <w:divBdr>
        <w:top w:val="none" w:sz="0" w:space="0" w:color="auto"/>
        <w:left w:val="none" w:sz="0" w:space="0" w:color="auto"/>
        <w:bottom w:val="none" w:sz="0" w:space="0" w:color="auto"/>
        <w:right w:val="none" w:sz="0" w:space="0" w:color="auto"/>
      </w:divBdr>
    </w:div>
    <w:div w:id="827479110">
      <w:bodyDiv w:val="1"/>
      <w:marLeft w:val="0"/>
      <w:marRight w:val="0"/>
      <w:marTop w:val="0"/>
      <w:marBottom w:val="0"/>
      <w:divBdr>
        <w:top w:val="none" w:sz="0" w:space="0" w:color="auto"/>
        <w:left w:val="none" w:sz="0" w:space="0" w:color="auto"/>
        <w:bottom w:val="none" w:sz="0" w:space="0" w:color="auto"/>
        <w:right w:val="none" w:sz="0" w:space="0" w:color="auto"/>
      </w:divBdr>
    </w:div>
    <w:div w:id="827482163">
      <w:bodyDiv w:val="1"/>
      <w:marLeft w:val="0"/>
      <w:marRight w:val="0"/>
      <w:marTop w:val="0"/>
      <w:marBottom w:val="0"/>
      <w:divBdr>
        <w:top w:val="none" w:sz="0" w:space="0" w:color="auto"/>
        <w:left w:val="none" w:sz="0" w:space="0" w:color="auto"/>
        <w:bottom w:val="none" w:sz="0" w:space="0" w:color="auto"/>
        <w:right w:val="none" w:sz="0" w:space="0" w:color="auto"/>
      </w:divBdr>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599897">
      <w:bodyDiv w:val="1"/>
      <w:marLeft w:val="0"/>
      <w:marRight w:val="0"/>
      <w:marTop w:val="0"/>
      <w:marBottom w:val="0"/>
      <w:divBdr>
        <w:top w:val="none" w:sz="0" w:space="0" w:color="auto"/>
        <w:left w:val="none" w:sz="0" w:space="0" w:color="auto"/>
        <w:bottom w:val="none" w:sz="0" w:space="0" w:color="auto"/>
        <w:right w:val="none" w:sz="0" w:space="0" w:color="auto"/>
      </w:divBdr>
    </w:div>
    <w:div w:id="827743809">
      <w:bodyDiv w:val="1"/>
      <w:marLeft w:val="0"/>
      <w:marRight w:val="0"/>
      <w:marTop w:val="0"/>
      <w:marBottom w:val="0"/>
      <w:divBdr>
        <w:top w:val="none" w:sz="0" w:space="0" w:color="auto"/>
        <w:left w:val="none" w:sz="0" w:space="0" w:color="auto"/>
        <w:bottom w:val="none" w:sz="0" w:space="0" w:color="auto"/>
        <w:right w:val="none" w:sz="0" w:space="0" w:color="auto"/>
      </w:divBdr>
    </w:div>
    <w:div w:id="827746679">
      <w:bodyDiv w:val="1"/>
      <w:marLeft w:val="0"/>
      <w:marRight w:val="0"/>
      <w:marTop w:val="0"/>
      <w:marBottom w:val="0"/>
      <w:divBdr>
        <w:top w:val="none" w:sz="0" w:space="0" w:color="auto"/>
        <w:left w:val="none" w:sz="0" w:space="0" w:color="auto"/>
        <w:bottom w:val="none" w:sz="0" w:space="0" w:color="auto"/>
        <w:right w:val="none" w:sz="0" w:space="0" w:color="auto"/>
      </w:divBdr>
    </w:div>
    <w:div w:id="827863968">
      <w:bodyDiv w:val="1"/>
      <w:marLeft w:val="0"/>
      <w:marRight w:val="0"/>
      <w:marTop w:val="0"/>
      <w:marBottom w:val="0"/>
      <w:divBdr>
        <w:top w:val="none" w:sz="0" w:space="0" w:color="auto"/>
        <w:left w:val="none" w:sz="0" w:space="0" w:color="auto"/>
        <w:bottom w:val="none" w:sz="0" w:space="0" w:color="auto"/>
        <w:right w:val="none" w:sz="0" w:space="0" w:color="auto"/>
      </w:divBdr>
    </w:div>
    <w:div w:id="827983822">
      <w:bodyDiv w:val="1"/>
      <w:marLeft w:val="0"/>
      <w:marRight w:val="0"/>
      <w:marTop w:val="0"/>
      <w:marBottom w:val="0"/>
      <w:divBdr>
        <w:top w:val="none" w:sz="0" w:space="0" w:color="auto"/>
        <w:left w:val="none" w:sz="0" w:space="0" w:color="auto"/>
        <w:bottom w:val="none" w:sz="0" w:space="0" w:color="auto"/>
        <w:right w:val="none" w:sz="0" w:space="0" w:color="auto"/>
      </w:divBdr>
    </w:div>
    <w:div w:id="828060735">
      <w:bodyDiv w:val="1"/>
      <w:marLeft w:val="0"/>
      <w:marRight w:val="0"/>
      <w:marTop w:val="0"/>
      <w:marBottom w:val="0"/>
      <w:divBdr>
        <w:top w:val="none" w:sz="0" w:space="0" w:color="auto"/>
        <w:left w:val="none" w:sz="0" w:space="0" w:color="auto"/>
        <w:bottom w:val="none" w:sz="0" w:space="0" w:color="auto"/>
        <w:right w:val="none" w:sz="0" w:space="0" w:color="auto"/>
      </w:divBdr>
    </w:div>
    <w:div w:id="828399701">
      <w:bodyDiv w:val="1"/>
      <w:marLeft w:val="0"/>
      <w:marRight w:val="0"/>
      <w:marTop w:val="0"/>
      <w:marBottom w:val="0"/>
      <w:divBdr>
        <w:top w:val="none" w:sz="0" w:space="0" w:color="auto"/>
        <w:left w:val="none" w:sz="0" w:space="0" w:color="auto"/>
        <w:bottom w:val="none" w:sz="0" w:space="0" w:color="auto"/>
        <w:right w:val="none" w:sz="0" w:space="0" w:color="auto"/>
      </w:divBdr>
    </w:div>
    <w:div w:id="828447236">
      <w:bodyDiv w:val="1"/>
      <w:marLeft w:val="0"/>
      <w:marRight w:val="0"/>
      <w:marTop w:val="0"/>
      <w:marBottom w:val="0"/>
      <w:divBdr>
        <w:top w:val="none" w:sz="0" w:space="0" w:color="auto"/>
        <w:left w:val="none" w:sz="0" w:space="0" w:color="auto"/>
        <w:bottom w:val="none" w:sz="0" w:space="0" w:color="auto"/>
        <w:right w:val="none" w:sz="0" w:space="0" w:color="auto"/>
      </w:divBdr>
    </w:div>
    <w:div w:id="828637739">
      <w:bodyDiv w:val="1"/>
      <w:marLeft w:val="0"/>
      <w:marRight w:val="0"/>
      <w:marTop w:val="0"/>
      <w:marBottom w:val="0"/>
      <w:divBdr>
        <w:top w:val="none" w:sz="0" w:space="0" w:color="auto"/>
        <w:left w:val="none" w:sz="0" w:space="0" w:color="auto"/>
        <w:bottom w:val="none" w:sz="0" w:space="0" w:color="auto"/>
        <w:right w:val="none" w:sz="0" w:space="0" w:color="auto"/>
      </w:divBdr>
    </w:div>
    <w:div w:id="828667607">
      <w:bodyDiv w:val="1"/>
      <w:marLeft w:val="0"/>
      <w:marRight w:val="0"/>
      <w:marTop w:val="0"/>
      <w:marBottom w:val="0"/>
      <w:divBdr>
        <w:top w:val="none" w:sz="0" w:space="0" w:color="auto"/>
        <w:left w:val="none" w:sz="0" w:space="0" w:color="auto"/>
        <w:bottom w:val="none" w:sz="0" w:space="0" w:color="auto"/>
        <w:right w:val="none" w:sz="0" w:space="0" w:color="auto"/>
      </w:divBdr>
    </w:div>
    <w:div w:id="828715693">
      <w:bodyDiv w:val="1"/>
      <w:marLeft w:val="0"/>
      <w:marRight w:val="0"/>
      <w:marTop w:val="0"/>
      <w:marBottom w:val="0"/>
      <w:divBdr>
        <w:top w:val="none" w:sz="0" w:space="0" w:color="auto"/>
        <w:left w:val="none" w:sz="0" w:space="0" w:color="auto"/>
        <w:bottom w:val="none" w:sz="0" w:space="0" w:color="auto"/>
        <w:right w:val="none" w:sz="0" w:space="0" w:color="auto"/>
      </w:divBdr>
    </w:div>
    <w:div w:id="828794130">
      <w:bodyDiv w:val="1"/>
      <w:marLeft w:val="0"/>
      <w:marRight w:val="0"/>
      <w:marTop w:val="0"/>
      <w:marBottom w:val="0"/>
      <w:divBdr>
        <w:top w:val="none" w:sz="0" w:space="0" w:color="auto"/>
        <w:left w:val="none" w:sz="0" w:space="0" w:color="auto"/>
        <w:bottom w:val="none" w:sz="0" w:space="0" w:color="auto"/>
        <w:right w:val="none" w:sz="0" w:space="0" w:color="auto"/>
      </w:divBdr>
    </w:div>
    <w:div w:id="828866023">
      <w:bodyDiv w:val="1"/>
      <w:marLeft w:val="0"/>
      <w:marRight w:val="0"/>
      <w:marTop w:val="0"/>
      <w:marBottom w:val="0"/>
      <w:divBdr>
        <w:top w:val="none" w:sz="0" w:space="0" w:color="auto"/>
        <w:left w:val="none" w:sz="0" w:space="0" w:color="auto"/>
        <w:bottom w:val="none" w:sz="0" w:space="0" w:color="auto"/>
        <w:right w:val="none" w:sz="0" w:space="0" w:color="auto"/>
      </w:divBdr>
    </w:div>
    <w:div w:id="828985918">
      <w:bodyDiv w:val="1"/>
      <w:marLeft w:val="0"/>
      <w:marRight w:val="0"/>
      <w:marTop w:val="0"/>
      <w:marBottom w:val="0"/>
      <w:divBdr>
        <w:top w:val="none" w:sz="0" w:space="0" w:color="auto"/>
        <w:left w:val="none" w:sz="0" w:space="0" w:color="auto"/>
        <w:bottom w:val="none" w:sz="0" w:space="0" w:color="auto"/>
        <w:right w:val="none" w:sz="0" w:space="0" w:color="auto"/>
      </w:divBdr>
    </w:div>
    <w:div w:id="829058304">
      <w:bodyDiv w:val="1"/>
      <w:marLeft w:val="0"/>
      <w:marRight w:val="0"/>
      <w:marTop w:val="0"/>
      <w:marBottom w:val="0"/>
      <w:divBdr>
        <w:top w:val="none" w:sz="0" w:space="0" w:color="auto"/>
        <w:left w:val="none" w:sz="0" w:space="0" w:color="auto"/>
        <w:bottom w:val="none" w:sz="0" w:space="0" w:color="auto"/>
        <w:right w:val="none" w:sz="0" w:space="0" w:color="auto"/>
      </w:divBdr>
    </w:div>
    <w:div w:id="829293837">
      <w:bodyDiv w:val="1"/>
      <w:marLeft w:val="0"/>
      <w:marRight w:val="0"/>
      <w:marTop w:val="0"/>
      <w:marBottom w:val="0"/>
      <w:divBdr>
        <w:top w:val="none" w:sz="0" w:space="0" w:color="auto"/>
        <w:left w:val="none" w:sz="0" w:space="0" w:color="auto"/>
        <w:bottom w:val="none" w:sz="0" w:space="0" w:color="auto"/>
        <w:right w:val="none" w:sz="0" w:space="0" w:color="auto"/>
      </w:divBdr>
    </w:div>
    <w:div w:id="829369785">
      <w:bodyDiv w:val="1"/>
      <w:marLeft w:val="0"/>
      <w:marRight w:val="0"/>
      <w:marTop w:val="0"/>
      <w:marBottom w:val="0"/>
      <w:divBdr>
        <w:top w:val="none" w:sz="0" w:space="0" w:color="auto"/>
        <w:left w:val="none" w:sz="0" w:space="0" w:color="auto"/>
        <w:bottom w:val="none" w:sz="0" w:space="0" w:color="auto"/>
        <w:right w:val="none" w:sz="0" w:space="0" w:color="auto"/>
      </w:divBdr>
    </w:div>
    <w:div w:id="829563403">
      <w:bodyDiv w:val="1"/>
      <w:marLeft w:val="0"/>
      <w:marRight w:val="0"/>
      <w:marTop w:val="0"/>
      <w:marBottom w:val="0"/>
      <w:divBdr>
        <w:top w:val="none" w:sz="0" w:space="0" w:color="auto"/>
        <w:left w:val="none" w:sz="0" w:space="0" w:color="auto"/>
        <w:bottom w:val="none" w:sz="0" w:space="0" w:color="auto"/>
        <w:right w:val="none" w:sz="0" w:space="0" w:color="auto"/>
      </w:divBdr>
    </w:div>
    <w:div w:id="829566311">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787">
      <w:bodyDiv w:val="1"/>
      <w:marLeft w:val="0"/>
      <w:marRight w:val="0"/>
      <w:marTop w:val="0"/>
      <w:marBottom w:val="0"/>
      <w:divBdr>
        <w:top w:val="none" w:sz="0" w:space="0" w:color="auto"/>
        <w:left w:val="none" w:sz="0" w:space="0" w:color="auto"/>
        <w:bottom w:val="none" w:sz="0" w:space="0" w:color="auto"/>
        <w:right w:val="none" w:sz="0" w:space="0" w:color="auto"/>
      </w:divBdr>
    </w:div>
    <w:div w:id="830213669">
      <w:bodyDiv w:val="1"/>
      <w:marLeft w:val="0"/>
      <w:marRight w:val="0"/>
      <w:marTop w:val="0"/>
      <w:marBottom w:val="0"/>
      <w:divBdr>
        <w:top w:val="none" w:sz="0" w:space="0" w:color="auto"/>
        <w:left w:val="none" w:sz="0" w:space="0" w:color="auto"/>
        <w:bottom w:val="none" w:sz="0" w:space="0" w:color="auto"/>
        <w:right w:val="none" w:sz="0" w:space="0" w:color="auto"/>
      </w:divBdr>
    </w:div>
    <w:div w:id="830220484">
      <w:bodyDiv w:val="1"/>
      <w:marLeft w:val="0"/>
      <w:marRight w:val="0"/>
      <w:marTop w:val="0"/>
      <w:marBottom w:val="0"/>
      <w:divBdr>
        <w:top w:val="none" w:sz="0" w:space="0" w:color="auto"/>
        <w:left w:val="none" w:sz="0" w:space="0" w:color="auto"/>
        <w:bottom w:val="none" w:sz="0" w:space="0" w:color="auto"/>
        <w:right w:val="none" w:sz="0" w:space="0" w:color="auto"/>
      </w:divBdr>
    </w:div>
    <w:div w:id="830490799">
      <w:bodyDiv w:val="1"/>
      <w:marLeft w:val="0"/>
      <w:marRight w:val="0"/>
      <w:marTop w:val="0"/>
      <w:marBottom w:val="0"/>
      <w:divBdr>
        <w:top w:val="none" w:sz="0" w:space="0" w:color="auto"/>
        <w:left w:val="none" w:sz="0" w:space="0" w:color="auto"/>
        <w:bottom w:val="none" w:sz="0" w:space="0" w:color="auto"/>
        <w:right w:val="none" w:sz="0" w:space="0" w:color="auto"/>
      </w:divBdr>
    </w:div>
    <w:div w:id="830560047">
      <w:bodyDiv w:val="1"/>
      <w:marLeft w:val="0"/>
      <w:marRight w:val="0"/>
      <w:marTop w:val="0"/>
      <w:marBottom w:val="0"/>
      <w:divBdr>
        <w:top w:val="none" w:sz="0" w:space="0" w:color="auto"/>
        <w:left w:val="none" w:sz="0" w:space="0" w:color="auto"/>
        <w:bottom w:val="none" w:sz="0" w:space="0" w:color="auto"/>
        <w:right w:val="none" w:sz="0" w:space="0" w:color="auto"/>
      </w:divBdr>
    </w:div>
    <w:div w:id="830633178">
      <w:bodyDiv w:val="1"/>
      <w:marLeft w:val="0"/>
      <w:marRight w:val="0"/>
      <w:marTop w:val="0"/>
      <w:marBottom w:val="0"/>
      <w:divBdr>
        <w:top w:val="none" w:sz="0" w:space="0" w:color="auto"/>
        <w:left w:val="none" w:sz="0" w:space="0" w:color="auto"/>
        <w:bottom w:val="none" w:sz="0" w:space="0" w:color="auto"/>
        <w:right w:val="none" w:sz="0" w:space="0" w:color="auto"/>
      </w:divBdr>
    </w:div>
    <w:div w:id="830634406">
      <w:bodyDiv w:val="1"/>
      <w:marLeft w:val="0"/>
      <w:marRight w:val="0"/>
      <w:marTop w:val="0"/>
      <w:marBottom w:val="0"/>
      <w:divBdr>
        <w:top w:val="none" w:sz="0" w:space="0" w:color="auto"/>
        <w:left w:val="none" w:sz="0" w:space="0" w:color="auto"/>
        <w:bottom w:val="none" w:sz="0" w:space="0" w:color="auto"/>
        <w:right w:val="none" w:sz="0" w:space="0" w:color="auto"/>
      </w:divBdr>
    </w:div>
    <w:div w:id="830684671">
      <w:bodyDiv w:val="1"/>
      <w:marLeft w:val="0"/>
      <w:marRight w:val="0"/>
      <w:marTop w:val="0"/>
      <w:marBottom w:val="0"/>
      <w:divBdr>
        <w:top w:val="none" w:sz="0" w:space="0" w:color="auto"/>
        <w:left w:val="none" w:sz="0" w:space="0" w:color="auto"/>
        <w:bottom w:val="none" w:sz="0" w:space="0" w:color="auto"/>
        <w:right w:val="none" w:sz="0" w:space="0" w:color="auto"/>
      </w:divBdr>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0759398">
      <w:bodyDiv w:val="1"/>
      <w:marLeft w:val="0"/>
      <w:marRight w:val="0"/>
      <w:marTop w:val="0"/>
      <w:marBottom w:val="0"/>
      <w:divBdr>
        <w:top w:val="none" w:sz="0" w:space="0" w:color="auto"/>
        <w:left w:val="none" w:sz="0" w:space="0" w:color="auto"/>
        <w:bottom w:val="none" w:sz="0" w:space="0" w:color="auto"/>
        <w:right w:val="none" w:sz="0" w:space="0" w:color="auto"/>
      </w:divBdr>
    </w:div>
    <w:div w:id="830827020">
      <w:bodyDiv w:val="1"/>
      <w:marLeft w:val="0"/>
      <w:marRight w:val="0"/>
      <w:marTop w:val="0"/>
      <w:marBottom w:val="0"/>
      <w:divBdr>
        <w:top w:val="none" w:sz="0" w:space="0" w:color="auto"/>
        <w:left w:val="none" w:sz="0" w:space="0" w:color="auto"/>
        <w:bottom w:val="none" w:sz="0" w:space="0" w:color="auto"/>
        <w:right w:val="none" w:sz="0" w:space="0" w:color="auto"/>
      </w:divBdr>
    </w:div>
    <w:div w:id="830877508">
      <w:bodyDiv w:val="1"/>
      <w:marLeft w:val="0"/>
      <w:marRight w:val="0"/>
      <w:marTop w:val="0"/>
      <w:marBottom w:val="0"/>
      <w:divBdr>
        <w:top w:val="none" w:sz="0" w:space="0" w:color="auto"/>
        <w:left w:val="none" w:sz="0" w:space="0" w:color="auto"/>
        <w:bottom w:val="none" w:sz="0" w:space="0" w:color="auto"/>
        <w:right w:val="none" w:sz="0" w:space="0" w:color="auto"/>
      </w:divBdr>
    </w:div>
    <w:div w:id="830945386">
      <w:bodyDiv w:val="1"/>
      <w:marLeft w:val="0"/>
      <w:marRight w:val="0"/>
      <w:marTop w:val="0"/>
      <w:marBottom w:val="0"/>
      <w:divBdr>
        <w:top w:val="none" w:sz="0" w:space="0" w:color="auto"/>
        <w:left w:val="none" w:sz="0" w:space="0" w:color="auto"/>
        <w:bottom w:val="none" w:sz="0" w:space="0" w:color="auto"/>
        <w:right w:val="none" w:sz="0" w:space="0" w:color="auto"/>
      </w:divBdr>
    </w:div>
    <w:div w:id="831214669">
      <w:bodyDiv w:val="1"/>
      <w:marLeft w:val="0"/>
      <w:marRight w:val="0"/>
      <w:marTop w:val="0"/>
      <w:marBottom w:val="0"/>
      <w:divBdr>
        <w:top w:val="none" w:sz="0" w:space="0" w:color="auto"/>
        <w:left w:val="none" w:sz="0" w:space="0" w:color="auto"/>
        <w:bottom w:val="none" w:sz="0" w:space="0" w:color="auto"/>
        <w:right w:val="none" w:sz="0" w:space="0" w:color="auto"/>
      </w:divBdr>
    </w:div>
    <w:div w:id="831260378">
      <w:bodyDiv w:val="1"/>
      <w:marLeft w:val="0"/>
      <w:marRight w:val="0"/>
      <w:marTop w:val="0"/>
      <w:marBottom w:val="0"/>
      <w:divBdr>
        <w:top w:val="none" w:sz="0" w:space="0" w:color="auto"/>
        <w:left w:val="none" w:sz="0" w:space="0" w:color="auto"/>
        <w:bottom w:val="none" w:sz="0" w:space="0" w:color="auto"/>
        <w:right w:val="none" w:sz="0" w:space="0" w:color="auto"/>
      </w:divBdr>
    </w:div>
    <w:div w:id="831339732">
      <w:bodyDiv w:val="1"/>
      <w:marLeft w:val="0"/>
      <w:marRight w:val="0"/>
      <w:marTop w:val="0"/>
      <w:marBottom w:val="0"/>
      <w:divBdr>
        <w:top w:val="none" w:sz="0" w:space="0" w:color="auto"/>
        <w:left w:val="none" w:sz="0" w:space="0" w:color="auto"/>
        <w:bottom w:val="none" w:sz="0" w:space="0" w:color="auto"/>
        <w:right w:val="none" w:sz="0" w:space="0" w:color="auto"/>
      </w:divBdr>
    </w:div>
    <w:div w:id="831409644">
      <w:bodyDiv w:val="1"/>
      <w:marLeft w:val="0"/>
      <w:marRight w:val="0"/>
      <w:marTop w:val="0"/>
      <w:marBottom w:val="0"/>
      <w:divBdr>
        <w:top w:val="none" w:sz="0" w:space="0" w:color="auto"/>
        <w:left w:val="none" w:sz="0" w:space="0" w:color="auto"/>
        <w:bottom w:val="none" w:sz="0" w:space="0" w:color="auto"/>
        <w:right w:val="none" w:sz="0" w:space="0" w:color="auto"/>
      </w:divBdr>
    </w:div>
    <w:div w:id="831868464">
      <w:bodyDiv w:val="1"/>
      <w:marLeft w:val="0"/>
      <w:marRight w:val="0"/>
      <w:marTop w:val="0"/>
      <w:marBottom w:val="0"/>
      <w:divBdr>
        <w:top w:val="none" w:sz="0" w:space="0" w:color="auto"/>
        <w:left w:val="none" w:sz="0" w:space="0" w:color="auto"/>
        <w:bottom w:val="none" w:sz="0" w:space="0" w:color="auto"/>
        <w:right w:val="none" w:sz="0" w:space="0" w:color="auto"/>
      </w:divBdr>
    </w:div>
    <w:div w:id="832260794">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525931">
      <w:bodyDiv w:val="1"/>
      <w:marLeft w:val="0"/>
      <w:marRight w:val="0"/>
      <w:marTop w:val="0"/>
      <w:marBottom w:val="0"/>
      <w:divBdr>
        <w:top w:val="none" w:sz="0" w:space="0" w:color="auto"/>
        <w:left w:val="none" w:sz="0" w:space="0" w:color="auto"/>
        <w:bottom w:val="none" w:sz="0" w:space="0" w:color="auto"/>
        <w:right w:val="none" w:sz="0" w:space="0" w:color="auto"/>
      </w:divBdr>
    </w:div>
    <w:div w:id="832724707">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2913094">
      <w:bodyDiv w:val="1"/>
      <w:marLeft w:val="0"/>
      <w:marRight w:val="0"/>
      <w:marTop w:val="0"/>
      <w:marBottom w:val="0"/>
      <w:divBdr>
        <w:top w:val="none" w:sz="0" w:space="0" w:color="auto"/>
        <w:left w:val="none" w:sz="0" w:space="0" w:color="auto"/>
        <w:bottom w:val="none" w:sz="0" w:space="0" w:color="auto"/>
        <w:right w:val="none" w:sz="0" w:space="0" w:color="auto"/>
      </w:divBdr>
    </w:div>
    <w:div w:id="832916644">
      <w:bodyDiv w:val="1"/>
      <w:marLeft w:val="0"/>
      <w:marRight w:val="0"/>
      <w:marTop w:val="0"/>
      <w:marBottom w:val="0"/>
      <w:divBdr>
        <w:top w:val="none" w:sz="0" w:space="0" w:color="auto"/>
        <w:left w:val="none" w:sz="0" w:space="0" w:color="auto"/>
        <w:bottom w:val="none" w:sz="0" w:space="0" w:color="auto"/>
        <w:right w:val="none" w:sz="0" w:space="0" w:color="auto"/>
      </w:divBdr>
    </w:div>
    <w:div w:id="833110956">
      <w:bodyDiv w:val="1"/>
      <w:marLeft w:val="0"/>
      <w:marRight w:val="0"/>
      <w:marTop w:val="0"/>
      <w:marBottom w:val="0"/>
      <w:divBdr>
        <w:top w:val="none" w:sz="0" w:space="0" w:color="auto"/>
        <w:left w:val="none" w:sz="0" w:space="0" w:color="auto"/>
        <w:bottom w:val="none" w:sz="0" w:space="0" w:color="auto"/>
        <w:right w:val="none" w:sz="0" w:space="0" w:color="auto"/>
      </w:divBdr>
    </w:div>
    <w:div w:id="833494873">
      <w:bodyDiv w:val="1"/>
      <w:marLeft w:val="0"/>
      <w:marRight w:val="0"/>
      <w:marTop w:val="0"/>
      <w:marBottom w:val="0"/>
      <w:divBdr>
        <w:top w:val="none" w:sz="0" w:space="0" w:color="auto"/>
        <w:left w:val="none" w:sz="0" w:space="0" w:color="auto"/>
        <w:bottom w:val="none" w:sz="0" w:space="0" w:color="auto"/>
        <w:right w:val="none" w:sz="0" w:space="0" w:color="auto"/>
      </w:divBdr>
    </w:div>
    <w:div w:id="833566059">
      <w:bodyDiv w:val="1"/>
      <w:marLeft w:val="0"/>
      <w:marRight w:val="0"/>
      <w:marTop w:val="0"/>
      <w:marBottom w:val="0"/>
      <w:divBdr>
        <w:top w:val="none" w:sz="0" w:space="0" w:color="auto"/>
        <w:left w:val="none" w:sz="0" w:space="0" w:color="auto"/>
        <w:bottom w:val="none" w:sz="0" w:space="0" w:color="auto"/>
        <w:right w:val="none" w:sz="0" w:space="0" w:color="auto"/>
      </w:divBdr>
    </w:div>
    <w:div w:id="833646637">
      <w:bodyDiv w:val="1"/>
      <w:marLeft w:val="0"/>
      <w:marRight w:val="0"/>
      <w:marTop w:val="0"/>
      <w:marBottom w:val="0"/>
      <w:divBdr>
        <w:top w:val="none" w:sz="0" w:space="0" w:color="auto"/>
        <w:left w:val="none" w:sz="0" w:space="0" w:color="auto"/>
        <w:bottom w:val="none" w:sz="0" w:space="0" w:color="auto"/>
        <w:right w:val="none" w:sz="0" w:space="0" w:color="auto"/>
      </w:divBdr>
    </w:div>
    <w:div w:id="833687511">
      <w:bodyDiv w:val="1"/>
      <w:marLeft w:val="0"/>
      <w:marRight w:val="0"/>
      <w:marTop w:val="0"/>
      <w:marBottom w:val="0"/>
      <w:divBdr>
        <w:top w:val="none" w:sz="0" w:space="0" w:color="auto"/>
        <w:left w:val="none" w:sz="0" w:space="0" w:color="auto"/>
        <w:bottom w:val="none" w:sz="0" w:space="0" w:color="auto"/>
        <w:right w:val="none" w:sz="0" w:space="0" w:color="auto"/>
      </w:divBdr>
    </w:div>
    <w:div w:id="833761207">
      <w:bodyDiv w:val="1"/>
      <w:marLeft w:val="0"/>
      <w:marRight w:val="0"/>
      <w:marTop w:val="0"/>
      <w:marBottom w:val="0"/>
      <w:divBdr>
        <w:top w:val="none" w:sz="0" w:space="0" w:color="auto"/>
        <w:left w:val="none" w:sz="0" w:space="0" w:color="auto"/>
        <w:bottom w:val="none" w:sz="0" w:space="0" w:color="auto"/>
        <w:right w:val="none" w:sz="0" w:space="0" w:color="auto"/>
      </w:divBdr>
    </w:div>
    <w:div w:id="833842654">
      <w:bodyDiv w:val="1"/>
      <w:marLeft w:val="0"/>
      <w:marRight w:val="0"/>
      <w:marTop w:val="0"/>
      <w:marBottom w:val="0"/>
      <w:divBdr>
        <w:top w:val="none" w:sz="0" w:space="0" w:color="auto"/>
        <w:left w:val="none" w:sz="0" w:space="0" w:color="auto"/>
        <w:bottom w:val="none" w:sz="0" w:space="0" w:color="auto"/>
        <w:right w:val="none" w:sz="0" w:space="0" w:color="auto"/>
      </w:divBdr>
    </w:div>
    <w:div w:id="834030892">
      <w:bodyDiv w:val="1"/>
      <w:marLeft w:val="0"/>
      <w:marRight w:val="0"/>
      <w:marTop w:val="0"/>
      <w:marBottom w:val="0"/>
      <w:divBdr>
        <w:top w:val="none" w:sz="0" w:space="0" w:color="auto"/>
        <w:left w:val="none" w:sz="0" w:space="0" w:color="auto"/>
        <w:bottom w:val="none" w:sz="0" w:space="0" w:color="auto"/>
        <w:right w:val="none" w:sz="0" w:space="0" w:color="auto"/>
      </w:divBdr>
    </w:div>
    <w:div w:id="834033184">
      <w:bodyDiv w:val="1"/>
      <w:marLeft w:val="0"/>
      <w:marRight w:val="0"/>
      <w:marTop w:val="0"/>
      <w:marBottom w:val="0"/>
      <w:divBdr>
        <w:top w:val="none" w:sz="0" w:space="0" w:color="auto"/>
        <w:left w:val="none" w:sz="0" w:space="0" w:color="auto"/>
        <w:bottom w:val="none" w:sz="0" w:space="0" w:color="auto"/>
        <w:right w:val="none" w:sz="0" w:space="0" w:color="auto"/>
      </w:divBdr>
    </w:div>
    <w:div w:id="834225383">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538308">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148531">
      <w:bodyDiv w:val="1"/>
      <w:marLeft w:val="0"/>
      <w:marRight w:val="0"/>
      <w:marTop w:val="0"/>
      <w:marBottom w:val="0"/>
      <w:divBdr>
        <w:top w:val="none" w:sz="0" w:space="0" w:color="auto"/>
        <w:left w:val="none" w:sz="0" w:space="0" w:color="auto"/>
        <w:bottom w:val="none" w:sz="0" w:space="0" w:color="auto"/>
        <w:right w:val="none" w:sz="0" w:space="0" w:color="auto"/>
      </w:divBdr>
    </w:div>
    <w:div w:id="835416547">
      <w:bodyDiv w:val="1"/>
      <w:marLeft w:val="0"/>
      <w:marRight w:val="0"/>
      <w:marTop w:val="0"/>
      <w:marBottom w:val="0"/>
      <w:divBdr>
        <w:top w:val="none" w:sz="0" w:space="0" w:color="auto"/>
        <w:left w:val="none" w:sz="0" w:space="0" w:color="auto"/>
        <w:bottom w:val="none" w:sz="0" w:space="0" w:color="auto"/>
        <w:right w:val="none" w:sz="0" w:space="0" w:color="auto"/>
      </w:divBdr>
    </w:div>
    <w:div w:id="835682186">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801793">
      <w:bodyDiv w:val="1"/>
      <w:marLeft w:val="0"/>
      <w:marRight w:val="0"/>
      <w:marTop w:val="0"/>
      <w:marBottom w:val="0"/>
      <w:divBdr>
        <w:top w:val="none" w:sz="0" w:space="0" w:color="auto"/>
        <w:left w:val="none" w:sz="0" w:space="0" w:color="auto"/>
        <w:bottom w:val="none" w:sz="0" w:space="0" w:color="auto"/>
        <w:right w:val="none" w:sz="0" w:space="0" w:color="auto"/>
      </w:divBdr>
    </w:div>
    <w:div w:id="836111990">
      <w:bodyDiv w:val="1"/>
      <w:marLeft w:val="0"/>
      <w:marRight w:val="0"/>
      <w:marTop w:val="0"/>
      <w:marBottom w:val="0"/>
      <w:divBdr>
        <w:top w:val="none" w:sz="0" w:space="0" w:color="auto"/>
        <w:left w:val="none" w:sz="0" w:space="0" w:color="auto"/>
        <w:bottom w:val="none" w:sz="0" w:space="0" w:color="auto"/>
        <w:right w:val="none" w:sz="0" w:space="0" w:color="auto"/>
      </w:divBdr>
    </w:div>
    <w:div w:id="836115070">
      <w:bodyDiv w:val="1"/>
      <w:marLeft w:val="0"/>
      <w:marRight w:val="0"/>
      <w:marTop w:val="0"/>
      <w:marBottom w:val="0"/>
      <w:divBdr>
        <w:top w:val="none" w:sz="0" w:space="0" w:color="auto"/>
        <w:left w:val="none" w:sz="0" w:space="0" w:color="auto"/>
        <w:bottom w:val="none" w:sz="0" w:space="0" w:color="auto"/>
        <w:right w:val="none" w:sz="0" w:space="0" w:color="auto"/>
      </w:divBdr>
    </w:div>
    <w:div w:id="836119386">
      <w:bodyDiv w:val="1"/>
      <w:marLeft w:val="0"/>
      <w:marRight w:val="0"/>
      <w:marTop w:val="0"/>
      <w:marBottom w:val="0"/>
      <w:divBdr>
        <w:top w:val="none" w:sz="0" w:space="0" w:color="auto"/>
        <w:left w:val="none" w:sz="0" w:space="0" w:color="auto"/>
        <w:bottom w:val="none" w:sz="0" w:space="0" w:color="auto"/>
        <w:right w:val="none" w:sz="0" w:space="0" w:color="auto"/>
      </w:divBdr>
    </w:div>
    <w:div w:id="836267526">
      <w:bodyDiv w:val="1"/>
      <w:marLeft w:val="0"/>
      <w:marRight w:val="0"/>
      <w:marTop w:val="0"/>
      <w:marBottom w:val="0"/>
      <w:divBdr>
        <w:top w:val="none" w:sz="0" w:space="0" w:color="auto"/>
        <w:left w:val="none" w:sz="0" w:space="0" w:color="auto"/>
        <w:bottom w:val="none" w:sz="0" w:space="0" w:color="auto"/>
        <w:right w:val="none" w:sz="0" w:space="0" w:color="auto"/>
      </w:divBdr>
    </w:div>
    <w:div w:id="836310157">
      <w:bodyDiv w:val="1"/>
      <w:marLeft w:val="0"/>
      <w:marRight w:val="0"/>
      <w:marTop w:val="0"/>
      <w:marBottom w:val="0"/>
      <w:divBdr>
        <w:top w:val="none" w:sz="0" w:space="0" w:color="auto"/>
        <w:left w:val="none" w:sz="0" w:space="0" w:color="auto"/>
        <w:bottom w:val="none" w:sz="0" w:space="0" w:color="auto"/>
        <w:right w:val="none" w:sz="0" w:space="0" w:color="auto"/>
      </w:divBdr>
    </w:div>
    <w:div w:id="83638496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6419">
      <w:bodyDiv w:val="1"/>
      <w:marLeft w:val="0"/>
      <w:marRight w:val="0"/>
      <w:marTop w:val="0"/>
      <w:marBottom w:val="0"/>
      <w:divBdr>
        <w:top w:val="none" w:sz="0" w:space="0" w:color="auto"/>
        <w:left w:val="none" w:sz="0" w:space="0" w:color="auto"/>
        <w:bottom w:val="none" w:sz="0" w:space="0" w:color="auto"/>
        <w:right w:val="none" w:sz="0" w:space="0" w:color="auto"/>
      </w:divBdr>
    </w:div>
    <w:div w:id="837429279">
      <w:bodyDiv w:val="1"/>
      <w:marLeft w:val="0"/>
      <w:marRight w:val="0"/>
      <w:marTop w:val="0"/>
      <w:marBottom w:val="0"/>
      <w:divBdr>
        <w:top w:val="none" w:sz="0" w:space="0" w:color="auto"/>
        <w:left w:val="none" w:sz="0" w:space="0" w:color="auto"/>
        <w:bottom w:val="none" w:sz="0" w:space="0" w:color="auto"/>
        <w:right w:val="none" w:sz="0" w:space="0" w:color="auto"/>
      </w:divBdr>
    </w:div>
    <w:div w:id="837498994">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623082">
      <w:bodyDiv w:val="1"/>
      <w:marLeft w:val="0"/>
      <w:marRight w:val="0"/>
      <w:marTop w:val="0"/>
      <w:marBottom w:val="0"/>
      <w:divBdr>
        <w:top w:val="none" w:sz="0" w:space="0" w:color="auto"/>
        <w:left w:val="none" w:sz="0" w:space="0" w:color="auto"/>
        <w:bottom w:val="none" w:sz="0" w:space="0" w:color="auto"/>
        <w:right w:val="none" w:sz="0" w:space="0" w:color="auto"/>
      </w:divBdr>
    </w:div>
    <w:div w:id="837693942">
      <w:bodyDiv w:val="1"/>
      <w:marLeft w:val="0"/>
      <w:marRight w:val="0"/>
      <w:marTop w:val="0"/>
      <w:marBottom w:val="0"/>
      <w:divBdr>
        <w:top w:val="none" w:sz="0" w:space="0" w:color="auto"/>
        <w:left w:val="none" w:sz="0" w:space="0" w:color="auto"/>
        <w:bottom w:val="none" w:sz="0" w:space="0" w:color="auto"/>
        <w:right w:val="none" w:sz="0" w:space="0" w:color="auto"/>
      </w:divBdr>
    </w:div>
    <w:div w:id="837774381">
      <w:bodyDiv w:val="1"/>
      <w:marLeft w:val="0"/>
      <w:marRight w:val="0"/>
      <w:marTop w:val="0"/>
      <w:marBottom w:val="0"/>
      <w:divBdr>
        <w:top w:val="none" w:sz="0" w:space="0" w:color="auto"/>
        <w:left w:val="none" w:sz="0" w:space="0" w:color="auto"/>
        <w:bottom w:val="none" w:sz="0" w:space="0" w:color="auto"/>
        <w:right w:val="none" w:sz="0" w:space="0" w:color="auto"/>
      </w:divBdr>
    </w:div>
    <w:div w:id="837844018">
      <w:bodyDiv w:val="1"/>
      <w:marLeft w:val="0"/>
      <w:marRight w:val="0"/>
      <w:marTop w:val="0"/>
      <w:marBottom w:val="0"/>
      <w:divBdr>
        <w:top w:val="none" w:sz="0" w:space="0" w:color="auto"/>
        <w:left w:val="none" w:sz="0" w:space="0" w:color="auto"/>
        <w:bottom w:val="none" w:sz="0" w:space="0" w:color="auto"/>
        <w:right w:val="none" w:sz="0" w:space="0" w:color="auto"/>
      </w:divBdr>
    </w:div>
    <w:div w:id="837889007">
      <w:bodyDiv w:val="1"/>
      <w:marLeft w:val="0"/>
      <w:marRight w:val="0"/>
      <w:marTop w:val="0"/>
      <w:marBottom w:val="0"/>
      <w:divBdr>
        <w:top w:val="none" w:sz="0" w:space="0" w:color="auto"/>
        <w:left w:val="none" w:sz="0" w:space="0" w:color="auto"/>
        <w:bottom w:val="none" w:sz="0" w:space="0" w:color="auto"/>
        <w:right w:val="none" w:sz="0" w:space="0" w:color="auto"/>
      </w:divBdr>
    </w:div>
    <w:div w:id="837891795">
      <w:bodyDiv w:val="1"/>
      <w:marLeft w:val="0"/>
      <w:marRight w:val="0"/>
      <w:marTop w:val="0"/>
      <w:marBottom w:val="0"/>
      <w:divBdr>
        <w:top w:val="none" w:sz="0" w:space="0" w:color="auto"/>
        <w:left w:val="none" w:sz="0" w:space="0" w:color="auto"/>
        <w:bottom w:val="none" w:sz="0" w:space="0" w:color="auto"/>
        <w:right w:val="none" w:sz="0" w:space="0" w:color="auto"/>
      </w:divBdr>
    </w:div>
    <w:div w:id="838420480">
      <w:bodyDiv w:val="1"/>
      <w:marLeft w:val="0"/>
      <w:marRight w:val="0"/>
      <w:marTop w:val="0"/>
      <w:marBottom w:val="0"/>
      <w:divBdr>
        <w:top w:val="none" w:sz="0" w:space="0" w:color="auto"/>
        <w:left w:val="none" w:sz="0" w:space="0" w:color="auto"/>
        <w:bottom w:val="none" w:sz="0" w:space="0" w:color="auto"/>
        <w:right w:val="none" w:sz="0" w:space="0" w:color="auto"/>
      </w:divBdr>
    </w:div>
    <w:div w:id="838739440">
      <w:bodyDiv w:val="1"/>
      <w:marLeft w:val="0"/>
      <w:marRight w:val="0"/>
      <w:marTop w:val="0"/>
      <w:marBottom w:val="0"/>
      <w:divBdr>
        <w:top w:val="none" w:sz="0" w:space="0" w:color="auto"/>
        <w:left w:val="none" w:sz="0" w:space="0" w:color="auto"/>
        <w:bottom w:val="none" w:sz="0" w:space="0" w:color="auto"/>
        <w:right w:val="none" w:sz="0" w:space="0" w:color="auto"/>
      </w:divBdr>
    </w:div>
    <w:div w:id="838814222">
      <w:bodyDiv w:val="1"/>
      <w:marLeft w:val="0"/>
      <w:marRight w:val="0"/>
      <w:marTop w:val="0"/>
      <w:marBottom w:val="0"/>
      <w:divBdr>
        <w:top w:val="none" w:sz="0" w:space="0" w:color="auto"/>
        <w:left w:val="none" w:sz="0" w:space="0" w:color="auto"/>
        <w:bottom w:val="none" w:sz="0" w:space="0" w:color="auto"/>
        <w:right w:val="none" w:sz="0" w:space="0" w:color="auto"/>
      </w:divBdr>
    </w:div>
    <w:div w:id="838884417">
      <w:bodyDiv w:val="1"/>
      <w:marLeft w:val="0"/>
      <w:marRight w:val="0"/>
      <w:marTop w:val="0"/>
      <w:marBottom w:val="0"/>
      <w:divBdr>
        <w:top w:val="none" w:sz="0" w:space="0" w:color="auto"/>
        <w:left w:val="none" w:sz="0" w:space="0" w:color="auto"/>
        <w:bottom w:val="none" w:sz="0" w:space="0" w:color="auto"/>
        <w:right w:val="none" w:sz="0" w:space="0" w:color="auto"/>
      </w:divBdr>
    </w:div>
    <w:div w:id="839269760">
      <w:bodyDiv w:val="1"/>
      <w:marLeft w:val="0"/>
      <w:marRight w:val="0"/>
      <w:marTop w:val="0"/>
      <w:marBottom w:val="0"/>
      <w:divBdr>
        <w:top w:val="none" w:sz="0" w:space="0" w:color="auto"/>
        <w:left w:val="none" w:sz="0" w:space="0" w:color="auto"/>
        <w:bottom w:val="none" w:sz="0" w:space="0" w:color="auto"/>
        <w:right w:val="none" w:sz="0" w:space="0" w:color="auto"/>
      </w:divBdr>
    </w:div>
    <w:div w:id="839275613">
      <w:bodyDiv w:val="1"/>
      <w:marLeft w:val="0"/>
      <w:marRight w:val="0"/>
      <w:marTop w:val="0"/>
      <w:marBottom w:val="0"/>
      <w:divBdr>
        <w:top w:val="none" w:sz="0" w:space="0" w:color="auto"/>
        <w:left w:val="none" w:sz="0" w:space="0" w:color="auto"/>
        <w:bottom w:val="none" w:sz="0" w:space="0" w:color="auto"/>
        <w:right w:val="none" w:sz="0" w:space="0" w:color="auto"/>
      </w:divBdr>
    </w:div>
    <w:div w:id="839387285">
      <w:bodyDiv w:val="1"/>
      <w:marLeft w:val="0"/>
      <w:marRight w:val="0"/>
      <w:marTop w:val="0"/>
      <w:marBottom w:val="0"/>
      <w:divBdr>
        <w:top w:val="none" w:sz="0" w:space="0" w:color="auto"/>
        <w:left w:val="none" w:sz="0" w:space="0" w:color="auto"/>
        <w:bottom w:val="none" w:sz="0" w:space="0" w:color="auto"/>
        <w:right w:val="none" w:sz="0" w:space="0" w:color="auto"/>
      </w:divBdr>
    </w:div>
    <w:div w:id="839391412">
      <w:bodyDiv w:val="1"/>
      <w:marLeft w:val="0"/>
      <w:marRight w:val="0"/>
      <w:marTop w:val="0"/>
      <w:marBottom w:val="0"/>
      <w:divBdr>
        <w:top w:val="none" w:sz="0" w:space="0" w:color="auto"/>
        <w:left w:val="none" w:sz="0" w:space="0" w:color="auto"/>
        <w:bottom w:val="none" w:sz="0" w:space="0" w:color="auto"/>
        <w:right w:val="none" w:sz="0" w:space="0" w:color="auto"/>
      </w:divBdr>
    </w:div>
    <w:div w:id="839393969">
      <w:bodyDiv w:val="1"/>
      <w:marLeft w:val="0"/>
      <w:marRight w:val="0"/>
      <w:marTop w:val="0"/>
      <w:marBottom w:val="0"/>
      <w:divBdr>
        <w:top w:val="none" w:sz="0" w:space="0" w:color="auto"/>
        <w:left w:val="none" w:sz="0" w:space="0" w:color="auto"/>
        <w:bottom w:val="none" w:sz="0" w:space="0" w:color="auto"/>
        <w:right w:val="none" w:sz="0" w:space="0" w:color="auto"/>
      </w:divBdr>
    </w:div>
    <w:div w:id="839467028">
      <w:bodyDiv w:val="1"/>
      <w:marLeft w:val="0"/>
      <w:marRight w:val="0"/>
      <w:marTop w:val="0"/>
      <w:marBottom w:val="0"/>
      <w:divBdr>
        <w:top w:val="none" w:sz="0" w:space="0" w:color="auto"/>
        <w:left w:val="none" w:sz="0" w:space="0" w:color="auto"/>
        <w:bottom w:val="none" w:sz="0" w:space="0" w:color="auto"/>
        <w:right w:val="none" w:sz="0" w:space="0" w:color="auto"/>
      </w:divBdr>
    </w:div>
    <w:div w:id="839540098">
      <w:bodyDiv w:val="1"/>
      <w:marLeft w:val="0"/>
      <w:marRight w:val="0"/>
      <w:marTop w:val="0"/>
      <w:marBottom w:val="0"/>
      <w:divBdr>
        <w:top w:val="none" w:sz="0" w:space="0" w:color="auto"/>
        <w:left w:val="none" w:sz="0" w:space="0" w:color="auto"/>
        <w:bottom w:val="none" w:sz="0" w:space="0" w:color="auto"/>
        <w:right w:val="none" w:sz="0" w:space="0" w:color="auto"/>
      </w:divBdr>
    </w:div>
    <w:div w:id="839614077">
      <w:bodyDiv w:val="1"/>
      <w:marLeft w:val="0"/>
      <w:marRight w:val="0"/>
      <w:marTop w:val="0"/>
      <w:marBottom w:val="0"/>
      <w:divBdr>
        <w:top w:val="none" w:sz="0" w:space="0" w:color="auto"/>
        <w:left w:val="none" w:sz="0" w:space="0" w:color="auto"/>
        <w:bottom w:val="none" w:sz="0" w:space="0" w:color="auto"/>
        <w:right w:val="none" w:sz="0" w:space="0" w:color="auto"/>
      </w:divBdr>
    </w:div>
    <w:div w:id="839738140">
      <w:bodyDiv w:val="1"/>
      <w:marLeft w:val="0"/>
      <w:marRight w:val="0"/>
      <w:marTop w:val="0"/>
      <w:marBottom w:val="0"/>
      <w:divBdr>
        <w:top w:val="none" w:sz="0" w:space="0" w:color="auto"/>
        <w:left w:val="none" w:sz="0" w:space="0" w:color="auto"/>
        <w:bottom w:val="none" w:sz="0" w:space="0" w:color="auto"/>
        <w:right w:val="none" w:sz="0" w:space="0" w:color="auto"/>
      </w:divBdr>
    </w:div>
    <w:div w:id="839807736">
      <w:bodyDiv w:val="1"/>
      <w:marLeft w:val="0"/>
      <w:marRight w:val="0"/>
      <w:marTop w:val="0"/>
      <w:marBottom w:val="0"/>
      <w:divBdr>
        <w:top w:val="none" w:sz="0" w:space="0" w:color="auto"/>
        <w:left w:val="none" w:sz="0" w:space="0" w:color="auto"/>
        <w:bottom w:val="none" w:sz="0" w:space="0" w:color="auto"/>
        <w:right w:val="none" w:sz="0" w:space="0" w:color="auto"/>
      </w:divBdr>
    </w:div>
    <w:div w:id="839849841">
      <w:bodyDiv w:val="1"/>
      <w:marLeft w:val="0"/>
      <w:marRight w:val="0"/>
      <w:marTop w:val="0"/>
      <w:marBottom w:val="0"/>
      <w:divBdr>
        <w:top w:val="none" w:sz="0" w:space="0" w:color="auto"/>
        <w:left w:val="none" w:sz="0" w:space="0" w:color="auto"/>
        <w:bottom w:val="none" w:sz="0" w:space="0" w:color="auto"/>
        <w:right w:val="none" w:sz="0" w:space="0" w:color="auto"/>
      </w:divBdr>
    </w:div>
    <w:div w:id="840238570">
      <w:bodyDiv w:val="1"/>
      <w:marLeft w:val="0"/>
      <w:marRight w:val="0"/>
      <w:marTop w:val="0"/>
      <w:marBottom w:val="0"/>
      <w:divBdr>
        <w:top w:val="none" w:sz="0" w:space="0" w:color="auto"/>
        <w:left w:val="none" w:sz="0" w:space="0" w:color="auto"/>
        <w:bottom w:val="none" w:sz="0" w:space="0" w:color="auto"/>
        <w:right w:val="none" w:sz="0" w:space="0" w:color="auto"/>
      </w:divBdr>
    </w:div>
    <w:div w:id="840312584">
      <w:bodyDiv w:val="1"/>
      <w:marLeft w:val="0"/>
      <w:marRight w:val="0"/>
      <w:marTop w:val="0"/>
      <w:marBottom w:val="0"/>
      <w:divBdr>
        <w:top w:val="none" w:sz="0" w:space="0" w:color="auto"/>
        <w:left w:val="none" w:sz="0" w:space="0" w:color="auto"/>
        <w:bottom w:val="none" w:sz="0" w:space="0" w:color="auto"/>
        <w:right w:val="none" w:sz="0" w:space="0" w:color="auto"/>
      </w:divBdr>
    </w:div>
    <w:div w:id="840582028">
      <w:bodyDiv w:val="1"/>
      <w:marLeft w:val="0"/>
      <w:marRight w:val="0"/>
      <w:marTop w:val="0"/>
      <w:marBottom w:val="0"/>
      <w:divBdr>
        <w:top w:val="none" w:sz="0" w:space="0" w:color="auto"/>
        <w:left w:val="none" w:sz="0" w:space="0" w:color="auto"/>
        <w:bottom w:val="none" w:sz="0" w:space="0" w:color="auto"/>
        <w:right w:val="none" w:sz="0" w:space="0" w:color="auto"/>
      </w:divBdr>
    </w:div>
    <w:div w:id="840662529">
      <w:bodyDiv w:val="1"/>
      <w:marLeft w:val="0"/>
      <w:marRight w:val="0"/>
      <w:marTop w:val="0"/>
      <w:marBottom w:val="0"/>
      <w:divBdr>
        <w:top w:val="none" w:sz="0" w:space="0" w:color="auto"/>
        <w:left w:val="none" w:sz="0" w:space="0" w:color="auto"/>
        <w:bottom w:val="none" w:sz="0" w:space="0" w:color="auto"/>
        <w:right w:val="none" w:sz="0" w:space="0" w:color="auto"/>
      </w:divBdr>
    </w:div>
    <w:div w:id="840776540">
      <w:bodyDiv w:val="1"/>
      <w:marLeft w:val="0"/>
      <w:marRight w:val="0"/>
      <w:marTop w:val="0"/>
      <w:marBottom w:val="0"/>
      <w:divBdr>
        <w:top w:val="none" w:sz="0" w:space="0" w:color="auto"/>
        <w:left w:val="none" w:sz="0" w:space="0" w:color="auto"/>
        <w:bottom w:val="none" w:sz="0" w:space="0" w:color="auto"/>
        <w:right w:val="none" w:sz="0" w:space="0" w:color="auto"/>
      </w:divBdr>
    </w:div>
    <w:div w:id="840855376">
      <w:bodyDiv w:val="1"/>
      <w:marLeft w:val="0"/>
      <w:marRight w:val="0"/>
      <w:marTop w:val="0"/>
      <w:marBottom w:val="0"/>
      <w:divBdr>
        <w:top w:val="none" w:sz="0" w:space="0" w:color="auto"/>
        <w:left w:val="none" w:sz="0" w:space="0" w:color="auto"/>
        <w:bottom w:val="none" w:sz="0" w:space="0" w:color="auto"/>
        <w:right w:val="none" w:sz="0" w:space="0" w:color="auto"/>
      </w:divBdr>
    </w:div>
    <w:div w:id="840895919">
      <w:bodyDiv w:val="1"/>
      <w:marLeft w:val="0"/>
      <w:marRight w:val="0"/>
      <w:marTop w:val="0"/>
      <w:marBottom w:val="0"/>
      <w:divBdr>
        <w:top w:val="none" w:sz="0" w:space="0" w:color="auto"/>
        <w:left w:val="none" w:sz="0" w:space="0" w:color="auto"/>
        <w:bottom w:val="none" w:sz="0" w:space="0" w:color="auto"/>
        <w:right w:val="none" w:sz="0" w:space="0" w:color="auto"/>
      </w:divBdr>
    </w:div>
    <w:div w:id="841043396">
      <w:bodyDiv w:val="1"/>
      <w:marLeft w:val="0"/>
      <w:marRight w:val="0"/>
      <w:marTop w:val="0"/>
      <w:marBottom w:val="0"/>
      <w:divBdr>
        <w:top w:val="none" w:sz="0" w:space="0" w:color="auto"/>
        <w:left w:val="none" w:sz="0" w:space="0" w:color="auto"/>
        <w:bottom w:val="none" w:sz="0" w:space="0" w:color="auto"/>
        <w:right w:val="none" w:sz="0" w:space="0" w:color="auto"/>
      </w:divBdr>
    </w:div>
    <w:div w:id="841117415">
      <w:bodyDiv w:val="1"/>
      <w:marLeft w:val="0"/>
      <w:marRight w:val="0"/>
      <w:marTop w:val="0"/>
      <w:marBottom w:val="0"/>
      <w:divBdr>
        <w:top w:val="none" w:sz="0" w:space="0" w:color="auto"/>
        <w:left w:val="none" w:sz="0" w:space="0" w:color="auto"/>
        <w:bottom w:val="none" w:sz="0" w:space="0" w:color="auto"/>
        <w:right w:val="none" w:sz="0" w:space="0" w:color="auto"/>
      </w:divBdr>
    </w:div>
    <w:div w:id="841358095">
      <w:bodyDiv w:val="1"/>
      <w:marLeft w:val="0"/>
      <w:marRight w:val="0"/>
      <w:marTop w:val="0"/>
      <w:marBottom w:val="0"/>
      <w:divBdr>
        <w:top w:val="none" w:sz="0" w:space="0" w:color="auto"/>
        <w:left w:val="none" w:sz="0" w:space="0" w:color="auto"/>
        <w:bottom w:val="none" w:sz="0" w:space="0" w:color="auto"/>
        <w:right w:val="none" w:sz="0" w:space="0" w:color="auto"/>
      </w:divBdr>
    </w:div>
    <w:div w:id="841430462">
      <w:bodyDiv w:val="1"/>
      <w:marLeft w:val="0"/>
      <w:marRight w:val="0"/>
      <w:marTop w:val="0"/>
      <w:marBottom w:val="0"/>
      <w:divBdr>
        <w:top w:val="none" w:sz="0" w:space="0" w:color="auto"/>
        <w:left w:val="none" w:sz="0" w:space="0" w:color="auto"/>
        <w:bottom w:val="none" w:sz="0" w:space="0" w:color="auto"/>
        <w:right w:val="none" w:sz="0" w:space="0" w:color="auto"/>
      </w:divBdr>
    </w:div>
    <w:div w:id="84155142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088437">
      <w:bodyDiv w:val="1"/>
      <w:marLeft w:val="0"/>
      <w:marRight w:val="0"/>
      <w:marTop w:val="0"/>
      <w:marBottom w:val="0"/>
      <w:divBdr>
        <w:top w:val="none" w:sz="0" w:space="0" w:color="auto"/>
        <w:left w:val="none" w:sz="0" w:space="0" w:color="auto"/>
        <w:bottom w:val="none" w:sz="0" w:space="0" w:color="auto"/>
        <w:right w:val="none" w:sz="0" w:space="0" w:color="auto"/>
      </w:divBdr>
    </w:div>
    <w:div w:id="842165371">
      <w:bodyDiv w:val="1"/>
      <w:marLeft w:val="0"/>
      <w:marRight w:val="0"/>
      <w:marTop w:val="0"/>
      <w:marBottom w:val="0"/>
      <w:divBdr>
        <w:top w:val="none" w:sz="0" w:space="0" w:color="auto"/>
        <w:left w:val="none" w:sz="0" w:space="0" w:color="auto"/>
        <w:bottom w:val="none" w:sz="0" w:space="0" w:color="auto"/>
        <w:right w:val="none" w:sz="0" w:space="0" w:color="auto"/>
      </w:divBdr>
    </w:div>
    <w:div w:id="842204123">
      <w:bodyDiv w:val="1"/>
      <w:marLeft w:val="0"/>
      <w:marRight w:val="0"/>
      <w:marTop w:val="0"/>
      <w:marBottom w:val="0"/>
      <w:divBdr>
        <w:top w:val="none" w:sz="0" w:space="0" w:color="auto"/>
        <w:left w:val="none" w:sz="0" w:space="0" w:color="auto"/>
        <w:bottom w:val="none" w:sz="0" w:space="0" w:color="auto"/>
        <w:right w:val="none" w:sz="0" w:space="0" w:color="auto"/>
      </w:divBdr>
    </w:div>
    <w:div w:id="842208649">
      <w:bodyDiv w:val="1"/>
      <w:marLeft w:val="0"/>
      <w:marRight w:val="0"/>
      <w:marTop w:val="0"/>
      <w:marBottom w:val="0"/>
      <w:divBdr>
        <w:top w:val="none" w:sz="0" w:space="0" w:color="auto"/>
        <w:left w:val="none" w:sz="0" w:space="0" w:color="auto"/>
        <w:bottom w:val="none" w:sz="0" w:space="0" w:color="auto"/>
        <w:right w:val="none" w:sz="0" w:space="0" w:color="auto"/>
      </w:divBdr>
    </w:div>
    <w:div w:id="842473567">
      <w:bodyDiv w:val="1"/>
      <w:marLeft w:val="0"/>
      <w:marRight w:val="0"/>
      <w:marTop w:val="0"/>
      <w:marBottom w:val="0"/>
      <w:divBdr>
        <w:top w:val="none" w:sz="0" w:space="0" w:color="auto"/>
        <w:left w:val="none" w:sz="0" w:space="0" w:color="auto"/>
        <w:bottom w:val="none" w:sz="0" w:space="0" w:color="auto"/>
        <w:right w:val="none" w:sz="0" w:space="0" w:color="auto"/>
      </w:divBdr>
    </w:div>
    <w:div w:id="842818018">
      <w:bodyDiv w:val="1"/>
      <w:marLeft w:val="0"/>
      <w:marRight w:val="0"/>
      <w:marTop w:val="0"/>
      <w:marBottom w:val="0"/>
      <w:divBdr>
        <w:top w:val="none" w:sz="0" w:space="0" w:color="auto"/>
        <w:left w:val="none" w:sz="0" w:space="0" w:color="auto"/>
        <w:bottom w:val="none" w:sz="0" w:space="0" w:color="auto"/>
        <w:right w:val="none" w:sz="0" w:space="0" w:color="auto"/>
      </w:divBdr>
    </w:div>
    <w:div w:id="842939382">
      <w:bodyDiv w:val="1"/>
      <w:marLeft w:val="0"/>
      <w:marRight w:val="0"/>
      <w:marTop w:val="0"/>
      <w:marBottom w:val="0"/>
      <w:divBdr>
        <w:top w:val="none" w:sz="0" w:space="0" w:color="auto"/>
        <w:left w:val="none" w:sz="0" w:space="0" w:color="auto"/>
        <w:bottom w:val="none" w:sz="0" w:space="0" w:color="auto"/>
        <w:right w:val="none" w:sz="0" w:space="0" w:color="auto"/>
      </w:divBdr>
    </w:div>
    <w:div w:id="842941114">
      <w:bodyDiv w:val="1"/>
      <w:marLeft w:val="0"/>
      <w:marRight w:val="0"/>
      <w:marTop w:val="0"/>
      <w:marBottom w:val="0"/>
      <w:divBdr>
        <w:top w:val="none" w:sz="0" w:space="0" w:color="auto"/>
        <w:left w:val="none" w:sz="0" w:space="0" w:color="auto"/>
        <w:bottom w:val="none" w:sz="0" w:space="0" w:color="auto"/>
        <w:right w:val="none" w:sz="0" w:space="0" w:color="auto"/>
      </w:divBdr>
    </w:div>
    <w:div w:id="843129604">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3545589">
      <w:bodyDiv w:val="1"/>
      <w:marLeft w:val="0"/>
      <w:marRight w:val="0"/>
      <w:marTop w:val="0"/>
      <w:marBottom w:val="0"/>
      <w:divBdr>
        <w:top w:val="none" w:sz="0" w:space="0" w:color="auto"/>
        <w:left w:val="none" w:sz="0" w:space="0" w:color="auto"/>
        <w:bottom w:val="none" w:sz="0" w:space="0" w:color="auto"/>
        <w:right w:val="none" w:sz="0" w:space="0" w:color="auto"/>
      </w:divBdr>
    </w:div>
    <w:div w:id="843593270">
      <w:bodyDiv w:val="1"/>
      <w:marLeft w:val="0"/>
      <w:marRight w:val="0"/>
      <w:marTop w:val="0"/>
      <w:marBottom w:val="0"/>
      <w:divBdr>
        <w:top w:val="none" w:sz="0" w:space="0" w:color="auto"/>
        <w:left w:val="none" w:sz="0" w:space="0" w:color="auto"/>
        <w:bottom w:val="none" w:sz="0" w:space="0" w:color="auto"/>
        <w:right w:val="none" w:sz="0" w:space="0" w:color="auto"/>
      </w:divBdr>
    </w:div>
    <w:div w:id="844126002">
      <w:bodyDiv w:val="1"/>
      <w:marLeft w:val="0"/>
      <w:marRight w:val="0"/>
      <w:marTop w:val="0"/>
      <w:marBottom w:val="0"/>
      <w:divBdr>
        <w:top w:val="none" w:sz="0" w:space="0" w:color="auto"/>
        <w:left w:val="none" w:sz="0" w:space="0" w:color="auto"/>
        <w:bottom w:val="none" w:sz="0" w:space="0" w:color="auto"/>
        <w:right w:val="none" w:sz="0" w:space="0" w:color="auto"/>
      </w:divBdr>
    </w:div>
    <w:div w:id="844126716">
      <w:bodyDiv w:val="1"/>
      <w:marLeft w:val="0"/>
      <w:marRight w:val="0"/>
      <w:marTop w:val="0"/>
      <w:marBottom w:val="0"/>
      <w:divBdr>
        <w:top w:val="none" w:sz="0" w:space="0" w:color="auto"/>
        <w:left w:val="none" w:sz="0" w:space="0" w:color="auto"/>
        <w:bottom w:val="none" w:sz="0" w:space="0" w:color="auto"/>
        <w:right w:val="none" w:sz="0" w:space="0" w:color="auto"/>
      </w:divBdr>
    </w:div>
    <w:div w:id="844171301">
      <w:bodyDiv w:val="1"/>
      <w:marLeft w:val="0"/>
      <w:marRight w:val="0"/>
      <w:marTop w:val="0"/>
      <w:marBottom w:val="0"/>
      <w:divBdr>
        <w:top w:val="none" w:sz="0" w:space="0" w:color="auto"/>
        <w:left w:val="none" w:sz="0" w:space="0" w:color="auto"/>
        <w:bottom w:val="none" w:sz="0" w:space="0" w:color="auto"/>
        <w:right w:val="none" w:sz="0" w:space="0" w:color="auto"/>
      </w:divBdr>
    </w:div>
    <w:div w:id="844244269">
      <w:bodyDiv w:val="1"/>
      <w:marLeft w:val="0"/>
      <w:marRight w:val="0"/>
      <w:marTop w:val="0"/>
      <w:marBottom w:val="0"/>
      <w:divBdr>
        <w:top w:val="none" w:sz="0" w:space="0" w:color="auto"/>
        <w:left w:val="none" w:sz="0" w:space="0" w:color="auto"/>
        <w:bottom w:val="none" w:sz="0" w:space="0" w:color="auto"/>
        <w:right w:val="none" w:sz="0" w:space="0" w:color="auto"/>
      </w:divBdr>
    </w:div>
    <w:div w:id="844395927">
      <w:bodyDiv w:val="1"/>
      <w:marLeft w:val="0"/>
      <w:marRight w:val="0"/>
      <w:marTop w:val="0"/>
      <w:marBottom w:val="0"/>
      <w:divBdr>
        <w:top w:val="none" w:sz="0" w:space="0" w:color="auto"/>
        <w:left w:val="none" w:sz="0" w:space="0" w:color="auto"/>
        <w:bottom w:val="none" w:sz="0" w:space="0" w:color="auto"/>
        <w:right w:val="none" w:sz="0" w:space="0" w:color="auto"/>
      </w:divBdr>
    </w:div>
    <w:div w:id="844634780">
      <w:bodyDiv w:val="1"/>
      <w:marLeft w:val="0"/>
      <w:marRight w:val="0"/>
      <w:marTop w:val="0"/>
      <w:marBottom w:val="0"/>
      <w:divBdr>
        <w:top w:val="none" w:sz="0" w:space="0" w:color="auto"/>
        <w:left w:val="none" w:sz="0" w:space="0" w:color="auto"/>
        <w:bottom w:val="none" w:sz="0" w:space="0" w:color="auto"/>
        <w:right w:val="none" w:sz="0" w:space="0" w:color="auto"/>
      </w:divBdr>
    </w:div>
    <w:div w:id="844704673">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023660">
      <w:bodyDiv w:val="1"/>
      <w:marLeft w:val="0"/>
      <w:marRight w:val="0"/>
      <w:marTop w:val="0"/>
      <w:marBottom w:val="0"/>
      <w:divBdr>
        <w:top w:val="none" w:sz="0" w:space="0" w:color="auto"/>
        <w:left w:val="none" w:sz="0" w:space="0" w:color="auto"/>
        <w:bottom w:val="none" w:sz="0" w:space="0" w:color="auto"/>
        <w:right w:val="none" w:sz="0" w:space="0" w:color="auto"/>
      </w:divBdr>
    </w:div>
    <w:div w:id="845246840">
      <w:bodyDiv w:val="1"/>
      <w:marLeft w:val="0"/>
      <w:marRight w:val="0"/>
      <w:marTop w:val="0"/>
      <w:marBottom w:val="0"/>
      <w:divBdr>
        <w:top w:val="none" w:sz="0" w:space="0" w:color="auto"/>
        <w:left w:val="none" w:sz="0" w:space="0" w:color="auto"/>
        <w:bottom w:val="none" w:sz="0" w:space="0" w:color="auto"/>
        <w:right w:val="none" w:sz="0" w:space="0" w:color="auto"/>
      </w:divBdr>
    </w:div>
    <w:div w:id="845286154">
      <w:bodyDiv w:val="1"/>
      <w:marLeft w:val="0"/>
      <w:marRight w:val="0"/>
      <w:marTop w:val="0"/>
      <w:marBottom w:val="0"/>
      <w:divBdr>
        <w:top w:val="none" w:sz="0" w:space="0" w:color="auto"/>
        <w:left w:val="none" w:sz="0" w:space="0" w:color="auto"/>
        <w:bottom w:val="none" w:sz="0" w:space="0" w:color="auto"/>
        <w:right w:val="none" w:sz="0" w:space="0" w:color="auto"/>
      </w:divBdr>
    </w:div>
    <w:div w:id="845435354">
      <w:bodyDiv w:val="1"/>
      <w:marLeft w:val="0"/>
      <w:marRight w:val="0"/>
      <w:marTop w:val="0"/>
      <w:marBottom w:val="0"/>
      <w:divBdr>
        <w:top w:val="none" w:sz="0" w:space="0" w:color="auto"/>
        <w:left w:val="none" w:sz="0" w:space="0" w:color="auto"/>
        <w:bottom w:val="none" w:sz="0" w:space="0" w:color="auto"/>
        <w:right w:val="none" w:sz="0" w:space="0" w:color="auto"/>
      </w:divBdr>
    </w:div>
    <w:div w:id="845553248">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897882">
      <w:bodyDiv w:val="1"/>
      <w:marLeft w:val="0"/>
      <w:marRight w:val="0"/>
      <w:marTop w:val="0"/>
      <w:marBottom w:val="0"/>
      <w:divBdr>
        <w:top w:val="none" w:sz="0" w:space="0" w:color="auto"/>
        <w:left w:val="none" w:sz="0" w:space="0" w:color="auto"/>
        <w:bottom w:val="none" w:sz="0" w:space="0" w:color="auto"/>
        <w:right w:val="none" w:sz="0" w:space="0" w:color="auto"/>
      </w:divBdr>
    </w:div>
    <w:div w:id="845942083">
      <w:bodyDiv w:val="1"/>
      <w:marLeft w:val="0"/>
      <w:marRight w:val="0"/>
      <w:marTop w:val="0"/>
      <w:marBottom w:val="0"/>
      <w:divBdr>
        <w:top w:val="none" w:sz="0" w:space="0" w:color="auto"/>
        <w:left w:val="none" w:sz="0" w:space="0" w:color="auto"/>
        <w:bottom w:val="none" w:sz="0" w:space="0" w:color="auto"/>
        <w:right w:val="none" w:sz="0" w:space="0" w:color="auto"/>
      </w:divBdr>
    </w:div>
    <w:div w:id="846209314">
      <w:bodyDiv w:val="1"/>
      <w:marLeft w:val="0"/>
      <w:marRight w:val="0"/>
      <w:marTop w:val="0"/>
      <w:marBottom w:val="0"/>
      <w:divBdr>
        <w:top w:val="none" w:sz="0" w:space="0" w:color="auto"/>
        <w:left w:val="none" w:sz="0" w:space="0" w:color="auto"/>
        <w:bottom w:val="none" w:sz="0" w:space="0" w:color="auto"/>
        <w:right w:val="none" w:sz="0" w:space="0" w:color="auto"/>
      </w:divBdr>
    </w:div>
    <w:div w:id="846332545">
      <w:bodyDiv w:val="1"/>
      <w:marLeft w:val="0"/>
      <w:marRight w:val="0"/>
      <w:marTop w:val="0"/>
      <w:marBottom w:val="0"/>
      <w:divBdr>
        <w:top w:val="none" w:sz="0" w:space="0" w:color="auto"/>
        <w:left w:val="none" w:sz="0" w:space="0" w:color="auto"/>
        <w:bottom w:val="none" w:sz="0" w:space="0" w:color="auto"/>
        <w:right w:val="none" w:sz="0" w:space="0" w:color="auto"/>
      </w:divBdr>
    </w:div>
    <w:div w:id="846671102">
      <w:bodyDiv w:val="1"/>
      <w:marLeft w:val="0"/>
      <w:marRight w:val="0"/>
      <w:marTop w:val="0"/>
      <w:marBottom w:val="0"/>
      <w:divBdr>
        <w:top w:val="none" w:sz="0" w:space="0" w:color="auto"/>
        <w:left w:val="none" w:sz="0" w:space="0" w:color="auto"/>
        <w:bottom w:val="none" w:sz="0" w:space="0" w:color="auto"/>
        <w:right w:val="none" w:sz="0" w:space="0" w:color="auto"/>
      </w:divBdr>
    </w:div>
    <w:div w:id="846748862">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847909873">
      <w:bodyDiv w:val="1"/>
      <w:marLeft w:val="0"/>
      <w:marRight w:val="0"/>
      <w:marTop w:val="0"/>
      <w:marBottom w:val="0"/>
      <w:divBdr>
        <w:top w:val="none" w:sz="0" w:space="0" w:color="auto"/>
        <w:left w:val="none" w:sz="0" w:space="0" w:color="auto"/>
        <w:bottom w:val="none" w:sz="0" w:space="0" w:color="auto"/>
        <w:right w:val="none" w:sz="0" w:space="0" w:color="auto"/>
      </w:divBdr>
    </w:div>
    <w:div w:id="847913869">
      <w:bodyDiv w:val="1"/>
      <w:marLeft w:val="0"/>
      <w:marRight w:val="0"/>
      <w:marTop w:val="0"/>
      <w:marBottom w:val="0"/>
      <w:divBdr>
        <w:top w:val="none" w:sz="0" w:space="0" w:color="auto"/>
        <w:left w:val="none" w:sz="0" w:space="0" w:color="auto"/>
        <w:bottom w:val="none" w:sz="0" w:space="0" w:color="auto"/>
        <w:right w:val="none" w:sz="0" w:space="0" w:color="auto"/>
      </w:divBdr>
    </w:div>
    <w:div w:id="848062742">
      <w:bodyDiv w:val="1"/>
      <w:marLeft w:val="0"/>
      <w:marRight w:val="0"/>
      <w:marTop w:val="0"/>
      <w:marBottom w:val="0"/>
      <w:divBdr>
        <w:top w:val="none" w:sz="0" w:space="0" w:color="auto"/>
        <w:left w:val="none" w:sz="0" w:space="0" w:color="auto"/>
        <w:bottom w:val="none" w:sz="0" w:space="0" w:color="auto"/>
        <w:right w:val="none" w:sz="0" w:space="0" w:color="auto"/>
      </w:divBdr>
    </w:div>
    <w:div w:id="848568651">
      <w:bodyDiv w:val="1"/>
      <w:marLeft w:val="0"/>
      <w:marRight w:val="0"/>
      <w:marTop w:val="0"/>
      <w:marBottom w:val="0"/>
      <w:divBdr>
        <w:top w:val="none" w:sz="0" w:space="0" w:color="auto"/>
        <w:left w:val="none" w:sz="0" w:space="0" w:color="auto"/>
        <w:bottom w:val="none" w:sz="0" w:space="0" w:color="auto"/>
        <w:right w:val="none" w:sz="0" w:space="0" w:color="auto"/>
      </w:divBdr>
    </w:div>
    <w:div w:id="849028489">
      <w:bodyDiv w:val="1"/>
      <w:marLeft w:val="0"/>
      <w:marRight w:val="0"/>
      <w:marTop w:val="0"/>
      <w:marBottom w:val="0"/>
      <w:divBdr>
        <w:top w:val="none" w:sz="0" w:space="0" w:color="auto"/>
        <w:left w:val="none" w:sz="0" w:space="0" w:color="auto"/>
        <w:bottom w:val="none" w:sz="0" w:space="0" w:color="auto"/>
        <w:right w:val="none" w:sz="0" w:space="0" w:color="auto"/>
      </w:divBdr>
    </w:div>
    <w:div w:id="849295051">
      <w:bodyDiv w:val="1"/>
      <w:marLeft w:val="0"/>
      <w:marRight w:val="0"/>
      <w:marTop w:val="0"/>
      <w:marBottom w:val="0"/>
      <w:divBdr>
        <w:top w:val="none" w:sz="0" w:space="0" w:color="auto"/>
        <w:left w:val="none" w:sz="0" w:space="0" w:color="auto"/>
        <w:bottom w:val="none" w:sz="0" w:space="0" w:color="auto"/>
        <w:right w:val="none" w:sz="0" w:space="0" w:color="auto"/>
      </w:divBdr>
    </w:div>
    <w:div w:id="849367359">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865">
      <w:bodyDiv w:val="1"/>
      <w:marLeft w:val="0"/>
      <w:marRight w:val="0"/>
      <w:marTop w:val="0"/>
      <w:marBottom w:val="0"/>
      <w:divBdr>
        <w:top w:val="none" w:sz="0" w:space="0" w:color="auto"/>
        <w:left w:val="none" w:sz="0" w:space="0" w:color="auto"/>
        <w:bottom w:val="none" w:sz="0" w:space="0" w:color="auto"/>
        <w:right w:val="none" w:sz="0" w:space="0" w:color="auto"/>
      </w:divBdr>
    </w:div>
    <w:div w:id="849832224">
      <w:bodyDiv w:val="1"/>
      <w:marLeft w:val="0"/>
      <w:marRight w:val="0"/>
      <w:marTop w:val="0"/>
      <w:marBottom w:val="0"/>
      <w:divBdr>
        <w:top w:val="none" w:sz="0" w:space="0" w:color="auto"/>
        <w:left w:val="none" w:sz="0" w:space="0" w:color="auto"/>
        <w:bottom w:val="none" w:sz="0" w:space="0" w:color="auto"/>
        <w:right w:val="none" w:sz="0" w:space="0" w:color="auto"/>
      </w:divBdr>
    </w:div>
    <w:div w:id="850023150">
      <w:bodyDiv w:val="1"/>
      <w:marLeft w:val="0"/>
      <w:marRight w:val="0"/>
      <w:marTop w:val="0"/>
      <w:marBottom w:val="0"/>
      <w:divBdr>
        <w:top w:val="none" w:sz="0" w:space="0" w:color="auto"/>
        <w:left w:val="none" w:sz="0" w:space="0" w:color="auto"/>
        <w:bottom w:val="none" w:sz="0" w:space="0" w:color="auto"/>
        <w:right w:val="none" w:sz="0" w:space="0" w:color="auto"/>
      </w:divBdr>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335581">
      <w:bodyDiv w:val="1"/>
      <w:marLeft w:val="0"/>
      <w:marRight w:val="0"/>
      <w:marTop w:val="0"/>
      <w:marBottom w:val="0"/>
      <w:divBdr>
        <w:top w:val="none" w:sz="0" w:space="0" w:color="auto"/>
        <w:left w:val="none" w:sz="0" w:space="0" w:color="auto"/>
        <w:bottom w:val="none" w:sz="0" w:space="0" w:color="auto"/>
        <w:right w:val="none" w:sz="0" w:space="0" w:color="auto"/>
      </w:divBdr>
    </w:div>
    <w:div w:id="850341191">
      <w:bodyDiv w:val="1"/>
      <w:marLeft w:val="0"/>
      <w:marRight w:val="0"/>
      <w:marTop w:val="0"/>
      <w:marBottom w:val="0"/>
      <w:divBdr>
        <w:top w:val="none" w:sz="0" w:space="0" w:color="auto"/>
        <w:left w:val="none" w:sz="0" w:space="0" w:color="auto"/>
        <w:bottom w:val="none" w:sz="0" w:space="0" w:color="auto"/>
        <w:right w:val="none" w:sz="0" w:space="0" w:color="auto"/>
      </w:divBdr>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0491864">
      <w:bodyDiv w:val="1"/>
      <w:marLeft w:val="0"/>
      <w:marRight w:val="0"/>
      <w:marTop w:val="0"/>
      <w:marBottom w:val="0"/>
      <w:divBdr>
        <w:top w:val="none" w:sz="0" w:space="0" w:color="auto"/>
        <w:left w:val="none" w:sz="0" w:space="0" w:color="auto"/>
        <w:bottom w:val="none" w:sz="0" w:space="0" w:color="auto"/>
        <w:right w:val="none" w:sz="0" w:space="0" w:color="auto"/>
      </w:divBdr>
    </w:div>
    <w:div w:id="850526935">
      <w:bodyDiv w:val="1"/>
      <w:marLeft w:val="0"/>
      <w:marRight w:val="0"/>
      <w:marTop w:val="0"/>
      <w:marBottom w:val="0"/>
      <w:divBdr>
        <w:top w:val="none" w:sz="0" w:space="0" w:color="auto"/>
        <w:left w:val="none" w:sz="0" w:space="0" w:color="auto"/>
        <w:bottom w:val="none" w:sz="0" w:space="0" w:color="auto"/>
        <w:right w:val="none" w:sz="0" w:space="0" w:color="auto"/>
      </w:divBdr>
    </w:div>
    <w:div w:id="850798167">
      <w:bodyDiv w:val="1"/>
      <w:marLeft w:val="0"/>
      <w:marRight w:val="0"/>
      <w:marTop w:val="0"/>
      <w:marBottom w:val="0"/>
      <w:divBdr>
        <w:top w:val="none" w:sz="0" w:space="0" w:color="auto"/>
        <w:left w:val="none" w:sz="0" w:space="0" w:color="auto"/>
        <w:bottom w:val="none" w:sz="0" w:space="0" w:color="auto"/>
        <w:right w:val="none" w:sz="0" w:space="0" w:color="auto"/>
      </w:divBdr>
    </w:div>
    <w:div w:id="850798366">
      <w:bodyDiv w:val="1"/>
      <w:marLeft w:val="0"/>
      <w:marRight w:val="0"/>
      <w:marTop w:val="0"/>
      <w:marBottom w:val="0"/>
      <w:divBdr>
        <w:top w:val="none" w:sz="0" w:space="0" w:color="auto"/>
        <w:left w:val="none" w:sz="0" w:space="0" w:color="auto"/>
        <w:bottom w:val="none" w:sz="0" w:space="0" w:color="auto"/>
        <w:right w:val="none" w:sz="0" w:space="0" w:color="auto"/>
      </w:divBdr>
    </w:div>
    <w:div w:id="850949041">
      <w:bodyDiv w:val="1"/>
      <w:marLeft w:val="0"/>
      <w:marRight w:val="0"/>
      <w:marTop w:val="0"/>
      <w:marBottom w:val="0"/>
      <w:divBdr>
        <w:top w:val="none" w:sz="0" w:space="0" w:color="auto"/>
        <w:left w:val="none" w:sz="0" w:space="0" w:color="auto"/>
        <w:bottom w:val="none" w:sz="0" w:space="0" w:color="auto"/>
        <w:right w:val="none" w:sz="0" w:space="0" w:color="auto"/>
      </w:divBdr>
    </w:div>
    <w:div w:id="850994547">
      <w:bodyDiv w:val="1"/>
      <w:marLeft w:val="0"/>
      <w:marRight w:val="0"/>
      <w:marTop w:val="0"/>
      <w:marBottom w:val="0"/>
      <w:divBdr>
        <w:top w:val="none" w:sz="0" w:space="0" w:color="auto"/>
        <w:left w:val="none" w:sz="0" w:space="0" w:color="auto"/>
        <w:bottom w:val="none" w:sz="0" w:space="0" w:color="auto"/>
        <w:right w:val="none" w:sz="0" w:space="0" w:color="auto"/>
      </w:divBdr>
    </w:div>
    <w:div w:id="851257966">
      <w:bodyDiv w:val="1"/>
      <w:marLeft w:val="0"/>
      <w:marRight w:val="0"/>
      <w:marTop w:val="0"/>
      <w:marBottom w:val="0"/>
      <w:divBdr>
        <w:top w:val="none" w:sz="0" w:space="0" w:color="auto"/>
        <w:left w:val="none" w:sz="0" w:space="0" w:color="auto"/>
        <w:bottom w:val="none" w:sz="0" w:space="0" w:color="auto"/>
        <w:right w:val="none" w:sz="0" w:space="0" w:color="auto"/>
      </w:divBdr>
    </w:div>
    <w:div w:id="851454882">
      <w:bodyDiv w:val="1"/>
      <w:marLeft w:val="0"/>
      <w:marRight w:val="0"/>
      <w:marTop w:val="0"/>
      <w:marBottom w:val="0"/>
      <w:divBdr>
        <w:top w:val="none" w:sz="0" w:space="0" w:color="auto"/>
        <w:left w:val="none" w:sz="0" w:space="0" w:color="auto"/>
        <w:bottom w:val="none" w:sz="0" w:space="0" w:color="auto"/>
        <w:right w:val="none" w:sz="0" w:space="0" w:color="auto"/>
      </w:divBdr>
    </w:div>
    <w:div w:id="851650333">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4220">
      <w:bodyDiv w:val="1"/>
      <w:marLeft w:val="0"/>
      <w:marRight w:val="0"/>
      <w:marTop w:val="0"/>
      <w:marBottom w:val="0"/>
      <w:divBdr>
        <w:top w:val="none" w:sz="0" w:space="0" w:color="auto"/>
        <w:left w:val="none" w:sz="0" w:space="0" w:color="auto"/>
        <w:bottom w:val="none" w:sz="0" w:space="0" w:color="auto"/>
        <w:right w:val="none" w:sz="0" w:space="0" w:color="auto"/>
      </w:divBdr>
    </w:div>
    <w:div w:id="852304585">
      <w:bodyDiv w:val="1"/>
      <w:marLeft w:val="0"/>
      <w:marRight w:val="0"/>
      <w:marTop w:val="0"/>
      <w:marBottom w:val="0"/>
      <w:divBdr>
        <w:top w:val="none" w:sz="0" w:space="0" w:color="auto"/>
        <w:left w:val="none" w:sz="0" w:space="0" w:color="auto"/>
        <w:bottom w:val="none" w:sz="0" w:space="0" w:color="auto"/>
        <w:right w:val="none" w:sz="0" w:space="0" w:color="auto"/>
      </w:divBdr>
    </w:div>
    <w:div w:id="852378831">
      <w:bodyDiv w:val="1"/>
      <w:marLeft w:val="0"/>
      <w:marRight w:val="0"/>
      <w:marTop w:val="0"/>
      <w:marBottom w:val="0"/>
      <w:divBdr>
        <w:top w:val="none" w:sz="0" w:space="0" w:color="auto"/>
        <w:left w:val="none" w:sz="0" w:space="0" w:color="auto"/>
        <w:bottom w:val="none" w:sz="0" w:space="0" w:color="auto"/>
        <w:right w:val="none" w:sz="0" w:space="0" w:color="auto"/>
      </w:divBdr>
    </w:div>
    <w:div w:id="852381007">
      <w:bodyDiv w:val="1"/>
      <w:marLeft w:val="0"/>
      <w:marRight w:val="0"/>
      <w:marTop w:val="0"/>
      <w:marBottom w:val="0"/>
      <w:divBdr>
        <w:top w:val="none" w:sz="0" w:space="0" w:color="auto"/>
        <w:left w:val="none" w:sz="0" w:space="0" w:color="auto"/>
        <w:bottom w:val="none" w:sz="0" w:space="0" w:color="auto"/>
        <w:right w:val="none" w:sz="0" w:space="0" w:color="auto"/>
      </w:divBdr>
    </w:div>
    <w:div w:id="852494402">
      <w:bodyDiv w:val="1"/>
      <w:marLeft w:val="0"/>
      <w:marRight w:val="0"/>
      <w:marTop w:val="0"/>
      <w:marBottom w:val="0"/>
      <w:divBdr>
        <w:top w:val="none" w:sz="0" w:space="0" w:color="auto"/>
        <w:left w:val="none" w:sz="0" w:space="0" w:color="auto"/>
        <w:bottom w:val="none" w:sz="0" w:space="0" w:color="auto"/>
        <w:right w:val="none" w:sz="0" w:space="0" w:color="auto"/>
      </w:divBdr>
    </w:div>
    <w:div w:id="852690449">
      <w:bodyDiv w:val="1"/>
      <w:marLeft w:val="0"/>
      <w:marRight w:val="0"/>
      <w:marTop w:val="0"/>
      <w:marBottom w:val="0"/>
      <w:divBdr>
        <w:top w:val="none" w:sz="0" w:space="0" w:color="auto"/>
        <w:left w:val="none" w:sz="0" w:space="0" w:color="auto"/>
        <w:bottom w:val="none" w:sz="0" w:space="0" w:color="auto"/>
        <w:right w:val="none" w:sz="0" w:space="0" w:color="auto"/>
      </w:divBdr>
    </w:div>
    <w:div w:id="852694944">
      <w:bodyDiv w:val="1"/>
      <w:marLeft w:val="0"/>
      <w:marRight w:val="0"/>
      <w:marTop w:val="0"/>
      <w:marBottom w:val="0"/>
      <w:divBdr>
        <w:top w:val="none" w:sz="0" w:space="0" w:color="auto"/>
        <w:left w:val="none" w:sz="0" w:space="0" w:color="auto"/>
        <w:bottom w:val="none" w:sz="0" w:space="0" w:color="auto"/>
        <w:right w:val="none" w:sz="0" w:space="0" w:color="auto"/>
      </w:divBdr>
    </w:div>
    <w:div w:id="852763534">
      <w:bodyDiv w:val="1"/>
      <w:marLeft w:val="0"/>
      <w:marRight w:val="0"/>
      <w:marTop w:val="0"/>
      <w:marBottom w:val="0"/>
      <w:divBdr>
        <w:top w:val="none" w:sz="0" w:space="0" w:color="auto"/>
        <w:left w:val="none" w:sz="0" w:space="0" w:color="auto"/>
        <w:bottom w:val="none" w:sz="0" w:space="0" w:color="auto"/>
        <w:right w:val="none" w:sz="0" w:space="0" w:color="auto"/>
      </w:divBdr>
    </w:div>
    <w:div w:id="852770195">
      <w:bodyDiv w:val="1"/>
      <w:marLeft w:val="0"/>
      <w:marRight w:val="0"/>
      <w:marTop w:val="0"/>
      <w:marBottom w:val="0"/>
      <w:divBdr>
        <w:top w:val="none" w:sz="0" w:space="0" w:color="auto"/>
        <w:left w:val="none" w:sz="0" w:space="0" w:color="auto"/>
        <w:bottom w:val="none" w:sz="0" w:space="0" w:color="auto"/>
        <w:right w:val="none" w:sz="0" w:space="0" w:color="auto"/>
      </w:divBdr>
    </w:div>
    <w:div w:id="853154643">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5132">
      <w:bodyDiv w:val="1"/>
      <w:marLeft w:val="0"/>
      <w:marRight w:val="0"/>
      <w:marTop w:val="0"/>
      <w:marBottom w:val="0"/>
      <w:divBdr>
        <w:top w:val="none" w:sz="0" w:space="0" w:color="auto"/>
        <w:left w:val="none" w:sz="0" w:space="0" w:color="auto"/>
        <w:bottom w:val="none" w:sz="0" w:space="0" w:color="auto"/>
        <w:right w:val="none" w:sz="0" w:space="0" w:color="auto"/>
      </w:divBdr>
    </w:div>
    <w:div w:id="853307987">
      <w:bodyDiv w:val="1"/>
      <w:marLeft w:val="0"/>
      <w:marRight w:val="0"/>
      <w:marTop w:val="0"/>
      <w:marBottom w:val="0"/>
      <w:divBdr>
        <w:top w:val="none" w:sz="0" w:space="0" w:color="auto"/>
        <w:left w:val="none" w:sz="0" w:space="0" w:color="auto"/>
        <w:bottom w:val="none" w:sz="0" w:space="0" w:color="auto"/>
        <w:right w:val="none" w:sz="0" w:space="0" w:color="auto"/>
      </w:divBdr>
    </w:div>
    <w:div w:id="853878431">
      <w:bodyDiv w:val="1"/>
      <w:marLeft w:val="0"/>
      <w:marRight w:val="0"/>
      <w:marTop w:val="0"/>
      <w:marBottom w:val="0"/>
      <w:divBdr>
        <w:top w:val="none" w:sz="0" w:space="0" w:color="auto"/>
        <w:left w:val="none" w:sz="0" w:space="0" w:color="auto"/>
        <w:bottom w:val="none" w:sz="0" w:space="0" w:color="auto"/>
        <w:right w:val="none" w:sz="0" w:space="0" w:color="auto"/>
      </w:divBdr>
    </w:div>
    <w:div w:id="853956650">
      <w:bodyDiv w:val="1"/>
      <w:marLeft w:val="0"/>
      <w:marRight w:val="0"/>
      <w:marTop w:val="0"/>
      <w:marBottom w:val="0"/>
      <w:divBdr>
        <w:top w:val="none" w:sz="0" w:space="0" w:color="auto"/>
        <w:left w:val="none" w:sz="0" w:space="0" w:color="auto"/>
        <w:bottom w:val="none" w:sz="0" w:space="0" w:color="auto"/>
        <w:right w:val="none" w:sz="0" w:space="0" w:color="auto"/>
      </w:divBdr>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7341">
      <w:bodyDiv w:val="1"/>
      <w:marLeft w:val="0"/>
      <w:marRight w:val="0"/>
      <w:marTop w:val="0"/>
      <w:marBottom w:val="0"/>
      <w:divBdr>
        <w:top w:val="none" w:sz="0" w:space="0" w:color="auto"/>
        <w:left w:val="none" w:sz="0" w:space="0" w:color="auto"/>
        <w:bottom w:val="none" w:sz="0" w:space="0" w:color="auto"/>
        <w:right w:val="none" w:sz="0" w:space="0" w:color="auto"/>
      </w:divBdr>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657779">
      <w:bodyDiv w:val="1"/>
      <w:marLeft w:val="0"/>
      <w:marRight w:val="0"/>
      <w:marTop w:val="0"/>
      <w:marBottom w:val="0"/>
      <w:divBdr>
        <w:top w:val="none" w:sz="0" w:space="0" w:color="auto"/>
        <w:left w:val="none" w:sz="0" w:space="0" w:color="auto"/>
        <w:bottom w:val="none" w:sz="0" w:space="0" w:color="auto"/>
        <w:right w:val="none" w:sz="0" w:space="0" w:color="auto"/>
      </w:divBdr>
    </w:div>
    <w:div w:id="854807742">
      <w:bodyDiv w:val="1"/>
      <w:marLeft w:val="0"/>
      <w:marRight w:val="0"/>
      <w:marTop w:val="0"/>
      <w:marBottom w:val="0"/>
      <w:divBdr>
        <w:top w:val="none" w:sz="0" w:space="0" w:color="auto"/>
        <w:left w:val="none" w:sz="0" w:space="0" w:color="auto"/>
        <w:bottom w:val="none" w:sz="0" w:space="0" w:color="auto"/>
        <w:right w:val="none" w:sz="0" w:space="0" w:color="auto"/>
      </w:divBdr>
    </w:div>
    <w:div w:id="854854367">
      <w:bodyDiv w:val="1"/>
      <w:marLeft w:val="0"/>
      <w:marRight w:val="0"/>
      <w:marTop w:val="0"/>
      <w:marBottom w:val="0"/>
      <w:divBdr>
        <w:top w:val="none" w:sz="0" w:space="0" w:color="auto"/>
        <w:left w:val="none" w:sz="0" w:space="0" w:color="auto"/>
        <w:bottom w:val="none" w:sz="0" w:space="0" w:color="auto"/>
        <w:right w:val="none" w:sz="0" w:space="0" w:color="auto"/>
      </w:divBdr>
    </w:div>
    <w:div w:id="855004685">
      <w:bodyDiv w:val="1"/>
      <w:marLeft w:val="0"/>
      <w:marRight w:val="0"/>
      <w:marTop w:val="0"/>
      <w:marBottom w:val="0"/>
      <w:divBdr>
        <w:top w:val="none" w:sz="0" w:space="0" w:color="auto"/>
        <w:left w:val="none" w:sz="0" w:space="0" w:color="auto"/>
        <w:bottom w:val="none" w:sz="0" w:space="0" w:color="auto"/>
        <w:right w:val="none" w:sz="0" w:space="0" w:color="auto"/>
      </w:divBdr>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4220">
      <w:bodyDiv w:val="1"/>
      <w:marLeft w:val="0"/>
      <w:marRight w:val="0"/>
      <w:marTop w:val="0"/>
      <w:marBottom w:val="0"/>
      <w:divBdr>
        <w:top w:val="none" w:sz="0" w:space="0" w:color="auto"/>
        <w:left w:val="none" w:sz="0" w:space="0" w:color="auto"/>
        <w:bottom w:val="none" w:sz="0" w:space="0" w:color="auto"/>
        <w:right w:val="none" w:sz="0" w:space="0" w:color="auto"/>
      </w:divBdr>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189457">
      <w:bodyDiv w:val="1"/>
      <w:marLeft w:val="0"/>
      <w:marRight w:val="0"/>
      <w:marTop w:val="0"/>
      <w:marBottom w:val="0"/>
      <w:divBdr>
        <w:top w:val="none" w:sz="0" w:space="0" w:color="auto"/>
        <w:left w:val="none" w:sz="0" w:space="0" w:color="auto"/>
        <w:bottom w:val="none" w:sz="0" w:space="0" w:color="auto"/>
        <w:right w:val="none" w:sz="0" w:space="0" w:color="auto"/>
      </w:divBdr>
    </w:div>
    <w:div w:id="856194254">
      <w:bodyDiv w:val="1"/>
      <w:marLeft w:val="0"/>
      <w:marRight w:val="0"/>
      <w:marTop w:val="0"/>
      <w:marBottom w:val="0"/>
      <w:divBdr>
        <w:top w:val="none" w:sz="0" w:space="0" w:color="auto"/>
        <w:left w:val="none" w:sz="0" w:space="0" w:color="auto"/>
        <w:bottom w:val="none" w:sz="0" w:space="0" w:color="auto"/>
        <w:right w:val="none" w:sz="0" w:space="0" w:color="auto"/>
      </w:divBdr>
    </w:div>
    <w:div w:id="856426409">
      <w:bodyDiv w:val="1"/>
      <w:marLeft w:val="0"/>
      <w:marRight w:val="0"/>
      <w:marTop w:val="0"/>
      <w:marBottom w:val="0"/>
      <w:divBdr>
        <w:top w:val="none" w:sz="0" w:space="0" w:color="auto"/>
        <w:left w:val="none" w:sz="0" w:space="0" w:color="auto"/>
        <w:bottom w:val="none" w:sz="0" w:space="0" w:color="auto"/>
        <w:right w:val="none" w:sz="0" w:space="0" w:color="auto"/>
      </w:divBdr>
    </w:div>
    <w:div w:id="856427584">
      <w:bodyDiv w:val="1"/>
      <w:marLeft w:val="0"/>
      <w:marRight w:val="0"/>
      <w:marTop w:val="0"/>
      <w:marBottom w:val="0"/>
      <w:divBdr>
        <w:top w:val="none" w:sz="0" w:space="0" w:color="auto"/>
        <w:left w:val="none" w:sz="0" w:space="0" w:color="auto"/>
        <w:bottom w:val="none" w:sz="0" w:space="0" w:color="auto"/>
        <w:right w:val="none" w:sz="0" w:space="0" w:color="auto"/>
      </w:divBdr>
    </w:div>
    <w:div w:id="856967504">
      <w:bodyDiv w:val="1"/>
      <w:marLeft w:val="0"/>
      <w:marRight w:val="0"/>
      <w:marTop w:val="0"/>
      <w:marBottom w:val="0"/>
      <w:divBdr>
        <w:top w:val="none" w:sz="0" w:space="0" w:color="auto"/>
        <w:left w:val="none" w:sz="0" w:space="0" w:color="auto"/>
        <w:bottom w:val="none" w:sz="0" w:space="0" w:color="auto"/>
        <w:right w:val="none" w:sz="0" w:space="0" w:color="auto"/>
      </w:divBdr>
    </w:div>
    <w:div w:id="856970697">
      <w:bodyDiv w:val="1"/>
      <w:marLeft w:val="0"/>
      <w:marRight w:val="0"/>
      <w:marTop w:val="0"/>
      <w:marBottom w:val="0"/>
      <w:divBdr>
        <w:top w:val="none" w:sz="0" w:space="0" w:color="auto"/>
        <w:left w:val="none" w:sz="0" w:space="0" w:color="auto"/>
        <w:bottom w:val="none" w:sz="0" w:space="0" w:color="auto"/>
        <w:right w:val="none" w:sz="0" w:space="0" w:color="auto"/>
      </w:divBdr>
    </w:div>
    <w:div w:id="857279559">
      <w:bodyDiv w:val="1"/>
      <w:marLeft w:val="0"/>
      <w:marRight w:val="0"/>
      <w:marTop w:val="0"/>
      <w:marBottom w:val="0"/>
      <w:divBdr>
        <w:top w:val="none" w:sz="0" w:space="0" w:color="auto"/>
        <w:left w:val="none" w:sz="0" w:space="0" w:color="auto"/>
        <w:bottom w:val="none" w:sz="0" w:space="0" w:color="auto"/>
        <w:right w:val="none" w:sz="0" w:space="0" w:color="auto"/>
      </w:divBdr>
    </w:div>
    <w:div w:id="857281199">
      <w:bodyDiv w:val="1"/>
      <w:marLeft w:val="0"/>
      <w:marRight w:val="0"/>
      <w:marTop w:val="0"/>
      <w:marBottom w:val="0"/>
      <w:divBdr>
        <w:top w:val="none" w:sz="0" w:space="0" w:color="auto"/>
        <w:left w:val="none" w:sz="0" w:space="0" w:color="auto"/>
        <w:bottom w:val="none" w:sz="0" w:space="0" w:color="auto"/>
        <w:right w:val="none" w:sz="0" w:space="0" w:color="auto"/>
      </w:divBdr>
    </w:div>
    <w:div w:id="857622605">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88660">
      <w:bodyDiv w:val="1"/>
      <w:marLeft w:val="0"/>
      <w:marRight w:val="0"/>
      <w:marTop w:val="0"/>
      <w:marBottom w:val="0"/>
      <w:divBdr>
        <w:top w:val="none" w:sz="0" w:space="0" w:color="auto"/>
        <w:left w:val="none" w:sz="0" w:space="0" w:color="auto"/>
        <w:bottom w:val="none" w:sz="0" w:space="0" w:color="auto"/>
        <w:right w:val="none" w:sz="0" w:space="0" w:color="auto"/>
      </w:divBdr>
    </w:div>
    <w:div w:id="857936524">
      <w:bodyDiv w:val="1"/>
      <w:marLeft w:val="0"/>
      <w:marRight w:val="0"/>
      <w:marTop w:val="0"/>
      <w:marBottom w:val="0"/>
      <w:divBdr>
        <w:top w:val="none" w:sz="0" w:space="0" w:color="auto"/>
        <w:left w:val="none" w:sz="0" w:space="0" w:color="auto"/>
        <w:bottom w:val="none" w:sz="0" w:space="0" w:color="auto"/>
        <w:right w:val="none" w:sz="0" w:space="0" w:color="auto"/>
      </w:divBdr>
    </w:div>
    <w:div w:id="858154227">
      <w:bodyDiv w:val="1"/>
      <w:marLeft w:val="0"/>
      <w:marRight w:val="0"/>
      <w:marTop w:val="0"/>
      <w:marBottom w:val="0"/>
      <w:divBdr>
        <w:top w:val="none" w:sz="0" w:space="0" w:color="auto"/>
        <w:left w:val="none" w:sz="0" w:space="0" w:color="auto"/>
        <w:bottom w:val="none" w:sz="0" w:space="0" w:color="auto"/>
        <w:right w:val="none" w:sz="0" w:space="0" w:color="auto"/>
      </w:divBdr>
    </w:div>
    <w:div w:id="858348396">
      <w:bodyDiv w:val="1"/>
      <w:marLeft w:val="0"/>
      <w:marRight w:val="0"/>
      <w:marTop w:val="0"/>
      <w:marBottom w:val="0"/>
      <w:divBdr>
        <w:top w:val="none" w:sz="0" w:space="0" w:color="auto"/>
        <w:left w:val="none" w:sz="0" w:space="0" w:color="auto"/>
        <w:bottom w:val="none" w:sz="0" w:space="0" w:color="auto"/>
        <w:right w:val="none" w:sz="0" w:space="0" w:color="auto"/>
      </w:divBdr>
    </w:div>
    <w:div w:id="858664379">
      <w:bodyDiv w:val="1"/>
      <w:marLeft w:val="0"/>
      <w:marRight w:val="0"/>
      <w:marTop w:val="0"/>
      <w:marBottom w:val="0"/>
      <w:divBdr>
        <w:top w:val="none" w:sz="0" w:space="0" w:color="auto"/>
        <w:left w:val="none" w:sz="0" w:space="0" w:color="auto"/>
        <w:bottom w:val="none" w:sz="0" w:space="0" w:color="auto"/>
        <w:right w:val="none" w:sz="0" w:space="0" w:color="auto"/>
      </w:divBdr>
    </w:div>
    <w:div w:id="858928442">
      <w:bodyDiv w:val="1"/>
      <w:marLeft w:val="0"/>
      <w:marRight w:val="0"/>
      <w:marTop w:val="0"/>
      <w:marBottom w:val="0"/>
      <w:divBdr>
        <w:top w:val="none" w:sz="0" w:space="0" w:color="auto"/>
        <w:left w:val="none" w:sz="0" w:space="0" w:color="auto"/>
        <w:bottom w:val="none" w:sz="0" w:space="0" w:color="auto"/>
        <w:right w:val="none" w:sz="0" w:space="0" w:color="auto"/>
      </w:divBdr>
    </w:div>
    <w:div w:id="859048418">
      <w:bodyDiv w:val="1"/>
      <w:marLeft w:val="0"/>
      <w:marRight w:val="0"/>
      <w:marTop w:val="0"/>
      <w:marBottom w:val="0"/>
      <w:divBdr>
        <w:top w:val="none" w:sz="0" w:space="0" w:color="auto"/>
        <w:left w:val="none" w:sz="0" w:space="0" w:color="auto"/>
        <w:bottom w:val="none" w:sz="0" w:space="0" w:color="auto"/>
        <w:right w:val="none" w:sz="0" w:space="0" w:color="auto"/>
      </w:divBdr>
    </w:div>
    <w:div w:id="859052148">
      <w:bodyDiv w:val="1"/>
      <w:marLeft w:val="0"/>
      <w:marRight w:val="0"/>
      <w:marTop w:val="0"/>
      <w:marBottom w:val="0"/>
      <w:divBdr>
        <w:top w:val="none" w:sz="0" w:space="0" w:color="auto"/>
        <w:left w:val="none" w:sz="0" w:space="0" w:color="auto"/>
        <w:bottom w:val="none" w:sz="0" w:space="0" w:color="auto"/>
        <w:right w:val="none" w:sz="0" w:space="0" w:color="auto"/>
      </w:divBdr>
    </w:div>
    <w:div w:id="859274167">
      <w:bodyDiv w:val="1"/>
      <w:marLeft w:val="0"/>
      <w:marRight w:val="0"/>
      <w:marTop w:val="0"/>
      <w:marBottom w:val="0"/>
      <w:divBdr>
        <w:top w:val="none" w:sz="0" w:space="0" w:color="auto"/>
        <w:left w:val="none" w:sz="0" w:space="0" w:color="auto"/>
        <w:bottom w:val="none" w:sz="0" w:space="0" w:color="auto"/>
        <w:right w:val="none" w:sz="0" w:space="0" w:color="auto"/>
      </w:divBdr>
    </w:div>
    <w:div w:id="859398394">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59852221">
      <w:bodyDiv w:val="1"/>
      <w:marLeft w:val="0"/>
      <w:marRight w:val="0"/>
      <w:marTop w:val="0"/>
      <w:marBottom w:val="0"/>
      <w:divBdr>
        <w:top w:val="none" w:sz="0" w:space="0" w:color="auto"/>
        <w:left w:val="none" w:sz="0" w:space="0" w:color="auto"/>
        <w:bottom w:val="none" w:sz="0" w:space="0" w:color="auto"/>
        <w:right w:val="none" w:sz="0" w:space="0" w:color="auto"/>
      </w:divBdr>
    </w:div>
    <w:div w:id="859857971">
      <w:bodyDiv w:val="1"/>
      <w:marLeft w:val="0"/>
      <w:marRight w:val="0"/>
      <w:marTop w:val="0"/>
      <w:marBottom w:val="0"/>
      <w:divBdr>
        <w:top w:val="none" w:sz="0" w:space="0" w:color="auto"/>
        <w:left w:val="none" w:sz="0" w:space="0" w:color="auto"/>
        <w:bottom w:val="none" w:sz="0" w:space="0" w:color="auto"/>
        <w:right w:val="none" w:sz="0" w:space="0" w:color="auto"/>
      </w:divBdr>
    </w:div>
    <w:div w:id="859903077">
      <w:bodyDiv w:val="1"/>
      <w:marLeft w:val="0"/>
      <w:marRight w:val="0"/>
      <w:marTop w:val="0"/>
      <w:marBottom w:val="0"/>
      <w:divBdr>
        <w:top w:val="none" w:sz="0" w:space="0" w:color="auto"/>
        <w:left w:val="none" w:sz="0" w:space="0" w:color="auto"/>
        <w:bottom w:val="none" w:sz="0" w:space="0" w:color="auto"/>
        <w:right w:val="none" w:sz="0" w:space="0" w:color="auto"/>
      </w:divBdr>
    </w:div>
    <w:div w:id="860241134">
      <w:bodyDiv w:val="1"/>
      <w:marLeft w:val="0"/>
      <w:marRight w:val="0"/>
      <w:marTop w:val="0"/>
      <w:marBottom w:val="0"/>
      <w:divBdr>
        <w:top w:val="none" w:sz="0" w:space="0" w:color="auto"/>
        <w:left w:val="none" w:sz="0" w:space="0" w:color="auto"/>
        <w:bottom w:val="none" w:sz="0" w:space="0" w:color="auto"/>
        <w:right w:val="none" w:sz="0" w:space="0" w:color="auto"/>
      </w:divBdr>
    </w:div>
    <w:div w:id="860364790">
      <w:bodyDiv w:val="1"/>
      <w:marLeft w:val="0"/>
      <w:marRight w:val="0"/>
      <w:marTop w:val="0"/>
      <w:marBottom w:val="0"/>
      <w:divBdr>
        <w:top w:val="none" w:sz="0" w:space="0" w:color="auto"/>
        <w:left w:val="none" w:sz="0" w:space="0" w:color="auto"/>
        <w:bottom w:val="none" w:sz="0" w:space="0" w:color="auto"/>
        <w:right w:val="none" w:sz="0" w:space="0" w:color="auto"/>
      </w:divBdr>
    </w:div>
    <w:div w:id="860625180">
      <w:bodyDiv w:val="1"/>
      <w:marLeft w:val="0"/>
      <w:marRight w:val="0"/>
      <w:marTop w:val="0"/>
      <w:marBottom w:val="0"/>
      <w:divBdr>
        <w:top w:val="none" w:sz="0" w:space="0" w:color="auto"/>
        <w:left w:val="none" w:sz="0" w:space="0" w:color="auto"/>
        <w:bottom w:val="none" w:sz="0" w:space="0" w:color="auto"/>
        <w:right w:val="none" w:sz="0" w:space="0" w:color="auto"/>
      </w:divBdr>
    </w:div>
    <w:div w:id="860704642">
      <w:bodyDiv w:val="1"/>
      <w:marLeft w:val="0"/>
      <w:marRight w:val="0"/>
      <w:marTop w:val="0"/>
      <w:marBottom w:val="0"/>
      <w:divBdr>
        <w:top w:val="none" w:sz="0" w:space="0" w:color="auto"/>
        <w:left w:val="none" w:sz="0" w:space="0" w:color="auto"/>
        <w:bottom w:val="none" w:sz="0" w:space="0" w:color="auto"/>
        <w:right w:val="none" w:sz="0" w:space="0" w:color="auto"/>
      </w:divBdr>
    </w:div>
    <w:div w:id="860705150">
      <w:bodyDiv w:val="1"/>
      <w:marLeft w:val="0"/>
      <w:marRight w:val="0"/>
      <w:marTop w:val="0"/>
      <w:marBottom w:val="0"/>
      <w:divBdr>
        <w:top w:val="none" w:sz="0" w:space="0" w:color="auto"/>
        <w:left w:val="none" w:sz="0" w:space="0" w:color="auto"/>
        <w:bottom w:val="none" w:sz="0" w:space="0" w:color="auto"/>
        <w:right w:val="none" w:sz="0" w:space="0" w:color="auto"/>
      </w:divBdr>
    </w:div>
    <w:div w:id="860972364">
      <w:bodyDiv w:val="1"/>
      <w:marLeft w:val="0"/>
      <w:marRight w:val="0"/>
      <w:marTop w:val="0"/>
      <w:marBottom w:val="0"/>
      <w:divBdr>
        <w:top w:val="none" w:sz="0" w:space="0" w:color="auto"/>
        <w:left w:val="none" w:sz="0" w:space="0" w:color="auto"/>
        <w:bottom w:val="none" w:sz="0" w:space="0" w:color="auto"/>
        <w:right w:val="none" w:sz="0" w:space="0" w:color="auto"/>
      </w:divBdr>
    </w:div>
    <w:div w:id="860976163">
      <w:bodyDiv w:val="1"/>
      <w:marLeft w:val="0"/>
      <w:marRight w:val="0"/>
      <w:marTop w:val="0"/>
      <w:marBottom w:val="0"/>
      <w:divBdr>
        <w:top w:val="none" w:sz="0" w:space="0" w:color="auto"/>
        <w:left w:val="none" w:sz="0" w:space="0" w:color="auto"/>
        <w:bottom w:val="none" w:sz="0" w:space="0" w:color="auto"/>
        <w:right w:val="none" w:sz="0" w:space="0" w:color="auto"/>
      </w:divBdr>
    </w:div>
    <w:div w:id="861018588">
      <w:bodyDiv w:val="1"/>
      <w:marLeft w:val="0"/>
      <w:marRight w:val="0"/>
      <w:marTop w:val="0"/>
      <w:marBottom w:val="0"/>
      <w:divBdr>
        <w:top w:val="none" w:sz="0" w:space="0" w:color="auto"/>
        <w:left w:val="none" w:sz="0" w:space="0" w:color="auto"/>
        <w:bottom w:val="none" w:sz="0" w:space="0" w:color="auto"/>
        <w:right w:val="none" w:sz="0" w:space="0" w:color="auto"/>
      </w:divBdr>
    </w:div>
    <w:div w:id="861356364">
      <w:bodyDiv w:val="1"/>
      <w:marLeft w:val="0"/>
      <w:marRight w:val="0"/>
      <w:marTop w:val="0"/>
      <w:marBottom w:val="0"/>
      <w:divBdr>
        <w:top w:val="none" w:sz="0" w:space="0" w:color="auto"/>
        <w:left w:val="none" w:sz="0" w:space="0" w:color="auto"/>
        <w:bottom w:val="none" w:sz="0" w:space="0" w:color="auto"/>
        <w:right w:val="none" w:sz="0" w:space="0" w:color="auto"/>
      </w:divBdr>
    </w:div>
    <w:div w:id="861557827">
      <w:bodyDiv w:val="1"/>
      <w:marLeft w:val="0"/>
      <w:marRight w:val="0"/>
      <w:marTop w:val="0"/>
      <w:marBottom w:val="0"/>
      <w:divBdr>
        <w:top w:val="none" w:sz="0" w:space="0" w:color="auto"/>
        <w:left w:val="none" w:sz="0" w:space="0" w:color="auto"/>
        <w:bottom w:val="none" w:sz="0" w:space="0" w:color="auto"/>
        <w:right w:val="none" w:sz="0" w:space="0" w:color="auto"/>
      </w:divBdr>
    </w:div>
    <w:div w:id="861746379">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
    <w:div w:id="861893085">
      <w:bodyDiv w:val="1"/>
      <w:marLeft w:val="0"/>
      <w:marRight w:val="0"/>
      <w:marTop w:val="0"/>
      <w:marBottom w:val="0"/>
      <w:divBdr>
        <w:top w:val="none" w:sz="0" w:space="0" w:color="auto"/>
        <w:left w:val="none" w:sz="0" w:space="0" w:color="auto"/>
        <w:bottom w:val="none" w:sz="0" w:space="0" w:color="auto"/>
        <w:right w:val="none" w:sz="0" w:space="0" w:color="auto"/>
      </w:divBdr>
    </w:div>
    <w:div w:id="861944238">
      <w:bodyDiv w:val="1"/>
      <w:marLeft w:val="0"/>
      <w:marRight w:val="0"/>
      <w:marTop w:val="0"/>
      <w:marBottom w:val="0"/>
      <w:divBdr>
        <w:top w:val="none" w:sz="0" w:space="0" w:color="auto"/>
        <w:left w:val="none" w:sz="0" w:space="0" w:color="auto"/>
        <w:bottom w:val="none" w:sz="0" w:space="0" w:color="auto"/>
        <w:right w:val="none" w:sz="0" w:space="0" w:color="auto"/>
      </w:divBdr>
    </w:div>
    <w:div w:id="862204358">
      <w:bodyDiv w:val="1"/>
      <w:marLeft w:val="0"/>
      <w:marRight w:val="0"/>
      <w:marTop w:val="0"/>
      <w:marBottom w:val="0"/>
      <w:divBdr>
        <w:top w:val="none" w:sz="0" w:space="0" w:color="auto"/>
        <w:left w:val="none" w:sz="0" w:space="0" w:color="auto"/>
        <w:bottom w:val="none" w:sz="0" w:space="0" w:color="auto"/>
        <w:right w:val="none" w:sz="0" w:space="0" w:color="auto"/>
      </w:divBdr>
    </w:div>
    <w:div w:id="862402149">
      <w:bodyDiv w:val="1"/>
      <w:marLeft w:val="0"/>
      <w:marRight w:val="0"/>
      <w:marTop w:val="0"/>
      <w:marBottom w:val="0"/>
      <w:divBdr>
        <w:top w:val="none" w:sz="0" w:space="0" w:color="auto"/>
        <w:left w:val="none" w:sz="0" w:space="0" w:color="auto"/>
        <w:bottom w:val="none" w:sz="0" w:space="0" w:color="auto"/>
        <w:right w:val="none" w:sz="0" w:space="0" w:color="auto"/>
      </w:divBdr>
    </w:div>
    <w:div w:id="862402271">
      <w:bodyDiv w:val="1"/>
      <w:marLeft w:val="0"/>
      <w:marRight w:val="0"/>
      <w:marTop w:val="0"/>
      <w:marBottom w:val="0"/>
      <w:divBdr>
        <w:top w:val="none" w:sz="0" w:space="0" w:color="auto"/>
        <w:left w:val="none" w:sz="0" w:space="0" w:color="auto"/>
        <w:bottom w:val="none" w:sz="0" w:space="0" w:color="auto"/>
        <w:right w:val="none" w:sz="0" w:space="0" w:color="auto"/>
      </w:divBdr>
    </w:div>
    <w:div w:id="862716128">
      <w:bodyDiv w:val="1"/>
      <w:marLeft w:val="0"/>
      <w:marRight w:val="0"/>
      <w:marTop w:val="0"/>
      <w:marBottom w:val="0"/>
      <w:divBdr>
        <w:top w:val="none" w:sz="0" w:space="0" w:color="auto"/>
        <w:left w:val="none" w:sz="0" w:space="0" w:color="auto"/>
        <w:bottom w:val="none" w:sz="0" w:space="0" w:color="auto"/>
        <w:right w:val="none" w:sz="0" w:space="0" w:color="auto"/>
      </w:divBdr>
    </w:div>
    <w:div w:id="862792169">
      <w:bodyDiv w:val="1"/>
      <w:marLeft w:val="0"/>
      <w:marRight w:val="0"/>
      <w:marTop w:val="0"/>
      <w:marBottom w:val="0"/>
      <w:divBdr>
        <w:top w:val="none" w:sz="0" w:space="0" w:color="auto"/>
        <w:left w:val="none" w:sz="0" w:space="0" w:color="auto"/>
        <w:bottom w:val="none" w:sz="0" w:space="0" w:color="auto"/>
        <w:right w:val="none" w:sz="0" w:space="0" w:color="auto"/>
      </w:divBdr>
    </w:div>
    <w:div w:id="862860441">
      <w:bodyDiv w:val="1"/>
      <w:marLeft w:val="0"/>
      <w:marRight w:val="0"/>
      <w:marTop w:val="0"/>
      <w:marBottom w:val="0"/>
      <w:divBdr>
        <w:top w:val="none" w:sz="0" w:space="0" w:color="auto"/>
        <w:left w:val="none" w:sz="0" w:space="0" w:color="auto"/>
        <w:bottom w:val="none" w:sz="0" w:space="0" w:color="auto"/>
        <w:right w:val="none" w:sz="0" w:space="0" w:color="auto"/>
      </w:divBdr>
    </w:div>
    <w:div w:id="862868011">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234">
      <w:bodyDiv w:val="1"/>
      <w:marLeft w:val="0"/>
      <w:marRight w:val="0"/>
      <w:marTop w:val="0"/>
      <w:marBottom w:val="0"/>
      <w:divBdr>
        <w:top w:val="none" w:sz="0" w:space="0" w:color="auto"/>
        <w:left w:val="none" w:sz="0" w:space="0" w:color="auto"/>
        <w:bottom w:val="none" w:sz="0" w:space="0" w:color="auto"/>
        <w:right w:val="none" w:sz="0" w:space="0" w:color="auto"/>
      </w:divBdr>
    </w:div>
    <w:div w:id="863175784">
      <w:bodyDiv w:val="1"/>
      <w:marLeft w:val="0"/>
      <w:marRight w:val="0"/>
      <w:marTop w:val="0"/>
      <w:marBottom w:val="0"/>
      <w:divBdr>
        <w:top w:val="none" w:sz="0" w:space="0" w:color="auto"/>
        <w:left w:val="none" w:sz="0" w:space="0" w:color="auto"/>
        <w:bottom w:val="none" w:sz="0" w:space="0" w:color="auto"/>
        <w:right w:val="none" w:sz="0" w:space="0" w:color="auto"/>
      </w:divBdr>
    </w:div>
    <w:div w:id="863518624">
      <w:bodyDiv w:val="1"/>
      <w:marLeft w:val="0"/>
      <w:marRight w:val="0"/>
      <w:marTop w:val="0"/>
      <w:marBottom w:val="0"/>
      <w:divBdr>
        <w:top w:val="none" w:sz="0" w:space="0" w:color="auto"/>
        <w:left w:val="none" w:sz="0" w:space="0" w:color="auto"/>
        <w:bottom w:val="none" w:sz="0" w:space="0" w:color="auto"/>
        <w:right w:val="none" w:sz="0" w:space="0" w:color="auto"/>
      </w:divBdr>
    </w:div>
    <w:div w:id="863593236">
      <w:bodyDiv w:val="1"/>
      <w:marLeft w:val="0"/>
      <w:marRight w:val="0"/>
      <w:marTop w:val="0"/>
      <w:marBottom w:val="0"/>
      <w:divBdr>
        <w:top w:val="none" w:sz="0" w:space="0" w:color="auto"/>
        <w:left w:val="none" w:sz="0" w:space="0" w:color="auto"/>
        <w:bottom w:val="none" w:sz="0" w:space="0" w:color="auto"/>
        <w:right w:val="none" w:sz="0" w:space="0" w:color="auto"/>
      </w:divBdr>
    </w:div>
    <w:div w:id="863984062">
      <w:bodyDiv w:val="1"/>
      <w:marLeft w:val="0"/>
      <w:marRight w:val="0"/>
      <w:marTop w:val="0"/>
      <w:marBottom w:val="0"/>
      <w:divBdr>
        <w:top w:val="none" w:sz="0" w:space="0" w:color="auto"/>
        <w:left w:val="none" w:sz="0" w:space="0" w:color="auto"/>
        <w:bottom w:val="none" w:sz="0" w:space="0" w:color="auto"/>
        <w:right w:val="none" w:sz="0" w:space="0" w:color="auto"/>
      </w:divBdr>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444749">
      <w:bodyDiv w:val="1"/>
      <w:marLeft w:val="0"/>
      <w:marRight w:val="0"/>
      <w:marTop w:val="0"/>
      <w:marBottom w:val="0"/>
      <w:divBdr>
        <w:top w:val="none" w:sz="0" w:space="0" w:color="auto"/>
        <w:left w:val="none" w:sz="0" w:space="0" w:color="auto"/>
        <w:bottom w:val="none" w:sz="0" w:space="0" w:color="auto"/>
        <w:right w:val="none" w:sz="0" w:space="0" w:color="auto"/>
      </w:divBdr>
    </w:div>
    <w:div w:id="864445919">
      <w:bodyDiv w:val="1"/>
      <w:marLeft w:val="0"/>
      <w:marRight w:val="0"/>
      <w:marTop w:val="0"/>
      <w:marBottom w:val="0"/>
      <w:divBdr>
        <w:top w:val="none" w:sz="0" w:space="0" w:color="auto"/>
        <w:left w:val="none" w:sz="0" w:space="0" w:color="auto"/>
        <w:bottom w:val="none" w:sz="0" w:space="0" w:color="auto"/>
        <w:right w:val="none" w:sz="0" w:space="0" w:color="auto"/>
      </w:divBdr>
    </w:div>
    <w:div w:id="864562333">
      <w:bodyDiv w:val="1"/>
      <w:marLeft w:val="0"/>
      <w:marRight w:val="0"/>
      <w:marTop w:val="0"/>
      <w:marBottom w:val="0"/>
      <w:divBdr>
        <w:top w:val="none" w:sz="0" w:space="0" w:color="auto"/>
        <w:left w:val="none" w:sz="0" w:space="0" w:color="auto"/>
        <w:bottom w:val="none" w:sz="0" w:space="0" w:color="auto"/>
        <w:right w:val="none" w:sz="0" w:space="0" w:color="auto"/>
      </w:divBdr>
    </w:div>
    <w:div w:id="864828297">
      <w:bodyDiv w:val="1"/>
      <w:marLeft w:val="0"/>
      <w:marRight w:val="0"/>
      <w:marTop w:val="0"/>
      <w:marBottom w:val="0"/>
      <w:divBdr>
        <w:top w:val="none" w:sz="0" w:space="0" w:color="auto"/>
        <w:left w:val="none" w:sz="0" w:space="0" w:color="auto"/>
        <w:bottom w:val="none" w:sz="0" w:space="0" w:color="auto"/>
        <w:right w:val="none" w:sz="0" w:space="0" w:color="auto"/>
      </w:divBdr>
    </w:div>
    <w:div w:id="865020344">
      <w:bodyDiv w:val="1"/>
      <w:marLeft w:val="0"/>
      <w:marRight w:val="0"/>
      <w:marTop w:val="0"/>
      <w:marBottom w:val="0"/>
      <w:divBdr>
        <w:top w:val="none" w:sz="0" w:space="0" w:color="auto"/>
        <w:left w:val="none" w:sz="0" w:space="0" w:color="auto"/>
        <w:bottom w:val="none" w:sz="0" w:space="0" w:color="auto"/>
        <w:right w:val="none" w:sz="0" w:space="0" w:color="auto"/>
      </w:divBdr>
    </w:div>
    <w:div w:id="865100972">
      <w:bodyDiv w:val="1"/>
      <w:marLeft w:val="0"/>
      <w:marRight w:val="0"/>
      <w:marTop w:val="0"/>
      <w:marBottom w:val="0"/>
      <w:divBdr>
        <w:top w:val="none" w:sz="0" w:space="0" w:color="auto"/>
        <w:left w:val="none" w:sz="0" w:space="0" w:color="auto"/>
        <w:bottom w:val="none" w:sz="0" w:space="0" w:color="auto"/>
        <w:right w:val="none" w:sz="0" w:space="0" w:color="auto"/>
      </w:divBdr>
    </w:div>
    <w:div w:id="865825644">
      <w:bodyDiv w:val="1"/>
      <w:marLeft w:val="0"/>
      <w:marRight w:val="0"/>
      <w:marTop w:val="0"/>
      <w:marBottom w:val="0"/>
      <w:divBdr>
        <w:top w:val="none" w:sz="0" w:space="0" w:color="auto"/>
        <w:left w:val="none" w:sz="0" w:space="0" w:color="auto"/>
        <w:bottom w:val="none" w:sz="0" w:space="0" w:color="auto"/>
        <w:right w:val="none" w:sz="0" w:space="0" w:color="auto"/>
      </w:divBdr>
    </w:div>
    <w:div w:id="865951224">
      <w:bodyDiv w:val="1"/>
      <w:marLeft w:val="0"/>
      <w:marRight w:val="0"/>
      <w:marTop w:val="0"/>
      <w:marBottom w:val="0"/>
      <w:divBdr>
        <w:top w:val="none" w:sz="0" w:space="0" w:color="auto"/>
        <w:left w:val="none" w:sz="0" w:space="0" w:color="auto"/>
        <w:bottom w:val="none" w:sz="0" w:space="0" w:color="auto"/>
        <w:right w:val="none" w:sz="0" w:space="0" w:color="auto"/>
      </w:divBdr>
    </w:div>
    <w:div w:id="866018336">
      <w:bodyDiv w:val="1"/>
      <w:marLeft w:val="0"/>
      <w:marRight w:val="0"/>
      <w:marTop w:val="0"/>
      <w:marBottom w:val="0"/>
      <w:divBdr>
        <w:top w:val="none" w:sz="0" w:space="0" w:color="auto"/>
        <w:left w:val="none" w:sz="0" w:space="0" w:color="auto"/>
        <w:bottom w:val="none" w:sz="0" w:space="0" w:color="auto"/>
        <w:right w:val="none" w:sz="0" w:space="0" w:color="auto"/>
      </w:divBdr>
    </w:div>
    <w:div w:id="866023677">
      <w:bodyDiv w:val="1"/>
      <w:marLeft w:val="0"/>
      <w:marRight w:val="0"/>
      <w:marTop w:val="0"/>
      <w:marBottom w:val="0"/>
      <w:divBdr>
        <w:top w:val="none" w:sz="0" w:space="0" w:color="auto"/>
        <w:left w:val="none" w:sz="0" w:space="0" w:color="auto"/>
        <w:bottom w:val="none" w:sz="0" w:space="0" w:color="auto"/>
        <w:right w:val="none" w:sz="0" w:space="0" w:color="auto"/>
      </w:divBdr>
    </w:div>
    <w:div w:id="866140265">
      <w:bodyDiv w:val="1"/>
      <w:marLeft w:val="0"/>
      <w:marRight w:val="0"/>
      <w:marTop w:val="0"/>
      <w:marBottom w:val="0"/>
      <w:divBdr>
        <w:top w:val="none" w:sz="0" w:space="0" w:color="auto"/>
        <w:left w:val="none" w:sz="0" w:space="0" w:color="auto"/>
        <w:bottom w:val="none" w:sz="0" w:space="0" w:color="auto"/>
        <w:right w:val="none" w:sz="0" w:space="0" w:color="auto"/>
      </w:divBdr>
    </w:div>
    <w:div w:id="866143346">
      <w:bodyDiv w:val="1"/>
      <w:marLeft w:val="0"/>
      <w:marRight w:val="0"/>
      <w:marTop w:val="0"/>
      <w:marBottom w:val="0"/>
      <w:divBdr>
        <w:top w:val="none" w:sz="0" w:space="0" w:color="auto"/>
        <w:left w:val="none" w:sz="0" w:space="0" w:color="auto"/>
        <w:bottom w:val="none" w:sz="0" w:space="0" w:color="auto"/>
        <w:right w:val="none" w:sz="0" w:space="0" w:color="auto"/>
      </w:divBdr>
    </w:div>
    <w:div w:id="866144527">
      <w:bodyDiv w:val="1"/>
      <w:marLeft w:val="0"/>
      <w:marRight w:val="0"/>
      <w:marTop w:val="0"/>
      <w:marBottom w:val="0"/>
      <w:divBdr>
        <w:top w:val="none" w:sz="0" w:space="0" w:color="auto"/>
        <w:left w:val="none" w:sz="0" w:space="0" w:color="auto"/>
        <w:bottom w:val="none" w:sz="0" w:space="0" w:color="auto"/>
        <w:right w:val="none" w:sz="0" w:space="0" w:color="auto"/>
      </w:divBdr>
    </w:div>
    <w:div w:id="866219109">
      <w:bodyDiv w:val="1"/>
      <w:marLeft w:val="0"/>
      <w:marRight w:val="0"/>
      <w:marTop w:val="0"/>
      <w:marBottom w:val="0"/>
      <w:divBdr>
        <w:top w:val="none" w:sz="0" w:space="0" w:color="auto"/>
        <w:left w:val="none" w:sz="0" w:space="0" w:color="auto"/>
        <w:bottom w:val="none" w:sz="0" w:space="0" w:color="auto"/>
        <w:right w:val="none" w:sz="0" w:space="0" w:color="auto"/>
      </w:divBdr>
    </w:div>
    <w:div w:id="866799943">
      <w:bodyDiv w:val="1"/>
      <w:marLeft w:val="0"/>
      <w:marRight w:val="0"/>
      <w:marTop w:val="0"/>
      <w:marBottom w:val="0"/>
      <w:divBdr>
        <w:top w:val="none" w:sz="0" w:space="0" w:color="auto"/>
        <w:left w:val="none" w:sz="0" w:space="0" w:color="auto"/>
        <w:bottom w:val="none" w:sz="0" w:space="0" w:color="auto"/>
        <w:right w:val="none" w:sz="0" w:space="0" w:color="auto"/>
      </w:divBdr>
    </w:div>
    <w:div w:id="867067483">
      <w:bodyDiv w:val="1"/>
      <w:marLeft w:val="0"/>
      <w:marRight w:val="0"/>
      <w:marTop w:val="0"/>
      <w:marBottom w:val="0"/>
      <w:divBdr>
        <w:top w:val="none" w:sz="0" w:space="0" w:color="auto"/>
        <w:left w:val="none" w:sz="0" w:space="0" w:color="auto"/>
        <w:bottom w:val="none" w:sz="0" w:space="0" w:color="auto"/>
        <w:right w:val="none" w:sz="0" w:space="0" w:color="auto"/>
      </w:divBdr>
    </w:div>
    <w:div w:id="86725645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284">
      <w:bodyDiv w:val="1"/>
      <w:marLeft w:val="0"/>
      <w:marRight w:val="0"/>
      <w:marTop w:val="0"/>
      <w:marBottom w:val="0"/>
      <w:divBdr>
        <w:top w:val="none" w:sz="0" w:space="0" w:color="auto"/>
        <w:left w:val="none" w:sz="0" w:space="0" w:color="auto"/>
        <w:bottom w:val="none" w:sz="0" w:space="0" w:color="auto"/>
        <w:right w:val="none" w:sz="0" w:space="0" w:color="auto"/>
      </w:divBdr>
    </w:div>
    <w:div w:id="867372632">
      <w:bodyDiv w:val="1"/>
      <w:marLeft w:val="0"/>
      <w:marRight w:val="0"/>
      <w:marTop w:val="0"/>
      <w:marBottom w:val="0"/>
      <w:divBdr>
        <w:top w:val="none" w:sz="0" w:space="0" w:color="auto"/>
        <w:left w:val="none" w:sz="0" w:space="0" w:color="auto"/>
        <w:bottom w:val="none" w:sz="0" w:space="0" w:color="auto"/>
        <w:right w:val="none" w:sz="0" w:space="0" w:color="auto"/>
      </w:divBdr>
    </w:div>
    <w:div w:id="867446606">
      <w:bodyDiv w:val="1"/>
      <w:marLeft w:val="0"/>
      <w:marRight w:val="0"/>
      <w:marTop w:val="0"/>
      <w:marBottom w:val="0"/>
      <w:divBdr>
        <w:top w:val="none" w:sz="0" w:space="0" w:color="auto"/>
        <w:left w:val="none" w:sz="0" w:space="0" w:color="auto"/>
        <w:bottom w:val="none" w:sz="0" w:space="0" w:color="auto"/>
        <w:right w:val="none" w:sz="0" w:space="0" w:color="auto"/>
      </w:divBdr>
    </w:div>
    <w:div w:id="867837721">
      <w:bodyDiv w:val="1"/>
      <w:marLeft w:val="0"/>
      <w:marRight w:val="0"/>
      <w:marTop w:val="0"/>
      <w:marBottom w:val="0"/>
      <w:divBdr>
        <w:top w:val="none" w:sz="0" w:space="0" w:color="auto"/>
        <w:left w:val="none" w:sz="0" w:space="0" w:color="auto"/>
        <w:bottom w:val="none" w:sz="0" w:space="0" w:color="auto"/>
        <w:right w:val="none" w:sz="0" w:space="0" w:color="auto"/>
      </w:divBdr>
    </w:div>
    <w:div w:id="867984808">
      <w:bodyDiv w:val="1"/>
      <w:marLeft w:val="0"/>
      <w:marRight w:val="0"/>
      <w:marTop w:val="0"/>
      <w:marBottom w:val="0"/>
      <w:divBdr>
        <w:top w:val="none" w:sz="0" w:space="0" w:color="auto"/>
        <w:left w:val="none" w:sz="0" w:space="0" w:color="auto"/>
        <w:bottom w:val="none" w:sz="0" w:space="0" w:color="auto"/>
        <w:right w:val="none" w:sz="0" w:space="0" w:color="auto"/>
      </w:divBdr>
    </w:div>
    <w:div w:id="868835210">
      <w:bodyDiv w:val="1"/>
      <w:marLeft w:val="0"/>
      <w:marRight w:val="0"/>
      <w:marTop w:val="0"/>
      <w:marBottom w:val="0"/>
      <w:divBdr>
        <w:top w:val="none" w:sz="0" w:space="0" w:color="auto"/>
        <w:left w:val="none" w:sz="0" w:space="0" w:color="auto"/>
        <w:bottom w:val="none" w:sz="0" w:space="0" w:color="auto"/>
        <w:right w:val="none" w:sz="0" w:space="0" w:color="auto"/>
      </w:divBdr>
    </w:div>
    <w:div w:id="868958899">
      <w:bodyDiv w:val="1"/>
      <w:marLeft w:val="0"/>
      <w:marRight w:val="0"/>
      <w:marTop w:val="0"/>
      <w:marBottom w:val="0"/>
      <w:divBdr>
        <w:top w:val="none" w:sz="0" w:space="0" w:color="auto"/>
        <w:left w:val="none" w:sz="0" w:space="0" w:color="auto"/>
        <w:bottom w:val="none" w:sz="0" w:space="0" w:color="auto"/>
        <w:right w:val="none" w:sz="0" w:space="0" w:color="auto"/>
      </w:divBdr>
    </w:div>
    <w:div w:id="869225279">
      <w:bodyDiv w:val="1"/>
      <w:marLeft w:val="0"/>
      <w:marRight w:val="0"/>
      <w:marTop w:val="0"/>
      <w:marBottom w:val="0"/>
      <w:divBdr>
        <w:top w:val="none" w:sz="0" w:space="0" w:color="auto"/>
        <w:left w:val="none" w:sz="0" w:space="0" w:color="auto"/>
        <w:bottom w:val="none" w:sz="0" w:space="0" w:color="auto"/>
        <w:right w:val="none" w:sz="0" w:space="0" w:color="auto"/>
      </w:divBdr>
    </w:div>
    <w:div w:id="869336962">
      <w:bodyDiv w:val="1"/>
      <w:marLeft w:val="0"/>
      <w:marRight w:val="0"/>
      <w:marTop w:val="0"/>
      <w:marBottom w:val="0"/>
      <w:divBdr>
        <w:top w:val="none" w:sz="0" w:space="0" w:color="auto"/>
        <w:left w:val="none" w:sz="0" w:space="0" w:color="auto"/>
        <w:bottom w:val="none" w:sz="0" w:space="0" w:color="auto"/>
        <w:right w:val="none" w:sz="0" w:space="0" w:color="auto"/>
      </w:divBdr>
    </w:div>
    <w:div w:id="869413507">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50851">
      <w:bodyDiv w:val="1"/>
      <w:marLeft w:val="0"/>
      <w:marRight w:val="0"/>
      <w:marTop w:val="0"/>
      <w:marBottom w:val="0"/>
      <w:divBdr>
        <w:top w:val="none" w:sz="0" w:space="0" w:color="auto"/>
        <w:left w:val="none" w:sz="0" w:space="0" w:color="auto"/>
        <w:bottom w:val="none" w:sz="0" w:space="0" w:color="auto"/>
        <w:right w:val="none" w:sz="0" w:space="0" w:color="auto"/>
      </w:divBdr>
    </w:div>
    <w:div w:id="869991585">
      <w:bodyDiv w:val="1"/>
      <w:marLeft w:val="0"/>
      <w:marRight w:val="0"/>
      <w:marTop w:val="0"/>
      <w:marBottom w:val="0"/>
      <w:divBdr>
        <w:top w:val="none" w:sz="0" w:space="0" w:color="auto"/>
        <w:left w:val="none" w:sz="0" w:space="0" w:color="auto"/>
        <w:bottom w:val="none" w:sz="0" w:space="0" w:color="auto"/>
        <w:right w:val="none" w:sz="0" w:space="0" w:color="auto"/>
      </w:divBdr>
    </w:div>
    <w:div w:id="869998092">
      <w:bodyDiv w:val="1"/>
      <w:marLeft w:val="0"/>
      <w:marRight w:val="0"/>
      <w:marTop w:val="0"/>
      <w:marBottom w:val="0"/>
      <w:divBdr>
        <w:top w:val="none" w:sz="0" w:space="0" w:color="auto"/>
        <w:left w:val="none" w:sz="0" w:space="0" w:color="auto"/>
        <w:bottom w:val="none" w:sz="0" w:space="0" w:color="auto"/>
        <w:right w:val="none" w:sz="0" w:space="0" w:color="auto"/>
      </w:divBdr>
    </w:div>
    <w:div w:id="870142997">
      <w:bodyDiv w:val="1"/>
      <w:marLeft w:val="0"/>
      <w:marRight w:val="0"/>
      <w:marTop w:val="0"/>
      <w:marBottom w:val="0"/>
      <w:divBdr>
        <w:top w:val="none" w:sz="0" w:space="0" w:color="auto"/>
        <w:left w:val="none" w:sz="0" w:space="0" w:color="auto"/>
        <w:bottom w:val="none" w:sz="0" w:space="0" w:color="auto"/>
        <w:right w:val="none" w:sz="0" w:space="0" w:color="auto"/>
      </w:divBdr>
    </w:div>
    <w:div w:id="870191364">
      <w:bodyDiv w:val="1"/>
      <w:marLeft w:val="0"/>
      <w:marRight w:val="0"/>
      <w:marTop w:val="0"/>
      <w:marBottom w:val="0"/>
      <w:divBdr>
        <w:top w:val="none" w:sz="0" w:space="0" w:color="auto"/>
        <w:left w:val="none" w:sz="0" w:space="0" w:color="auto"/>
        <w:bottom w:val="none" w:sz="0" w:space="0" w:color="auto"/>
        <w:right w:val="none" w:sz="0" w:space="0" w:color="auto"/>
      </w:divBdr>
    </w:div>
    <w:div w:id="870219312">
      <w:bodyDiv w:val="1"/>
      <w:marLeft w:val="0"/>
      <w:marRight w:val="0"/>
      <w:marTop w:val="0"/>
      <w:marBottom w:val="0"/>
      <w:divBdr>
        <w:top w:val="none" w:sz="0" w:space="0" w:color="auto"/>
        <w:left w:val="none" w:sz="0" w:space="0" w:color="auto"/>
        <w:bottom w:val="none" w:sz="0" w:space="0" w:color="auto"/>
        <w:right w:val="none" w:sz="0" w:space="0" w:color="auto"/>
      </w:divBdr>
    </w:div>
    <w:div w:id="870651810">
      <w:bodyDiv w:val="1"/>
      <w:marLeft w:val="0"/>
      <w:marRight w:val="0"/>
      <w:marTop w:val="0"/>
      <w:marBottom w:val="0"/>
      <w:divBdr>
        <w:top w:val="none" w:sz="0" w:space="0" w:color="auto"/>
        <w:left w:val="none" w:sz="0" w:space="0" w:color="auto"/>
        <w:bottom w:val="none" w:sz="0" w:space="0" w:color="auto"/>
        <w:right w:val="none" w:sz="0" w:space="0" w:color="auto"/>
      </w:divBdr>
    </w:div>
    <w:div w:id="870847193">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042018">
      <w:bodyDiv w:val="1"/>
      <w:marLeft w:val="0"/>
      <w:marRight w:val="0"/>
      <w:marTop w:val="0"/>
      <w:marBottom w:val="0"/>
      <w:divBdr>
        <w:top w:val="none" w:sz="0" w:space="0" w:color="auto"/>
        <w:left w:val="none" w:sz="0" w:space="0" w:color="auto"/>
        <w:bottom w:val="none" w:sz="0" w:space="0" w:color="auto"/>
        <w:right w:val="none" w:sz="0" w:space="0" w:color="auto"/>
      </w:divBdr>
    </w:div>
    <w:div w:id="871261722">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215">
      <w:bodyDiv w:val="1"/>
      <w:marLeft w:val="0"/>
      <w:marRight w:val="0"/>
      <w:marTop w:val="0"/>
      <w:marBottom w:val="0"/>
      <w:divBdr>
        <w:top w:val="none" w:sz="0" w:space="0" w:color="auto"/>
        <w:left w:val="none" w:sz="0" w:space="0" w:color="auto"/>
        <w:bottom w:val="none" w:sz="0" w:space="0" w:color="auto"/>
        <w:right w:val="none" w:sz="0" w:space="0" w:color="auto"/>
      </w:divBdr>
    </w:div>
    <w:div w:id="871572478">
      <w:bodyDiv w:val="1"/>
      <w:marLeft w:val="0"/>
      <w:marRight w:val="0"/>
      <w:marTop w:val="0"/>
      <w:marBottom w:val="0"/>
      <w:divBdr>
        <w:top w:val="none" w:sz="0" w:space="0" w:color="auto"/>
        <w:left w:val="none" w:sz="0" w:space="0" w:color="auto"/>
        <w:bottom w:val="none" w:sz="0" w:space="0" w:color="auto"/>
        <w:right w:val="none" w:sz="0" w:space="0" w:color="auto"/>
      </w:divBdr>
    </w:div>
    <w:div w:id="871696255">
      <w:bodyDiv w:val="1"/>
      <w:marLeft w:val="0"/>
      <w:marRight w:val="0"/>
      <w:marTop w:val="0"/>
      <w:marBottom w:val="0"/>
      <w:divBdr>
        <w:top w:val="none" w:sz="0" w:space="0" w:color="auto"/>
        <w:left w:val="none" w:sz="0" w:space="0" w:color="auto"/>
        <w:bottom w:val="none" w:sz="0" w:space="0" w:color="auto"/>
        <w:right w:val="none" w:sz="0" w:space="0" w:color="auto"/>
      </w:divBdr>
    </w:div>
    <w:div w:id="871723949">
      <w:bodyDiv w:val="1"/>
      <w:marLeft w:val="0"/>
      <w:marRight w:val="0"/>
      <w:marTop w:val="0"/>
      <w:marBottom w:val="0"/>
      <w:divBdr>
        <w:top w:val="none" w:sz="0" w:space="0" w:color="auto"/>
        <w:left w:val="none" w:sz="0" w:space="0" w:color="auto"/>
        <w:bottom w:val="none" w:sz="0" w:space="0" w:color="auto"/>
        <w:right w:val="none" w:sz="0" w:space="0" w:color="auto"/>
      </w:divBdr>
    </w:div>
    <w:div w:id="871846009">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305443">
      <w:bodyDiv w:val="1"/>
      <w:marLeft w:val="0"/>
      <w:marRight w:val="0"/>
      <w:marTop w:val="0"/>
      <w:marBottom w:val="0"/>
      <w:divBdr>
        <w:top w:val="none" w:sz="0" w:space="0" w:color="auto"/>
        <w:left w:val="none" w:sz="0" w:space="0" w:color="auto"/>
        <w:bottom w:val="none" w:sz="0" w:space="0" w:color="auto"/>
        <w:right w:val="none" w:sz="0" w:space="0" w:color="auto"/>
      </w:divBdr>
    </w:div>
    <w:div w:id="872614359">
      <w:bodyDiv w:val="1"/>
      <w:marLeft w:val="0"/>
      <w:marRight w:val="0"/>
      <w:marTop w:val="0"/>
      <w:marBottom w:val="0"/>
      <w:divBdr>
        <w:top w:val="none" w:sz="0" w:space="0" w:color="auto"/>
        <w:left w:val="none" w:sz="0" w:space="0" w:color="auto"/>
        <w:bottom w:val="none" w:sz="0" w:space="0" w:color="auto"/>
        <w:right w:val="none" w:sz="0" w:space="0" w:color="auto"/>
      </w:divBdr>
    </w:div>
    <w:div w:id="872692181">
      <w:bodyDiv w:val="1"/>
      <w:marLeft w:val="0"/>
      <w:marRight w:val="0"/>
      <w:marTop w:val="0"/>
      <w:marBottom w:val="0"/>
      <w:divBdr>
        <w:top w:val="none" w:sz="0" w:space="0" w:color="auto"/>
        <w:left w:val="none" w:sz="0" w:space="0" w:color="auto"/>
        <w:bottom w:val="none" w:sz="0" w:space="0" w:color="auto"/>
        <w:right w:val="none" w:sz="0" w:space="0" w:color="auto"/>
      </w:divBdr>
    </w:div>
    <w:div w:id="872772285">
      <w:bodyDiv w:val="1"/>
      <w:marLeft w:val="0"/>
      <w:marRight w:val="0"/>
      <w:marTop w:val="0"/>
      <w:marBottom w:val="0"/>
      <w:divBdr>
        <w:top w:val="none" w:sz="0" w:space="0" w:color="auto"/>
        <w:left w:val="none" w:sz="0" w:space="0" w:color="auto"/>
        <w:bottom w:val="none" w:sz="0" w:space="0" w:color="auto"/>
        <w:right w:val="none" w:sz="0" w:space="0" w:color="auto"/>
      </w:divBdr>
    </w:div>
    <w:div w:id="873007697">
      <w:bodyDiv w:val="1"/>
      <w:marLeft w:val="0"/>
      <w:marRight w:val="0"/>
      <w:marTop w:val="0"/>
      <w:marBottom w:val="0"/>
      <w:divBdr>
        <w:top w:val="none" w:sz="0" w:space="0" w:color="auto"/>
        <w:left w:val="none" w:sz="0" w:space="0" w:color="auto"/>
        <w:bottom w:val="none" w:sz="0" w:space="0" w:color="auto"/>
        <w:right w:val="none" w:sz="0" w:space="0" w:color="auto"/>
      </w:divBdr>
    </w:div>
    <w:div w:id="873074352">
      <w:bodyDiv w:val="1"/>
      <w:marLeft w:val="0"/>
      <w:marRight w:val="0"/>
      <w:marTop w:val="0"/>
      <w:marBottom w:val="0"/>
      <w:divBdr>
        <w:top w:val="none" w:sz="0" w:space="0" w:color="auto"/>
        <w:left w:val="none" w:sz="0" w:space="0" w:color="auto"/>
        <w:bottom w:val="none" w:sz="0" w:space="0" w:color="auto"/>
        <w:right w:val="none" w:sz="0" w:space="0" w:color="auto"/>
      </w:divBdr>
    </w:div>
    <w:div w:id="873081984">
      <w:bodyDiv w:val="1"/>
      <w:marLeft w:val="0"/>
      <w:marRight w:val="0"/>
      <w:marTop w:val="0"/>
      <w:marBottom w:val="0"/>
      <w:divBdr>
        <w:top w:val="none" w:sz="0" w:space="0" w:color="auto"/>
        <w:left w:val="none" w:sz="0" w:space="0" w:color="auto"/>
        <w:bottom w:val="none" w:sz="0" w:space="0" w:color="auto"/>
        <w:right w:val="none" w:sz="0" w:space="0" w:color="auto"/>
      </w:divBdr>
    </w:div>
    <w:div w:id="873154506">
      <w:bodyDiv w:val="1"/>
      <w:marLeft w:val="0"/>
      <w:marRight w:val="0"/>
      <w:marTop w:val="0"/>
      <w:marBottom w:val="0"/>
      <w:divBdr>
        <w:top w:val="none" w:sz="0" w:space="0" w:color="auto"/>
        <w:left w:val="none" w:sz="0" w:space="0" w:color="auto"/>
        <w:bottom w:val="none" w:sz="0" w:space="0" w:color="auto"/>
        <w:right w:val="none" w:sz="0" w:space="0" w:color="auto"/>
      </w:divBdr>
    </w:div>
    <w:div w:id="873226041">
      <w:bodyDiv w:val="1"/>
      <w:marLeft w:val="0"/>
      <w:marRight w:val="0"/>
      <w:marTop w:val="0"/>
      <w:marBottom w:val="0"/>
      <w:divBdr>
        <w:top w:val="none" w:sz="0" w:space="0" w:color="auto"/>
        <w:left w:val="none" w:sz="0" w:space="0" w:color="auto"/>
        <w:bottom w:val="none" w:sz="0" w:space="0" w:color="auto"/>
        <w:right w:val="none" w:sz="0" w:space="0" w:color="auto"/>
      </w:divBdr>
    </w:div>
    <w:div w:id="873230118">
      <w:bodyDiv w:val="1"/>
      <w:marLeft w:val="0"/>
      <w:marRight w:val="0"/>
      <w:marTop w:val="0"/>
      <w:marBottom w:val="0"/>
      <w:divBdr>
        <w:top w:val="none" w:sz="0" w:space="0" w:color="auto"/>
        <w:left w:val="none" w:sz="0" w:space="0" w:color="auto"/>
        <w:bottom w:val="none" w:sz="0" w:space="0" w:color="auto"/>
        <w:right w:val="none" w:sz="0" w:space="0" w:color="auto"/>
      </w:divBdr>
    </w:div>
    <w:div w:id="873343326">
      <w:bodyDiv w:val="1"/>
      <w:marLeft w:val="0"/>
      <w:marRight w:val="0"/>
      <w:marTop w:val="0"/>
      <w:marBottom w:val="0"/>
      <w:divBdr>
        <w:top w:val="none" w:sz="0" w:space="0" w:color="auto"/>
        <w:left w:val="none" w:sz="0" w:space="0" w:color="auto"/>
        <w:bottom w:val="none" w:sz="0" w:space="0" w:color="auto"/>
        <w:right w:val="none" w:sz="0" w:space="0" w:color="auto"/>
      </w:divBdr>
    </w:div>
    <w:div w:id="873617792">
      <w:bodyDiv w:val="1"/>
      <w:marLeft w:val="0"/>
      <w:marRight w:val="0"/>
      <w:marTop w:val="0"/>
      <w:marBottom w:val="0"/>
      <w:divBdr>
        <w:top w:val="none" w:sz="0" w:space="0" w:color="auto"/>
        <w:left w:val="none" w:sz="0" w:space="0" w:color="auto"/>
        <w:bottom w:val="none" w:sz="0" w:space="0" w:color="auto"/>
        <w:right w:val="none" w:sz="0" w:space="0" w:color="auto"/>
      </w:divBdr>
    </w:div>
    <w:div w:id="873806363">
      <w:bodyDiv w:val="1"/>
      <w:marLeft w:val="0"/>
      <w:marRight w:val="0"/>
      <w:marTop w:val="0"/>
      <w:marBottom w:val="0"/>
      <w:divBdr>
        <w:top w:val="none" w:sz="0" w:space="0" w:color="auto"/>
        <w:left w:val="none" w:sz="0" w:space="0" w:color="auto"/>
        <w:bottom w:val="none" w:sz="0" w:space="0" w:color="auto"/>
        <w:right w:val="none" w:sz="0" w:space="0" w:color="auto"/>
      </w:divBdr>
    </w:div>
    <w:div w:id="873882048">
      <w:bodyDiv w:val="1"/>
      <w:marLeft w:val="0"/>
      <w:marRight w:val="0"/>
      <w:marTop w:val="0"/>
      <w:marBottom w:val="0"/>
      <w:divBdr>
        <w:top w:val="none" w:sz="0" w:space="0" w:color="auto"/>
        <w:left w:val="none" w:sz="0" w:space="0" w:color="auto"/>
        <w:bottom w:val="none" w:sz="0" w:space="0" w:color="auto"/>
        <w:right w:val="none" w:sz="0" w:space="0" w:color="auto"/>
      </w:divBdr>
    </w:div>
    <w:div w:id="874001900">
      <w:bodyDiv w:val="1"/>
      <w:marLeft w:val="0"/>
      <w:marRight w:val="0"/>
      <w:marTop w:val="0"/>
      <w:marBottom w:val="0"/>
      <w:divBdr>
        <w:top w:val="none" w:sz="0" w:space="0" w:color="auto"/>
        <w:left w:val="none" w:sz="0" w:space="0" w:color="auto"/>
        <w:bottom w:val="none" w:sz="0" w:space="0" w:color="auto"/>
        <w:right w:val="none" w:sz="0" w:space="0" w:color="auto"/>
      </w:divBdr>
    </w:div>
    <w:div w:id="874080716">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276289">
      <w:bodyDiv w:val="1"/>
      <w:marLeft w:val="0"/>
      <w:marRight w:val="0"/>
      <w:marTop w:val="0"/>
      <w:marBottom w:val="0"/>
      <w:divBdr>
        <w:top w:val="none" w:sz="0" w:space="0" w:color="auto"/>
        <w:left w:val="none" w:sz="0" w:space="0" w:color="auto"/>
        <w:bottom w:val="none" w:sz="0" w:space="0" w:color="auto"/>
        <w:right w:val="none" w:sz="0" w:space="0" w:color="auto"/>
      </w:divBdr>
    </w:div>
    <w:div w:id="874658975">
      <w:bodyDiv w:val="1"/>
      <w:marLeft w:val="0"/>
      <w:marRight w:val="0"/>
      <w:marTop w:val="0"/>
      <w:marBottom w:val="0"/>
      <w:divBdr>
        <w:top w:val="none" w:sz="0" w:space="0" w:color="auto"/>
        <w:left w:val="none" w:sz="0" w:space="0" w:color="auto"/>
        <w:bottom w:val="none" w:sz="0" w:space="0" w:color="auto"/>
        <w:right w:val="none" w:sz="0" w:space="0" w:color="auto"/>
      </w:divBdr>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730259">
      <w:bodyDiv w:val="1"/>
      <w:marLeft w:val="0"/>
      <w:marRight w:val="0"/>
      <w:marTop w:val="0"/>
      <w:marBottom w:val="0"/>
      <w:divBdr>
        <w:top w:val="none" w:sz="0" w:space="0" w:color="auto"/>
        <w:left w:val="none" w:sz="0" w:space="0" w:color="auto"/>
        <w:bottom w:val="none" w:sz="0" w:space="0" w:color="auto"/>
        <w:right w:val="none" w:sz="0" w:space="0" w:color="auto"/>
      </w:divBdr>
    </w:div>
    <w:div w:id="874854025">
      <w:bodyDiv w:val="1"/>
      <w:marLeft w:val="0"/>
      <w:marRight w:val="0"/>
      <w:marTop w:val="0"/>
      <w:marBottom w:val="0"/>
      <w:divBdr>
        <w:top w:val="none" w:sz="0" w:space="0" w:color="auto"/>
        <w:left w:val="none" w:sz="0" w:space="0" w:color="auto"/>
        <w:bottom w:val="none" w:sz="0" w:space="0" w:color="auto"/>
        <w:right w:val="none" w:sz="0" w:space="0" w:color="auto"/>
      </w:divBdr>
    </w:div>
    <w:div w:id="874929801">
      <w:bodyDiv w:val="1"/>
      <w:marLeft w:val="0"/>
      <w:marRight w:val="0"/>
      <w:marTop w:val="0"/>
      <w:marBottom w:val="0"/>
      <w:divBdr>
        <w:top w:val="none" w:sz="0" w:space="0" w:color="auto"/>
        <w:left w:val="none" w:sz="0" w:space="0" w:color="auto"/>
        <w:bottom w:val="none" w:sz="0" w:space="0" w:color="auto"/>
        <w:right w:val="none" w:sz="0" w:space="0" w:color="auto"/>
      </w:divBdr>
    </w:div>
    <w:div w:id="874972832">
      <w:bodyDiv w:val="1"/>
      <w:marLeft w:val="0"/>
      <w:marRight w:val="0"/>
      <w:marTop w:val="0"/>
      <w:marBottom w:val="0"/>
      <w:divBdr>
        <w:top w:val="none" w:sz="0" w:space="0" w:color="auto"/>
        <w:left w:val="none" w:sz="0" w:space="0" w:color="auto"/>
        <w:bottom w:val="none" w:sz="0" w:space="0" w:color="auto"/>
        <w:right w:val="none" w:sz="0" w:space="0" w:color="auto"/>
      </w:divBdr>
    </w:div>
    <w:div w:id="875040348">
      <w:bodyDiv w:val="1"/>
      <w:marLeft w:val="0"/>
      <w:marRight w:val="0"/>
      <w:marTop w:val="0"/>
      <w:marBottom w:val="0"/>
      <w:divBdr>
        <w:top w:val="none" w:sz="0" w:space="0" w:color="auto"/>
        <w:left w:val="none" w:sz="0" w:space="0" w:color="auto"/>
        <w:bottom w:val="none" w:sz="0" w:space="0" w:color="auto"/>
        <w:right w:val="none" w:sz="0" w:space="0" w:color="auto"/>
      </w:divBdr>
    </w:div>
    <w:div w:id="875315661">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767">
      <w:bodyDiv w:val="1"/>
      <w:marLeft w:val="0"/>
      <w:marRight w:val="0"/>
      <w:marTop w:val="0"/>
      <w:marBottom w:val="0"/>
      <w:divBdr>
        <w:top w:val="none" w:sz="0" w:space="0" w:color="auto"/>
        <w:left w:val="none" w:sz="0" w:space="0" w:color="auto"/>
        <w:bottom w:val="none" w:sz="0" w:space="0" w:color="auto"/>
        <w:right w:val="none" w:sz="0" w:space="0" w:color="auto"/>
      </w:divBdr>
    </w:div>
    <w:div w:id="875582373">
      <w:bodyDiv w:val="1"/>
      <w:marLeft w:val="0"/>
      <w:marRight w:val="0"/>
      <w:marTop w:val="0"/>
      <w:marBottom w:val="0"/>
      <w:divBdr>
        <w:top w:val="none" w:sz="0" w:space="0" w:color="auto"/>
        <w:left w:val="none" w:sz="0" w:space="0" w:color="auto"/>
        <w:bottom w:val="none" w:sz="0" w:space="0" w:color="auto"/>
        <w:right w:val="none" w:sz="0" w:space="0" w:color="auto"/>
      </w:divBdr>
    </w:div>
    <w:div w:id="875656009">
      <w:bodyDiv w:val="1"/>
      <w:marLeft w:val="0"/>
      <w:marRight w:val="0"/>
      <w:marTop w:val="0"/>
      <w:marBottom w:val="0"/>
      <w:divBdr>
        <w:top w:val="none" w:sz="0" w:space="0" w:color="auto"/>
        <w:left w:val="none" w:sz="0" w:space="0" w:color="auto"/>
        <w:bottom w:val="none" w:sz="0" w:space="0" w:color="auto"/>
        <w:right w:val="none" w:sz="0" w:space="0" w:color="auto"/>
      </w:divBdr>
    </w:div>
    <w:div w:id="875704412">
      <w:bodyDiv w:val="1"/>
      <w:marLeft w:val="0"/>
      <w:marRight w:val="0"/>
      <w:marTop w:val="0"/>
      <w:marBottom w:val="0"/>
      <w:divBdr>
        <w:top w:val="none" w:sz="0" w:space="0" w:color="auto"/>
        <w:left w:val="none" w:sz="0" w:space="0" w:color="auto"/>
        <w:bottom w:val="none" w:sz="0" w:space="0" w:color="auto"/>
        <w:right w:val="none" w:sz="0" w:space="0" w:color="auto"/>
      </w:divBdr>
    </w:div>
    <w:div w:id="875846435">
      <w:bodyDiv w:val="1"/>
      <w:marLeft w:val="0"/>
      <w:marRight w:val="0"/>
      <w:marTop w:val="0"/>
      <w:marBottom w:val="0"/>
      <w:divBdr>
        <w:top w:val="none" w:sz="0" w:space="0" w:color="auto"/>
        <w:left w:val="none" w:sz="0" w:space="0" w:color="auto"/>
        <w:bottom w:val="none" w:sz="0" w:space="0" w:color="auto"/>
        <w:right w:val="none" w:sz="0" w:space="0" w:color="auto"/>
      </w:divBdr>
    </w:div>
    <w:div w:id="876310946">
      <w:bodyDiv w:val="1"/>
      <w:marLeft w:val="0"/>
      <w:marRight w:val="0"/>
      <w:marTop w:val="0"/>
      <w:marBottom w:val="0"/>
      <w:divBdr>
        <w:top w:val="none" w:sz="0" w:space="0" w:color="auto"/>
        <w:left w:val="none" w:sz="0" w:space="0" w:color="auto"/>
        <w:bottom w:val="none" w:sz="0" w:space="0" w:color="auto"/>
        <w:right w:val="none" w:sz="0" w:space="0" w:color="auto"/>
      </w:divBdr>
    </w:div>
    <w:div w:id="876746028">
      <w:bodyDiv w:val="1"/>
      <w:marLeft w:val="0"/>
      <w:marRight w:val="0"/>
      <w:marTop w:val="0"/>
      <w:marBottom w:val="0"/>
      <w:divBdr>
        <w:top w:val="none" w:sz="0" w:space="0" w:color="auto"/>
        <w:left w:val="none" w:sz="0" w:space="0" w:color="auto"/>
        <w:bottom w:val="none" w:sz="0" w:space="0" w:color="auto"/>
        <w:right w:val="none" w:sz="0" w:space="0" w:color="auto"/>
      </w:divBdr>
    </w:div>
    <w:div w:id="876746996">
      <w:bodyDiv w:val="1"/>
      <w:marLeft w:val="0"/>
      <w:marRight w:val="0"/>
      <w:marTop w:val="0"/>
      <w:marBottom w:val="0"/>
      <w:divBdr>
        <w:top w:val="none" w:sz="0" w:space="0" w:color="auto"/>
        <w:left w:val="none" w:sz="0" w:space="0" w:color="auto"/>
        <w:bottom w:val="none" w:sz="0" w:space="0" w:color="auto"/>
        <w:right w:val="none" w:sz="0" w:space="0" w:color="auto"/>
      </w:divBdr>
    </w:div>
    <w:div w:id="876891435">
      <w:bodyDiv w:val="1"/>
      <w:marLeft w:val="0"/>
      <w:marRight w:val="0"/>
      <w:marTop w:val="0"/>
      <w:marBottom w:val="0"/>
      <w:divBdr>
        <w:top w:val="none" w:sz="0" w:space="0" w:color="auto"/>
        <w:left w:val="none" w:sz="0" w:space="0" w:color="auto"/>
        <w:bottom w:val="none" w:sz="0" w:space="0" w:color="auto"/>
        <w:right w:val="none" w:sz="0" w:space="0" w:color="auto"/>
      </w:divBdr>
    </w:div>
    <w:div w:id="876939100">
      <w:bodyDiv w:val="1"/>
      <w:marLeft w:val="0"/>
      <w:marRight w:val="0"/>
      <w:marTop w:val="0"/>
      <w:marBottom w:val="0"/>
      <w:divBdr>
        <w:top w:val="none" w:sz="0" w:space="0" w:color="auto"/>
        <w:left w:val="none" w:sz="0" w:space="0" w:color="auto"/>
        <w:bottom w:val="none" w:sz="0" w:space="0" w:color="auto"/>
        <w:right w:val="none" w:sz="0" w:space="0" w:color="auto"/>
      </w:divBdr>
    </w:div>
    <w:div w:id="877352904">
      <w:bodyDiv w:val="1"/>
      <w:marLeft w:val="0"/>
      <w:marRight w:val="0"/>
      <w:marTop w:val="0"/>
      <w:marBottom w:val="0"/>
      <w:divBdr>
        <w:top w:val="none" w:sz="0" w:space="0" w:color="auto"/>
        <w:left w:val="none" w:sz="0" w:space="0" w:color="auto"/>
        <w:bottom w:val="none" w:sz="0" w:space="0" w:color="auto"/>
        <w:right w:val="none" w:sz="0" w:space="0" w:color="auto"/>
      </w:divBdr>
    </w:div>
    <w:div w:id="877468316">
      <w:bodyDiv w:val="1"/>
      <w:marLeft w:val="0"/>
      <w:marRight w:val="0"/>
      <w:marTop w:val="0"/>
      <w:marBottom w:val="0"/>
      <w:divBdr>
        <w:top w:val="none" w:sz="0" w:space="0" w:color="auto"/>
        <w:left w:val="none" w:sz="0" w:space="0" w:color="auto"/>
        <w:bottom w:val="none" w:sz="0" w:space="0" w:color="auto"/>
        <w:right w:val="none" w:sz="0" w:space="0" w:color="auto"/>
      </w:divBdr>
    </w:div>
    <w:div w:id="877476101">
      <w:bodyDiv w:val="1"/>
      <w:marLeft w:val="0"/>
      <w:marRight w:val="0"/>
      <w:marTop w:val="0"/>
      <w:marBottom w:val="0"/>
      <w:divBdr>
        <w:top w:val="none" w:sz="0" w:space="0" w:color="auto"/>
        <w:left w:val="none" w:sz="0" w:space="0" w:color="auto"/>
        <w:bottom w:val="none" w:sz="0" w:space="0" w:color="auto"/>
        <w:right w:val="none" w:sz="0" w:space="0" w:color="auto"/>
      </w:divBdr>
    </w:div>
    <w:div w:id="877549667">
      <w:bodyDiv w:val="1"/>
      <w:marLeft w:val="0"/>
      <w:marRight w:val="0"/>
      <w:marTop w:val="0"/>
      <w:marBottom w:val="0"/>
      <w:divBdr>
        <w:top w:val="none" w:sz="0" w:space="0" w:color="auto"/>
        <w:left w:val="none" w:sz="0" w:space="0" w:color="auto"/>
        <w:bottom w:val="none" w:sz="0" w:space="0" w:color="auto"/>
        <w:right w:val="none" w:sz="0" w:space="0" w:color="auto"/>
      </w:divBdr>
    </w:div>
    <w:div w:id="877736899">
      <w:bodyDiv w:val="1"/>
      <w:marLeft w:val="0"/>
      <w:marRight w:val="0"/>
      <w:marTop w:val="0"/>
      <w:marBottom w:val="0"/>
      <w:divBdr>
        <w:top w:val="none" w:sz="0" w:space="0" w:color="auto"/>
        <w:left w:val="none" w:sz="0" w:space="0" w:color="auto"/>
        <w:bottom w:val="none" w:sz="0" w:space="0" w:color="auto"/>
        <w:right w:val="none" w:sz="0" w:space="0" w:color="auto"/>
      </w:divBdr>
    </w:div>
    <w:div w:id="877821488">
      <w:bodyDiv w:val="1"/>
      <w:marLeft w:val="0"/>
      <w:marRight w:val="0"/>
      <w:marTop w:val="0"/>
      <w:marBottom w:val="0"/>
      <w:divBdr>
        <w:top w:val="none" w:sz="0" w:space="0" w:color="auto"/>
        <w:left w:val="none" w:sz="0" w:space="0" w:color="auto"/>
        <w:bottom w:val="none" w:sz="0" w:space="0" w:color="auto"/>
        <w:right w:val="none" w:sz="0" w:space="0" w:color="auto"/>
      </w:divBdr>
    </w:div>
    <w:div w:id="878318251">
      <w:bodyDiv w:val="1"/>
      <w:marLeft w:val="0"/>
      <w:marRight w:val="0"/>
      <w:marTop w:val="0"/>
      <w:marBottom w:val="0"/>
      <w:divBdr>
        <w:top w:val="none" w:sz="0" w:space="0" w:color="auto"/>
        <w:left w:val="none" w:sz="0" w:space="0" w:color="auto"/>
        <w:bottom w:val="none" w:sz="0" w:space="0" w:color="auto"/>
        <w:right w:val="none" w:sz="0" w:space="0" w:color="auto"/>
      </w:divBdr>
    </w:div>
    <w:div w:id="878513517">
      <w:bodyDiv w:val="1"/>
      <w:marLeft w:val="0"/>
      <w:marRight w:val="0"/>
      <w:marTop w:val="0"/>
      <w:marBottom w:val="0"/>
      <w:divBdr>
        <w:top w:val="none" w:sz="0" w:space="0" w:color="auto"/>
        <w:left w:val="none" w:sz="0" w:space="0" w:color="auto"/>
        <w:bottom w:val="none" w:sz="0" w:space="0" w:color="auto"/>
        <w:right w:val="none" w:sz="0" w:space="0" w:color="auto"/>
      </w:divBdr>
    </w:div>
    <w:div w:id="878515432">
      <w:bodyDiv w:val="1"/>
      <w:marLeft w:val="0"/>
      <w:marRight w:val="0"/>
      <w:marTop w:val="0"/>
      <w:marBottom w:val="0"/>
      <w:divBdr>
        <w:top w:val="none" w:sz="0" w:space="0" w:color="auto"/>
        <w:left w:val="none" w:sz="0" w:space="0" w:color="auto"/>
        <w:bottom w:val="none" w:sz="0" w:space="0" w:color="auto"/>
        <w:right w:val="none" w:sz="0" w:space="0" w:color="auto"/>
      </w:divBdr>
    </w:div>
    <w:div w:id="878516660">
      <w:bodyDiv w:val="1"/>
      <w:marLeft w:val="0"/>
      <w:marRight w:val="0"/>
      <w:marTop w:val="0"/>
      <w:marBottom w:val="0"/>
      <w:divBdr>
        <w:top w:val="none" w:sz="0" w:space="0" w:color="auto"/>
        <w:left w:val="none" w:sz="0" w:space="0" w:color="auto"/>
        <w:bottom w:val="none" w:sz="0" w:space="0" w:color="auto"/>
        <w:right w:val="none" w:sz="0" w:space="0" w:color="auto"/>
      </w:divBdr>
    </w:div>
    <w:div w:id="878587952">
      <w:bodyDiv w:val="1"/>
      <w:marLeft w:val="0"/>
      <w:marRight w:val="0"/>
      <w:marTop w:val="0"/>
      <w:marBottom w:val="0"/>
      <w:divBdr>
        <w:top w:val="none" w:sz="0" w:space="0" w:color="auto"/>
        <w:left w:val="none" w:sz="0" w:space="0" w:color="auto"/>
        <w:bottom w:val="none" w:sz="0" w:space="0" w:color="auto"/>
        <w:right w:val="none" w:sz="0" w:space="0" w:color="auto"/>
      </w:divBdr>
    </w:div>
    <w:div w:id="878593279">
      <w:bodyDiv w:val="1"/>
      <w:marLeft w:val="0"/>
      <w:marRight w:val="0"/>
      <w:marTop w:val="0"/>
      <w:marBottom w:val="0"/>
      <w:divBdr>
        <w:top w:val="none" w:sz="0" w:space="0" w:color="auto"/>
        <w:left w:val="none" w:sz="0" w:space="0" w:color="auto"/>
        <w:bottom w:val="none" w:sz="0" w:space="0" w:color="auto"/>
        <w:right w:val="none" w:sz="0" w:space="0" w:color="auto"/>
      </w:divBdr>
    </w:div>
    <w:div w:id="878668065">
      <w:bodyDiv w:val="1"/>
      <w:marLeft w:val="0"/>
      <w:marRight w:val="0"/>
      <w:marTop w:val="0"/>
      <w:marBottom w:val="0"/>
      <w:divBdr>
        <w:top w:val="none" w:sz="0" w:space="0" w:color="auto"/>
        <w:left w:val="none" w:sz="0" w:space="0" w:color="auto"/>
        <w:bottom w:val="none" w:sz="0" w:space="0" w:color="auto"/>
        <w:right w:val="none" w:sz="0" w:space="0" w:color="auto"/>
      </w:divBdr>
    </w:div>
    <w:div w:id="878976155">
      <w:bodyDiv w:val="1"/>
      <w:marLeft w:val="0"/>
      <w:marRight w:val="0"/>
      <w:marTop w:val="0"/>
      <w:marBottom w:val="0"/>
      <w:divBdr>
        <w:top w:val="none" w:sz="0" w:space="0" w:color="auto"/>
        <w:left w:val="none" w:sz="0" w:space="0" w:color="auto"/>
        <w:bottom w:val="none" w:sz="0" w:space="0" w:color="auto"/>
        <w:right w:val="none" w:sz="0" w:space="0" w:color="auto"/>
      </w:divBdr>
    </w:div>
    <w:div w:id="878979053">
      <w:bodyDiv w:val="1"/>
      <w:marLeft w:val="0"/>
      <w:marRight w:val="0"/>
      <w:marTop w:val="0"/>
      <w:marBottom w:val="0"/>
      <w:divBdr>
        <w:top w:val="none" w:sz="0" w:space="0" w:color="auto"/>
        <w:left w:val="none" w:sz="0" w:space="0" w:color="auto"/>
        <w:bottom w:val="none" w:sz="0" w:space="0" w:color="auto"/>
        <w:right w:val="none" w:sz="0" w:space="0" w:color="auto"/>
      </w:divBdr>
    </w:div>
    <w:div w:id="879123347">
      <w:bodyDiv w:val="1"/>
      <w:marLeft w:val="0"/>
      <w:marRight w:val="0"/>
      <w:marTop w:val="0"/>
      <w:marBottom w:val="0"/>
      <w:divBdr>
        <w:top w:val="none" w:sz="0" w:space="0" w:color="auto"/>
        <w:left w:val="none" w:sz="0" w:space="0" w:color="auto"/>
        <w:bottom w:val="none" w:sz="0" w:space="0" w:color="auto"/>
        <w:right w:val="none" w:sz="0" w:space="0" w:color="auto"/>
      </w:divBdr>
    </w:div>
    <w:div w:id="879165553">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79438980">
      <w:bodyDiv w:val="1"/>
      <w:marLeft w:val="0"/>
      <w:marRight w:val="0"/>
      <w:marTop w:val="0"/>
      <w:marBottom w:val="0"/>
      <w:divBdr>
        <w:top w:val="none" w:sz="0" w:space="0" w:color="auto"/>
        <w:left w:val="none" w:sz="0" w:space="0" w:color="auto"/>
        <w:bottom w:val="none" w:sz="0" w:space="0" w:color="auto"/>
        <w:right w:val="none" w:sz="0" w:space="0" w:color="auto"/>
      </w:divBdr>
    </w:div>
    <w:div w:id="87989795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79971022">
      <w:bodyDiv w:val="1"/>
      <w:marLeft w:val="0"/>
      <w:marRight w:val="0"/>
      <w:marTop w:val="0"/>
      <w:marBottom w:val="0"/>
      <w:divBdr>
        <w:top w:val="none" w:sz="0" w:space="0" w:color="auto"/>
        <w:left w:val="none" w:sz="0" w:space="0" w:color="auto"/>
        <w:bottom w:val="none" w:sz="0" w:space="0" w:color="auto"/>
        <w:right w:val="none" w:sz="0" w:space="0" w:color="auto"/>
      </w:divBdr>
    </w:div>
    <w:div w:id="880165587">
      <w:bodyDiv w:val="1"/>
      <w:marLeft w:val="0"/>
      <w:marRight w:val="0"/>
      <w:marTop w:val="0"/>
      <w:marBottom w:val="0"/>
      <w:divBdr>
        <w:top w:val="none" w:sz="0" w:space="0" w:color="auto"/>
        <w:left w:val="none" w:sz="0" w:space="0" w:color="auto"/>
        <w:bottom w:val="none" w:sz="0" w:space="0" w:color="auto"/>
        <w:right w:val="none" w:sz="0" w:space="0" w:color="auto"/>
      </w:divBdr>
    </w:div>
    <w:div w:id="880168733">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097410">
      <w:bodyDiv w:val="1"/>
      <w:marLeft w:val="0"/>
      <w:marRight w:val="0"/>
      <w:marTop w:val="0"/>
      <w:marBottom w:val="0"/>
      <w:divBdr>
        <w:top w:val="none" w:sz="0" w:space="0" w:color="auto"/>
        <w:left w:val="none" w:sz="0" w:space="0" w:color="auto"/>
        <w:bottom w:val="none" w:sz="0" w:space="0" w:color="auto"/>
        <w:right w:val="none" w:sz="0" w:space="0" w:color="auto"/>
      </w:divBdr>
    </w:div>
    <w:div w:id="881132175">
      <w:bodyDiv w:val="1"/>
      <w:marLeft w:val="0"/>
      <w:marRight w:val="0"/>
      <w:marTop w:val="0"/>
      <w:marBottom w:val="0"/>
      <w:divBdr>
        <w:top w:val="none" w:sz="0" w:space="0" w:color="auto"/>
        <w:left w:val="none" w:sz="0" w:space="0" w:color="auto"/>
        <w:bottom w:val="none" w:sz="0" w:space="0" w:color="auto"/>
        <w:right w:val="none" w:sz="0" w:space="0" w:color="auto"/>
      </w:divBdr>
    </w:div>
    <w:div w:id="881211567">
      <w:bodyDiv w:val="1"/>
      <w:marLeft w:val="0"/>
      <w:marRight w:val="0"/>
      <w:marTop w:val="0"/>
      <w:marBottom w:val="0"/>
      <w:divBdr>
        <w:top w:val="none" w:sz="0" w:space="0" w:color="auto"/>
        <w:left w:val="none" w:sz="0" w:space="0" w:color="auto"/>
        <w:bottom w:val="none" w:sz="0" w:space="0" w:color="auto"/>
        <w:right w:val="none" w:sz="0" w:space="0" w:color="auto"/>
      </w:divBdr>
    </w:div>
    <w:div w:id="881282249">
      <w:bodyDiv w:val="1"/>
      <w:marLeft w:val="0"/>
      <w:marRight w:val="0"/>
      <w:marTop w:val="0"/>
      <w:marBottom w:val="0"/>
      <w:divBdr>
        <w:top w:val="none" w:sz="0" w:space="0" w:color="auto"/>
        <w:left w:val="none" w:sz="0" w:space="0" w:color="auto"/>
        <w:bottom w:val="none" w:sz="0" w:space="0" w:color="auto"/>
        <w:right w:val="none" w:sz="0" w:space="0" w:color="auto"/>
      </w:divBdr>
    </w:div>
    <w:div w:id="881551600">
      <w:bodyDiv w:val="1"/>
      <w:marLeft w:val="0"/>
      <w:marRight w:val="0"/>
      <w:marTop w:val="0"/>
      <w:marBottom w:val="0"/>
      <w:divBdr>
        <w:top w:val="none" w:sz="0" w:space="0" w:color="auto"/>
        <w:left w:val="none" w:sz="0" w:space="0" w:color="auto"/>
        <w:bottom w:val="none" w:sz="0" w:space="0" w:color="auto"/>
        <w:right w:val="none" w:sz="0" w:space="0" w:color="auto"/>
      </w:divBdr>
    </w:div>
    <w:div w:id="881789661">
      <w:bodyDiv w:val="1"/>
      <w:marLeft w:val="0"/>
      <w:marRight w:val="0"/>
      <w:marTop w:val="0"/>
      <w:marBottom w:val="0"/>
      <w:divBdr>
        <w:top w:val="none" w:sz="0" w:space="0" w:color="auto"/>
        <w:left w:val="none" w:sz="0" w:space="0" w:color="auto"/>
        <w:bottom w:val="none" w:sz="0" w:space="0" w:color="auto"/>
        <w:right w:val="none" w:sz="0" w:space="0" w:color="auto"/>
      </w:divBdr>
    </w:div>
    <w:div w:id="881863924">
      <w:bodyDiv w:val="1"/>
      <w:marLeft w:val="0"/>
      <w:marRight w:val="0"/>
      <w:marTop w:val="0"/>
      <w:marBottom w:val="0"/>
      <w:divBdr>
        <w:top w:val="none" w:sz="0" w:space="0" w:color="auto"/>
        <w:left w:val="none" w:sz="0" w:space="0" w:color="auto"/>
        <w:bottom w:val="none" w:sz="0" w:space="0" w:color="auto"/>
        <w:right w:val="none" w:sz="0" w:space="0" w:color="auto"/>
      </w:divBdr>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254456">
      <w:bodyDiv w:val="1"/>
      <w:marLeft w:val="0"/>
      <w:marRight w:val="0"/>
      <w:marTop w:val="0"/>
      <w:marBottom w:val="0"/>
      <w:divBdr>
        <w:top w:val="none" w:sz="0" w:space="0" w:color="auto"/>
        <w:left w:val="none" w:sz="0" w:space="0" w:color="auto"/>
        <w:bottom w:val="none" w:sz="0" w:space="0" w:color="auto"/>
        <w:right w:val="none" w:sz="0" w:space="0" w:color="auto"/>
      </w:divBdr>
    </w:div>
    <w:div w:id="882256742">
      <w:bodyDiv w:val="1"/>
      <w:marLeft w:val="0"/>
      <w:marRight w:val="0"/>
      <w:marTop w:val="0"/>
      <w:marBottom w:val="0"/>
      <w:divBdr>
        <w:top w:val="none" w:sz="0" w:space="0" w:color="auto"/>
        <w:left w:val="none" w:sz="0" w:space="0" w:color="auto"/>
        <w:bottom w:val="none" w:sz="0" w:space="0" w:color="auto"/>
        <w:right w:val="none" w:sz="0" w:space="0" w:color="auto"/>
      </w:divBdr>
    </w:div>
    <w:div w:id="882326833">
      <w:bodyDiv w:val="1"/>
      <w:marLeft w:val="0"/>
      <w:marRight w:val="0"/>
      <w:marTop w:val="0"/>
      <w:marBottom w:val="0"/>
      <w:divBdr>
        <w:top w:val="none" w:sz="0" w:space="0" w:color="auto"/>
        <w:left w:val="none" w:sz="0" w:space="0" w:color="auto"/>
        <w:bottom w:val="none" w:sz="0" w:space="0" w:color="auto"/>
        <w:right w:val="none" w:sz="0" w:space="0" w:color="auto"/>
      </w:divBdr>
    </w:div>
    <w:div w:id="882406812">
      <w:bodyDiv w:val="1"/>
      <w:marLeft w:val="0"/>
      <w:marRight w:val="0"/>
      <w:marTop w:val="0"/>
      <w:marBottom w:val="0"/>
      <w:divBdr>
        <w:top w:val="none" w:sz="0" w:space="0" w:color="auto"/>
        <w:left w:val="none" w:sz="0" w:space="0" w:color="auto"/>
        <w:bottom w:val="none" w:sz="0" w:space="0" w:color="auto"/>
        <w:right w:val="none" w:sz="0" w:space="0" w:color="auto"/>
      </w:divBdr>
    </w:div>
    <w:div w:id="882408014">
      <w:bodyDiv w:val="1"/>
      <w:marLeft w:val="0"/>
      <w:marRight w:val="0"/>
      <w:marTop w:val="0"/>
      <w:marBottom w:val="0"/>
      <w:divBdr>
        <w:top w:val="none" w:sz="0" w:space="0" w:color="auto"/>
        <w:left w:val="none" w:sz="0" w:space="0" w:color="auto"/>
        <w:bottom w:val="none" w:sz="0" w:space="0" w:color="auto"/>
        <w:right w:val="none" w:sz="0" w:space="0" w:color="auto"/>
      </w:divBdr>
    </w:div>
    <w:div w:id="882600902">
      <w:bodyDiv w:val="1"/>
      <w:marLeft w:val="0"/>
      <w:marRight w:val="0"/>
      <w:marTop w:val="0"/>
      <w:marBottom w:val="0"/>
      <w:divBdr>
        <w:top w:val="none" w:sz="0" w:space="0" w:color="auto"/>
        <w:left w:val="none" w:sz="0" w:space="0" w:color="auto"/>
        <w:bottom w:val="none" w:sz="0" w:space="0" w:color="auto"/>
        <w:right w:val="none" w:sz="0" w:space="0" w:color="auto"/>
      </w:divBdr>
    </w:div>
    <w:div w:id="882710243">
      <w:bodyDiv w:val="1"/>
      <w:marLeft w:val="0"/>
      <w:marRight w:val="0"/>
      <w:marTop w:val="0"/>
      <w:marBottom w:val="0"/>
      <w:divBdr>
        <w:top w:val="none" w:sz="0" w:space="0" w:color="auto"/>
        <w:left w:val="none" w:sz="0" w:space="0" w:color="auto"/>
        <w:bottom w:val="none" w:sz="0" w:space="0" w:color="auto"/>
        <w:right w:val="none" w:sz="0" w:space="0" w:color="auto"/>
      </w:divBdr>
    </w:div>
    <w:div w:id="882718665">
      <w:bodyDiv w:val="1"/>
      <w:marLeft w:val="0"/>
      <w:marRight w:val="0"/>
      <w:marTop w:val="0"/>
      <w:marBottom w:val="0"/>
      <w:divBdr>
        <w:top w:val="none" w:sz="0" w:space="0" w:color="auto"/>
        <w:left w:val="none" w:sz="0" w:space="0" w:color="auto"/>
        <w:bottom w:val="none" w:sz="0" w:space="0" w:color="auto"/>
        <w:right w:val="none" w:sz="0" w:space="0" w:color="auto"/>
      </w:divBdr>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63838">
      <w:bodyDiv w:val="1"/>
      <w:marLeft w:val="0"/>
      <w:marRight w:val="0"/>
      <w:marTop w:val="0"/>
      <w:marBottom w:val="0"/>
      <w:divBdr>
        <w:top w:val="none" w:sz="0" w:space="0" w:color="auto"/>
        <w:left w:val="none" w:sz="0" w:space="0" w:color="auto"/>
        <w:bottom w:val="none" w:sz="0" w:space="0" w:color="auto"/>
        <w:right w:val="none" w:sz="0" w:space="0" w:color="auto"/>
      </w:divBdr>
    </w:div>
    <w:div w:id="882911012">
      <w:bodyDiv w:val="1"/>
      <w:marLeft w:val="0"/>
      <w:marRight w:val="0"/>
      <w:marTop w:val="0"/>
      <w:marBottom w:val="0"/>
      <w:divBdr>
        <w:top w:val="none" w:sz="0" w:space="0" w:color="auto"/>
        <w:left w:val="none" w:sz="0" w:space="0" w:color="auto"/>
        <w:bottom w:val="none" w:sz="0" w:space="0" w:color="auto"/>
        <w:right w:val="none" w:sz="0" w:space="0" w:color="auto"/>
      </w:divBdr>
    </w:div>
    <w:div w:id="882978872">
      <w:bodyDiv w:val="1"/>
      <w:marLeft w:val="0"/>
      <w:marRight w:val="0"/>
      <w:marTop w:val="0"/>
      <w:marBottom w:val="0"/>
      <w:divBdr>
        <w:top w:val="none" w:sz="0" w:space="0" w:color="auto"/>
        <w:left w:val="none" w:sz="0" w:space="0" w:color="auto"/>
        <w:bottom w:val="none" w:sz="0" w:space="0" w:color="auto"/>
        <w:right w:val="none" w:sz="0" w:space="0" w:color="auto"/>
      </w:divBdr>
    </w:div>
    <w:div w:id="883172086">
      <w:bodyDiv w:val="1"/>
      <w:marLeft w:val="0"/>
      <w:marRight w:val="0"/>
      <w:marTop w:val="0"/>
      <w:marBottom w:val="0"/>
      <w:divBdr>
        <w:top w:val="none" w:sz="0" w:space="0" w:color="auto"/>
        <w:left w:val="none" w:sz="0" w:space="0" w:color="auto"/>
        <w:bottom w:val="none" w:sz="0" w:space="0" w:color="auto"/>
        <w:right w:val="none" w:sz="0" w:space="0" w:color="auto"/>
      </w:divBdr>
    </w:div>
    <w:div w:id="883368846">
      <w:bodyDiv w:val="1"/>
      <w:marLeft w:val="0"/>
      <w:marRight w:val="0"/>
      <w:marTop w:val="0"/>
      <w:marBottom w:val="0"/>
      <w:divBdr>
        <w:top w:val="none" w:sz="0" w:space="0" w:color="auto"/>
        <w:left w:val="none" w:sz="0" w:space="0" w:color="auto"/>
        <w:bottom w:val="none" w:sz="0" w:space="0" w:color="auto"/>
        <w:right w:val="none" w:sz="0" w:space="0" w:color="auto"/>
      </w:divBdr>
      <w:divsChild>
        <w:div w:id="1044215315">
          <w:marLeft w:val="0"/>
          <w:marRight w:val="0"/>
          <w:marTop w:val="0"/>
          <w:marBottom w:val="0"/>
          <w:divBdr>
            <w:top w:val="none" w:sz="0" w:space="0" w:color="auto"/>
            <w:left w:val="none" w:sz="0" w:space="0" w:color="auto"/>
            <w:bottom w:val="none" w:sz="0" w:space="0" w:color="auto"/>
            <w:right w:val="none" w:sz="0" w:space="0" w:color="auto"/>
          </w:divBdr>
        </w:div>
      </w:divsChild>
    </w:div>
    <w:div w:id="883374415">
      <w:bodyDiv w:val="1"/>
      <w:marLeft w:val="0"/>
      <w:marRight w:val="0"/>
      <w:marTop w:val="0"/>
      <w:marBottom w:val="0"/>
      <w:divBdr>
        <w:top w:val="none" w:sz="0" w:space="0" w:color="auto"/>
        <w:left w:val="none" w:sz="0" w:space="0" w:color="auto"/>
        <w:bottom w:val="none" w:sz="0" w:space="0" w:color="auto"/>
        <w:right w:val="none" w:sz="0" w:space="0" w:color="auto"/>
      </w:divBdr>
    </w:div>
    <w:div w:id="883441708">
      <w:bodyDiv w:val="1"/>
      <w:marLeft w:val="0"/>
      <w:marRight w:val="0"/>
      <w:marTop w:val="0"/>
      <w:marBottom w:val="0"/>
      <w:divBdr>
        <w:top w:val="none" w:sz="0" w:space="0" w:color="auto"/>
        <w:left w:val="none" w:sz="0" w:space="0" w:color="auto"/>
        <w:bottom w:val="none" w:sz="0" w:space="0" w:color="auto"/>
        <w:right w:val="none" w:sz="0" w:space="0" w:color="auto"/>
      </w:divBdr>
    </w:div>
    <w:div w:id="883565197">
      <w:bodyDiv w:val="1"/>
      <w:marLeft w:val="0"/>
      <w:marRight w:val="0"/>
      <w:marTop w:val="0"/>
      <w:marBottom w:val="0"/>
      <w:divBdr>
        <w:top w:val="none" w:sz="0" w:space="0" w:color="auto"/>
        <w:left w:val="none" w:sz="0" w:space="0" w:color="auto"/>
        <w:bottom w:val="none" w:sz="0" w:space="0" w:color="auto"/>
        <w:right w:val="none" w:sz="0" w:space="0" w:color="auto"/>
      </w:divBdr>
    </w:div>
    <w:div w:id="883565941">
      <w:bodyDiv w:val="1"/>
      <w:marLeft w:val="0"/>
      <w:marRight w:val="0"/>
      <w:marTop w:val="0"/>
      <w:marBottom w:val="0"/>
      <w:divBdr>
        <w:top w:val="none" w:sz="0" w:space="0" w:color="auto"/>
        <w:left w:val="none" w:sz="0" w:space="0" w:color="auto"/>
        <w:bottom w:val="none" w:sz="0" w:space="0" w:color="auto"/>
        <w:right w:val="none" w:sz="0" w:space="0" w:color="auto"/>
      </w:divBdr>
    </w:div>
    <w:div w:id="883642016">
      <w:bodyDiv w:val="1"/>
      <w:marLeft w:val="0"/>
      <w:marRight w:val="0"/>
      <w:marTop w:val="0"/>
      <w:marBottom w:val="0"/>
      <w:divBdr>
        <w:top w:val="none" w:sz="0" w:space="0" w:color="auto"/>
        <w:left w:val="none" w:sz="0" w:space="0" w:color="auto"/>
        <w:bottom w:val="none" w:sz="0" w:space="0" w:color="auto"/>
        <w:right w:val="none" w:sz="0" w:space="0" w:color="auto"/>
      </w:divBdr>
    </w:div>
    <w:div w:id="883756675">
      <w:bodyDiv w:val="1"/>
      <w:marLeft w:val="0"/>
      <w:marRight w:val="0"/>
      <w:marTop w:val="0"/>
      <w:marBottom w:val="0"/>
      <w:divBdr>
        <w:top w:val="none" w:sz="0" w:space="0" w:color="auto"/>
        <w:left w:val="none" w:sz="0" w:space="0" w:color="auto"/>
        <w:bottom w:val="none" w:sz="0" w:space="0" w:color="auto"/>
        <w:right w:val="none" w:sz="0" w:space="0" w:color="auto"/>
      </w:divBdr>
    </w:div>
    <w:div w:id="883833039">
      <w:bodyDiv w:val="1"/>
      <w:marLeft w:val="0"/>
      <w:marRight w:val="0"/>
      <w:marTop w:val="0"/>
      <w:marBottom w:val="0"/>
      <w:divBdr>
        <w:top w:val="none" w:sz="0" w:space="0" w:color="auto"/>
        <w:left w:val="none" w:sz="0" w:space="0" w:color="auto"/>
        <w:bottom w:val="none" w:sz="0" w:space="0" w:color="auto"/>
        <w:right w:val="none" w:sz="0" w:space="0" w:color="auto"/>
      </w:divBdr>
    </w:div>
    <w:div w:id="883835856">
      <w:bodyDiv w:val="1"/>
      <w:marLeft w:val="0"/>
      <w:marRight w:val="0"/>
      <w:marTop w:val="0"/>
      <w:marBottom w:val="0"/>
      <w:divBdr>
        <w:top w:val="none" w:sz="0" w:space="0" w:color="auto"/>
        <w:left w:val="none" w:sz="0" w:space="0" w:color="auto"/>
        <w:bottom w:val="none" w:sz="0" w:space="0" w:color="auto"/>
        <w:right w:val="none" w:sz="0" w:space="0" w:color="auto"/>
      </w:divBdr>
    </w:div>
    <w:div w:id="883954325">
      <w:bodyDiv w:val="1"/>
      <w:marLeft w:val="0"/>
      <w:marRight w:val="0"/>
      <w:marTop w:val="0"/>
      <w:marBottom w:val="0"/>
      <w:divBdr>
        <w:top w:val="none" w:sz="0" w:space="0" w:color="auto"/>
        <w:left w:val="none" w:sz="0" w:space="0" w:color="auto"/>
        <w:bottom w:val="none" w:sz="0" w:space="0" w:color="auto"/>
        <w:right w:val="none" w:sz="0" w:space="0" w:color="auto"/>
      </w:divBdr>
    </w:div>
    <w:div w:id="884028978">
      <w:bodyDiv w:val="1"/>
      <w:marLeft w:val="0"/>
      <w:marRight w:val="0"/>
      <w:marTop w:val="0"/>
      <w:marBottom w:val="0"/>
      <w:divBdr>
        <w:top w:val="none" w:sz="0" w:space="0" w:color="auto"/>
        <w:left w:val="none" w:sz="0" w:space="0" w:color="auto"/>
        <w:bottom w:val="none" w:sz="0" w:space="0" w:color="auto"/>
        <w:right w:val="none" w:sz="0" w:space="0" w:color="auto"/>
      </w:divBdr>
    </w:div>
    <w:div w:id="884216040">
      <w:bodyDiv w:val="1"/>
      <w:marLeft w:val="0"/>
      <w:marRight w:val="0"/>
      <w:marTop w:val="0"/>
      <w:marBottom w:val="0"/>
      <w:divBdr>
        <w:top w:val="none" w:sz="0" w:space="0" w:color="auto"/>
        <w:left w:val="none" w:sz="0" w:space="0" w:color="auto"/>
        <w:bottom w:val="none" w:sz="0" w:space="0" w:color="auto"/>
        <w:right w:val="none" w:sz="0" w:space="0" w:color="auto"/>
      </w:divBdr>
    </w:div>
    <w:div w:id="884558484">
      <w:bodyDiv w:val="1"/>
      <w:marLeft w:val="0"/>
      <w:marRight w:val="0"/>
      <w:marTop w:val="0"/>
      <w:marBottom w:val="0"/>
      <w:divBdr>
        <w:top w:val="none" w:sz="0" w:space="0" w:color="auto"/>
        <w:left w:val="none" w:sz="0" w:space="0" w:color="auto"/>
        <w:bottom w:val="none" w:sz="0" w:space="0" w:color="auto"/>
        <w:right w:val="none" w:sz="0" w:space="0" w:color="auto"/>
      </w:divBdr>
    </w:div>
    <w:div w:id="884680854">
      <w:bodyDiv w:val="1"/>
      <w:marLeft w:val="0"/>
      <w:marRight w:val="0"/>
      <w:marTop w:val="0"/>
      <w:marBottom w:val="0"/>
      <w:divBdr>
        <w:top w:val="none" w:sz="0" w:space="0" w:color="auto"/>
        <w:left w:val="none" w:sz="0" w:space="0" w:color="auto"/>
        <w:bottom w:val="none" w:sz="0" w:space="0" w:color="auto"/>
        <w:right w:val="none" w:sz="0" w:space="0" w:color="auto"/>
      </w:divBdr>
    </w:div>
    <w:div w:id="884759737">
      <w:bodyDiv w:val="1"/>
      <w:marLeft w:val="0"/>
      <w:marRight w:val="0"/>
      <w:marTop w:val="0"/>
      <w:marBottom w:val="0"/>
      <w:divBdr>
        <w:top w:val="none" w:sz="0" w:space="0" w:color="auto"/>
        <w:left w:val="none" w:sz="0" w:space="0" w:color="auto"/>
        <w:bottom w:val="none" w:sz="0" w:space="0" w:color="auto"/>
        <w:right w:val="none" w:sz="0" w:space="0" w:color="auto"/>
      </w:divBdr>
    </w:div>
    <w:div w:id="885292866">
      <w:bodyDiv w:val="1"/>
      <w:marLeft w:val="0"/>
      <w:marRight w:val="0"/>
      <w:marTop w:val="0"/>
      <w:marBottom w:val="0"/>
      <w:divBdr>
        <w:top w:val="none" w:sz="0" w:space="0" w:color="auto"/>
        <w:left w:val="none" w:sz="0" w:space="0" w:color="auto"/>
        <w:bottom w:val="none" w:sz="0" w:space="0" w:color="auto"/>
        <w:right w:val="none" w:sz="0" w:space="0" w:color="auto"/>
      </w:divBdr>
    </w:div>
    <w:div w:id="885529191">
      <w:bodyDiv w:val="1"/>
      <w:marLeft w:val="0"/>
      <w:marRight w:val="0"/>
      <w:marTop w:val="0"/>
      <w:marBottom w:val="0"/>
      <w:divBdr>
        <w:top w:val="none" w:sz="0" w:space="0" w:color="auto"/>
        <w:left w:val="none" w:sz="0" w:space="0" w:color="auto"/>
        <w:bottom w:val="none" w:sz="0" w:space="0" w:color="auto"/>
        <w:right w:val="none" w:sz="0" w:space="0" w:color="auto"/>
      </w:divBdr>
    </w:div>
    <w:div w:id="885675164">
      <w:bodyDiv w:val="1"/>
      <w:marLeft w:val="0"/>
      <w:marRight w:val="0"/>
      <w:marTop w:val="0"/>
      <w:marBottom w:val="0"/>
      <w:divBdr>
        <w:top w:val="none" w:sz="0" w:space="0" w:color="auto"/>
        <w:left w:val="none" w:sz="0" w:space="0" w:color="auto"/>
        <w:bottom w:val="none" w:sz="0" w:space="0" w:color="auto"/>
        <w:right w:val="none" w:sz="0" w:space="0" w:color="auto"/>
      </w:divBdr>
    </w:div>
    <w:div w:id="885751489">
      <w:bodyDiv w:val="1"/>
      <w:marLeft w:val="0"/>
      <w:marRight w:val="0"/>
      <w:marTop w:val="0"/>
      <w:marBottom w:val="0"/>
      <w:divBdr>
        <w:top w:val="none" w:sz="0" w:space="0" w:color="auto"/>
        <w:left w:val="none" w:sz="0" w:space="0" w:color="auto"/>
        <w:bottom w:val="none" w:sz="0" w:space="0" w:color="auto"/>
        <w:right w:val="none" w:sz="0" w:space="0" w:color="auto"/>
      </w:divBdr>
    </w:div>
    <w:div w:id="885988748">
      <w:bodyDiv w:val="1"/>
      <w:marLeft w:val="0"/>
      <w:marRight w:val="0"/>
      <w:marTop w:val="0"/>
      <w:marBottom w:val="0"/>
      <w:divBdr>
        <w:top w:val="none" w:sz="0" w:space="0" w:color="auto"/>
        <w:left w:val="none" w:sz="0" w:space="0" w:color="auto"/>
        <w:bottom w:val="none" w:sz="0" w:space="0" w:color="auto"/>
        <w:right w:val="none" w:sz="0" w:space="0" w:color="auto"/>
      </w:divBdr>
    </w:div>
    <w:div w:id="885994047">
      <w:bodyDiv w:val="1"/>
      <w:marLeft w:val="0"/>
      <w:marRight w:val="0"/>
      <w:marTop w:val="0"/>
      <w:marBottom w:val="0"/>
      <w:divBdr>
        <w:top w:val="none" w:sz="0" w:space="0" w:color="auto"/>
        <w:left w:val="none" w:sz="0" w:space="0" w:color="auto"/>
        <w:bottom w:val="none" w:sz="0" w:space="0" w:color="auto"/>
        <w:right w:val="none" w:sz="0" w:space="0" w:color="auto"/>
      </w:divBdr>
    </w:div>
    <w:div w:id="886793349">
      <w:bodyDiv w:val="1"/>
      <w:marLeft w:val="0"/>
      <w:marRight w:val="0"/>
      <w:marTop w:val="0"/>
      <w:marBottom w:val="0"/>
      <w:divBdr>
        <w:top w:val="none" w:sz="0" w:space="0" w:color="auto"/>
        <w:left w:val="none" w:sz="0" w:space="0" w:color="auto"/>
        <w:bottom w:val="none" w:sz="0" w:space="0" w:color="auto"/>
        <w:right w:val="none" w:sz="0" w:space="0" w:color="auto"/>
      </w:divBdr>
    </w:div>
    <w:div w:id="886838457">
      <w:bodyDiv w:val="1"/>
      <w:marLeft w:val="0"/>
      <w:marRight w:val="0"/>
      <w:marTop w:val="0"/>
      <w:marBottom w:val="0"/>
      <w:divBdr>
        <w:top w:val="none" w:sz="0" w:space="0" w:color="auto"/>
        <w:left w:val="none" w:sz="0" w:space="0" w:color="auto"/>
        <w:bottom w:val="none" w:sz="0" w:space="0" w:color="auto"/>
        <w:right w:val="none" w:sz="0" w:space="0" w:color="auto"/>
      </w:divBdr>
    </w:div>
    <w:div w:id="887109296">
      <w:bodyDiv w:val="1"/>
      <w:marLeft w:val="0"/>
      <w:marRight w:val="0"/>
      <w:marTop w:val="0"/>
      <w:marBottom w:val="0"/>
      <w:divBdr>
        <w:top w:val="none" w:sz="0" w:space="0" w:color="auto"/>
        <w:left w:val="none" w:sz="0" w:space="0" w:color="auto"/>
        <w:bottom w:val="none" w:sz="0" w:space="0" w:color="auto"/>
        <w:right w:val="none" w:sz="0" w:space="0" w:color="auto"/>
      </w:divBdr>
    </w:div>
    <w:div w:id="887569651">
      <w:bodyDiv w:val="1"/>
      <w:marLeft w:val="0"/>
      <w:marRight w:val="0"/>
      <w:marTop w:val="0"/>
      <w:marBottom w:val="0"/>
      <w:divBdr>
        <w:top w:val="none" w:sz="0" w:space="0" w:color="auto"/>
        <w:left w:val="none" w:sz="0" w:space="0" w:color="auto"/>
        <w:bottom w:val="none" w:sz="0" w:space="0" w:color="auto"/>
        <w:right w:val="none" w:sz="0" w:space="0" w:color="auto"/>
      </w:divBdr>
    </w:div>
    <w:div w:id="887571115">
      <w:bodyDiv w:val="1"/>
      <w:marLeft w:val="0"/>
      <w:marRight w:val="0"/>
      <w:marTop w:val="0"/>
      <w:marBottom w:val="0"/>
      <w:divBdr>
        <w:top w:val="none" w:sz="0" w:space="0" w:color="auto"/>
        <w:left w:val="none" w:sz="0" w:space="0" w:color="auto"/>
        <w:bottom w:val="none" w:sz="0" w:space="0" w:color="auto"/>
        <w:right w:val="none" w:sz="0" w:space="0" w:color="auto"/>
      </w:divBdr>
    </w:div>
    <w:div w:id="887645692">
      <w:bodyDiv w:val="1"/>
      <w:marLeft w:val="0"/>
      <w:marRight w:val="0"/>
      <w:marTop w:val="0"/>
      <w:marBottom w:val="0"/>
      <w:divBdr>
        <w:top w:val="none" w:sz="0" w:space="0" w:color="auto"/>
        <w:left w:val="none" w:sz="0" w:space="0" w:color="auto"/>
        <w:bottom w:val="none" w:sz="0" w:space="0" w:color="auto"/>
        <w:right w:val="none" w:sz="0" w:space="0" w:color="auto"/>
      </w:divBdr>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887836163">
      <w:bodyDiv w:val="1"/>
      <w:marLeft w:val="0"/>
      <w:marRight w:val="0"/>
      <w:marTop w:val="0"/>
      <w:marBottom w:val="0"/>
      <w:divBdr>
        <w:top w:val="none" w:sz="0" w:space="0" w:color="auto"/>
        <w:left w:val="none" w:sz="0" w:space="0" w:color="auto"/>
        <w:bottom w:val="none" w:sz="0" w:space="0" w:color="auto"/>
        <w:right w:val="none" w:sz="0" w:space="0" w:color="auto"/>
      </w:divBdr>
    </w:div>
    <w:div w:id="887957212">
      <w:bodyDiv w:val="1"/>
      <w:marLeft w:val="0"/>
      <w:marRight w:val="0"/>
      <w:marTop w:val="0"/>
      <w:marBottom w:val="0"/>
      <w:divBdr>
        <w:top w:val="none" w:sz="0" w:space="0" w:color="auto"/>
        <w:left w:val="none" w:sz="0" w:space="0" w:color="auto"/>
        <w:bottom w:val="none" w:sz="0" w:space="0" w:color="auto"/>
        <w:right w:val="none" w:sz="0" w:space="0" w:color="auto"/>
      </w:divBdr>
    </w:div>
    <w:div w:id="888146508">
      <w:bodyDiv w:val="1"/>
      <w:marLeft w:val="0"/>
      <w:marRight w:val="0"/>
      <w:marTop w:val="0"/>
      <w:marBottom w:val="0"/>
      <w:divBdr>
        <w:top w:val="none" w:sz="0" w:space="0" w:color="auto"/>
        <w:left w:val="none" w:sz="0" w:space="0" w:color="auto"/>
        <w:bottom w:val="none" w:sz="0" w:space="0" w:color="auto"/>
        <w:right w:val="none" w:sz="0" w:space="0" w:color="auto"/>
      </w:divBdr>
    </w:div>
    <w:div w:id="888342419">
      <w:bodyDiv w:val="1"/>
      <w:marLeft w:val="0"/>
      <w:marRight w:val="0"/>
      <w:marTop w:val="0"/>
      <w:marBottom w:val="0"/>
      <w:divBdr>
        <w:top w:val="none" w:sz="0" w:space="0" w:color="auto"/>
        <w:left w:val="none" w:sz="0" w:space="0" w:color="auto"/>
        <w:bottom w:val="none" w:sz="0" w:space="0" w:color="auto"/>
        <w:right w:val="none" w:sz="0" w:space="0" w:color="auto"/>
      </w:divBdr>
    </w:div>
    <w:div w:id="889002719">
      <w:bodyDiv w:val="1"/>
      <w:marLeft w:val="0"/>
      <w:marRight w:val="0"/>
      <w:marTop w:val="0"/>
      <w:marBottom w:val="0"/>
      <w:divBdr>
        <w:top w:val="none" w:sz="0" w:space="0" w:color="auto"/>
        <w:left w:val="none" w:sz="0" w:space="0" w:color="auto"/>
        <w:bottom w:val="none" w:sz="0" w:space="0" w:color="auto"/>
        <w:right w:val="none" w:sz="0" w:space="0" w:color="auto"/>
      </w:divBdr>
    </w:div>
    <w:div w:id="889028223">
      <w:bodyDiv w:val="1"/>
      <w:marLeft w:val="0"/>
      <w:marRight w:val="0"/>
      <w:marTop w:val="0"/>
      <w:marBottom w:val="0"/>
      <w:divBdr>
        <w:top w:val="none" w:sz="0" w:space="0" w:color="auto"/>
        <w:left w:val="none" w:sz="0" w:space="0" w:color="auto"/>
        <w:bottom w:val="none" w:sz="0" w:space="0" w:color="auto"/>
        <w:right w:val="none" w:sz="0" w:space="0" w:color="auto"/>
      </w:divBdr>
    </w:div>
    <w:div w:id="889149239">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413952">
      <w:bodyDiv w:val="1"/>
      <w:marLeft w:val="0"/>
      <w:marRight w:val="0"/>
      <w:marTop w:val="0"/>
      <w:marBottom w:val="0"/>
      <w:divBdr>
        <w:top w:val="none" w:sz="0" w:space="0" w:color="auto"/>
        <w:left w:val="none" w:sz="0" w:space="0" w:color="auto"/>
        <w:bottom w:val="none" w:sz="0" w:space="0" w:color="auto"/>
        <w:right w:val="none" w:sz="0" w:space="0" w:color="auto"/>
      </w:divBdr>
    </w:div>
    <w:div w:id="889415562">
      <w:bodyDiv w:val="1"/>
      <w:marLeft w:val="0"/>
      <w:marRight w:val="0"/>
      <w:marTop w:val="0"/>
      <w:marBottom w:val="0"/>
      <w:divBdr>
        <w:top w:val="none" w:sz="0" w:space="0" w:color="auto"/>
        <w:left w:val="none" w:sz="0" w:space="0" w:color="auto"/>
        <w:bottom w:val="none" w:sz="0" w:space="0" w:color="auto"/>
        <w:right w:val="none" w:sz="0" w:space="0" w:color="auto"/>
      </w:divBdr>
    </w:div>
    <w:div w:id="889420414">
      <w:bodyDiv w:val="1"/>
      <w:marLeft w:val="0"/>
      <w:marRight w:val="0"/>
      <w:marTop w:val="0"/>
      <w:marBottom w:val="0"/>
      <w:divBdr>
        <w:top w:val="none" w:sz="0" w:space="0" w:color="auto"/>
        <w:left w:val="none" w:sz="0" w:space="0" w:color="auto"/>
        <w:bottom w:val="none" w:sz="0" w:space="0" w:color="auto"/>
        <w:right w:val="none" w:sz="0" w:space="0" w:color="auto"/>
      </w:divBdr>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369">
      <w:bodyDiv w:val="1"/>
      <w:marLeft w:val="0"/>
      <w:marRight w:val="0"/>
      <w:marTop w:val="0"/>
      <w:marBottom w:val="0"/>
      <w:divBdr>
        <w:top w:val="none" w:sz="0" w:space="0" w:color="auto"/>
        <w:left w:val="none" w:sz="0" w:space="0" w:color="auto"/>
        <w:bottom w:val="none" w:sz="0" w:space="0" w:color="auto"/>
        <w:right w:val="none" w:sz="0" w:space="0" w:color="auto"/>
      </w:divBdr>
    </w:div>
    <w:div w:id="89072791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9">
      <w:bodyDiv w:val="1"/>
      <w:marLeft w:val="0"/>
      <w:marRight w:val="0"/>
      <w:marTop w:val="0"/>
      <w:marBottom w:val="0"/>
      <w:divBdr>
        <w:top w:val="none" w:sz="0" w:space="0" w:color="auto"/>
        <w:left w:val="none" w:sz="0" w:space="0" w:color="auto"/>
        <w:bottom w:val="none" w:sz="0" w:space="0" w:color="auto"/>
        <w:right w:val="none" w:sz="0" w:space="0" w:color="auto"/>
      </w:divBdr>
    </w:div>
    <w:div w:id="891036778">
      <w:bodyDiv w:val="1"/>
      <w:marLeft w:val="0"/>
      <w:marRight w:val="0"/>
      <w:marTop w:val="0"/>
      <w:marBottom w:val="0"/>
      <w:divBdr>
        <w:top w:val="none" w:sz="0" w:space="0" w:color="auto"/>
        <w:left w:val="none" w:sz="0" w:space="0" w:color="auto"/>
        <w:bottom w:val="none" w:sz="0" w:space="0" w:color="auto"/>
        <w:right w:val="none" w:sz="0" w:space="0" w:color="auto"/>
      </w:divBdr>
    </w:div>
    <w:div w:id="891043530">
      <w:bodyDiv w:val="1"/>
      <w:marLeft w:val="0"/>
      <w:marRight w:val="0"/>
      <w:marTop w:val="0"/>
      <w:marBottom w:val="0"/>
      <w:divBdr>
        <w:top w:val="none" w:sz="0" w:space="0" w:color="auto"/>
        <w:left w:val="none" w:sz="0" w:space="0" w:color="auto"/>
        <w:bottom w:val="none" w:sz="0" w:space="0" w:color="auto"/>
        <w:right w:val="none" w:sz="0" w:space="0" w:color="auto"/>
      </w:divBdr>
    </w:div>
    <w:div w:id="891114867">
      <w:bodyDiv w:val="1"/>
      <w:marLeft w:val="0"/>
      <w:marRight w:val="0"/>
      <w:marTop w:val="0"/>
      <w:marBottom w:val="0"/>
      <w:divBdr>
        <w:top w:val="none" w:sz="0" w:space="0" w:color="auto"/>
        <w:left w:val="none" w:sz="0" w:space="0" w:color="auto"/>
        <w:bottom w:val="none" w:sz="0" w:space="0" w:color="auto"/>
        <w:right w:val="none" w:sz="0" w:space="0" w:color="auto"/>
      </w:divBdr>
    </w:div>
    <w:div w:id="891158915">
      <w:bodyDiv w:val="1"/>
      <w:marLeft w:val="0"/>
      <w:marRight w:val="0"/>
      <w:marTop w:val="0"/>
      <w:marBottom w:val="0"/>
      <w:divBdr>
        <w:top w:val="none" w:sz="0" w:space="0" w:color="auto"/>
        <w:left w:val="none" w:sz="0" w:space="0" w:color="auto"/>
        <w:bottom w:val="none" w:sz="0" w:space="0" w:color="auto"/>
        <w:right w:val="none" w:sz="0" w:space="0" w:color="auto"/>
      </w:divBdr>
    </w:div>
    <w:div w:id="891308728">
      <w:bodyDiv w:val="1"/>
      <w:marLeft w:val="0"/>
      <w:marRight w:val="0"/>
      <w:marTop w:val="0"/>
      <w:marBottom w:val="0"/>
      <w:divBdr>
        <w:top w:val="none" w:sz="0" w:space="0" w:color="auto"/>
        <w:left w:val="none" w:sz="0" w:space="0" w:color="auto"/>
        <w:bottom w:val="none" w:sz="0" w:space="0" w:color="auto"/>
        <w:right w:val="none" w:sz="0" w:space="0" w:color="auto"/>
      </w:divBdr>
    </w:div>
    <w:div w:id="891497835">
      <w:bodyDiv w:val="1"/>
      <w:marLeft w:val="0"/>
      <w:marRight w:val="0"/>
      <w:marTop w:val="0"/>
      <w:marBottom w:val="0"/>
      <w:divBdr>
        <w:top w:val="none" w:sz="0" w:space="0" w:color="auto"/>
        <w:left w:val="none" w:sz="0" w:space="0" w:color="auto"/>
        <w:bottom w:val="none" w:sz="0" w:space="0" w:color="auto"/>
        <w:right w:val="none" w:sz="0" w:space="0" w:color="auto"/>
      </w:divBdr>
    </w:div>
    <w:div w:id="891580686">
      <w:bodyDiv w:val="1"/>
      <w:marLeft w:val="0"/>
      <w:marRight w:val="0"/>
      <w:marTop w:val="0"/>
      <w:marBottom w:val="0"/>
      <w:divBdr>
        <w:top w:val="none" w:sz="0" w:space="0" w:color="auto"/>
        <w:left w:val="none" w:sz="0" w:space="0" w:color="auto"/>
        <w:bottom w:val="none" w:sz="0" w:space="0" w:color="auto"/>
        <w:right w:val="none" w:sz="0" w:space="0" w:color="auto"/>
      </w:divBdr>
    </w:div>
    <w:div w:id="891844600">
      <w:bodyDiv w:val="1"/>
      <w:marLeft w:val="0"/>
      <w:marRight w:val="0"/>
      <w:marTop w:val="0"/>
      <w:marBottom w:val="0"/>
      <w:divBdr>
        <w:top w:val="none" w:sz="0" w:space="0" w:color="auto"/>
        <w:left w:val="none" w:sz="0" w:space="0" w:color="auto"/>
        <w:bottom w:val="none" w:sz="0" w:space="0" w:color="auto"/>
        <w:right w:val="none" w:sz="0" w:space="0" w:color="auto"/>
      </w:divBdr>
    </w:div>
    <w:div w:id="891887285">
      <w:bodyDiv w:val="1"/>
      <w:marLeft w:val="0"/>
      <w:marRight w:val="0"/>
      <w:marTop w:val="0"/>
      <w:marBottom w:val="0"/>
      <w:divBdr>
        <w:top w:val="none" w:sz="0" w:space="0" w:color="auto"/>
        <w:left w:val="none" w:sz="0" w:space="0" w:color="auto"/>
        <w:bottom w:val="none" w:sz="0" w:space="0" w:color="auto"/>
        <w:right w:val="none" w:sz="0" w:space="0" w:color="auto"/>
      </w:divBdr>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1968695">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2994">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003081">
      <w:bodyDiv w:val="1"/>
      <w:marLeft w:val="0"/>
      <w:marRight w:val="0"/>
      <w:marTop w:val="0"/>
      <w:marBottom w:val="0"/>
      <w:divBdr>
        <w:top w:val="none" w:sz="0" w:space="0" w:color="auto"/>
        <w:left w:val="none" w:sz="0" w:space="0" w:color="auto"/>
        <w:bottom w:val="none" w:sz="0" w:space="0" w:color="auto"/>
        <w:right w:val="none" w:sz="0" w:space="0" w:color="auto"/>
      </w:divBdr>
    </w:div>
    <w:div w:id="893003649">
      <w:bodyDiv w:val="1"/>
      <w:marLeft w:val="0"/>
      <w:marRight w:val="0"/>
      <w:marTop w:val="0"/>
      <w:marBottom w:val="0"/>
      <w:divBdr>
        <w:top w:val="none" w:sz="0" w:space="0" w:color="auto"/>
        <w:left w:val="none" w:sz="0" w:space="0" w:color="auto"/>
        <w:bottom w:val="none" w:sz="0" w:space="0" w:color="auto"/>
        <w:right w:val="none" w:sz="0" w:space="0" w:color="auto"/>
      </w:divBdr>
    </w:div>
    <w:div w:id="893078856">
      <w:bodyDiv w:val="1"/>
      <w:marLeft w:val="0"/>
      <w:marRight w:val="0"/>
      <w:marTop w:val="0"/>
      <w:marBottom w:val="0"/>
      <w:divBdr>
        <w:top w:val="none" w:sz="0" w:space="0" w:color="auto"/>
        <w:left w:val="none" w:sz="0" w:space="0" w:color="auto"/>
        <w:bottom w:val="none" w:sz="0" w:space="0" w:color="auto"/>
        <w:right w:val="none" w:sz="0" w:space="0" w:color="auto"/>
      </w:divBdr>
    </w:div>
    <w:div w:id="893128306">
      <w:bodyDiv w:val="1"/>
      <w:marLeft w:val="0"/>
      <w:marRight w:val="0"/>
      <w:marTop w:val="0"/>
      <w:marBottom w:val="0"/>
      <w:divBdr>
        <w:top w:val="none" w:sz="0" w:space="0" w:color="auto"/>
        <w:left w:val="none" w:sz="0" w:space="0" w:color="auto"/>
        <w:bottom w:val="none" w:sz="0" w:space="0" w:color="auto"/>
        <w:right w:val="none" w:sz="0" w:space="0" w:color="auto"/>
      </w:divBdr>
    </w:div>
    <w:div w:id="893274829">
      <w:bodyDiv w:val="1"/>
      <w:marLeft w:val="0"/>
      <w:marRight w:val="0"/>
      <w:marTop w:val="0"/>
      <w:marBottom w:val="0"/>
      <w:divBdr>
        <w:top w:val="none" w:sz="0" w:space="0" w:color="auto"/>
        <w:left w:val="none" w:sz="0" w:space="0" w:color="auto"/>
        <w:bottom w:val="none" w:sz="0" w:space="0" w:color="auto"/>
        <w:right w:val="none" w:sz="0" w:space="0" w:color="auto"/>
      </w:divBdr>
    </w:div>
    <w:div w:id="893463294">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5723">
      <w:bodyDiv w:val="1"/>
      <w:marLeft w:val="0"/>
      <w:marRight w:val="0"/>
      <w:marTop w:val="0"/>
      <w:marBottom w:val="0"/>
      <w:divBdr>
        <w:top w:val="none" w:sz="0" w:space="0" w:color="auto"/>
        <w:left w:val="none" w:sz="0" w:space="0" w:color="auto"/>
        <w:bottom w:val="none" w:sz="0" w:space="0" w:color="auto"/>
        <w:right w:val="none" w:sz="0" w:space="0" w:color="auto"/>
      </w:divBdr>
    </w:div>
    <w:div w:id="894006352">
      <w:bodyDiv w:val="1"/>
      <w:marLeft w:val="0"/>
      <w:marRight w:val="0"/>
      <w:marTop w:val="0"/>
      <w:marBottom w:val="0"/>
      <w:divBdr>
        <w:top w:val="none" w:sz="0" w:space="0" w:color="auto"/>
        <w:left w:val="none" w:sz="0" w:space="0" w:color="auto"/>
        <w:bottom w:val="none" w:sz="0" w:space="0" w:color="auto"/>
        <w:right w:val="none" w:sz="0" w:space="0" w:color="auto"/>
      </w:divBdr>
    </w:div>
    <w:div w:id="894048276">
      <w:bodyDiv w:val="1"/>
      <w:marLeft w:val="0"/>
      <w:marRight w:val="0"/>
      <w:marTop w:val="0"/>
      <w:marBottom w:val="0"/>
      <w:divBdr>
        <w:top w:val="none" w:sz="0" w:space="0" w:color="auto"/>
        <w:left w:val="none" w:sz="0" w:space="0" w:color="auto"/>
        <w:bottom w:val="none" w:sz="0" w:space="0" w:color="auto"/>
        <w:right w:val="none" w:sz="0" w:space="0" w:color="auto"/>
      </w:divBdr>
    </w:div>
    <w:div w:id="894125372">
      <w:bodyDiv w:val="1"/>
      <w:marLeft w:val="0"/>
      <w:marRight w:val="0"/>
      <w:marTop w:val="0"/>
      <w:marBottom w:val="0"/>
      <w:divBdr>
        <w:top w:val="none" w:sz="0" w:space="0" w:color="auto"/>
        <w:left w:val="none" w:sz="0" w:space="0" w:color="auto"/>
        <w:bottom w:val="none" w:sz="0" w:space="0" w:color="auto"/>
        <w:right w:val="none" w:sz="0" w:space="0" w:color="auto"/>
      </w:divBdr>
    </w:div>
    <w:div w:id="89446531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895787">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045217">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24102">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818978">
      <w:bodyDiv w:val="1"/>
      <w:marLeft w:val="0"/>
      <w:marRight w:val="0"/>
      <w:marTop w:val="0"/>
      <w:marBottom w:val="0"/>
      <w:divBdr>
        <w:top w:val="none" w:sz="0" w:space="0" w:color="auto"/>
        <w:left w:val="none" w:sz="0" w:space="0" w:color="auto"/>
        <w:bottom w:val="none" w:sz="0" w:space="0" w:color="auto"/>
        <w:right w:val="none" w:sz="0" w:space="0" w:color="auto"/>
      </w:divBdr>
    </w:div>
    <w:div w:id="895895964">
      <w:bodyDiv w:val="1"/>
      <w:marLeft w:val="0"/>
      <w:marRight w:val="0"/>
      <w:marTop w:val="0"/>
      <w:marBottom w:val="0"/>
      <w:divBdr>
        <w:top w:val="none" w:sz="0" w:space="0" w:color="auto"/>
        <w:left w:val="none" w:sz="0" w:space="0" w:color="auto"/>
        <w:bottom w:val="none" w:sz="0" w:space="0" w:color="auto"/>
        <w:right w:val="none" w:sz="0" w:space="0" w:color="auto"/>
      </w:divBdr>
    </w:div>
    <w:div w:id="895968026">
      <w:bodyDiv w:val="1"/>
      <w:marLeft w:val="0"/>
      <w:marRight w:val="0"/>
      <w:marTop w:val="0"/>
      <w:marBottom w:val="0"/>
      <w:divBdr>
        <w:top w:val="none" w:sz="0" w:space="0" w:color="auto"/>
        <w:left w:val="none" w:sz="0" w:space="0" w:color="auto"/>
        <w:bottom w:val="none" w:sz="0" w:space="0" w:color="auto"/>
        <w:right w:val="none" w:sz="0" w:space="0" w:color="auto"/>
      </w:divBdr>
    </w:div>
    <w:div w:id="896088578">
      <w:bodyDiv w:val="1"/>
      <w:marLeft w:val="0"/>
      <w:marRight w:val="0"/>
      <w:marTop w:val="0"/>
      <w:marBottom w:val="0"/>
      <w:divBdr>
        <w:top w:val="none" w:sz="0" w:space="0" w:color="auto"/>
        <w:left w:val="none" w:sz="0" w:space="0" w:color="auto"/>
        <w:bottom w:val="none" w:sz="0" w:space="0" w:color="auto"/>
        <w:right w:val="none" w:sz="0" w:space="0" w:color="auto"/>
      </w:divBdr>
    </w:div>
    <w:div w:id="896428329">
      <w:bodyDiv w:val="1"/>
      <w:marLeft w:val="0"/>
      <w:marRight w:val="0"/>
      <w:marTop w:val="0"/>
      <w:marBottom w:val="0"/>
      <w:divBdr>
        <w:top w:val="none" w:sz="0" w:space="0" w:color="auto"/>
        <w:left w:val="none" w:sz="0" w:space="0" w:color="auto"/>
        <w:bottom w:val="none" w:sz="0" w:space="0" w:color="auto"/>
        <w:right w:val="none" w:sz="0" w:space="0" w:color="auto"/>
      </w:divBdr>
    </w:div>
    <w:div w:id="896430278">
      <w:bodyDiv w:val="1"/>
      <w:marLeft w:val="0"/>
      <w:marRight w:val="0"/>
      <w:marTop w:val="0"/>
      <w:marBottom w:val="0"/>
      <w:divBdr>
        <w:top w:val="none" w:sz="0" w:space="0" w:color="auto"/>
        <w:left w:val="none" w:sz="0" w:space="0" w:color="auto"/>
        <w:bottom w:val="none" w:sz="0" w:space="0" w:color="auto"/>
        <w:right w:val="none" w:sz="0" w:space="0" w:color="auto"/>
      </w:divBdr>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626873">
      <w:bodyDiv w:val="1"/>
      <w:marLeft w:val="0"/>
      <w:marRight w:val="0"/>
      <w:marTop w:val="0"/>
      <w:marBottom w:val="0"/>
      <w:divBdr>
        <w:top w:val="none" w:sz="0" w:space="0" w:color="auto"/>
        <w:left w:val="none" w:sz="0" w:space="0" w:color="auto"/>
        <w:bottom w:val="none" w:sz="0" w:space="0" w:color="auto"/>
        <w:right w:val="none" w:sz="0" w:space="0" w:color="auto"/>
      </w:divBdr>
    </w:div>
    <w:div w:id="896627027">
      <w:bodyDiv w:val="1"/>
      <w:marLeft w:val="0"/>
      <w:marRight w:val="0"/>
      <w:marTop w:val="0"/>
      <w:marBottom w:val="0"/>
      <w:divBdr>
        <w:top w:val="none" w:sz="0" w:space="0" w:color="auto"/>
        <w:left w:val="none" w:sz="0" w:space="0" w:color="auto"/>
        <w:bottom w:val="none" w:sz="0" w:space="0" w:color="auto"/>
        <w:right w:val="none" w:sz="0" w:space="0" w:color="auto"/>
      </w:divBdr>
    </w:div>
    <w:div w:id="896664950">
      <w:bodyDiv w:val="1"/>
      <w:marLeft w:val="0"/>
      <w:marRight w:val="0"/>
      <w:marTop w:val="0"/>
      <w:marBottom w:val="0"/>
      <w:divBdr>
        <w:top w:val="none" w:sz="0" w:space="0" w:color="auto"/>
        <w:left w:val="none" w:sz="0" w:space="0" w:color="auto"/>
        <w:bottom w:val="none" w:sz="0" w:space="0" w:color="auto"/>
        <w:right w:val="none" w:sz="0" w:space="0" w:color="auto"/>
      </w:divBdr>
    </w:div>
    <w:div w:id="896671863">
      <w:bodyDiv w:val="1"/>
      <w:marLeft w:val="0"/>
      <w:marRight w:val="0"/>
      <w:marTop w:val="0"/>
      <w:marBottom w:val="0"/>
      <w:divBdr>
        <w:top w:val="none" w:sz="0" w:space="0" w:color="auto"/>
        <w:left w:val="none" w:sz="0" w:space="0" w:color="auto"/>
        <w:bottom w:val="none" w:sz="0" w:space="0" w:color="auto"/>
        <w:right w:val="none" w:sz="0" w:space="0" w:color="auto"/>
      </w:divBdr>
    </w:div>
    <w:div w:id="896743635">
      <w:bodyDiv w:val="1"/>
      <w:marLeft w:val="0"/>
      <w:marRight w:val="0"/>
      <w:marTop w:val="0"/>
      <w:marBottom w:val="0"/>
      <w:divBdr>
        <w:top w:val="none" w:sz="0" w:space="0" w:color="auto"/>
        <w:left w:val="none" w:sz="0" w:space="0" w:color="auto"/>
        <w:bottom w:val="none" w:sz="0" w:space="0" w:color="auto"/>
        <w:right w:val="none" w:sz="0" w:space="0" w:color="auto"/>
      </w:divBdr>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401866">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8117">
      <w:bodyDiv w:val="1"/>
      <w:marLeft w:val="0"/>
      <w:marRight w:val="0"/>
      <w:marTop w:val="0"/>
      <w:marBottom w:val="0"/>
      <w:divBdr>
        <w:top w:val="none" w:sz="0" w:space="0" w:color="auto"/>
        <w:left w:val="none" w:sz="0" w:space="0" w:color="auto"/>
        <w:bottom w:val="none" w:sz="0" w:space="0" w:color="auto"/>
        <w:right w:val="none" w:sz="0" w:space="0" w:color="auto"/>
      </w:divBdr>
    </w:div>
    <w:div w:id="897781982">
      <w:bodyDiv w:val="1"/>
      <w:marLeft w:val="0"/>
      <w:marRight w:val="0"/>
      <w:marTop w:val="0"/>
      <w:marBottom w:val="0"/>
      <w:divBdr>
        <w:top w:val="none" w:sz="0" w:space="0" w:color="auto"/>
        <w:left w:val="none" w:sz="0" w:space="0" w:color="auto"/>
        <w:bottom w:val="none" w:sz="0" w:space="0" w:color="auto"/>
        <w:right w:val="none" w:sz="0" w:space="0" w:color="auto"/>
      </w:divBdr>
    </w:div>
    <w:div w:id="898125623">
      <w:bodyDiv w:val="1"/>
      <w:marLeft w:val="0"/>
      <w:marRight w:val="0"/>
      <w:marTop w:val="0"/>
      <w:marBottom w:val="0"/>
      <w:divBdr>
        <w:top w:val="none" w:sz="0" w:space="0" w:color="auto"/>
        <w:left w:val="none" w:sz="0" w:space="0" w:color="auto"/>
        <w:bottom w:val="none" w:sz="0" w:space="0" w:color="auto"/>
        <w:right w:val="none" w:sz="0" w:space="0" w:color="auto"/>
      </w:divBdr>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898250547">
      <w:bodyDiv w:val="1"/>
      <w:marLeft w:val="0"/>
      <w:marRight w:val="0"/>
      <w:marTop w:val="0"/>
      <w:marBottom w:val="0"/>
      <w:divBdr>
        <w:top w:val="none" w:sz="0" w:space="0" w:color="auto"/>
        <w:left w:val="none" w:sz="0" w:space="0" w:color="auto"/>
        <w:bottom w:val="none" w:sz="0" w:space="0" w:color="auto"/>
        <w:right w:val="none" w:sz="0" w:space="0" w:color="auto"/>
      </w:divBdr>
    </w:div>
    <w:div w:id="898327406">
      <w:bodyDiv w:val="1"/>
      <w:marLeft w:val="0"/>
      <w:marRight w:val="0"/>
      <w:marTop w:val="0"/>
      <w:marBottom w:val="0"/>
      <w:divBdr>
        <w:top w:val="none" w:sz="0" w:space="0" w:color="auto"/>
        <w:left w:val="none" w:sz="0" w:space="0" w:color="auto"/>
        <w:bottom w:val="none" w:sz="0" w:space="0" w:color="auto"/>
        <w:right w:val="none" w:sz="0" w:space="0" w:color="auto"/>
      </w:divBdr>
    </w:div>
    <w:div w:id="898395601">
      <w:bodyDiv w:val="1"/>
      <w:marLeft w:val="0"/>
      <w:marRight w:val="0"/>
      <w:marTop w:val="0"/>
      <w:marBottom w:val="0"/>
      <w:divBdr>
        <w:top w:val="none" w:sz="0" w:space="0" w:color="auto"/>
        <w:left w:val="none" w:sz="0" w:space="0" w:color="auto"/>
        <w:bottom w:val="none" w:sz="0" w:space="0" w:color="auto"/>
        <w:right w:val="none" w:sz="0" w:space="0" w:color="auto"/>
      </w:divBdr>
    </w:div>
    <w:div w:id="898595233">
      <w:bodyDiv w:val="1"/>
      <w:marLeft w:val="0"/>
      <w:marRight w:val="0"/>
      <w:marTop w:val="0"/>
      <w:marBottom w:val="0"/>
      <w:divBdr>
        <w:top w:val="none" w:sz="0" w:space="0" w:color="auto"/>
        <w:left w:val="none" w:sz="0" w:space="0" w:color="auto"/>
        <w:bottom w:val="none" w:sz="0" w:space="0" w:color="auto"/>
        <w:right w:val="none" w:sz="0" w:space="0" w:color="auto"/>
      </w:divBdr>
    </w:div>
    <w:div w:id="899100485">
      <w:bodyDiv w:val="1"/>
      <w:marLeft w:val="0"/>
      <w:marRight w:val="0"/>
      <w:marTop w:val="0"/>
      <w:marBottom w:val="0"/>
      <w:divBdr>
        <w:top w:val="none" w:sz="0" w:space="0" w:color="auto"/>
        <w:left w:val="none" w:sz="0" w:space="0" w:color="auto"/>
        <w:bottom w:val="none" w:sz="0" w:space="0" w:color="auto"/>
        <w:right w:val="none" w:sz="0" w:space="0" w:color="auto"/>
      </w:divBdr>
    </w:div>
    <w:div w:id="899171557">
      <w:bodyDiv w:val="1"/>
      <w:marLeft w:val="0"/>
      <w:marRight w:val="0"/>
      <w:marTop w:val="0"/>
      <w:marBottom w:val="0"/>
      <w:divBdr>
        <w:top w:val="none" w:sz="0" w:space="0" w:color="auto"/>
        <w:left w:val="none" w:sz="0" w:space="0" w:color="auto"/>
        <w:bottom w:val="none" w:sz="0" w:space="0" w:color="auto"/>
        <w:right w:val="none" w:sz="0" w:space="0" w:color="auto"/>
      </w:divBdr>
    </w:div>
    <w:div w:id="899365481">
      <w:bodyDiv w:val="1"/>
      <w:marLeft w:val="0"/>
      <w:marRight w:val="0"/>
      <w:marTop w:val="0"/>
      <w:marBottom w:val="0"/>
      <w:divBdr>
        <w:top w:val="none" w:sz="0" w:space="0" w:color="auto"/>
        <w:left w:val="none" w:sz="0" w:space="0" w:color="auto"/>
        <w:bottom w:val="none" w:sz="0" w:space="0" w:color="auto"/>
        <w:right w:val="none" w:sz="0" w:space="0" w:color="auto"/>
      </w:divBdr>
    </w:div>
    <w:div w:id="899750791">
      <w:bodyDiv w:val="1"/>
      <w:marLeft w:val="0"/>
      <w:marRight w:val="0"/>
      <w:marTop w:val="0"/>
      <w:marBottom w:val="0"/>
      <w:divBdr>
        <w:top w:val="none" w:sz="0" w:space="0" w:color="auto"/>
        <w:left w:val="none" w:sz="0" w:space="0" w:color="auto"/>
        <w:bottom w:val="none" w:sz="0" w:space="0" w:color="auto"/>
        <w:right w:val="none" w:sz="0" w:space="0" w:color="auto"/>
      </w:divBdr>
    </w:div>
    <w:div w:id="900020880">
      <w:bodyDiv w:val="1"/>
      <w:marLeft w:val="0"/>
      <w:marRight w:val="0"/>
      <w:marTop w:val="0"/>
      <w:marBottom w:val="0"/>
      <w:divBdr>
        <w:top w:val="none" w:sz="0" w:space="0" w:color="auto"/>
        <w:left w:val="none" w:sz="0" w:space="0" w:color="auto"/>
        <w:bottom w:val="none" w:sz="0" w:space="0" w:color="auto"/>
        <w:right w:val="none" w:sz="0" w:space="0" w:color="auto"/>
      </w:divBdr>
    </w:div>
    <w:div w:id="900289737">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798048">
      <w:bodyDiv w:val="1"/>
      <w:marLeft w:val="0"/>
      <w:marRight w:val="0"/>
      <w:marTop w:val="0"/>
      <w:marBottom w:val="0"/>
      <w:divBdr>
        <w:top w:val="none" w:sz="0" w:space="0" w:color="auto"/>
        <w:left w:val="none" w:sz="0" w:space="0" w:color="auto"/>
        <w:bottom w:val="none" w:sz="0" w:space="0" w:color="auto"/>
        <w:right w:val="none" w:sz="0" w:space="0" w:color="auto"/>
      </w:divBdr>
    </w:div>
    <w:div w:id="900870966">
      <w:bodyDiv w:val="1"/>
      <w:marLeft w:val="0"/>
      <w:marRight w:val="0"/>
      <w:marTop w:val="0"/>
      <w:marBottom w:val="0"/>
      <w:divBdr>
        <w:top w:val="none" w:sz="0" w:space="0" w:color="auto"/>
        <w:left w:val="none" w:sz="0" w:space="0" w:color="auto"/>
        <w:bottom w:val="none" w:sz="0" w:space="0" w:color="auto"/>
        <w:right w:val="none" w:sz="0" w:space="0" w:color="auto"/>
      </w:divBdr>
    </w:div>
    <w:div w:id="901139290">
      <w:bodyDiv w:val="1"/>
      <w:marLeft w:val="0"/>
      <w:marRight w:val="0"/>
      <w:marTop w:val="0"/>
      <w:marBottom w:val="0"/>
      <w:divBdr>
        <w:top w:val="none" w:sz="0" w:space="0" w:color="auto"/>
        <w:left w:val="none" w:sz="0" w:space="0" w:color="auto"/>
        <w:bottom w:val="none" w:sz="0" w:space="0" w:color="auto"/>
        <w:right w:val="none" w:sz="0" w:space="0" w:color="auto"/>
      </w:divBdr>
    </w:div>
    <w:div w:id="901214165">
      <w:bodyDiv w:val="1"/>
      <w:marLeft w:val="0"/>
      <w:marRight w:val="0"/>
      <w:marTop w:val="0"/>
      <w:marBottom w:val="0"/>
      <w:divBdr>
        <w:top w:val="none" w:sz="0" w:space="0" w:color="auto"/>
        <w:left w:val="none" w:sz="0" w:space="0" w:color="auto"/>
        <w:bottom w:val="none" w:sz="0" w:space="0" w:color="auto"/>
        <w:right w:val="none" w:sz="0" w:space="0" w:color="auto"/>
      </w:divBdr>
    </w:div>
    <w:div w:id="901251663">
      <w:bodyDiv w:val="1"/>
      <w:marLeft w:val="0"/>
      <w:marRight w:val="0"/>
      <w:marTop w:val="0"/>
      <w:marBottom w:val="0"/>
      <w:divBdr>
        <w:top w:val="none" w:sz="0" w:space="0" w:color="auto"/>
        <w:left w:val="none" w:sz="0" w:space="0" w:color="auto"/>
        <w:bottom w:val="none" w:sz="0" w:space="0" w:color="auto"/>
        <w:right w:val="none" w:sz="0" w:space="0" w:color="auto"/>
      </w:divBdr>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1332135">
      <w:bodyDiv w:val="1"/>
      <w:marLeft w:val="0"/>
      <w:marRight w:val="0"/>
      <w:marTop w:val="0"/>
      <w:marBottom w:val="0"/>
      <w:divBdr>
        <w:top w:val="none" w:sz="0" w:space="0" w:color="auto"/>
        <w:left w:val="none" w:sz="0" w:space="0" w:color="auto"/>
        <w:bottom w:val="none" w:sz="0" w:space="0" w:color="auto"/>
        <w:right w:val="none" w:sz="0" w:space="0" w:color="auto"/>
      </w:divBdr>
    </w:div>
    <w:div w:id="901405112">
      <w:bodyDiv w:val="1"/>
      <w:marLeft w:val="0"/>
      <w:marRight w:val="0"/>
      <w:marTop w:val="0"/>
      <w:marBottom w:val="0"/>
      <w:divBdr>
        <w:top w:val="none" w:sz="0" w:space="0" w:color="auto"/>
        <w:left w:val="none" w:sz="0" w:space="0" w:color="auto"/>
        <w:bottom w:val="none" w:sz="0" w:space="0" w:color="auto"/>
        <w:right w:val="none" w:sz="0" w:space="0" w:color="auto"/>
      </w:divBdr>
    </w:div>
    <w:div w:id="901797944">
      <w:bodyDiv w:val="1"/>
      <w:marLeft w:val="0"/>
      <w:marRight w:val="0"/>
      <w:marTop w:val="0"/>
      <w:marBottom w:val="0"/>
      <w:divBdr>
        <w:top w:val="none" w:sz="0" w:space="0" w:color="auto"/>
        <w:left w:val="none" w:sz="0" w:space="0" w:color="auto"/>
        <w:bottom w:val="none" w:sz="0" w:space="0" w:color="auto"/>
        <w:right w:val="none" w:sz="0" w:space="0" w:color="auto"/>
      </w:divBdr>
    </w:div>
    <w:div w:id="902063184">
      <w:bodyDiv w:val="1"/>
      <w:marLeft w:val="0"/>
      <w:marRight w:val="0"/>
      <w:marTop w:val="0"/>
      <w:marBottom w:val="0"/>
      <w:divBdr>
        <w:top w:val="none" w:sz="0" w:space="0" w:color="auto"/>
        <w:left w:val="none" w:sz="0" w:space="0" w:color="auto"/>
        <w:bottom w:val="none" w:sz="0" w:space="0" w:color="auto"/>
        <w:right w:val="none" w:sz="0" w:space="0" w:color="auto"/>
      </w:divBdr>
    </w:div>
    <w:div w:id="902064239">
      <w:bodyDiv w:val="1"/>
      <w:marLeft w:val="0"/>
      <w:marRight w:val="0"/>
      <w:marTop w:val="0"/>
      <w:marBottom w:val="0"/>
      <w:divBdr>
        <w:top w:val="none" w:sz="0" w:space="0" w:color="auto"/>
        <w:left w:val="none" w:sz="0" w:space="0" w:color="auto"/>
        <w:bottom w:val="none" w:sz="0" w:space="0" w:color="auto"/>
        <w:right w:val="none" w:sz="0" w:space="0" w:color="auto"/>
      </w:divBdr>
    </w:div>
    <w:div w:id="902329077">
      <w:bodyDiv w:val="1"/>
      <w:marLeft w:val="0"/>
      <w:marRight w:val="0"/>
      <w:marTop w:val="0"/>
      <w:marBottom w:val="0"/>
      <w:divBdr>
        <w:top w:val="none" w:sz="0" w:space="0" w:color="auto"/>
        <w:left w:val="none" w:sz="0" w:space="0" w:color="auto"/>
        <w:bottom w:val="none" w:sz="0" w:space="0" w:color="auto"/>
        <w:right w:val="none" w:sz="0" w:space="0" w:color="auto"/>
      </w:divBdr>
    </w:div>
    <w:div w:id="902371567">
      <w:bodyDiv w:val="1"/>
      <w:marLeft w:val="0"/>
      <w:marRight w:val="0"/>
      <w:marTop w:val="0"/>
      <w:marBottom w:val="0"/>
      <w:divBdr>
        <w:top w:val="none" w:sz="0" w:space="0" w:color="auto"/>
        <w:left w:val="none" w:sz="0" w:space="0" w:color="auto"/>
        <w:bottom w:val="none" w:sz="0" w:space="0" w:color="auto"/>
        <w:right w:val="none" w:sz="0" w:space="0" w:color="auto"/>
      </w:divBdr>
    </w:div>
    <w:div w:id="902790637">
      <w:bodyDiv w:val="1"/>
      <w:marLeft w:val="0"/>
      <w:marRight w:val="0"/>
      <w:marTop w:val="0"/>
      <w:marBottom w:val="0"/>
      <w:divBdr>
        <w:top w:val="none" w:sz="0" w:space="0" w:color="auto"/>
        <w:left w:val="none" w:sz="0" w:space="0" w:color="auto"/>
        <w:bottom w:val="none" w:sz="0" w:space="0" w:color="auto"/>
        <w:right w:val="none" w:sz="0" w:space="0" w:color="auto"/>
      </w:divBdr>
    </w:div>
    <w:div w:id="902983437">
      <w:bodyDiv w:val="1"/>
      <w:marLeft w:val="0"/>
      <w:marRight w:val="0"/>
      <w:marTop w:val="0"/>
      <w:marBottom w:val="0"/>
      <w:divBdr>
        <w:top w:val="none" w:sz="0" w:space="0" w:color="auto"/>
        <w:left w:val="none" w:sz="0" w:space="0" w:color="auto"/>
        <w:bottom w:val="none" w:sz="0" w:space="0" w:color="auto"/>
        <w:right w:val="none" w:sz="0" w:space="0" w:color="auto"/>
      </w:divBdr>
    </w:div>
    <w:div w:id="903026328">
      <w:bodyDiv w:val="1"/>
      <w:marLeft w:val="0"/>
      <w:marRight w:val="0"/>
      <w:marTop w:val="0"/>
      <w:marBottom w:val="0"/>
      <w:divBdr>
        <w:top w:val="none" w:sz="0" w:space="0" w:color="auto"/>
        <w:left w:val="none" w:sz="0" w:space="0" w:color="auto"/>
        <w:bottom w:val="none" w:sz="0" w:space="0" w:color="auto"/>
        <w:right w:val="none" w:sz="0" w:space="0" w:color="auto"/>
      </w:divBdr>
    </w:div>
    <w:div w:id="903293673">
      <w:bodyDiv w:val="1"/>
      <w:marLeft w:val="0"/>
      <w:marRight w:val="0"/>
      <w:marTop w:val="0"/>
      <w:marBottom w:val="0"/>
      <w:divBdr>
        <w:top w:val="none" w:sz="0" w:space="0" w:color="auto"/>
        <w:left w:val="none" w:sz="0" w:space="0" w:color="auto"/>
        <w:bottom w:val="none" w:sz="0" w:space="0" w:color="auto"/>
        <w:right w:val="none" w:sz="0" w:space="0" w:color="auto"/>
      </w:divBdr>
    </w:div>
    <w:div w:id="903367552">
      <w:bodyDiv w:val="1"/>
      <w:marLeft w:val="0"/>
      <w:marRight w:val="0"/>
      <w:marTop w:val="0"/>
      <w:marBottom w:val="0"/>
      <w:divBdr>
        <w:top w:val="none" w:sz="0" w:space="0" w:color="auto"/>
        <w:left w:val="none" w:sz="0" w:space="0" w:color="auto"/>
        <w:bottom w:val="none" w:sz="0" w:space="0" w:color="auto"/>
        <w:right w:val="none" w:sz="0" w:space="0" w:color="auto"/>
      </w:divBdr>
    </w:div>
    <w:div w:id="903485956">
      <w:bodyDiv w:val="1"/>
      <w:marLeft w:val="0"/>
      <w:marRight w:val="0"/>
      <w:marTop w:val="0"/>
      <w:marBottom w:val="0"/>
      <w:divBdr>
        <w:top w:val="none" w:sz="0" w:space="0" w:color="auto"/>
        <w:left w:val="none" w:sz="0" w:space="0" w:color="auto"/>
        <w:bottom w:val="none" w:sz="0" w:space="0" w:color="auto"/>
        <w:right w:val="none" w:sz="0" w:space="0" w:color="auto"/>
      </w:divBdr>
    </w:div>
    <w:div w:id="904418563">
      <w:bodyDiv w:val="1"/>
      <w:marLeft w:val="0"/>
      <w:marRight w:val="0"/>
      <w:marTop w:val="0"/>
      <w:marBottom w:val="0"/>
      <w:divBdr>
        <w:top w:val="none" w:sz="0" w:space="0" w:color="auto"/>
        <w:left w:val="none" w:sz="0" w:space="0" w:color="auto"/>
        <w:bottom w:val="none" w:sz="0" w:space="0" w:color="auto"/>
        <w:right w:val="none" w:sz="0" w:space="0" w:color="auto"/>
      </w:divBdr>
    </w:div>
    <w:div w:id="904802503">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994815">
      <w:bodyDiv w:val="1"/>
      <w:marLeft w:val="0"/>
      <w:marRight w:val="0"/>
      <w:marTop w:val="0"/>
      <w:marBottom w:val="0"/>
      <w:divBdr>
        <w:top w:val="none" w:sz="0" w:space="0" w:color="auto"/>
        <w:left w:val="none" w:sz="0" w:space="0" w:color="auto"/>
        <w:bottom w:val="none" w:sz="0" w:space="0" w:color="auto"/>
        <w:right w:val="none" w:sz="0" w:space="0" w:color="auto"/>
      </w:divBdr>
    </w:div>
    <w:div w:id="905338520">
      <w:bodyDiv w:val="1"/>
      <w:marLeft w:val="0"/>
      <w:marRight w:val="0"/>
      <w:marTop w:val="0"/>
      <w:marBottom w:val="0"/>
      <w:divBdr>
        <w:top w:val="none" w:sz="0" w:space="0" w:color="auto"/>
        <w:left w:val="none" w:sz="0" w:space="0" w:color="auto"/>
        <w:bottom w:val="none" w:sz="0" w:space="0" w:color="auto"/>
        <w:right w:val="none" w:sz="0" w:space="0" w:color="auto"/>
      </w:divBdr>
    </w:div>
    <w:div w:id="905457481">
      <w:bodyDiv w:val="1"/>
      <w:marLeft w:val="0"/>
      <w:marRight w:val="0"/>
      <w:marTop w:val="0"/>
      <w:marBottom w:val="0"/>
      <w:divBdr>
        <w:top w:val="none" w:sz="0" w:space="0" w:color="auto"/>
        <w:left w:val="none" w:sz="0" w:space="0" w:color="auto"/>
        <w:bottom w:val="none" w:sz="0" w:space="0" w:color="auto"/>
        <w:right w:val="none" w:sz="0" w:space="0" w:color="auto"/>
      </w:divBdr>
    </w:div>
    <w:div w:id="905799580">
      <w:bodyDiv w:val="1"/>
      <w:marLeft w:val="0"/>
      <w:marRight w:val="0"/>
      <w:marTop w:val="0"/>
      <w:marBottom w:val="0"/>
      <w:divBdr>
        <w:top w:val="none" w:sz="0" w:space="0" w:color="auto"/>
        <w:left w:val="none" w:sz="0" w:space="0" w:color="auto"/>
        <w:bottom w:val="none" w:sz="0" w:space="0" w:color="auto"/>
        <w:right w:val="none" w:sz="0" w:space="0" w:color="auto"/>
      </w:divBdr>
    </w:div>
    <w:div w:id="905870560">
      <w:bodyDiv w:val="1"/>
      <w:marLeft w:val="0"/>
      <w:marRight w:val="0"/>
      <w:marTop w:val="0"/>
      <w:marBottom w:val="0"/>
      <w:divBdr>
        <w:top w:val="none" w:sz="0" w:space="0" w:color="auto"/>
        <w:left w:val="none" w:sz="0" w:space="0" w:color="auto"/>
        <w:bottom w:val="none" w:sz="0" w:space="0" w:color="auto"/>
        <w:right w:val="none" w:sz="0" w:space="0" w:color="auto"/>
      </w:divBdr>
    </w:div>
    <w:div w:id="905990232">
      <w:bodyDiv w:val="1"/>
      <w:marLeft w:val="0"/>
      <w:marRight w:val="0"/>
      <w:marTop w:val="0"/>
      <w:marBottom w:val="0"/>
      <w:divBdr>
        <w:top w:val="none" w:sz="0" w:space="0" w:color="auto"/>
        <w:left w:val="none" w:sz="0" w:space="0" w:color="auto"/>
        <w:bottom w:val="none" w:sz="0" w:space="0" w:color="auto"/>
        <w:right w:val="none" w:sz="0" w:space="0" w:color="auto"/>
      </w:divBdr>
    </w:div>
    <w:div w:id="906182278">
      <w:bodyDiv w:val="1"/>
      <w:marLeft w:val="0"/>
      <w:marRight w:val="0"/>
      <w:marTop w:val="0"/>
      <w:marBottom w:val="0"/>
      <w:divBdr>
        <w:top w:val="none" w:sz="0" w:space="0" w:color="auto"/>
        <w:left w:val="none" w:sz="0" w:space="0" w:color="auto"/>
        <w:bottom w:val="none" w:sz="0" w:space="0" w:color="auto"/>
        <w:right w:val="none" w:sz="0" w:space="0" w:color="auto"/>
      </w:divBdr>
    </w:div>
    <w:div w:id="906233923">
      <w:bodyDiv w:val="1"/>
      <w:marLeft w:val="0"/>
      <w:marRight w:val="0"/>
      <w:marTop w:val="0"/>
      <w:marBottom w:val="0"/>
      <w:divBdr>
        <w:top w:val="none" w:sz="0" w:space="0" w:color="auto"/>
        <w:left w:val="none" w:sz="0" w:space="0" w:color="auto"/>
        <w:bottom w:val="none" w:sz="0" w:space="0" w:color="auto"/>
        <w:right w:val="none" w:sz="0" w:space="0" w:color="auto"/>
      </w:divBdr>
    </w:div>
    <w:div w:id="906456695">
      <w:bodyDiv w:val="1"/>
      <w:marLeft w:val="0"/>
      <w:marRight w:val="0"/>
      <w:marTop w:val="0"/>
      <w:marBottom w:val="0"/>
      <w:divBdr>
        <w:top w:val="none" w:sz="0" w:space="0" w:color="auto"/>
        <w:left w:val="none" w:sz="0" w:space="0" w:color="auto"/>
        <w:bottom w:val="none" w:sz="0" w:space="0" w:color="auto"/>
        <w:right w:val="none" w:sz="0" w:space="0" w:color="auto"/>
      </w:divBdr>
    </w:div>
    <w:div w:id="906650627">
      <w:bodyDiv w:val="1"/>
      <w:marLeft w:val="0"/>
      <w:marRight w:val="0"/>
      <w:marTop w:val="0"/>
      <w:marBottom w:val="0"/>
      <w:divBdr>
        <w:top w:val="none" w:sz="0" w:space="0" w:color="auto"/>
        <w:left w:val="none" w:sz="0" w:space="0" w:color="auto"/>
        <w:bottom w:val="none" w:sz="0" w:space="0" w:color="auto"/>
        <w:right w:val="none" w:sz="0" w:space="0" w:color="auto"/>
      </w:divBdr>
    </w:div>
    <w:div w:id="906765552">
      <w:bodyDiv w:val="1"/>
      <w:marLeft w:val="0"/>
      <w:marRight w:val="0"/>
      <w:marTop w:val="0"/>
      <w:marBottom w:val="0"/>
      <w:divBdr>
        <w:top w:val="none" w:sz="0" w:space="0" w:color="auto"/>
        <w:left w:val="none" w:sz="0" w:space="0" w:color="auto"/>
        <w:bottom w:val="none" w:sz="0" w:space="0" w:color="auto"/>
        <w:right w:val="none" w:sz="0" w:space="0" w:color="auto"/>
      </w:divBdr>
      <w:divsChild>
        <w:div w:id="1141462934">
          <w:marLeft w:val="0"/>
          <w:marRight w:val="0"/>
          <w:marTop w:val="0"/>
          <w:marBottom w:val="0"/>
          <w:divBdr>
            <w:top w:val="none" w:sz="0" w:space="0" w:color="auto"/>
            <w:left w:val="none" w:sz="0" w:space="0" w:color="auto"/>
            <w:bottom w:val="none" w:sz="0" w:space="0" w:color="auto"/>
            <w:right w:val="none" w:sz="0" w:space="0" w:color="auto"/>
          </w:divBdr>
          <w:divsChild>
            <w:div w:id="1167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174">
      <w:bodyDiv w:val="1"/>
      <w:marLeft w:val="0"/>
      <w:marRight w:val="0"/>
      <w:marTop w:val="0"/>
      <w:marBottom w:val="0"/>
      <w:divBdr>
        <w:top w:val="none" w:sz="0" w:space="0" w:color="auto"/>
        <w:left w:val="none" w:sz="0" w:space="0" w:color="auto"/>
        <w:bottom w:val="none" w:sz="0" w:space="0" w:color="auto"/>
        <w:right w:val="none" w:sz="0" w:space="0" w:color="auto"/>
      </w:divBdr>
    </w:div>
    <w:div w:id="906838151">
      <w:bodyDiv w:val="1"/>
      <w:marLeft w:val="0"/>
      <w:marRight w:val="0"/>
      <w:marTop w:val="0"/>
      <w:marBottom w:val="0"/>
      <w:divBdr>
        <w:top w:val="none" w:sz="0" w:space="0" w:color="auto"/>
        <w:left w:val="none" w:sz="0" w:space="0" w:color="auto"/>
        <w:bottom w:val="none" w:sz="0" w:space="0" w:color="auto"/>
        <w:right w:val="none" w:sz="0" w:space="0" w:color="auto"/>
      </w:divBdr>
    </w:div>
    <w:div w:id="907036714">
      <w:bodyDiv w:val="1"/>
      <w:marLeft w:val="0"/>
      <w:marRight w:val="0"/>
      <w:marTop w:val="0"/>
      <w:marBottom w:val="0"/>
      <w:divBdr>
        <w:top w:val="none" w:sz="0" w:space="0" w:color="auto"/>
        <w:left w:val="none" w:sz="0" w:space="0" w:color="auto"/>
        <w:bottom w:val="none" w:sz="0" w:space="0" w:color="auto"/>
        <w:right w:val="none" w:sz="0" w:space="0" w:color="auto"/>
      </w:divBdr>
    </w:div>
    <w:div w:id="907110605">
      <w:bodyDiv w:val="1"/>
      <w:marLeft w:val="0"/>
      <w:marRight w:val="0"/>
      <w:marTop w:val="0"/>
      <w:marBottom w:val="0"/>
      <w:divBdr>
        <w:top w:val="none" w:sz="0" w:space="0" w:color="auto"/>
        <w:left w:val="none" w:sz="0" w:space="0" w:color="auto"/>
        <w:bottom w:val="none" w:sz="0" w:space="0" w:color="auto"/>
        <w:right w:val="none" w:sz="0" w:space="0" w:color="auto"/>
      </w:divBdr>
    </w:div>
    <w:div w:id="907350121">
      <w:bodyDiv w:val="1"/>
      <w:marLeft w:val="0"/>
      <w:marRight w:val="0"/>
      <w:marTop w:val="0"/>
      <w:marBottom w:val="0"/>
      <w:divBdr>
        <w:top w:val="none" w:sz="0" w:space="0" w:color="auto"/>
        <w:left w:val="none" w:sz="0" w:space="0" w:color="auto"/>
        <w:bottom w:val="none" w:sz="0" w:space="0" w:color="auto"/>
        <w:right w:val="none" w:sz="0" w:space="0" w:color="auto"/>
      </w:divBdr>
    </w:div>
    <w:div w:id="907376392">
      <w:bodyDiv w:val="1"/>
      <w:marLeft w:val="0"/>
      <w:marRight w:val="0"/>
      <w:marTop w:val="0"/>
      <w:marBottom w:val="0"/>
      <w:divBdr>
        <w:top w:val="none" w:sz="0" w:space="0" w:color="auto"/>
        <w:left w:val="none" w:sz="0" w:space="0" w:color="auto"/>
        <w:bottom w:val="none" w:sz="0" w:space="0" w:color="auto"/>
        <w:right w:val="none" w:sz="0" w:space="0" w:color="auto"/>
      </w:divBdr>
    </w:div>
    <w:div w:id="907615095">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765001">
      <w:bodyDiv w:val="1"/>
      <w:marLeft w:val="0"/>
      <w:marRight w:val="0"/>
      <w:marTop w:val="0"/>
      <w:marBottom w:val="0"/>
      <w:divBdr>
        <w:top w:val="none" w:sz="0" w:space="0" w:color="auto"/>
        <w:left w:val="none" w:sz="0" w:space="0" w:color="auto"/>
        <w:bottom w:val="none" w:sz="0" w:space="0" w:color="auto"/>
        <w:right w:val="none" w:sz="0" w:space="0" w:color="auto"/>
      </w:divBdr>
    </w:div>
    <w:div w:id="907805404">
      <w:bodyDiv w:val="1"/>
      <w:marLeft w:val="0"/>
      <w:marRight w:val="0"/>
      <w:marTop w:val="0"/>
      <w:marBottom w:val="0"/>
      <w:divBdr>
        <w:top w:val="none" w:sz="0" w:space="0" w:color="auto"/>
        <w:left w:val="none" w:sz="0" w:space="0" w:color="auto"/>
        <w:bottom w:val="none" w:sz="0" w:space="0" w:color="auto"/>
        <w:right w:val="none" w:sz="0" w:space="0" w:color="auto"/>
      </w:divBdr>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74503">
      <w:bodyDiv w:val="1"/>
      <w:marLeft w:val="0"/>
      <w:marRight w:val="0"/>
      <w:marTop w:val="0"/>
      <w:marBottom w:val="0"/>
      <w:divBdr>
        <w:top w:val="none" w:sz="0" w:space="0" w:color="auto"/>
        <w:left w:val="none" w:sz="0" w:space="0" w:color="auto"/>
        <w:bottom w:val="none" w:sz="0" w:space="0" w:color="auto"/>
        <w:right w:val="none" w:sz="0" w:space="0" w:color="auto"/>
      </w:divBdr>
    </w:div>
    <w:div w:id="908686345">
      <w:bodyDiv w:val="1"/>
      <w:marLeft w:val="0"/>
      <w:marRight w:val="0"/>
      <w:marTop w:val="0"/>
      <w:marBottom w:val="0"/>
      <w:divBdr>
        <w:top w:val="none" w:sz="0" w:space="0" w:color="auto"/>
        <w:left w:val="none" w:sz="0" w:space="0" w:color="auto"/>
        <w:bottom w:val="none" w:sz="0" w:space="0" w:color="auto"/>
        <w:right w:val="none" w:sz="0" w:space="0" w:color="auto"/>
      </w:divBdr>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843">
      <w:bodyDiv w:val="1"/>
      <w:marLeft w:val="0"/>
      <w:marRight w:val="0"/>
      <w:marTop w:val="0"/>
      <w:marBottom w:val="0"/>
      <w:divBdr>
        <w:top w:val="none" w:sz="0" w:space="0" w:color="auto"/>
        <w:left w:val="none" w:sz="0" w:space="0" w:color="auto"/>
        <w:bottom w:val="none" w:sz="0" w:space="0" w:color="auto"/>
        <w:right w:val="none" w:sz="0" w:space="0" w:color="auto"/>
      </w:divBdr>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927239">
      <w:bodyDiv w:val="1"/>
      <w:marLeft w:val="0"/>
      <w:marRight w:val="0"/>
      <w:marTop w:val="0"/>
      <w:marBottom w:val="0"/>
      <w:divBdr>
        <w:top w:val="none" w:sz="0" w:space="0" w:color="auto"/>
        <w:left w:val="none" w:sz="0" w:space="0" w:color="auto"/>
        <w:bottom w:val="none" w:sz="0" w:space="0" w:color="auto"/>
        <w:right w:val="none" w:sz="0" w:space="0" w:color="auto"/>
      </w:divBdr>
    </w:div>
    <w:div w:id="909121440">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478">
      <w:bodyDiv w:val="1"/>
      <w:marLeft w:val="0"/>
      <w:marRight w:val="0"/>
      <w:marTop w:val="0"/>
      <w:marBottom w:val="0"/>
      <w:divBdr>
        <w:top w:val="none" w:sz="0" w:space="0" w:color="auto"/>
        <w:left w:val="none" w:sz="0" w:space="0" w:color="auto"/>
        <w:bottom w:val="none" w:sz="0" w:space="0" w:color="auto"/>
        <w:right w:val="none" w:sz="0" w:space="0" w:color="auto"/>
      </w:divBdr>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6017">
      <w:bodyDiv w:val="1"/>
      <w:marLeft w:val="0"/>
      <w:marRight w:val="0"/>
      <w:marTop w:val="0"/>
      <w:marBottom w:val="0"/>
      <w:divBdr>
        <w:top w:val="none" w:sz="0" w:space="0" w:color="auto"/>
        <w:left w:val="none" w:sz="0" w:space="0" w:color="auto"/>
        <w:bottom w:val="none" w:sz="0" w:space="0" w:color="auto"/>
        <w:right w:val="none" w:sz="0" w:space="0" w:color="auto"/>
      </w:divBdr>
    </w:div>
    <w:div w:id="909771982">
      <w:bodyDiv w:val="1"/>
      <w:marLeft w:val="0"/>
      <w:marRight w:val="0"/>
      <w:marTop w:val="0"/>
      <w:marBottom w:val="0"/>
      <w:divBdr>
        <w:top w:val="none" w:sz="0" w:space="0" w:color="auto"/>
        <w:left w:val="none" w:sz="0" w:space="0" w:color="auto"/>
        <w:bottom w:val="none" w:sz="0" w:space="0" w:color="auto"/>
        <w:right w:val="none" w:sz="0" w:space="0" w:color="auto"/>
      </w:divBdr>
    </w:div>
    <w:div w:id="909778723">
      <w:bodyDiv w:val="1"/>
      <w:marLeft w:val="0"/>
      <w:marRight w:val="0"/>
      <w:marTop w:val="0"/>
      <w:marBottom w:val="0"/>
      <w:divBdr>
        <w:top w:val="none" w:sz="0" w:space="0" w:color="auto"/>
        <w:left w:val="none" w:sz="0" w:space="0" w:color="auto"/>
        <w:bottom w:val="none" w:sz="0" w:space="0" w:color="auto"/>
        <w:right w:val="none" w:sz="0" w:space="0" w:color="auto"/>
      </w:divBdr>
    </w:div>
    <w:div w:id="910624211">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776978">
      <w:bodyDiv w:val="1"/>
      <w:marLeft w:val="0"/>
      <w:marRight w:val="0"/>
      <w:marTop w:val="0"/>
      <w:marBottom w:val="0"/>
      <w:divBdr>
        <w:top w:val="none" w:sz="0" w:space="0" w:color="auto"/>
        <w:left w:val="none" w:sz="0" w:space="0" w:color="auto"/>
        <w:bottom w:val="none" w:sz="0" w:space="0" w:color="auto"/>
        <w:right w:val="none" w:sz="0" w:space="0" w:color="auto"/>
      </w:divBdr>
    </w:div>
    <w:div w:id="911039312">
      <w:bodyDiv w:val="1"/>
      <w:marLeft w:val="0"/>
      <w:marRight w:val="0"/>
      <w:marTop w:val="0"/>
      <w:marBottom w:val="0"/>
      <w:divBdr>
        <w:top w:val="none" w:sz="0" w:space="0" w:color="auto"/>
        <w:left w:val="none" w:sz="0" w:space="0" w:color="auto"/>
        <w:bottom w:val="none" w:sz="0" w:space="0" w:color="auto"/>
        <w:right w:val="none" w:sz="0" w:space="0" w:color="auto"/>
      </w:divBdr>
    </w:div>
    <w:div w:id="911045283">
      <w:bodyDiv w:val="1"/>
      <w:marLeft w:val="0"/>
      <w:marRight w:val="0"/>
      <w:marTop w:val="0"/>
      <w:marBottom w:val="0"/>
      <w:divBdr>
        <w:top w:val="none" w:sz="0" w:space="0" w:color="auto"/>
        <w:left w:val="none" w:sz="0" w:space="0" w:color="auto"/>
        <w:bottom w:val="none" w:sz="0" w:space="0" w:color="auto"/>
        <w:right w:val="none" w:sz="0" w:space="0" w:color="auto"/>
      </w:divBdr>
    </w:div>
    <w:div w:id="91116299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742347">
      <w:bodyDiv w:val="1"/>
      <w:marLeft w:val="0"/>
      <w:marRight w:val="0"/>
      <w:marTop w:val="0"/>
      <w:marBottom w:val="0"/>
      <w:divBdr>
        <w:top w:val="none" w:sz="0" w:space="0" w:color="auto"/>
        <w:left w:val="none" w:sz="0" w:space="0" w:color="auto"/>
        <w:bottom w:val="none" w:sz="0" w:space="0" w:color="auto"/>
        <w:right w:val="none" w:sz="0" w:space="0" w:color="auto"/>
      </w:divBdr>
    </w:div>
    <w:div w:id="911815183">
      <w:bodyDiv w:val="1"/>
      <w:marLeft w:val="0"/>
      <w:marRight w:val="0"/>
      <w:marTop w:val="0"/>
      <w:marBottom w:val="0"/>
      <w:divBdr>
        <w:top w:val="none" w:sz="0" w:space="0" w:color="auto"/>
        <w:left w:val="none" w:sz="0" w:space="0" w:color="auto"/>
        <w:bottom w:val="none" w:sz="0" w:space="0" w:color="auto"/>
        <w:right w:val="none" w:sz="0" w:space="0" w:color="auto"/>
      </w:divBdr>
    </w:div>
    <w:div w:id="911893190">
      <w:bodyDiv w:val="1"/>
      <w:marLeft w:val="0"/>
      <w:marRight w:val="0"/>
      <w:marTop w:val="0"/>
      <w:marBottom w:val="0"/>
      <w:divBdr>
        <w:top w:val="none" w:sz="0" w:space="0" w:color="auto"/>
        <w:left w:val="none" w:sz="0" w:space="0" w:color="auto"/>
        <w:bottom w:val="none" w:sz="0" w:space="0" w:color="auto"/>
        <w:right w:val="none" w:sz="0" w:space="0" w:color="auto"/>
      </w:divBdr>
    </w:div>
    <w:div w:id="911935701">
      <w:bodyDiv w:val="1"/>
      <w:marLeft w:val="0"/>
      <w:marRight w:val="0"/>
      <w:marTop w:val="0"/>
      <w:marBottom w:val="0"/>
      <w:divBdr>
        <w:top w:val="none" w:sz="0" w:space="0" w:color="auto"/>
        <w:left w:val="none" w:sz="0" w:space="0" w:color="auto"/>
        <w:bottom w:val="none" w:sz="0" w:space="0" w:color="auto"/>
        <w:right w:val="none" w:sz="0" w:space="0" w:color="auto"/>
      </w:divBdr>
    </w:div>
    <w:div w:id="912082319">
      <w:bodyDiv w:val="1"/>
      <w:marLeft w:val="0"/>
      <w:marRight w:val="0"/>
      <w:marTop w:val="0"/>
      <w:marBottom w:val="0"/>
      <w:divBdr>
        <w:top w:val="none" w:sz="0" w:space="0" w:color="auto"/>
        <w:left w:val="none" w:sz="0" w:space="0" w:color="auto"/>
        <w:bottom w:val="none" w:sz="0" w:space="0" w:color="auto"/>
        <w:right w:val="none" w:sz="0" w:space="0" w:color="auto"/>
      </w:divBdr>
    </w:div>
    <w:div w:id="912357469">
      <w:bodyDiv w:val="1"/>
      <w:marLeft w:val="0"/>
      <w:marRight w:val="0"/>
      <w:marTop w:val="0"/>
      <w:marBottom w:val="0"/>
      <w:divBdr>
        <w:top w:val="none" w:sz="0" w:space="0" w:color="auto"/>
        <w:left w:val="none" w:sz="0" w:space="0" w:color="auto"/>
        <w:bottom w:val="none" w:sz="0" w:space="0" w:color="auto"/>
        <w:right w:val="none" w:sz="0" w:space="0" w:color="auto"/>
      </w:divBdr>
    </w:div>
    <w:div w:id="912392668">
      <w:bodyDiv w:val="1"/>
      <w:marLeft w:val="0"/>
      <w:marRight w:val="0"/>
      <w:marTop w:val="0"/>
      <w:marBottom w:val="0"/>
      <w:divBdr>
        <w:top w:val="none" w:sz="0" w:space="0" w:color="auto"/>
        <w:left w:val="none" w:sz="0" w:space="0" w:color="auto"/>
        <w:bottom w:val="none" w:sz="0" w:space="0" w:color="auto"/>
        <w:right w:val="none" w:sz="0" w:space="0" w:color="auto"/>
      </w:divBdr>
    </w:div>
    <w:div w:id="912467382">
      <w:bodyDiv w:val="1"/>
      <w:marLeft w:val="0"/>
      <w:marRight w:val="0"/>
      <w:marTop w:val="0"/>
      <w:marBottom w:val="0"/>
      <w:divBdr>
        <w:top w:val="none" w:sz="0" w:space="0" w:color="auto"/>
        <w:left w:val="none" w:sz="0" w:space="0" w:color="auto"/>
        <w:bottom w:val="none" w:sz="0" w:space="0" w:color="auto"/>
        <w:right w:val="none" w:sz="0" w:space="0" w:color="auto"/>
      </w:divBdr>
    </w:div>
    <w:div w:id="912660843">
      <w:bodyDiv w:val="1"/>
      <w:marLeft w:val="0"/>
      <w:marRight w:val="0"/>
      <w:marTop w:val="0"/>
      <w:marBottom w:val="0"/>
      <w:divBdr>
        <w:top w:val="none" w:sz="0" w:space="0" w:color="auto"/>
        <w:left w:val="none" w:sz="0" w:space="0" w:color="auto"/>
        <w:bottom w:val="none" w:sz="0" w:space="0" w:color="auto"/>
        <w:right w:val="none" w:sz="0" w:space="0" w:color="auto"/>
      </w:divBdr>
    </w:div>
    <w:div w:id="912934494">
      <w:bodyDiv w:val="1"/>
      <w:marLeft w:val="0"/>
      <w:marRight w:val="0"/>
      <w:marTop w:val="0"/>
      <w:marBottom w:val="0"/>
      <w:divBdr>
        <w:top w:val="none" w:sz="0" w:space="0" w:color="auto"/>
        <w:left w:val="none" w:sz="0" w:space="0" w:color="auto"/>
        <w:bottom w:val="none" w:sz="0" w:space="0" w:color="auto"/>
        <w:right w:val="none" w:sz="0" w:space="0" w:color="auto"/>
      </w:divBdr>
    </w:div>
    <w:div w:id="913011816">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053841">
      <w:bodyDiv w:val="1"/>
      <w:marLeft w:val="0"/>
      <w:marRight w:val="0"/>
      <w:marTop w:val="0"/>
      <w:marBottom w:val="0"/>
      <w:divBdr>
        <w:top w:val="none" w:sz="0" w:space="0" w:color="auto"/>
        <w:left w:val="none" w:sz="0" w:space="0" w:color="auto"/>
        <w:bottom w:val="none" w:sz="0" w:space="0" w:color="auto"/>
        <w:right w:val="none" w:sz="0" w:space="0" w:color="auto"/>
      </w:divBdr>
    </w:div>
    <w:div w:id="913202864">
      <w:bodyDiv w:val="1"/>
      <w:marLeft w:val="0"/>
      <w:marRight w:val="0"/>
      <w:marTop w:val="0"/>
      <w:marBottom w:val="0"/>
      <w:divBdr>
        <w:top w:val="none" w:sz="0" w:space="0" w:color="auto"/>
        <w:left w:val="none" w:sz="0" w:space="0" w:color="auto"/>
        <w:bottom w:val="none" w:sz="0" w:space="0" w:color="auto"/>
        <w:right w:val="none" w:sz="0" w:space="0" w:color="auto"/>
      </w:divBdr>
    </w:div>
    <w:div w:id="913204048">
      <w:bodyDiv w:val="1"/>
      <w:marLeft w:val="0"/>
      <w:marRight w:val="0"/>
      <w:marTop w:val="0"/>
      <w:marBottom w:val="0"/>
      <w:divBdr>
        <w:top w:val="none" w:sz="0" w:space="0" w:color="auto"/>
        <w:left w:val="none" w:sz="0" w:space="0" w:color="auto"/>
        <w:bottom w:val="none" w:sz="0" w:space="0" w:color="auto"/>
        <w:right w:val="none" w:sz="0" w:space="0" w:color="auto"/>
      </w:divBdr>
    </w:div>
    <w:div w:id="913315432">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13516990">
      <w:bodyDiv w:val="1"/>
      <w:marLeft w:val="0"/>
      <w:marRight w:val="0"/>
      <w:marTop w:val="0"/>
      <w:marBottom w:val="0"/>
      <w:divBdr>
        <w:top w:val="none" w:sz="0" w:space="0" w:color="auto"/>
        <w:left w:val="none" w:sz="0" w:space="0" w:color="auto"/>
        <w:bottom w:val="none" w:sz="0" w:space="0" w:color="auto"/>
        <w:right w:val="none" w:sz="0" w:space="0" w:color="auto"/>
      </w:divBdr>
    </w:div>
    <w:div w:id="913583219">
      <w:bodyDiv w:val="1"/>
      <w:marLeft w:val="0"/>
      <w:marRight w:val="0"/>
      <w:marTop w:val="0"/>
      <w:marBottom w:val="0"/>
      <w:divBdr>
        <w:top w:val="none" w:sz="0" w:space="0" w:color="auto"/>
        <w:left w:val="none" w:sz="0" w:space="0" w:color="auto"/>
        <w:bottom w:val="none" w:sz="0" w:space="0" w:color="auto"/>
        <w:right w:val="none" w:sz="0" w:space="0" w:color="auto"/>
      </w:divBdr>
    </w:div>
    <w:div w:id="913585857">
      <w:bodyDiv w:val="1"/>
      <w:marLeft w:val="0"/>
      <w:marRight w:val="0"/>
      <w:marTop w:val="0"/>
      <w:marBottom w:val="0"/>
      <w:divBdr>
        <w:top w:val="none" w:sz="0" w:space="0" w:color="auto"/>
        <w:left w:val="none" w:sz="0" w:space="0" w:color="auto"/>
        <w:bottom w:val="none" w:sz="0" w:space="0" w:color="auto"/>
        <w:right w:val="none" w:sz="0" w:space="0" w:color="auto"/>
      </w:divBdr>
    </w:div>
    <w:div w:id="913662146">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438398">
      <w:bodyDiv w:val="1"/>
      <w:marLeft w:val="0"/>
      <w:marRight w:val="0"/>
      <w:marTop w:val="0"/>
      <w:marBottom w:val="0"/>
      <w:divBdr>
        <w:top w:val="none" w:sz="0" w:space="0" w:color="auto"/>
        <w:left w:val="none" w:sz="0" w:space="0" w:color="auto"/>
        <w:bottom w:val="none" w:sz="0" w:space="0" w:color="auto"/>
        <w:right w:val="none" w:sz="0" w:space="0" w:color="auto"/>
      </w:divBdr>
    </w:div>
    <w:div w:id="914514446">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4822900">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549641">
      <w:bodyDiv w:val="1"/>
      <w:marLeft w:val="0"/>
      <w:marRight w:val="0"/>
      <w:marTop w:val="0"/>
      <w:marBottom w:val="0"/>
      <w:divBdr>
        <w:top w:val="none" w:sz="0" w:space="0" w:color="auto"/>
        <w:left w:val="none" w:sz="0" w:space="0" w:color="auto"/>
        <w:bottom w:val="none" w:sz="0" w:space="0" w:color="auto"/>
        <w:right w:val="none" w:sz="0" w:space="0" w:color="auto"/>
      </w:divBdr>
    </w:div>
    <w:div w:id="915627982">
      <w:bodyDiv w:val="1"/>
      <w:marLeft w:val="0"/>
      <w:marRight w:val="0"/>
      <w:marTop w:val="0"/>
      <w:marBottom w:val="0"/>
      <w:divBdr>
        <w:top w:val="none" w:sz="0" w:space="0" w:color="auto"/>
        <w:left w:val="none" w:sz="0" w:space="0" w:color="auto"/>
        <w:bottom w:val="none" w:sz="0" w:space="0" w:color="auto"/>
        <w:right w:val="none" w:sz="0" w:space="0" w:color="auto"/>
      </w:divBdr>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094834">
      <w:bodyDiv w:val="1"/>
      <w:marLeft w:val="0"/>
      <w:marRight w:val="0"/>
      <w:marTop w:val="0"/>
      <w:marBottom w:val="0"/>
      <w:divBdr>
        <w:top w:val="none" w:sz="0" w:space="0" w:color="auto"/>
        <w:left w:val="none" w:sz="0" w:space="0" w:color="auto"/>
        <w:bottom w:val="none" w:sz="0" w:space="0" w:color="auto"/>
        <w:right w:val="none" w:sz="0" w:space="0" w:color="auto"/>
      </w:divBdr>
    </w:div>
    <w:div w:id="916479963">
      <w:bodyDiv w:val="1"/>
      <w:marLeft w:val="0"/>
      <w:marRight w:val="0"/>
      <w:marTop w:val="0"/>
      <w:marBottom w:val="0"/>
      <w:divBdr>
        <w:top w:val="none" w:sz="0" w:space="0" w:color="auto"/>
        <w:left w:val="none" w:sz="0" w:space="0" w:color="auto"/>
        <w:bottom w:val="none" w:sz="0" w:space="0" w:color="auto"/>
        <w:right w:val="none" w:sz="0" w:space="0" w:color="auto"/>
      </w:divBdr>
    </w:div>
    <w:div w:id="916593056">
      <w:bodyDiv w:val="1"/>
      <w:marLeft w:val="0"/>
      <w:marRight w:val="0"/>
      <w:marTop w:val="0"/>
      <w:marBottom w:val="0"/>
      <w:divBdr>
        <w:top w:val="none" w:sz="0" w:space="0" w:color="auto"/>
        <w:left w:val="none" w:sz="0" w:space="0" w:color="auto"/>
        <w:bottom w:val="none" w:sz="0" w:space="0" w:color="auto"/>
        <w:right w:val="none" w:sz="0" w:space="0" w:color="auto"/>
      </w:divBdr>
    </w:div>
    <w:div w:id="916598191">
      <w:bodyDiv w:val="1"/>
      <w:marLeft w:val="0"/>
      <w:marRight w:val="0"/>
      <w:marTop w:val="0"/>
      <w:marBottom w:val="0"/>
      <w:divBdr>
        <w:top w:val="none" w:sz="0" w:space="0" w:color="auto"/>
        <w:left w:val="none" w:sz="0" w:space="0" w:color="auto"/>
        <w:bottom w:val="none" w:sz="0" w:space="0" w:color="auto"/>
        <w:right w:val="none" w:sz="0" w:space="0" w:color="auto"/>
      </w:divBdr>
    </w:div>
    <w:div w:id="916669709">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84459">
      <w:bodyDiv w:val="1"/>
      <w:marLeft w:val="0"/>
      <w:marRight w:val="0"/>
      <w:marTop w:val="0"/>
      <w:marBottom w:val="0"/>
      <w:divBdr>
        <w:top w:val="none" w:sz="0" w:space="0" w:color="auto"/>
        <w:left w:val="none" w:sz="0" w:space="0" w:color="auto"/>
        <w:bottom w:val="none" w:sz="0" w:space="0" w:color="auto"/>
        <w:right w:val="none" w:sz="0" w:space="0" w:color="auto"/>
      </w:divBdr>
    </w:div>
    <w:div w:id="916785768">
      <w:bodyDiv w:val="1"/>
      <w:marLeft w:val="0"/>
      <w:marRight w:val="0"/>
      <w:marTop w:val="0"/>
      <w:marBottom w:val="0"/>
      <w:divBdr>
        <w:top w:val="none" w:sz="0" w:space="0" w:color="auto"/>
        <w:left w:val="none" w:sz="0" w:space="0" w:color="auto"/>
        <w:bottom w:val="none" w:sz="0" w:space="0" w:color="auto"/>
        <w:right w:val="none" w:sz="0" w:space="0" w:color="auto"/>
      </w:divBdr>
    </w:div>
    <w:div w:id="916790259">
      <w:bodyDiv w:val="1"/>
      <w:marLeft w:val="0"/>
      <w:marRight w:val="0"/>
      <w:marTop w:val="0"/>
      <w:marBottom w:val="0"/>
      <w:divBdr>
        <w:top w:val="none" w:sz="0" w:space="0" w:color="auto"/>
        <w:left w:val="none" w:sz="0" w:space="0" w:color="auto"/>
        <w:bottom w:val="none" w:sz="0" w:space="0" w:color="auto"/>
        <w:right w:val="none" w:sz="0" w:space="0" w:color="auto"/>
      </w:divBdr>
    </w:div>
    <w:div w:id="916941882">
      <w:bodyDiv w:val="1"/>
      <w:marLeft w:val="0"/>
      <w:marRight w:val="0"/>
      <w:marTop w:val="0"/>
      <w:marBottom w:val="0"/>
      <w:divBdr>
        <w:top w:val="none" w:sz="0" w:space="0" w:color="auto"/>
        <w:left w:val="none" w:sz="0" w:space="0" w:color="auto"/>
        <w:bottom w:val="none" w:sz="0" w:space="0" w:color="auto"/>
        <w:right w:val="none" w:sz="0" w:space="0" w:color="auto"/>
      </w:divBdr>
    </w:div>
    <w:div w:id="916942444">
      <w:bodyDiv w:val="1"/>
      <w:marLeft w:val="0"/>
      <w:marRight w:val="0"/>
      <w:marTop w:val="0"/>
      <w:marBottom w:val="0"/>
      <w:divBdr>
        <w:top w:val="none" w:sz="0" w:space="0" w:color="auto"/>
        <w:left w:val="none" w:sz="0" w:space="0" w:color="auto"/>
        <w:bottom w:val="none" w:sz="0" w:space="0" w:color="auto"/>
        <w:right w:val="none" w:sz="0" w:space="0" w:color="auto"/>
      </w:divBdr>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396655">
      <w:bodyDiv w:val="1"/>
      <w:marLeft w:val="0"/>
      <w:marRight w:val="0"/>
      <w:marTop w:val="0"/>
      <w:marBottom w:val="0"/>
      <w:divBdr>
        <w:top w:val="none" w:sz="0" w:space="0" w:color="auto"/>
        <w:left w:val="none" w:sz="0" w:space="0" w:color="auto"/>
        <w:bottom w:val="none" w:sz="0" w:space="0" w:color="auto"/>
        <w:right w:val="none" w:sz="0" w:space="0" w:color="auto"/>
      </w:divBdr>
    </w:div>
    <w:div w:id="917864378">
      <w:bodyDiv w:val="1"/>
      <w:marLeft w:val="0"/>
      <w:marRight w:val="0"/>
      <w:marTop w:val="0"/>
      <w:marBottom w:val="0"/>
      <w:divBdr>
        <w:top w:val="none" w:sz="0" w:space="0" w:color="auto"/>
        <w:left w:val="none" w:sz="0" w:space="0" w:color="auto"/>
        <w:bottom w:val="none" w:sz="0" w:space="0" w:color="auto"/>
        <w:right w:val="none" w:sz="0" w:space="0" w:color="auto"/>
      </w:divBdr>
    </w:div>
    <w:div w:id="918028664">
      <w:bodyDiv w:val="1"/>
      <w:marLeft w:val="0"/>
      <w:marRight w:val="0"/>
      <w:marTop w:val="0"/>
      <w:marBottom w:val="0"/>
      <w:divBdr>
        <w:top w:val="none" w:sz="0" w:space="0" w:color="auto"/>
        <w:left w:val="none" w:sz="0" w:space="0" w:color="auto"/>
        <w:bottom w:val="none" w:sz="0" w:space="0" w:color="auto"/>
        <w:right w:val="none" w:sz="0" w:space="0" w:color="auto"/>
      </w:divBdr>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91585">
      <w:bodyDiv w:val="1"/>
      <w:marLeft w:val="0"/>
      <w:marRight w:val="0"/>
      <w:marTop w:val="0"/>
      <w:marBottom w:val="0"/>
      <w:divBdr>
        <w:top w:val="none" w:sz="0" w:space="0" w:color="auto"/>
        <w:left w:val="none" w:sz="0" w:space="0" w:color="auto"/>
        <w:bottom w:val="none" w:sz="0" w:space="0" w:color="auto"/>
        <w:right w:val="none" w:sz="0" w:space="0" w:color="auto"/>
      </w:divBdr>
    </w:div>
    <w:div w:id="918634980">
      <w:bodyDiv w:val="1"/>
      <w:marLeft w:val="0"/>
      <w:marRight w:val="0"/>
      <w:marTop w:val="0"/>
      <w:marBottom w:val="0"/>
      <w:divBdr>
        <w:top w:val="none" w:sz="0" w:space="0" w:color="auto"/>
        <w:left w:val="none" w:sz="0" w:space="0" w:color="auto"/>
        <w:bottom w:val="none" w:sz="0" w:space="0" w:color="auto"/>
        <w:right w:val="none" w:sz="0" w:space="0" w:color="auto"/>
      </w:divBdr>
    </w:div>
    <w:div w:id="918754954">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901012">
      <w:bodyDiv w:val="1"/>
      <w:marLeft w:val="0"/>
      <w:marRight w:val="0"/>
      <w:marTop w:val="0"/>
      <w:marBottom w:val="0"/>
      <w:divBdr>
        <w:top w:val="none" w:sz="0" w:space="0" w:color="auto"/>
        <w:left w:val="none" w:sz="0" w:space="0" w:color="auto"/>
        <w:bottom w:val="none" w:sz="0" w:space="0" w:color="auto"/>
        <w:right w:val="none" w:sz="0" w:space="0" w:color="auto"/>
      </w:divBdr>
    </w:div>
    <w:div w:id="918908517">
      <w:bodyDiv w:val="1"/>
      <w:marLeft w:val="0"/>
      <w:marRight w:val="0"/>
      <w:marTop w:val="0"/>
      <w:marBottom w:val="0"/>
      <w:divBdr>
        <w:top w:val="none" w:sz="0" w:space="0" w:color="auto"/>
        <w:left w:val="none" w:sz="0" w:space="0" w:color="auto"/>
        <w:bottom w:val="none" w:sz="0" w:space="0" w:color="auto"/>
        <w:right w:val="none" w:sz="0" w:space="0" w:color="auto"/>
      </w:divBdr>
    </w:div>
    <w:div w:id="919021698">
      <w:bodyDiv w:val="1"/>
      <w:marLeft w:val="0"/>
      <w:marRight w:val="0"/>
      <w:marTop w:val="0"/>
      <w:marBottom w:val="0"/>
      <w:divBdr>
        <w:top w:val="none" w:sz="0" w:space="0" w:color="auto"/>
        <w:left w:val="none" w:sz="0" w:space="0" w:color="auto"/>
        <w:bottom w:val="none" w:sz="0" w:space="0" w:color="auto"/>
        <w:right w:val="none" w:sz="0" w:space="0" w:color="auto"/>
      </w:divBdr>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3829">
      <w:bodyDiv w:val="1"/>
      <w:marLeft w:val="0"/>
      <w:marRight w:val="0"/>
      <w:marTop w:val="0"/>
      <w:marBottom w:val="0"/>
      <w:divBdr>
        <w:top w:val="none" w:sz="0" w:space="0" w:color="auto"/>
        <w:left w:val="none" w:sz="0" w:space="0" w:color="auto"/>
        <w:bottom w:val="none" w:sz="0" w:space="0" w:color="auto"/>
        <w:right w:val="none" w:sz="0" w:space="0" w:color="auto"/>
      </w:divBdr>
    </w:div>
    <w:div w:id="919366285">
      <w:bodyDiv w:val="1"/>
      <w:marLeft w:val="0"/>
      <w:marRight w:val="0"/>
      <w:marTop w:val="0"/>
      <w:marBottom w:val="0"/>
      <w:divBdr>
        <w:top w:val="none" w:sz="0" w:space="0" w:color="auto"/>
        <w:left w:val="none" w:sz="0" w:space="0" w:color="auto"/>
        <w:bottom w:val="none" w:sz="0" w:space="0" w:color="auto"/>
        <w:right w:val="none" w:sz="0" w:space="0" w:color="auto"/>
      </w:divBdr>
    </w:div>
    <w:div w:id="919485779">
      <w:bodyDiv w:val="1"/>
      <w:marLeft w:val="0"/>
      <w:marRight w:val="0"/>
      <w:marTop w:val="0"/>
      <w:marBottom w:val="0"/>
      <w:divBdr>
        <w:top w:val="none" w:sz="0" w:space="0" w:color="auto"/>
        <w:left w:val="none" w:sz="0" w:space="0" w:color="auto"/>
        <w:bottom w:val="none" w:sz="0" w:space="0" w:color="auto"/>
        <w:right w:val="none" w:sz="0" w:space="0" w:color="auto"/>
      </w:divBdr>
    </w:div>
    <w:div w:id="919488667">
      <w:bodyDiv w:val="1"/>
      <w:marLeft w:val="0"/>
      <w:marRight w:val="0"/>
      <w:marTop w:val="0"/>
      <w:marBottom w:val="0"/>
      <w:divBdr>
        <w:top w:val="none" w:sz="0" w:space="0" w:color="auto"/>
        <w:left w:val="none" w:sz="0" w:space="0" w:color="auto"/>
        <w:bottom w:val="none" w:sz="0" w:space="0" w:color="auto"/>
        <w:right w:val="none" w:sz="0" w:space="0" w:color="auto"/>
      </w:divBdr>
    </w:div>
    <w:div w:id="919824836">
      <w:bodyDiv w:val="1"/>
      <w:marLeft w:val="0"/>
      <w:marRight w:val="0"/>
      <w:marTop w:val="0"/>
      <w:marBottom w:val="0"/>
      <w:divBdr>
        <w:top w:val="none" w:sz="0" w:space="0" w:color="auto"/>
        <w:left w:val="none" w:sz="0" w:space="0" w:color="auto"/>
        <w:bottom w:val="none" w:sz="0" w:space="0" w:color="auto"/>
        <w:right w:val="none" w:sz="0" w:space="0" w:color="auto"/>
      </w:divBdr>
    </w:div>
    <w:div w:id="919944653">
      <w:bodyDiv w:val="1"/>
      <w:marLeft w:val="0"/>
      <w:marRight w:val="0"/>
      <w:marTop w:val="0"/>
      <w:marBottom w:val="0"/>
      <w:divBdr>
        <w:top w:val="none" w:sz="0" w:space="0" w:color="auto"/>
        <w:left w:val="none" w:sz="0" w:space="0" w:color="auto"/>
        <w:bottom w:val="none" w:sz="0" w:space="0" w:color="auto"/>
        <w:right w:val="none" w:sz="0" w:space="0" w:color="auto"/>
      </w:divBdr>
    </w:div>
    <w:div w:id="919946023">
      <w:bodyDiv w:val="1"/>
      <w:marLeft w:val="0"/>
      <w:marRight w:val="0"/>
      <w:marTop w:val="0"/>
      <w:marBottom w:val="0"/>
      <w:divBdr>
        <w:top w:val="none" w:sz="0" w:space="0" w:color="auto"/>
        <w:left w:val="none" w:sz="0" w:space="0" w:color="auto"/>
        <w:bottom w:val="none" w:sz="0" w:space="0" w:color="auto"/>
        <w:right w:val="none" w:sz="0" w:space="0" w:color="auto"/>
      </w:divBdr>
    </w:div>
    <w:div w:id="920142952">
      <w:bodyDiv w:val="1"/>
      <w:marLeft w:val="0"/>
      <w:marRight w:val="0"/>
      <w:marTop w:val="0"/>
      <w:marBottom w:val="0"/>
      <w:divBdr>
        <w:top w:val="none" w:sz="0" w:space="0" w:color="auto"/>
        <w:left w:val="none" w:sz="0" w:space="0" w:color="auto"/>
        <w:bottom w:val="none" w:sz="0" w:space="0" w:color="auto"/>
        <w:right w:val="none" w:sz="0" w:space="0" w:color="auto"/>
      </w:divBdr>
    </w:div>
    <w:div w:id="920212592">
      <w:bodyDiv w:val="1"/>
      <w:marLeft w:val="0"/>
      <w:marRight w:val="0"/>
      <w:marTop w:val="0"/>
      <w:marBottom w:val="0"/>
      <w:divBdr>
        <w:top w:val="none" w:sz="0" w:space="0" w:color="auto"/>
        <w:left w:val="none" w:sz="0" w:space="0" w:color="auto"/>
        <w:bottom w:val="none" w:sz="0" w:space="0" w:color="auto"/>
        <w:right w:val="none" w:sz="0" w:space="0" w:color="auto"/>
      </w:divBdr>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0286567">
      <w:bodyDiv w:val="1"/>
      <w:marLeft w:val="0"/>
      <w:marRight w:val="0"/>
      <w:marTop w:val="0"/>
      <w:marBottom w:val="0"/>
      <w:divBdr>
        <w:top w:val="none" w:sz="0" w:space="0" w:color="auto"/>
        <w:left w:val="none" w:sz="0" w:space="0" w:color="auto"/>
        <w:bottom w:val="none" w:sz="0" w:space="0" w:color="auto"/>
        <w:right w:val="none" w:sz="0" w:space="0" w:color="auto"/>
      </w:divBdr>
    </w:div>
    <w:div w:id="920336551">
      <w:bodyDiv w:val="1"/>
      <w:marLeft w:val="0"/>
      <w:marRight w:val="0"/>
      <w:marTop w:val="0"/>
      <w:marBottom w:val="0"/>
      <w:divBdr>
        <w:top w:val="none" w:sz="0" w:space="0" w:color="auto"/>
        <w:left w:val="none" w:sz="0" w:space="0" w:color="auto"/>
        <w:bottom w:val="none" w:sz="0" w:space="0" w:color="auto"/>
        <w:right w:val="none" w:sz="0" w:space="0" w:color="auto"/>
      </w:divBdr>
    </w:div>
    <w:div w:id="920409446">
      <w:bodyDiv w:val="1"/>
      <w:marLeft w:val="0"/>
      <w:marRight w:val="0"/>
      <w:marTop w:val="0"/>
      <w:marBottom w:val="0"/>
      <w:divBdr>
        <w:top w:val="none" w:sz="0" w:space="0" w:color="auto"/>
        <w:left w:val="none" w:sz="0" w:space="0" w:color="auto"/>
        <w:bottom w:val="none" w:sz="0" w:space="0" w:color="auto"/>
        <w:right w:val="none" w:sz="0" w:space="0" w:color="auto"/>
      </w:divBdr>
    </w:div>
    <w:div w:id="920527780">
      <w:bodyDiv w:val="1"/>
      <w:marLeft w:val="0"/>
      <w:marRight w:val="0"/>
      <w:marTop w:val="0"/>
      <w:marBottom w:val="0"/>
      <w:divBdr>
        <w:top w:val="none" w:sz="0" w:space="0" w:color="auto"/>
        <w:left w:val="none" w:sz="0" w:space="0" w:color="auto"/>
        <w:bottom w:val="none" w:sz="0" w:space="0" w:color="auto"/>
        <w:right w:val="none" w:sz="0" w:space="0" w:color="auto"/>
      </w:divBdr>
    </w:div>
    <w:div w:id="920531732">
      <w:bodyDiv w:val="1"/>
      <w:marLeft w:val="0"/>
      <w:marRight w:val="0"/>
      <w:marTop w:val="0"/>
      <w:marBottom w:val="0"/>
      <w:divBdr>
        <w:top w:val="none" w:sz="0" w:space="0" w:color="auto"/>
        <w:left w:val="none" w:sz="0" w:space="0" w:color="auto"/>
        <w:bottom w:val="none" w:sz="0" w:space="0" w:color="auto"/>
        <w:right w:val="none" w:sz="0" w:space="0" w:color="auto"/>
      </w:divBdr>
    </w:div>
    <w:div w:id="920677273">
      <w:bodyDiv w:val="1"/>
      <w:marLeft w:val="0"/>
      <w:marRight w:val="0"/>
      <w:marTop w:val="0"/>
      <w:marBottom w:val="0"/>
      <w:divBdr>
        <w:top w:val="none" w:sz="0" w:space="0" w:color="auto"/>
        <w:left w:val="none" w:sz="0" w:space="0" w:color="auto"/>
        <w:bottom w:val="none" w:sz="0" w:space="0" w:color="auto"/>
        <w:right w:val="none" w:sz="0" w:space="0" w:color="auto"/>
      </w:divBdr>
    </w:div>
    <w:div w:id="920678151">
      <w:bodyDiv w:val="1"/>
      <w:marLeft w:val="0"/>
      <w:marRight w:val="0"/>
      <w:marTop w:val="0"/>
      <w:marBottom w:val="0"/>
      <w:divBdr>
        <w:top w:val="none" w:sz="0" w:space="0" w:color="auto"/>
        <w:left w:val="none" w:sz="0" w:space="0" w:color="auto"/>
        <w:bottom w:val="none" w:sz="0" w:space="0" w:color="auto"/>
        <w:right w:val="none" w:sz="0" w:space="0" w:color="auto"/>
      </w:divBdr>
    </w:div>
    <w:div w:id="920724490">
      <w:bodyDiv w:val="1"/>
      <w:marLeft w:val="0"/>
      <w:marRight w:val="0"/>
      <w:marTop w:val="0"/>
      <w:marBottom w:val="0"/>
      <w:divBdr>
        <w:top w:val="none" w:sz="0" w:space="0" w:color="auto"/>
        <w:left w:val="none" w:sz="0" w:space="0" w:color="auto"/>
        <w:bottom w:val="none" w:sz="0" w:space="0" w:color="auto"/>
        <w:right w:val="none" w:sz="0" w:space="0" w:color="auto"/>
      </w:divBdr>
    </w:div>
    <w:div w:id="920874700">
      <w:bodyDiv w:val="1"/>
      <w:marLeft w:val="0"/>
      <w:marRight w:val="0"/>
      <w:marTop w:val="0"/>
      <w:marBottom w:val="0"/>
      <w:divBdr>
        <w:top w:val="none" w:sz="0" w:space="0" w:color="auto"/>
        <w:left w:val="none" w:sz="0" w:space="0" w:color="auto"/>
        <w:bottom w:val="none" w:sz="0" w:space="0" w:color="auto"/>
        <w:right w:val="none" w:sz="0" w:space="0" w:color="auto"/>
      </w:divBdr>
    </w:div>
    <w:div w:id="921061965">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49621">
      <w:bodyDiv w:val="1"/>
      <w:marLeft w:val="0"/>
      <w:marRight w:val="0"/>
      <w:marTop w:val="0"/>
      <w:marBottom w:val="0"/>
      <w:divBdr>
        <w:top w:val="none" w:sz="0" w:space="0" w:color="auto"/>
        <w:left w:val="none" w:sz="0" w:space="0" w:color="auto"/>
        <w:bottom w:val="none" w:sz="0" w:space="0" w:color="auto"/>
        <w:right w:val="none" w:sz="0" w:space="0" w:color="auto"/>
      </w:divBdr>
    </w:div>
    <w:div w:id="921914615">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9914">
      <w:bodyDiv w:val="1"/>
      <w:marLeft w:val="0"/>
      <w:marRight w:val="0"/>
      <w:marTop w:val="0"/>
      <w:marBottom w:val="0"/>
      <w:divBdr>
        <w:top w:val="none" w:sz="0" w:space="0" w:color="auto"/>
        <w:left w:val="none" w:sz="0" w:space="0" w:color="auto"/>
        <w:bottom w:val="none" w:sz="0" w:space="0" w:color="auto"/>
        <w:right w:val="none" w:sz="0" w:space="0" w:color="auto"/>
      </w:divBdr>
    </w:div>
    <w:div w:id="922300162">
      <w:bodyDiv w:val="1"/>
      <w:marLeft w:val="0"/>
      <w:marRight w:val="0"/>
      <w:marTop w:val="0"/>
      <w:marBottom w:val="0"/>
      <w:divBdr>
        <w:top w:val="none" w:sz="0" w:space="0" w:color="auto"/>
        <w:left w:val="none" w:sz="0" w:space="0" w:color="auto"/>
        <w:bottom w:val="none" w:sz="0" w:space="0" w:color="auto"/>
        <w:right w:val="none" w:sz="0" w:space="0" w:color="auto"/>
      </w:divBdr>
    </w:div>
    <w:div w:id="922371970">
      <w:bodyDiv w:val="1"/>
      <w:marLeft w:val="0"/>
      <w:marRight w:val="0"/>
      <w:marTop w:val="0"/>
      <w:marBottom w:val="0"/>
      <w:divBdr>
        <w:top w:val="none" w:sz="0" w:space="0" w:color="auto"/>
        <w:left w:val="none" w:sz="0" w:space="0" w:color="auto"/>
        <w:bottom w:val="none" w:sz="0" w:space="0" w:color="auto"/>
        <w:right w:val="none" w:sz="0" w:space="0" w:color="auto"/>
      </w:divBdr>
    </w:div>
    <w:div w:id="922565244">
      <w:bodyDiv w:val="1"/>
      <w:marLeft w:val="0"/>
      <w:marRight w:val="0"/>
      <w:marTop w:val="0"/>
      <w:marBottom w:val="0"/>
      <w:divBdr>
        <w:top w:val="none" w:sz="0" w:space="0" w:color="auto"/>
        <w:left w:val="none" w:sz="0" w:space="0" w:color="auto"/>
        <w:bottom w:val="none" w:sz="0" w:space="0" w:color="auto"/>
        <w:right w:val="none" w:sz="0" w:space="0" w:color="auto"/>
      </w:divBdr>
    </w:div>
    <w:div w:id="922571118">
      <w:bodyDiv w:val="1"/>
      <w:marLeft w:val="0"/>
      <w:marRight w:val="0"/>
      <w:marTop w:val="0"/>
      <w:marBottom w:val="0"/>
      <w:divBdr>
        <w:top w:val="none" w:sz="0" w:space="0" w:color="auto"/>
        <w:left w:val="none" w:sz="0" w:space="0" w:color="auto"/>
        <w:bottom w:val="none" w:sz="0" w:space="0" w:color="auto"/>
        <w:right w:val="none" w:sz="0" w:space="0" w:color="auto"/>
      </w:divBdr>
    </w:div>
    <w:div w:id="922879876">
      <w:bodyDiv w:val="1"/>
      <w:marLeft w:val="0"/>
      <w:marRight w:val="0"/>
      <w:marTop w:val="0"/>
      <w:marBottom w:val="0"/>
      <w:divBdr>
        <w:top w:val="none" w:sz="0" w:space="0" w:color="auto"/>
        <w:left w:val="none" w:sz="0" w:space="0" w:color="auto"/>
        <w:bottom w:val="none" w:sz="0" w:space="0" w:color="auto"/>
        <w:right w:val="none" w:sz="0" w:space="0" w:color="auto"/>
      </w:divBdr>
    </w:div>
    <w:div w:id="922952377">
      <w:bodyDiv w:val="1"/>
      <w:marLeft w:val="0"/>
      <w:marRight w:val="0"/>
      <w:marTop w:val="0"/>
      <w:marBottom w:val="0"/>
      <w:divBdr>
        <w:top w:val="none" w:sz="0" w:space="0" w:color="auto"/>
        <w:left w:val="none" w:sz="0" w:space="0" w:color="auto"/>
        <w:bottom w:val="none" w:sz="0" w:space="0" w:color="auto"/>
        <w:right w:val="none" w:sz="0" w:space="0" w:color="auto"/>
      </w:divBdr>
    </w:div>
    <w:div w:id="923026191">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104410">
      <w:bodyDiv w:val="1"/>
      <w:marLeft w:val="0"/>
      <w:marRight w:val="0"/>
      <w:marTop w:val="0"/>
      <w:marBottom w:val="0"/>
      <w:divBdr>
        <w:top w:val="none" w:sz="0" w:space="0" w:color="auto"/>
        <w:left w:val="none" w:sz="0" w:space="0" w:color="auto"/>
        <w:bottom w:val="none" w:sz="0" w:space="0" w:color="auto"/>
        <w:right w:val="none" w:sz="0" w:space="0" w:color="auto"/>
      </w:divBdr>
    </w:div>
    <w:div w:id="923145086">
      <w:bodyDiv w:val="1"/>
      <w:marLeft w:val="0"/>
      <w:marRight w:val="0"/>
      <w:marTop w:val="0"/>
      <w:marBottom w:val="0"/>
      <w:divBdr>
        <w:top w:val="none" w:sz="0" w:space="0" w:color="auto"/>
        <w:left w:val="none" w:sz="0" w:space="0" w:color="auto"/>
        <w:bottom w:val="none" w:sz="0" w:space="0" w:color="auto"/>
        <w:right w:val="none" w:sz="0" w:space="0" w:color="auto"/>
      </w:divBdr>
      <w:divsChild>
        <w:div w:id="70467066">
          <w:marLeft w:val="0"/>
          <w:marRight w:val="0"/>
          <w:marTop w:val="0"/>
          <w:marBottom w:val="0"/>
          <w:divBdr>
            <w:top w:val="none" w:sz="0" w:space="0" w:color="auto"/>
            <w:left w:val="none" w:sz="0" w:space="0" w:color="auto"/>
            <w:bottom w:val="none" w:sz="0" w:space="0" w:color="auto"/>
            <w:right w:val="none" w:sz="0" w:space="0" w:color="auto"/>
          </w:divBdr>
          <w:divsChild>
            <w:div w:id="13131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4694">
      <w:bodyDiv w:val="1"/>
      <w:marLeft w:val="0"/>
      <w:marRight w:val="0"/>
      <w:marTop w:val="0"/>
      <w:marBottom w:val="0"/>
      <w:divBdr>
        <w:top w:val="none" w:sz="0" w:space="0" w:color="auto"/>
        <w:left w:val="none" w:sz="0" w:space="0" w:color="auto"/>
        <w:bottom w:val="none" w:sz="0" w:space="0" w:color="auto"/>
        <w:right w:val="none" w:sz="0" w:space="0" w:color="auto"/>
      </w:divBdr>
    </w:div>
    <w:div w:id="923295887">
      <w:bodyDiv w:val="1"/>
      <w:marLeft w:val="0"/>
      <w:marRight w:val="0"/>
      <w:marTop w:val="0"/>
      <w:marBottom w:val="0"/>
      <w:divBdr>
        <w:top w:val="none" w:sz="0" w:space="0" w:color="auto"/>
        <w:left w:val="none" w:sz="0" w:space="0" w:color="auto"/>
        <w:bottom w:val="none" w:sz="0" w:space="0" w:color="auto"/>
        <w:right w:val="none" w:sz="0" w:space="0" w:color="auto"/>
      </w:divBdr>
    </w:div>
    <w:div w:id="923346279">
      <w:bodyDiv w:val="1"/>
      <w:marLeft w:val="0"/>
      <w:marRight w:val="0"/>
      <w:marTop w:val="0"/>
      <w:marBottom w:val="0"/>
      <w:divBdr>
        <w:top w:val="none" w:sz="0" w:space="0" w:color="auto"/>
        <w:left w:val="none" w:sz="0" w:space="0" w:color="auto"/>
        <w:bottom w:val="none" w:sz="0" w:space="0" w:color="auto"/>
        <w:right w:val="none" w:sz="0" w:space="0" w:color="auto"/>
      </w:divBdr>
    </w:div>
    <w:div w:id="923417242">
      <w:bodyDiv w:val="1"/>
      <w:marLeft w:val="0"/>
      <w:marRight w:val="0"/>
      <w:marTop w:val="0"/>
      <w:marBottom w:val="0"/>
      <w:divBdr>
        <w:top w:val="none" w:sz="0" w:space="0" w:color="auto"/>
        <w:left w:val="none" w:sz="0" w:space="0" w:color="auto"/>
        <w:bottom w:val="none" w:sz="0" w:space="0" w:color="auto"/>
        <w:right w:val="none" w:sz="0" w:space="0" w:color="auto"/>
      </w:divBdr>
    </w:div>
    <w:div w:id="923420208">
      <w:bodyDiv w:val="1"/>
      <w:marLeft w:val="0"/>
      <w:marRight w:val="0"/>
      <w:marTop w:val="0"/>
      <w:marBottom w:val="0"/>
      <w:divBdr>
        <w:top w:val="none" w:sz="0" w:space="0" w:color="auto"/>
        <w:left w:val="none" w:sz="0" w:space="0" w:color="auto"/>
        <w:bottom w:val="none" w:sz="0" w:space="0" w:color="auto"/>
        <w:right w:val="none" w:sz="0" w:space="0" w:color="auto"/>
      </w:divBdr>
    </w:div>
    <w:div w:id="923608500">
      <w:bodyDiv w:val="1"/>
      <w:marLeft w:val="0"/>
      <w:marRight w:val="0"/>
      <w:marTop w:val="0"/>
      <w:marBottom w:val="0"/>
      <w:divBdr>
        <w:top w:val="none" w:sz="0" w:space="0" w:color="auto"/>
        <w:left w:val="none" w:sz="0" w:space="0" w:color="auto"/>
        <w:bottom w:val="none" w:sz="0" w:space="0" w:color="auto"/>
        <w:right w:val="none" w:sz="0" w:space="0" w:color="auto"/>
      </w:divBdr>
    </w:div>
    <w:div w:id="923686272">
      <w:bodyDiv w:val="1"/>
      <w:marLeft w:val="0"/>
      <w:marRight w:val="0"/>
      <w:marTop w:val="0"/>
      <w:marBottom w:val="0"/>
      <w:divBdr>
        <w:top w:val="none" w:sz="0" w:space="0" w:color="auto"/>
        <w:left w:val="none" w:sz="0" w:space="0" w:color="auto"/>
        <w:bottom w:val="none" w:sz="0" w:space="0" w:color="auto"/>
        <w:right w:val="none" w:sz="0" w:space="0" w:color="auto"/>
      </w:divBdr>
    </w:div>
    <w:div w:id="923730342">
      <w:bodyDiv w:val="1"/>
      <w:marLeft w:val="0"/>
      <w:marRight w:val="0"/>
      <w:marTop w:val="0"/>
      <w:marBottom w:val="0"/>
      <w:divBdr>
        <w:top w:val="none" w:sz="0" w:space="0" w:color="auto"/>
        <w:left w:val="none" w:sz="0" w:space="0" w:color="auto"/>
        <w:bottom w:val="none" w:sz="0" w:space="0" w:color="auto"/>
        <w:right w:val="none" w:sz="0" w:space="0" w:color="auto"/>
      </w:divBdr>
    </w:div>
    <w:div w:id="924607922">
      <w:bodyDiv w:val="1"/>
      <w:marLeft w:val="0"/>
      <w:marRight w:val="0"/>
      <w:marTop w:val="0"/>
      <w:marBottom w:val="0"/>
      <w:divBdr>
        <w:top w:val="none" w:sz="0" w:space="0" w:color="auto"/>
        <w:left w:val="none" w:sz="0" w:space="0" w:color="auto"/>
        <w:bottom w:val="none" w:sz="0" w:space="0" w:color="auto"/>
        <w:right w:val="none" w:sz="0" w:space="0" w:color="auto"/>
      </w:divBdr>
    </w:div>
    <w:div w:id="924801783">
      <w:bodyDiv w:val="1"/>
      <w:marLeft w:val="0"/>
      <w:marRight w:val="0"/>
      <w:marTop w:val="0"/>
      <w:marBottom w:val="0"/>
      <w:divBdr>
        <w:top w:val="none" w:sz="0" w:space="0" w:color="auto"/>
        <w:left w:val="none" w:sz="0" w:space="0" w:color="auto"/>
        <w:bottom w:val="none" w:sz="0" w:space="0" w:color="auto"/>
        <w:right w:val="none" w:sz="0" w:space="0" w:color="auto"/>
      </w:divBdr>
    </w:div>
    <w:div w:id="924805842">
      <w:bodyDiv w:val="1"/>
      <w:marLeft w:val="0"/>
      <w:marRight w:val="0"/>
      <w:marTop w:val="0"/>
      <w:marBottom w:val="0"/>
      <w:divBdr>
        <w:top w:val="none" w:sz="0" w:space="0" w:color="auto"/>
        <w:left w:val="none" w:sz="0" w:space="0" w:color="auto"/>
        <w:bottom w:val="none" w:sz="0" w:space="0" w:color="auto"/>
        <w:right w:val="none" w:sz="0" w:space="0" w:color="auto"/>
      </w:divBdr>
    </w:div>
    <w:div w:id="924993230">
      <w:bodyDiv w:val="1"/>
      <w:marLeft w:val="0"/>
      <w:marRight w:val="0"/>
      <w:marTop w:val="0"/>
      <w:marBottom w:val="0"/>
      <w:divBdr>
        <w:top w:val="none" w:sz="0" w:space="0" w:color="auto"/>
        <w:left w:val="none" w:sz="0" w:space="0" w:color="auto"/>
        <w:bottom w:val="none" w:sz="0" w:space="0" w:color="auto"/>
        <w:right w:val="none" w:sz="0" w:space="0" w:color="auto"/>
      </w:divBdr>
    </w:div>
    <w:div w:id="925188148">
      <w:bodyDiv w:val="1"/>
      <w:marLeft w:val="0"/>
      <w:marRight w:val="0"/>
      <w:marTop w:val="0"/>
      <w:marBottom w:val="0"/>
      <w:divBdr>
        <w:top w:val="none" w:sz="0" w:space="0" w:color="auto"/>
        <w:left w:val="none" w:sz="0" w:space="0" w:color="auto"/>
        <w:bottom w:val="none" w:sz="0" w:space="0" w:color="auto"/>
        <w:right w:val="none" w:sz="0" w:space="0" w:color="auto"/>
      </w:divBdr>
    </w:div>
    <w:div w:id="92546091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5764968">
      <w:bodyDiv w:val="1"/>
      <w:marLeft w:val="0"/>
      <w:marRight w:val="0"/>
      <w:marTop w:val="0"/>
      <w:marBottom w:val="0"/>
      <w:divBdr>
        <w:top w:val="none" w:sz="0" w:space="0" w:color="auto"/>
        <w:left w:val="none" w:sz="0" w:space="0" w:color="auto"/>
        <w:bottom w:val="none" w:sz="0" w:space="0" w:color="auto"/>
        <w:right w:val="none" w:sz="0" w:space="0" w:color="auto"/>
      </w:divBdr>
    </w:div>
    <w:div w:id="925847390">
      <w:bodyDiv w:val="1"/>
      <w:marLeft w:val="0"/>
      <w:marRight w:val="0"/>
      <w:marTop w:val="0"/>
      <w:marBottom w:val="0"/>
      <w:divBdr>
        <w:top w:val="none" w:sz="0" w:space="0" w:color="auto"/>
        <w:left w:val="none" w:sz="0" w:space="0" w:color="auto"/>
        <w:bottom w:val="none" w:sz="0" w:space="0" w:color="auto"/>
        <w:right w:val="none" w:sz="0" w:space="0" w:color="auto"/>
      </w:divBdr>
    </w:div>
    <w:div w:id="925960743">
      <w:bodyDiv w:val="1"/>
      <w:marLeft w:val="0"/>
      <w:marRight w:val="0"/>
      <w:marTop w:val="0"/>
      <w:marBottom w:val="0"/>
      <w:divBdr>
        <w:top w:val="none" w:sz="0" w:space="0" w:color="auto"/>
        <w:left w:val="none" w:sz="0" w:space="0" w:color="auto"/>
        <w:bottom w:val="none" w:sz="0" w:space="0" w:color="auto"/>
        <w:right w:val="none" w:sz="0" w:space="0" w:color="auto"/>
      </w:divBdr>
    </w:div>
    <w:div w:id="926155931">
      <w:bodyDiv w:val="1"/>
      <w:marLeft w:val="0"/>
      <w:marRight w:val="0"/>
      <w:marTop w:val="0"/>
      <w:marBottom w:val="0"/>
      <w:divBdr>
        <w:top w:val="none" w:sz="0" w:space="0" w:color="auto"/>
        <w:left w:val="none" w:sz="0" w:space="0" w:color="auto"/>
        <w:bottom w:val="none" w:sz="0" w:space="0" w:color="auto"/>
        <w:right w:val="none" w:sz="0" w:space="0" w:color="auto"/>
      </w:divBdr>
    </w:div>
    <w:div w:id="926160073">
      <w:bodyDiv w:val="1"/>
      <w:marLeft w:val="0"/>
      <w:marRight w:val="0"/>
      <w:marTop w:val="0"/>
      <w:marBottom w:val="0"/>
      <w:divBdr>
        <w:top w:val="none" w:sz="0" w:space="0" w:color="auto"/>
        <w:left w:val="none" w:sz="0" w:space="0" w:color="auto"/>
        <w:bottom w:val="none" w:sz="0" w:space="0" w:color="auto"/>
        <w:right w:val="none" w:sz="0" w:space="0" w:color="auto"/>
      </w:divBdr>
    </w:div>
    <w:div w:id="926226716">
      <w:bodyDiv w:val="1"/>
      <w:marLeft w:val="0"/>
      <w:marRight w:val="0"/>
      <w:marTop w:val="0"/>
      <w:marBottom w:val="0"/>
      <w:divBdr>
        <w:top w:val="none" w:sz="0" w:space="0" w:color="auto"/>
        <w:left w:val="none" w:sz="0" w:space="0" w:color="auto"/>
        <w:bottom w:val="none" w:sz="0" w:space="0" w:color="auto"/>
        <w:right w:val="none" w:sz="0" w:space="0" w:color="auto"/>
      </w:divBdr>
    </w:div>
    <w:div w:id="926229969">
      <w:bodyDiv w:val="1"/>
      <w:marLeft w:val="0"/>
      <w:marRight w:val="0"/>
      <w:marTop w:val="0"/>
      <w:marBottom w:val="0"/>
      <w:divBdr>
        <w:top w:val="none" w:sz="0" w:space="0" w:color="auto"/>
        <w:left w:val="none" w:sz="0" w:space="0" w:color="auto"/>
        <w:bottom w:val="none" w:sz="0" w:space="0" w:color="auto"/>
        <w:right w:val="none" w:sz="0" w:space="0" w:color="auto"/>
      </w:divBdr>
    </w:div>
    <w:div w:id="926575548">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7468">
      <w:bodyDiv w:val="1"/>
      <w:marLeft w:val="0"/>
      <w:marRight w:val="0"/>
      <w:marTop w:val="0"/>
      <w:marBottom w:val="0"/>
      <w:divBdr>
        <w:top w:val="none" w:sz="0" w:space="0" w:color="auto"/>
        <w:left w:val="none" w:sz="0" w:space="0" w:color="auto"/>
        <w:bottom w:val="none" w:sz="0" w:space="0" w:color="auto"/>
        <w:right w:val="none" w:sz="0" w:space="0" w:color="auto"/>
      </w:divBdr>
    </w:div>
    <w:div w:id="927038152">
      <w:bodyDiv w:val="1"/>
      <w:marLeft w:val="0"/>
      <w:marRight w:val="0"/>
      <w:marTop w:val="0"/>
      <w:marBottom w:val="0"/>
      <w:divBdr>
        <w:top w:val="none" w:sz="0" w:space="0" w:color="auto"/>
        <w:left w:val="none" w:sz="0" w:space="0" w:color="auto"/>
        <w:bottom w:val="none" w:sz="0" w:space="0" w:color="auto"/>
        <w:right w:val="none" w:sz="0" w:space="0" w:color="auto"/>
      </w:divBdr>
    </w:div>
    <w:div w:id="927081810">
      <w:bodyDiv w:val="1"/>
      <w:marLeft w:val="0"/>
      <w:marRight w:val="0"/>
      <w:marTop w:val="0"/>
      <w:marBottom w:val="0"/>
      <w:divBdr>
        <w:top w:val="none" w:sz="0" w:space="0" w:color="auto"/>
        <w:left w:val="none" w:sz="0" w:space="0" w:color="auto"/>
        <w:bottom w:val="none" w:sz="0" w:space="0" w:color="auto"/>
        <w:right w:val="none" w:sz="0" w:space="0" w:color="auto"/>
      </w:divBdr>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344516">
      <w:bodyDiv w:val="1"/>
      <w:marLeft w:val="0"/>
      <w:marRight w:val="0"/>
      <w:marTop w:val="0"/>
      <w:marBottom w:val="0"/>
      <w:divBdr>
        <w:top w:val="none" w:sz="0" w:space="0" w:color="auto"/>
        <w:left w:val="none" w:sz="0" w:space="0" w:color="auto"/>
        <w:bottom w:val="none" w:sz="0" w:space="0" w:color="auto"/>
        <w:right w:val="none" w:sz="0" w:space="0" w:color="auto"/>
      </w:divBdr>
    </w:div>
    <w:div w:id="927423359">
      <w:bodyDiv w:val="1"/>
      <w:marLeft w:val="0"/>
      <w:marRight w:val="0"/>
      <w:marTop w:val="0"/>
      <w:marBottom w:val="0"/>
      <w:divBdr>
        <w:top w:val="none" w:sz="0" w:space="0" w:color="auto"/>
        <w:left w:val="none" w:sz="0" w:space="0" w:color="auto"/>
        <w:bottom w:val="none" w:sz="0" w:space="0" w:color="auto"/>
        <w:right w:val="none" w:sz="0" w:space="0" w:color="auto"/>
      </w:divBdr>
    </w:div>
    <w:div w:id="927541606">
      <w:bodyDiv w:val="1"/>
      <w:marLeft w:val="0"/>
      <w:marRight w:val="0"/>
      <w:marTop w:val="0"/>
      <w:marBottom w:val="0"/>
      <w:divBdr>
        <w:top w:val="none" w:sz="0" w:space="0" w:color="auto"/>
        <w:left w:val="none" w:sz="0" w:space="0" w:color="auto"/>
        <w:bottom w:val="none" w:sz="0" w:space="0" w:color="auto"/>
        <w:right w:val="none" w:sz="0" w:space="0" w:color="auto"/>
      </w:divBdr>
    </w:div>
    <w:div w:id="927691607">
      <w:bodyDiv w:val="1"/>
      <w:marLeft w:val="0"/>
      <w:marRight w:val="0"/>
      <w:marTop w:val="0"/>
      <w:marBottom w:val="0"/>
      <w:divBdr>
        <w:top w:val="none" w:sz="0" w:space="0" w:color="auto"/>
        <w:left w:val="none" w:sz="0" w:space="0" w:color="auto"/>
        <w:bottom w:val="none" w:sz="0" w:space="0" w:color="auto"/>
        <w:right w:val="none" w:sz="0" w:space="0" w:color="auto"/>
      </w:divBdr>
    </w:div>
    <w:div w:id="927888879">
      <w:bodyDiv w:val="1"/>
      <w:marLeft w:val="0"/>
      <w:marRight w:val="0"/>
      <w:marTop w:val="0"/>
      <w:marBottom w:val="0"/>
      <w:divBdr>
        <w:top w:val="none" w:sz="0" w:space="0" w:color="auto"/>
        <w:left w:val="none" w:sz="0" w:space="0" w:color="auto"/>
        <w:bottom w:val="none" w:sz="0" w:space="0" w:color="auto"/>
        <w:right w:val="none" w:sz="0" w:space="0" w:color="auto"/>
      </w:divBdr>
    </w:div>
    <w:div w:id="927928284">
      <w:bodyDiv w:val="1"/>
      <w:marLeft w:val="0"/>
      <w:marRight w:val="0"/>
      <w:marTop w:val="0"/>
      <w:marBottom w:val="0"/>
      <w:divBdr>
        <w:top w:val="none" w:sz="0" w:space="0" w:color="auto"/>
        <w:left w:val="none" w:sz="0" w:space="0" w:color="auto"/>
        <w:bottom w:val="none" w:sz="0" w:space="0" w:color="auto"/>
        <w:right w:val="none" w:sz="0" w:space="0" w:color="auto"/>
      </w:divBdr>
    </w:div>
    <w:div w:id="927999769">
      <w:bodyDiv w:val="1"/>
      <w:marLeft w:val="0"/>
      <w:marRight w:val="0"/>
      <w:marTop w:val="0"/>
      <w:marBottom w:val="0"/>
      <w:divBdr>
        <w:top w:val="none" w:sz="0" w:space="0" w:color="auto"/>
        <w:left w:val="none" w:sz="0" w:space="0" w:color="auto"/>
        <w:bottom w:val="none" w:sz="0" w:space="0" w:color="auto"/>
        <w:right w:val="none" w:sz="0" w:space="0" w:color="auto"/>
      </w:divBdr>
    </w:div>
    <w:div w:id="928076009">
      <w:bodyDiv w:val="1"/>
      <w:marLeft w:val="0"/>
      <w:marRight w:val="0"/>
      <w:marTop w:val="0"/>
      <w:marBottom w:val="0"/>
      <w:divBdr>
        <w:top w:val="none" w:sz="0" w:space="0" w:color="auto"/>
        <w:left w:val="none" w:sz="0" w:space="0" w:color="auto"/>
        <w:bottom w:val="none" w:sz="0" w:space="0" w:color="auto"/>
        <w:right w:val="none" w:sz="0" w:space="0" w:color="auto"/>
      </w:divBdr>
    </w:div>
    <w:div w:id="928125474">
      <w:bodyDiv w:val="1"/>
      <w:marLeft w:val="0"/>
      <w:marRight w:val="0"/>
      <w:marTop w:val="0"/>
      <w:marBottom w:val="0"/>
      <w:divBdr>
        <w:top w:val="none" w:sz="0" w:space="0" w:color="auto"/>
        <w:left w:val="none" w:sz="0" w:space="0" w:color="auto"/>
        <w:bottom w:val="none" w:sz="0" w:space="0" w:color="auto"/>
        <w:right w:val="none" w:sz="0" w:space="0" w:color="auto"/>
      </w:divBdr>
    </w:div>
    <w:div w:id="928196129">
      <w:bodyDiv w:val="1"/>
      <w:marLeft w:val="0"/>
      <w:marRight w:val="0"/>
      <w:marTop w:val="0"/>
      <w:marBottom w:val="0"/>
      <w:divBdr>
        <w:top w:val="none" w:sz="0" w:space="0" w:color="auto"/>
        <w:left w:val="none" w:sz="0" w:space="0" w:color="auto"/>
        <w:bottom w:val="none" w:sz="0" w:space="0" w:color="auto"/>
        <w:right w:val="none" w:sz="0" w:space="0" w:color="auto"/>
      </w:divBdr>
    </w:div>
    <w:div w:id="928586351">
      <w:bodyDiv w:val="1"/>
      <w:marLeft w:val="0"/>
      <w:marRight w:val="0"/>
      <w:marTop w:val="0"/>
      <w:marBottom w:val="0"/>
      <w:divBdr>
        <w:top w:val="none" w:sz="0" w:space="0" w:color="auto"/>
        <w:left w:val="none" w:sz="0" w:space="0" w:color="auto"/>
        <w:bottom w:val="none" w:sz="0" w:space="0" w:color="auto"/>
        <w:right w:val="none" w:sz="0" w:space="0" w:color="auto"/>
      </w:divBdr>
    </w:div>
    <w:div w:id="928806074">
      <w:bodyDiv w:val="1"/>
      <w:marLeft w:val="0"/>
      <w:marRight w:val="0"/>
      <w:marTop w:val="0"/>
      <w:marBottom w:val="0"/>
      <w:divBdr>
        <w:top w:val="none" w:sz="0" w:space="0" w:color="auto"/>
        <w:left w:val="none" w:sz="0" w:space="0" w:color="auto"/>
        <w:bottom w:val="none" w:sz="0" w:space="0" w:color="auto"/>
        <w:right w:val="none" w:sz="0" w:space="0" w:color="auto"/>
      </w:divBdr>
    </w:div>
    <w:div w:id="928852661">
      <w:bodyDiv w:val="1"/>
      <w:marLeft w:val="0"/>
      <w:marRight w:val="0"/>
      <w:marTop w:val="0"/>
      <w:marBottom w:val="0"/>
      <w:divBdr>
        <w:top w:val="none" w:sz="0" w:space="0" w:color="auto"/>
        <w:left w:val="none" w:sz="0" w:space="0" w:color="auto"/>
        <w:bottom w:val="none" w:sz="0" w:space="0" w:color="auto"/>
        <w:right w:val="none" w:sz="0" w:space="0" w:color="auto"/>
      </w:divBdr>
    </w:div>
    <w:div w:id="928856566">
      <w:bodyDiv w:val="1"/>
      <w:marLeft w:val="0"/>
      <w:marRight w:val="0"/>
      <w:marTop w:val="0"/>
      <w:marBottom w:val="0"/>
      <w:divBdr>
        <w:top w:val="none" w:sz="0" w:space="0" w:color="auto"/>
        <w:left w:val="none" w:sz="0" w:space="0" w:color="auto"/>
        <w:bottom w:val="none" w:sz="0" w:space="0" w:color="auto"/>
        <w:right w:val="none" w:sz="0" w:space="0" w:color="auto"/>
      </w:divBdr>
    </w:div>
    <w:div w:id="928925459">
      <w:bodyDiv w:val="1"/>
      <w:marLeft w:val="0"/>
      <w:marRight w:val="0"/>
      <w:marTop w:val="0"/>
      <w:marBottom w:val="0"/>
      <w:divBdr>
        <w:top w:val="none" w:sz="0" w:space="0" w:color="auto"/>
        <w:left w:val="none" w:sz="0" w:space="0" w:color="auto"/>
        <w:bottom w:val="none" w:sz="0" w:space="0" w:color="auto"/>
        <w:right w:val="none" w:sz="0" w:space="0" w:color="auto"/>
      </w:divBdr>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29431880">
      <w:bodyDiv w:val="1"/>
      <w:marLeft w:val="0"/>
      <w:marRight w:val="0"/>
      <w:marTop w:val="0"/>
      <w:marBottom w:val="0"/>
      <w:divBdr>
        <w:top w:val="none" w:sz="0" w:space="0" w:color="auto"/>
        <w:left w:val="none" w:sz="0" w:space="0" w:color="auto"/>
        <w:bottom w:val="none" w:sz="0" w:space="0" w:color="auto"/>
        <w:right w:val="none" w:sz="0" w:space="0" w:color="auto"/>
      </w:divBdr>
    </w:div>
    <w:div w:id="929435429">
      <w:bodyDiv w:val="1"/>
      <w:marLeft w:val="0"/>
      <w:marRight w:val="0"/>
      <w:marTop w:val="0"/>
      <w:marBottom w:val="0"/>
      <w:divBdr>
        <w:top w:val="none" w:sz="0" w:space="0" w:color="auto"/>
        <w:left w:val="none" w:sz="0" w:space="0" w:color="auto"/>
        <w:bottom w:val="none" w:sz="0" w:space="0" w:color="auto"/>
        <w:right w:val="none" w:sz="0" w:space="0" w:color="auto"/>
      </w:divBdr>
    </w:div>
    <w:div w:id="929587593">
      <w:bodyDiv w:val="1"/>
      <w:marLeft w:val="0"/>
      <w:marRight w:val="0"/>
      <w:marTop w:val="0"/>
      <w:marBottom w:val="0"/>
      <w:divBdr>
        <w:top w:val="none" w:sz="0" w:space="0" w:color="auto"/>
        <w:left w:val="none" w:sz="0" w:space="0" w:color="auto"/>
        <w:bottom w:val="none" w:sz="0" w:space="0" w:color="auto"/>
        <w:right w:val="none" w:sz="0" w:space="0" w:color="auto"/>
      </w:divBdr>
    </w:div>
    <w:div w:id="929696426">
      <w:bodyDiv w:val="1"/>
      <w:marLeft w:val="0"/>
      <w:marRight w:val="0"/>
      <w:marTop w:val="0"/>
      <w:marBottom w:val="0"/>
      <w:divBdr>
        <w:top w:val="none" w:sz="0" w:space="0" w:color="auto"/>
        <w:left w:val="none" w:sz="0" w:space="0" w:color="auto"/>
        <w:bottom w:val="none" w:sz="0" w:space="0" w:color="auto"/>
        <w:right w:val="none" w:sz="0" w:space="0" w:color="auto"/>
      </w:divBdr>
    </w:div>
    <w:div w:id="929853125">
      <w:bodyDiv w:val="1"/>
      <w:marLeft w:val="0"/>
      <w:marRight w:val="0"/>
      <w:marTop w:val="0"/>
      <w:marBottom w:val="0"/>
      <w:divBdr>
        <w:top w:val="none" w:sz="0" w:space="0" w:color="auto"/>
        <w:left w:val="none" w:sz="0" w:space="0" w:color="auto"/>
        <w:bottom w:val="none" w:sz="0" w:space="0" w:color="auto"/>
        <w:right w:val="none" w:sz="0" w:space="0" w:color="auto"/>
      </w:divBdr>
    </w:div>
    <w:div w:id="930040100">
      <w:bodyDiv w:val="1"/>
      <w:marLeft w:val="0"/>
      <w:marRight w:val="0"/>
      <w:marTop w:val="0"/>
      <w:marBottom w:val="0"/>
      <w:divBdr>
        <w:top w:val="none" w:sz="0" w:space="0" w:color="auto"/>
        <w:left w:val="none" w:sz="0" w:space="0" w:color="auto"/>
        <w:bottom w:val="none" w:sz="0" w:space="0" w:color="auto"/>
        <w:right w:val="none" w:sz="0" w:space="0" w:color="auto"/>
      </w:divBdr>
    </w:div>
    <w:div w:id="930041091">
      <w:bodyDiv w:val="1"/>
      <w:marLeft w:val="0"/>
      <w:marRight w:val="0"/>
      <w:marTop w:val="0"/>
      <w:marBottom w:val="0"/>
      <w:divBdr>
        <w:top w:val="none" w:sz="0" w:space="0" w:color="auto"/>
        <w:left w:val="none" w:sz="0" w:space="0" w:color="auto"/>
        <w:bottom w:val="none" w:sz="0" w:space="0" w:color="auto"/>
        <w:right w:val="none" w:sz="0" w:space="0" w:color="auto"/>
      </w:divBdr>
    </w:div>
    <w:div w:id="930158148">
      <w:bodyDiv w:val="1"/>
      <w:marLeft w:val="0"/>
      <w:marRight w:val="0"/>
      <w:marTop w:val="0"/>
      <w:marBottom w:val="0"/>
      <w:divBdr>
        <w:top w:val="none" w:sz="0" w:space="0" w:color="auto"/>
        <w:left w:val="none" w:sz="0" w:space="0" w:color="auto"/>
        <w:bottom w:val="none" w:sz="0" w:space="0" w:color="auto"/>
        <w:right w:val="none" w:sz="0" w:space="0" w:color="auto"/>
      </w:divBdr>
    </w:div>
    <w:div w:id="930360380">
      <w:bodyDiv w:val="1"/>
      <w:marLeft w:val="0"/>
      <w:marRight w:val="0"/>
      <w:marTop w:val="0"/>
      <w:marBottom w:val="0"/>
      <w:divBdr>
        <w:top w:val="none" w:sz="0" w:space="0" w:color="auto"/>
        <w:left w:val="none" w:sz="0" w:space="0" w:color="auto"/>
        <w:bottom w:val="none" w:sz="0" w:space="0" w:color="auto"/>
        <w:right w:val="none" w:sz="0" w:space="0" w:color="auto"/>
      </w:divBdr>
    </w:div>
    <w:div w:id="930822453">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008308">
      <w:bodyDiv w:val="1"/>
      <w:marLeft w:val="0"/>
      <w:marRight w:val="0"/>
      <w:marTop w:val="0"/>
      <w:marBottom w:val="0"/>
      <w:divBdr>
        <w:top w:val="none" w:sz="0" w:space="0" w:color="auto"/>
        <w:left w:val="none" w:sz="0" w:space="0" w:color="auto"/>
        <w:bottom w:val="none" w:sz="0" w:space="0" w:color="auto"/>
        <w:right w:val="none" w:sz="0" w:space="0" w:color="auto"/>
      </w:divBdr>
    </w:div>
    <w:div w:id="931086518">
      <w:bodyDiv w:val="1"/>
      <w:marLeft w:val="0"/>
      <w:marRight w:val="0"/>
      <w:marTop w:val="0"/>
      <w:marBottom w:val="0"/>
      <w:divBdr>
        <w:top w:val="none" w:sz="0" w:space="0" w:color="auto"/>
        <w:left w:val="none" w:sz="0" w:space="0" w:color="auto"/>
        <w:bottom w:val="none" w:sz="0" w:space="0" w:color="auto"/>
        <w:right w:val="none" w:sz="0" w:space="0" w:color="auto"/>
      </w:divBdr>
    </w:div>
    <w:div w:id="931353609">
      <w:bodyDiv w:val="1"/>
      <w:marLeft w:val="0"/>
      <w:marRight w:val="0"/>
      <w:marTop w:val="0"/>
      <w:marBottom w:val="0"/>
      <w:divBdr>
        <w:top w:val="none" w:sz="0" w:space="0" w:color="auto"/>
        <w:left w:val="none" w:sz="0" w:space="0" w:color="auto"/>
        <w:bottom w:val="none" w:sz="0" w:space="0" w:color="auto"/>
        <w:right w:val="none" w:sz="0" w:space="0" w:color="auto"/>
      </w:divBdr>
    </w:div>
    <w:div w:id="931429849">
      <w:bodyDiv w:val="1"/>
      <w:marLeft w:val="0"/>
      <w:marRight w:val="0"/>
      <w:marTop w:val="0"/>
      <w:marBottom w:val="0"/>
      <w:divBdr>
        <w:top w:val="none" w:sz="0" w:space="0" w:color="auto"/>
        <w:left w:val="none" w:sz="0" w:space="0" w:color="auto"/>
        <w:bottom w:val="none" w:sz="0" w:space="0" w:color="auto"/>
        <w:right w:val="none" w:sz="0" w:space="0" w:color="auto"/>
      </w:divBdr>
    </w:div>
    <w:div w:id="931620773">
      <w:bodyDiv w:val="1"/>
      <w:marLeft w:val="0"/>
      <w:marRight w:val="0"/>
      <w:marTop w:val="0"/>
      <w:marBottom w:val="0"/>
      <w:divBdr>
        <w:top w:val="none" w:sz="0" w:space="0" w:color="auto"/>
        <w:left w:val="none" w:sz="0" w:space="0" w:color="auto"/>
        <w:bottom w:val="none" w:sz="0" w:space="0" w:color="auto"/>
        <w:right w:val="none" w:sz="0" w:space="0" w:color="auto"/>
      </w:divBdr>
    </w:div>
    <w:div w:id="931858866">
      <w:bodyDiv w:val="1"/>
      <w:marLeft w:val="0"/>
      <w:marRight w:val="0"/>
      <w:marTop w:val="0"/>
      <w:marBottom w:val="0"/>
      <w:divBdr>
        <w:top w:val="none" w:sz="0" w:space="0" w:color="auto"/>
        <w:left w:val="none" w:sz="0" w:space="0" w:color="auto"/>
        <w:bottom w:val="none" w:sz="0" w:space="0" w:color="auto"/>
        <w:right w:val="none" w:sz="0" w:space="0" w:color="auto"/>
      </w:divBdr>
    </w:div>
    <w:div w:id="932007590">
      <w:bodyDiv w:val="1"/>
      <w:marLeft w:val="0"/>
      <w:marRight w:val="0"/>
      <w:marTop w:val="0"/>
      <w:marBottom w:val="0"/>
      <w:divBdr>
        <w:top w:val="none" w:sz="0" w:space="0" w:color="auto"/>
        <w:left w:val="none" w:sz="0" w:space="0" w:color="auto"/>
        <w:bottom w:val="none" w:sz="0" w:space="0" w:color="auto"/>
        <w:right w:val="none" w:sz="0" w:space="0" w:color="auto"/>
      </w:divBdr>
    </w:div>
    <w:div w:id="932127483">
      <w:bodyDiv w:val="1"/>
      <w:marLeft w:val="0"/>
      <w:marRight w:val="0"/>
      <w:marTop w:val="0"/>
      <w:marBottom w:val="0"/>
      <w:divBdr>
        <w:top w:val="none" w:sz="0" w:space="0" w:color="auto"/>
        <w:left w:val="none" w:sz="0" w:space="0" w:color="auto"/>
        <w:bottom w:val="none" w:sz="0" w:space="0" w:color="auto"/>
        <w:right w:val="none" w:sz="0" w:space="0" w:color="auto"/>
      </w:divBdr>
    </w:div>
    <w:div w:id="932131033">
      <w:bodyDiv w:val="1"/>
      <w:marLeft w:val="0"/>
      <w:marRight w:val="0"/>
      <w:marTop w:val="0"/>
      <w:marBottom w:val="0"/>
      <w:divBdr>
        <w:top w:val="none" w:sz="0" w:space="0" w:color="auto"/>
        <w:left w:val="none" w:sz="0" w:space="0" w:color="auto"/>
        <w:bottom w:val="none" w:sz="0" w:space="0" w:color="auto"/>
        <w:right w:val="none" w:sz="0" w:space="0" w:color="auto"/>
      </w:divBdr>
    </w:div>
    <w:div w:id="932278387">
      <w:bodyDiv w:val="1"/>
      <w:marLeft w:val="0"/>
      <w:marRight w:val="0"/>
      <w:marTop w:val="0"/>
      <w:marBottom w:val="0"/>
      <w:divBdr>
        <w:top w:val="none" w:sz="0" w:space="0" w:color="auto"/>
        <w:left w:val="none" w:sz="0" w:space="0" w:color="auto"/>
        <w:bottom w:val="none" w:sz="0" w:space="0" w:color="auto"/>
        <w:right w:val="none" w:sz="0" w:space="0" w:color="auto"/>
      </w:divBdr>
    </w:div>
    <w:div w:id="932326480">
      <w:bodyDiv w:val="1"/>
      <w:marLeft w:val="0"/>
      <w:marRight w:val="0"/>
      <w:marTop w:val="0"/>
      <w:marBottom w:val="0"/>
      <w:divBdr>
        <w:top w:val="none" w:sz="0" w:space="0" w:color="auto"/>
        <w:left w:val="none" w:sz="0" w:space="0" w:color="auto"/>
        <w:bottom w:val="none" w:sz="0" w:space="0" w:color="auto"/>
        <w:right w:val="none" w:sz="0" w:space="0" w:color="auto"/>
      </w:divBdr>
    </w:div>
    <w:div w:id="932516730">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666028">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2854989">
      <w:bodyDiv w:val="1"/>
      <w:marLeft w:val="0"/>
      <w:marRight w:val="0"/>
      <w:marTop w:val="0"/>
      <w:marBottom w:val="0"/>
      <w:divBdr>
        <w:top w:val="none" w:sz="0" w:space="0" w:color="auto"/>
        <w:left w:val="none" w:sz="0" w:space="0" w:color="auto"/>
        <w:bottom w:val="none" w:sz="0" w:space="0" w:color="auto"/>
        <w:right w:val="none" w:sz="0" w:space="0" w:color="auto"/>
      </w:divBdr>
    </w:div>
    <w:div w:id="933047807">
      <w:bodyDiv w:val="1"/>
      <w:marLeft w:val="0"/>
      <w:marRight w:val="0"/>
      <w:marTop w:val="0"/>
      <w:marBottom w:val="0"/>
      <w:divBdr>
        <w:top w:val="none" w:sz="0" w:space="0" w:color="auto"/>
        <w:left w:val="none" w:sz="0" w:space="0" w:color="auto"/>
        <w:bottom w:val="none" w:sz="0" w:space="0" w:color="auto"/>
        <w:right w:val="none" w:sz="0" w:space="0" w:color="auto"/>
      </w:divBdr>
    </w:div>
    <w:div w:id="933047951">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3131733">
      <w:bodyDiv w:val="1"/>
      <w:marLeft w:val="0"/>
      <w:marRight w:val="0"/>
      <w:marTop w:val="0"/>
      <w:marBottom w:val="0"/>
      <w:divBdr>
        <w:top w:val="none" w:sz="0" w:space="0" w:color="auto"/>
        <w:left w:val="none" w:sz="0" w:space="0" w:color="auto"/>
        <w:bottom w:val="none" w:sz="0" w:space="0" w:color="auto"/>
        <w:right w:val="none" w:sz="0" w:space="0" w:color="auto"/>
      </w:divBdr>
    </w:div>
    <w:div w:id="933511824">
      <w:bodyDiv w:val="1"/>
      <w:marLeft w:val="0"/>
      <w:marRight w:val="0"/>
      <w:marTop w:val="0"/>
      <w:marBottom w:val="0"/>
      <w:divBdr>
        <w:top w:val="none" w:sz="0" w:space="0" w:color="auto"/>
        <w:left w:val="none" w:sz="0" w:space="0" w:color="auto"/>
        <w:bottom w:val="none" w:sz="0" w:space="0" w:color="auto"/>
        <w:right w:val="none" w:sz="0" w:space="0" w:color="auto"/>
      </w:divBdr>
    </w:div>
    <w:div w:id="933519450">
      <w:bodyDiv w:val="1"/>
      <w:marLeft w:val="0"/>
      <w:marRight w:val="0"/>
      <w:marTop w:val="0"/>
      <w:marBottom w:val="0"/>
      <w:divBdr>
        <w:top w:val="none" w:sz="0" w:space="0" w:color="auto"/>
        <w:left w:val="none" w:sz="0" w:space="0" w:color="auto"/>
        <w:bottom w:val="none" w:sz="0" w:space="0" w:color="auto"/>
        <w:right w:val="none" w:sz="0" w:space="0" w:color="auto"/>
      </w:divBdr>
    </w:div>
    <w:div w:id="934436610">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4632473">
      <w:bodyDiv w:val="1"/>
      <w:marLeft w:val="0"/>
      <w:marRight w:val="0"/>
      <w:marTop w:val="0"/>
      <w:marBottom w:val="0"/>
      <w:divBdr>
        <w:top w:val="none" w:sz="0" w:space="0" w:color="auto"/>
        <w:left w:val="none" w:sz="0" w:space="0" w:color="auto"/>
        <w:bottom w:val="none" w:sz="0" w:space="0" w:color="auto"/>
        <w:right w:val="none" w:sz="0" w:space="0" w:color="auto"/>
      </w:divBdr>
    </w:div>
    <w:div w:id="934745096">
      <w:bodyDiv w:val="1"/>
      <w:marLeft w:val="0"/>
      <w:marRight w:val="0"/>
      <w:marTop w:val="0"/>
      <w:marBottom w:val="0"/>
      <w:divBdr>
        <w:top w:val="none" w:sz="0" w:space="0" w:color="auto"/>
        <w:left w:val="none" w:sz="0" w:space="0" w:color="auto"/>
        <w:bottom w:val="none" w:sz="0" w:space="0" w:color="auto"/>
        <w:right w:val="none" w:sz="0" w:space="0" w:color="auto"/>
      </w:divBdr>
    </w:div>
    <w:div w:id="934747004">
      <w:bodyDiv w:val="1"/>
      <w:marLeft w:val="0"/>
      <w:marRight w:val="0"/>
      <w:marTop w:val="0"/>
      <w:marBottom w:val="0"/>
      <w:divBdr>
        <w:top w:val="none" w:sz="0" w:space="0" w:color="auto"/>
        <w:left w:val="none" w:sz="0" w:space="0" w:color="auto"/>
        <w:bottom w:val="none" w:sz="0" w:space="0" w:color="auto"/>
        <w:right w:val="none" w:sz="0" w:space="0" w:color="auto"/>
      </w:divBdr>
    </w:div>
    <w:div w:id="934754120">
      <w:bodyDiv w:val="1"/>
      <w:marLeft w:val="0"/>
      <w:marRight w:val="0"/>
      <w:marTop w:val="0"/>
      <w:marBottom w:val="0"/>
      <w:divBdr>
        <w:top w:val="none" w:sz="0" w:space="0" w:color="auto"/>
        <w:left w:val="none" w:sz="0" w:space="0" w:color="auto"/>
        <w:bottom w:val="none" w:sz="0" w:space="0" w:color="auto"/>
        <w:right w:val="none" w:sz="0" w:space="0" w:color="auto"/>
      </w:divBdr>
    </w:div>
    <w:div w:id="934821171">
      <w:bodyDiv w:val="1"/>
      <w:marLeft w:val="0"/>
      <w:marRight w:val="0"/>
      <w:marTop w:val="0"/>
      <w:marBottom w:val="0"/>
      <w:divBdr>
        <w:top w:val="none" w:sz="0" w:space="0" w:color="auto"/>
        <w:left w:val="none" w:sz="0" w:space="0" w:color="auto"/>
        <w:bottom w:val="none" w:sz="0" w:space="0" w:color="auto"/>
        <w:right w:val="none" w:sz="0" w:space="0" w:color="auto"/>
      </w:divBdr>
    </w:div>
    <w:div w:id="934900869">
      <w:bodyDiv w:val="1"/>
      <w:marLeft w:val="0"/>
      <w:marRight w:val="0"/>
      <w:marTop w:val="0"/>
      <w:marBottom w:val="0"/>
      <w:divBdr>
        <w:top w:val="none" w:sz="0" w:space="0" w:color="auto"/>
        <w:left w:val="none" w:sz="0" w:space="0" w:color="auto"/>
        <w:bottom w:val="none" w:sz="0" w:space="0" w:color="auto"/>
        <w:right w:val="none" w:sz="0" w:space="0" w:color="auto"/>
      </w:divBdr>
    </w:div>
    <w:div w:id="935096818">
      <w:bodyDiv w:val="1"/>
      <w:marLeft w:val="0"/>
      <w:marRight w:val="0"/>
      <w:marTop w:val="0"/>
      <w:marBottom w:val="0"/>
      <w:divBdr>
        <w:top w:val="none" w:sz="0" w:space="0" w:color="auto"/>
        <w:left w:val="none" w:sz="0" w:space="0" w:color="auto"/>
        <w:bottom w:val="none" w:sz="0" w:space="0" w:color="auto"/>
        <w:right w:val="none" w:sz="0" w:space="0" w:color="auto"/>
      </w:divBdr>
    </w:div>
    <w:div w:id="935097515">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83244">
      <w:bodyDiv w:val="1"/>
      <w:marLeft w:val="0"/>
      <w:marRight w:val="0"/>
      <w:marTop w:val="0"/>
      <w:marBottom w:val="0"/>
      <w:divBdr>
        <w:top w:val="none" w:sz="0" w:space="0" w:color="auto"/>
        <w:left w:val="none" w:sz="0" w:space="0" w:color="auto"/>
        <w:bottom w:val="none" w:sz="0" w:space="0" w:color="auto"/>
        <w:right w:val="none" w:sz="0" w:space="0" w:color="auto"/>
      </w:divBdr>
    </w:div>
    <w:div w:id="935554322">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939194">
      <w:bodyDiv w:val="1"/>
      <w:marLeft w:val="0"/>
      <w:marRight w:val="0"/>
      <w:marTop w:val="0"/>
      <w:marBottom w:val="0"/>
      <w:divBdr>
        <w:top w:val="none" w:sz="0" w:space="0" w:color="auto"/>
        <w:left w:val="none" w:sz="0" w:space="0" w:color="auto"/>
        <w:bottom w:val="none" w:sz="0" w:space="0" w:color="auto"/>
        <w:right w:val="none" w:sz="0" w:space="0" w:color="auto"/>
      </w:divBdr>
    </w:div>
    <w:div w:id="935946472">
      <w:bodyDiv w:val="1"/>
      <w:marLeft w:val="0"/>
      <w:marRight w:val="0"/>
      <w:marTop w:val="0"/>
      <w:marBottom w:val="0"/>
      <w:divBdr>
        <w:top w:val="none" w:sz="0" w:space="0" w:color="auto"/>
        <w:left w:val="none" w:sz="0" w:space="0" w:color="auto"/>
        <w:bottom w:val="none" w:sz="0" w:space="0" w:color="auto"/>
        <w:right w:val="none" w:sz="0" w:space="0" w:color="auto"/>
      </w:divBdr>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210979">
      <w:bodyDiv w:val="1"/>
      <w:marLeft w:val="0"/>
      <w:marRight w:val="0"/>
      <w:marTop w:val="0"/>
      <w:marBottom w:val="0"/>
      <w:divBdr>
        <w:top w:val="none" w:sz="0" w:space="0" w:color="auto"/>
        <w:left w:val="none" w:sz="0" w:space="0" w:color="auto"/>
        <w:bottom w:val="none" w:sz="0" w:space="0" w:color="auto"/>
        <w:right w:val="none" w:sz="0" w:space="0" w:color="auto"/>
      </w:divBdr>
    </w:div>
    <w:div w:id="936399847">
      <w:bodyDiv w:val="1"/>
      <w:marLeft w:val="0"/>
      <w:marRight w:val="0"/>
      <w:marTop w:val="0"/>
      <w:marBottom w:val="0"/>
      <w:divBdr>
        <w:top w:val="none" w:sz="0" w:space="0" w:color="auto"/>
        <w:left w:val="none" w:sz="0" w:space="0" w:color="auto"/>
        <w:bottom w:val="none" w:sz="0" w:space="0" w:color="auto"/>
        <w:right w:val="none" w:sz="0" w:space="0" w:color="auto"/>
      </w:divBdr>
    </w:div>
    <w:div w:id="936673126">
      <w:bodyDiv w:val="1"/>
      <w:marLeft w:val="0"/>
      <w:marRight w:val="0"/>
      <w:marTop w:val="0"/>
      <w:marBottom w:val="0"/>
      <w:divBdr>
        <w:top w:val="none" w:sz="0" w:space="0" w:color="auto"/>
        <w:left w:val="none" w:sz="0" w:space="0" w:color="auto"/>
        <w:bottom w:val="none" w:sz="0" w:space="0" w:color="auto"/>
        <w:right w:val="none" w:sz="0" w:space="0" w:color="auto"/>
      </w:divBdr>
    </w:div>
    <w:div w:id="936717377">
      <w:bodyDiv w:val="1"/>
      <w:marLeft w:val="0"/>
      <w:marRight w:val="0"/>
      <w:marTop w:val="0"/>
      <w:marBottom w:val="0"/>
      <w:divBdr>
        <w:top w:val="none" w:sz="0" w:space="0" w:color="auto"/>
        <w:left w:val="none" w:sz="0" w:space="0" w:color="auto"/>
        <w:bottom w:val="none" w:sz="0" w:space="0" w:color="auto"/>
        <w:right w:val="none" w:sz="0" w:space="0" w:color="auto"/>
      </w:divBdr>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982865">
      <w:bodyDiv w:val="1"/>
      <w:marLeft w:val="0"/>
      <w:marRight w:val="0"/>
      <w:marTop w:val="0"/>
      <w:marBottom w:val="0"/>
      <w:divBdr>
        <w:top w:val="none" w:sz="0" w:space="0" w:color="auto"/>
        <w:left w:val="none" w:sz="0" w:space="0" w:color="auto"/>
        <w:bottom w:val="none" w:sz="0" w:space="0" w:color="auto"/>
        <w:right w:val="none" w:sz="0" w:space="0" w:color="auto"/>
      </w:divBdr>
    </w:div>
    <w:div w:id="937059650">
      <w:bodyDiv w:val="1"/>
      <w:marLeft w:val="0"/>
      <w:marRight w:val="0"/>
      <w:marTop w:val="0"/>
      <w:marBottom w:val="0"/>
      <w:divBdr>
        <w:top w:val="none" w:sz="0" w:space="0" w:color="auto"/>
        <w:left w:val="none" w:sz="0" w:space="0" w:color="auto"/>
        <w:bottom w:val="none" w:sz="0" w:space="0" w:color="auto"/>
        <w:right w:val="none" w:sz="0" w:space="0" w:color="auto"/>
      </w:divBdr>
    </w:div>
    <w:div w:id="937181493">
      <w:bodyDiv w:val="1"/>
      <w:marLeft w:val="0"/>
      <w:marRight w:val="0"/>
      <w:marTop w:val="0"/>
      <w:marBottom w:val="0"/>
      <w:divBdr>
        <w:top w:val="none" w:sz="0" w:space="0" w:color="auto"/>
        <w:left w:val="none" w:sz="0" w:space="0" w:color="auto"/>
        <w:bottom w:val="none" w:sz="0" w:space="0" w:color="auto"/>
        <w:right w:val="none" w:sz="0" w:space="0" w:color="auto"/>
      </w:divBdr>
    </w:div>
    <w:div w:id="937181896">
      <w:bodyDiv w:val="1"/>
      <w:marLeft w:val="0"/>
      <w:marRight w:val="0"/>
      <w:marTop w:val="0"/>
      <w:marBottom w:val="0"/>
      <w:divBdr>
        <w:top w:val="none" w:sz="0" w:space="0" w:color="auto"/>
        <w:left w:val="none" w:sz="0" w:space="0" w:color="auto"/>
        <w:bottom w:val="none" w:sz="0" w:space="0" w:color="auto"/>
        <w:right w:val="none" w:sz="0" w:space="0" w:color="auto"/>
      </w:divBdr>
    </w:div>
    <w:div w:id="937181933">
      <w:bodyDiv w:val="1"/>
      <w:marLeft w:val="0"/>
      <w:marRight w:val="0"/>
      <w:marTop w:val="0"/>
      <w:marBottom w:val="0"/>
      <w:divBdr>
        <w:top w:val="none" w:sz="0" w:space="0" w:color="auto"/>
        <w:left w:val="none" w:sz="0" w:space="0" w:color="auto"/>
        <w:bottom w:val="none" w:sz="0" w:space="0" w:color="auto"/>
        <w:right w:val="none" w:sz="0" w:space="0" w:color="auto"/>
      </w:divBdr>
    </w:div>
    <w:div w:id="937375438">
      <w:bodyDiv w:val="1"/>
      <w:marLeft w:val="0"/>
      <w:marRight w:val="0"/>
      <w:marTop w:val="0"/>
      <w:marBottom w:val="0"/>
      <w:divBdr>
        <w:top w:val="none" w:sz="0" w:space="0" w:color="auto"/>
        <w:left w:val="none" w:sz="0" w:space="0" w:color="auto"/>
        <w:bottom w:val="none" w:sz="0" w:space="0" w:color="auto"/>
        <w:right w:val="none" w:sz="0" w:space="0" w:color="auto"/>
      </w:divBdr>
    </w:div>
    <w:div w:id="937448453">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7761603">
      <w:bodyDiv w:val="1"/>
      <w:marLeft w:val="0"/>
      <w:marRight w:val="0"/>
      <w:marTop w:val="0"/>
      <w:marBottom w:val="0"/>
      <w:divBdr>
        <w:top w:val="none" w:sz="0" w:space="0" w:color="auto"/>
        <w:left w:val="none" w:sz="0" w:space="0" w:color="auto"/>
        <w:bottom w:val="none" w:sz="0" w:space="0" w:color="auto"/>
        <w:right w:val="none" w:sz="0" w:space="0" w:color="auto"/>
      </w:divBdr>
    </w:div>
    <w:div w:id="937904226">
      <w:bodyDiv w:val="1"/>
      <w:marLeft w:val="0"/>
      <w:marRight w:val="0"/>
      <w:marTop w:val="0"/>
      <w:marBottom w:val="0"/>
      <w:divBdr>
        <w:top w:val="none" w:sz="0" w:space="0" w:color="auto"/>
        <w:left w:val="none" w:sz="0" w:space="0" w:color="auto"/>
        <w:bottom w:val="none" w:sz="0" w:space="0" w:color="auto"/>
        <w:right w:val="none" w:sz="0" w:space="0" w:color="auto"/>
      </w:divBdr>
    </w:div>
    <w:div w:id="937952384">
      <w:bodyDiv w:val="1"/>
      <w:marLeft w:val="0"/>
      <w:marRight w:val="0"/>
      <w:marTop w:val="0"/>
      <w:marBottom w:val="0"/>
      <w:divBdr>
        <w:top w:val="none" w:sz="0" w:space="0" w:color="auto"/>
        <w:left w:val="none" w:sz="0" w:space="0" w:color="auto"/>
        <w:bottom w:val="none" w:sz="0" w:space="0" w:color="auto"/>
        <w:right w:val="none" w:sz="0" w:space="0" w:color="auto"/>
      </w:divBdr>
    </w:div>
    <w:div w:id="937980623">
      <w:bodyDiv w:val="1"/>
      <w:marLeft w:val="0"/>
      <w:marRight w:val="0"/>
      <w:marTop w:val="0"/>
      <w:marBottom w:val="0"/>
      <w:divBdr>
        <w:top w:val="none" w:sz="0" w:space="0" w:color="auto"/>
        <w:left w:val="none" w:sz="0" w:space="0" w:color="auto"/>
        <w:bottom w:val="none" w:sz="0" w:space="0" w:color="auto"/>
        <w:right w:val="none" w:sz="0" w:space="0" w:color="auto"/>
      </w:divBdr>
    </w:div>
    <w:div w:id="938030034">
      <w:bodyDiv w:val="1"/>
      <w:marLeft w:val="0"/>
      <w:marRight w:val="0"/>
      <w:marTop w:val="0"/>
      <w:marBottom w:val="0"/>
      <w:divBdr>
        <w:top w:val="none" w:sz="0" w:space="0" w:color="auto"/>
        <w:left w:val="none" w:sz="0" w:space="0" w:color="auto"/>
        <w:bottom w:val="none" w:sz="0" w:space="0" w:color="auto"/>
        <w:right w:val="none" w:sz="0" w:space="0" w:color="auto"/>
      </w:divBdr>
    </w:div>
    <w:div w:id="938490861">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8422">
      <w:bodyDiv w:val="1"/>
      <w:marLeft w:val="0"/>
      <w:marRight w:val="0"/>
      <w:marTop w:val="0"/>
      <w:marBottom w:val="0"/>
      <w:divBdr>
        <w:top w:val="none" w:sz="0" w:space="0" w:color="auto"/>
        <w:left w:val="none" w:sz="0" w:space="0" w:color="auto"/>
        <w:bottom w:val="none" w:sz="0" w:space="0" w:color="auto"/>
        <w:right w:val="none" w:sz="0" w:space="0" w:color="auto"/>
      </w:divBdr>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8869964">
      <w:bodyDiv w:val="1"/>
      <w:marLeft w:val="0"/>
      <w:marRight w:val="0"/>
      <w:marTop w:val="0"/>
      <w:marBottom w:val="0"/>
      <w:divBdr>
        <w:top w:val="none" w:sz="0" w:space="0" w:color="auto"/>
        <w:left w:val="none" w:sz="0" w:space="0" w:color="auto"/>
        <w:bottom w:val="none" w:sz="0" w:space="0" w:color="auto"/>
        <w:right w:val="none" w:sz="0" w:space="0" w:color="auto"/>
      </w:divBdr>
    </w:div>
    <w:div w:id="939020738">
      <w:bodyDiv w:val="1"/>
      <w:marLeft w:val="0"/>
      <w:marRight w:val="0"/>
      <w:marTop w:val="0"/>
      <w:marBottom w:val="0"/>
      <w:divBdr>
        <w:top w:val="none" w:sz="0" w:space="0" w:color="auto"/>
        <w:left w:val="none" w:sz="0" w:space="0" w:color="auto"/>
        <w:bottom w:val="none" w:sz="0" w:space="0" w:color="auto"/>
        <w:right w:val="none" w:sz="0" w:space="0" w:color="auto"/>
      </w:divBdr>
    </w:div>
    <w:div w:id="939143022">
      <w:bodyDiv w:val="1"/>
      <w:marLeft w:val="0"/>
      <w:marRight w:val="0"/>
      <w:marTop w:val="0"/>
      <w:marBottom w:val="0"/>
      <w:divBdr>
        <w:top w:val="none" w:sz="0" w:space="0" w:color="auto"/>
        <w:left w:val="none" w:sz="0" w:space="0" w:color="auto"/>
        <w:bottom w:val="none" w:sz="0" w:space="0" w:color="auto"/>
        <w:right w:val="none" w:sz="0" w:space="0" w:color="auto"/>
      </w:divBdr>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2490">
      <w:bodyDiv w:val="1"/>
      <w:marLeft w:val="0"/>
      <w:marRight w:val="0"/>
      <w:marTop w:val="0"/>
      <w:marBottom w:val="0"/>
      <w:divBdr>
        <w:top w:val="none" w:sz="0" w:space="0" w:color="auto"/>
        <w:left w:val="none" w:sz="0" w:space="0" w:color="auto"/>
        <w:bottom w:val="none" w:sz="0" w:space="0" w:color="auto"/>
        <w:right w:val="none" w:sz="0" w:space="0" w:color="auto"/>
      </w:divBdr>
    </w:div>
    <w:div w:id="939490363">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39604627">
      <w:bodyDiv w:val="1"/>
      <w:marLeft w:val="0"/>
      <w:marRight w:val="0"/>
      <w:marTop w:val="0"/>
      <w:marBottom w:val="0"/>
      <w:divBdr>
        <w:top w:val="none" w:sz="0" w:space="0" w:color="auto"/>
        <w:left w:val="none" w:sz="0" w:space="0" w:color="auto"/>
        <w:bottom w:val="none" w:sz="0" w:space="0" w:color="auto"/>
        <w:right w:val="none" w:sz="0" w:space="0" w:color="auto"/>
      </w:divBdr>
    </w:div>
    <w:div w:id="939752982">
      <w:bodyDiv w:val="1"/>
      <w:marLeft w:val="0"/>
      <w:marRight w:val="0"/>
      <w:marTop w:val="0"/>
      <w:marBottom w:val="0"/>
      <w:divBdr>
        <w:top w:val="none" w:sz="0" w:space="0" w:color="auto"/>
        <w:left w:val="none" w:sz="0" w:space="0" w:color="auto"/>
        <w:bottom w:val="none" w:sz="0" w:space="0" w:color="auto"/>
        <w:right w:val="none" w:sz="0" w:space="0" w:color="auto"/>
      </w:divBdr>
    </w:div>
    <w:div w:id="939796477">
      <w:bodyDiv w:val="1"/>
      <w:marLeft w:val="0"/>
      <w:marRight w:val="0"/>
      <w:marTop w:val="0"/>
      <w:marBottom w:val="0"/>
      <w:divBdr>
        <w:top w:val="none" w:sz="0" w:space="0" w:color="auto"/>
        <w:left w:val="none" w:sz="0" w:space="0" w:color="auto"/>
        <w:bottom w:val="none" w:sz="0" w:space="0" w:color="auto"/>
        <w:right w:val="none" w:sz="0" w:space="0" w:color="auto"/>
      </w:divBdr>
    </w:div>
    <w:div w:id="939799043">
      <w:bodyDiv w:val="1"/>
      <w:marLeft w:val="0"/>
      <w:marRight w:val="0"/>
      <w:marTop w:val="0"/>
      <w:marBottom w:val="0"/>
      <w:divBdr>
        <w:top w:val="none" w:sz="0" w:space="0" w:color="auto"/>
        <w:left w:val="none" w:sz="0" w:space="0" w:color="auto"/>
        <w:bottom w:val="none" w:sz="0" w:space="0" w:color="auto"/>
        <w:right w:val="none" w:sz="0" w:space="0" w:color="auto"/>
      </w:divBdr>
    </w:div>
    <w:div w:id="939987200">
      <w:bodyDiv w:val="1"/>
      <w:marLeft w:val="0"/>
      <w:marRight w:val="0"/>
      <w:marTop w:val="0"/>
      <w:marBottom w:val="0"/>
      <w:divBdr>
        <w:top w:val="none" w:sz="0" w:space="0" w:color="auto"/>
        <w:left w:val="none" w:sz="0" w:space="0" w:color="auto"/>
        <w:bottom w:val="none" w:sz="0" w:space="0" w:color="auto"/>
        <w:right w:val="none" w:sz="0" w:space="0" w:color="auto"/>
      </w:divBdr>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90033">
      <w:bodyDiv w:val="1"/>
      <w:marLeft w:val="0"/>
      <w:marRight w:val="0"/>
      <w:marTop w:val="0"/>
      <w:marBottom w:val="0"/>
      <w:divBdr>
        <w:top w:val="none" w:sz="0" w:space="0" w:color="auto"/>
        <w:left w:val="none" w:sz="0" w:space="0" w:color="auto"/>
        <w:bottom w:val="none" w:sz="0" w:space="0" w:color="auto"/>
        <w:right w:val="none" w:sz="0" w:space="0" w:color="auto"/>
      </w:divBdr>
    </w:div>
    <w:div w:id="940063720">
      <w:bodyDiv w:val="1"/>
      <w:marLeft w:val="0"/>
      <w:marRight w:val="0"/>
      <w:marTop w:val="0"/>
      <w:marBottom w:val="0"/>
      <w:divBdr>
        <w:top w:val="none" w:sz="0" w:space="0" w:color="auto"/>
        <w:left w:val="none" w:sz="0" w:space="0" w:color="auto"/>
        <w:bottom w:val="none" w:sz="0" w:space="0" w:color="auto"/>
        <w:right w:val="none" w:sz="0" w:space="0" w:color="auto"/>
      </w:divBdr>
    </w:div>
    <w:div w:id="940600711">
      <w:bodyDiv w:val="1"/>
      <w:marLeft w:val="0"/>
      <w:marRight w:val="0"/>
      <w:marTop w:val="0"/>
      <w:marBottom w:val="0"/>
      <w:divBdr>
        <w:top w:val="none" w:sz="0" w:space="0" w:color="auto"/>
        <w:left w:val="none" w:sz="0" w:space="0" w:color="auto"/>
        <w:bottom w:val="none" w:sz="0" w:space="0" w:color="auto"/>
        <w:right w:val="none" w:sz="0" w:space="0" w:color="auto"/>
      </w:divBdr>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914267">
      <w:bodyDiv w:val="1"/>
      <w:marLeft w:val="0"/>
      <w:marRight w:val="0"/>
      <w:marTop w:val="0"/>
      <w:marBottom w:val="0"/>
      <w:divBdr>
        <w:top w:val="none" w:sz="0" w:space="0" w:color="auto"/>
        <w:left w:val="none" w:sz="0" w:space="0" w:color="auto"/>
        <w:bottom w:val="none" w:sz="0" w:space="0" w:color="auto"/>
        <w:right w:val="none" w:sz="0" w:space="0" w:color="auto"/>
      </w:divBdr>
    </w:div>
    <w:div w:id="940988090">
      <w:bodyDiv w:val="1"/>
      <w:marLeft w:val="0"/>
      <w:marRight w:val="0"/>
      <w:marTop w:val="0"/>
      <w:marBottom w:val="0"/>
      <w:divBdr>
        <w:top w:val="none" w:sz="0" w:space="0" w:color="auto"/>
        <w:left w:val="none" w:sz="0" w:space="0" w:color="auto"/>
        <w:bottom w:val="none" w:sz="0" w:space="0" w:color="auto"/>
        <w:right w:val="none" w:sz="0" w:space="0" w:color="auto"/>
      </w:divBdr>
    </w:div>
    <w:div w:id="940988751">
      <w:bodyDiv w:val="1"/>
      <w:marLeft w:val="0"/>
      <w:marRight w:val="0"/>
      <w:marTop w:val="0"/>
      <w:marBottom w:val="0"/>
      <w:divBdr>
        <w:top w:val="none" w:sz="0" w:space="0" w:color="auto"/>
        <w:left w:val="none" w:sz="0" w:space="0" w:color="auto"/>
        <w:bottom w:val="none" w:sz="0" w:space="0" w:color="auto"/>
        <w:right w:val="none" w:sz="0" w:space="0" w:color="auto"/>
      </w:divBdr>
    </w:div>
    <w:div w:id="941104507">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298714">
      <w:bodyDiv w:val="1"/>
      <w:marLeft w:val="0"/>
      <w:marRight w:val="0"/>
      <w:marTop w:val="0"/>
      <w:marBottom w:val="0"/>
      <w:divBdr>
        <w:top w:val="none" w:sz="0" w:space="0" w:color="auto"/>
        <w:left w:val="none" w:sz="0" w:space="0" w:color="auto"/>
        <w:bottom w:val="none" w:sz="0" w:space="0" w:color="auto"/>
        <w:right w:val="none" w:sz="0" w:space="0" w:color="auto"/>
      </w:divBdr>
    </w:div>
    <w:div w:id="941425330">
      <w:bodyDiv w:val="1"/>
      <w:marLeft w:val="0"/>
      <w:marRight w:val="0"/>
      <w:marTop w:val="0"/>
      <w:marBottom w:val="0"/>
      <w:divBdr>
        <w:top w:val="none" w:sz="0" w:space="0" w:color="auto"/>
        <w:left w:val="none" w:sz="0" w:space="0" w:color="auto"/>
        <w:bottom w:val="none" w:sz="0" w:space="0" w:color="auto"/>
        <w:right w:val="none" w:sz="0" w:space="0" w:color="auto"/>
      </w:divBdr>
    </w:div>
    <w:div w:id="941453372">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68960">
      <w:bodyDiv w:val="1"/>
      <w:marLeft w:val="0"/>
      <w:marRight w:val="0"/>
      <w:marTop w:val="0"/>
      <w:marBottom w:val="0"/>
      <w:divBdr>
        <w:top w:val="none" w:sz="0" w:space="0" w:color="auto"/>
        <w:left w:val="none" w:sz="0" w:space="0" w:color="auto"/>
        <w:bottom w:val="none" w:sz="0" w:space="0" w:color="auto"/>
        <w:right w:val="none" w:sz="0" w:space="0" w:color="auto"/>
      </w:divBdr>
    </w:div>
    <w:div w:id="941769358">
      <w:bodyDiv w:val="1"/>
      <w:marLeft w:val="0"/>
      <w:marRight w:val="0"/>
      <w:marTop w:val="0"/>
      <w:marBottom w:val="0"/>
      <w:divBdr>
        <w:top w:val="none" w:sz="0" w:space="0" w:color="auto"/>
        <w:left w:val="none" w:sz="0" w:space="0" w:color="auto"/>
        <w:bottom w:val="none" w:sz="0" w:space="0" w:color="auto"/>
        <w:right w:val="none" w:sz="0" w:space="0" w:color="auto"/>
      </w:divBdr>
    </w:div>
    <w:div w:id="942105268">
      <w:bodyDiv w:val="1"/>
      <w:marLeft w:val="0"/>
      <w:marRight w:val="0"/>
      <w:marTop w:val="0"/>
      <w:marBottom w:val="0"/>
      <w:divBdr>
        <w:top w:val="none" w:sz="0" w:space="0" w:color="auto"/>
        <w:left w:val="none" w:sz="0" w:space="0" w:color="auto"/>
        <w:bottom w:val="none" w:sz="0" w:space="0" w:color="auto"/>
        <w:right w:val="none" w:sz="0" w:space="0" w:color="auto"/>
      </w:divBdr>
    </w:div>
    <w:div w:id="942109858">
      <w:bodyDiv w:val="1"/>
      <w:marLeft w:val="0"/>
      <w:marRight w:val="0"/>
      <w:marTop w:val="0"/>
      <w:marBottom w:val="0"/>
      <w:divBdr>
        <w:top w:val="none" w:sz="0" w:space="0" w:color="auto"/>
        <w:left w:val="none" w:sz="0" w:space="0" w:color="auto"/>
        <w:bottom w:val="none" w:sz="0" w:space="0" w:color="auto"/>
        <w:right w:val="none" w:sz="0" w:space="0" w:color="auto"/>
      </w:divBdr>
    </w:div>
    <w:div w:id="942153960">
      <w:bodyDiv w:val="1"/>
      <w:marLeft w:val="0"/>
      <w:marRight w:val="0"/>
      <w:marTop w:val="0"/>
      <w:marBottom w:val="0"/>
      <w:divBdr>
        <w:top w:val="none" w:sz="0" w:space="0" w:color="auto"/>
        <w:left w:val="none" w:sz="0" w:space="0" w:color="auto"/>
        <w:bottom w:val="none" w:sz="0" w:space="0" w:color="auto"/>
        <w:right w:val="none" w:sz="0" w:space="0" w:color="auto"/>
      </w:divBdr>
    </w:div>
    <w:div w:id="942372505">
      <w:bodyDiv w:val="1"/>
      <w:marLeft w:val="0"/>
      <w:marRight w:val="0"/>
      <w:marTop w:val="0"/>
      <w:marBottom w:val="0"/>
      <w:divBdr>
        <w:top w:val="none" w:sz="0" w:space="0" w:color="auto"/>
        <w:left w:val="none" w:sz="0" w:space="0" w:color="auto"/>
        <w:bottom w:val="none" w:sz="0" w:space="0" w:color="auto"/>
        <w:right w:val="none" w:sz="0" w:space="0" w:color="auto"/>
      </w:divBdr>
    </w:div>
    <w:div w:id="942497451">
      <w:bodyDiv w:val="1"/>
      <w:marLeft w:val="0"/>
      <w:marRight w:val="0"/>
      <w:marTop w:val="0"/>
      <w:marBottom w:val="0"/>
      <w:divBdr>
        <w:top w:val="none" w:sz="0" w:space="0" w:color="auto"/>
        <w:left w:val="none" w:sz="0" w:space="0" w:color="auto"/>
        <w:bottom w:val="none" w:sz="0" w:space="0" w:color="auto"/>
        <w:right w:val="none" w:sz="0" w:space="0" w:color="auto"/>
      </w:divBdr>
    </w:div>
    <w:div w:id="942499145">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942691313">
      <w:bodyDiv w:val="1"/>
      <w:marLeft w:val="0"/>
      <w:marRight w:val="0"/>
      <w:marTop w:val="0"/>
      <w:marBottom w:val="0"/>
      <w:divBdr>
        <w:top w:val="none" w:sz="0" w:space="0" w:color="auto"/>
        <w:left w:val="none" w:sz="0" w:space="0" w:color="auto"/>
        <w:bottom w:val="none" w:sz="0" w:space="0" w:color="auto"/>
        <w:right w:val="none" w:sz="0" w:space="0" w:color="auto"/>
      </w:divBdr>
    </w:div>
    <w:div w:id="942810496">
      <w:bodyDiv w:val="1"/>
      <w:marLeft w:val="0"/>
      <w:marRight w:val="0"/>
      <w:marTop w:val="0"/>
      <w:marBottom w:val="0"/>
      <w:divBdr>
        <w:top w:val="none" w:sz="0" w:space="0" w:color="auto"/>
        <w:left w:val="none" w:sz="0" w:space="0" w:color="auto"/>
        <w:bottom w:val="none" w:sz="0" w:space="0" w:color="auto"/>
        <w:right w:val="none" w:sz="0" w:space="0" w:color="auto"/>
      </w:divBdr>
    </w:div>
    <w:div w:id="942880536">
      <w:bodyDiv w:val="1"/>
      <w:marLeft w:val="0"/>
      <w:marRight w:val="0"/>
      <w:marTop w:val="0"/>
      <w:marBottom w:val="0"/>
      <w:divBdr>
        <w:top w:val="none" w:sz="0" w:space="0" w:color="auto"/>
        <w:left w:val="none" w:sz="0" w:space="0" w:color="auto"/>
        <w:bottom w:val="none" w:sz="0" w:space="0" w:color="auto"/>
        <w:right w:val="none" w:sz="0" w:space="0" w:color="auto"/>
      </w:divBdr>
    </w:div>
    <w:div w:id="942997747">
      <w:bodyDiv w:val="1"/>
      <w:marLeft w:val="0"/>
      <w:marRight w:val="0"/>
      <w:marTop w:val="0"/>
      <w:marBottom w:val="0"/>
      <w:divBdr>
        <w:top w:val="none" w:sz="0" w:space="0" w:color="auto"/>
        <w:left w:val="none" w:sz="0" w:space="0" w:color="auto"/>
        <w:bottom w:val="none" w:sz="0" w:space="0" w:color="auto"/>
        <w:right w:val="none" w:sz="0" w:space="0" w:color="auto"/>
      </w:divBdr>
    </w:div>
    <w:div w:id="943000548">
      <w:bodyDiv w:val="1"/>
      <w:marLeft w:val="0"/>
      <w:marRight w:val="0"/>
      <w:marTop w:val="0"/>
      <w:marBottom w:val="0"/>
      <w:divBdr>
        <w:top w:val="none" w:sz="0" w:space="0" w:color="auto"/>
        <w:left w:val="none" w:sz="0" w:space="0" w:color="auto"/>
        <w:bottom w:val="none" w:sz="0" w:space="0" w:color="auto"/>
        <w:right w:val="none" w:sz="0" w:space="0" w:color="auto"/>
      </w:divBdr>
    </w:div>
    <w:div w:id="943152676">
      <w:bodyDiv w:val="1"/>
      <w:marLeft w:val="0"/>
      <w:marRight w:val="0"/>
      <w:marTop w:val="0"/>
      <w:marBottom w:val="0"/>
      <w:divBdr>
        <w:top w:val="none" w:sz="0" w:space="0" w:color="auto"/>
        <w:left w:val="none" w:sz="0" w:space="0" w:color="auto"/>
        <w:bottom w:val="none" w:sz="0" w:space="0" w:color="auto"/>
        <w:right w:val="none" w:sz="0" w:space="0" w:color="auto"/>
      </w:divBdr>
    </w:div>
    <w:div w:id="943342437">
      <w:bodyDiv w:val="1"/>
      <w:marLeft w:val="0"/>
      <w:marRight w:val="0"/>
      <w:marTop w:val="0"/>
      <w:marBottom w:val="0"/>
      <w:divBdr>
        <w:top w:val="none" w:sz="0" w:space="0" w:color="auto"/>
        <w:left w:val="none" w:sz="0" w:space="0" w:color="auto"/>
        <w:bottom w:val="none" w:sz="0" w:space="0" w:color="auto"/>
        <w:right w:val="none" w:sz="0" w:space="0" w:color="auto"/>
      </w:divBdr>
    </w:div>
    <w:div w:id="943344711">
      <w:bodyDiv w:val="1"/>
      <w:marLeft w:val="0"/>
      <w:marRight w:val="0"/>
      <w:marTop w:val="0"/>
      <w:marBottom w:val="0"/>
      <w:divBdr>
        <w:top w:val="none" w:sz="0" w:space="0" w:color="auto"/>
        <w:left w:val="none" w:sz="0" w:space="0" w:color="auto"/>
        <w:bottom w:val="none" w:sz="0" w:space="0" w:color="auto"/>
        <w:right w:val="none" w:sz="0" w:space="0" w:color="auto"/>
      </w:divBdr>
    </w:div>
    <w:div w:id="943540236">
      <w:bodyDiv w:val="1"/>
      <w:marLeft w:val="0"/>
      <w:marRight w:val="0"/>
      <w:marTop w:val="0"/>
      <w:marBottom w:val="0"/>
      <w:divBdr>
        <w:top w:val="none" w:sz="0" w:space="0" w:color="auto"/>
        <w:left w:val="none" w:sz="0" w:space="0" w:color="auto"/>
        <w:bottom w:val="none" w:sz="0" w:space="0" w:color="auto"/>
        <w:right w:val="none" w:sz="0" w:space="0" w:color="auto"/>
      </w:divBdr>
    </w:div>
    <w:div w:id="943924575">
      <w:bodyDiv w:val="1"/>
      <w:marLeft w:val="0"/>
      <w:marRight w:val="0"/>
      <w:marTop w:val="0"/>
      <w:marBottom w:val="0"/>
      <w:divBdr>
        <w:top w:val="none" w:sz="0" w:space="0" w:color="auto"/>
        <w:left w:val="none" w:sz="0" w:space="0" w:color="auto"/>
        <w:bottom w:val="none" w:sz="0" w:space="0" w:color="auto"/>
        <w:right w:val="none" w:sz="0" w:space="0" w:color="auto"/>
      </w:divBdr>
    </w:div>
    <w:div w:id="944116489">
      <w:bodyDiv w:val="1"/>
      <w:marLeft w:val="0"/>
      <w:marRight w:val="0"/>
      <w:marTop w:val="0"/>
      <w:marBottom w:val="0"/>
      <w:divBdr>
        <w:top w:val="none" w:sz="0" w:space="0" w:color="auto"/>
        <w:left w:val="none" w:sz="0" w:space="0" w:color="auto"/>
        <w:bottom w:val="none" w:sz="0" w:space="0" w:color="auto"/>
        <w:right w:val="none" w:sz="0" w:space="0" w:color="auto"/>
      </w:divBdr>
    </w:div>
    <w:div w:id="944118106">
      <w:bodyDiv w:val="1"/>
      <w:marLeft w:val="0"/>
      <w:marRight w:val="0"/>
      <w:marTop w:val="0"/>
      <w:marBottom w:val="0"/>
      <w:divBdr>
        <w:top w:val="none" w:sz="0" w:space="0" w:color="auto"/>
        <w:left w:val="none" w:sz="0" w:space="0" w:color="auto"/>
        <w:bottom w:val="none" w:sz="0" w:space="0" w:color="auto"/>
        <w:right w:val="none" w:sz="0" w:space="0" w:color="auto"/>
      </w:divBdr>
    </w:div>
    <w:div w:id="944263451">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911">
      <w:bodyDiv w:val="1"/>
      <w:marLeft w:val="0"/>
      <w:marRight w:val="0"/>
      <w:marTop w:val="0"/>
      <w:marBottom w:val="0"/>
      <w:divBdr>
        <w:top w:val="none" w:sz="0" w:space="0" w:color="auto"/>
        <w:left w:val="none" w:sz="0" w:space="0" w:color="auto"/>
        <w:bottom w:val="none" w:sz="0" w:space="0" w:color="auto"/>
        <w:right w:val="none" w:sz="0" w:space="0" w:color="auto"/>
      </w:divBdr>
    </w:div>
    <w:div w:id="944731236">
      <w:bodyDiv w:val="1"/>
      <w:marLeft w:val="0"/>
      <w:marRight w:val="0"/>
      <w:marTop w:val="0"/>
      <w:marBottom w:val="0"/>
      <w:divBdr>
        <w:top w:val="none" w:sz="0" w:space="0" w:color="auto"/>
        <w:left w:val="none" w:sz="0" w:space="0" w:color="auto"/>
        <w:bottom w:val="none" w:sz="0" w:space="0" w:color="auto"/>
        <w:right w:val="none" w:sz="0" w:space="0" w:color="auto"/>
      </w:divBdr>
    </w:div>
    <w:div w:id="944964543">
      <w:bodyDiv w:val="1"/>
      <w:marLeft w:val="0"/>
      <w:marRight w:val="0"/>
      <w:marTop w:val="0"/>
      <w:marBottom w:val="0"/>
      <w:divBdr>
        <w:top w:val="none" w:sz="0" w:space="0" w:color="auto"/>
        <w:left w:val="none" w:sz="0" w:space="0" w:color="auto"/>
        <w:bottom w:val="none" w:sz="0" w:space="0" w:color="auto"/>
        <w:right w:val="none" w:sz="0" w:space="0" w:color="auto"/>
      </w:divBdr>
      <w:divsChild>
        <w:div w:id="2136167575">
          <w:marLeft w:val="0"/>
          <w:marRight w:val="0"/>
          <w:marTop w:val="0"/>
          <w:marBottom w:val="0"/>
          <w:divBdr>
            <w:top w:val="none" w:sz="0" w:space="0" w:color="auto"/>
            <w:left w:val="none" w:sz="0" w:space="0" w:color="auto"/>
            <w:bottom w:val="none" w:sz="0" w:space="0" w:color="auto"/>
            <w:right w:val="none" w:sz="0" w:space="0" w:color="auto"/>
          </w:divBdr>
          <w:divsChild>
            <w:div w:id="6094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5331">
      <w:bodyDiv w:val="1"/>
      <w:marLeft w:val="0"/>
      <w:marRight w:val="0"/>
      <w:marTop w:val="0"/>
      <w:marBottom w:val="0"/>
      <w:divBdr>
        <w:top w:val="none" w:sz="0" w:space="0" w:color="auto"/>
        <w:left w:val="none" w:sz="0" w:space="0" w:color="auto"/>
        <w:bottom w:val="none" w:sz="0" w:space="0" w:color="auto"/>
        <w:right w:val="none" w:sz="0" w:space="0" w:color="auto"/>
      </w:divBdr>
    </w:div>
    <w:div w:id="944965824">
      <w:bodyDiv w:val="1"/>
      <w:marLeft w:val="0"/>
      <w:marRight w:val="0"/>
      <w:marTop w:val="0"/>
      <w:marBottom w:val="0"/>
      <w:divBdr>
        <w:top w:val="none" w:sz="0" w:space="0" w:color="auto"/>
        <w:left w:val="none" w:sz="0" w:space="0" w:color="auto"/>
        <w:bottom w:val="none" w:sz="0" w:space="0" w:color="auto"/>
        <w:right w:val="none" w:sz="0" w:space="0" w:color="auto"/>
      </w:divBdr>
    </w:div>
    <w:div w:id="945112457">
      <w:bodyDiv w:val="1"/>
      <w:marLeft w:val="0"/>
      <w:marRight w:val="0"/>
      <w:marTop w:val="0"/>
      <w:marBottom w:val="0"/>
      <w:divBdr>
        <w:top w:val="none" w:sz="0" w:space="0" w:color="auto"/>
        <w:left w:val="none" w:sz="0" w:space="0" w:color="auto"/>
        <w:bottom w:val="none" w:sz="0" w:space="0" w:color="auto"/>
        <w:right w:val="none" w:sz="0" w:space="0" w:color="auto"/>
      </w:divBdr>
    </w:div>
    <w:div w:id="945115659">
      <w:bodyDiv w:val="1"/>
      <w:marLeft w:val="0"/>
      <w:marRight w:val="0"/>
      <w:marTop w:val="0"/>
      <w:marBottom w:val="0"/>
      <w:divBdr>
        <w:top w:val="none" w:sz="0" w:space="0" w:color="auto"/>
        <w:left w:val="none" w:sz="0" w:space="0" w:color="auto"/>
        <w:bottom w:val="none" w:sz="0" w:space="0" w:color="auto"/>
        <w:right w:val="none" w:sz="0" w:space="0" w:color="auto"/>
      </w:divBdr>
    </w:div>
    <w:div w:id="945160308">
      <w:bodyDiv w:val="1"/>
      <w:marLeft w:val="0"/>
      <w:marRight w:val="0"/>
      <w:marTop w:val="0"/>
      <w:marBottom w:val="0"/>
      <w:divBdr>
        <w:top w:val="none" w:sz="0" w:space="0" w:color="auto"/>
        <w:left w:val="none" w:sz="0" w:space="0" w:color="auto"/>
        <w:bottom w:val="none" w:sz="0" w:space="0" w:color="auto"/>
        <w:right w:val="none" w:sz="0" w:space="0" w:color="auto"/>
      </w:divBdr>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236454">
      <w:bodyDiv w:val="1"/>
      <w:marLeft w:val="0"/>
      <w:marRight w:val="0"/>
      <w:marTop w:val="0"/>
      <w:marBottom w:val="0"/>
      <w:divBdr>
        <w:top w:val="none" w:sz="0" w:space="0" w:color="auto"/>
        <w:left w:val="none" w:sz="0" w:space="0" w:color="auto"/>
        <w:bottom w:val="none" w:sz="0" w:space="0" w:color="auto"/>
        <w:right w:val="none" w:sz="0" w:space="0" w:color="auto"/>
      </w:divBdr>
    </w:div>
    <w:div w:id="945309710">
      <w:bodyDiv w:val="1"/>
      <w:marLeft w:val="0"/>
      <w:marRight w:val="0"/>
      <w:marTop w:val="0"/>
      <w:marBottom w:val="0"/>
      <w:divBdr>
        <w:top w:val="none" w:sz="0" w:space="0" w:color="auto"/>
        <w:left w:val="none" w:sz="0" w:space="0" w:color="auto"/>
        <w:bottom w:val="none" w:sz="0" w:space="0" w:color="auto"/>
        <w:right w:val="none" w:sz="0" w:space="0" w:color="auto"/>
      </w:divBdr>
    </w:div>
    <w:div w:id="945382123">
      <w:bodyDiv w:val="1"/>
      <w:marLeft w:val="0"/>
      <w:marRight w:val="0"/>
      <w:marTop w:val="0"/>
      <w:marBottom w:val="0"/>
      <w:divBdr>
        <w:top w:val="none" w:sz="0" w:space="0" w:color="auto"/>
        <w:left w:val="none" w:sz="0" w:space="0" w:color="auto"/>
        <w:bottom w:val="none" w:sz="0" w:space="0" w:color="auto"/>
        <w:right w:val="none" w:sz="0" w:space="0" w:color="auto"/>
      </w:divBdr>
    </w:div>
    <w:div w:id="945384541">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432295">
      <w:bodyDiv w:val="1"/>
      <w:marLeft w:val="0"/>
      <w:marRight w:val="0"/>
      <w:marTop w:val="0"/>
      <w:marBottom w:val="0"/>
      <w:divBdr>
        <w:top w:val="none" w:sz="0" w:space="0" w:color="auto"/>
        <w:left w:val="none" w:sz="0" w:space="0" w:color="auto"/>
        <w:bottom w:val="none" w:sz="0" w:space="0" w:color="auto"/>
        <w:right w:val="none" w:sz="0" w:space="0" w:color="auto"/>
      </w:divBdr>
    </w:div>
    <w:div w:id="945501376">
      <w:bodyDiv w:val="1"/>
      <w:marLeft w:val="0"/>
      <w:marRight w:val="0"/>
      <w:marTop w:val="0"/>
      <w:marBottom w:val="0"/>
      <w:divBdr>
        <w:top w:val="none" w:sz="0" w:space="0" w:color="auto"/>
        <w:left w:val="none" w:sz="0" w:space="0" w:color="auto"/>
        <w:bottom w:val="none" w:sz="0" w:space="0" w:color="auto"/>
        <w:right w:val="none" w:sz="0" w:space="0" w:color="auto"/>
      </w:divBdr>
    </w:div>
    <w:div w:id="945619762">
      <w:bodyDiv w:val="1"/>
      <w:marLeft w:val="0"/>
      <w:marRight w:val="0"/>
      <w:marTop w:val="0"/>
      <w:marBottom w:val="0"/>
      <w:divBdr>
        <w:top w:val="none" w:sz="0" w:space="0" w:color="auto"/>
        <w:left w:val="none" w:sz="0" w:space="0" w:color="auto"/>
        <w:bottom w:val="none" w:sz="0" w:space="0" w:color="auto"/>
        <w:right w:val="none" w:sz="0" w:space="0" w:color="auto"/>
      </w:divBdr>
    </w:div>
    <w:div w:id="945963374">
      <w:bodyDiv w:val="1"/>
      <w:marLeft w:val="0"/>
      <w:marRight w:val="0"/>
      <w:marTop w:val="0"/>
      <w:marBottom w:val="0"/>
      <w:divBdr>
        <w:top w:val="none" w:sz="0" w:space="0" w:color="auto"/>
        <w:left w:val="none" w:sz="0" w:space="0" w:color="auto"/>
        <w:bottom w:val="none" w:sz="0" w:space="0" w:color="auto"/>
        <w:right w:val="none" w:sz="0" w:space="0" w:color="auto"/>
      </w:divBdr>
    </w:div>
    <w:div w:id="945966139">
      <w:bodyDiv w:val="1"/>
      <w:marLeft w:val="0"/>
      <w:marRight w:val="0"/>
      <w:marTop w:val="0"/>
      <w:marBottom w:val="0"/>
      <w:divBdr>
        <w:top w:val="none" w:sz="0" w:space="0" w:color="auto"/>
        <w:left w:val="none" w:sz="0" w:space="0" w:color="auto"/>
        <w:bottom w:val="none" w:sz="0" w:space="0" w:color="auto"/>
        <w:right w:val="none" w:sz="0" w:space="0" w:color="auto"/>
      </w:divBdr>
    </w:div>
    <w:div w:id="946078014">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154383">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542661">
      <w:bodyDiv w:val="1"/>
      <w:marLeft w:val="0"/>
      <w:marRight w:val="0"/>
      <w:marTop w:val="0"/>
      <w:marBottom w:val="0"/>
      <w:divBdr>
        <w:top w:val="none" w:sz="0" w:space="0" w:color="auto"/>
        <w:left w:val="none" w:sz="0" w:space="0" w:color="auto"/>
        <w:bottom w:val="none" w:sz="0" w:space="0" w:color="auto"/>
        <w:right w:val="none" w:sz="0" w:space="0" w:color="auto"/>
      </w:divBdr>
    </w:div>
    <w:div w:id="946692578">
      <w:bodyDiv w:val="1"/>
      <w:marLeft w:val="0"/>
      <w:marRight w:val="0"/>
      <w:marTop w:val="0"/>
      <w:marBottom w:val="0"/>
      <w:divBdr>
        <w:top w:val="none" w:sz="0" w:space="0" w:color="auto"/>
        <w:left w:val="none" w:sz="0" w:space="0" w:color="auto"/>
        <w:bottom w:val="none" w:sz="0" w:space="0" w:color="auto"/>
        <w:right w:val="none" w:sz="0" w:space="0" w:color="auto"/>
      </w:divBdr>
    </w:div>
    <w:div w:id="946890902">
      <w:bodyDiv w:val="1"/>
      <w:marLeft w:val="0"/>
      <w:marRight w:val="0"/>
      <w:marTop w:val="0"/>
      <w:marBottom w:val="0"/>
      <w:divBdr>
        <w:top w:val="none" w:sz="0" w:space="0" w:color="auto"/>
        <w:left w:val="none" w:sz="0" w:space="0" w:color="auto"/>
        <w:bottom w:val="none" w:sz="0" w:space="0" w:color="auto"/>
        <w:right w:val="none" w:sz="0" w:space="0" w:color="auto"/>
      </w:divBdr>
    </w:div>
    <w:div w:id="947127995">
      <w:bodyDiv w:val="1"/>
      <w:marLeft w:val="0"/>
      <w:marRight w:val="0"/>
      <w:marTop w:val="0"/>
      <w:marBottom w:val="0"/>
      <w:divBdr>
        <w:top w:val="none" w:sz="0" w:space="0" w:color="auto"/>
        <w:left w:val="none" w:sz="0" w:space="0" w:color="auto"/>
        <w:bottom w:val="none" w:sz="0" w:space="0" w:color="auto"/>
        <w:right w:val="none" w:sz="0" w:space="0" w:color="auto"/>
      </w:divBdr>
    </w:div>
    <w:div w:id="947473204">
      <w:bodyDiv w:val="1"/>
      <w:marLeft w:val="0"/>
      <w:marRight w:val="0"/>
      <w:marTop w:val="0"/>
      <w:marBottom w:val="0"/>
      <w:divBdr>
        <w:top w:val="none" w:sz="0" w:space="0" w:color="auto"/>
        <w:left w:val="none" w:sz="0" w:space="0" w:color="auto"/>
        <w:bottom w:val="none" w:sz="0" w:space="0" w:color="auto"/>
        <w:right w:val="none" w:sz="0" w:space="0" w:color="auto"/>
      </w:divBdr>
    </w:div>
    <w:div w:id="947657340">
      <w:bodyDiv w:val="1"/>
      <w:marLeft w:val="0"/>
      <w:marRight w:val="0"/>
      <w:marTop w:val="0"/>
      <w:marBottom w:val="0"/>
      <w:divBdr>
        <w:top w:val="none" w:sz="0" w:space="0" w:color="auto"/>
        <w:left w:val="none" w:sz="0" w:space="0" w:color="auto"/>
        <w:bottom w:val="none" w:sz="0" w:space="0" w:color="auto"/>
        <w:right w:val="none" w:sz="0" w:space="0" w:color="auto"/>
      </w:divBdr>
    </w:div>
    <w:div w:id="947734143">
      <w:bodyDiv w:val="1"/>
      <w:marLeft w:val="0"/>
      <w:marRight w:val="0"/>
      <w:marTop w:val="0"/>
      <w:marBottom w:val="0"/>
      <w:divBdr>
        <w:top w:val="none" w:sz="0" w:space="0" w:color="auto"/>
        <w:left w:val="none" w:sz="0" w:space="0" w:color="auto"/>
        <w:bottom w:val="none" w:sz="0" w:space="0" w:color="auto"/>
        <w:right w:val="none" w:sz="0" w:space="0" w:color="auto"/>
      </w:divBdr>
      <w:divsChild>
        <w:div w:id="1618565431">
          <w:marLeft w:val="0"/>
          <w:marRight w:val="0"/>
          <w:marTop w:val="0"/>
          <w:marBottom w:val="0"/>
          <w:divBdr>
            <w:top w:val="none" w:sz="0" w:space="0" w:color="auto"/>
            <w:left w:val="none" w:sz="0" w:space="0" w:color="auto"/>
            <w:bottom w:val="none" w:sz="0" w:space="0" w:color="auto"/>
            <w:right w:val="none" w:sz="0" w:space="0" w:color="auto"/>
          </w:divBdr>
          <w:divsChild>
            <w:div w:id="1432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790">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7799">
      <w:bodyDiv w:val="1"/>
      <w:marLeft w:val="0"/>
      <w:marRight w:val="0"/>
      <w:marTop w:val="0"/>
      <w:marBottom w:val="0"/>
      <w:divBdr>
        <w:top w:val="none" w:sz="0" w:space="0" w:color="auto"/>
        <w:left w:val="none" w:sz="0" w:space="0" w:color="auto"/>
        <w:bottom w:val="none" w:sz="0" w:space="0" w:color="auto"/>
        <w:right w:val="none" w:sz="0" w:space="0" w:color="auto"/>
      </w:divBdr>
    </w:div>
    <w:div w:id="947932179">
      <w:bodyDiv w:val="1"/>
      <w:marLeft w:val="0"/>
      <w:marRight w:val="0"/>
      <w:marTop w:val="0"/>
      <w:marBottom w:val="0"/>
      <w:divBdr>
        <w:top w:val="none" w:sz="0" w:space="0" w:color="auto"/>
        <w:left w:val="none" w:sz="0" w:space="0" w:color="auto"/>
        <w:bottom w:val="none" w:sz="0" w:space="0" w:color="auto"/>
        <w:right w:val="none" w:sz="0" w:space="0" w:color="auto"/>
      </w:divBdr>
    </w:div>
    <w:div w:id="947933699">
      <w:bodyDiv w:val="1"/>
      <w:marLeft w:val="0"/>
      <w:marRight w:val="0"/>
      <w:marTop w:val="0"/>
      <w:marBottom w:val="0"/>
      <w:divBdr>
        <w:top w:val="none" w:sz="0" w:space="0" w:color="auto"/>
        <w:left w:val="none" w:sz="0" w:space="0" w:color="auto"/>
        <w:bottom w:val="none" w:sz="0" w:space="0" w:color="auto"/>
        <w:right w:val="none" w:sz="0" w:space="0" w:color="auto"/>
      </w:divBdr>
    </w:div>
    <w:div w:id="948047668">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
    <w:div w:id="948241772">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5554">
      <w:bodyDiv w:val="1"/>
      <w:marLeft w:val="0"/>
      <w:marRight w:val="0"/>
      <w:marTop w:val="0"/>
      <w:marBottom w:val="0"/>
      <w:divBdr>
        <w:top w:val="none" w:sz="0" w:space="0" w:color="auto"/>
        <w:left w:val="none" w:sz="0" w:space="0" w:color="auto"/>
        <w:bottom w:val="none" w:sz="0" w:space="0" w:color="auto"/>
        <w:right w:val="none" w:sz="0" w:space="0" w:color="auto"/>
      </w:divBdr>
    </w:div>
    <w:div w:id="948510863">
      <w:bodyDiv w:val="1"/>
      <w:marLeft w:val="0"/>
      <w:marRight w:val="0"/>
      <w:marTop w:val="0"/>
      <w:marBottom w:val="0"/>
      <w:divBdr>
        <w:top w:val="none" w:sz="0" w:space="0" w:color="auto"/>
        <w:left w:val="none" w:sz="0" w:space="0" w:color="auto"/>
        <w:bottom w:val="none" w:sz="0" w:space="0" w:color="auto"/>
        <w:right w:val="none" w:sz="0" w:space="0" w:color="auto"/>
      </w:divBdr>
    </w:div>
    <w:div w:id="948513415">
      <w:bodyDiv w:val="1"/>
      <w:marLeft w:val="0"/>
      <w:marRight w:val="0"/>
      <w:marTop w:val="0"/>
      <w:marBottom w:val="0"/>
      <w:divBdr>
        <w:top w:val="none" w:sz="0" w:space="0" w:color="auto"/>
        <w:left w:val="none" w:sz="0" w:space="0" w:color="auto"/>
        <w:bottom w:val="none" w:sz="0" w:space="0" w:color="auto"/>
        <w:right w:val="none" w:sz="0" w:space="0" w:color="auto"/>
      </w:divBdr>
    </w:div>
    <w:div w:id="948584654">
      <w:bodyDiv w:val="1"/>
      <w:marLeft w:val="0"/>
      <w:marRight w:val="0"/>
      <w:marTop w:val="0"/>
      <w:marBottom w:val="0"/>
      <w:divBdr>
        <w:top w:val="none" w:sz="0" w:space="0" w:color="auto"/>
        <w:left w:val="none" w:sz="0" w:space="0" w:color="auto"/>
        <w:bottom w:val="none" w:sz="0" w:space="0" w:color="auto"/>
        <w:right w:val="none" w:sz="0" w:space="0" w:color="auto"/>
      </w:divBdr>
    </w:div>
    <w:div w:id="948702452">
      <w:bodyDiv w:val="1"/>
      <w:marLeft w:val="0"/>
      <w:marRight w:val="0"/>
      <w:marTop w:val="0"/>
      <w:marBottom w:val="0"/>
      <w:divBdr>
        <w:top w:val="none" w:sz="0" w:space="0" w:color="auto"/>
        <w:left w:val="none" w:sz="0" w:space="0" w:color="auto"/>
        <w:bottom w:val="none" w:sz="0" w:space="0" w:color="auto"/>
        <w:right w:val="none" w:sz="0" w:space="0" w:color="auto"/>
      </w:divBdr>
    </w:div>
    <w:div w:id="948972327">
      <w:bodyDiv w:val="1"/>
      <w:marLeft w:val="0"/>
      <w:marRight w:val="0"/>
      <w:marTop w:val="0"/>
      <w:marBottom w:val="0"/>
      <w:divBdr>
        <w:top w:val="none" w:sz="0" w:space="0" w:color="auto"/>
        <w:left w:val="none" w:sz="0" w:space="0" w:color="auto"/>
        <w:bottom w:val="none" w:sz="0" w:space="0" w:color="auto"/>
        <w:right w:val="none" w:sz="0" w:space="0" w:color="auto"/>
      </w:divBdr>
    </w:div>
    <w:div w:id="949357650">
      <w:bodyDiv w:val="1"/>
      <w:marLeft w:val="0"/>
      <w:marRight w:val="0"/>
      <w:marTop w:val="0"/>
      <w:marBottom w:val="0"/>
      <w:divBdr>
        <w:top w:val="none" w:sz="0" w:space="0" w:color="auto"/>
        <w:left w:val="none" w:sz="0" w:space="0" w:color="auto"/>
        <w:bottom w:val="none" w:sz="0" w:space="0" w:color="auto"/>
        <w:right w:val="none" w:sz="0" w:space="0" w:color="auto"/>
      </w:divBdr>
    </w:div>
    <w:div w:id="949505099">
      <w:bodyDiv w:val="1"/>
      <w:marLeft w:val="0"/>
      <w:marRight w:val="0"/>
      <w:marTop w:val="0"/>
      <w:marBottom w:val="0"/>
      <w:divBdr>
        <w:top w:val="none" w:sz="0" w:space="0" w:color="auto"/>
        <w:left w:val="none" w:sz="0" w:space="0" w:color="auto"/>
        <w:bottom w:val="none" w:sz="0" w:space="0" w:color="auto"/>
        <w:right w:val="none" w:sz="0" w:space="0" w:color="auto"/>
      </w:divBdr>
    </w:div>
    <w:div w:id="949623802">
      <w:bodyDiv w:val="1"/>
      <w:marLeft w:val="0"/>
      <w:marRight w:val="0"/>
      <w:marTop w:val="0"/>
      <w:marBottom w:val="0"/>
      <w:divBdr>
        <w:top w:val="none" w:sz="0" w:space="0" w:color="auto"/>
        <w:left w:val="none" w:sz="0" w:space="0" w:color="auto"/>
        <w:bottom w:val="none" w:sz="0" w:space="0" w:color="auto"/>
        <w:right w:val="none" w:sz="0" w:space="0" w:color="auto"/>
      </w:divBdr>
    </w:div>
    <w:div w:id="949707375">
      <w:bodyDiv w:val="1"/>
      <w:marLeft w:val="0"/>
      <w:marRight w:val="0"/>
      <w:marTop w:val="0"/>
      <w:marBottom w:val="0"/>
      <w:divBdr>
        <w:top w:val="none" w:sz="0" w:space="0" w:color="auto"/>
        <w:left w:val="none" w:sz="0" w:space="0" w:color="auto"/>
        <w:bottom w:val="none" w:sz="0" w:space="0" w:color="auto"/>
        <w:right w:val="none" w:sz="0" w:space="0" w:color="auto"/>
      </w:divBdr>
    </w:div>
    <w:div w:id="949895802">
      <w:bodyDiv w:val="1"/>
      <w:marLeft w:val="0"/>
      <w:marRight w:val="0"/>
      <w:marTop w:val="0"/>
      <w:marBottom w:val="0"/>
      <w:divBdr>
        <w:top w:val="none" w:sz="0" w:space="0" w:color="auto"/>
        <w:left w:val="none" w:sz="0" w:space="0" w:color="auto"/>
        <w:bottom w:val="none" w:sz="0" w:space="0" w:color="auto"/>
        <w:right w:val="none" w:sz="0" w:space="0" w:color="auto"/>
      </w:divBdr>
    </w:div>
    <w:div w:id="950168804">
      <w:bodyDiv w:val="1"/>
      <w:marLeft w:val="0"/>
      <w:marRight w:val="0"/>
      <w:marTop w:val="0"/>
      <w:marBottom w:val="0"/>
      <w:divBdr>
        <w:top w:val="none" w:sz="0" w:space="0" w:color="auto"/>
        <w:left w:val="none" w:sz="0" w:space="0" w:color="auto"/>
        <w:bottom w:val="none" w:sz="0" w:space="0" w:color="auto"/>
        <w:right w:val="none" w:sz="0" w:space="0" w:color="auto"/>
      </w:divBdr>
    </w:div>
    <w:div w:id="950237807">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286500">
      <w:bodyDiv w:val="1"/>
      <w:marLeft w:val="0"/>
      <w:marRight w:val="0"/>
      <w:marTop w:val="0"/>
      <w:marBottom w:val="0"/>
      <w:divBdr>
        <w:top w:val="none" w:sz="0" w:space="0" w:color="auto"/>
        <w:left w:val="none" w:sz="0" w:space="0" w:color="auto"/>
        <w:bottom w:val="none" w:sz="0" w:space="0" w:color="auto"/>
        <w:right w:val="none" w:sz="0" w:space="0" w:color="auto"/>
      </w:divBdr>
    </w:div>
    <w:div w:id="950357314">
      <w:bodyDiv w:val="1"/>
      <w:marLeft w:val="0"/>
      <w:marRight w:val="0"/>
      <w:marTop w:val="0"/>
      <w:marBottom w:val="0"/>
      <w:divBdr>
        <w:top w:val="none" w:sz="0" w:space="0" w:color="auto"/>
        <w:left w:val="none" w:sz="0" w:space="0" w:color="auto"/>
        <w:bottom w:val="none" w:sz="0" w:space="0" w:color="auto"/>
        <w:right w:val="none" w:sz="0" w:space="0" w:color="auto"/>
      </w:divBdr>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549043">
      <w:bodyDiv w:val="1"/>
      <w:marLeft w:val="0"/>
      <w:marRight w:val="0"/>
      <w:marTop w:val="0"/>
      <w:marBottom w:val="0"/>
      <w:divBdr>
        <w:top w:val="none" w:sz="0" w:space="0" w:color="auto"/>
        <w:left w:val="none" w:sz="0" w:space="0" w:color="auto"/>
        <w:bottom w:val="none" w:sz="0" w:space="0" w:color="auto"/>
        <w:right w:val="none" w:sz="0" w:space="0" w:color="auto"/>
      </w:divBdr>
    </w:div>
    <w:div w:id="950624639">
      <w:bodyDiv w:val="1"/>
      <w:marLeft w:val="0"/>
      <w:marRight w:val="0"/>
      <w:marTop w:val="0"/>
      <w:marBottom w:val="0"/>
      <w:divBdr>
        <w:top w:val="none" w:sz="0" w:space="0" w:color="auto"/>
        <w:left w:val="none" w:sz="0" w:space="0" w:color="auto"/>
        <w:bottom w:val="none" w:sz="0" w:space="0" w:color="auto"/>
        <w:right w:val="none" w:sz="0" w:space="0" w:color="auto"/>
      </w:divBdr>
    </w:div>
    <w:div w:id="950625299">
      <w:bodyDiv w:val="1"/>
      <w:marLeft w:val="0"/>
      <w:marRight w:val="0"/>
      <w:marTop w:val="0"/>
      <w:marBottom w:val="0"/>
      <w:divBdr>
        <w:top w:val="none" w:sz="0" w:space="0" w:color="auto"/>
        <w:left w:val="none" w:sz="0" w:space="0" w:color="auto"/>
        <w:bottom w:val="none" w:sz="0" w:space="0" w:color="auto"/>
        <w:right w:val="none" w:sz="0" w:space="0" w:color="auto"/>
      </w:divBdr>
    </w:div>
    <w:div w:id="950667253">
      <w:bodyDiv w:val="1"/>
      <w:marLeft w:val="0"/>
      <w:marRight w:val="0"/>
      <w:marTop w:val="0"/>
      <w:marBottom w:val="0"/>
      <w:divBdr>
        <w:top w:val="none" w:sz="0" w:space="0" w:color="auto"/>
        <w:left w:val="none" w:sz="0" w:space="0" w:color="auto"/>
        <w:bottom w:val="none" w:sz="0" w:space="0" w:color="auto"/>
        <w:right w:val="none" w:sz="0" w:space="0" w:color="auto"/>
      </w:divBdr>
    </w:div>
    <w:div w:id="950697825">
      <w:bodyDiv w:val="1"/>
      <w:marLeft w:val="0"/>
      <w:marRight w:val="0"/>
      <w:marTop w:val="0"/>
      <w:marBottom w:val="0"/>
      <w:divBdr>
        <w:top w:val="none" w:sz="0" w:space="0" w:color="auto"/>
        <w:left w:val="none" w:sz="0" w:space="0" w:color="auto"/>
        <w:bottom w:val="none" w:sz="0" w:space="0" w:color="auto"/>
        <w:right w:val="none" w:sz="0" w:space="0" w:color="auto"/>
      </w:divBdr>
    </w:div>
    <w:div w:id="950816871">
      <w:bodyDiv w:val="1"/>
      <w:marLeft w:val="0"/>
      <w:marRight w:val="0"/>
      <w:marTop w:val="0"/>
      <w:marBottom w:val="0"/>
      <w:divBdr>
        <w:top w:val="none" w:sz="0" w:space="0" w:color="auto"/>
        <w:left w:val="none" w:sz="0" w:space="0" w:color="auto"/>
        <w:bottom w:val="none" w:sz="0" w:space="0" w:color="auto"/>
        <w:right w:val="none" w:sz="0" w:space="0" w:color="auto"/>
      </w:divBdr>
    </w:div>
    <w:div w:id="950891871">
      <w:bodyDiv w:val="1"/>
      <w:marLeft w:val="0"/>
      <w:marRight w:val="0"/>
      <w:marTop w:val="0"/>
      <w:marBottom w:val="0"/>
      <w:divBdr>
        <w:top w:val="none" w:sz="0" w:space="0" w:color="auto"/>
        <w:left w:val="none" w:sz="0" w:space="0" w:color="auto"/>
        <w:bottom w:val="none" w:sz="0" w:space="0" w:color="auto"/>
        <w:right w:val="none" w:sz="0" w:space="0" w:color="auto"/>
      </w:divBdr>
    </w:div>
    <w:div w:id="951014754">
      <w:bodyDiv w:val="1"/>
      <w:marLeft w:val="0"/>
      <w:marRight w:val="0"/>
      <w:marTop w:val="0"/>
      <w:marBottom w:val="0"/>
      <w:divBdr>
        <w:top w:val="none" w:sz="0" w:space="0" w:color="auto"/>
        <w:left w:val="none" w:sz="0" w:space="0" w:color="auto"/>
        <w:bottom w:val="none" w:sz="0" w:space="0" w:color="auto"/>
        <w:right w:val="none" w:sz="0" w:space="0" w:color="auto"/>
      </w:divBdr>
    </w:div>
    <w:div w:id="951279129">
      <w:bodyDiv w:val="1"/>
      <w:marLeft w:val="0"/>
      <w:marRight w:val="0"/>
      <w:marTop w:val="0"/>
      <w:marBottom w:val="0"/>
      <w:divBdr>
        <w:top w:val="none" w:sz="0" w:space="0" w:color="auto"/>
        <w:left w:val="none" w:sz="0" w:space="0" w:color="auto"/>
        <w:bottom w:val="none" w:sz="0" w:space="0" w:color="auto"/>
        <w:right w:val="none" w:sz="0" w:space="0" w:color="auto"/>
      </w:divBdr>
    </w:div>
    <w:div w:id="951282388">
      <w:bodyDiv w:val="1"/>
      <w:marLeft w:val="0"/>
      <w:marRight w:val="0"/>
      <w:marTop w:val="0"/>
      <w:marBottom w:val="0"/>
      <w:divBdr>
        <w:top w:val="none" w:sz="0" w:space="0" w:color="auto"/>
        <w:left w:val="none" w:sz="0" w:space="0" w:color="auto"/>
        <w:bottom w:val="none" w:sz="0" w:space="0" w:color="auto"/>
        <w:right w:val="none" w:sz="0" w:space="0" w:color="auto"/>
      </w:divBdr>
    </w:div>
    <w:div w:id="951322772">
      <w:bodyDiv w:val="1"/>
      <w:marLeft w:val="0"/>
      <w:marRight w:val="0"/>
      <w:marTop w:val="0"/>
      <w:marBottom w:val="0"/>
      <w:divBdr>
        <w:top w:val="none" w:sz="0" w:space="0" w:color="auto"/>
        <w:left w:val="none" w:sz="0" w:space="0" w:color="auto"/>
        <w:bottom w:val="none" w:sz="0" w:space="0" w:color="auto"/>
        <w:right w:val="none" w:sz="0" w:space="0" w:color="auto"/>
      </w:divBdr>
    </w:div>
    <w:div w:id="951399450">
      <w:bodyDiv w:val="1"/>
      <w:marLeft w:val="0"/>
      <w:marRight w:val="0"/>
      <w:marTop w:val="0"/>
      <w:marBottom w:val="0"/>
      <w:divBdr>
        <w:top w:val="none" w:sz="0" w:space="0" w:color="auto"/>
        <w:left w:val="none" w:sz="0" w:space="0" w:color="auto"/>
        <w:bottom w:val="none" w:sz="0" w:space="0" w:color="auto"/>
        <w:right w:val="none" w:sz="0" w:space="0" w:color="auto"/>
      </w:divBdr>
    </w:div>
    <w:div w:id="95158903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938245">
      <w:bodyDiv w:val="1"/>
      <w:marLeft w:val="0"/>
      <w:marRight w:val="0"/>
      <w:marTop w:val="0"/>
      <w:marBottom w:val="0"/>
      <w:divBdr>
        <w:top w:val="none" w:sz="0" w:space="0" w:color="auto"/>
        <w:left w:val="none" w:sz="0" w:space="0" w:color="auto"/>
        <w:bottom w:val="none" w:sz="0" w:space="0" w:color="auto"/>
        <w:right w:val="none" w:sz="0" w:space="0" w:color="auto"/>
      </w:divBdr>
    </w:div>
    <w:div w:id="952127541">
      <w:bodyDiv w:val="1"/>
      <w:marLeft w:val="0"/>
      <w:marRight w:val="0"/>
      <w:marTop w:val="0"/>
      <w:marBottom w:val="0"/>
      <w:divBdr>
        <w:top w:val="none" w:sz="0" w:space="0" w:color="auto"/>
        <w:left w:val="none" w:sz="0" w:space="0" w:color="auto"/>
        <w:bottom w:val="none" w:sz="0" w:space="0" w:color="auto"/>
        <w:right w:val="none" w:sz="0" w:space="0" w:color="auto"/>
      </w:divBdr>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25999">
      <w:bodyDiv w:val="1"/>
      <w:marLeft w:val="0"/>
      <w:marRight w:val="0"/>
      <w:marTop w:val="0"/>
      <w:marBottom w:val="0"/>
      <w:divBdr>
        <w:top w:val="none" w:sz="0" w:space="0" w:color="auto"/>
        <w:left w:val="none" w:sz="0" w:space="0" w:color="auto"/>
        <w:bottom w:val="none" w:sz="0" w:space="0" w:color="auto"/>
        <w:right w:val="none" w:sz="0" w:space="0" w:color="auto"/>
      </w:divBdr>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2444535">
      <w:bodyDiv w:val="1"/>
      <w:marLeft w:val="0"/>
      <w:marRight w:val="0"/>
      <w:marTop w:val="0"/>
      <w:marBottom w:val="0"/>
      <w:divBdr>
        <w:top w:val="none" w:sz="0" w:space="0" w:color="auto"/>
        <w:left w:val="none" w:sz="0" w:space="0" w:color="auto"/>
        <w:bottom w:val="none" w:sz="0" w:space="0" w:color="auto"/>
        <w:right w:val="none" w:sz="0" w:space="0" w:color="auto"/>
      </w:divBdr>
    </w:div>
    <w:div w:id="952709567">
      <w:bodyDiv w:val="1"/>
      <w:marLeft w:val="0"/>
      <w:marRight w:val="0"/>
      <w:marTop w:val="0"/>
      <w:marBottom w:val="0"/>
      <w:divBdr>
        <w:top w:val="none" w:sz="0" w:space="0" w:color="auto"/>
        <w:left w:val="none" w:sz="0" w:space="0" w:color="auto"/>
        <w:bottom w:val="none" w:sz="0" w:space="0" w:color="auto"/>
        <w:right w:val="none" w:sz="0" w:space="0" w:color="auto"/>
      </w:divBdr>
    </w:div>
    <w:div w:id="953025762">
      <w:bodyDiv w:val="1"/>
      <w:marLeft w:val="0"/>
      <w:marRight w:val="0"/>
      <w:marTop w:val="0"/>
      <w:marBottom w:val="0"/>
      <w:divBdr>
        <w:top w:val="none" w:sz="0" w:space="0" w:color="auto"/>
        <w:left w:val="none" w:sz="0" w:space="0" w:color="auto"/>
        <w:bottom w:val="none" w:sz="0" w:space="0" w:color="auto"/>
        <w:right w:val="none" w:sz="0" w:space="0" w:color="auto"/>
      </w:divBdr>
    </w:div>
    <w:div w:id="953289186">
      <w:bodyDiv w:val="1"/>
      <w:marLeft w:val="0"/>
      <w:marRight w:val="0"/>
      <w:marTop w:val="0"/>
      <w:marBottom w:val="0"/>
      <w:divBdr>
        <w:top w:val="none" w:sz="0" w:space="0" w:color="auto"/>
        <w:left w:val="none" w:sz="0" w:space="0" w:color="auto"/>
        <w:bottom w:val="none" w:sz="0" w:space="0" w:color="auto"/>
        <w:right w:val="none" w:sz="0" w:space="0" w:color="auto"/>
      </w:divBdr>
    </w:div>
    <w:div w:id="953291360">
      <w:bodyDiv w:val="1"/>
      <w:marLeft w:val="0"/>
      <w:marRight w:val="0"/>
      <w:marTop w:val="0"/>
      <w:marBottom w:val="0"/>
      <w:divBdr>
        <w:top w:val="none" w:sz="0" w:space="0" w:color="auto"/>
        <w:left w:val="none" w:sz="0" w:space="0" w:color="auto"/>
        <w:bottom w:val="none" w:sz="0" w:space="0" w:color="auto"/>
        <w:right w:val="none" w:sz="0" w:space="0" w:color="auto"/>
      </w:divBdr>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361820">
      <w:bodyDiv w:val="1"/>
      <w:marLeft w:val="0"/>
      <w:marRight w:val="0"/>
      <w:marTop w:val="0"/>
      <w:marBottom w:val="0"/>
      <w:divBdr>
        <w:top w:val="none" w:sz="0" w:space="0" w:color="auto"/>
        <w:left w:val="none" w:sz="0" w:space="0" w:color="auto"/>
        <w:bottom w:val="none" w:sz="0" w:space="0" w:color="auto"/>
        <w:right w:val="none" w:sz="0" w:space="0" w:color="auto"/>
      </w:divBdr>
    </w:div>
    <w:div w:id="953363439">
      <w:bodyDiv w:val="1"/>
      <w:marLeft w:val="0"/>
      <w:marRight w:val="0"/>
      <w:marTop w:val="0"/>
      <w:marBottom w:val="0"/>
      <w:divBdr>
        <w:top w:val="none" w:sz="0" w:space="0" w:color="auto"/>
        <w:left w:val="none" w:sz="0" w:space="0" w:color="auto"/>
        <w:bottom w:val="none" w:sz="0" w:space="0" w:color="auto"/>
        <w:right w:val="none" w:sz="0" w:space="0" w:color="auto"/>
      </w:divBdr>
    </w:div>
    <w:div w:id="953562118">
      <w:bodyDiv w:val="1"/>
      <w:marLeft w:val="0"/>
      <w:marRight w:val="0"/>
      <w:marTop w:val="0"/>
      <w:marBottom w:val="0"/>
      <w:divBdr>
        <w:top w:val="none" w:sz="0" w:space="0" w:color="auto"/>
        <w:left w:val="none" w:sz="0" w:space="0" w:color="auto"/>
        <w:bottom w:val="none" w:sz="0" w:space="0" w:color="auto"/>
        <w:right w:val="none" w:sz="0" w:space="0" w:color="auto"/>
      </w:divBdr>
    </w:div>
    <w:div w:id="953633263">
      <w:bodyDiv w:val="1"/>
      <w:marLeft w:val="0"/>
      <w:marRight w:val="0"/>
      <w:marTop w:val="0"/>
      <w:marBottom w:val="0"/>
      <w:divBdr>
        <w:top w:val="none" w:sz="0" w:space="0" w:color="auto"/>
        <w:left w:val="none" w:sz="0" w:space="0" w:color="auto"/>
        <w:bottom w:val="none" w:sz="0" w:space="0" w:color="auto"/>
        <w:right w:val="none" w:sz="0" w:space="0" w:color="auto"/>
      </w:divBdr>
    </w:div>
    <w:div w:id="953754459">
      <w:bodyDiv w:val="1"/>
      <w:marLeft w:val="0"/>
      <w:marRight w:val="0"/>
      <w:marTop w:val="0"/>
      <w:marBottom w:val="0"/>
      <w:divBdr>
        <w:top w:val="none" w:sz="0" w:space="0" w:color="auto"/>
        <w:left w:val="none" w:sz="0" w:space="0" w:color="auto"/>
        <w:bottom w:val="none" w:sz="0" w:space="0" w:color="auto"/>
        <w:right w:val="none" w:sz="0" w:space="0" w:color="auto"/>
      </w:divBdr>
    </w:div>
    <w:div w:id="954093032">
      <w:bodyDiv w:val="1"/>
      <w:marLeft w:val="0"/>
      <w:marRight w:val="0"/>
      <w:marTop w:val="0"/>
      <w:marBottom w:val="0"/>
      <w:divBdr>
        <w:top w:val="none" w:sz="0" w:space="0" w:color="auto"/>
        <w:left w:val="none" w:sz="0" w:space="0" w:color="auto"/>
        <w:bottom w:val="none" w:sz="0" w:space="0" w:color="auto"/>
        <w:right w:val="none" w:sz="0" w:space="0" w:color="auto"/>
      </w:divBdr>
    </w:div>
    <w:div w:id="954142490">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954167995">
      <w:bodyDiv w:val="1"/>
      <w:marLeft w:val="0"/>
      <w:marRight w:val="0"/>
      <w:marTop w:val="0"/>
      <w:marBottom w:val="0"/>
      <w:divBdr>
        <w:top w:val="none" w:sz="0" w:space="0" w:color="auto"/>
        <w:left w:val="none" w:sz="0" w:space="0" w:color="auto"/>
        <w:bottom w:val="none" w:sz="0" w:space="0" w:color="auto"/>
        <w:right w:val="none" w:sz="0" w:space="0" w:color="auto"/>
      </w:divBdr>
    </w:div>
    <w:div w:id="954168615">
      <w:bodyDiv w:val="1"/>
      <w:marLeft w:val="0"/>
      <w:marRight w:val="0"/>
      <w:marTop w:val="0"/>
      <w:marBottom w:val="0"/>
      <w:divBdr>
        <w:top w:val="none" w:sz="0" w:space="0" w:color="auto"/>
        <w:left w:val="none" w:sz="0" w:space="0" w:color="auto"/>
        <w:bottom w:val="none" w:sz="0" w:space="0" w:color="auto"/>
        <w:right w:val="none" w:sz="0" w:space="0" w:color="auto"/>
      </w:divBdr>
    </w:div>
    <w:div w:id="954556523">
      <w:bodyDiv w:val="1"/>
      <w:marLeft w:val="0"/>
      <w:marRight w:val="0"/>
      <w:marTop w:val="0"/>
      <w:marBottom w:val="0"/>
      <w:divBdr>
        <w:top w:val="none" w:sz="0" w:space="0" w:color="auto"/>
        <w:left w:val="none" w:sz="0" w:space="0" w:color="auto"/>
        <w:bottom w:val="none" w:sz="0" w:space="0" w:color="auto"/>
        <w:right w:val="none" w:sz="0" w:space="0" w:color="auto"/>
      </w:divBdr>
    </w:div>
    <w:div w:id="954679352">
      <w:bodyDiv w:val="1"/>
      <w:marLeft w:val="0"/>
      <w:marRight w:val="0"/>
      <w:marTop w:val="0"/>
      <w:marBottom w:val="0"/>
      <w:divBdr>
        <w:top w:val="none" w:sz="0" w:space="0" w:color="auto"/>
        <w:left w:val="none" w:sz="0" w:space="0" w:color="auto"/>
        <w:bottom w:val="none" w:sz="0" w:space="0" w:color="auto"/>
        <w:right w:val="none" w:sz="0" w:space="0" w:color="auto"/>
      </w:divBdr>
    </w:div>
    <w:div w:id="954749790">
      <w:bodyDiv w:val="1"/>
      <w:marLeft w:val="0"/>
      <w:marRight w:val="0"/>
      <w:marTop w:val="0"/>
      <w:marBottom w:val="0"/>
      <w:divBdr>
        <w:top w:val="none" w:sz="0" w:space="0" w:color="auto"/>
        <w:left w:val="none" w:sz="0" w:space="0" w:color="auto"/>
        <w:bottom w:val="none" w:sz="0" w:space="0" w:color="auto"/>
        <w:right w:val="none" w:sz="0" w:space="0" w:color="auto"/>
      </w:divBdr>
    </w:div>
    <w:div w:id="954866522">
      <w:bodyDiv w:val="1"/>
      <w:marLeft w:val="0"/>
      <w:marRight w:val="0"/>
      <w:marTop w:val="0"/>
      <w:marBottom w:val="0"/>
      <w:divBdr>
        <w:top w:val="none" w:sz="0" w:space="0" w:color="auto"/>
        <w:left w:val="none" w:sz="0" w:space="0" w:color="auto"/>
        <w:bottom w:val="none" w:sz="0" w:space="0" w:color="auto"/>
        <w:right w:val="none" w:sz="0" w:space="0" w:color="auto"/>
      </w:divBdr>
    </w:div>
    <w:div w:id="954949902">
      <w:bodyDiv w:val="1"/>
      <w:marLeft w:val="0"/>
      <w:marRight w:val="0"/>
      <w:marTop w:val="0"/>
      <w:marBottom w:val="0"/>
      <w:divBdr>
        <w:top w:val="none" w:sz="0" w:space="0" w:color="auto"/>
        <w:left w:val="none" w:sz="0" w:space="0" w:color="auto"/>
        <w:bottom w:val="none" w:sz="0" w:space="0" w:color="auto"/>
        <w:right w:val="none" w:sz="0" w:space="0" w:color="auto"/>
      </w:divBdr>
    </w:div>
    <w:div w:id="955142292">
      <w:bodyDiv w:val="1"/>
      <w:marLeft w:val="0"/>
      <w:marRight w:val="0"/>
      <w:marTop w:val="0"/>
      <w:marBottom w:val="0"/>
      <w:divBdr>
        <w:top w:val="none" w:sz="0" w:space="0" w:color="auto"/>
        <w:left w:val="none" w:sz="0" w:space="0" w:color="auto"/>
        <w:bottom w:val="none" w:sz="0" w:space="0" w:color="auto"/>
        <w:right w:val="none" w:sz="0" w:space="0" w:color="auto"/>
      </w:divBdr>
    </w:div>
    <w:div w:id="955211694">
      <w:bodyDiv w:val="1"/>
      <w:marLeft w:val="0"/>
      <w:marRight w:val="0"/>
      <w:marTop w:val="0"/>
      <w:marBottom w:val="0"/>
      <w:divBdr>
        <w:top w:val="none" w:sz="0" w:space="0" w:color="auto"/>
        <w:left w:val="none" w:sz="0" w:space="0" w:color="auto"/>
        <w:bottom w:val="none" w:sz="0" w:space="0" w:color="auto"/>
        <w:right w:val="none" w:sz="0" w:space="0" w:color="auto"/>
      </w:divBdr>
    </w:div>
    <w:div w:id="955214733">
      <w:bodyDiv w:val="1"/>
      <w:marLeft w:val="0"/>
      <w:marRight w:val="0"/>
      <w:marTop w:val="0"/>
      <w:marBottom w:val="0"/>
      <w:divBdr>
        <w:top w:val="none" w:sz="0" w:space="0" w:color="auto"/>
        <w:left w:val="none" w:sz="0" w:space="0" w:color="auto"/>
        <w:bottom w:val="none" w:sz="0" w:space="0" w:color="auto"/>
        <w:right w:val="none" w:sz="0" w:space="0" w:color="auto"/>
      </w:divBdr>
    </w:div>
    <w:div w:id="955604982">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616">
      <w:bodyDiv w:val="1"/>
      <w:marLeft w:val="0"/>
      <w:marRight w:val="0"/>
      <w:marTop w:val="0"/>
      <w:marBottom w:val="0"/>
      <w:divBdr>
        <w:top w:val="none" w:sz="0" w:space="0" w:color="auto"/>
        <w:left w:val="none" w:sz="0" w:space="0" w:color="auto"/>
        <w:bottom w:val="none" w:sz="0" w:space="0" w:color="auto"/>
        <w:right w:val="none" w:sz="0" w:space="0" w:color="auto"/>
      </w:divBdr>
    </w:div>
    <w:div w:id="956062323">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254626">
      <w:bodyDiv w:val="1"/>
      <w:marLeft w:val="0"/>
      <w:marRight w:val="0"/>
      <w:marTop w:val="0"/>
      <w:marBottom w:val="0"/>
      <w:divBdr>
        <w:top w:val="none" w:sz="0" w:space="0" w:color="auto"/>
        <w:left w:val="none" w:sz="0" w:space="0" w:color="auto"/>
        <w:bottom w:val="none" w:sz="0" w:space="0" w:color="auto"/>
        <w:right w:val="none" w:sz="0" w:space="0" w:color="auto"/>
      </w:divBdr>
    </w:div>
    <w:div w:id="956525732">
      <w:bodyDiv w:val="1"/>
      <w:marLeft w:val="0"/>
      <w:marRight w:val="0"/>
      <w:marTop w:val="0"/>
      <w:marBottom w:val="0"/>
      <w:divBdr>
        <w:top w:val="none" w:sz="0" w:space="0" w:color="auto"/>
        <w:left w:val="none" w:sz="0" w:space="0" w:color="auto"/>
        <w:bottom w:val="none" w:sz="0" w:space="0" w:color="auto"/>
        <w:right w:val="none" w:sz="0" w:space="0" w:color="auto"/>
      </w:divBdr>
    </w:div>
    <w:div w:id="956832418">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222419">
      <w:bodyDiv w:val="1"/>
      <w:marLeft w:val="0"/>
      <w:marRight w:val="0"/>
      <w:marTop w:val="0"/>
      <w:marBottom w:val="0"/>
      <w:divBdr>
        <w:top w:val="none" w:sz="0" w:space="0" w:color="auto"/>
        <w:left w:val="none" w:sz="0" w:space="0" w:color="auto"/>
        <w:bottom w:val="none" w:sz="0" w:space="0" w:color="auto"/>
        <w:right w:val="none" w:sz="0" w:space="0" w:color="auto"/>
      </w:divBdr>
    </w:div>
    <w:div w:id="957612059">
      <w:bodyDiv w:val="1"/>
      <w:marLeft w:val="0"/>
      <w:marRight w:val="0"/>
      <w:marTop w:val="0"/>
      <w:marBottom w:val="0"/>
      <w:divBdr>
        <w:top w:val="none" w:sz="0" w:space="0" w:color="auto"/>
        <w:left w:val="none" w:sz="0" w:space="0" w:color="auto"/>
        <w:bottom w:val="none" w:sz="0" w:space="0" w:color="auto"/>
        <w:right w:val="none" w:sz="0" w:space="0" w:color="auto"/>
      </w:divBdr>
    </w:div>
    <w:div w:id="958025336">
      <w:bodyDiv w:val="1"/>
      <w:marLeft w:val="0"/>
      <w:marRight w:val="0"/>
      <w:marTop w:val="0"/>
      <w:marBottom w:val="0"/>
      <w:divBdr>
        <w:top w:val="none" w:sz="0" w:space="0" w:color="auto"/>
        <w:left w:val="none" w:sz="0" w:space="0" w:color="auto"/>
        <w:bottom w:val="none" w:sz="0" w:space="0" w:color="auto"/>
        <w:right w:val="none" w:sz="0" w:space="0" w:color="auto"/>
      </w:divBdr>
    </w:div>
    <w:div w:id="958072222">
      <w:bodyDiv w:val="1"/>
      <w:marLeft w:val="0"/>
      <w:marRight w:val="0"/>
      <w:marTop w:val="0"/>
      <w:marBottom w:val="0"/>
      <w:divBdr>
        <w:top w:val="none" w:sz="0" w:space="0" w:color="auto"/>
        <w:left w:val="none" w:sz="0" w:space="0" w:color="auto"/>
        <w:bottom w:val="none" w:sz="0" w:space="0" w:color="auto"/>
        <w:right w:val="none" w:sz="0" w:space="0" w:color="auto"/>
      </w:divBdr>
    </w:div>
    <w:div w:id="958147316">
      <w:bodyDiv w:val="1"/>
      <w:marLeft w:val="0"/>
      <w:marRight w:val="0"/>
      <w:marTop w:val="0"/>
      <w:marBottom w:val="0"/>
      <w:divBdr>
        <w:top w:val="none" w:sz="0" w:space="0" w:color="auto"/>
        <w:left w:val="none" w:sz="0" w:space="0" w:color="auto"/>
        <w:bottom w:val="none" w:sz="0" w:space="0" w:color="auto"/>
        <w:right w:val="none" w:sz="0" w:space="0" w:color="auto"/>
      </w:divBdr>
    </w:div>
    <w:div w:id="959610802">
      <w:bodyDiv w:val="1"/>
      <w:marLeft w:val="0"/>
      <w:marRight w:val="0"/>
      <w:marTop w:val="0"/>
      <w:marBottom w:val="0"/>
      <w:divBdr>
        <w:top w:val="none" w:sz="0" w:space="0" w:color="auto"/>
        <w:left w:val="none" w:sz="0" w:space="0" w:color="auto"/>
        <w:bottom w:val="none" w:sz="0" w:space="0" w:color="auto"/>
        <w:right w:val="none" w:sz="0" w:space="0" w:color="auto"/>
      </w:divBdr>
    </w:div>
    <w:div w:id="959654223">
      <w:bodyDiv w:val="1"/>
      <w:marLeft w:val="0"/>
      <w:marRight w:val="0"/>
      <w:marTop w:val="0"/>
      <w:marBottom w:val="0"/>
      <w:divBdr>
        <w:top w:val="none" w:sz="0" w:space="0" w:color="auto"/>
        <w:left w:val="none" w:sz="0" w:space="0" w:color="auto"/>
        <w:bottom w:val="none" w:sz="0" w:space="0" w:color="auto"/>
        <w:right w:val="none" w:sz="0" w:space="0" w:color="auto"/>
      </w:divBdr>
    </w:div>
    <w:div w:id="960263908">
      <w:bodyDiv w:val="1"/>
      <w:marLeft w:val="0"/>
      <w:marRight w:val="0"/>
      <w:marTop w:val="0"/>
      <w:marBottom w:val="0"/>
      <w:divBdr>
        <w:top w:val="none" w:sz="0" w:space="0" w:color="auto"/>
        <w:left w:val="none" w:sz="0" w:space="0" w:color="auto"/>
        <w:bottom w:val="none" w:sz="0" w:space="0" w:color="auto"/>
        <w:right w:val="none" w:sz="0" w:space="0" w:color="auto"/>
      </w:divBdr>
    </w:div>
    <w:div w:id="960570038">
      <w:bodyDiv w:val="1"/>
      <w:marLeft w:val="0"/>
      <w:marRight w:val="0"/>
      <w:marTop w:val="0"/>
      <w:marBottom w:val="0"/>
      <w:divBdr>
        <w:top w:val="none" w:sz="0" w:space="0" w:color="auto"/>
        <w:left w:val="none" w:sz="0" w:space="0" w:color="auto"/>
        <w:bottom w:val="none" w:sz="0" w:space="0" w:color="auto"/>
        <w:right w:val="none" w:sz="0" w:space="0" w:color="auto"/>
      </w:divBdr>
    </w:div>
    <w:div w:id="960694557">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904">
      <w:bodyDiv w:val="1"/>
      <w:marLeft w:val="0"/>
      <w:marRight w:val="0"/>
      <w:marTop w:val="0"/>
      <w:marBottom w:val="0"/>
      <w:divBdr>
        <w:top w:val="none" w:sz="0" w:space="0" w:color="auto"/>
        <w:left w:val="none" w:sz="0" w:space="0" w:color="auto"/>
        <w:bottom w:val="none" w:sz="0" w:space="0" w:color="auto"/>
        <w:right w:val="none" w:sz="0" w:space="0" w:color="auto"/>
      </w:divBdr>
    </w:div>
    <w:div w:id="960921387">
      <w:bodyDiv w:val="1"/>
      <w:marLeft w:val="0"/>
      <w:marRight w:val="0"/>
      <w:marTop w:val="0"/>
      <w:marBottom w:val="0"/>
      <w:divBdr>
        <w:top w:val="none" w:sz="0" w:space="0" w:color="auto"/>
        <w:left w:val="none" w:sz="0" w:space="0" w:color="auto"/>
        <w:bottom w:val="none" w:sz="0" w:space="0" w:color="auto"/>
        <w:right w:val="none" w:sz="0" w:space="0" w:color="auto"/>
      </w:divBdr>
    </w:div>
    <w:div w:id="960965141">
      <w:bodyDiv w:val="1"/>
      <w:marLeft w:val="0"/>
      <w:marRight w:val="0"/>
      <w:marTop w:val="0"/>
      <w:marBottom w:val="0"/>
      <w:divBdr>
        <w:top w:val="none" w:sz="0" w:space="0" w:color="auto"/>
        <w:left w:val="none" w:sz="0" w:space="0" w:color="auto"/>
        <w:bottom w:val="none" w:sz="0" w:space="0" w:color="auto"/>
        <w:right w:val="none" w:sz="0" w:space="0" w:color="auto"/>
      </w:divBdr>
    </w:div>
    <w:div w:id="961233103">
      <w:bodyDiv w:val="1"/>
      <w:marLeft w:val="0"/>
      <w:marRight w:val="0"/>
      <w:marTop w:val="0"/>
      <w:marBottom w:val="0"/>
      <w:divBdr>
        <w:top w:val="none" w:sz="0" w:space="0" w:color="auto"/>
        <w:left w:val="none" w:sz="0" w:space="0" w:color="auto"/>
        <w:bottom w:val="none" w:sz="0" w:space="0" w:color="auto"/>
        <w:right w:val="none" w:sz="0" w:space="0" w:color="auto"/>
      </w:divBdr>
    </w:div>
    <w:div w:id="961303480">
      <w:bodyDiv w:val="1"/>
      <w:marLeft w:val="0"/>
      <w:marRight w:val="0"/>
      <w:marTop w:val="0"/>
      <w:marBottom w:val="0"/>
      <w:divBdr>
        <w:top w:val="none" w:sz="0" w:space="0" w:color="auto"/>
        <w:left w:val="none" w:sz="0" w:space="0" w:color="auto"/>
        <w:bottom w:val="none" w:sz="0" w:space="0" w:color="auto"/>
        <w:right w:val="none" w:sz="0" w:space="0" w:color="auto"/>
      </w:divBdr>
    </w:div>
    <w:div w:id="961349625">
      <w:bodyDiv w:val="1"/>
      <w:marLeft w:val="0"/>
      <w:marRight w:val="0"/>
      <w:marTop w:val="0"/>
      <w:marBottom w:val="0"/>
      <w:divBdr>
        <w:top w:val="none" w:sz="0" w:space="0" w:color="auto"/>
        <w:left w:val="none" w:sz="0" w:space="0" w:color="auto"/>
        <w:bottom w:val="none" w:sz="0" w:space="0" w:color="auto"/>
        <w:right w:val="none" w:sz="0" w:space="0" w:color="auto"/>
      </w:divBdr>
    </w:div>
    <w:div w:id="961686489">
      <w:bodyDiv w:val="1"/>
      <w:marLeft w:val="0"/>
      <w:marRight w:val="0"/>
      <w:marTop w:val="0"/>
      <w:marBottom w:val="0"/>
      <w:divBdr>
        <w:top w:val="none" w:sz="0" w:space="0" w:color="auto"/>
        <w:left w:val="none" w:sz="0" w:space="0" w:color="auto"/>
        <w:bottom w:val="none" w:sz="0" w:space="0" w:color="auto"/>
        <w:right w:val="none" w:sz="0" w:space="0" w:color="auto"/>
      </w:divBdr>
    </w:div>
    <w:div w:id="961956858">
      <w:bodyDiv w:val="1"/>
      <w:marLeft w:val="0"/>
      <w:marRight w:val="0"/>
      <w:marTop w:val="0"/>
      <w:marBottom w:val="0"/>
      <w:divBdr>
        <w:top w:val="none" w:sz="0" w:space="0" w:color="auto"/>
        <w:left w:val="none" w:sz="0" w:space="0" w:color="auto"/>
        <w:bottom w:val="none" w:sz="0" w:space="0" w:color="auto"/>
        <w:right w:val="none" w:sz="0" w:space="0" w:color="auto"/>
      </w:divBdr>
    </w:div>
    <w:div w:id="961959670">
      <w:bodyDiv w:val="1"/>
      <w:marLeft w:val="0"/>
      <w:marRight w:val="0"/>
      <w:marTop w:val="0"/>
      <w:marBottom w:val="0"/>
      <w:divBdr>
        <w:top w:val="none" w:sz="0" w:space="0" w:color="auto"/>
        <w:left w:val="none" w:sz="0" w:space="0" w:color="auto"/>
        <w:bottom w:val="none" w:sz="0" w:space="0" w:color="auto"/>
        <w:right w:val="none" w:sz="0" w:space="0" w:color="auto"/>
      </w:divBdr>
    </w:div>
    <w:div w:id="961960413">
      <w:bodyDiv w:val="1"/>
      <w:marLeft w:val="0"/>
      <w:marRight w:val="0"/>
      <w:marTop w:val="0"/>
      <w:marBottom w:val="0"/>
      <w:divBdr>
        <w:top w:val="none" w:sz="0" w:space="0" w:color="auto"/>
        <w:left w:val="none" w:sz="0" w:space="0" w:color="auto"/>
        <w:bottom w:val="none" w:sz="0" w:space="0" w:color="auto"/>
        <w:right w:val="none" w:sz="0" w:space="0" w:color="auto"/>
      </w:divBdr>
    </w:div>
    <w:div w:id="961960545">
      <w:bodyDiv w:val="1"/>
      <w:marLeft w:val="0"/>
      <w:marRight w:val="0"/>
      <w:marTop w:val="0"/>
      <w:marBottom w:val="0"/>
      <w:divBdr>
        <w:top w:val="none" w:sz="0" w:space="0" w:color="auto"/>
        <w:left w:val="none" w:sz="0" w:space="0" w:color="auto"/>
        <w:bottom w:val="none" w:sz="0" w:space="0" w:color="auto"/>
        <w:right w:val="none" w:sz="0" w:space="0" w:color="auto"/>
      </w:divBdr>
    </w:div>
    <w:div w:id="961961939">
      <w:bodyDiv w:val="1"/>
      <w:marLeft w:val="0"/>
      <w:marRight w:val="0"/>
      <w:marTop w:val="0"/>
      <w:marBottom w:val="0"/>
      <w:divBdr>
        <w:top w:val="none" w:sz="0" w:space="0" w:color="auto"/>
        <w:left w:val="none" w:sz="0" w:space="0" w:color="auto"/>
        <w:bottom w:val="none" w:sz="0" w:space="0" w:color="auto"/>
        <w:right w:val="none" w:sz="0" w:space="0" w:color="auto"/>
      </w:divBdr>
    </w:div>
    <w:div w:id="962076476">
      <w:bodyDiv w:val="1"/>
      <w:marLeft w:val="0"/>
      <w:marRight w:val="0"/>
      <w:marTop w:val="0"/>
      <w:marBottom w:val="0"/>
      <w:divBdr>
        <w:top w:val="none" w:sz="0" w:space="0" w:color="auto"/>
        <w:left w:val="none" w:sz="0" w:space="0" w:color="auto"/>
        <w:bottom w:val="none" w:sz="0" w:space="0" w:color="auto"/>
        <w:right w:val="none" w:sz="0" w:space="0" w:color="auto"/>
      </w:divBdr>
    </w:div>
    <w:div w:id="962148979">
      <w:bodyDiv w:val="1"/>
      <w:marLeft w:val="0"/>
      <w:marRight w:val="0"/>
      <w:marTop w:val="0"/>
      <w:marBottom w:val="0"/>
      <w:divBdr>
        <w:top w:val="none" w:sz="0" w:space="0" w:color="auto"/>
        <w:left w:val="none" w:sz="0" w:space="0" w:color="auto"/>
        <w:bottom w:val="none" w:sz="0" w:space="0" w:color="auto"/>
        <w:right w:val="none" w:sz="0" w:space="0" w:color="auto"/>
      </w:divBdr>
    </w:div>
    <w:div w:id="962341715">
      <w:bodyDiv w:val="1"/>
      <w:marLeft w:val="0"/>
      <w:marRight w:val="0"/>
      <w:marTop w:val="0"/>
      <w:marBottom w:val="0"/>
      <w:divBdr>
        <w:top w:val="none" w:sz="0" w:space="0" w:color="auto"/>
        <w:left w:val="none" w:sz="0" w:space="0" w:color="auto"/>
        <w:bottom w:val="none" w:sz="0" w:space="0" w:color="auto"/>
        <w:right w:val="none" w:sz="0" w:space="0" w:color="auto"/>
      </w:divBdr>
    </w:div>
    <w:div w:id="962346994">
      <w:bodyDiv w:val="1"/>
      <w:marLeft w:val="0"/>
      <w:marRight w:val="0"/>
      <w:marTop w:val="0"/>
      <w:marBottom w:val="0"/>
      <w:divBdr>
        <w:top w:val="none" w:sz="0" w:space="0" w:color="auto"/>
        <w:left w:val="none" w:sz="0" w:space="0" w:color="auto"/>
        <w:bottom w:val="none" w:sz="0" w:space="0" w:color="auto"/>
        <w:right w:val="none" w:sz="0" w:space="0" w:color="auto"/>
      </w:divBdr>
    </w:div>
    <w:div w:id="962424295">
      <w:bodyDiv w:val="1"/>
      <w:marLeft w:val="0"/>
      <w:marRight w:val="0"/>
      <w:marTop w:val="0"/>
      <w:marBottom w:val="0"/>
      <w:divBdr>
        <w:top w:val="none" w:sz="0" w:space="0" w:color="auto"/>
        <w:left w:val="none" w:sz="0" w:space="0" w:color="auto"/>
        <w:bottom w:val="none" w:sz="0" w:space="0" w:color="auto"/>
        <w:right w:val="none" w:sz="0" w:space="0" w:color="auto"/>
      </w:divBdr>
    </w:div>
    <w:div w:id="962543798">
      <w:bodyDiv w:val="1"/>
      <w:marLeft w:val="0"/>
      <w:marRight w:val="0"/>
      <w:marTop w:val="0"/>
      <w:marBottom w:val="0"/>
      <w:divBdr>
        <w:top w:val="none" w:sz="0" w:space="0" w:color="auto"/>
        <w:left w:val="none" w:sz="0" w:space="0" w:color="auto"/>
        <w:bottom w:val="none" w:sz="0" w:space="0" w:color="auto"/>
        <w:right w:val="none" w:sz="0" w:space="0" w:color="auto"/>
      </w:divBdr>
    </w:div>
    <w:div w:id="962614744">
      <w:bodyDiv w:val="1"/>
      <w:marLeft w:val="0"/>
      <w:marRight w:val="0"/>
      <w:marTop w:val="0"/>
      <w:marBottom w:val="0"/>
      <w:divBdr>
        <w:top w:val="none" w:sz="0" w:space="0" w:color="auto"/>
        <w:left w:val="none" w:sz="0" w:space="0" w:color="auto"/>
        <w:bottom w:val="none" w:sz="0" w:space="0" w:color="auto"/>
        <w:right w:val="none" w:sz="0" w:space="0" w:color="auto"/>
      </w:divBdr>
    </w:div>
    <w:div w:id="962659154">
      <w:bodyDiv w:val="1"/>
      <w:marLeft w:val="0"/>
      <w:marRight w:val="0"/>
      <w:marTop w:val="0"/>
      <w:marBottom w:val="0"/>
      <w:divBdr>
        <w:top w:val="none" w:sz="0" w:space="0" w:color="auto"/>
        <w:left w:val="none" w:sz="0" w:space="0" w:color="auto"/>
        <w:bottom w:val="none" w:sz="0" w:space="0" w:color="auto"/>
        <w:right w:val="none" w:sz="0" w:space="0" w:color="auto"/>
      </w:divBdr>
    </w:div>
    <w:div w:id="962736973">
      <w:bodyDiv w:val="1"/>
      <w:marLeft w:val="0"/>
      <w:marRight w:val="0"/>
      <w:marTop w:val="0"/>
      <w:marBottom w:val="0"/>
      <w:divBdr>
        <w:top w:val="none" w:sz="0" w:space="0" w:color="auto"/>
        <w:left w:val="none" w:sz="0" w:space="0" w:color="auto"/>
        <w:bottom w:val="none" w:sz="0" w:space="0" w:color="auto"/>
        <w:right w:val="none" w:sz="0" w:space="0" w:color="auto"/>
      </w:divBdr>
    </w:div>
    <w:div w:id="962804182">
      <w:bodyDiv w:val="1"/>
      <w:marLeft w:val="0"/>
      <w:marRight w:val="0"/>
      <w:marTop w:val="0"/>
      <w:marBottom w:val="0"/>
      <w:divBdr>
        <w:top w:val="none" w:sz="0" w:space="0" w:color="auto"/>
        <w:left w:val="none" w:sz="0" w:space="0" w:color="auto"/>
        <w:bottom w:val="none" w:sz="0" w:space="0" w:color="auto"/>
        <w:right w:val="none" w:sz="0" w:space="0" w:color="auto"/>
      </w:divBdr>
    </w:div>
    <w:div w:id="962808668">
      <w:bodyDiv w:val="1"/>
      <w:marLeft w:val="0"/>
      <w:marRight w:val="0"/>
      <w:marTop w:val="0"/>
      <w:marBottom w:val="0"/>
      <w:divBdr>
        <w:top w:val="none" w:sz="0" w:space="0" w:color="auto"/>
        <w:left w:val="none" w:sz="0" w:space="0" w:color="auto"/>
        <w:bottom w:val="none" w:sz="0" w:space="0" w:color="auto"/>
        <w:right w:val="none" w:sz="0" w:space="0" w:color="auto"/>
      </w:divBdr>
    </w:div>
    <w:div w:id="962886967">
      <w:bodyDiv w:val="1"/>
      <w:marLeft w:val="0"/>
      <w:marRight w:val="0"/>
      <w:marTop w:val="0"/>
      <w:marBottom w:val="0"/>
      <w:divBdr>
        <w:top w:val="none" w:sz="0" w:space="0" w:color="auto"/>
        <w:left w:val="none" w:sz="0" w:space="0" w:color="auto"/>
        <w:bottom w:val="none" w:sz="0" w:space="0" w:color="auto"/>
        <w:right w:val="none" w:sz="0" w:space="0" w:color="auto"/>
      </w:divBdr>
    </w:div>
    <w:div w:id="962930632">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190348">
      <w:bodyDiv w:val="1"/>
      <w:marLeft w:val="0"/>
      <w:marRight w:val="0"/>
      <w:marTop w:val="0"/>
      <w:marBottom w:val="0"/>
      <w:divBdr>
        <w:top w:val="none" w:sz="0" w:space="0" w:color="auto"/>
        <w:left w:val="none" w:sz="0" w:space="0" w:color="auto"/>
        <w:bottom w:val="none" w:sz="0" w:space="0" w:color="auto"/>
        <w:right w:val="none" w:sz="0" w:space="0" w:color="auto"/>
      </w:divBdr>
    </w:div>
    <w:div w:id="963268020">
      <w:bodyDiv w:val="1"/>
      <w:marLeft w:val="0"/>
      <w:marRight w:val="0"/>
      <w:marTop w:val="0"/>
      <w:marBottom w:val="0"/>
      <w:divBdr>
        <w:top w:val="none" w:sz="0" w:space="0" w:color="auto"/>
        <w:left w:val="none" w:sz="0" w:space="0" w:color="auto"/>
        <w:bottom w:val="none" w:sz="0" w:space="0" w:color="auto"/>
        <w:right w:val="none" w:sz="0" w:space="0" w:color="auto"/>
      </w:divBdr>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462274">
      <w:bodyDiv w:val="1"/>
      <w:marLeft w:val="0"/>
      <w:marRight w:val="0"/>
      <w:marTop w:val="0"/>
      <w:marBottom w:val="0"/>
      <w:divBdr>
        <w:top w:val="none" w:sz="0" w:space="0" w:color="auto"/>
        <w:left w:val="none" w:sz="0" w:space="0" w:color="auto"/>
        <w:bottom w:val="none" w:sz="0" w:space="0" w:color="auto"/>
        <w:right w:val="none" w:sz="0" w:space="0" w:color="auto"/>
      </w:divBdr>
    </w:div>
    <w:div w:id="963803325">
      <w:bodyDiv w:val="1"/>
      <w:marLeft w:val="0"/>
      <w:marRight w:val="0"/>
      <w:marTop w:val="0"/>
      <w:marBottom w:val="0"/>
      <w:divBdr>
        <w:top w:val="none" w:sz="0" w:space="0" w:color="auto"/>
        <w:left w:val="none" w:sz="0" w:space="0" w:color="auto"/>
        <w:bottom w:val="none" w:sz="0" w:space="0" w:color="auto"/>
        <w:right w:val="none" w:sz="0" w:space="0" w:color="auto"/>
      </w:divBdr>
    </w:div>
    <w:div w:id="963848150">
      <w:bodyDiv w:val="1"/>
      <w:marLeft w:val="0"/>
      <w:marRight w:val="0"/>
      <w:marTop w:val="0"/>
      <w:marBottom w:val="0"/>
      <w:divBdr>
        <w:top w:val="none" w:sz="0" w:space="0" w:color="auto"/>
        <w:left w:val="none" w:sz="0" w:space="0" w:color="auto"/>
        <w:bottom w:val="none" w:sz="0" w:space="0" w:color="auto"/>
        <w:right w:val="none" w:sz="0" w:space="0" w:color="auto"/>
      </w:divBdr>
    </w:div>
    <w:div w:id="963924429">
      <w:bodyDiv w:val="1"/>
      <w:marLeft w:val="0"/>
      <w:marRight w:val="0"/>
      <w:marTop w:val="0"/>
      <w:marBottom w:val="0"/>
      <w:divBdr>
        <w:top w:val="none" w:sz="0" w:space="0" w:color="auto"/>
        <w:left w:val="none" w:sz="0" w:space="0" w:color="auto"/>
        <w:bottom w:val="none" w:sz="0" w:space="0" w:color="auto"/>
        <w:right w:val="none" w:sz="0" w:space="0" w:color="auto"/>
      </w:divBdr>
    </w:div>
    <w:div w:id="964042543">
      <w:bodyDiv w:val="1"/>
      <w:marLeft w:val="0"/>
      <w:marRight w:val="0"/>
      <w:marTop w:val="0"/>
      <w:marBottom w:val="0"/>
      <w:divBdr>
        <w:top w:val="none" w:sz="0" w:space="0" w:color="auto"/>
        <w:left w:val="none" w:sz="0" w:space="0" w:color="auto"/>
        <w:bottom w:val="none" w:sz="0" w:space="0" w:color="auto"/>
        <w:right w:val="none" w:sz="0" w:space="0" w:color="auto"/>
      </w:divBdr>
    </w:div>
    <w:div w:id="964309392">
      <w:bodyDiv w:val="1"/>
      <w:marLeft w:val="0"/>
      <w:marRight w:val="0"/>
      <w:marTop w:val="0"/>
      <w:marBottom w:val="0"/>
      <w:divBdr>
        <w:top w:val="none" w:sz="0" w:space="0" w:color="auto"/>
        <w:left w:val="none" w:sz="0" w:space="0" w:color="auto"/>
        <w:bottom w:val="none" w:sz="0" w:space="0" w:color="auto"/>
        <w:right w:val="none" w:sz="0" w:space="0" w:color="auto"/>
      </w:divBdr>
    </w:div>
    <w:div w:id="964434072">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699434">
      <w:bodyDiv w:val="1"/>
      <w:marLeft w:val="0"/>
      <w:marRight w:val="0"/>
      <w:marTop w:val="0"/>
      <w:marBottom w:val="0"/>
      <w:divBdr>
        <w:top w:val="none" w:sz="0" w:space="0" w:color="auto"/>
        <w:left w:val="none" w:sz="0" w:space="0" w:color="auto"/>
        <w:bottom w:val="none" w:sz="0" w:space="0" w:color="auto"/>
        <w:right w:val="none" w:sz="0" w:space="0" w:color="auto"/>
      </w:divBdr>
    </w:div>
    <w:div w:id="964777107">
      <w:bodyDiv w:val="1"/>
      <w:marLeft w:val="0"/>
      <w:marRight w:val="0"/>
      <w:marTop w:val="0"/>
      <w:marBottom w:val="0"/>
      <w:divBdr>
        <w:top w:val="none" w:sz="0" w:space="0" w:color="auto"/>
        <w:left w:val="none" w:sz="0" w:space="0" w:color="auto"/>
        <w:bottom w:val="none" w:sz="0" w:space="0" w:color="auto"/>
        <w:right w:val="none" w:sz="0" w:space="0" w:color="auto"/>
      </w:divBdr>
    </w:div>
    <w:div w:id="964777280">
      <w:bodyDiv w:val="1"/>
      <w:marLeft w:val="0"/>
      <w:marRight w:val="0"/>
      <w:marTop w:val="0"/>
      <w:marBottom w:val="0"/>
      <w:divBdr>
        <w:top w:val="none" w:sz="0" w:space="0" w:color="auto"/>
        <w:left w:val="none" w:sz="0" w:space="0" w:color="auto"/>
        <w:bottom w:val="none" w:sz="0" w:space="0" w:color="auto"/>
        <w:right w:val="none" w:sz="0" w:space="0" w:color="auto"/>
      </w:divBdr>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4522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358931">
      <w:bodyDiv w:val="1"/>
      <w:marLeft w:val="0"/>
      <w:marRight w:val="0"/>
      <w:marTop w:val="0"/>
      <w:marBottom w:val="0"/>
      <w:divBdr>
        <w:top w:val="none" w:sz="0" w:space="0" w:color="auto"/>
        <w:left w:val="none" w:sz="0" w:space="0" w:color="auto"/>
        <w:bottom w:val="none" w:sz="0" w:space="0" w:color="auto"/>
        <w:right w:val="none" w:sz="0" w:space="0" w:color="auto"/>
      </w:divBdr>
    </w:div>
    <w:div w:id="965502260">
      <w:bodyDiv w:val="1"/>
      <w:marLeft w:val="0"/>
      <w:marRight w:val="0"/>
      <w:marTop w:val="0"/>
      <w:marBottom w:val="0"/>
      <w:divBdr>
        <w:top w:val="none" w:sz="0" w:space="0" w:color="auto"/>
        <w:left w:val="none" w:sz="0" w:space="0" w:color="auto"/>
        <w:bottom w:val="none" w:sz="0" w:space="0" w:color="auto"/>
        <w:right w:val="none" w:sz="0" w:space="0" w:color="auto"/>
      </w:divBdr>
    </w:div>
    <w:div w:id="965627331">
      <w:bodyDiv w:val="1"/>
      <w:marLeft w:val="0"/>
      <w:marRight w:val="0"/>
      <w:marTop w:val="0"/>
      <w:marBottom w:val="0"/>
      <w:divBdr>
        <w:top w:val="none" w:sz="0" w:space="0" w:color="auto"/>
        <w:left w:val="none" w:sz="0" w:space="0" w:color="auto"/>
        <w:bottom w:val="none" w:sz="0" w:space="0" w:color="auto"/>
        <w:right w:val="none" w:sz="0" w:space="0" w:color="auto"/>
      </w:divBdr>
    </w:div>
    <w:div w:id="965698497">
      <w:bodyDiv w:val="1"/>
      <w:marLeft w:val="0"/>
      <w:marRight w:val="0"/>
      <w:marTop w:val="0"/>
      <w:marBottom w:val="0"/>
      <w:divBdr>
        <w:top w:val="none" w:sz="0" w:space="0" w:color="auto"/>
        <w:left w:val="none" w:sz="0" w:space="0" w:color="auto"/>
        <w:bottom w:val="none" w:sz="0" w:space="0" w:color="auto"/>
        <w:right w:val="none" w:sz="0" w:space="0" w:color="auto"/>
      </w:divBdr>
    </w:div>
    <w:div w:id="965742496">
      <w:bodyDiv w:val="1"/>
      <w:marLeft w:val="0"/>
      <w:marRight w:val="0"/>
      <w:marTop w:val="0"/>
      <w:marBottom w:val="0"/>
      <w:divBdr>
        <w:top w:val="none" w:sz="0" w:space="0" w:color="auto"/>
        <w:left w:val="none" w:sz="0" w:space="0" w:color="auto"/>
        <w:bottom w:val="none" w:sz="0" w:space="0" w:color="auto"/>
        <w:right w:val="none" w:sz="0" w:space="0" w:color="auto"/>
      </w:divBdr>
    </w:div>
    <w:div w:id="965768707">
      <w:bodyDiv w:val="1"/>
      <w:marLeft w:val="0"/>
      <w:marRight w:val="0"/>
      <w:marTop w:val="0"/>
      <w:marBottom w:val="0"/>
      <w:divBdr>
        <w:top w:val="none" w:sz="0" w:space="0" w:color="auto"/>
        <w:left w:val="none" w:sz="0" w:space="0" w:color="auto"/>
        <w:bottom w:val="none" w:sz="0" w:space="0" w:color="auto"/>
        <w:right w:val="none" w:sz="0" w:space="0" w:color="auto"/>
      </w:divBdr>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5818225">
      <w:bodyDiv w:val="1"/>
      <w:marLeft w:val="0"/>
      <w:marRight w:val="0"/>
      <w:marTop w:val="0"/>
      <w:marBottom w:val="0"/>
      <w:divBdr>
        <w:top w:val="none" w:sz="0" w:space="0" w:color="auto"/>
        <w:left w:val="none" w:sz="0" w:space="0" w:color="auto"/>
        <w:bottom w:val="none" w:sz="0" w:space="0" w:color="auto"/>
        <w:right w:val="none" w:sz="0" w:space="0" w:color="auto"/>
      </w:divBdr>
    </w:div>
    <w:div w:id="965895362">
      <w:bodyDiv w:val="1"/>
      <w:marLeft w:val="0"/>
      <w:marRight w:val="0"/>
      <w:marTop w:val="0"/>
      <w:marBottom w:val="0"/>
      <w:divBdr>
        <w:top w:val="none" w:sz="0" w:space="0" w:color="auto"/>
        <w:left w:val="none" w:sz="0" w:space="0" w:color="auto"/>
        <w:bottom w:val="none" w:sz="0" w:space="0" w:color="auto"/>
        <w:right w:val="none" w:sz="0" w:space="0" w:color="auto"/>
      </w:divBdr>
    </w:div>
    <w:div w:id="966089078">
      <w:bodyDiv w:val="1"/>
      <w:marLeft w:val="0"/>
      <w:marRight w:val="0"/>
      <w:marTop w:val="0"/>
      <w:marBottom w:val="0"/>
      <w:divBdr>
        <w:top w:val="none" w:sz="0" w:space="0" w:color="auto"/>
        <w:left w:val="none" w:sz="0" w:space="0" w:color="auto"/>
        <w:bottom w:val="none" w:sz="0" w:space="0" w:color="auto"/>
        <w:right w:val="none" w:sz="0" w:space="0" w:color="auto"/>
      </w:divBdr>
    </w:div>
    <w:div w:id="966425566">
      <w:bodyDiv w:val="1"/>
      <w:marLeft w:val="0"/>
      <w:marRight w:val="0"/>
      <w:marTop w:val="0"/>
      <w:marBottom w:val="0"/>
      <w:divBdr>
        <w:top w:val="none" w:sz="0" w:space="0" w:color="auto"/>
        <w:left w:val="none" w:sz="0" w:space="0" w:color="auto"/>
        <w:bottom w:val="none" w:sz="0" w:space="0" w:color="auto"/>
        <w:right w:val="none" w:sz="0" w:space="0" w:color="auto"/>
      </w:divBdr>
    </w:div>
    <w:div w:id="966591431">
      <w:bodyDiv w:val="1"/>
      <w:marLeft w:val="0"/>
      <w:marRight w:val="0"/>
      <w:marTop w:val="0"/>
      <w:marBottom w:val="0"/>
      <w:divBdr>
        <w:top w:val="none" w:sz="0" w:space="0" w:color="auto"/>
        <w:left w:val="none" w:sz="0" w:space="0" w:color="auto"/>
        <w:bottom w:val="none" w:sz="0" w:space="0" w:color="auto"/>
        <w:right w:val="none" w:sz="0" w:space="0" w:color="auto"/>
      </w:divBdr>
    </w:div>
    <w:div w:id="966814519">
      <w:bodyDiv w:val="1"/>
      <w:marLeft w:val="0"/>
      <w:marRight w:val="0"/>
      <w:marTop w:val="0"/>
      <w:marBottom w:val="0"/>
      <w:divBdr>
        <w:top w:val="none" w:sz="0" w:space="0" w:color="auto"/>
        <w:left w:val="none" w:sz="0" w:space="0" w:color="auto"/>
        <w:bottom w:val="none" w:sz="0" w:space="0" w:color="auto"/>
        <w:right w:val="none" w:sz="0" w:space="0" w:color="auto"/>
      </w:divBdr>
    </w:div>
    <w:div w:id="967012543">
      <w:bodyDiv w:val="1"/>
      <w:marLeft w:val="0"/>
      <w:marRight w:val="0"/>
      <w:marTop w:val="0"/>
      <w:marBottom w:val="0"/>
      <w:divBdr>
        <w:top w:val="none" w:sz="0" w:space="0" w:color="auto"/>
        <w:left w:val="none" w:sz="0" w:space="0" w:color="auto"/>
        <w:bottom w:val="none" w:sz="0" w:space="0" w:color="auto"/>
        <w:right w:val="none" w:sz="0" w:space="0" w:color="auto"/>
      </w:divBdr>
    </w:div>
    <w:div w:id="967315747">
      <w:bodyDiv w:val="1"/>
      <w:marLeft w:val="0"/>
      <w:marRight w:val="0"/>
      <w:marTop w:val="0"/>
      <w:marBottom w:val="0"/>
      <w:divBdr>
        <w:top w:val="none" w:sz="0" w:space="0" w:color="auto"/>
        <w:left w:val="none" w:sz="0" w:space="0" w:color="auto"/>
        <w:bottom w:val="none" w:sz="0" w:space="0" w:color="auto"/>
        <w:right w:val="none" w:sz="0" w:space="0" w:color="auto"/>
      </w:divBdr>
    </w:div>
    <w:div w:id="967318474">
      <w:bodyDiv w:val="1"/>
      <w:marLeft w:val="0"/>
      <w:marRight w:val="0"/>
      <w:marTop w:val="0"/>
      <w:marBottom w:val="0"/>
      <w:divBdr>
        <w:top w:val="none" w:sz="0" w:space="0" w:color="auto"/>
        <w:left w:val="none" w:sz="0" w:space="0" w:color="auto"/>
        <w:bottom w:val="none" w:sz="0" w:space="0" w:color="auto"/>
        <w:right w:val="none" w:sz="0" w:space="0" w:color="auto"/>
      </w:divBdr>
    </w:div>
    <w:div w:id="967661792">
      <w:bodyDiv w:val="1"/>
      <w:marLeft w:val="0"/>
      <w:marRight w:val="0"/>
      <w:marTop w:val="0"/>
      <w:marBottom w:val="0"/>
      <w:divBdr>
        <w:top w:val="none" w:sz="0" w:space="0" w:color="auto"/>
        <w:left w:val="none" w:sz="0" w:space="0" w:color="auto"/>
        <w:bottom w:val="none" w:sz="0" w:space="0" w:color="auto"/>
        <w:right w:val="none" w:sz="0" w:space="0" w:color="auto"/>
      </w:divBdr>
    </w:div>
    <w:div w:id="967709122">
      <w:bodyDiv w:val="1"/>
      <w:marLeft w:val="0"/>
      <w:marRight w:val="0"/>
      <w:marTop w:val="0"/>
      <w:marBottom w:val="0"/>
      <w:divBdr>
        <w:top w:val="none" w:sz="0" w:space="0" w:color="auto"/>
        <w:left w:val="none" w:sz="0" w:space="0" w:color="auto"/>
        <w:bottom w:val="none" w:sz="0" w:space="0" w:color="auto"/>
        <w:right w:val="none" w:sz="0" w:space="0" w:color="auto"/>
      </w:divBdr>
    </w:div>
    <w:div w:id="967974018">
      <w:bodyDiv w:val="1"/>
      <w:marLeft w:val="0"/>
      <w:marRight w:val="0"/>
      <w:marTop w:val="0"/>
      <w:marBottom w:val="0"/>
      <w:divBdr>
        <w:top w:val="none" w:sz="0" w:space="0" w:color="auto"/>
        <w:left w:val="none" w:sz="0" w:space="0" w:color="auto"/>
        <w:bottom w:val="none" w:sz="0" w:space="0" w:color="auto"/>
        <w:right w:val="none" w:sz="0" w:space="0" w:color="auto"/>
      </w:divBdr>
    </w:div>
    <w:div w:id="968127020">
      <w:bodyDiv w:val="1"/>
      <w:marLeft w:val="0"/>
      <w:marRight w:val="0"/>
      <w:marTop w:val="0"/>
      <w:marBottom w:val="0"/>
      <w:divBdr>
        <w:top w:val="none" w:sz="0" w:space="0" w:color="auto"/>
        <w:left w:val="none" w:sz="0" w:space="0" w:color="auto"/>
        <w:bottom w:val="none" w:sz="0" w:space="0" w:color="auto"/>
        <w:right w:val="none" w:sz="0" w:space="0" w:color="auto"/>
      </w:divBdr>
    </w:div>
    <w:div w:id="968165671">
      <w:bodyDiv w:val="1"/>
      <w:marLeft w:val="0"/>
      <w:marRight w:val="0"/>
      <w:marTop w:val="0"/>
      <w:marBottom w:val="0"/>
      <w:divBdr>
        <w:top w:val="none" w:sz="0" w:space="0" w:color="auto"/>
        <w:left w:val="none" w:sz="0" w:space="0" w:color="auto"/>
        <w:bottom w:val="none" w:sz="0" w:space="0" w:color="auto"/>
        <w:right w:val="none" w:sz="0" w:space="0" w:color="auto"/>
      </w:divBdr>
    </w:div>
    <w:div w:id="968170465">
      <w:bodyDiv w:val="1"/>
      <w:marLeft w:val="0"/>
      <w:marRight w:val="0"/>
      <w:marTop w:val="0"/>
      <w:marBottom w:val="0"/>
      <w:divBdr>
        <w:top w:val="none" w:sz="0" w:space="0" w:color="auto"/>
        <w:left w:val="none" w:sz="0" w:space="0" w:color="auto"/>
        <w:bottom w:val="none" w:sz="0" w:space="0" w:color="auto"/>
        <w:right w:val="none" w:sz="0" w:space="0" w:color="auto"/>
      </w:divBdr>
      <w:divsChild>
        <w:div w:id="923301227">
          <w:marLeft w:val="0"/>
          <w:marRight w:val="0"/>
          <w:marTop w:val="0"/>
          <w:marBottom w:val="0"/>
          <w:divBdr>
            <w:top w:val="none" w:sz="0" w:space="0" w:color="auto"/>
            <w:left w:val="none" w:sz="0" w:space="0" w:color="auto"/>
            <w:bottom w:val="none" w:sz="0" w:space="0" w:color="auto"/>
            <w:right w:val="none" w:sz="0" w:space="0" w:color="auto"/>
          </w:divBdr>
          <w:divsChild>
            <w:div w:id="595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8581">
      <w:bodyDiv w:val="1"/>
      <w:marLeft w:val="0"/>
      <w:marRight w:val="0"/>
      <w:marTop w:val="0"/>
      <w:marBottom w:val="0"/>
      <w:divBdr>
        <w:top w:val="none" w:sz="0" w:space="0" w:color="auto"/>
        <w:left w:val="none" w:sz="0" w:space="0" w:color="auto"/>
        <w:bottom w:val="none" w:sz="0" w:space="0" w:color="auto"/>
        <w:right w:val="none" w:sz="0" w:space="0" w:color="auto"/>
      </w:divBdr>
    </w:div>
    <w:div w:id="9682486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434468">
      <w:bodyDiv w:val="1"/>
      <w:marLeft w:val="0"/>
      <w:marRight w:val="0"/>
      <w:marTop w:val="0"/>
      <w:marBottom w:val="0"/>
      <w:divBdr>
        <w:top w:val="none" w:sz="0" w:space="0" w:color="auto"/>
        <w:left w:val="none" w:sz="0" w:space="0" w:color="auto"/>
        <w:bottom w:val="none" w:sz="0" w:space="0" w:color="auto"/>
        <w:right w:val="none" w:sz="0" w:space="0" w:color="auto"/>
      </w:divBdr>
    </w:div>
    <w:div w:id="968437956">
      <w:bodyDiv w:val="1"/>
      <w:marLeft w:val="0"/>
      <w:marRight w:val="0"/>
      <w:marTop w:val="0"/>
      <w:marBottom w:val="0"/>
      <w:divBdr>
        <w:top w:val="none" w:sz="0" w:space="0" w:color="auto"/>
        <w:left w:val="none" w:sz="0" w:space="0" w:color="auto"/>
        <w:bottom w:val="none" w:sz="0" w:space="0" w:color="auto"/>
        <w:right w:val="none" w:sz="0" w:space="0" w:color="auto"/>
      </w:divBdr>
    </w:div>
    <w:div w:id="968516199">
      <w:bodyDiv w:val="1"/>
      <w:marLeft w:val="0"/>
      <w:marRight w:val="0"/>
      <w:marTop w:val="0"/>
      <w:marBottom w:val="0"/>
      <w:divBdr>
        <w:top w:val="none" w:sz="0" w:space="0" w:color="auto"/>
        <w:left w:val="none" w:sz="0" w:space="0" w:color="auto"/>
        <w:bottom w:val="none" w:sz="0" w:space="0" w:color="auto"/>
        <w:right w:val="none" w:sz="0" w:space="0" w:color="auto"/>
      </w:divBdr>
    </w:div>
    <w:div w:id="968584080">
      <w:bodyDiv w:val="1"/>
      <w:marLeft w:val="0"/>
      <w:marRight w:val="0"/>
      <w:marTop w:val="0"/>
      <w:marBottom w:val="0"/>
      <w:divBdr>
        <w:top w:val="none" w:sz="0" w:space="0" w:color="auto"/>
        <w:left w:val="none" w:sz="0" w:space="0" w:color="auto"/>
        <w:bottom w:val="none" w:sz="0" w:space="0" w:color="auto"/>
        <w:right w:val="none" w:sz="0" w:space="0" w:color="auto"/>
      </w:divBdr>
    </w:div>
    <w:div w:id="968625731">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8776735">
      <w:bodyDiv w:val="1"/>
      <w:marLeft w:val="0"/>
      <w:marRight w:val="0"/>
      <w:marTop w:val="0"/>
      <w:marBottom w:val="0"/>
      <w:divBdr>
        <w:top w:val="none" w:sz="0" w:space="0" w:color="auto"/>
        <w:left w:val="none" w:sz="0" w:space="0" w:color="auto"/>
        <w:bottom w:val="none" w:sz="0" w:space="0" w:color="auto"/>
        <w:right w:val="none" w:sz="0" w:space="0" w:color="auto"/>
      </w:divBdr>
    </w:div>
    <w:div w:id="968903322">
      <w:bodyDiv w:val="1"/>
      <w:marLeft w:val="0"/>
      <w:marRight w:val="0"/>
      <w:marTop w:val="0"/>
      <w:marBottom w:val="0"/>
      <w:divBdr>
        <w:top w:val="none" w:sz="0" w:space="0" w:color="auto"/>
        <w:left w:val="none" w:sz="0" w:space="0" w:color="auto"/>
        <w:bottom w:val="none" w:sz="0" w:space="0" w:color="auto"/>
        <w:right w:val="none" w:sz="0" w:space="0" w:color="auto"/>
      </w:divBdr>
    </w:div>
    <w:div w:id="968903817">
      <w:bodyDiv w:val="1"/>
      <w:marLeft w:val="0"/>
      <w:marRight w:val="0"/>
      <w:marTop w:val="0"/>
      <w:marBottom w:val="0"/>
      <w:divBdr>
        <w:top w:val="none" w:sz="0" w:space="0" w:color="auto"/>
        <w:left w:val="none" w:sz="0" w:space="0" w:color="auto"/>
        <w:bottom w:val="none" w:sz="0" w:space="0" w:color="auto"/>
        <w:right w:val="none" w:sz="0" w:space="0" w:color="auto"/>
      </w:divBdr>
    </w:div>
    <w:div w:id="969285661">
      <w:bodyDiv w:val="1"/>
      <w:marLeft w:val="0"/>
      <w:marRight w:val="0"/>
      <w:marTop w:val="0"/>
      <w:marBottom w:val="0"/>
      <w:divBdr>
        <w:top w:val="none" w:sz="0" w:space="0" w:color="auto"/>
        <w:left w:val="none" w:sz="0" w:space="0" w:color="auto"/>
        <w:bottom w:val="none" w:sz="0" w:space="0" w:color="auto"/>
        <w:right w:val="none" w:sz="0" w:space="0" w:color="auto"/>
      </w:divBdr>
      <w:divsChild>
        <w:div w:id="1353192374">
          <w:marLeft w:val="0"/>
          <w:marRight w:val="0"/>
          <w:marTop w:val="0"/>
          <w:marBottom w:val="0"/>
          <w:divBdr>
            <w:top w:val="none" w:sz="0" w:space="0" w:color="auto"/>
            <w:left w:val="none" w:sz="0" w:space="0" w:color="auto"/>
            <w:bottom w:val="none" w:sz="0" w:space="0" w:color="auto"/>
            <w:right w:val="none" w:sz="0" w:space="0" w:color="auto"/>
          </w:divBdr>
          <w:divsChild>
            <w:div w:id="1686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840">
      <w:bodyDiv w:val="1"/>
      <w:marLeft w:val="0"/>
      <w:marRight w:val="0"/>
      <w:marTop w:val="0"/>
      <w:marBottom w:val="0"/>
      <w:divBdr>
        <w:top w:val="none" w:sz="0" w:space="0" w:color="auto"/>
        <w:left w:val="none" w:sz="0" w:space="0" w:color="auto"/>
        <w:bottom w:val="none" w:sz="0" w:space="0" w:color="auto"/>
        <w:right w:val="none" w:sz="0" w:space="0" w:color="auto"/>
      </w:divBdr>
    </w:div>
    <w:div w:id="969553645">
      <w:bodyDiv w:val="1"/>
      <w:marLeft w:val="0"/>
      <w:marRight w:val="0"/>
      <w:marTop w:val="0"/>
      <w:marBottom w:val="0"/>
      <w:divBdr>
        <w:top w:val="none" w:sz="0" w:space="0" w:color="auto"/>
        <w:left w:val="none" w:sz="0" w:space="0" w:color="auto"/>
        <w:bottom w:val="none" w:sz="0" w:space="0" w:color="auto"/>
        <w:right w:val="none" w:sz="0" w:space="0" w:color="auto"/>
      </w:divBdr>
    </w:div>
    <w:div w:id="969555452">
      <w:bodyDiv w:val="1"/>
      <w:marLeft w:val="0"/>
      <w:marRight w:val="0"/>
      <w:marTop w:val="0"/>
      <w:marBottom w:val="0"/>
      <w:divBdr>
        <w:top w:val="none" w:sz="0" w:space="0" w:color="auto"/>
        <w:left w:val="none" w:sz="0" w:space="0" w:color="auto"/>
        <w:bottom w:val="none" w:sz="0" w:space="0" w:color="auto"/>
        <w:right w:val="none" w:sz="0" w:space="0" w:color="auto"/>
      </w:divBdr>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822118">
      <w:bodyDiv w:val="1"/>
      <w:marLeft w:val="0"/>
      <w:marRight w:val="0"/>
      <w:marTop w:val="0"/>
      <w:marBottom w:val="0"/>
      <w:divBdr>
        <w:top w:val="none" w:sz="0" w:space="0" w:color="auto"/>
        <w:left w:val="none" w:sz="0" w:space="0" w:color="auto"/>
        <w:bottom w:val="none" w:sz="0" w:space="0" w:color="auto"/>
        <w:right w:val="none" w:sz="0" w:space="0" w:color="auto"/>
      </w:divBdr>
    </w:div>
    <w:div w:id="969822880">
      <w:bodyDiv w:val="1"/>
      <w:marLeft w:val="0"/>
      <w:marRight w:val="0"/>
      <w:marTop w:val="0"/>
      <w:marBottom w:val="0"/>
      <w:divBdr>
        <w:top w:val="none" w:sz="0" w:space="0" w:color="auto"/>
        <w:left w:val="none" w:sz="0" w:space="0" w:color="auto"/>
        <w:bottom w:val="none" w:sz="0" w:space="0" w:color="auto"/>
        <w:right w:val="none" w:sz="0" w:space="0" w:color="auto"/>
      </w:divBdr>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525444">
      <w:bodyDiv w:val="1"/>
      <w:marLeft w:val="0"/>
      <w:marRight w:val="0"/>
      <w:marTop w:val="0"/>
      <w:marBottom w:val="0"/>
      <w:divBdr>
        <w:top w:val="none" w:sz="0" w:space="0" w:color="auto"/>
        <w:left w:val="none" w:sz="0" w:space="0" w:color="auto"/>
        <w:bottom w:val="none" w:sz="0" w:space="0" w:color="auto"/>
        <w:right w:val="none" w:sz="0" w:space="0" w:color="auto"/>
      </w:divBdr>
    </w:div>
    <w:div w:id="970555367">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5660">
      <w:bodyDiv w:val="1"/>
      <w:marLeft w:val="0"/>
      <w:marRight w:val="0"/>
      <w:marTop w:val="0"/>
      <w:marBottom w:val="0"/>
      <w:divBdr>
        <w:top w:val="none" w:sz="0" w:space="0" w:color="auto"/>
        <w:left w:val="none" w:sz="0" w:space="0" w:color="auto"/>
        <w:bottom w:val="none" w:sz="0" w:space="0" w:color="auto"/>
        <w:right w:val="none" w:sz="0" w:space="0" w:color="auto"/>
      </w:divBdr>
    </w:div>
    <w:div w:id="970749606">
      <w:bodyDiv w:val="1"/>
      <w:marLeft w:val="0"/>
      <w:marRight w:val="0"/>
      <w:marTop w:val="0"/>
      <w:marBottom w:val="0"/>
      <w:divBdr>
        <w:top w:val="none" w:sz="0" w:space="0" w:color="auto"/>
        <w:left w:val="none" w:sz="0" w:space="0" w:color="auto"/>
        <w:bottom w:val="none" w:sz="0" w:space="0" w:color="auto"/>
        <w:right w:val="none" w:sz="0" w:space="0" w:color="auto"/>
      </w:divBdr>
    </w:div>
    <w:div w:id="970793432">
      <w:bodyDiv w:val="1"/>
      <w:marLeft w:val="0"/>
      <w:marRight w:val="0"/>
      <w:marTop w:val="0"/>
      <w:marBottom w:val="0"/>
      <w:divBdr>
        <w:top w:val="none" w:sz="0" w:space="0" w:color="auto"/>
        <w:left w:val="none" w:sz="0" w:space="0" w:color="auto"/>
        <w:bottom w:val="none" w:sz="0" w:space="0" w:color="auto"/>
        <w:right w:val="none" w:sz="0" w:space="0" w:color="auto"/>
      </w:divBdr>
    </w:div>
    <w:div w:id="971053648">
      <w:bodyDiv w:val="1"/>
      <w:marLeft w:val="0"/>
      <w:marRight w:val="0"/>
      <w:marTop w:val="0"/>
      <w:marBottom w:val="0"/>
      <w:divBdr>
        <w:top w:val="none" w:sz="0" w:space="0" w:color="auto"/>
        <w:left w:val="none" w:sz="0" w:space="0" w:color="auto"/>
        <w:bottom w:val="none" w:sz="0" w:space="0" w:color="auto"/>
        <w:right w:val="none" w:sz="0" w:space="0" w:color="auto"/>
      </w:divBdr>
    </w:div>
    <w:div w:id="971061546">
      <w:bodyDiv w:val="1"/>
      <w:marLeft w:val="0"/>
      <w:marRight w:val="0"/>
      <w:marTop w:val="0"/>
      <w:marBottom w:val="0"/>
      <w:divBdr>
        <w:top w:val="none" w:sz="0" w:space="0" w:color="auto"/>
        <w:left w:val="none" w:sz="0" w:space="0" w:color="auto"/>
        <w:bottom w:val="none" w:sz="0" w:space="0" w:color="auto"/>
        <w:right w:val="none" w:sz="0" w:space="0" w:color="auto"/>
      </w:divBdr>
    </w:div>
    <w:div w:id="971137977">
      <w:bodyDiv w:val="1"/>
      <w:marLeft w:val="0"/>
      <w:marRight w:val="0"/>
      <w:marTop w:val="0"/>
      <w:marBottom w:val="0"/>
      <w:divBdr>
        <w:top w:val="none" w:sz="0" w:space="0" w:color="auto"/>
        <w:left w:val="none" w:sz="0" w:space="0" w:color="auto"/>
        <w:bottom w:val="none" w:sz="0" w:space="0" w:color="auto"/>
        <w:right w:val="none" w:sz="0" w:space="0" w:color="auto"/>
      </w:divBdr>
    </w:div>
    <w:div w:id="971252935">
      <w:bodyDiv w:val="1"/>
      <w:marLeft w:val="0"/>
      <w:marRight w:val="0"/>
      <w:marTop w:val="0"/>
      <w:marBottom w:val="0"/>
      <w:divBdr>
        <w:top w:val="none" w:sz="0" w:space="0" w:color="auto"/>
        <w:left w:val="none" w:sz="0" w:space="0" w:color="auto"/>
        <w:bottom w:val="none" w:sz="0" w:space="0" w:color="auto"/>
        <w:right w:val="none" w:sz="0" w:space="0" w:color="auto"/>
      </w:divBdr>
    </w:div>
    <w:div w:id="971595327">
      <w:bodyDiv w:val="1"/>
      <w:marLeft w:val="0"/>
      <w:marRight w:val="0"/>
      <w:marTop w:val="0"/>
      <w:marBottom w:val="0"/>
      <w:divBdr>
        <w:top w:val="none" w:sz="0" w:space="0" w:color="auto"/>
        <w:left w:val="none" w:sz="0" w:space="0" w:color="auto"/>
        <w:bottom w:val="none" w:sz="0" w:space="0" w:color="auto"/>
        <w:right w:val="none" w:sz="0" w:space="0" w:color="auto"/>
      </w:divBdr>
    </w:div>
    <w:div w:id="971784863">
      <w:bodyDiv w:val="1"/>
      <w:marLeft w:val="0"/>
      <w:marRight w:val="0"/>
      <w:marTop w:val="0"/>
      <w:marBottom w:val="0"/>
      <w:divBdr>
        <w:top w:val="none" w:sz="0" w:space="0" w:color="auto"/>
        <w:left w:val="none" w:sz="0" w:space="0" w:color="auto"/>
        <w:bottom w:val="none" w:sz="0" w:space="0" w:color="auto"/>
        <w:right w:val="none" w:sz="0" w:space="0" w:color="auto"/>
      </w:divBdr>
    </w:div>
    <w:div w:id="971787596">
      <w:bodyDiv w:val="1"/>
      <w:marLeft w:val="0"/>
      <w:marRight w:val="0"/>
      <w:marTop w:val="0"/>
      <w:marBottom w:val="0"/>
      <w:divBdr>
        <w:top w:val="none" w:sz="0" w:space="0" w:color="auto"/>
        <w:left w:val="none" w:sz="0" w:space="0" w:color="auto"/>
        <w:bottom w:val="none" w:sz="0" w:space="0" w:color="auto"/>
        <w:right w:val="none" w:sz="0" w:space="0" w:color="auto"/>
      </w:divBdr>
    </w:div>
    <w:div w:id="971906685">
      <w:bodyDiv w:val="1"/>
      <w:marLeft w:val="0"/>
      <w:marRight w:val="0"/>
      <w:marTop w:val="0"/>
      <w:marBottom w:val="0"/>
      <w:divBdr>
        <w:top w:val="none" w:sz="0" w:space="0" w:color="auto"/>
        <w:left w:val="none" w:sz="0" w:space="0" w:color="auto"/>
        <w:bottom w:val="none" w:sz="0" w:space="0" w:color="auto"/>
        <w:right w:val="none" w:sz="0" w:space="0" w:color="auto"/>
      </w:divBdr>
    </w:div>
    <w:div w:id="971977364">
      <w:bodyDiv w:val="1"/>
      <w:marLeft w:val="0"/>
      <w:marRight w:val="0"/>
      <w:marTop w:val="0"/>
      <w:marBottom w:val="0"/>
      <w:divBdr>
        <w:top w:val="none" w:sz="0" w:space="0" w:color="auto"/>
        <w:left w:val="none" w:sz="0" w:space="0" w:color="auto"/>
        <w:bottom w:val="none" w:sz="0" w:space="0" w:color="auto"/>
        <w:right w:val="none" w:sz="0" w:space="0" w:color="auto"/>
      </w:divBdr>
    </w:div>
    <w:div w:id="971983293">
      <w:bodyDiv w:val="1"/>
      <w:marLeft w:val="0"/>
      <w:marRight w:val="0"/>
      <w:marTop w:val="0"/>
      <w:marBottom w:val="0"/>
      <w:divBdr>
        <w:top w:val="none" w:sz="0" w:space="0" w:color="auto"/>
        <w:left w:val="none" w:sz="0" w:space="0" w:color="auto"/>
        <w:bottom w:val="none" w:sz="0" w:space="0" w:color="auto"/>
        <w:right w:val="none" w:sz="0" w:space="0" w:color="auto"/>
      </w:divBdr>
    </w:div>
    <w:div w:id="972099714">
      <w:bodyDiv w:val="1"/>
      <w:marLeft w:val="0"/>
      <w:marRight w:val="0"/>
      <w:marTop w:val="0"/>
      <w:marBottom w:val="0"/>
      <w:divBdr>
        <w:top w:val="none" w:sz="0" w:space="0" w:color="auto"/>
        <w:left w:val="none" w:sz="0" w:space="0" w:color="auto"/>
        <w:bottom w:val="none" w:sz="0" w:space="0" w:color="auto"/>
        <w:right w:val="none" w:sz="0" w:space="0" w:color="auto"/>
      </w:divBdr>
    </w:div>
    <w:div w:id="972444761">
      <w:bodyDiv w:val="1"/>
      <w:marLeft w:val="0"/>
      <w:marRight w:val="0"/>
      <w:marTop w:val="0"/>
      <w:marBottom w:val="0"/>
      <w:divBdr>
        <w:top w:val="none" w:sz="0" w:space="0" w:color="auto"/>
        <w:left w:val="none" w:sz="0" w:space="0" w:color="auto"/>
        <w:bottom w:val="none" w:sz="0" w:space="0" w:color="auto"/>
        <w:right w:val="none" w:sz="0" w:space="0" w:color="auto"/>
      </w:divBdr>
    </w:div>
    <w:div w:id="972489672">
      <w:bodyDiv w:val="1"/>
      <w:marLeft w:val="0"/>
      <w:marRight w:val="0"/>
      <w:marTop w:val="0"/>
      <w:marBottom w:val="0"/>
      <w:divBdr>
        <w:top w:val="none" w:sz="0" w:space="0" w:color="auto"/>
        <w:left w:val="none" w:sz="0" w:space="0" w:color="auto"/>
        <w:bottom w:val="none" w:sz="0" w:space="0" w:color="auto"/>
        <w:right w:val="none" w:sz="0" w:space="0" w:color="auto"/>
      </w:divBdr>
    </w:div>
    <w:div w:id="972636412">
      <w:bodyDiv w:val="1"/>
      <w:marLeft w:val="0"/>
      <w:marRight w:val="0"/>
      <w:marTop w:val="0"/>
      <w:marBottom w:val="0"/>
      <w:divBdr>
        <w:top w:val="none" w:sz="0" w:space="0" w:color="auto"/>
        <w:left w:val="none" w:sz="0" w:space="0" w:color="auto"/>
        <w:bottom w:val="none" w:sz="0" w:space="0" w:color="auto"/>
        <w:right w:val="none" w:sz="0" w:space="0" w:color="auto"/>
      </w:divBdr>
    </w:div>
    <w:div w:id="972754200">
      <w:bodyDiv w:val="1"/>
      <w:marLeft w:val="0"/>
      <w:marRight w:val="0"/>
      <w:marTop w:val="0"/>
      <w:marBottom w:val="0"/>
      <w:divBdr>
        <w:top w:val="none" w:sz="0" w:space="0" w:color="auto"/>
        <w:left w:val="none" w:sz="0" w:space="0" w:color="auto"/>
        <w:bottom w:val="none" w:sz="0" w:space="0" w:color="auto"/>
        <w:right w:val="none" w:sz="0" w:space="0" w:color="auto"/>
      </w:divBdr>
    </w:div>
    <w:div w:id="972829529">
      <w:bodyDiv w:val="1"/>
      <w:marLeft w:val="0"/>
      <w:marRight w:val="0"/>
      <w:marTop w:val="0"/>
      <w:marBottom w:val="0"/>
      <w:divBdr>
        <w:top w:val="none" w:sz="0" w:space="0" w:color="auto"/>
        <w:left w:val="none" w:sz="0" w:space="0" w:color="auto"/>
        <w:bottom w:val="none" w:sz="0" w:space="0" w:color="auto"/>
        <w:right w:val="none" w:sz="0" w:space="0" w:color="auto"/>
      </w:divBdr>
    </w:div>
    <w:div w:id="972948101">
      <w:bodyDiv w:val="1"/>
      <w:marLeft w:val="0"/>
      <w:marRight w:val="0"/>
      <w:marTop w:val="0"/>
      <w:marBottom w:val="0"/>
      <w:divBdr>
        <w:top w:val="none" w:sz="0" w:space="0" w:color="auto"/>
        <w:left w:val="none" w:sz="0" w:space="0" w:color="auto"/>
        <w:bottom w:val="none" w:sz="0" w:space="0" w:color="auto"/>
        <w:right w:val="none" w:sz="0" w:space="0" w:color="auto"/>
      </w:divBdr>
    </w:div>
    <w:div w:id="973221212">
      <w:bodyDiv w:val="1"/>
      <w:marLeft w:val="0"/>
      <w:marRight w:val="0"/>
      <w:marTop w:val="0"/>
      <w:marBottom w:val="0"/>
      <w:divBdr>
        <w:top w:val="none" w:sz="0" w:space="0" w:color="auto"/>
        <w:left w:val="none" w:sz="0" w:space="0" w:color="auto"/>
        <w:bottom w:val="none" w:sz="0" w:space="0" w:color="auto"/>
        <w:right w:val="none" w:sz="0" w:space="0" w:color="auto"/>
      </w:divBdr>
    </w:div>
    <w:div w:id="973291616">
      <w:bodyDiv w:val="1"/>
      <w:marLeft w:val="0"/>
      <w:marRight w:val="0"/>
      <w:marTop w:val="0"/>
      <w:marBottom w:val="0"/>
      <w:divBdr>
        <w:top w:val="none" w:sz="0" w:space="0" w:color="auto"/>
        <w:left w:val="none" w:sz="0" w:space="0" w:color="auto"/>
        <w:bottom w:val="none" w:sz="0" w:space="0" w:color="auto"/>
        <w:right w:val="none" w:sz="0" w:space="0" w:color="auto"/>
      </w:divBdr>
    </w:div>
    <w:div w:id="973485042">
      <w:bodyDiv w:val="1"/>
      <w:marLeft w:val="0"/>
      <w:marRight w:val="0"/>
      <w:marTop w:val="0"/>
      <w:marBottom w:val="0"/>
      <w:divBdr>
        <w:top w:val="none" w:sz="0" w:space="0" w:color="auto"/>
        <w:left w:val="none" w:sz="0" w:space="0" w:color="auto"/>
        <w:bottom w:val="none" w:sz="0" w:space="0" w:color="auto"/>
        <w:right w:val="none" w:sz="0" w:space="0" w:color="auto"/>
      </w:divBdr>
    </w:div>
    <w:div w:id="973490609">
      <w:bodyDiv w:val="1"/>
      <w:marLeft w:val="0"/>
      <w:marRight w:val="0"/>
      <w:marTop w:val="0"/>
      <w:marBottom w:val="0"/>
      <w:divBdr>
        <w:top w:val="none" w:sz="0" w:space="0" w:color="auto"/>
        <w:left w:val="none" w:sz="0" w:space="0" w:color="auto"/>
        <w:bottom w:val="none" w:sz="0" w:space="0" w:color="auto"/>
        <w:right w:val="none" w:sz="0" w:space="0" w:color="auto"/>
      </w:divBdr>
    </w:div>
    <w:div w:id="973679836">
      <w:bodyDiv w:val="1"/>
      <w:marLeft w:val="0"/>
      <w:marRight w:val="0"/>
      <w:marTop w:val="0"/>
      <w:marBottom w:val="0"/>
      <w:divBdr>
        <w:top w:val="none" w:sz="0" w:space="0" w:color="auto"/>
        <w:left w:val="none" w:sz="0" w:space="0" w:color="auto"/>
        <w:bottom w:val="none" w:sz="0" w:space="0" w:color="auto"/>
        <w:right w:val="none" w:sz="0" w:space="0" w:color="auto"/>
      </w:divBdr>
    </w:div>
    <w:div w:id="974263759">
      <w:bodyDiv w:val="1"/>
      <w:marLeft w:val="0"/>
      <w:marRight w:val="0"/>
      <w:marTop w:val="0"/>
      <w:marBottom w:val="0"/>
      <w:divBdr>
        <w:top w:val="none" w:sz="0" w:space="0" w:color="auto"/>
        <w:left w:val="none" w:sz="0" w:space="0" w:color="auto"/>
        <w:bottom w:val="none" w:sz="0" w:space="0" w:color="auto"/>
        <w:right w:val="none" w:sz="0" w:space="0" w:color="auto"/>
      </w:divBdr>
    </w:div>
    <w:div w:id="974289557">
      <w:bodyDiv w:val="1"/>
      <w:marLeft w:val="0"/>
      <w:marRight w:val="0"/>
      <w:marTop w:val="0"/>
      <w:marBottom w:val="0"/>
      <w:divBdr>
        <w:top w:val="none" w:sz="0" w:space="0" w:color="auto"/>
        <w:left w:val="none" w:sz="0" w:space="0" w:color="auto"/>
        <w:bottom w:val="none" w:sz="0" w:space="0" w:color="auto"/>
        <w:right w:val="none" w:sz="0" w:space="0" w:color="auto"/>
      </w:divBdr>
    </w:div>
    <w:div w:id="974329892">
      <w:bodyDiv w:val="1"/>
      <w:marLeft w:val="0"/>
      <w:marRight w:val="0"/>
      <w:marTop w:val="0"/>
      <w:marBottom w:val="0"/>
      <w:divBdr>
        <w:top w:val="none" w:sz="0" w:space="0" w:color="auto"/>
        <w:left w:val="none" w:sz="0" w:space="0" w:color="auto"/>
        <w:bottom w:val="none" w:sz="0" w:space="0" w:color="auto"/>
        <w:right w:val="none" w:sz="0" w:space="0" w:color="auto"/>
      </w:divBdr>
    </w:div>
    <w:div w:id="974406825">
      <w:bodyDiv w:val="1"/>
      <w:marLeft w:val="0"/>
      <w:marRight w:val="0"/>
      <w:marTop w:val="0"/>
      <w:marBottom w:val="0"/>
      <w:divBdr>
        <w:top w:val="none" w:sz="0" w:space="0" w:color="auto"/>
        <w:left w:val="none" w:sz="0" w:space="0" w:color="auto"/>
        <w:bottom w:val="none" w:sz="0" w:space="0" w:color="auto"/>
        <w:right w:val="none" w:sz="0" w:space="0" w:color="auto"/>
      </w:divBdr>
    </w:div>
    <w:div w:id="974599013">
      <w:bodyDiv w:val="1"/>
      <w:marLeft w:val="0"/>
      <w:marRight w:val="0"/>
      <w:marTop w:val="0"/>
      <w:marBottom w:val="0"/>
      <w:divBdr>
        <w:top w:val="none" w:sz="0" w:space="0" w:color="auto"/>
        <w:left w:val="none" w:sz="0" w:space="0" w:color="auto"/>
        <w:bottom w:val="none" w:sz="0" w:space="0" w:color="auto"/>
        <w:right w:val="none" w:sz="0" w:space="0" w:color="auto"/>
      </w:divBdr>
    </w:div>
    <w:div w:id="974676000">
      <w:bodyDiv w:val="1"/>
      <w:marLeft w:val="0"/>
      <w:marRight w:val="0"/>
      <w:marTop w:val="0"/>
      <w:marBottom w:val="0"/>
      <w:divBdr>
        <w:top w:val="none" w:sz="0" w:space="0" w:color="auto"/>
        <w:left w:val="none" w:sz="0" w:space="0" w:color="auto"/>
        <w:bottom w:val="none" w:sz="0" w:space="0" w:color="auto"/>
        <w:right w:val="none" w:sz="0" w:space="0" w:color="auto"/>
      </w:divBdr>
    </w:div>
    <w:div w:id="974871205">
      <w:bodyDiv w:val="1"/>
      <w:marLeft w:val="0"/>
      <w:marRight w:val="0"/>
      <w:marTop w:val="0"/>
      <w:marBottom w:val="0"/>
      <w:divBdr>
        <w:top w:val="none" w:sz="0" w:space="0" w:color="auto"/>
        <w:left w:val="none" w:sz="0" w:space="0" w:color="auto"/>
        <w:bottom w:val="none" w:sz="0" w:space="0" w:color="auto"/>
        <w:right w:val="none" w:sz="0" w:space="0" w:color="auto"/>
      </w:divBdr>
    </w:div>
    <w:div w:id="975337049">
      <w:bodyDiv w:val="1"/>
      <w:marLeft w:val="0"/>
      <w:marRight w:val="0"/>
      <w:marTop w:val="0"/>
      <w:marBottom w:val="0"/>
      <w:divBdr>
        <w:top w:val="none" w:sz="0" w:space="0" w:color="auto"/>
        <w:left w:val="none" w:sz="0" w:space="0" w:color="auto"/>
        <w:bottom w:val="none" w:sz="0" w:space="0" w:color="auto"/>
        <w:right w:val="none" w:sz="0" w:space="0" w:color="auto"/>
      </w:divBdr>
    </w:div>
    <w:div w:id="975373675">
      <w:bodyDiv w:val="1"/>
      <w:marLeft w:val="0"/>
      <w:marRight w:val="0"/>
      <w:marTop w:val="0"/>
      <w:marBottom w:val="0"/>
      <w:divBdr>
        <w:top w:val="none" w:sz="0" w:space="0" w:color="auto"/>
        <w:left w:val="none" w:sz="0" w:space="0" w:color="auto"/>
        <w:bottom w:val="none" w:sz="0" w:space="0" w:color="auto"/>
        <w:right w:val="none" w:sz="0" w:space="0" w:color="auto"/>
      </w:divBdr>
    </w:div>
    <w:div w:id="975526614">
      <w:bodyDiv w:val="1"/>
      <w:marLeft w:val="0"/>
      <w:marRight w:val="0"/>
      <w:marTop w:val="0"/>
      <w:marBottom w:val="0"/>
      <w:divBdr>
        <w:top w:val="none" w:sz="0" w:space="0" w:color="auto"/>
        <w:left w:val="none" w:sz="0" w:space="0" w:color="auto"/>
        <w:bottom w:val="none" w:sz="0" w:space="0" w:color="auto"/>
        <w:right w:val="none" w:sz="0" w:space="0" w:color="auto"/>
      </w:divBdr>
    </w:div>
    <w:div w:id="975723794">
      <w:bodyDiv w:val="1"/>
      <w:marLeft w:val="0"/>
      <w:marRight w:val="0"/>
      <w:marTop w:val="0"/>
      <w:marBottom w:val="0"/>
      <w:divBdr>
        <w:top w:val="none" w:sz="0" w:space="0" w:color="auto"/>
        <w:left w:val="none" w:sz="0" w:space="0" w:color="auto"/>
        <w:bottom w:val="none" w:sz="0" w:space="0" w:color="auto"/>
        <w:right w:val="none" w:sz="0" w:space="0" w:color="auto"/>
      </w:divBdr>
    </w:div>
    <w:div w:id="975835921">
      <w:bodyDiv w:val="1"/>
      <w:marLeft w:val="0"/>
      <w:marRight w:val="0"/>
      <w:marTop w:val="0"/>
      <w:marBottom w:val="0"/>
      <w:divBdr>
        <w:top w:val="none" w:sz="0" w:space="0" w:color="auto"/>
        <w:left w:val="none" w:sz="0" w:space="0" w:color="auto"/>
        <w:bottom w:val="none" w:sz="0" w:space="0" w:color="auto"/>
        <w:right w:val="none" w:sz="0" w:space="0" w:color="auto"/>
      </w:divBdr>
    </w:div>
    <w:div w:id="976182240">
      <w:bodyDiv w:val="1"/>
      <w:marLeft w:val="0"/>
      <w:marRight w:val="0"/>
      <w:marTop w:val="0"/>
      <w:marBottom w:val="0"/>
      <w:divBdr>
        <w:top w:val="none" w:sz="0" w:space="0" w:color="auto"/>
        <w:left w:val="none" w:sz="0" w:space="0" w:color="auto"/>
        <w:bottom w:val="none" w:sz="0" w:space="0" w:color="auto"/>
        <w:right w:val="none" w:sz="0" w:space="0" w:color="auto"/>
      </w:divBdr>
    </w:div>
    <w:div w:id="976297011">
      <w:bodyDiv w:val="1"/>
      <w:marLeft w:val="0"/>
      <w:marRight w:val="0"/>
      <w:marTop w:val="0"/>
      <w:marBottom w:val="0"/>
      <w:divBdr>
        <w:top w:val="none" w:sz="0" w:space="0" w:color="auto"/>
        <w:left w:val="none" w:sz="0" w:space="0" w:color="auto"/>
        <w:bottom w:val="none" w:sz="0" w:space="0" w:color="auto"/>
        <w:right w:val="none" w:sz="0" w:space="0" w:color="auto"/>
      </w:divBdr>
    </w:div>
    <w:div w:id="976446754">
      <w:bodyDiv w:val="1"/>
      <w:marLeft w:val="0"/>
      <w:marRight w:val="0"/>
      <w:marTop w:val="0"/>
      <w:marBottom w:val="0"/>
      <w:divBdr>
        <w:top w:val="none" w:sz="0" w:space="0" w:color="auto"/>
        <w:left w:val="none" w:sz="0" w:space="0" w:color="auto"/>
        <w:bottom w:val="none" w:sz="0" w:space="0" w:color="auto"/>
        <w:right w:val="none" w:sz="0" w:space="0" w:color="auto"/>
      </w:divBdr>
    </w:div>
    <w:div w:id="976495940">
      <w:bodyDiv w:val="1"/>
      <w:marLeft w:val="0"/>
      <w:marRight w:val="0"/>
      <w:marTop w:val="0"/>
      <w:marBottom w:val="0"/>
      <w:divBdr>
        <w:top w:val="none" w:sz="0" w:space="0" w:color="auto"/>
        <w:left w:val="none" w:sz="0" w:space="0" w:color="auto"/>
        <w:bottom w:val="none" w:sz="0" w:space="0" w:color="auto"/>
        <w:right w:val="none" w:sz="0" w:space="0" w:color="auto"/>
      </w:divBdr>
    </w:div>
    <w:div w:id="976686212">
      <w:bodyDiv w:val="1"/>
      <w:marLeft w:val="0"/>
      <w:marRight w:val="0"/>
      <w:marTop w:val="0"/>
      <w:marBottom w:val="0"/>
      <w:divBdr>
        <w:top w:val="none" w:sz="0" w:space="0" w:color="auto"/>
        <w:left w:val="none" w:sz="0" w:space="0" w:color="auto"/>
        <w:bottom w:val="none" w:sz="0" w:space="0" w:color="auto"/>
        <w:right w:val="none" w:sz="0" w:space="0" w:color="auto"/>
      </w:divBdr>
    </w:div>
    <w:div w:id="97675985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6883935">
      <w:bodyDiv w:val="1"/>
      <w:marLeft w:val="0"/>
      <w:marRight w:val="0"/>
      <w:marTop w:val="0"/>
      <w:marBottom w:val="0"/>
      <w:divBdr>
        <w:top w:val="none" w:sz="0" w:space="0" w:color="auto"/>
        <w:left w:val="none" w:sz="0" w:space="0" w:color="auto"/>
        <w:bottom w:val="none" w:sz="0" w:space="0" w:color="auto"/>
        <w:right w:val="none" w:sz="0" w:space="0" w:color="auto"/>
      </w:divBdr>
    </w:div>
    <w:div w:id="976954373">
      <w:bodyDiv w:val="1"/>
      <w:marLeft w:val="0"/>
      <w:marRight w:val="0"/>
      <w:marTop w:val="0"/>
      <w:marBottom w:val="0"/>
      <w:divBdr>
        <w:top w:val="none" w:sz="0" w:space="0" w:color="auto"/>
        <w:left w:val="none" w:sz="0" w:space="0" w:color="auto"/>
        <w:bottom w:val="none" w:sz="0" w:space="0" w:color="auto"/>
        <w:right w:val="none" w:sz="0" w:space="0" w:color="auto"/>
      </w:divBdr>
    </w:div>
    <w:div w:id="977033566">
      <w:bodyDiv w:val="1"/>
      <w:marLeft w:val="0"/>
      <w:marRight w:val="0"/>
      <w:marTop w:val="0"/>
      <w:marBottom w:val="0"/>
      <w:divBdr>
        <w:top w:val="none" w:sz="0" w:space="0" w:color="auto"/>
        <w:left w:val="none" w:sz="0" w:space="0" w:color="auto"/>
        <w:bottom w:val="none" w:sz="0" w:space="0" w:color="auto"/>
        <w:right w:val="none" w:sz="0" w:space="0" w:color="auto"/>
      </w:divBdr>
    </w:div>
    <w:div w:id="977225654">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709">
      <w:bodyDiv w:val="1"/>
      <w:marLeft w:val="0"/>
      <w:marRight w:val="0"/>
      <w:marTop w:val="0"/>
      <w:marBottom w:val="0"/>
      <w:divBdr>
        <w:top w:val="none" w:sz="0" w:space="0" w:color="auto"/>
        <w:left w:val="none" w:sz="0" w:space="0" w:color="auto"/>
        <w:bottom w:val="none" w:sz="0" w:space="0" w:color="auto"/>
        <w:right w:val="none" w:sz="0" w:space="0" w:color="auto"/>
      </w:divBdr>
    </w:div>
    <w:div w:id="977687155">
      <w:bodyDiv w:val="1"/>
      <w:marLeft w:val="0"/>
      <w:marRight w:val="0"/>
      <w:marTop w:val="0"/>
      <w:marBottom w:val="0"/>
      <w:divBdr>
        <w:top w:val="none" w:sz="0" w:space="0" w:color="auto"/>
        <w:left w:val="none" w:sz="0" w:space="0" w:color="auto"/>
        <w:bottom w:val="none" w:sz="0" w:space="0" w:color="auto"/>
        <w:right w:val="none" w:sz="0" w:space="0" w:color="auto"/>
      </w:divBdr>
    </w:div>
    <w:div w:id="977731935">
      <w:bodyDiv w:val="1"/>
      <w:marLeft w:val="0"/>
      <w:marRight w:val="0"/>
      <w:marTop w:val="0"/>
      <w:marBottom w:val="0"/>
      <w:divBdr>
        <w:top w:val="none" w:sz="0" w:space="0" w:color="auto"/>
        <w:left w:val="none" w:sz="0" w:space="0" w:color="auto"/>
        <w:bottom w:val="none" w:sz="0" w:space="0" w:color="auto"/>
        <w:right w:val="none" w:sz="0" w:space="0" w:color="auto"/>
      </w:divBdr>
    </w:div>
    <w:div w:id="977800948">
      <w:bodyDiv w:val="1"/>
      <w:marLeft w:val="0"/>
      <w:marRight w:val="0"/>
      <w:marTop w:val="0"/>
      <w:marBottom w:val="0"/>
      <w:divBdr>
        <w:top w:val="none" w:sz="0" w:space="0" w:color="auto"/>
        <w:left w:val="none" w:sz="0" w:space="0" w:color="auto"/>
        <w:bottom w:val="none" w:sz="0" w:space="0" w:color="auto"/>
        <w:right w:val="none" w:sz="0" w:space="0" w:color="auto"/>
      </w:divBdr>
    </w:div>
    <w:div w:id="977805817">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 w:id="977951905">
      <w:bodyDiv w:val="1"/>
      <w:marLeft w:val="0"/>
      <w:marRight w:val="0"/>
      <w:marTop w:val="0"/>
      <w:marBottom w:val="0"/>
      <w:divBdr>
        <w:top w:val="none" w:sz="0" w:space="0" w:color="auto"/>
        <w:left w:val="none" w:sz="0" w:space="0" w:color="auto"/>
        <w:bottom w:val="none" w:sz="0" w:space="0" w:color="auto"/>
        <w:right w:val="none" w:sz="0" w:space="0" w:color="auto"/>
      </w:divBdr>
    </w:div>
    <w:div w:id="977998183">
      <w:bodyDiv w:val="1"/>
      <w:marLeft w:val="0"/>
      <w:marRight w:val="0"/>
      <w:marTop w:val="0"/>
      <w:marBottom w:val="0"/>
      <w:divBdr>
        <w:top w:val="none" w:sz="0" w:space="0" w:color="auto"/>
        <w:left w:val="none" w:sz="0" w:space="0" w:color="auto"/>
        <w:bottom w:val="none" w:sz="0" w:space="0" w:color="auto"/>
        <w:right w:val="none" w:sz="0" w:space="0" w:color="auto"/>
      </w:divBdr>
    </w:div>
    <w:div w:id="977998880">
      <w:bodyDiv w:val="1"/>
      <w:marLeft w:val="0"/>
      <w:marRight w:val="0"/>
      <w:marTop w:val="0"/>
      <w:marBottom w:val="0"/>
      <w:divBdr>
        <w:top w:val="none" w:sz="0" w:space="0" w:color="auto"/>
        <w:left w:val="none" w:sz="0" w:space="0" w:color="auto"/>
        <w:bottom w:val="none" w:sz="0" w:space="0" w:color="auto"/>
        <w:right w:val="none" w:sz="0" w:space="0" w:color="auto"/>
      </w:divBdr>
    </w:div>
    <w:div w:id="978076660">
      <w:bodyDiv w:val="1"/>
      <w:marLeft w:val="0"/>
      <w:marRight w:val="0"/>
      <w:marTop w:val="0"/>
      <w:marBottom w:val="0"/>
      <w:divBdr>
        <w:top w:val="none" w:sz="0" w:space="0" w:color="auto"/>
        <w:left w:val="none" w:sz="0" w:space="0" w:color="auto"/>
        <w:bottom w:val="none" w:sz="0" w:space="0" w:color="auto"/>
        <w:right w:val="none" w:sz="0" w:space="0" w:color="auto"/>
      </w:divBdr>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345433">
      <w:bodyDiv w:val="1"/>
      <w:marLeft w:val="0"/>
      <w:marRight w:val="0"/>
      <w:marTop w:val="0"/>
      <w:marBottom w:val="0"/>
      <w:divBdr>
        <w:top w:val="none" w:sz="0" w:space="0" w:color="auto"/>
        <w:left w:val="none" w:sz="0" w:space="0" w:color="auto"/>
        <w:bottom w:val="none" w:sz="0" w:space="0" w:color="auto"/>
        <w:right w:val="none" w:sz="0" w:space="0" w:color="auto"/>
      </w:divBdr>
    </w:div>
    <w:div w:id="978459346">
      <w:bodyDiv w:val="1"/>
      <w:marLeft w:val="0"/>
      <w:marRight w:val="0"/>
      <w:marTop w:val="0"/>
      <w:marBottom w:val="0"/>
      <w:divBdr>
        <w:top w:val="none" w:sz="0" w:space="0" w:color="auto"/>
        <w:left w:val="none" w:sz="0" w:space="0" w:color="auto"/>
        <w:bottom w:val="none" w:sz="0" w:space="0" w:color="auto"/>
        <w:right w:val="none" w:sz="0" w:space="0" w:color="auto"/>
      </w:divBdr>
    </w:div>
    <w:div w:id="978537563">
      <w:bodyDiv w:val="1"/>
      <w:marLeft w:val="0"/>
      <w:marRight w:val="0"/>
      <w:marTop w:val="0"/>
      <w:marBottom w:val="0"/>
      <w:divBdr>
        <w:top w:val="none" w:sz="0" w:space="0" w:color="auto"/>
        <w:left w:val="none" w:sz="0" w:space="0" w:color="auto"/>
        <w:bottom w:val="none" w:sz="0" w:space="0" w:color="auto"/>
        <w:right w:val="none" w:sz="0" w:space="0" w:color="auto"/>
      </w:divBdr>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51351">
      <w:bodyDiv w:val="1"/>
      <w:marLeft w:val="0"/>
      <w:marRight w:val="0"/>
      <w:marTop w:val="0"/>
      <w:marBottom w:val="0"/>
      <w:divBdr>
        <w:top w:val="none" w:sz="0" w:space="0" w:color="auto"/>
        <w:left w:val="none" w:sz="0" w:space="0" w:color="auto"/>
        <w:bottom w:val="none" w:sz="0" w:space="0" w:color="auto"/>
        <w:right w:val="none" w:sz="0" w:space="0" w:color="auto"/>
      </w:divBdr>
    </w:div>
    <w:div w:id="978847521">
      <w:bodyDiv w:val="1"/>
      <w:marLeft w:val="0"/>
      <w:marRight w:val="0"/>
      <w:marTop w:val="0"/>
      <w:marBottom w:val="0"/>
      <w:divBdr>
        <w:top w:val="none" w:sz="0" w:space="0" w:color="auto"/>
        <w:left w:val="none" w:sz="0" w:space="0" w:color="auto"/>
        <w:bottom w:val="none" w:sz="0" w:space="0" w:color="auto"/>
        <w:right w:val="none" w:sz="0" w:space="0" w:color="auto"/>
      </w:divBdr>
    </w:div>
    <w:div w:id="979268740">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979774925">
      <w:bodyDiv w:val="1"/>
      <w:marLeft w:val="0"/>
      <w:marRight w:val="0"/>
      <w:marTop w:val="0"/>
      <w:marBottom w:val="0"/>
      <w:divBdr>
        <w:top w:val="none" w:sz="0" w:space="0" w:color="auto"/>
        <w:left w:val="none" w:sz="0" w:space="0" w:color="auto"/>
        <w:bottom w:val="none" w:sz="0" w:space="0" w:color="auto"/>
        <w:right w:val="none" w:sz="0" w:space="0" w:color="auto"/>
      </w:divBdr>
    </w:div>
    <w:div w:id="979847309">
      <w:bodyDiv w:val="1"/>
      <w:marLeft w:val="0"/>
      <w:marRight w:val="0"/>
      <w:marTop w:val="0"/>
      <w:marBottom w:val="0"/>
      <w:divBdr>
        <w:top w:val="none" w:sz="0" w:space="0" w:color="auto"/>
        <w:left w:val="none" w:sz="0" w:space="0" w:color="auto"/>
        <w:bottom w:val="none" w:sz="0" w:space="0" w:color="auto"/>
        <w:right w:val="none" w:sz="0" w:space="0" w:color="auto"/>
      </w:divBdr>
    </w:div>
    <w:div w:id="980116372">
      <w:bodyDiv w:val="1"/>
      <w:marLeft w:val="0"/>
      <w:marRight w:val="0"/>
      <w:marTop w:val="0"/>
      <w:marBottom w:val="0"/>
      <w:divBdr>
        <w:top w:val="none" w:sz="0" w:space="0" w:color="auto"/>
        <w:left w:val="none" w:sz="0" w:space="0" w:color="auto"/>
        <w:bottom w:val="none" w:sz="0" w:space="0" w:color="auto"/>
        <w:right w:val="none" w:sz="0" w:space="0" w:color="auto"/>
      </w:divBdr>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0840536">
      <w:bodyDiv w:val="1"/>
      <w:marLeft w:val="0"/>
      <w:marRight w:val="0"/>
      <w:marTop w:val="0"/>
      <w:marBottom w:val="0"/>
      <w:divBdr>
        <w:top w:val="none" w:sz="0" w:space="0" w:color="auto"/>
        <w:left w:val="none" w:sz="0" w:space="0" w:color="auto"/>
        <w:bottom w:val="none" w:sz="0" w:space="0" w:color="auto"/>
        <w:right w:val="none" w:sz="0" w:space="0" w:color="auto"/>
      </w:divBdr>
    </w:div>
    <w:div w:id="980890557">
      <w:bodyDiv w:val="1"/>
      <w:marLeft w:val="0"/>
      <w:marRight w:val="0"/>
      <w:marTop w:val="0"/>
      <w:marBottom w:val="0"/>
      <w:divBdr>
        <w:top w:val="none" w:sz="0" w:space="0" w:color="auto"/>
        <w:left w:val="none" w:sz="0" w:space="0" w:color="auto"/>
        <w:bottom w:val="none" w:sz="0" w:space="0" w:color="auto"/>
        <w:right w:val="none" w:sz="0" w:space="0" w:color="auto"/>
      </w:divBdr>
    </w:div>
    <w:div w:id="981084926">
      <w:bodyDiv w:val="1"/>
      <w:marLeft w:val="0"/>
      <w:marRight w:val="0"/>
      <w:marTop w:val="0"/>
      <w:marBottom w:val="0"/>
      <w:divBdr>
        <w:top w:val="none" w:sz="0" w:space="0" w:color="auto"/>
        <w:left w:val="none" w:sz="0" w:space="0" w:color="auto"/>
        <w:bottom w:val="none" w:sz="0" w:space="0" w:color="auto"/>
        <w:right w:val="none" w:sz="0" w:space="0" w:color="auto"/>
      </w:divBdr>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3795">
      <w:bodyDiv w:val="1"/>
      <w:marLeft w:val="0"/>
      <w:marRight w:val="0"/>
      <w:marTop w:val="0"/>
      <w:marBottom w:val="0"/>
      <w:divBdr>
        <w:top w:val="none" w:sz="0" w:space="0" w:color="auto"/>
        <w:left w:val="none" w:sz="0" w:space="0" w:color="auto"/>
        <w:bottom w:val="none" w:sz="0" w:space="0" w:color="auto"/>
        <w:right w:val="none" w:sz="0" w:space="0" w:color="auto"/>
      </w:divBdr>
    </w:div>
    <w:div w:id="981302848">
      <w:bodyDiv w:val="1"/>
      <w:marLeft w:val="0"/>
      <w:marRight w:val="0"/>
      <w:marTop w:val="0"/>
      <w:marBottom w:val="0"/>
      <w:divBdr>
        <w:top w:val="none" w:sz="0" w:space="0" w:color="auto"/>
        <w:left w:val="none" w:sz="0" w:space="0" w:color="auto"/>
        <w:bottom w:val="none" w:sz="0" w:space="0" w:color="auto"/>
        <w:right w:val="none" w:sz="0" w:space="0" w:color="auto"/>
      </w:divBdr>
    </w:div>
    <w:div w:id="981352208">
      <w:bodyDiv w:val="1"/>
      <w:marLeft w:val="0"/>
      <w:marRight w:val="0"/>
      <w:marTop w:val="0"/>
      <w:marBottom w:val="0"/>
      <w:divBdr>
        <w:top w:val="none" w:sz="0" w:space="0" w:color="auto"/>
        <w:left w:val="none" w:sz="0" w:space="0" w:color="auto"/>
        <w:bottom w:val="none" w:sz="0" w:space="0" w:color="auto"/>
        <w:right w:val="none" w:sz="0" w:space="0" w:color="auto"/>
      </w:divBdr>
    </w:div>
    <w:div w:id="981496753">
      <w:bodyDiv w:val="1"/>
      <w:marLeft w:val="0"/>
      <w:marRight w:val="0"/>
      <w:marTop w:val="0"/>
      <w:marBottom w:val="0"/>
      <w:divBdr>
        <w:top w:val="none" w:sz="0" w:space="0" w:color="auto"/>
        <w:left w:val="none" w:sz="0" w:space="0" w:color="auto"/>
        <w:bottom w:val="none" w:sz="0" w:space="0" w:color="auto"/>
        <w:right w:val="none" w:sz="0" w:space="0" w:color="auto"/>
      </w:divBdr>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541428">
      <w:bodyDiv w:val="1"/>
      <w:marLeft w:val="0"/>
      <w:marRight w:val="0"/>
      <w:marTop w:val="0"/>
      <w:marBottom w:val="0"/>
      <w:divBdr>
        <w:top w:val="none" w:sz="0" w:space="0" w:color="auto"/>
        <w:left w:val="none" w:sz="0" w:space="0" w:color="auto"/>
        <w:bottom w:val="none" w:sz="0" w:space="0" w:color="auto"/>
        <w:right w:val="none" w:sz="0" w:space="0" w:color="auto"/>
      </w:divBdr>
    </w:div>
    <w:div w:id="981664237">
      <w:bodyDiv w:val="1"/>
      <w:marLeft w:val="0"/>
      <w:marRight w:val="0"/>
      <w:marTop w:val="0"/>
      <w:marBottom w:val="0"/>
      <w:divBdr>
        <w:top w:val="none" w:sz="0" w:space="0" w:color="auto"/>
        <w:left w:val="none" w:sz="0" w:space="0" w:color="auto"/>
        <w:bottom w:val="none" w:sz="0" w:space="0" w:color="auto"/>
        <w:right w:val="none" w:sz="0" w:space="0" w:color="auto"/>
      </w:divBdr>
    </w:div>
    <w:div w:id="981692258">
      <w:bodyDiv w:val="1"/>
      <w:marLeft w:val="0"/>
      <w:marRight w:val="0"/>
      <w:marTop w:val="0"/>
      <w:marBottom w:val="0"/>
      <w:divBdr>
        <w:top w:val="none" w:sz="0" w:space="0" w:color="auto"/>
        <w:left w:val="none" w:sz="0" w:space="0" w:color="auto"/>
        <w:bottom w:val="none" w:sz="0" w:space="0" w:color="auto"/>
        <w:right w:val="none" w:sz="0" w:space="0" w:color="auto"/>
      </w:divBdr>
    </w:div>
    <w:div w:id="981807374">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188">
      <w:bodyDiv w:val="1"/>
      <w:marLeft w:val="0"/>
      <w:marRight w:val="0"/>
      <w:marTop w:val="0"/>
      <w:marBottom w:val="0"/>
      <w:divBdr>
        <w:top w:val="none" w:sz="0" w:space="0" w:color="auto"/>
        <w:left w:val="none" w:sz="0" w:space="0" w:color="auto"/>
        <w:bottom w:val="none" w:sz="0" w:space="0" w:color="auto"/>
        <w:right w:val="none" w:sz="0" w:space="0" w:color="auto"/>
      </w:divBdr>
    </w:div>
    <w:div w:id="981932751">
      <w:bodyDiv w:val="1"/>
      <w:marLeft w:val="0"/>
      <w:marRight w:val="0"/>
      <w:marTop w:val="0"/>
      <w:marBottom w:val="0"/>
      <w:divBdr>
        <w:top w:val="none" w:sz="0" w:space="0" w:color="auto"/>
        <w:left w:val="none" w:sz="0" w:space="0" w:color="auto"/>
        <w:bottom w:val="none" w:sz="0" w:space="0" w:color="auto"/>
        <w:right w:val="none" w:sz="0" w:space="0" w:color="auto"/>
      </w:divBdr>
    </w:div>
    <w:div w:id="982154175">
      <w:bodyDiv w:val="1"/>
      <w:marLeft w:val="0"/>
      <w:marRight w:val="0"/>
      <w:marTop w:val="0"/>
      <w:marBottom w:val="0"/>
      <w:divBdr>
        <w:top w:val="none" w:sz="0" w:space="0" w:color="auto"/>
        <w:left w:val="none" w:sz="0" w:space="0" w:color="auto"/>
        <w:bottom w:val="none" w:sz="0" w:space="0" w:color="auto"/>
        <w:right w:val="none" w:sz="0" w:space="0" w:color="auto"/>
      </w:divBdr>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274537">
      <w:bodyDiv w:val="1"/>
      <w:marLeft w:val="0"/>
      <w:marRight w:val="0"/>
      <w:marTop w:val="0"/>
      <w:marBottom w:val="0"/>
      <w:divBdr>
        <w:top w:val="none" w:sz="0" w:space="0" w:color="auto"/>
        <w:left w:val="none" w:sz="0" w:space="0" w:color="auto"/>
        <w:bottom w:val="none" w:sz="0" w:space="0" w:color="auto"/>
        <w:right w:val="none" w:sz="0" w:space="0" w:color="auto"/>
      </w:divBdr>
    </w:div>
    <w:div w:id="982320483">
      <w:bodyDiv w:val="1"/>
      <w:marLeft w:val="0"/>
      <w:marRight w:val="0"/>
      <w:marTop w:val="0"/>
      <w:marBottom w:val="0"/>
      <w:divBdr>
        <w:top w:val="none" w:sz="0" w:space="0" w:color="auto"/>
        <w:left w:val="none" w:sz="0" w:space="0" w:color="auto"/>
        <w:bottom w:val="none" w:sz="0" w:space="0" w:color="auto"/>
        <w:right w:val="none" w:sz="0" w:space="0" w:color="auto"/>
      </w:divBdr>
    </w:div>
    <w:div w:id="982538310">
      <w:bodyDiv w:val="1"/>
      <w:marLeft w:val="0"/>
      <w:marRight w:val="0"/>
      <w:marTop w:val="0"/>
      <w:marBottom w:val="0"/>
      <w:divBdr>
        <w:top w:val="none" w:sz="0" w:space="0" w:color="auto"/>
        <w:left w:val="none" w:sz="0" w:space="0" w:color="auto"/>
        <w:bottom w:val="none" w:sz="0" w:space="0" w:color="auto"/>
        <w:right w:val="none" w:sz="0" w:space="0" w:color="auto"/>
      </w:divBdr>
    </w:div>
    <w:div w:id="982583918">
      <w:bodyDiv w:val="1"/>
      <w:marLeft w:val="0"/>
      <w:marRight w:val="0"/>
      <w:marTop w:val="0"/>
      <w:marBottom w:val="0"/>
      <w:divBdr>
        <w:top w:val="none" w:sz="0" w:space="0" w:color="auto"/>
        <w:left w:val="none" w:sz="0" w:space="0" w:color="auto"/>
        <w:bottom w:val="none" w:sz="0" w:space="0" w:color="auto"/>
        <w:right w:val="none" w:sz="0" w:space="0" w:color="auto"/>
      </w:divBdr>
    </w:div>
    <w:div w:id="982731423">
      <w:bodyDiv w:val="1"/>
      <w:marLeft w:val="0"/>
      <w:marRight w:val="0"/>
      <w:marTop w:val="0"/>
      <w:marBottom w:val="0"/>
      <w:divBdr>
        <w:top w:val="none" w:sz="0" w:space="0" w:color="auto"/>
        <w:left w:val="none" w:sz="0" w:space="0" w:color="auto"/>
        <w:bottom w:val="none" w:sz="0" w:space="0" w:color="auto"/>
        <w:right w:val="none" w:sz="0" w:space="0" w:color="auto"/>
      </w:divBdr>
    </w:div>
    <w:div w:id="982780513">
      <w:bodyDiv w:val="1"/>
      <w:marLeft w:val="0"/>
      <w:marRight w:val="0"/>
      <w:marTop w:val="0"/>
      <w:marBottom w:val="0"/>
      <w:divBdr>
        <w:top w:val="none" w:sz="0" w:space="0" w:color="auto"/>
        <w:left w:val="none" w:sz="0" w:space="0" w:color="auto"/>
        <w:bottom w:val="none" w:sz="0" w:space="0" w:color="auto"/>
        <w:right w:val="none" w:sz="0" w:space="0" w:color="auto"/>
      </w:divBdr>
    </w:div>
    <w:div w:id="982849296">
      <w:bodyDiv w:val="1"/>
      <w:marLeft w:val="0"/>
      <w:marRight w:val="0"/>
      <w:marTop w:val="0"/>
      <w:marBottom w:val="0"/>
      <w:divBdr>
        <w:top w:val="none" w:sz="0" w:space="0" w:color="auto"/>
        <w:left w:val="none" w:sz="0" w:space="0" w:color="auto"/>
        <w:bottom w:val="none" w:sz="0" w:space="0" w:color="auto"/>
        <w:right w:val="none" w:sz="0" w:space="0" w:color="auto"/>
      </w:divBdr>
    </w:div>
    <w:div w:id="983126492">
      <w:bodyDiv w:val="1"/>
      <w:marLeft w:val="0"/>
      <w:marRight w:val="0"/>
      <w:marTop w:val="0"/>
      <w:marBottom w:val="0"/>
      <w:divBdr>
        <w:top w:val="none" w:sz="0" w:space="0" w:color="auto"/>
        <w:left w:val="none" w:sz="0" w:space="0" w:color="auto"/>
        <w:bottom w:val="none" w:sz="0" w:space="0" w:color="auto"/>
        <w:right w:val="none" w:sz="0" w:space="0" w:color="auto"/>
      </w:divBdr>
    </w:div>
    <w:div w:id="983192522">
      <w:bodyDiv w:val="1"/>
      <w:marLeft w:val="0"/>
      <w:marRight w:val="0"/>
      <w:marTop w:val="0"/>
      <w:marBottom w:val="0"/>
      <w:divBdr>
        <w:top w:val="none" w:sz="0" w:space="0" w:color="auto"/>
        <w:left w:val="none" w:sz="0" w:space="0" w:color="auto"/>
        <w:bottom w:val="none" w:sz="0" w:space="0" w:color="auto"/>
        <w:right w:val="none" w:sz="0" w:space="0" w:color="auto"/>
      </w:divBdr>
    </w:div>
    <w:div w:id="983194620">
      <w:bodyDiv w:val="1"/>
      <w:marLeft w:val="0"/>
      <w:marRight w:val="0"/>
      <w:marTop w:val="0"/>
      <w:marBottom w:val="0"/>
      <w:divBdr>
        <w:top w:val="none" w:sz="0" w:space="0" w:color="auto"/>
        <w:left w:val="none" w:sz="0" w:space="0" w:color="auto"/>
        <w:bottom w:val="none" w:sz="0" w:space="0" w:color="auto"/>
        <w:right w:val="none" w:sz="0" w:space="0" w:color="auto"/>
      </w:divBdr>
    </w:div>
    <w:div w:id="983312780">
      <w:bodyDiv w:val="1"/>
      <w:marLeft w:val="0"/>
      <w:marRight w:val="0"/>
      <w:marTop w:val="0"/>
      <w:marBottom w:val="0"/>
      <w:divBdr>
        <w:top w:val="none" w:sz="0" w:space="0" w:color="auto"/>
        <w:left w:val="none" w:sz="0" w:space="0" w:color="auto"/>
        <w:bottom w:val="none" w:sz="0" w:space="0" w:color="auto"/>
        <w:right w:val="none" w:sz="0" w:space="0" w:color="auto"/>
      </w:divBdr>
    </w:div>
    <w:div w:id="983509635">
      <w:bodyDiv w:val="1"/>
      <w:marLeft w:val="0"/>
      <w:marRight w:val="0"/>
      <w:marTop w:val="0"/>
      <w:marBottom w:val="0"/>
      <w:divBdr>
        <w:top w:val="none" w:sz="0" w:space="0" w:color="auto"/>
        <w:left w:val="none" w:sz="0" w:space="0" w:color="auto"/>
        <w:bottom w:val="none" w:sz="0" w:space="0" w:color="auto"/>
        <w:right w:val="none" w:sz="0" w:space="0" w:color="auto"/>
      </w:divBdr>
    </w:div>
    <w:div w:id="983582106">
      <w:bodyDiv w:val="1"/>
      <w:marLeft w:val="0"/>
      <w:marRight w:val="0"/>
      <w:marTop w:val="0"/>
      <w:marBottom w:val="0"/>
      <w:divBdr>
        <w:top w:val="none" w:sz="0" w:space="0" w:color="auto"/>
        <w:left w:val="none" w:sz="0" w:space="0" w:color="auto"/>
        <w:bottom w:val="none" w:sz="0" w:space="0" w:color="auto"/>
        <w:right w:val="none" w:sz="0" w:space="0" w:color="auto"/>
      </w:divBdr>
    </w:div>
    <w:div w:id="984045353">
      <w:bodyDiv w:val="1"/>
      <w:marLeft w:val="0"/>
      <w:marRight w:val="0"/>
      <w:marTop w:val="0"/>
      <w:marBottom w:val="0"/>
      <w:divBdr>
        <w:top w:val="none" w:sz="0" w:space="0" w:color="auto"/>
        <w:left w:val="none" w:sz="0" w:space="0" w:color="auto"/>
        <w:bottom w:val="none" w:sz="0" w:space="0" w:color="auto"/>
        <w:right w:val="none" w:sz="0" w:space="0" w:color="auto"/>
      </w:divBdr>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18545">
      <w:bodyDiv w:val="1"/>
      <w:marLeft w:val="0"/>
      <w:marRight w:val="0"/>
      <w:marTop w:val="0"/>
      <w:marBottom w:val="0"/>
      <w:divBdr>
        <w:top w:val="none" w:sz="0" w:space="0" w:color="auto"/>
        <w:left w:val="none" w:sz="0" w:space="0" w:color="auto"/>
        <w:bottom w:val="none" w:sz="0" w:space="0" w:color="auto"/>
        <w:right w:val="none" w:sz="0" w:space="0" w:color="auto"/>
      </w:divBdr>
    </w:div>
    <w:div w:id="984160197">
      <w:bodyDiv w:val="1"/>
      <w:marLeft w:val="0"/>
      <w:marRight w:val="0"/>
      <w:marTop w:val="0"/>
      <w:marBottom w:val="0"/>
      <w:divBdr>
        <w:top w:val="none" w:sz="0" w:space="0" w:color="auto"/>
        <w:left w:val="none" w:sz="0" w:space="0" w:color="auto"/>
        <w:bottom w:val="none" w:sz="0" w:space="0" w:color="auto"/>
        <w:right w:val="none" w:sz="0" w:space="0" w:color="auto"/>
      </w:divBdr>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429391">
      <w:bodyDiv w:val="1"/>
      <w:marLeft w:val="0"/>
      <w:marRight w:val="0"/>
      <w:marTop w:val="0"/>
      <w:marBottom w:val="0"/>
      <w:divBdr>
        <w:top w:val="none" w:sz="0" w:space="0" w:color="auto"/>
        <w:left w:val="none" w:sz="0" w:space="0" w:color="auto"/>
        <w:bottom w:val="none" w:sz="0" w:space="0" w:color="auto"/>
        <w:right w:val="none" w:sz="0" w:space="0" w:color="auto"/>
      </w:divBdr>
    </w:div>
    <w:div w:id="984623089">
      <w:bodyDiv w:val="1"/>
      <w:marLeft w:val="0"/>
      <w:marRight w:val="0"/>
      <w:marTop w:val="0"/>
      <w:marBottom w:val="0"/>
      <w:divBdr>
        <w:top w:val="none" w:sz="0" w:space="0" w:color="auto"/>
        <w:left w:val="none" w:sz="0" w:space="0" w:color="auto"/>
        <w:bottom w:val="none" w:sz="0" w:space="0" w:color="auto"/>
        <w:right w:val="none" w:sz="0" w:space="0" w:color="auto"/>
      </w:divBdr>
    </w:div>
    <w:div w:id="984744083">
      <w:bodyDiv w:val="1"/>
      <w:marLeft w:val="0"/>
      <w:marRight w:val="0"/>
      <w:marTop w:val="0"/>
      <w:marBottom w:val="0"/>
      <w:divBdr>
        <w:top w:val="none" w:sz="0" w:space="0" w:color="auto"/>
        <w:left w:val="none" w:sz="0" w:space="0" w:color="auto"/>
        <w:bottom w:val="none" w:sz="0" w:space="0" w:color="auto"/>
        <w:right w:val="none" w:sz="0" w:space="0" w:color="auto"/>
      </w:divBdr>
    </w:div>
    <w:div w:id="984773382">
      <w:bodyDiv w:val="1"/>
      <w:marLeft w:val="0"/>
      <w:marRight w:val="0"/>
      <w:marTop w:val="0"/>
      <w:marBottom w:val="0"/>
      <w:divBdr>
        <w:top w:val="none" w:sz="0" w:space="0" w:color="auto"/>
        <w:left w:val="none" w:sz="0" w:space="0" w:color="auto"/>
        <w:bottom w:val="none" w:sz="0" w:space="0" w:color="auto"/>
        <w:right w:val="none" w:sz="0" w:space="0" w:color="auto"/>
      </w:divBdr>
    </w:div>
    <w:div w:id="984892000">
      <w:bodyDiv w:val="1"/>
      <w:marLeft w:val="0"/>
      <w:marRight w:val="0"/>
      <w:marTop w:val="0"/>
      <w:marBottom w:val="0"/>
      <w:divBdr>
        <w:top w:val="none" w:sz="0" w:space="0" w:color="auto"/>
        <w:left w:val="none" w:sz="0" w:space="0" w:color="auto"/>
        <w:bottom w:val="none" w:sz="0" w:space="0" w:color="auto"/>
        <w:right w:val="none" w:sz="0" w:space="0" w:color="auto"/>
      </w:divBdr>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010613">
      <w:bodyDiv w:val="1"/>
      <w:marLeft w:val="0"/>
      <w:marRight w:val="0"/>
      <w:marTop w:val="0"/>
      <w:marBottom w:val="0"/>
      <w:divBdr>
        <w:top w:val="none" w:sz="0" w:space="0" w:color="auto"/>
        <w:left w:val="none" w:sz="0" w:space="0" w:color="auto"/>
        <w:bottom w:val="none" w:sz="0" w:space="0" w:color="auto"/>
        <w:right w:val="none" w:sz="0" w:space="0" w:color="auto"/>
      </w:divBdr>
    </w:div>
    <w:div w:id="985277088">
      <w:bodyDiv w:val="1"/>
      <w:marLeft w:val="0"/>
      <w:marRight w:val="0"/>
      <w:marTop w:val="0"/>
      <w:marBottom w:val="0"/>
      <w:divBdr>
        <w:top w:val="none" w:sz="0" w:space="0" w:color="auto"/>
        <w:left w:val="none" w:sz="0" w:space="0" w:color="auto"/>
        <w:bottom w:val="none" w:sz="0" w:space="0" w:color="auto"/>
        <w:right w:val="none" w:sz="0" w:space="0" w:color="auto"/>
      </w:divBdr>
    </w:div>
    <w:div w:id="985351638">
      <w:bodyDiv w:val="1"/>
      <w:marLeft w:val="0"/>
      <w:marRight w:val="0"/>
      <w:marTop w:val="0"/>
      <w:marBottom w:val="0"/>
      <w:divBdr>
        <w:top w:val="none" w:sz="0" w:space="0" w:color="auto"/>
        <w:left w:val="none" w:sz="0" w:space="0" w:color="auto"/>
        <w:bottom w:val="none" w:sz="0" w:space="0" w:color="auto"/>
        <w:right w:val="none" w:sz="0" w:space="0" w:color="auto"/>
      </w:divBdr>
    </w:div>
    <w:div w:id="985429804">
      <w:bodyDiv w:val="1"/>
      <w:marLeft w:val="0"/>
      <w:marRight w:val="0"/>
      <w:marTop w:val="0"/>
      <w:marBottom w:val="0"/>
      <w:divBdr>
        <w:top w:val="none" w:sz="0" w:space="0" w:color="auto"/>
        <w:left w:val="none" w:sz="0" w:space="0" w:color="auto"/>
        <w:bottom w:val="none" w:sz="0" w:space="0" w:color="auto"/>
        <w:right w:val="none" w:sz="0" w:space="0" w:color="auto"/>
      </w:divBdr>
    </w:div>
    <w:div w:id="985622869">
      <w:bodyDiv w:val="1"/>
      <w:marLeft w:val="0"/>
      <w:marRight w:val="0"/>
      <w:marTop w:val="0"/>
      <w:marBottom w:val="0"/>
      <w:divBdr>
        <w:top w:val="none" w:sz="0" w:space="0" w:color="auto"/>
        <w:left w:val="none" w:sz="0" w:space="0" w:color="auto"/>
        <w:bottom w:val="none" w:sz="0" w:space="0" w:color="auto"/>
        <w:right w:val="none" w:sz="0" w:space="0" w:color="auto"/>
      </w:divBdr>
    </w:div>
    <w:div w:id="985623121">
      <w:bodyDiv w:val="1"/>
      <w:marLeft w:val="0"/>
      <w:marRight w:val="0"/>
      <w:marTop w:val="0"/>
      <w:marBottom w:val="0"/>
      <w:divBdr>
        <w:top w:val="none" w:sz="0" w:space="0" w:color="auto"/>
        <w:left w:val="none" w:sz="0" w:space="0" w:color="auto"/>
        <w:bottom w:val="none" w:sz="0" w:space="0" w:color="auto"/>
        <w:right w:val="none" w:sz="0" w:space="0" w:color="auto"/>
      </w:divBdr>
    </w:div>
    <w:div w:id="985669026">
      <w:bodyDiv w:val="1"/>
      <w:marLeft w:val="0"/>
      <w:marRight w:val="0"/>
      <w:marTop w:val="0"/>
      <w:marBottom w:val="0"/>
      <w:divBdr>
        <w:top w:val="none" w:sz="0" w:space="0" w:color="auto"/>
        <w:left w:val="none" w:sz="0" w:space="0" w:color="auto"/>
        <w:bottom w:val="none" w:sz="0" w:space="0" w:color="auto"/>
        <w:right w:val="none" w:sz="0" w:space="0" w:color="auto"/>
      </w:divBdr>
    </w:div>
    <w:div w:id="985864318">
      <w:bodyDiv w:val="1"/>
      <w:marLeft w:val="0"/>
      <w:marRight w:val="0"/>
      <w:marTop w:val="0"/>
      <w:marBottom w:val="0"/>
      <w:divBdr>
        <w:top w:val="none" w:sz="0" w:space="0" w:color="auto"/>
        <w:left w:val="none" w:sz="0" w:space="0" w:color="auto"/>
        <w:bottom w:val="none" w:sz="0" w:space="0" w:color="auto"/>
        <w:right w:val="none" w:sz="0" w:space="0" w:color="auto"/>
      </w:divBdr>
    </w:div>
    <w:div w:id="986084133">
      <w:bodyDiv w:val="1"/>
      <w:marLeft w:val="0"/>
      <w:marRight w:val="0"/>
      <w:marTop w:val="0"/>
      <w:marBottom w:val="0"/>
      <w:divBdr>
        <w:top w:val="none" w:sz="0" w:space="0" w:color="auto"/>
        <w:left w:val="none" w:sz="0" w:space="0" w:color="auto"/>
        <w:bottom w:val="none" w:sz="0" w:space="0" w:color="auto"/>
        <w:right w:val="none" w:sz="0" w:space="0" w:color="auto"/>
      </w:divBdr>
    </w:div>
    <w:div w:id="986086485">
      <w:bodyDiv w:val="1"/>
      <w:marLeft w:val="0"/>
      <w:marRight w:val="0"/>
      <w:marTop w:val="0"/>
      <w:marBottom w:val="0"/>
      <w:divBdr>
        <w:top w:val="none" w:sz="0" w:space="0" w:color="auto"/>
        <w:left w:val="none" w:sz="0" w:space="0" w:color="auto"/>
        <w:bottom w:val="none" w:sz="0" w:space="0" w:color="auto"/>
        <w:right w:val="none" w:sz="0" w:space="0" w:color="auto"/>
      </w:divBdr>
    </w:div>
    <w:div w:id="986393603">
      <w:bodyDiv w:val="1"/>
      <w:marLeft w:val="0"/>
      <w:marRight w:val="0"/>
      <w:marTop w:val="0"/>
      <w:marBottom w:val="0"/>
      <w:divBdr>
        <w:top w:val="none" w:sz="0" w:space="0" w:color="auto"/>
        <w:left w:val="none" w:sz="0" w:space="0" w:color="auto"/>
        <w:bottom w:val="none" w:sz="0" w:space="0" w:color="auto"/>
        <w:right w:val="none" w:sz="0" w:space="0" w:color="auto"/>
      </w:divBdr>
    </w:div>
    <w:div w:id="986665340">
      <w:bodyDiv w:val="1"/>
      <w:marLeft w:val="0"/>
      <w:marRight w:val="0"/>
      <w:marTop w:val="0"/>
      <w:marBottom w:val="0"/>
      <w:divBdr>
        <w:top w:val="none" w:sz="0" w:space="0" w:color="auto"/>
        <w:left w:val="none" w:sz="0" w:space="0" w:color="auto"/>
        <w:bottom w:val="none" w:sz="0" w:space="0" w:color="auto"/>
        <w:right w:val="none" w:sz="0" w:space="0" w:color="auto"/>
      </w:divBdr>
    </w:div>
    <w:div w:id="986741704">
      <w:bodyDiv w:val="1"/>
      <w:marLeft w:val="0"/>
      <w:marRight w:val="0"/>
      <w:marTop w:val="0"/>
      <w:marBottom w:val="0"/>
      <w:divBdr>
        <w:top w:val="none" w:sz="0" w:space="0" w:color="auto"/>
        <w:left w:val="none" w:sz="0" w:space="0" w:color="auto"/>
        <w:bottom w:val="none" w:sz="0" w:space="0" w:color="auto"/>
        <w:right w:val="none" w:sz="0" w:space="0" w:color="auto"/>
      </w:divBdr>
    </w:div>
    <w:div w:id="986858547">
      <w:bodyDiv w:val="1"/>
      <w:marLeft w:val="0"/>
      <w:marRight w:val="0"/>
      <w:marTop w:val="0"/>
      <w:marBottom w:val="0"/>
      <w:divBdr>
        <w:top w:val="none" w:sz="0" w:space="0" w:color="auto"/>
        <w:left w:val="none" w:sz="0" w:space="0" w:color="auto"/>
        <w:bottom w:val="none" w:sz="0" w:space="0" w:color="auto"/>
        <w:right w:val="none" w:sz="0" w:space="0" w:color="auto"/>
      </w:divBdr>
    </w:div>
    <w:div w:id="986935477">
      <w:bodyDiv w:val="1"/>
      <w:marLeft w:val="0"/>
      <w:marRight w:val="0"/>
      <w:marTop w:val="0"/>
      <w:marBottom w:val="0"/>
      <w:divBdr>
        <w:top w:val="none" w:sz="0" w:space="0" w:color="auto"/>
        <w:left w:val="none" w:sz="0" w:space="0" w:color="auto"/>
        <w:bottom w:val="none" w:sz="0" w:space="0" w:color="auto"/>
        <w:right w:val="none" w:sz="0" w:space="0" w:color="auto"/>
      </w:divBdr>
    </w:div>
    <w:div w:id="987048964">
      <w:bodyDiv w:val="1"/>
      <w:marLeft w:val="0"/>
      <w:marRight w:val="0"/>
      <w:marTop w:val="0"/>
      <w:marBottom w:val="0"/>
      <w:divBdr>
        <w:top w:val="none" w:sz="0" w:space="0" w:color="auto"/>
        <w:left w:val="none" w:sz="0" w:space="0" w:color="auto"/>
        <w:bottom w:val="none" w:sz="0" w:space="0" w:color="auto"/>
        <w:right w:val="none" w:sz="0" w:space="0" w:color="auto"/>
      </w:divBdr>
    </w:div>
    <w:div w:id="987246874">
      <w:bodyDiv w:val="1"/>
      <w:marLeft w:val="0"/>
      <w:marRight w:val="0"/>
      <w:marTop w:val="0"/>
      <w:marBottom w:val="0"/>
      <w:divBdr>
        <w:top w:val="none" w:sz="0" w:space="0" w:color="auto"/>
        <w:left w:val="none" w:sz="0" w:space="0" w:color="auto"/>
        <w:bottom w:val="none" w:sz="0" w:space="0" w:color="auto"/>
        <w:right w:val="none" w:sz="0" w:space="0" w:color="auto"/>
      </w:divBdr>
    </w:div>
    <w:div w:id="987393630">
      <w:bodyDiv w:val="1"/>
      <w:marLeft w:val="0"/>
      <w:marRight w:val="0"/>
      <w:marTop w:val="0"/>
      <w:marBottom w:val="0"/>
      <w:divBdr>
        <w:top w:val="none" w:sz="0" w:space="0" w:color="auto"/>
        <w:left w:val="none" w:sz="0" w:space="0" w:color="auto"/>
        <w:bottom w:val="none" w:sz="0" w:space="0" w:color="auto"/>
        <w:right w:val="none" w:sz="0" w:space="0" w:color="auto"/>
      </w:divBdr>
    </w:div>
    <w:div w:id="987586331">
      <w:bodyDiv w:val="1"/>
      <w:marLeft w:val="0"/>
      <w:marRight w:val="0"/>
      <w:marTop w:val="0"/>
      <w:marBottom w:val="0"/>
      <w:divBdr>
        <w:top w:val="none" w:sz="0" w:space="0" w:color="auto"/>
        <w:left w:val="none" w:sz="0" w:space="0" w:color="auto"/>
        <w:bottom w:val="none" w:sz="0" w:space="0" w:color="auto"/>
        <w:right w:val="none" w:sz="0" w:space="0" w:color="auto"/>
      </w:divBdr>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7709372">
      <w:bodyDiv w:val="1"/>
      <w:marLeft w:val="0"/>
      <w:marRight w:val="0"/>
      <w:marTop w:val="0"/>
      <w:marBottom w:val="0"/>
      <w:divBdr>
        <w:top w:val="none" w:sz="0" w:space="0" w:color="auto"/>
        <w:left w:val="none" w:sz="0" w:space="0" w:color="auto"/>
        <w:bottom w:val="none" w:sz="0" w:space="0" w:color="auto"/>
        <w:right w:val="none" w:sz="0" w:space="0" w:color="auto"/>
      </w:divBdr>
    </w:div>
    <w:div w:id="988098145">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8053">
      <w:bodyDiv w:val="1"/>
      <w:marLeft w:val="0"/>
      <w:marRight w:val="0"/>
      <w:marTop w:val="0"/>
      <w:marBottom w:val="0"/>
      <w:divBdr>
        <w:top w:val="none" w:sz="0" w:space="0" w:color="auto"/>
        <w:left w:val="none" w:sz="0" w:space="0" w:color="auto"/>
        <w:bottom w:val="none" w:sz="0" w:space="0" w:color="auto"/>
        <w:right w:val="none" w:sz="0" w:space="0" w:color="auto"/>
      </w:divBdr>
    </w:div>
    <w:div w:id="988439262">
      <w:bodyDiv w:val="1"/>
      <w:marLeft w:val="0"/>
      <w:marRight w:val="0"/>
      <w:marTop w:val="0"/>
      <w:marBottom w:val="0"/>
      <w:divBdr>
        <w:top w:val="none" w:sz="0" w:space="0" w:color="auto"/>
        <w:left w:val="none" w:sz="0" w:space="0" w:color="auto"/>
        <w:bottom w:val="none" w:sz="0" w:space="0" w:color="auto"/>
        <w:right w:val="none" w:sz="0" w:space="0" w:color="auto"/>
      </w:divBdr>
    </w:div>
    <w:div w:id="988557756">
      <w:bodyDiv w:val="1"/>
      <w:marLeft w:val="0"/>
      <w:marRight w:val="0"/>
      <w:marTop w:val="0"/>
      <w:marBottom w:val="0"/>
      <w:divBdr>
        <w:top w:val="none" w:sz="0" w:space="0" w:color="auto"/>
        <w:left w:val="none" w:sz="0" w:space="0" w:color="auto"/>
        <w:bottom w:val="none" w:sz="0" w:space="0" w:color="auto"/>
        <w:right w:val="none" w:sz="0" w:space="0" w:color="auto"/>
      </w:divBdr>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704219">
      <w:bodyDiv w:val="1"/>
      <w:marLeft w:val="0"/>
      <w:marRight w:val="0"/>
      <w:marTop w:val="0"/>
      <w:marBottom w:val="0"/>
      <w:divBdr>
        <w:top w:val="none" w:sz="0" w:space="0" w:color="auto"/>
        <w:left w:val="none" w:sz="0" w:space="0" w:color="auto"/>
        <w:bottom w:val="none" w:sz="0" w:space="0" w:color="auto"/>
        <w:right w:val="none" w:sz="0" w:space="0" w:color="auto"/>
      </w:divBdr>
    </w:div>
    <w:div w:id="988830367">
      <w:bodyDiv w:val="1"/>
      <w:marLeft w:val="0"/>
      <w:marRight w:val="0"/>
      <w:marTop w:val="0"/>
      <w:marBottom w:val="0"/>
      <w:divBdr>
        <w:top w:val="none" w:sz="0" w:space="0" w:color="auto"/>
        <w:left w:val="none" w:sz="0" w:space="0" w:color="auto"/>
        <w:bottom w:val="none" w:sz="0" w:space="0" w:color="auto"/>
        <w:right w:val="none" w:sz="0" w:space="0" w:color="auto"/>
      </w:divBdr>
    </w:div>
    <w:div w:id="988897513">
      <w:bodyDiv w:val="1"/>
      <w:marLeft w:val="0"/>
      <w:marRight w:val="0"/>
      <w:marTop w:val="0"/>
      <w:marBottom w:val="0"/>
      <w:divBdr>
        <w:top w:val="none" w:sz="0" w:space="0" w:color="auto"/>
        <w:left w:val="none" w:sz="0" w:space="0" w:color="auto"/>
        <w:bottom w:val="none" w:sz="0" w:space="0" w:color="auto"/>
        <w:right w:val="none" w:sz="0" w:space="0" w:color="auto"/>
      </w:divBdr>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207753">
      <w:bodyDiv w:val="1"/>
      <w:marLeft w:val="0"/>
      <w:marRight w:val="0"/>
      <w:marTop w:val="0"/>
      <w:marBottom w:val="0"/>
      <w:divBdr>
        <w:top w:val="none" w:sz="0" w:space="0" w:color="auto"/>
        <w:left w:val="none" w:sz="0" w:space="0" w:color="auto"/>
        <w:bottom w:val="none" w:sz="0" w:space="0" w:color="auto"/>
        <w:right w:val="none" w:sz="0" w:space="0" w:color="auto"/>
      </w:divBdr>
    </w:div>
    <w:div w:id="989292153">
      <w:bodyDiv w:val="1"/>
      <w:marLeft w:val="0"/>
      <w:marRight w:val="0"/>
      <w:marTop w:val="0"/>
      <w:marBottom w:val="0"/>
      <w:divBdr>
        <w:top w:val="none" w:sz="0" w:space="0" w:color="auto"/>
        <w:left w:val="none" w:sz="0" w:space="0" w:color="auto"/>
        <w:bottom w:val="none" w:sz="0" w:space="0" w:color="auto"/>
        <w:right w:val="none" w:sz="0" w:space="0" w:color="auto"/>
      </w:divBdr>
    </w:div>
    <w:div w:id="989363479">
      <w:bodyDiv w:val="1"/>
      <w:marLeft w:val="0"/>
      <w:marRight w:val="0"/>
      <w:marTop w:val="0"/>
      <w:marBottom w:val="0"/>
      <w:divBdr>
        <w:top w:val="none" w:sz="0" w:space="0" w:color="auto"/>
        <w:left w:val="none" w:sz="0" w:space="0" w:color="auto"/>
        <w:bottom w:val="none" w:sz="0" w:space="0" w:color="auto"/>
        <w:right w:val="none" w:sz="0" w:space="0" w:color="auto"/>
      </w:divBdr>
    </w:div>
    <w:div w:id="989557216">
      <w:bodyDiv w:val="1"/>
      <w:marLeft w:val="0"/>
      <w:marRight w:val="0"/>
      <w:marTop w:val="0"/>
      <w:marBottom w:val="0"/>
      <w:divBdr>
        <w:top w:val="none" w:sz="0" w:space="0" w:color="auto"/>
        <w:left w:val="none" w:sz="0" w:space="0" w:color="auto"/>
        <w:bottom w:val="none" w:sz="0" w:space="0" w:color="auto"/>
        <w:right w:val="none" w:sz="0" w:space="0" w:color="auto"/>
      </w:divBdr>
    </w:div>
    <w:div w:id="989597195">
      <w:bodyDiv w:val="1"/>
      <w:marLeft w:val="0"/>
      <w:marRight w:val="0"/>
      <w:marTop w:val="0"/>
      <w:marBottom w:val="0"/>
      <w:divBdr>
        <w:top w:val="none" w:sz="0" w:space="0" w:color="auto"/>
        <w:left w:val="none" w:sz="0" w:space="0" w:color="auto"/>
        <w:bottom w:val="none" w:sz="0" w:space="0" w:color="auto"/>
        <w:right w:val="none" w:sz="0" w:space="0" w:color="auto"/>
      </w:divBdr>
    </w:div>
    <w:div w:id="989603006">
      <w:bodyDiv w:val="1"/>
      <w:marLeft w:val="0"/>
      <w:marRight w:val="0"/>
      <w:marTop w:val="0"/>
      <w:marBottom w:val="0"/>
      <w:divBdr>
        <w:top w:val="none" w:sz="0" w:space="0" w:color="auto"/>
        <w:left w:val="none" w:sz="0" w:space="0" w:color="auto"/>
        <w:bottom w:val="none" w:sz="0" w:space="0" w:color="auto"/>
        <w:right w:val="none" w:sz="0" w:space="0" w:color="auto"/>
      </w:divBdr>
    </w:div>
    <w:div w:id="989603591">
      <w:bodyDiv w:val="1"/>
      <w:marLeft w:val="0"/>
      <w:marRight w:val="0"/>
      <w:marTop w:val="0"/>
      <w:marBottom w:val="0"/>
      <w:divBdr>
        <w:top w:val="none" w:sz="0" w:space="0" w:color="auto"/>
        <w:left w:val="none" w:sz="0" w:space="0" w:color="auto"/>
        <w:bottom w:val="none" w:sz="0" w:space="0" w:color="auto"/>
        <w:right w:val="none" w:sz="0" w:space="0" w:color="auto"/>
      </w:divBdr>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54081">
      <w:bodyDiv w:val="1"/>
      <w:marLeft w:val="0"/>
      <w:marRight w:val="0"/>
      <w:marTop w:val="0"/>
      <w:marBottom w:val="0"/>
      <w:divBdr>
        <w:top w:val="none" w:sz="0" w:space="0" w:color="auto"/>
        <w:left w:val="none" w:sz="0" w:space="0" w:color="auto"/>
        <w:bottom w:val="none" w:sz="0" w:space="0" w:color="auto"/>
        <w:right w:val="none" w:sz="0" w:space="0" w:color="auto"/>
      </w:divBdr>
    </w:div>
    <w:div w:id="989795752">
      <w:bodyDiv w:val="1"/>
      <w:marLeft w:val="0"/>
      <w:marRight w:val="0"/>
      <w:marTop w:val="0"/>
      <w:marBottom w:val="0"/>
      <w:divBdr>
        <w:top w:val="none" w:sz="0" w:space="0" w:color="auto"/>
        <w:left w:val="none" w:sz="0" w:space="0" w:color="auto"/>
        <w:bottom w:val="none" w:sz="0" w:space="0" w:color="auto"/>
        <w:right w:val="none" w:sz="0" w:space="0" w:color="auto"/>
      </w:divBdr>
    </w:div>
    <w:div w:id="990326323">
      <w:bodyDiv w:val="1"/>
      <w:marLeft w:val="0"/>
      <w:marRight w:val="0"/>
      <w:marTop w:val="0"/>
      <w:marBottom w:val="0"/>
      <w:divBdr>
        <w:top w:val="none" w:sz="0" w:space="0" w:color="auto"/>
        <w:left w:val="none" w:sz="0" w:space="0" w:color="auto"/>
        <w:bottom w:val="none" w:sz="0" w:space="0" w:color="auto"/>
        <w:right w:val="none" w:sz="0" w:space="0" w:color="auto"/>
      </w:divBdr>
    </w:div>
    <w:div w:id="990401450">
      <w:bodyDiv w:val="1"/>
      <w:marLeft w:val="0"/>
      <w:marRight w:val="0"/>
      <w:marTop w:val="0"/>
      <w:marBottom w:val="0"/>
      <w:divBdr>
        <w:top w:val="none" w:sz="0" w:space="0" w:color="auto"/>
        <w:left w:val="none" w:sz="0" w:space="0" w:color="auto"/>
        <w:bottom w:val="none" w:sz="0" w:space="0" w:color="auto"/>
        <w:right w:val="none" w:sz="0" w:space="0" w:color="auto"/>
      </w:divBdr>
    </w:div>
    <w:div w:id="990404851">
      <w:bodyDiv w:val="1"/>
      <w:marLeft w:val="0"/>
      <w:marRight w:val="0"/>
      <w:marTop w:val="0"/>
      <w:marBottom w:val="0"/>
      <w:divBdr>
        <w:top w:val="none" w:sz="0" w:space="0" w:color="auto"/>
        <w:left w:val="none" w:sz="0" w:space="0" w:color="auto"/>
        <w:bottom w:val="none" w:sz="0" w:space="0" w:color="auto"/>
        <w:right w:val="none" w:sz="0" w:space="0" w:color="auto"/>
      </w:divBdr>
    </w:div>
    <w:div w:id="990868460">
      <w:bodyDiv w:val="1"/>
      <w:marLeft w:val="0"/>
      <w:marRight w:val="0"/>
      <w:marTop w:val="0"/>
      <w:marBottom w:val="0"/>
      <w:divBdr>
        <w:top w:val="none" w:sz="0" w:space="0" w:color="auto"/>
        <w:left w:val="none" w:sz="0" w:space="0" w:color="auto"/>
        <w:bottom w:val="none" w:sz="0" w:space="0" w:color="auto"/>
        <w:right w:val="none" w:sz="0" w:space="0" w:color="auto"/>
      </w:divBdr>
    </w:div>
    <w:div w:id="990912503">
      <w:bodyDiv w:val="1"/>
      <w:marLeft w:val="0"/>
      <w:marRight w:val="0"/>
      <w:marTop w:val="0"/>
      <w:marBottom w:val="0"/>
      <w:divBdr>
        <w:top w:val="none" w:sz="0" w:space="0" w:color="auto"/>
        <w:left w:val="none" w:sz="0" w:space="0" w:color="auto"/>
        <w:bottom w:val="none" w:sz="0" w:space="0" w:color="auto"/>
        <w:right w:val="none" w:sz="0" w:space="0" w:color="auto"/>
      </w:divBdr>
    </w:div>
    <w:div w:id="990980338">
      <w:bodyDiv w:val="1"/>
      <w:marLeft w:val="0"/>
      <w:marRight w:val="0"/>
      <w:marTop w:val="0"/>
      <w:marBottom w:val="0"/>
      <w:divBdr>
        <w:top w:val="none" w:sz="0" w:space="0" w:color="auto"/>
        <w:left w:val="none" w:sz="0" w:space="0" w:color="auto"/>
        <w:bottom w:val="none" w:sz="0" w:space="0" w:color="auto"/>
        <w:right w:val="none" w:sz="0" w:space="0" w:color="auto"/>
      </w:divBdr>
    </w:div>
    <w:div w:id="991057361">
      <w:bodyDiv w:val="1"/>
      <w:marLeft w:val="0"/>
      <w:marRight w:val="0"/>
      <w:marTop w:val="0"/>
      <w:marBottom w:val="0"/>
      <w:divBdr>
        <w:top w:val="none" w:sz="0" w:space="0" w:color="auto"/>
        <w:left w:val="none" w:sz="0" w:space="0" w:color="auto"/>
        <w:bottom w:val="none" w:sz="0" w:space="0" w:color="auto"/>
        <w:right w:val="none" w:sz="0" w:space="0" w:color="auto"/>
      </w:divBdr>
    </w:div>
    <w:div w:id="991061672">
      <w:bodyDiv w:val="1"/>
      <w:marLeft w:val="0"/>
      <w:marRight w:val="0"/>
      <w:marTop w:val="0"/>
      <w:marBottom w:val="0"/>
      <w:divBdr>
        <w:top w:val="none" w:sz="0" w:space="0" w:color="auto"/>
        <w:left w:val="none" w:sz="0" w:space="0" w:color="auto"/>
        <w:bottom w:val="none" w:sz="0" w:space="0" w:color="auto"/>
        <w:right w:val="none" w:sz="0" w:space="0" w:color="auto"/>
      </w:divBdr>
    </w:div>
    <w:div w:id="991367666">
      <w:bodyDiv w:val="1"/>
      <w:marLeft w:val="0"/>
      <w:marRight w:val="0"/>
      <w:marTop w:val="0"/>
      <w:marBottom w:val="0"/>
      <w:divBdr>
        <w:top w:val="none" w:sz="0" w:space="0" w:color="auto"/>
        <w:left w:val="none" w:sz="0" w:space="0" w:color="auto"/>
        <w:bottom w:val="none" w:sz="0" w:space="0" w:color="auto"/>
        <w:right w:val="none" w:sz="0" w:space="0" w:color="auto"/>
      </w:divBdr>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637883">
      <w:bodyDiv w:val="1"/>
      <w:marLeft w:val="0"/>
      <w:marRight w:val="0"/>
      <w:marTop w:val="0"/>
      <w:marBottom w:val="0"/>
      <w:divBdr>
        <w:top w:val="none" w:sz="0" w:space="0" w:color="auto"/>
        <w:left w:val="none" w:sz="0" w:space="0" w:color="auto"/>
        <w:bottom w:val="none" w:sz="0" w:space="0" w:color="auto"/>
        <w:right w:val="none" w:sz="0" w:space="0" w:color="auto"/>
      </w:divBdr>
    </w:div>
    <w:div w:id="991712743">
      <w:bodyDiv w:val="1"/>
      <w:marLeft w:val="0"/>
      <w:marRight w:val="0"/>
      <w:marTop w:val="0"/>
      <w:marBottom w:val="0"/>
      <w:divBdr>
        <w:top w:val="none" w:sz="0" w:space="0" w:color="auto"/>
        <w:left w:val="none" w:sz="0" w:space="0" w:color="auto"/>
        <w:bottom w:val="none" w:sz="0" w:space="0" w:color="auto"/>
        <w:right w:val="none" w:sz="0" w:space="0" w:color="auto"/>
      </w:divBdr>
    </w:div>
    <w:div w:id="992104230">
      <w:bodyDiv w:val="1"/>
      <w:marLeft w:val="0"/>
      <w:marRight w:val="0"/>
      <w:marTop w:val="0"/>
      <w:marBottom w:val="0"/>
      <w:divBdr>
        <w:top w:val="none" w:sz="0" w:space="0" w:color="auto"/>
        <w:left w:val="none" w:sz="0" w:space="0" w:color="auto"/>
        <w:bottom w:val="none" w:sz="0" w:space="0" w:color="auto"/>
        <w:right w:val="none" w:sz="0" w:space="0" w:color="auto"/>
      </w:divBdr>
    </w:div>
    <w:div w:id="992181868">
      <w:bodyDiv w:val="1"/>
      <w:marLeft w:val="0"/>
      <w:marRight w:val="0"/>
      <w:marTop w:val="0"/>
      <w:marBottom w:val="0"/>
      <w:divBdr>
        <w:top w:val="none" w:sz="0" w:space="0" w:color="auto"/>
        <w:left w:val="none" w:sz="0" w:space="0" w:color="auto"/>
        <w:bottom w:val="none" w:sz="0" w:space="0" w:color="auto"/>
        <w:right w:val="none" w:sz="0" w:space="0" w:color="auto"/>
      </w:divBdr>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2413059">
      <w:bodyDiv w:val="1"/>
      <w:marLeft w:val="0"/>
      <w:marRight w:val="0"/>
      <w:marTop w:val="0"/>
      <w:marBottom w:val="0"/>
      <w:divBdr>
        <w:top w:val="none" w:sz="0" w:space="0" w:color="auto"/>
        <w:left w:val="none" w:sz="0" w:space="0" w:color="auto"/>
        <w:bottom w:val="none" w:sz="0" w:space="0" w:color="auto"/>
        <w:right w:val="none" w:sz="0" w:space="0" w:color="auto"/>
      </w:divBdr>
    </w:div>
    <w:div w:id="992609055">
      <w:bodyDiv w:val="1"/>
      <w:marLeft w:val="0"/>
      <w:marRight w:val="0"/>
      <w:marTop w:val="0"/>
      <w:marBottom w:val="0"/>
      <w:divBdr>
        <w:top w:val="none" w:sz="0" w:space="0" w:color="auto"/>
        <w:left w:val="none" w:sz="0" w:space="0" w:color="auto"/>
        <w:bottom w:val="none" w:sz="0" w:space="0" w:color="auto"/>
        <w:right w:val="none" w:sz="0" w:space="0" w:color="auto"/>
      </w:divBdr>
    </w:div>
    <w:div w:id="992609207">
      <w:bodyDiv w:val="1"/>
      <w:marLeft w:val="0"/>
      <w:marRight w:val="0"/>
      <w:marTop w:val="0"/>
      <w:marBottom w:val="0"/>
      <w:divBdr>
        <w:top w:val="none" w:sz="0" w:space="0" w:color="auto"/>
        <w:left w:val="none" w:sz="0" w:space="0" w:color="auto"/>
        <w:bottom w:val="none" w:sz="0" w:space="0" w:color="auto"/>
        <w:right w:val="none" w:sz="0" w:space="0" w:color="auto"/>
      </w:divBdr>
    </w:div>
    <w:div w:id="992681953">
      <w:bodyDiv w:val="1"/>
      <w:marLeft w:val="0"/>
      <w:marRight w:val="0"/>
      <w:marTop w:val="0"/>
      <w:marBottom w:val="0"/>
      <w:divBdr>
        <w:top w:val="none" w:sz="0" w:space="0" w:color="auto"/>
        <w:left w:val="none" w:sz="0" w:space="0" w:color="auto"/>
        <w:bottom w:val="none" w:sz="0" w:space="0" w:color="auto"/>
        <w:right w:val="none" w:sz="0" w:space="0" w:color="auto"/>
      </w:divBdr>
    </w:div>
    <w:div w:id="992756787">
      <w:bodyDiv w:val="1"/>
      <w:marLeft w:val="0"/>
      <w:marRight w:val="0"/>
      <w:marTop w:val="0"/>
      <w:marBottom w:val="0"/>
      <w:divBdr>
        <w:top w:val="none" w:sz="0" w:space="0" w:color="auto"/>
        <w:left w:val="none" w:sz="0" w:space="0" w:color="auto"/>
        <w:bottom w:val="none" w:sz="0" w:space="0" w:color="auto"/>
        <w:right w:val="none" w:sz="0" w:space="0" w:color="auto"/>
      </w:divBdr>
    </w:div>
    <w:div w:id="993140613">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294947">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3723645">
      <w:bodyDiv w:val="1"/>
      <w:marLeft w:val="0"/>
      <w:marRight w:val="0"/>
      <w:marTop w:val="0"/>
      <w:marBottom w:val="0"/>
      <w:divBdr>
        <w:top w:val="none" w:sz="0" w:space="0" w:color="auto"/>
        <w:left w:val="none" w:sz="0" w:space="0" w:color="auto"/>
        <w:bottom w:val="none" w:sz="0" w:space="0" w:color="auto"/>
        <w:right w:val="none" w:sz="0" w:space="0" w:color="auto"/>
      </w:divBdr>
    </w:div>
    <w:div w:id="993794591">
      <w:bodyDiv w:val="1"/>
      <w:marLeft w:val="0"/>
      <w:marRight w:val="0"/>
      <w:marTop w:val="0"/>
      <w:marBottom w:val="0"/>
      <w:divBdr>
        <w:top w:val="none" w:sz="0" w:space="0" w:color="auto"/>
        <w:left w:val="none" w:sz="0" w:space="0" w:color="auto"/>
        <w:bottom w:val="none" w:sz="0" w:space="0" w:color="auto"/>
        <w:right w:val="none" w:sz="0" w:space="0" w:color="auto"/>
      </w:divBdr>
    </w:div>
    <w:div w:id="994066982">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072141">
      <w:bodyDiv w:val="1"/>
      <w:marLeft w:val="0"/>
      <w:marRight w:val="0"/>
      <w:marTop w:val="0"/>
      <w:marBottom w:val="0"/>
      <w:divBdr>
        <w:top w:val="none" w:sz="0" w:space="0" w:color="auto"/>
        <w:left w:val="none" w:sz="0" w:space="0" w:color="auto"/>
        <w:bottom w:val="none" w:sz="0" w:space="0" w:color="auto"/>
        <w:right w:val="none" w:sz="0" w:space="0" w:color="auto"/>
      </w:divBdr>
    </w:div>
    <w:div w:id="994185755">
      <w:bodyDiv w:val="1"/>
      <w:marLeft w:val="0"/>
      <w:marRight w:val="0"/>
      <w:marTop w:val="0"/>
      <w:marBottom w:val="0"/>
      <w:divBdr>
        <w:top w:val="none" w:sz="0" w:space="0" w:color="auto"/>
        <w:left w:val="none" w:sz="0" w:space="0" w:color="auto"/>
        <w:bottom w:val="none" w:sz="0" w:space="0" w:color="auto"/>
        <w:right w:val="none" w:sz="0" w:space="0" w:color="auto"/>
      </w:divBdr>
    </w:div>
    <w:div w:id="994339594">
      <w:bodyDiv w:val="1"/>
      <w:marLeft w:val="0"/>
      <w:marRight w:val="0"/>
      <w:marTop w:val="0"/>
      <w:marBottom w:val="0"/>
      <w:divBdr>
        <w:top w:val="none" w:sz="0" w:space="0" w:color="auto"/>
        <w:left w:val="none" w:sz="0" w:space="0" w:color="auto"/>
        <w:bottom w:val="none" w:sz="0" w:space="0" w:color="auto"/>
        <w:right w:val="none" w:sz="0" w:space="0" w:color="auto"/>
      </w:divBdr>
    </w:div>
    <w:div w:id="994384139">
      <w:bodyDiv w:val="1"/>
      <w:marLeft w:val="0"/>
      <w:marRight w:val="0"/>
      <w:marTop w:val="0"/>
      <w:marBottom w:val="0"/>
      <w:divBdr>
        <w:top w:val="none" w:sz="0" w:space="0" w:color="auto"/>
        <w:left w:val="none" w:sz="0" w:space="0" w:color="auto"/>
        <w:bottom w:val="none" w:sz="0" w:space="0" w:color="auto"/>
        <w:right w:val="none" w:sz="0" w:space="0" w:color="auto"/>
      </w:divBdr>
    </w:div>
    <w:div w:id="994534594">
      <w:bodyDiv w:val="1"/>
      <w:marLeft w:val="0"/>
      <w:marRight w:val="0"/>
      <w:marTop w:val="0"/>
      <w:marBottom w:val="0"/>
      <w:divBdr>
        <w:top w:val="none" w:sz="0" w:space="0" w:color="auto"/>
        <w:left w:val="none" w:sz="0" w:space="0" w:color="auto"/>
        <w:bottom w:val="none" w:sz="0" w:space="0" w:color="auto"/>
        <w:right w:val="none" w:sz="0" w:space="0" w:color="auto"/>
      </w:divBdr>
    </w:div>
    <w:div w:id="994605122">
      <w:bodyDiv w:val="1"/>
      <w:marLeft w:val="0"/>
      <w:marRight w:val="0"/>
      <w:marTop w:val="0"/>
      <w:marBottom w:val="0"/>
      <w:divBdr>
        <w:top w:val="none" w:sz="0" w:space="0" w:color="auto"/>
        <w:left w:val="none" w:sz="0" w:space="0" w:color="auto"/>
        <w:bottom w:val="none" w:sz="0" w:space="0" w:color="auto"/>
        <w:right w:val="none" w:sz="0" w:space="0" w:color="auto"/>
      </w:divBdr>
    </w:div>
    <w:div w:id="994650354">
      <w:bodyDiv w:val="1"/>
      <w:marLeft w:val="0"/>
      <w:marRight w:val="0"/>
      <w:marTop w:val="0"/>
      <w:marBottom w:val="0"/>
      <w:divBdr>
        <w:top w:val="none" w:sz="0" w:space="0" w:color="auto"/>
        <w:left w:val="none" w:sz="0" w:space="0" w:color="auto"/>
        <w:bottom w:val="none" w:sz="0" w:space="0" w:color="auto"/>
        <w:right w:val="none" w:sz="0" w:space="0" w:color="auto"/>
      </w:divBdr>
    </w:div>
    <w:div w:id="99479757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148">
      <w:bodyDiv w:val="1"/>
      <w:marLeft w:val="0"/>
      <w:marRight w:val="0"/>
      <w:marTop w:val="0"/>
      <w:marBottom w:val="0"/>
      <w:divBdr>
        <w:top w:val="none" w:sz="0" w:space="0" w:color="auto"/>
        <w:left w:val="none" w:sz="0" w:space="0" w:color="auto"/>
        <w:bottom w:val="none" w:sz="0" w:space="0" w:color="auto"/>
        <w:right w:val="none" w:sz="0" w:space="0" w:color="auto"/>
      </w:divBdr>
    </w:div>
    <w:div w:id="995379428">
      <w:bodyDiv w:val="1"/>
      <w:marLeft w:val="0"/>
      <w:marRight w:val="0"/>
      <w:marTop w:val="0"/>
      <w:marBottom w:val="0"/>
      <w:divBdr>
        <w:top w:val="none" w:sz="0" w:space="0" w:color="auto"/>
        <w:left w:val="none" w:sz="0" w:space="0" w:color="auto"/>
        <w:bottom w:val="none" w:sz="0" w:space="0" w:color="auto"/>
        <w:right w:val="none" w:sz="0" w:space="0" w:color="auto"/>
      </w:divBdr>
    </w:div>
    <w:div w:id="995452531">
      <w:bodyDiv w:val="1"/>
      <w:marLeft w:val="0"/>
      <w:marRight w:val="0"/>
      <w:marTop w:val="0"/>
      <w:marBottom w:val="0"/>
      <w:divBdr>
        <w:top w:val="none" w:sz="0" w:space="0" w:color="auto"/>
        <w:left w:val="none" w:sz="0" w:space="0" w:color="auto"/>
        <w:bottom w:val="none" w:sz="0" w:space="0" w:color="auto"/>
        <w:right w:val="none" w:sz="0" w:space="0" w:color="auto"/>
      </w:divBdr>
    </w:div>
    <w:div w:id="995646438">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59123">
      <w:bodyDiv w:val="1"/>
      <w:marLeft w:val="0"/>
      <w:marRight w:val="0"/>
      <w:marTop w:val="0"/>
      <w:marBottom w:val="0"/>
      <w:divBdr>
        <w:top w:val="none" w:sz="0" w:space="0" w:color="auto"/>
        <w:left w:val="none" w:sz="0" w:space="0" w:color="auto"/>
        <w:bottom w:val="none" w:sz="0" w:space="0" w:color="auto"/>
        <w:right w:val="none" w:sz="0" w:space="0" w:color="auto"/>
      </w:divBdr>
    </w:div>
    <w:div w:id="996301451">
      <w:bodyDiv w:val="1"/>
      <w:marLeft w:val="0"/>
      <w:marRight w:val="0"/>
      <w:marTop w:val="0"/>
      <w:marBottom w:val="0"/>
      <w:divBdr>
        <w:top w:val="none" w:sz="0" w:space="0" w:color="auto"/>
        <w:left w:val="none" w:sz="0" w:space="0" w:color="auto"/>
        <w:bottom w:val="none" w:sz="0" w:space="0" w:color="auto"/>
        <w:right w:val="none" w:sz="0" w:space="0" w:color="auto"/>
      </w:divBdr>
    </w:div>
    <w:div w:id="996423214">
      <w:bodyDiv w:val="1"/>
      <w:marLeft w:val="0"/>
      <w:marRight w:val="0"/>
      <w:marTop w:val="0"/>
      <w:marBottom w:val="0"/>
      <w:divBdr>
        <w:top w:val="none" w:sz="0" w:space="0" w:color="auto"/>
        <w:left w:val="none" w:sz="0" w:space="0" w:color="auto"/>
        <w:bottom w:val="none" w:sz="0" w:space="0" w:color="auto"/>
        <w:right w:val="none" w:sz="0" w:space="0" w:color="auto"/>
      </w:divBdr>
    </w:div>
    <w:div w:id="996493537">
      <w:bodyDiv w:val="1"/>
      <w:marLeft w:val="0"/>
      <w:marRight w:val="0"/>
      <w:marTop w:val="0"/>
      <w:marBottom w:val="0"/>
      <w:divBdr>
        <w:top w:val="none" w:sz="0" w:space="0" w:color="auto"/>
        <w:left w:val="none" w:sz="0" w:space="0" w:color="auto"/>
        <w:bottom w:val="none" w:sz="0" w:space="0" w:color="auto"/>
        <w:right w:val="none" w:sz="0" w:space="0" w:color="auto"/>
      </w:divBdr>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256">
      <w:bodyDiv w:val="1"/>
      <w:marLeft w:val="0"/>
      <w:marRight w:val="0"/>
      <w:marTop w:val="0"/>
      <w:marBottom w:val="0"/>
      <w:divBdr>
        <w:top w:val="none" w:sz="0" w:space="0" w:color="auto"/>
        <w:left w:val="none" w:sz="0" w:space="0" w:color="auto"/>
        <w:bottom w:val="none" w:sz="0" w:space="0" w:color="auto"/>
        <w:right w:val="none" w:sz="0" w:space="0" w:color="auto"/>
      </w:divBdr>
    </w:div>
    <w:div w:id="997463326">
      <w:bodyDiv w:val="1"/>
      <w:marLeft w:val="0"/>
      <w:marRight w:val="0"/>
      <w:marTop w:val="0"/>
      <w:marBottom w:val="0"/>
      <w:divBdr>
        <w:top w:val="none" w:sz="0" w:space="0" w:color="auto"/>
        <w:left w:val="none" w:sz="0" w:space="0" w:color="auto"/>
        <w:bottom w:val="none" w:sz="0" w:space="0" w:color="auto"/>
        <w:right w:val="none" w:sz="0" w:space="0" w:color="auto"/>
      </w:divBdr>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805483">
      <w:bodyDiv w:val="1"/>
      <w:marLeft w:val="0"/>
      <w:marRight w:val="0"/>
      <w:marTop w:val="0"/>
      <w:marBottom w:val="0"/>
      <w:divBdr>
        <w:top w:val="none" w:sz="0" w:space="0" w:color="auto"/>
        <w:left w:val="none" w:sz="0" w:space="0" w:color="auto"/>
        <w:bottom w:val="none" w:sz="0" w:space="0" w:color="auto"/>
        <w:right w:val="none" w:sz="0" w:space="0" w:color="auto"/>
      </w:divBdr>
    </w:div>
    <w:div w:id="998079203">
      <w:bodyDiv w:val="1"/>
      <w:marLeft w:val="0"/>
      <w:marRight w:val="0"/>
      <w:marTop w:val="0"/>
      <w:marBottom w:val="0"/>
      <w:divBdr>
        <w:top w:val="none" w:sz="0" w:space="0" w:color="auto"/>
        <w:left w:val="none" w:sz="0" w:space="0" w:color="auto"/>
        <w:bottom w:val="none" w:sz="0" w:space="0" w:color="auto"/>
        <w:right w:val="none" w:sz="0" w:space="0" w:color="auto"/>
      </w:divBdr>
    </w:div>
    <w:div w:id="998115753">
      <w:bodyDiv w:val="1"/>
      <w:marLeft w:val="0"/>
      <w:marRight w:val="0"/>
      <w:marTop w:val="0"/>
      <w:marBottom w:val="0"/>
      <w:divBdr>
        <w:top w:val="none" w:sz="0" w:space="0" w:color="auto"/>
        <w:left w:val="none" w:sz="0" w:space="0" w:color="auto"/>
        <w:bottom w:val="none" w:sz="0" w:space="0" w:color="auto"/>
        <w:right w:val="none" w:sz="0" w:space="0" w:color="auto"/>
      </w:divBdr>
    </w:div>
    <w:div w:id="998581344">
      <w:bodyDiv w:val="1"/>
      <w:marLeft w:val="0"/>
      <w:marRight w:val="0"/>
      <w:marTop w:val="0"/>
      <w:marBottom w:val="0"/>
      <w:divBdr>
        <w:top w:val="none" w:sz="0" w:space="0" w:color="auto"/>
        <w:left w:val="none" w:sz="0" w:space="0" w:color="auto"/>
        <w:bottom w:val="none" w:sz="0" w:space="0" w:color="auto"/>
        <w:right w:val="none" w:sz="0" w:space="0" w:color="auto"/>
      </w:divBdr>
    </w:div>
    <w:div w:id="998658668">
      <w:bodyDiv w:val="1"/>
      <w:marLeft w:val="0"/>
      <w:marRight w:val="0"/>
      <w:marTop w:val="0"/>
      <w:marBottom w:val="0"/>
      <w:divBdr>
        <w:top w:val="none" w:sz="0" w:space="0" w:color="auto"/>
        <w:left w:val="none" w:sz="0" w:space="0" w:color="auto"/>
        <w:bottom w:val="none" w:sz="0" w:space="0" w:color="auto"/>
        <w:right w:val="none" w:sz="0" w:space="0" w:color="auto"/>
      </w:divBdr>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8338">
      <w:bodyDiv w:val="1"/>
      <w:marLeft w:val="0"/>
      <w:marRight w:val="0"/>
      <w:marTop w:val="0"/>
      <w:marBottom w:val="0"/>
      <w:divBdr>
        <w:top w:val="none" w:sz="0" w:space="0" w:color="auto"/>
        <w:left w:val="none" w:sz="0" w:space="0" w:color="auto"/>
        <w:bottom w:val="none" w:sz="0" w:space="0" w:color="auto"/>
        <w:right w:val="none" w:sz="0" w:space="0" w:color="auto"/>
      </w:divBdr>
    </w:div>
    <w:div w:id="999042326">
      <w:bodyDiv w:val="1"/>
      <w:marLeft w:val="0"/>
      <w:marRight w:val="0"/>
      <w:marTop w:val="0"/>
      <w:marBottom w:val="0"/>
      <w:divBdr>
        <w:top w:val="none" w:sz="0" w:space="0" w:color="auto"/>
        <w:left w:val="none" w:sz="0" w:space="0" w:color="auto"/>
        <w:bottom w:val="none" w:sz="0" w:space="0" w:color="auto"/>
        <w:right w:val="none" w:sz="0" w:space="0" w:color="auto"/>
      </w:divBdr>
    </w:div>
    <w:div w:id="999382139">
      <w:bodyDiv w:val="1"/>
      <w:marLeft w:val="0"/>
      <w:marRight w:val="0"/>
      <w:marTop w:val="0"/>
      <w:marBottom w:val="0"/>
      <w:divBdr>
        <w:top w:val="none" w:sz="0" w:space="0" w:color="auto"/>
        <w:left w:val="none" w:sz="0" w:space="0" w:color="auto"/>
        <w:bottom w:val="none" w:sz="0" w:space="0" w:color="auto"/>
        <w:right w:val="none" w:sz="0" w:space="0" w:color="auto"/>
      </w:divBdr>
    </w:div>
    <w:div w:id="999885775">
      <w:bodyDiv w:val="1"/>
      <w:marLeft w:val="0"/>
      <w:marRight w:val="0"/>
      <w:marTop w:val="0"/>
      <w:marBottom w:val="0"/>
      <w:divBdr>
        <w:top w:val="none" w:sz="0" w:space="0" w:color="auto"/>
        <w:left w:val="none" w:sz="0" w:space="0" w:color="auto"/>
        <w:bottom w:val="none" w:sz="0" w:space="0" w:color="auto"/>
        <w:right w:val="none" w:sz="0" w:space="0" w:color="auto"/>
      </w:divBdr>
    </w:div>
    <w:div w:id="1000158909">
      <w:bodyDiv w:val="1"/>
      <w:marLeft w:val="0"/>
      <w:marRight w:val="0"/>
      <w:marTop w:val="0"/>
      <w:marBottom w:val="0"/>
      <w:divBdr>
        <w:top w:val="none" w:sz="0" w:space="0" w:color="auto"/>
        <w:left w:val="none" w:sz="0" w:space="0" w:color="auto"/>
        <w:bottom w:val="none" w:sz="0" w:space="0" w:color="auto"/>
        <w:right w:val="none" w:sz="0" w:space="0" w:color="auto"/>
      </w:divBdr>
    </w:div>
    <w:div w:id="1000354286">
      <w:bodyDiv w:val="1"/>
      <w:marLeft w:val="0"/>
      <w:marRight w:val="0"/>
      <w:marTop w:val="0"/>
      <w:marBottom w:val="0"/>
      <w:divBdr>
        <w:top w:val="none" w:sz="0" w:space="0" w:color="auto"/>
        <w:left w:val="none" w:sz="0" w:space="0" w:color="auto"/>
        <w:bottom w:val="none" w:sz="0" w:space="0" w:color="auto"/>
        <w:right w:val="none" w:sz="0" w:space="0" w:color="auto"/>
      </w:divBdr>
    </w:div>
    <w:div w:id="1000736416">
      <w:bodyDiv w:val="1"/>
      <w:marLeft w:val="0"/>
      <w:marRight w:val="0"/>
      <w:marTop w:val="0"/>
      <w:marBottom w:val="0"/>
      <w:divBdr>
        <w:top w:val="none" w:sz="0" w:space="0" w:color="auto"/>
        <w:left w:val="none" w:sz="0" w:space="0" w:color="auto"/>
        <w:bottom w:val="none" w:sz="0" w:space="0" w:color="auto"/>
        <w:right w:val="none" w:sz="0" w:space="0" w:color="auto"/>
      </w:divBdr>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158326">
      <w:bodyDiv w:val="1"/>
      <w:marLeft w:val="0"/>
      <w:marRight w:val="0"/>
      <w:marTop w:val="0"/>
      <w:marBottom w:val="0"/>
      <w:divBdr>
        <w:top w:val="none" w:sz="0" w:space="0" w:color="auto"/>
        <w:left w:val="none" w:sz="0" w:space="0" w:color="auto"/>
        <w:bottom w:val="none" w:sz="0" w:space="0" w:color="auto"/>
        <w:right w:val="none" w:sz="0" w:space="0" w:color="auto"/>
      </w:divBdr>
    </w:div>
    <w:div w:id="100127957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896">
      <w:bodyDiv w:val="1"/>
      <w:marLeft w:val="0"/>
      <w:marRight w:val="0"/>
      <w:marTop w:val="0"/>
      <w:marBottom w:val="0"/>
      <w:divBdr>
        <w:top w:val="none" w:sz="0" w:space="0" w:color="auto"/>
        <w:left w:val="none" w:sz="0" w:space="0" w:color="auto"/>
        <w:bottom w:val="none" w:sz="0" w:space="0" w:color="auto"/>
        <w:right w:val="none" w:sz="0" w:space="0" w:color="auto"/>
      </w:divBdr>
    </w:div>
    <w:div w:id="1001616988">
      <w:bodyDiv w:val="1"/>
      <w:marLeft w:val="0"/>
      <w:marRight w:val="0"/>
      <w:marTop w:val="0"/>
      <w:marBottom w:val="0"/>
      <w:divBdr>
        <w:top w:val="none" w:sz="0" w:space="0" w:color="auto"/>
        <w:left w:val="none" w:sz="0" w:space="0" w:color="auto"/>
        <w:bottom w:val="none" w:sz="0" w:space="0" w:color="auto"/>
        <w:right w:val="none" w:sz="0" w:space="0" w:color="auto"/>
      </w:divBdr>
    </w:div>
    <w:div w:id="1001815733">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935745">
      <w:bodyDiv w:val="1"/>
      <w:marLeft w:val="0"/>
      <w:marRight w:val="0"/>
      <w:marTop w:val="0"/>
      <w:marBottom w:val="0"/>
      <w:divBdr>
        <w:top w:val="none" w:sz="0" w:space="0" w:color="auto"/>
        <w:left w:val="none" w:sz="0" w:space="0" w:color="auto"/>
        <w:bottom w:val="none" w:sz="0" w:space="0" w:color="auto"/>
        <w:right w:val="none" w:sz="0" w:space="0" w:color="auto"/>
      </w:divBdr>
    </w:div>
    <w:div w:id="1002011299">
      <w:bodyDiv w:val="1"/>
      <w:marLeft w:val="0"/>
      <w:marRight w:val="0"/>
      <w:marTop w:val="0"/>
      <w:marBottom w:val="0"/>
      <w:divBdr>
        <w:top w:val="none" w:sz="0" w:space="0" w:color="auto"/>
        <w:left w:val="none" w:sz="0" w:space="0" w:color="auto"/>
        <w:bottom w:val="none" w:sz="0" w:space="0" w:color="auto"/>
        <w:right w:val="none" w:sz="0" w:space="0" w:color="auto"/>
      </w:divBdr>
    </w:div>
    <w:div w:id="1002124760">
      <w:bodyDiv w:val="1"/>
      <w:marLeft w:val="0"/>
      <w:marRight w:val="0"/>
      <w:marTop w:val="0"/>
      <w:marBottom w:val="0"/>
      <w:divBdr>
        <w:top w:val="none" w:sz="0" w:space="0" w:color="auto"/>
        <w:left w:val="none" w:sz="0" w:space="0" w:color="auto"/>
        <w:bottom w:val="none" w:sz="0" w:space="0" w:color="auto"/>
        <w:right w:val="none" w:sz="0" w:space="0" w:color="auto"/>
      </w:divBdr>
    </w:div>
    <w:div w:id="1002317008">
      <w:bodyDiv w:val="1"/>
      <w:marLeft w:val="0"/>
      <w:marRight w:val="0"/>
      <w:marTop w:val="0"/>
      <w:marBottom w:val="0"/>
      <w:divBdr>
        <w:top w:val="none" w:sz="0" w:space="0" w:color="auto"/>
        <w:left w:val="none" w:sz="0" w:space="0" w:color="auto"/>
        <w:bottom w:val="none" w:sz="0" w:space="0" w:color="auto"/>
        <w:right w:val="none" w:sz="0" w:space="0" w:color="auto"/>
      </w:divBdr>
    </w:div>
    <w:div w:id="1002515299">
      <w:bodyDiv w:val="1"/>
      <w:marLeft w:val="0"/>
      <w:marRight w:val="0"/>
      <w:marTop w:val="0"/>
      <w:marBottom w:val="0"/>
      <w:divBdr>
        <w:top w:val="none" w:sz="0" w:space="0" w:color="auto"/>
        <w:left w:val="none" w:sz="0" w:space="0" w:color="auto"/>
        <w:bottom w:val="none" w:sz="0" w:space="0" w:color="auto"/>
        <w:right w:val="none" w:sz="0" w:space="0" w:color="auto"/>
      </w:divBdr>
    </w:div>
    <w:div w:id="1002582154">
      <w:bodyDiv w:val="1"/>
      <w:marLeft w:val="0"/>
      <w:marRight w:val="0"/>
      <w:marTop w:val="0"/>
      <w:marBottom w:val="0"/>
      <w:divBdr>
        <w:top w:val="none" w:sz="0" w:space="0" w:color="auto"/>
        <w:left w:val="none" w:sz="0" w:space="0" w:color="auto"/>
        <w:bottom w:val="none" w:sz="0" w:space="0" w:color="auto"/>
        <w:right w:val="none" w:sz="0" w:space="0" w:color="auto"/>
      </w:divBdr>
    </w:div>
    <w:div w:id="1002927959">
      <w:bodyDiv w:val="1"/>
      <w:marLeft w:val="0"/>
      <w:marRight w:val="0"/>
      <w:marTop w:val="0"/>
      <w:marBottom w:val="0"/>
      <w:divBdr>
        <w:top w:val="none" w:sz="0" w:space="0" w:color="auto"/>
        <w:left w:val="none" w:sz="0" w:space="0" w:color="auto"/>
        <w:bottom w:val="none" w:sz="0" w:space="0" w:color="auto"/>
        <w:right w:val="none" w:sz="0" w:space="0" w:color="auto"/>
      </w:divBdr>
    </w:div>
    <w:div w:id="1003125328">
      <w:bodyDiv w:val="1"/>
      <w:marLeft w:val="0"/>
      <w:marRight w:val="0"/>
      <w:marTop w:val="0"/>
      <w:marBottom w:val="0"/>
      <w:divBdr>
        <w:top w:val="none" w:sz="0" w:space="0" w:color="auto"/>
        <w:left w:val="none" w:sz="0" w:space="0" w:color="auto"/>
        <w:bottom w:val="none" w:sz="0" w:space="0" w:color="auto"/>
        <w:right w:val="none" w:sz="0" w:space="0" w:color="auto"/>
      </w:divBdr>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239634">
      <w:bodyDiv w:val="1"/>
      <w:marLeft w:val="0"/>
      <w:marRight w:val="0"/>
      <w:marTop w:val="0"/>
      <w:marBottom w:val="0"/>
      <w:divBdr>
        <w:top w:val="none" w:sz="0" w:space="0" w:color="auto"/>
        <w:left w:val="none" w:sz="0" w:space="0" w:color="auto"/>
        <w:bottom w:val="none" w:sz="0" w:space="0" w:color="auto"/>
        <w:right w:val="none" w:sz="0" w:space="0" w:color="auto"/>
      </w:divBdr>
    </w:div>
    <w:div w:id="1003436247">
      <w:bodyDiv w:val="1"/>
      <w:marLeft w:val="0"/>
      <w:marRight w:val="0"/>
      <w:marTop w:val="0"/>
      <w:marBottom w:val="0"/>
      <w:divBdr>
        <w:top w:val="none" w:sz="0" w:space="0" w:color="auto"/>
        <w:left w:val="none" w:sz="0" w:space="0" w:color="auto"/>
        <w:bottom w:val="none" w:sz="0" w:space="0" w:color="auto"/>
        <w:right w:val="none" w:sz="0" w:space="0" w:color="auto"/>
      </w:divBdr>
    </w:div>
    <w:div w:id="1003585246">
      <w:bodyDiv w:val="1"/>
      <w:marLeft w:val="0"/>
      <w:marRight w:val="0"/>
      <w:marTop w:val="0"/>
      <w:marBottom w:val="0"/>
      <w:divBdr>
        <w:top w:val="none" w:sz="0" w:space="0" w:color="auto"/>
        <w:left w:val="none" w:sz="0" w:space="0" w:color="auto"/>
        <w:bottom w:val="none" w:sz="0" w:space="0" w:color="auto"/>
        <w:right w:val="none" w:sz="0" w:space="0" w:color="auto"/>
      </w:divBdr>
    </w:div>
    <w:div w:id="1003629934">
      <w:bodyDiv w:val="1"/>
      <w:marLeft w:val="0"/>
      <w:marRight w:val="0"/>
      <w:marTop w:val="0"/>
      <w:marBottom w:val="0"/>
      <w:divBdr>
        <w:top w:val="none" w:sz="0" w:space="0" w:color="auto"/>
        <w:left w:val="none" w:sz="0" w:space="0" w:color="auto"/>
        <w:bottom w:val="none" w:sz="0" w:space="0" w:color="auto"/>
        <w:right w:val="none" w:sz="0" w:space="0" w:color="auto"/>
      </w:divBdr>
    </w:div>
    <w:div w:id="1003700963">
      <w:bodyDiv w:val="1"/>
      <w:marLeft w:val="0"/>
      <w:marRight w:val="0"/>
      <w:marTop w:val="0"/>
      <w:marBottom w:val="0"/>
      <w:divBdr>
        <w:top w:val="none" w:sz="0" w:space="0" w:color="auto"/>
        <w:left w:val="none" w:sz="0" w:space="0" w:color="auto"/>
        <w:bottom w:val="none" w:sz="0" w:space="0" w:color="auto"/>
        <w:right w:val="none" w:sz="0" w:space="0" w:color="auto"/>
      </w:divBdr>
    </w:div>
    <w:div w:id="1003750183">
      <w:bodyDiv w:val="1"/>
      <w:marLeft w:val="0"/>
      <w:marRight w:val="0"/>
      <w:marTop w:val="0"/>
      <w:marBottom w:val="0"/>
      <w:divBdr>
        <w:top w:val="none" w:sz="0" w:space="0" w:color="auto"/>
        <w:left w:val="none" w:sz="0" w:space="0" w:color="auto"/>
        <w:bottom w:val="none" w:sz="0" w:space="0" w:color="auto"/>
        <w:right w:val="none" w:sz="0" w:space="0" w:color="auto"/>
      </w:divBdr>
    </w:div>
    <w:div w:id="1003971428">
      <w:bodyDiv w:val="1"/>
      <w:marLeft w:val="0"/>
      <w:marRight w:val="0"/>
      <w:marTop w:val="0"/>
      <w:marBottom w:val="0"/>
      <w:divBdr>
        <w:top w:val="none" w:sz="0" w:space="0" w:color="auto"/>
        <w:left w:val="none" w:sz="0" w:space="0" w:color="auto"/>
        <w:bottom w:val="none" w:sz="0" w:space="0" w:color="auto"/>
        <w:right w:val="none" w:sz="0" w:space="0" w:color="auto"/>
      </w:divBdr>
    </w:div>
    <w:div w:id="1004014836">
      <w:bodyDiv w:val="1"/>
      <w:marLeft w:val="0"/>
      <w:marRight w:val="0"/>
      <w:marTop w:val="0"/>
      <w:marBottom w:val="0"/>
      <w:divBdr>
        <w:top w:val="none" w:sz="0" w:space="0" w:color="auto"/>
        <w:left w:val="none" w:sz="0" w:space="0" w:color="auto"/>
        <w:bottom w:val="none" w:sz="0" w:space="0" w:color="auto"/>
        <w:right w:val="none" w:sz="0" w:space="0" w:color="auto"/>
      </w:divBdr>
    </w:div>
    <w:div w:id="1004088978">
      <w:bodyDiv w:val="1"/>
      <w:marLeft w:val="0"/>
      <w:marRight w:val="0"/>
      <w:marTop w:val="0"/>
      <w:marBottom w:val="0"/>
      <w:divBdr>
        <w:top w:val="none" w:sz="0" w:space="0" w:color="auto"/>
        <w:left w:val="none" w:sz="0" w:space="0" w:color="auto"/>
        <w:bottom w:val="none" w:sz="0" w:space="0" w:color="auto"/>
        <w:right w:val="none" w:sz="0" w:space="0" w:color="auto"/>
      </w:divBdr>
    </w:div>
    <w:div w:id="1004166690">
      <w:bodyDiv w:val="1"/>
      <w:marLeft w:val="0"/>
      <w:marRight w:val="0"/>
      <w:marTop w:val="0"/>
      <w:marBottom w:val="0"/>
      <w:divBdr>
        <w:top w:val="none" w:sz="0" w:space="0" w:color="auto"/>
        <w:left w:val="none" w:sz="0" w:space="0" w:color="auto"/>
        <w:bottom w:val="none" w:sz="0" w:space="0" w:color="auto"/>
        <w:right w:val="none" w:sz="0" w:space="0" w:color="auto"/>
      </w:divBdr>
    </w:div>
    <w:div w:id="1004473761">
      <w:bodyDiv w:val="1"/>
      <w:marLeft w:val="0"/>
      <w:marRight w:val="0"/>
      <w:marTop w:val="0"/>
      <w:marBottom w:val="0"/>
      <w:divBdr>
        <w:top w:val="none" w:sz="0" w:space="0" w:color="auto"/>
        <w:left w:val="none" w:sz="0" w:space="0" w:color="auto"/>
        <w:bottom w:val="none" w:sz="0" w:space="0" w:color="auto"/>
        <w:right w:val="none" w:sz="0" w:space="0" w:color="auto"/>
      </w:divBdr>
    </w:div>
    <w:div w:id="1004632423">
      <w:bodyDiv w:val="1"/>
      <w:marLeft w:val="0"/>
      <w:marRight w:val="0"/>
      <w:marTop w:val="0"/>
      <w:marBottom w:val="0"/>
      <w:divBdr>
        <w:top w:val="none" w:sz="0" w:space="0" w:color="auto"/>
        <w:left w:val="none" w:sz="0" w:space="0" w:color="auto"/>
        <w:bottom w:val="none" w:sz="0" w:space="0" w:color="auto"/>
        <w:right w:val="none" w:sz="0" w:space="0" w:color="auto"/>
      </w:divBdr>
    </w:div>
    <w:div w:id="1004674965">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128871">
      <w:bodyDiv w:val="1"/>
      <w:marLeft w:val="0"/>
      <w:marRight w:val="0"/>
      <w:marTop w:val="0"/>
      <w:marBottom w:val="0"/>
      <w:divBdr>
        <w:top w:val="none" w:sz="0" w:space="0" w:color="auto"/>
        <w:left w:val="none" w:sz="0" w:space="0" w:color="auto"/>
        <w:bottom w:val="none" w:sz="0" w:space="0" w:color="auto"/>
        <w:right w:val="none" w:sz="0" w:space="0" w:color="auto"/>
      </w:divBdr>
    </w:div>
    <w:div w:id="1005204250">
      <w:bodyDiv w:val="1"/>
      <w:marLeft w:val="0"/>
      <w:marRight w:val="0"/>
      <w:marTop w:val="0"/>
      <w:marBottom w:val="0"/>
      <w:divBdr>
        <w:top w:val="none" w:sz="0" w:space="0" w:color="auto"/>
        <w:left w:val="none" w:sz="0" w:space="0" w:color="auto"/>
        <w:bottom w:val="none" w:sz="0" w:space="0" w:color="auto"/>
        <w:right w:val="none" w:sz="0" w:space="0" w:color="auto"/>
      </w:divBdr>
    </w:div>
    <w:div w:id="1005205067">
      <w:bodyDiv w:val="1"/>
      <w:marLeft w:val="0"/>
      <w:marRight w:val="0"/>
      <w:marTop w:val="0"/>
      <w:marBottom w:val="0"/>
      <w:divBdr>
        <w:top w:val="none" w:sz="0" w:space="0" w:color="auto"/>
        <w:left w:val="none" w:sz="0" w:space="0" w:color="auto"/>
        <w:bottom w:val="none" w:sz="0" w:space="0" w:color="auto"/>
        <w:right w:val="none" w:sz="0" w:space="0" w:color="auto"/>
      </w:divBdr>
    </w:div>
    <w:div w:id="1005328666">
      <w:bodyDiv w:val="1"/>
      <w:marLeft w:val="0"/>
      <w:marRight w:val="0"/>
      <w:marTop w:val="0"/>
      <w:marBottom w:val="0"/>
      <w:divBdr>
        <w:top w:val="none" w:sz="0" w:space="0" w:color="auto"/>
        <w:left w:val="none" w:sz="0" w:space="0" w:color="auto"/>
        <w:bottom w:val="none" w:sz="0" w:space="0" w:color="auto"/>
        <w:right w:val="none" w:sz="0" w:space="0" w:color="auto"/>
      </w:divBdr>
    </w:div>
    <w:div w:id="1005328889">
      <w:bodyDiv w:val="1"/>
      <w:marLeft w:val="0"/>
      <w:marRight w:val="0"/>
      <w:marTop w:val="0"/>
      <w:marBottom w:val="0"/>
      <w:divBdr>
        <w:top w:val="none" w:sz="0" w:space="0" w:color="auto"/>
        <w:left w:val="none" w:sz="0" w:space="0" w:color="auto"/>
        <w:bottom w:val="none" w:sz="0" w:space="0" w:color="auto"/>
        <w:right w:val="none" w:sz="0" w:space="0" w:color="auto"/>
      </w:divBdr>
    </w:div>
    <w:div w:id="1005548787">
      <w:bodyDiv w:val="1"/>
      <w:marLeft w:val="0"/>
      <w:marRight w:val="0"/>
      <w:marTop w:val="0"/>
      <w:marBottom w:val="0"/>
      <w:divBdr>
        <w:top w:val="none" w:sz="0" w:space="0" w:color="auto"/>
        <w:left w:val="none" w:sz="0" w:space="0" w:color="auto"/>
        <w:bottom w:val="none" w:sz="0" w:space="0" w:color="auto"/>
        <w:right w:val="none" w:sz="0" w:space="0" w:color="auto"/>
      </w:divBdr>
    </w:div>
    <w:div w:id="1005550927">
      <w:bodyDiv w:val="1"/>
      <w:marLeft w:val="0"/>
      <w:marRight w:val="0"/>
      <w:marTop w:val="0"/>
      <w:marBottom w:val="0"/>
      <w:divBdr>
        <w:top w:val="none" w:sz="0" w:space="0" w:color="auto"/>
        <w:left w:val="none" w:sz="0" w:space="0" w:color="auto"/>
        <w:bottom w:val="none" w:sz="0" w:space="0" w:color="auto"/>
        <w:right w:val="none" w:sz="0" w:space="0" w:color="auto"/>
      </w:divBdr>
    </w:div>
    <w:div w:id="1005591416">
      <w:bodyDiv w:val="1"/>
      <w:marLeft w:val="0"/>
      <w:marRight w:val="0"/>
      <w:marTop w:val="0"/>
      <w:marBottom w:val="0"/>
      <w:divBdr>
        <w:top w:val="none" w:sz="0" w:space="0" w:color="auto"/>
        <w:left w:val="none" w:sz="0" w:space="0" w:color="auto"/>
        <w:bottom w:val="none" w:sz="0" w:space="0" w:color="auto"/>
        <w:right w:val="none" w:sz="0" w:space="0" w:color="auto"/>
      </w:divBdr>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482">
      <w:bodyDiv w:val="1"/>
      <w:marLeft w:val="0"/>
      <w:marRight w:val="0"/>
      <w:marTop w:val="0"/>
      <w:marBottom w:val="0"/>
      <w:divBdr>
        <w:top w:val="none" w:sz="0" w:space="0" w:color="auto"/>
        <w:left w:val="none" w:sz="0" w:space="0" w:color="auto"/>
        <w:bottom w:val="none" w:sz="0" w:space="0" w:color="auto"/>
        <w:right w:val="none" w:sz="0" w:space="0" w:color="auto"/>
      </w:divBdr>
    </w:div>
    <w:div w:id="1005936113">
      <w:bodyDiv w:val="1"/>
      <w:marLeft w:val="0"/>
      <w:marRight w:val="0"/>
      <w:marTop w:val="0"/>
      <w:marBottom w:val="0"/>
      <w:divBdr>
        <w:top w:val="none" w:sz="0" w:space="0" w:color="auto"/>
        <w:left w:val="none" w:sz="0" w:space="0" w:color="auto"/>
        <w:bottom w:val="none" w:sz="0" w:space="0" w:color="auto"/>
        <w:right w:val="none" w:sz="0" w:space="0" w:color="auto"/>
      </w:divBdr>
    </w:div>
    <w:div w:id="1006130103">
      <w:bodyDiv w:val="1"/>
      <w:marLeft w:val="0"/>
      <w:marRight w:val="0"/>
      <w:marTop w:val="0"/>
      <w:marBottom w:val="0"/>
      <w:divBdr>
        <w:top w:val="none" w:sz="0" w:space="0" w:color="auto"/>
        <w:left w:val="none" w:sz="0" w:space="0" w:color="auto"/>
        <w:bottom w:val="none" w:sz="0" w:space="0" w:color="auto"/>
        <w:right w:val="none" w:sz="0" w:space="0" w:color="auto"/>
      </w:divBdr>
    </w:div>
    <w:div w:id="1006246532">
      <w:bodyDiv w:val="1"/>
      <w:marLeft w:val="0"/>
      <w:marRight w:val="0"/>
      <w:marTop w:val="0"/>
      <w:marBottom w:val="0"/>
      <w:divBdr>
        <w:top w:val="none" w:sz="0" w:space="0" w:color="auto"/>
        <w:left w:val="none" w:sz="0" w:space="0" w:color="auto"/>
        <w:bottom w:val="none" w:sz="0" w:space="0" w:color="auto"/>
        <w:right w:val="none" w:sz="0" w:space="0" w:color="auto"/>
      </w:divBdr>
    </w:div>
    <w:div w:id="1006595435">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102599">
      <w:bodyDiv w:val="1"/>
      <w:marLeft w:val="0"/>
      <w:marRight w:val="0"/>
      <w:marTop w:val="0"/>
      <w:marBottom w:val="0"/>
      <w:divBdr>
        <w:top w:val="none" w:sz="0" w:space="0" w:color="auto"/>
        <w:left w:val="none" w:sz="0" w:space="0" w:color="auto"/>
        <w:bottom w:val="none" w:sz="0" w:space="0" w:color="auto"/>
        <w:right w:val="none" w:sz="0" w:space="0" w:color="auto"/>
      </w:divBdr>
    </w:div>
    <w:div w:id="1007102870">
      <w:bodyDiv w:val="1"/>
      <w:marLeft w:val="0"/>
      <w:marRight w:val="0"/>
      <w:marTop w:val="0"/>
      <w:marBottom w:val="0"/>
      <w:divBdr>
        <w:top w:val="none" w:sz="0" w:space="0" w:color="auto"/>
        <w:left w:val="none" w:sz="0" w:space="0" w:color="auto"/>
        <w:bottom w:val="none" w:sz="0" w:space="0" w:color="auto"/>
        <w:right w:val="none" w:sz="0" w:space="0" w:color="auto"/>
      </w:divBdr>
    </w:div>
    <w:div w:id="1007171784">
      <w:bodyDiv w:val="1"/>
      <w:marLeft w:val="0"/>
      <w:marRight w:val="0"/>
      <w:marTop w:val="0"/>
      <w:marBottom w:val="0"/>
      <w:divBdr>
        <w:top w:val="none" w:sz="0" w:space="0" w:color="auto"/>
        <w:left w:val="none" w:sz="0" w:space="0" w:color="auto"/>
        <w:bottom w:val="none" w:sz="0" w:space="0" w:color="auto"/>
        <w:right w:val="none" w:sz="0" w:space="0" w:color="auto"/>
      </w:divBdr>
    </w:div>
    <w:div w:id="1007756497">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08217542">
      <w:bodyDiv w:val="1"/>
      <w:marLeft w:val="0"/>
      <w:marRight w:val="0"/>
      <w:marTop w:val="0"/>
      <w:marBottom w:val="0"/>
      <w:divBdr>
        <w:top w:val="none" w:sz="0" w:space="0" w:color="auto"/>
        <w:left w:val="none" w:sz="0" w:space="0" w:color="auto"/>
        <w:bottom w:val="none" w:sz="0" w:space="0" w:color="auto"/>
        <w:right w:val="none" w:sz="0" w:space="0" w:color="auto"/>
      </w:divBdr>
    </w:div>
    <w:div w:id="1008408065">
      <w:bodyDiv w:val="1"/>
      <w:marLeft w:val="0"/>
      <w:marRight w:val="0"/>
      <w:marTop w:val="0"/>
      <w:marBottom w:val="0"/>
      <w:divBdr>
        <w:top w:val="none" w:sz="0" w:space="0" w:color="auto"/>
        <w:left w:val="none" w:sz="0" w:space="0" w:color="auto"/>
        <w:bottom w:val="none" w:sz="0" w:space="0" w:color="auto"/>
        <w:right w:val="none" w:sz="0" w:space="0" w:color="auto"/>
      </w:divBdr>
    </w:div>
    <w:div w:id="1008479930">
      <w:bodyDiv w:val="1"/>
      <w:marLeft w:val="0"/>
      <w:marRight w:val="0"/>
      <w:marTop w:val="0"/>
      <w:marBottom w:val="0"/>
      <w:divBdr>
        <w:top w:val="none" w:sz="0" w:space="0" w:color="auto"/>
        <w:left w:val="none" w:sz="0" w:space="0" w:color="auto"/>
        <w:bottom w:val="none" w:sz="0" w:space="0" w:color="auto"/>
        <w:right w:val="none" w:sz="0" w:space="0" w:color="auto"/>
      </w:divBdr>
    </w:div>
    <w:div w:id="1008561299">
      <w:bodyDiv w:val="1"/>
      <w:marLeft w:val="0"/>
      <w:marRight w:val="0"/>
      <w:marTop w:val="0"/>
      <w:marBottom w:val="0"/>
      <w:divBdr>
        <w:top w:val="none" w:sz="0" w:space="0" w:color="auto"/>
        <w:left w:val="none" w:sz="0" w:space="0" w:color="auto"/>
        <w:bottom w:val="none" w:sz="0" w:space="0" w:color="auto"/>
        <w:right w:val="none" w:sz="0" w:space="0" w:color="auto"/>
      </w:divBdr>
    </w:div>
    <w:div w:id="1008942491">
      <w:bodyDiv w:val="1"/>
      <w:marLeft w:val="0"/>
      <w:marRight w:val="0"/>
      <w:marTop w:val="0"/>
      <w:marBottom w:val="0"/>
      <w:divBdr>
        <w:top w:val="none" w:sz="0" w:space="0" w:color="auto"/>
        <w:left w:val="none" w:sz="0" w:space="0" w:color="auto"/>
        <w:bottom w:val="none" w:sz="0" w:space="0" w:color="auto"/>
        <w:right w:val="none" w:sz="0" w:space="0" w:color="auto"/>
      </w:divBdr>
    </w:div>
    <w:div w:id="1009209990">
      <w:bodyDiv w:val="1"/>
      <w:marLeft w:val="0"/>
      <w:marRight w:val="0"/>
      <w:marTop w:val="0"/>
      <w:marBottom w:val="0"/>
      <w:divBdr>
        <w:top w:val="none" w:sz="0" w:space="0" w:color="auto"/>
        <w:left w:val="none" w:sz="0" w:space="0" w:color="auto"/>
        <w:bottom w:val="none" w:sz="0" w:space="0" w:color="auto"/>
        <w:right w:val="none" w:sz="0" w:space="0" w:color="auto"/>
      </w:divBdr>
    </w:div>
    <w:div w:id="1009260965">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4745">
      <w:bodyDiv w:val="1"/>
      <w:marLeft w:val="0"/>
      <w:marRight w:val="0"/>
      <w:marTop w:val="0"/>
      <w:marBottom w:val="0"/>
      <w:divBdr>
        <w:top w:val="none" w:sz="0" w:space="0" w:color="auto"/>
        <w:left w:val="none" w:sz="0" w:space="0" w:color="auto"/>
        <w:bottom w:val="none" w:sz="0" w:space="0" w:color="auto"/>
        <w:right w:val="none" w:sz="0" w:space="0" w:color="auto"/>
      </w:divBdr>
    </w:div>
    <w:div w:id="1009597171">
      <w:bodyDiv w:val="1"/>
      <w:marLeft w:val="0"/>
      <w:marRight w:val="0"/>
      <w:marTop w:val="0"/>
      <w:marBottom w:val="0"/>
      <w:divBdr>
        <w:top w:val="none" w:sz="0" w:space="0" w:color="auto"/>
        <w:left w:val="none" w:sz="0" w:space="0" w:color="auto"/>
        <w:bottom w:val="none" w:sz="0" w:space="0" w:color="auto"/>
        <w:right w:val="none" w:sz="0" w:space="0" w:color="auto"/>
      </w:divBdr>
    </w:div>
    <w:div w:id="1009605392">
      <w:bodyDiv w:val="1"/>
      <w:marLeft w:val="0"/>
      <w:marRight w:val="0"/>
      <w:marTop w:val="0"/>
      <w:marBottom w:val="0"/>
      <w:divBdr>
        <w:top w:val="none" w:sz="0" w:space="0" w:color="auto"/>
        <w:left w:val="none" w:sz="0" w:space="0" w:color="auto"/>
        <w:bottom w:val="none" w:sz="0" w:space="0" w:color="auto"/>
        <w:right w:val="none" w:sz="0" w:space="0" w:color="auto"/>
      </w:divBdr>
    </w:div>
    <w:div w:id="1009676957">
      <w:bodyDiv w:val="1"/>
      <w:marLeft w:val="0"/>
      <w:marRight w:val="0"/>
      <w:marTop w:val="0"/>
      <w:marBottom w:val="0"/>
      <w:divBdr>
        <w:top w:val="none" w:sz="0" w:space="0" w:color="auto"/>
        <w:left w:val="none" w:sz="0" w:space="0" w:color="auto"/>
        <w:bottom w:val="none" w:sz="0" w:space="0" w:color="auto"/>
        <w:right w:val="none" w:sz="0" w:space="0" w:color="auto"/>
      </w:divBdr>
    </w:div>
    <w:div w:id="1009794264">
      <w:bodyDiv w:val="1"/>
      <w:marLeft w:val="0"/>
      <w:marRight w:val="0"/>
      <w:marTop w:val="0"/>
      <w:marBottom w:val="0"/>
      <w:divBdr>
        <w:top w:val="none" w:sz="0" w:space="0" w:color="auto"/>
        <w:left w:val="none" w:sz="0" w:space="0" w:color="auto"/>
        <w:bottom w:val="none" w:sz="0" w:space="0" w:color="auto"/>
        <w:right w:val="none" w:sz="0" w:space="0" w:color="auto"/>
      </w:divBdr>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10092">
      <w:bodyDiv w:val="1"/>
      <w:marLeft w:val="0"/>
      <w:marRight w:val="0"/>
      <w:marTop w:val="0"/>
      <w:marBottom w:val="0"/>
      <w:divBdr>
        <w:top w:val="none" w:sz="0" w:space="0" w:color="auto"/>
        <w:left w:val="none" w:sz="0" w:space="0" w:color="auto"/>
        <w:bottom w:val="none" w:sz="0" w:space="0" w:color="auto"/>
        <w:right w:val="none" w:sz="0" w:space="0" w:color="auto"/>
      </w:divBdr>
    </w:div>
    <w:div w:id="1010259459">
      <w:bodyDiv w:val="1"/>
      <w:marLeft w:val="0"/>
      <w:marRight w:val="0"/>
      <w:marTop w:val="0"/>
      <w:marBottom w:val="0"/>
      <w:divBdr>
        <w:top w:val="none" w:sz="0" w:space="0" w:color="auto"/>
        <w:left w:val="none" w:sz="0" w:space="0" w:color="auto"/>
        <w:bottom w:val="none" w:sz="0" w:space="0" w:color="auto"/>
        <w:right w:val="none" w:sz="0" w:space="0" w:color="auto"/>
      </w:divBdr>
    </w:div>
    <w:div w:id="1010260778">
      <w:bodyDiv w:val="1"/>
      <w:marLeft w:val="0"/>
      <w:marRight w:val="0"/>
      <w:marTop w:val="0"/>
      <w:marBottom w:val="0"/>
      <w:divBdr>
        <w:top w:val="none" w:sz="0" w:space="0" w:color="auto"/>
        <w:left w:val="none" w:sz="0" w:space="0" w:color="auto"/>
        <w:bottom w:val="none" w:sz="0" w:space="0" w:color="auto"/>
        <w:right w:val="none" w:sz="0" w:space="0" w:color="auto"/>
      </w:divBdr>
    </w:div>
    <w:div w:id="1010643565">
      <w:bodyDiv w:val="1"/>
      <w:marLeft w:val="0"/>
      <w:marRight w:val="0"/>
      <w:marTop w:val="0"/>
      <w:marBottom w:val="0"/>
      <w:divBdr>
        <w:top w:val="none" w:sz="0" w:space="0" w:color="auto"/>
        <w:left w:val="none" w:sz="0" w:space="0" w:color="auto"/>
        <w:bottom w:val="none" w:sz="0" w:space="0" w:color="auto"/>
        <w:right w:val="none" w:sz="0" w:space="0" w:color="auto"/>
      </w:divBdr>
    </w:div>
    <w:div w:id="1010958553">
      <w:bodyDiv w:val="1"/>
      <w:marLeft w:val="0"/>
      <w:marRight w:val="0"/>
      <w:marTop w:val="0"/>
      <w:marBottom w:val="0"/>
      <w:divBdr>
        <w:top w:val="none" w:sz="0" w:space="0" w:color="auto"/>
        <w:left w:val="none" w:sz="0" w:space="0" w:color="auto"/>
        <w:bottom w:val="none" w:sz="0" w:space="0" w:color="auto"/>
        <w:right w:val="none" w:sz="0" w:space="0" w:color="auto"/>
      </w:divBdr>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418210">
      <w:bodyDiv w:val="1"/>
      <w:marLeft w:val="0"/>
      <w:marRight w:val="0"/>
      <w:marTop w:val="0"/>
      <w:marBottom w:val="0"/>
      <w:divBdr>
        <w:top w:val="none" w:sz="0" w:space="0" w:color="auto"/>
        <w:left w:val="none" w:sz="0" w:space="0" w:color="auto"/>
        <w:bottom w:val="none" w:sz="0" w:space="0" w:color="auto"/>
        <w:right w:val="none" w:sz="0" w:space="0" w:color="auto"/>
      </w:divBdr>
    </w:div>
    <w:div w:id="101164564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834300">
      <w:bodyDiv w:val="1"/>
      <w:marLeft w:val="0"/>
      <w:marRight w:val="0"/>
      <w:marTop w:val="0"/>
      <w:marBottom w:val="0"/>
      <w:divBdr>
        <w:top w:val="none" w:sz="0" w:space="0" w:color="auto"/>
        <w:left w:val="none" w:sz="0" w:space="0" w:color="auto"/>
        <w:bottom w:val="none" w:sz="0" w:space="0" w:color="auto"/>
        <w:right w:val="none" w:sz="0" w:space="0" w:color="auto"/>
      </w:divBdr>
    </w:div>
    <w:div w:id="1011880580">
      <w:bodyDiv w:val="1"/>
      <w:marLeft w:val="0"/>
      <w:marRight w:val="0"/>
      <w:marTop w:val="0"/>
      <w:marBottom w:val="0"/>
      <w:divBdr>
        <w:top w:val="none" w:sz="0" w:space="0" w:color="auto"/>
        <w:left w:val="none" w:sz="0" w:space="0" w:color="auto"/>
        <w:bottom w:val="none" w:sz="0" w:space="0" w:color="auto"/>
        <w:right w:val="none" w:sz="0" w:space="0" w:color="auto"/>
      </w:divBdr>
    </w:div>
    <w:div w:id="1011956041">
      <w:bodyDiv w:val="1"/>
      <w:marLeft w:val="0"/>
      <w:marRight w:val="0"/>
      <w:marTop w:val="0"/>
      <w:marBottom w:val="0"/>
      <w:divBdr>
        <w:top w:val="none" w:sz="0" w:space="0" w:color="auto"/>
        <w:left w:val="none" w:sz="0" w:space="0" w:color="auto"/>
        <w:bottom w:val="none" w:sz="0" w:space="0" w:color="auto"/>
        <w:right w:val="none" w:sz="0" w:space="0" w:color="auto"/>
      </w:divBdr>
    </w:div>
    <w:div w:id="1012025283">
      <w:bodyDiv w:val="1"/>
      <w:marLeft w:val="0"/>
      <w:marRight w:val="0"/>
      <w:marTop w:val="0"/>
      <w:marBottom w:val="0"/>
      <w:divBdr>
        <w:top w:val="none" w:sz="0" w:space="0" w:color="auto"/>
        <w:left w:val="none" w:sz="0" w:space="0" w:color="auto"/>
        <w:bottom w:val="none" w:sz="0" w:space="0" w:color="auto"/>
        <w:right w:val="none" w:sz="0" w:space="0" w:color="auto"/>
      </w:divBdr>
    </w:div>
    <w:div w:id="1012103592">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612838">
      <w:bodyDiv w:val="1"/>
      <w:marLeft w:val="0"/>
      <w:marRight w:val="0"/>
      <w:marTop w:val="0"/>
      <w:marBottom w:val="0"/>
      <w:divBdr>
        <w:top w:val="none" w:sz="0" w:space="0" w:color="auto"/>
        <w:left w:val="none" w:sz="0" w:space="0" w:color="auto"/>
        <w:bottom w:val="none" w:sz="0" w:space="0" w:color="auto"/>
        <w:right w:val="none" w:sz="0" w:space="0" w:color="auto"/>
      </w:divBdr>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193220">
      <w:bodyDiv w:val="1"/>
      <w:marLeft w:val="0"/>
      <w:marRight w:val="0"/>
      <w:marTop w:val="0"/>
      <w:marBottom w:val="0"/>
      <w:divBdr>
        <w:top w:val="none" w:sz="0" w:space="0" w:color="auto"/>
        <w:left w:val="none" w:sz="0" w:space="0" w:color="auto"/>
        <w:bottom w:val="none" w:sz="0" w:space="0" w:color="auto"/>
        <w:right w:val="none" w:sz="0" w:space="0" w:color="auto"/>
      </w:divBdr>
    </w:div>
    <w:div w:id="1013263584">
      <w:bodyDiv w:val="1"/>
      <w:marLeft w:val="0"/>
      <w:marRight w:val="0"/>
      <w:marTop w:val="0"/>
      <w:marBottom w:val="0"/>
      <w:divBdr>
        <w:top w:val="none" w:sz="0" w:space="0" w:color="auto"/>
        <w:left w:val="none" w:sz="0" w:space="0" w:color="auto"/>
        <w:bottom w:val="none" w:sz="0" w:space="0" w:color="auto"/>
        <w:right w:val="none" w:sz="0" w:space="0" w:color="auto"/>
      </w:divBdr>
    </w:div>
    <w:div w:id="1013529177">
      <w:bodyDiv w:val="1"/>
      <w:marLeft w:val="0"/>
      <w:marRight w:val="0"/>
      <w:marTop w:val="0"/>
      <w:marBottom w:val="0"/>
      <w:divBdr>
        <w:top w:val="none" w:sz="0" w:space="0" w:color="auto"/>
        <w:left w:val="none" w:sz="0" w:space="0" w:color="auto"/>
        <w:bottom w:val="none" w:sz="0" w:space="0" w:color="auto"/>
        <w:right w:val="none" w:sz="0" w:space="0" w:color="auto"/>
      </w:divBdr>
    </w:div>
    <w:div w:id="1013604990">
      <w:bodyDiv w:val="1"/>
      <w:marLeft w:val="0"/>
      <w:marRight w:val="0"/>
      <w:marTop w:val="0"/>
      <w:marBottom w:val="0"/>
      <w:divBdr>
        <w:top w:val="none" w:sz="0" w:space="0" w:color="auto"/>
        <w:left w:val="none" w:sz="0" w:space="0" w:color="auto"/>
        <w:bottom w:val="none" w:sz="0" w:space="0" w:color="auto"/>
        <w:right w:val="none" w:sz="0" w:space="0" w:color="auto"/>
      </w:divBdr>
    </w:div>
    <w:div w:id="1013805512">
      <w:bodyDiv w:val="1"/>
      <w:marLeft w:val="0"/>
      <w:marRight w:val="0"/>
      <w:marTop w:val="0"/>
      <w:marBottom w:val="0"/>
      <w:divBdr>
        <w:top w:val="none" w:sz="0" w:space="0" w:color="auto"/>
        <w:left w:val="none" w:sz="0" w:space="0" w:color="auto"/>
        <w:bottom w:val="none" w:sz="0" w:space="0" w:color="auto"/>
        <w:right w:val="none" w:sz="0" w:space="0" w:color="auto"/>
      </w:divBdr>
    </w:div>
    <w:div w:id="1014184614">
      <w:bodyDiv w:val="1"/>
      <w:marLeft w:val="0"/>
      <w:marRight w:val="0"/>
      <w:marTop w:val="0"/>
      <w:marBottom w:val="0"/>
      <w:divBdr>
        <w:top w:val="none" w:sz="0" w:space="0" w:color="auto"/>
        <w:left w:val="none" w:sz="0" w:space="0" w:color="auto"/>
        <w:bottom w:val="none" w:sz="0" w:space="0" w:color="auto"/>
        <w:right w:val="none" w:sz="0" w:space="0" w:color="auto"/>
      </w:divBdr>
    </w:div>
    <w:div w:id="1014187568">
      <w:bodyDiv w:val="1"/>
      <w:marLeft w:val="0"/>
      <w:marRight w:val="0"/>
      <w:marTop w:val="0"/>
      <w:marBottom w:val="0"/>
      <w:divBdr>
        <w:top w:val="none" w:sz="0" w:space="0" w:color="auto"/>
        <w:left w:val="none" w:sz="0" w:space="0" w:color="auto"/>
        <w:bottom w:val="none" w:sz="0" w:space="0" w:color="auto"/>
        <w:right w:val="none" w:sz="0" w:space="0" w:color="auto"/>
      </w:divBdr>
    </w:div>
    <w:div w:id="1014264632">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920734">
      <w:bodyDiv w:val="1"/>
      <w:marLeft w:val="0"/>
      <w:marRight w:val="0"/>
      <w:marTop w:val="0"/>
      <w:marBottom w:val="0"/>
      <w:divBdr>
        <w:top w:val="none" w:sz="0" w:space="0" w:color="auto"/>
        <w:left w:val="none" w:sz="0" w:space="0" w:color="auto"/>
        <w:bottom w:val="none" w:sz="0" w:space="0" w:color="auto"/>
        <w:right w:val="none" w:sz="0" w:space="0" w:color="auto"/>
      </w:divBdr>
    </w:div>
    <w:div w:id="1015107116">
      <w:bodyDiv w:val="1"/>
      <w:marLeft w:val="0"/>
      <w:marRight w:val="0"/>
      <w:marTop w:val="0"/>
      <w:marBottom w:val="0"/>
      <w:divBdr>
        <w:top w:val="none" w:sz="0" w:space="0" w:color="auto"/>
        <w:left w:val="none" w:sz="0" w:space="0" w:color="auto"/>
        <w:bottom w:val="none" w:sz="0" w:space="0" w:color="auto"/>
        <w:right w:val="none" w:sz="0" w:space="0" w:color="auto"/>
      </w:divBdr>
    </w:div>
    <w:div w:id="1015109006">
      <w:bodyDiv w:val="1"/>
      <w:marLeft w:val="0"/>
      <w:marRight w:val="0"/>
      <w:marTop w:val="0"/>
      <w:marBottom w:val="0"/>
      <w:divBdr>
        <w:top w:val="none" w:sz="0" w:space="0" w:color="auto"/>
        <w:left w:val="none" w:sz="0" w:space="0" w:color="auto"/>
        <w:bottom w:val="none" w:sz="0" w:space="0" w:color="auto"/>
        <w:right w:val="none" w:sz="0" w:space="0" w:color="auto"/>
      </w:divBdr>
    </w:div>
    <w:div w:id="1015226517">
      <w:bodyDiv w:val="1"/>
      <w:marLeft w:val="0"/>
      <w:marRight w:val="0"/>
      <w:marTop w:val="0"/>
      <w:marBottom w:val="0"/>
      <w:divBdr>
        <w:top w:val="none" w:sz="0" w:space="0" w:color="auto"/>
        <w:left w:val="none" w:sz="0" w:space="0" w:color="auto"/>
        <w:bottom w:val="none" w:sz="0" w:space="0" w:color="auto"/>
        <w:right w:val="none" w:sz="0" w:space="0" w:color="auto"/>
      </w:divBdr>
    </w:div>
    <w:div w:id="1015300732">
      <w:bodyDiv w:val="1"/>
      <w:marLeft w:val="0"/>
      <w:marRight w:val="0"/>
      <w:marTop w:val="0"/>
      <w:marBottom w:val="0"/>
      <w:divBdr>
        <w:top w:val="none" w:sz="0" w:space="0" w:color="auto"/>
        <w:left w:val="none" w:sz="0" w:space="0" w:color="auto"/>
        <w:bottom w:val="none" w:sz="0" w:space="0" w:color="auto"/>
        <w:right w:val="none" w:sz="0" w:space="0" w:color="auto"/>
      </w:divBdr>
    </w:div>
    <w:div w:id="1015497323">
      <w:bodyDiv w:val="1"/>
      <w:marLeft w:val="0"/>
      <w:marRight w:val="0"/>
      <w:marTop w:val="0"/>
      <w:marBottom w:val="0"/>
      <w:divBdr>
        <w:top w:val="none" w:sz="0" w:space="0" w:color="auto"/>
        <w:left w:val="none" w:sz="0" w:space="0" w:color="auto"/>
        <w:bottom w:val="none" w:sz="0" w:space="0" w:color="auto"/>
        <w:right w:val="none" w:sz="0" w:space="0" w:color="auto"/>
      </w:divBdr>
    </w:div>
    <w:div w:id="1015766433">
      <w:bodyDiv w:val="1"/>
      <w:marLeft w:val="0"/>
      <w:marRight w:val="0"/>
      <w:marTop w:val="0"/>
      <w:marBottom w:val="0"/>
      <w:divBdr>
        <w:top w:val="none" w:sz="0" w:space="0" w:color="auto"/>
        <w:left w:val="none" w:sz="0" w:space="0" w:color="auto"/>
        <w:bottom w:val="none" w:sz="0" w:space="0" w:color="auto"/>
        <w:right w:val="none" w:sz="0" w:space="0" w:color="auto"/>
      </w:divBdr>
    </w:div>
    <w:div w:id="1015769303">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0910">
      <w:bodyDiv w:val="1"/>
      <w:marLeft w:val="0"/>
      <w:marRight w:val="0"/>
      <w:marTop w:val="0"/>
      <w:marBottom w:val="0"/>
      <w:divBdr>
        <w:top w:val="none" w:sz="0" w:space="0" w:color="auto"/>
        <w:left w:val="none" w:sz="0" w:space="0" w:color="auto"/>
        <w:bottom w:val="none" w:sz="0" w:space="0" w:color="auto"/>
        <w:right w:val="none" w:sz="0" w:space="0" w:color="auto"/>
      </w:divBdr>
    </w:div>
    <w:div w:id="1015955923">
      <w:bodyDiv w:val="1"/>
      <w:marLeft w:val="0"/>
      <w:marRight w:val="0"/>
      <w:marTop w:val="0"/>
      <w:marBottom w:val="0"/>
      <w:divBdr>
        <w:top w:val="none" w:sz="0" w:space="0" w:color="auto"/>
        <w:left w:val="none" w:sz="0" w:space="0" w:color="auto"/>
        <w:bottom w:val="none" w:sz="0" w:space="0" w:color="auto"/>
        <w:right w:val="none" w:sz="0" w:space="0" w:color="auto"/>
      </w:divBdr>
    </w:div>
    <w:div w:id="1015963946">
      <w:bodyDiv w:val="1"/>
      <w:marLeft w:val="0"/>
      <w:marRight w:val="0"/>
      <w:marTop w:val="0"/>
      <w:marBottom w:val="0"/>
      <w:divBdr>
        <w:top w:val="none" w:sz="0" w:space="0" w:color="auto"/>
        <w:left w:val="none" w:sz="0" w:space="0" w:color="auto"/>
        <w:bottom w:val="none" w:sz="0" w:space="0" w:color="auto"/>
        <w:right w:val="none" w:sz="0" w:space="0" w:color="auto"/>
      </w:divBdr>
    </w:div>
    <w:div w:id="1016076809">
      <w:bodyDiv w:val="1"/>
      <w:marLeft w:val="0"/>
      <w:marRight w:val="0"/>
      <w:marTop w:val="0"/>
      <w:marBottom w:val="0"/>
      <w:divBdr>
        <w:top w:val="none" w:sz="0" w:space="0" w:color="auto"/>
        <w:left w:val="none" w:sz="0" w:space="0" w:color="auto"/>
        <w:bottom w:val="none" w:sz="0" w:space="0" w:color="auto"/>
        <w:right w:val="none" w:sz="0" w:space="0" w:color="auto"/>
      </w:divBdr>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155635">
      <w:bodyDiv w:val="1"/>
      <w:marLeft w:val="0"/>
      <w:marRight w:val="0"/>
      <w:marTop w:val="0"/>
      <w:marBottom w:val="0"/>
      <w:divBdr>
        <w:top w:val="none" w:sz="0" w:space="0" w:color="auto"/>
        <w:left w:val="none" w:sz="0" w:space="0" w:color="auto"/>
        <w:bottom w:val="none" w:sz="0" w:space="0" w:color="auto"/>
        <w:right w:val="none" w:sz="0" w:space="0" w:color="auto"/>
      </w:divBdr>
    </w:div>
    <w:div w:id="1016229243">
      <w:bodyDiv w:val="1"/>
      <w:marLeft w:val="0"/>
      <w:marRight w:val="0"/>
      <w:marTop w:val="0"/>
      <w:marBottom w:val="0"/>
      <w:divBdr>
        <w:top w:val="none" w:sz="0" w:space="0" w:color="auto"/>
        <w:left w:val="none" w:sz="0" w:space="0" w:color="auto"/>
        <w:bottom w:val="none" w:sz="0" w:space="0" w:color="auto"/>
        <w:right w:val="none" w:sz="0" w:space="0" w:color="auto"/>
      </w:divBdr>
    </w:div>
    <w:div w:id="1016344479">
      <w:bodyDiv w:val="1"/>
      <w:marLeft w:val="0"/>
      <w:marRight w:val="0"/>
      <w:marTop w:val="0"/>
      <w:marBottom w:val="0"/>
      <w:divBdr>
        <w:top w:val="none" w:sz="0" w:space="0" w:color="auto"/>
        <w:left w:val="none" w:sz="0" w:space="0" w:color="auto"/>
        <w:bottom w:val="none" w:sz="0" w:space="0" w:color="auto"/>
        <w:right w:val="none" w:sz="0" w:space="0" w:color="auto"/>
      </w:divBdr>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929919">
      <w:bodyDiv w:val="1"/>
      <w:marLeft w:val="0"/>
      <w:marRight w:val="0"/>
      <w:marTop w:val="0"/>
      <w:marBottom w:val="0"/>
      <w:divBdr>
        <w:top w:val="none" w:sz="0" w:space="0" w:color="auto"/>
        <w:left w:val="none" w:sz="0" w:space="0" w:color="auto"/>
        <w:bottom w:val="none" w:sz="0" w:space="0" w:color="auto"/>
        <w:right w:val="none" w:sz="0" w:space="0" w:color="auto"/>
      </w:divBdr>
    </w:div>
    <w:div w:id="1016997828">
      <w:bodyDiv w:val="1"/>
      <w:marLeft w:val="0"/>
      <w:marRight w:val="0"/>
      <w:marTop w:val="0"/>
      <w:marBottom w:val="0"/>
      <w:divBdr>
        <w:top w:val="none" w:sz="0" w:space="0" w:color="auto"/>
        <w:left w:val="none" w:sz="0" w:space="0" w:color="auto"/>
        <w:bottom w:val="none" w:sz="0" w:space="0" w:color="auto"/>
        <w:right w:val="none" w:sz="0" w:space="0" w:color="auto"/>
      </w:divBdr>
    </w:div>
    <w:div w:id="1017081488">
      <w:bodyDiv w:val="1"/>
      <w:marLeft w:val="0"/>
      <w:marRight w:val="0"/>
      <w:marTop w:val="0"/>
      <w:marBottom w:val="0"/>
      <w:divBdr>
        <w:top w:val="none" w:sz="0" w:space="0" w:color="auto"/>
        <w:left w:val="none" w:sz="0" w:space="0" w:color="auto"/>
        <w:bottom w:val="none" w:sz="0" w:space="0" w:color="auto"/>
        <w:right w:val="none" w:sz="0" w:space="0" w:color="auto"/>
      </w:divBdr>
    </w:div>
    <w:div w:id="1017388803">
      <w:bodyDiv w:val="1"/>
      <w:marLeft w:val="0"/>
      <w:marRight w:val="0"/>
      <w:marTop w:val="0"/>
      <w:marBottom w:val="0"/>
      <w:divBdr>
        <w:top w:val="none" w:sz="0" w:space="0" w:color="auto"/>
        <w:left w:val="none" w:sz="0" w:space="0" w:color="auto"/>
        <w:bottom w:val="none" w:sz="0" w:space="0" w:color="auto"/>
        <w:right w:val="none" w:sz="0" w:space="0" w:color="auto"/>
      </w:divBdr>
    </w:div>
    <w:div w:id="1017391483">
      <w:bodyDiv w:val="1"/>
      <w:marLeft w:val="0"/>
      <w:marRight w:val="0"/>
      <w:marTop w:val="0"/>
      <w:marBottom w:val="0"/>
      <w:divBdr>
        <w:top w:val="none" w:sz="0" w:space="0" w:color="auto"/>
        <w:left w:val="none" w:sz="0" w:space="0" w:color="auto"/>
        <w:bottom w:val="none" w:sz="0" w:space="0" w:color="auto"/>
        <w:right w:val="none" w:sz="0" w:space="0" w:color="auto"/>
      </w:divBdr>
    </w:div>
    <w:div w:id="1017392050">
      <w:bodyDiv w:val="1"/>
      <w:marLeft w:val="0"/>
      <w:marRight w:val="0"/>
      <w:marTop w:val="0"/>
      <w:marBottom w:val="0"/>
      <w:divBdr>
        <w:top w:val="none" w:sz="0" w:space="0" w:color="auto"/>
        <w:left w:val="none" w:sz="0" w:space="0" w:color="auto"/>
        <w:bottom w:val="none" w:sz="0" w:space="0" w:color="auto"/>
        <w:right w:val="none" w:sz="0" w:space="0" w:color="auto"/>
      </w:divBdr>
    </w:div>
    <w:div w:id="1017658504">
      <w:bodyDiv w:val="1"/>
      <w:marLeft w:val="0"/>
      <w:marRight w:val="0"/>
      <w:marTop w:val="0"/>
      <w:marBottom w:val="0"/>
      <w:divBdr>
        <w:top w:val="none" w:sz="0" w:space="0" w:color="auto"/>
        <w:left w:val="none" w:sz="0" w:space="0" w:color="auto"/>
        <w:bottom w:val="none" w:sz="0" w:space="0" w:color="auto"/>
        <w:right w:val="none" w:sz="0" w:space="0" w:color="auto"/>
      </w:divBdr>
    </w:div>
    <w:div w:id="1017846256">
      <w:bodyDiv w:val="1"/>
      <w:marLeft w:val="0"/>
      <w:marRight w:val="0"/>
      <w:marTop w:val="0"/>
      <w:marBottom w:val="0"/>
      <w:divBdr>
        <w:top w:val="none" w:sz="0" w:space="0" w:color="auto"/>
        <w:left w:val="none" w:sz="0" w:space="0" w:color="auto"/>
        <w:bottom w:val="none" w:sz="0" w:space="0" w:color="auto"/>
        <w:right w:val="none" w:sz="0" w:space="0" w:color="auto"/>
      </w:divBdr>
    </w:div>
    <w:div w:id="1017848068">
      <w:bodyDiv w:val="1"/>
      <w:marLeft w:val="0"/>
      <w:marRight w:val="0"/>
      <w:marTop w:val="0"/>
      <w:marBottom w:val="0"/>
      <w:divBdr>
        <w:top w:val="none" w:sz="0" w:space="0" w:color="auto"/>
        <w:left w:val="none" w:sz="0" w:space="0" w:color="auto"/>
        <w:bottom w:val="none" w:sz="0" w:space="0" w:color="auto"/>
        <w:right w:val="none" w:sz="0" w:space="0" w:color="auto"/>
      </w:divBdr>
    </w:div>
    <w:div w:id="1017998355">
      <w:bodyDiv w:val="1"/>
      <w:marLeft w:val="0"/>
      <w:marRight w:val="0"/>
      <w:marTop w:val="0"/>
      <w:marBottom w:val="0"/>
      <w:divBdr>
        <w:top w:val="none" w:sz="0" w:space="0" w:color="auto"/>
        <w:left w:val="none" w:sz="0" w:space="0" w:color="auto"/>
        <w:bottom w:val="none" w:sz="0" w:space="0" w:color="auto"/>
        <w:right w:val="none" w:sz="0" w:space="0" w:color="auto"/>
      </w:divBdr>
    </w:div>
    <w:div w:id="1018002810">
      <w:bodyDiv w:val="1"/>
      <w:marLeft w:val="0"/>
      <w:marRight w:val="0"/>
      <w:marTop w:val="0"/>
      <w:marBottom w:val="0"/>
      <w:divBdr>
        <w:top w:val="none" w:sz="0" w:space="0" w:color="auto"/>
        <w:left w:val="none" w:sz="0" w:space="0" w:color="auto"/>
        <w:bottom w:val="none" w:sz="0" w:space="0" w:color="auto"/>
        <w:right w:val="none" w:sz="0" w:space="0" w:color="auto"/>
      </w:divBdr>
    </w:div>
    <w:div w:id="1018041694">
      <w:bodyDiv w:val="1"/>
      <w:marLeft w:val="0"/>
      <w:marRight w:val="0"/>
      <w:marTop w:val="0"/>
      <w:marBottom w:val="0"/>
      <w:divBdr>
        <w:top w:val="none" w:sz="0" w:space="0" w:color="auto"/>
        <w:left w:val="none" w:sz="0" w:space="0" w:color="auto"/>
        <w:bottom w:val="none" w:sz="0" w:space="0" w:color="auto"/>
        <w:right w:val="none" w:sz="0" w:space="0" w:color="auto"/>
      </w:divBdr>
    </w:div>
    <w:div w:id="1018048290">
      <w:bodyDiv w:val="1"/>
      <w:marLeft w:val="0"/>
      <w:marRight w:val="0"/>
      <w:marTop w:val="0"/>
      <w:marBottom w:val="0"/>
      <w:divBdr>
        <w:top w:val="none" w:sz="0" w:space="0" w:color="auto"/>
        <w:left w:val="none" w:sz="0" w:space="0" w:color="auto"/>
        <w:bottom w:val="none" w:sz="0" w:space="0" w:color="auto"/>
        <w:right w:val="none" w:sz="0" w:space="0" w:color="auto"/>
      </w:divBdr>
    </w:div>
    <w:div w:id="1018121365">
      <w:bodyDiv w:val="1"/>
      <w:marLeft w:val="0"/>
      <w:marRight w:val="0"/>
      <w:marTop w:val="0"/>
      <w:marBottom w:val="0"/>
      <w:divBdr>
        <w:top w:val="none" w:sz="0" w:space="0" w:color="auto"/>
        <w:left w:val="none" w:sz="0" w:space="0" w:color="auto"/>
        <w:bottom w:val="none" w:sz="0" w:space="0" w:color="auto"/>
        <w:right w:val="none" w:sz="0" w:space="0" w:color="auto"/>
      </w:divBdr>
    </w:div>
    <w:div w:id="1018308103">
      <w:bodyDiv w:val="1"/>
      <w:marLeft w:val="0"/>
      <w:marRight w:val="0"/>
      <w:marTop w:val="0"/>
      <w:marBottom w:val="0"/>
      <w:divBdr>
        <w:top w:val="none" w:sz="0" w:space="0" w:color="auto"/>
        <w:left w:val="none" w:sz="0" w:space="0" w:color="auto"/>
        <w:bottom w:val="none" w:sz="0" w:space="0" w:color="auto"/>
        <w:right w:val="none" w:sz="0" w:space="0" w:color="auto"/>
      </w:divBdr>
    </w:div>
    <w:div w:id="1018315036">
      <w:bodyDiv w:val="1"/>
      <w:marLeft w:val="0"/>
      <w:marRight w:val="0"/>
      <w:marTop w:val="0"/>
      <w:marBottom w:val="0"/>
      <w:divBdr>
        <w:top w:val="none" w:sz="0" w:space="0" w:color="auto"/>
        <w:left w:val="none" w:sz="0" w:space="0" w:color="auto"/>
        <w:bottom w:val="none" w:sz="0" w:space="0" w:color="auto"/>
        <w:right w:val="none" w:sz="0" w:space="0" w:color="auto"/>
      </w:divBdr>
    </w:div>
    <w:div w:id="1018387084">
      <w:bodyDiv w:val="1"/>
      <w:marLeft w:val="0"/>
      <w:marRight w:val="0"/>
      <w:marTop w:val="0"/>
      <w:marBottom w:val="0"/>
      <w:divBdr>
        <w:top w:val="none" w:sz="0" w:space="0" w:color="auto"/>
        <w:left w:val="none" w:sz="0" w:space="0" w:color="auto"/>
        <w:bottom w:val="none" w:sz="0" w:space="0" w:color="auto"/>
        <w:right w:val="none" w:sz="0" w:space="0" w:color="auto"/>
      </w:divBdr>
    </w:div>
    <w:div w:id="1018431768">
      <w:bodyDiv w:val="1"/>
      <w:marLeft w:val="0"/>
      <w:marRight w:val="0"/>
      <w:marTop w:val="0"/>
      <w:marBottom w:val="0"/>
      <w:divBdr>
        <w:top w:val="none" w:sz="0" w:space="0" w:color="auto"/>
        <w:left w:val="none" w:sz="0" w:space="0" w:color="auto"/>
        <w:bottom w:val="none" w:sz="0" w:space="0" w:color="auto"/>
        <w:right w:val="none" w:sz="0" w:space="0" w:color="auto"/>
      </w:divBdr>
    </w:div>
    <w:div w:id="1018433071">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5238">
      <w:bodyDiv w:val="1"/>
      <w:marLeft w:val="0"/>
      <w:marRight w:val="0"/>
      <w:marTop w:val="0"/>
      <w:marBottom w:val="0"/>
      <w:divBdr>
        <w:top w:val="none" w:sz="0" w:space="0" w:color="auto"/>
        <w:left w:val="none" w:sz="0" w:space="0" w:color="auto"/>
        <w:bottom w:val="none" w:sz="0" w:space="0" w:color="auto"/>
        <w:right w:val="none" w:sz="0" w:space="0" w:color="auto"/>
      </w:divBdr>
    </w:div>
    <w:div w:id="1019116135">
      <w:bodyDiv w:val="1"/>
      <w:marLeft w:val="0"/>
      <w:marRight w:val="0"/>
      <w:marTop w:val="0"/>
      <w:marBottom w:val="0"/>
      <w:divBdr>
        <w:top w:val="none" w:sz="0" w:space="0" w:color="auto"/>
        <w:left w:val="none" w:sz="0" w:space="0" w:color="auto"/>
        <w:bottom w:val="none" w:sz="0" w:space="0" w:color="auto"/>
        <w:right w:val="none" w:sz="0" w:space="0" w:color="auto"/>
      </w:divBdr>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78">
      <w:bodyDiv w:val="1"/>
      <w:marLeft w:val="0"/>
      <w:marRight w:val="0"/>
      <w:marTop w:val="0"/>
      <w:marBottom w:val="0"/>
      <w:divBdr>
        <w:top w:val="none" w:sz="0" w:space="0" w:color="auto"/>
        <w:left w:val="none" w:sz="0" w:space="0" w:color="auto"/>
        <w:bottom w:val="none" w:sz="0" w:space="0" w:color="auto"/>
        <w:right w:val="none" w:sz="0" w:space="0" w:color="auto"/>
      </w:divBdr>
    </w:div>
    <w:div w:id="1019240310">
      <w:bodyDiv w:val="1"/>
      <w:marLeft w:val="0"/>
      <w:marRight w:val="0"/>
      <w:marTop w:val="0"/>
      <w:marBottom w:val="0"/>
      <w:divBdr>
        <w:top w:val="none" w:sz="0" w:space="0" w:color="auto"/>
        <w:left w:val="none" w:sz="0" w:space="0" w:color="auto"/>
        <w:bottom w:val="none" w:sz="0" w:space="0" w:color="auto"/>
        <w:right w:val="none" w:sz="0" w:space="0" w:color="auto"/>
      </w:divBdr>
    </w:div>
    <w:div w:id="1019427266">
      <w:bodyDiv w:val="1"/>
      <w:marLeft w:val="0"/>
      <w:marRight w:val="0"/>
      <w:marTop w:val="0"/>
      <w:marBottom w:val="0"/>
      <w:divBdr>
        <w:top w:val="none" w:sz="0" w:space="0" w:color="auto"/>
        <w:left w:val="none" w:sz="0" w:space="0" w:color="auto"/>
        <w:bottom w:val="none" w:sz="0" w:space="0" w:color="auto"/>
        <w:right w:val="none" w:sz="0" w:space="0" w:color="auto"/>
      </w:divBdr>
    </w:div>
    <w:div w:id="1020005454">
      <w:bodyDiv w:val="1"/>
      <w:marLeft w:val="0"/>
      <w:marRight w:val="0"/>
      <w:marTop w:val="0"/>
      <w:marBottom w:val="0"/>
      <w:divBdr>
        <w:top w:val="none" w:sz="0" w:space="0" w:color="auto"/>
        <w:left w:val="none" w:sz="0" w:space="0" w:color="auto"/>
        <w:bottom w:val="none" w:sz="0" w:space="0" w:color="auto"/>
        <w:right w:val="none" w:sz="0" w:space="0" w:color="auto"/>
      </w:divBdr>
    </w:div>
    <w:div w:id="1020011281">
      <w:bodyDiv w:val="1"/>
      <w:marLeft w:val="0"/>
      <w:marRight w:val="0"/>
      <w:marTop w:val="0"/>
      <w:marBottom w:val="0"/>
      <w:divBdr>
        <w:top w:val="none" w:sz="0" w:space="0" w:color="auto"/>
        <w:left w:val="none" w:sz="0" w:space="0" w:color="auto"/>
        <w:bottom w:val="none" w:sz="0" w:space="0" w:color="auto"/>
        <w:right w:val="none" w:sz="0" w:space="0" w:color="auto"/>
      </w:divBdr>
    </w:div>
    <w:div w:id="1020275760">
      <w:bodyDiv w:val="1"/>
      <w:marLeft w:val="0"/>
      <w:marRight w:val="0"/>
      <w:marTop w:val="0"/>
      <w:marBottom w:val="0"/>
      <w:divBdr>
        <w:top w:val="none" w:sz="0" w:space="0" w:color="auto"/>
        <w:left w:val="none" w:sz="0" w:space="0" w:color="auto"/>
        <w:bottom w:val="none" w:sz="0" w:space="0" w:color="auto"/>
        <w:right w:val="none" w:sz="0" w:space="0" w:color="auto"/>
      </w:divBdr>
    </w:div>
    <w:div w:id="1020396847">
      <w:bodyDiv w:val="1"/>
      <w:marLeft w:val="0"/>
      <w:marRight w:val="0"/>
      <w:marTop w:val="0"/>
      <w:marBottom w:val="0"/>
      <w:divBdr>
        <w:top w:val="none" w:sz="0" w:space="0" w:color="auto"/>
        <w:left w:val="none" w:sz="0" w:space="0" w:color="auto"/>
        <w:bottom w:val="none" w:sz="0" w:space="0" w:color="auto"/>
        <w:right w:val="none" w:sz="0" w:space="0" w:color="auto"/>
      </w:divBdr>
    </w:div>
    <w:div w:id="1020400286">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 w:id="1020543268">
      <w:bodyDiv w:val="1"/>
      <w:marLeft w:val="0"/>
      <w:marRight w:val="0"/>
      <w:marTop w:val="0"/>
      <w:marBottom w:val="0"/>
      <w:divBdr>
        <w:top w:val="none" w:sz="0" w:space="0" w:color="auto"/>
        <w:left w:val="none" w:sz="0" w:space="0" w:color="auto"/>
        <w:bottom w:val="none" w:sz="0" w:space="0" w:color="auto"/>
        <w:right w:val="none" w:sz="0" w:space="0" w:color="auto"/>
      </w:divBdr>
    </w:div>
    <w:div w:id="1020548345">
      <w:bodyDiv w:val="1"/>
      <w:marLeft w:val="0"/>
      <w:marRight w:val="0"/>
      <w:marTop w:val="0"/>
      <w:marBottom w:val="0"/>
      <w:divBdr>
        <w:top w:val="none" w:sz="0" w:space="0" w:color="auto"/>
        <w:left w:val="none" w:sz="0" w:space="0" w:color="auto"/>
        <w:bottom w:val="none" w:sz="0" w:space="0" w:color="auto"/>
        <w:right w:val="none" w:sz="0" w:space="0" w:color="auto"/>
      </w:divBdr>
    </w:div>
    <w:div w:id="1020820498">
      <w:bodyDiv w:val="1"/>
      <w:marLeft w:val="0"/>
      <w:marRight w:val="0"/>
      <w:marTop w:val="0"/>
      <w:marBottom w:val="0"/>
      <w:divBdr>
        <w:top w:val="none" w:sz="0" w:space="0" w:color="auto"/>
        <w:left w:val="none" w:sz="0" w:space="0" w:color="auto"/>
        <w:bottom w:val="none" w:sz="0" w:space="0" w:color="auto"/>
        <w:right w:val="none" w:sz="0" w:space="0" w:color="auto"/>
      </w:divBdr>
    </w:div>
    <w:div w:id="1020933960">
      <w:bodyDiv w:val="1"/>
      <w:marLeft w:val="0"/>
      <w:marRight w:val="0"/>
      <w:marTop w:val="0"/>
      <w:marBottom w:val="0"/>
      <w:divBdr>
        <w:top w:val="none" w:sz="0" w:space="0" w:color="auto"/>
        <w:left w:val="none" w:sz="0" w:space="0" w:color="auto"/>
        <w:bottom w:val="none" w:sz="0" w:space="0" w:color="auto"/>
        <w:right w:val="none" w:sz="0" w:space="0" w:color="auto"/>
      </w:divBdr>
    </w:div>
    <w:div w:id="1021006420">
      <w:bodyDiv w:val="1"/>
      <w:marLeft w:val="0"/>
      <w:marRight w:val="0"/>
      <w:marTop w:val="0"/>
      <w:marBottom w:val="0"/>
      <w:divBdr>
        <w:top w:val="none" w:sz="0" w:space="0" w:color="auto"/>
        <w:left w:val="none" w:sz="0" w:space="0" w:color="auto"/>
        <w:bottom w:val="none" w:sz="0" w:space="0" w:color="auto"/>
        <w:right w:val="none" w:sz="0" w:space="0" w:color="auto"/>
      </w:divBdr>
    </w:div>
    <w:div w:id="1021129165">
      <w:bodyDiv w:val="1"/>
      <w:marLeft w:val="0"/>
      <w:marRight w:val="0"/>
      <w:marTop w:val="0"/>
      <w:marBottom w:val="0"/>
      <w:divBdr>
        <w:top w:val="none" w:sz="0" w:space="0" w:color="auto"/>
        <w:left w:val="none" w:sz="0" w:space="0" w:color="auto"/>
        <w:bottom w:val="none" w:sz="0" w:space="0" w:color="auto"/>
        <w:right w:val="none" w:sz="0" w:space="0" w:color="auto"/>
      </w:divBdr>
    </w:div>
    <w:div w:id="1021280005">
      <w:bodyDiv w:val="1"/>
      <w:marLeft w:val="0"/>
      <w:marRight w:val="0"/>
      <w:marTop w:val="0"/>
      <w:marBottom w:val="0"/>
      <w:divBdr>
        <w:top w:val="none" w:sz="0" w:space="0" w:color="auto"/>
        <w:left w:val="none" w:sz="0" w:space="0" w:color="auto"/>
        <w:bottom w:val="none" w:sz="0" w:space="0" w:color="auto"/>
        <w:right w:val="none" w:sz="0" w:space="0" w:color="auto"/>
      </w:divBdr>
    </w:div>
    <w:div w:id="1021318680">
      <w:bodyDiv w:val="1"/>
      <w:marLeft w:val="0"/>
      <w:marRight w:val="0"/>
      <w:marTop w:val="0"/>
      <w:marBottom w:val="0"/>
      <w:divBdr>
        <w:top w:val="none" w:sz="0" w:space="0" w:color="auto"/>
        <w:left w:val="none" w:sz="0" w:space="0" w:color="auto"/>
        <w:bottom w:val="none" w:sz="0" w:space="0" w:color="auto"/>
        <w:right w:val="none" w:sz="0" w:space="0" w:color="auto"/>
      </w:divBdr>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79183">
      <w:bodyDiv w:val="1"/>
      <w:marLeft w:val="0"/>
      <w:marRight w:val="0"/>
      <w:marTop w:val="0"/>
      <w:marBottom w:val="0"/>
      <w:divBdr>
        <w:top w:val="none" w:sz="0" w:space="0" w:color="auto"/>
        <w:left w:val="none" w:sz="0" w:space="0" w:color="auto"/>
        <w:bottom w:val="none" w:sz="0" w:space="0" w:color="auto"/>
        <w:right w:val="none" w:sz="0" w:space="0" w:color="auto"/>
      </w:divBdr>
    </w:div>
    <w:div w:id="1021857186">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392693">
      <w:bodyDiv w:val="1"/>
      <w:marLeft w:val="0"/>
      <w:marRight w:val="0"/>
      <w:marTop w:val="0"/>
      <w:marBottom w:val="0"/>
      <w:divBdr>
        <w:top w:val="none" w:sz="0" w:space="0" w:color="auto"/>
        <w:left w:val="none" w:sz="0" w:space="0" w:color="auto"/>
        <w:bottom w:val="none" w:sz="0" w:space="0" w:color="auto"/>
        <w:right w:val="none" w:sz="0" w:space="0" w:color="auto"/>
      </w:divBdr>
    </w:div>
    <w:div w:id="1022586500">
      <w:bodyDiv w:val="1"/>
      <w:marLeft w:val="0"/>
      <w:marRight w:val="0"/>
      <w:marTop w:val="0"/>
      <w:marBottom w:val="0"/>
      <w:divBdr>
        <w:top w:val="none" w:sz="0" w:space="0" w:color="auto"/>
        <w:left w:val="none" w:sz="0" w:space="0" w:color="auto"/>
        <w:bottom w:val="none" w:sz="0" w:space="0" w:color="auto"/>
        <w:right w:val="none" w:sz="0" w:space="0" w:color="auto"/>
      </w:divBdr>
    </w:div>
    <w:div w:id="1022587801">
      <w:bodyDiv w:val="1"/>
      <w:marLeft w:val="0"/>
      <w:marRight w:val="0"/>
      <w:marTop w:val="0"/>
      <w:marBottom w:val="0"/>
      <w:divBdr>
        <w:top w:val="none" w:sz="0" w:space="0" w:color="auto"/>
        <w:left w:val="none" w:sz="0" w:space="0" w:color="auto"/>
        <w:bottom w:val="none" w:sz="0" w:space="0" w:color="auto"/>
        <w:right w:val="none" w:sz="0" w:space="0" w:color="auto"/>
      </w:divBdr>
    </w:div>
    <w:div w:id="1022588317">
      <w:bodyDiv w:val="1"/>
      <w:marLeft w:val="0"/>
      <w:marRight w:val="0"/>
      <w:marTop w:val="0"/>
      <w:marBottom w:val="0"/>
      <w:divBdr>
        <w:top w:val="none" w:sz="0" w:space="0" w:color="auto"/>
        <w:left w:val="none" w:sz="0" w:space="0" w:color="auto"/>
        <w:bottom w:val="none" w:sz="0" w:space="0" w:color="auto"/>
        <w:right w:val="none" w:sz="0" w:space="0" w:color="auto"/>
      </w:divBdr>
    </w:div>
    <w:div w:id="1022630176">
      <w:bodyDiv w:val="1"/>
      <w:marLeft w:val="0"/>
      <w:marRight w:val="0"/>
      <w:marTop w:val="0"/>
      <w:marBottom w:val="0"/>
      <w:divBdr>
        <w:top w:val="none" w:sz="0" w:space="0" w:color="auto"/>
        <w:left w:val="none" w:sz="0" w:space="0" w:color="auto"/>
        <w:bottom w:val="none" w:sz="0" w:space="0" w:color="auto"/>
        <w:right w:val="none" w:sz="0" w:space="0" w:color="auto"/>
      </w:divBdr>
    </w:div>
    <w:div w:id="1022852457">
      <w:bodyDiv w:val="1"/>
      <w:marLeft w:val="0"/>
      <w:marRight w:val="0"/>
      <w:marTop w:val="0"/>
      <w:marBottom w:val="0"/>
      <w:divBdr>
        <w:top w:val="none" w:sz="0" w:space="0" w:color="auto"/>
        <w:left w:val="none" w:sz="0" w:space="0" w:color="auto"/>
        <w:bottom w:val="none" w:sz="0" w:space="0" w:color="auto"/>
        <w:right w:val="none" w:sz="0" w:space="0" w:color="auto"/>
      </w:divBdr>
    </w:div>
    <w:div w:id="1023046607">
      <w:bodyDiv w:val="1"/>
      <w:marLeft w:val="0"/>
      <w:marRight w:val="0"/>
      <w:marTop w:val="0"/>
      <w:marBottom w:val="0"/>
      <w:divBdr>
        <w:top w:val="none" w:sz="0" w:space="0" w:color="auto"/>
        <w:left w:val="none" w:sz="0" w:space="0" w:color="auto"/>
        <w:bottom w:val="none" w:sz="0" w:space="0" w:color="auto"/>
        <w:right w:val="none" w:sz="0" w:space="0" w:color="auto"/>
      </w:divBdr>
    </w:div>
    <w:div w:id="1023283774">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432568">
      <w:bodyDiv w:val="1"/>
      <w:marLeft w:val="0"/>
      <w:marRight w:val="0"/>
      <w:marTop w:val="0"/>
      <w:marBottom w:val="0"/>
      <w:divBdr>
        <w:top w:val="none" w:sz="0" w:space="0" w:color="auto"/>
        <w:left w:val="none" w:sz="0" w:space="0" w:color="auto"/>
        <w:bottom w:val="none" w:sz="0" w:space="0" w:color="auto"/>
        <w:right w:val="none" w:sz="0" w:space="0" w:color="auto"/>
      </w:divBdr>
    </w:div>
    <w:div w:id="1023555667">
      <w:bodyDiv w:val="1"/>
      <w:marLeft w:val="0"/>
      <w:marRight w:val="0"/>
      <w:marTop w:val="0"/>
      <w:marBottom w:val="0"/>
      <w:divBdr>
        <w:top w:val="none" w:sz="0" w:space="0" w:color="auto"/>
        <w:left w:val="none" w:sz="0" w:space="0" w:color="auto"/>
        <w:bottom w:val="none" w:sz="0" w:space="0" w:color="auto"/>
        <w:right w:val="none" w:sz="0" w:space="0" w:color="auto"/>
      </w:divBdr>
    </w:div>
    <w:div w:id="1023631684">
      <w:bodyDiv w:val="1"/>
      <w:marLeft w:val="0"/>
      <w:marRight w:val="0"/>
      <w:marTop w:val="0"/>
      <w:marBottom w:val="0"/>
      <w:divBdr>
        <w:top w:val="none" w:sz="0" w:space="0" w:color="auto"/>
        <w:left w:val="none" w:sz="0" w:space="0" w:color="auto"/>
        <w:bottom w:val="none" w:sz="0" w:space="0" w:color="auto"/>
        <w:right w:val="none" w:sz="0" w:space="0" w:color="auto"/>
      </w:divBdr>
    </w:div>
    <w:div w:id="1024163427">
      <w:bodyDiv w:val="1"/>
      <w:marLeft w:val="0"/>
      <w:marRight w:val="0"/>
      <w:marTop w:val="0"/>
      <w:marBottom w:val="0"/>
      <w:divBdr>
        <w:top w:val="none" w:sz="0" w:space="0" w:color="auto"/>
        <w:left w:val="none" w:sz="0" w:space="0" w:color="auto"/>
        <w:bottom w:val="none" w:sz="0" w:space="0" w:color="auto"/>
        <w:right w:val="none" w:sz="0" w:space="0" w:color="auto"/>
      </w:divBdr>
    </w:div>
    <w:div w:id="1024205696">
      <w:bodyDiv w:val="1"/>
      <w:marLeft w:val="0"/>
      <w:marRight w:val="0"/>
      <w:marTop w:val="0"/>
      <w:marBottom w:val="0"/>
      <w:divBdr>
        <w:top w:val="none" w:sz="0" w:space="0" w:color="auto"/>
        <w:left w:val="none" w:sz="0" w:space="0" w:color="auto"/>
        <w:bottom w:val="none" w:sz="0" w:space="0" w:color="auto"/>
        <w:right w:val="none" w:sz="0" w:space="0" w:color="auto"/>
      </w:divBdr>
    </w:div>
    <w:div w:id="1024209482">
      <w:bodyDiv w:val="1"/>
      <w:marLeft w:val="0"/>
      <w:marRight w:val="0"/>
      <w:marTop w:val="0"/>
      <w:marBottom w:val="0"/>
      <w:divBdr>
        <w:top w:val="none" w:sz="0" w:space="0" w:color="auto"/>
        <w:left w:val="none" w:sz="0" w:space="0" w:color="auto"/>
        <w:bottom w:val="none" w:sz="0" w:space="0" w:color="auto"/>
        <w:right w:val="none" w:sz="0" w:space="0" w:color="auto"/>
      </w:divBdr>
    </w:div>
    <w:div w:id="1024746709">
      <w:bodyDiv w:val="1"/>
      <w:marLeft w:val="0"/>
      <w:marRight w:val="0"/>
      <w:marTop w:val="0"/>
      <w:marBottom w:val="0"/>
      <w:divBdr>
        <w:top w:val="none" w:sz="0" w:space="0" w:color="auto"/>
        <w:left w:val="none" w:sz="0" w:space="0" w:color="auto"/>
        <w:bottom w:val="none" w:sz="0" w:space="0" w:color="auto"/>
        <w:right w:val="none" w:sz="0" w:space="0" w:color="auto"/>
      </w:divBdr>
    </w:div>
    <w:div w:id="1024865002">
      <w:bodyDiv w:val="1"/>
      <w:marLeft w:val="0"/>
      <w:marRight w:val="0"/>
      <w:marTop w:val="0"/>
      <w:marBottom w:val="0"/>
      <w:divBdr>
        <w:top w:val="none" w:sz="0" w:space="0" w:color="auto"/>
        <w:left w:val="none" w:sz="0" w:space="0" w:color="auto"/>
        <w:bottom w:val="none" w:sz="0" w:space="0" w:color="auto"/>
        <w:right w:val="none" w:sz="0" w:space="0" w:color="auto"/>
      </w:divBdr>
    </w:div>
    <w:div w:id="1025137068">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9840">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5524750">
      <w:bodyDiv w:val="1"/>
      <w:marLeft w:val="0"/>
      <w:marRight w:val="0"/>
      <w:marTop w:val="0"/>
      <w:marBottom w:val="0"/>
      <w:divBdr>
        <w:top w:val="none" w:sz="0" w:space="0" w:color="auto"/>
        <w:left w:val="none" w:sz="0" w:space="0" w:color="auto"/>
        <w:bottom w:val="none" w:sz="0" w:space="0" w:color="auto"/>
        <w:right w:val="none" w:sz="0" w:space="0" w:color="auto"/>
      </w:divBdr>
      <w:divsChild>
        <w:div w:id="207567250">
          <w:marLeft w:val="0"/>
          <w:marRight w:val="0"/>
          <w:marTop w:val="0"/>
          <w:marBottom w:val="0"/>
          <w:divBdr>
            <w:top w:val="none" w:sz="0" w:space="0" w:color="auto"/>
            <w:left w:val="none" w:sz="0" w:space="0" w:color="auto"/>
            <w:bottom w:val="none" w:sz="0" w:space="0" w:color="auto"/>
            <w:right w:val="none" w:sz="0" w:space="0" w:color="auto"/>
          </w:divBdr>
          <w:divsChild>
            <w:div w:id="8695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560">
      <w:bodyDiv w:val="1"/>
      <w:marLeft w:val="0"/>
      <w:marRight w:val="0"/>
      <w:marTop w:val="0"/>
      <w:marBottom w:val="0"/>
      <w:divBdr>
        <w:top w:val="none" w:sz="0" w:space="0" w:color="auto"/>
        <w:left w:val="none" w:sz="0" w:space="0" w:color="auto"/>
        <w:bottom w:val="none" w:sz="0" w:space="0" w:color="auto"/>
        <w:right w:val="none" w:sz="0" w:space="0" w:color="auto"/>
      </w:divBdr>
    </w:div>
    <w:div w:id="1025864981">
      <w:bodyDiv w:val="1"/>
      <w:marLeft w:val="0"/>
      <w:marRight w:val="0"/>
      <w:marTop w:val="0"/>
      <w:marBottom w:val="0"/>
      <w:divBdr>
        <w:top w:val="none" w:sz="0" w:space="0" w:color="auto"/>
        <w:left w:val="none" w:sz="0" w:space="0" w:color="auto"/>
        <w:bottom w:val="none" w:sz="0" w:space="0" w:color="auto"/>
        <w:right w:val="none" w:sz="0" w:space="0" w:color="auto"/>
      </w:divBdr>
    </w:div>
    <w:div w:id="1025910512">
      <w:bodyDiv w:val="1"/>
      <w:marLeft w:val="0"/>
      <w:marRight w:val="0"/>
      <w:marTop w:val="0"/>
      <w:marBottom w:val="0"/>
      <w:divBdr>
        <w:top w:val="none" w:sz="0" w:space="0" w:color="auto"/>
        <w:left w:val="none" w:sz="0" w:space="0" w:color="auto"/>
        <w:bottom w:val="none" w:sz="0" w:space="0" w:color="auto"/>
        <w:right w:val="none" w:sz="0" w:space="0" w:color="auto"/>
      </w:divBdr>
    </w:div>
    <w:div w:id="1025979607">
      <w:bodyDiv w:val="1"/>
      <w:marLeft w:val="0"/>
      <w:marRight w:val="0"/>
      <w:marTop w:val="0"/>
      <w:marBottom w:val="0"/>
      <w:divBdr>
        <w:top w:val="none" w:sz="0" w:space="0" w:color="auto"/>
        <w:left w:val="none" w:sz="0" w:space="0" w:color="auto"/>
        <w:bottom w:val="none" w:sz="0" w:space="0" w:color="auto"/>
        <w:right w:val="none" w:sz="0" w:space="0" w:color="auto"/>
      </w:divBdr>
    </w:div>
    <w:div w:id="1026180373">
      <w:bodyDiv w:val="1"/>
      <w:marLeft w:val="0"/>
      <w:marRight w:val="0"/>
      <w:marTop w:val="0"/>
      <w:marBottom w:val="0"/>
      <w:divBdr>
        <w:top w:val="none" w:sz="0" w:space="0" w:color="auto"/>
        <w:left w:val="none" w:sz="0" w:space="0" w:color="auto"/>
        <w:bottom w:val="none" w:sz="0" w:space="0" w:color="auto"/>
        <w:right w:val="none" w:sz="0" w:space="0" w:color="auto"/>
      </w:divBdr>
    </w:div>
    <w:div w:id="1026322773">
      <w:bodyDiv w:val="1"/>
      <w:marLeft w:val="0"/>
      <w:marRight w:val="0"/>
      <w:marTop w:val="0"/>
      <w:marBottom w:val="0"/>
      <w:divBdr>
        <w:top w:val="none" w:sz="0" w:space="0" w:color="auto"/>
        <w:left w:val="none" w:sz="0" w:space="0" w:color="auto"/>
        <w:bottom w:val="none" w:sz="0" w:space="0" w:color="auto"/>
        <w:right w:val="none" w:sz="0" w:space="0" w:color="auto"/>
      </w:divBdr>
    </w:div>
    <w:div w:id="1026442652">
      <w:bodyDiv w:val="1"/>
      <w:marLeft w:val="0"/>
      <w:marRight w:val="0"/>
      <w:marTop w:val="0"/>
      <w:marBottom w:val="0"/>
      <w:divBdr>
        <w:top w:val="none" w:sz="0" w:space="0" w:color="auto"/>
        <w:left w:val="none" w:sz="0" w:space="0" w:color="auto"/>
        <w:bottom w:val="none" w:sz="0" w:space="0" w:color="auto"/>
        <w:right w:val="none" w:sz="0" w:space="0" w:color="auto"/>
      </w:divBdr>
    </w:div>
    <w:div w:id="1026713456">
      <w:bodyDiv w:val="1"/>
      <w:marLeft w:val="0"/>
      <w:marRight w:val="0"/>
      <w:marTop w:val="0"/>
      <w:marBottom w:val="0"/>
      <w:divBdr>
        <w:top w:val="none" w:sz="0" w:space="0" w:color="auto"/>
        <w:left w:val="none" w:sz="0" w:space="0" w:color="auto"/>
        <w:bottom w:val="none" w:sz="0" w:space="0" w:color="auto"/>
        <w:right w:val="none" w:sz="0" w:space="0" w:color="auto"/>
      </w:divBdr>
    </w:div>
    <w:div w:id="1027292030">
      <w:bodyDiv w:val="1"/>
      <w:marLeft w:val="0"/>
      <w:marRight w:val="0"/>
      <w:marTop w:val="0"/>
      <w:marBottom w:val="0"/>
      <w:divBdr>
        <w:top w:val="none" w:sz="0" w:space="0" w:color="auto"/>
        <w:left w:val="none" w:sz="0" w:space="0" w:color="auto"/>
        <w:bottom w:val="none" w:sz="0" w:space="0" w:color="auto"/>
        <w:right w:val="none" w:sz="0" w:space="0" w:color="auto"/>
      </w:divBdr>
    </w:div>
    <w:div w:id="1027412200">
      <w:bodyDiv w:val="1"/>
      <w:marLeft w:val="0"/>
      <w:marRight w:val="0"/>
      <w:marTop w:val="0"/>
      <w:marBottom w:val="0"/>
      <w:divBdr>
        <w:top w:val="none" w:sz="0" w:space="0" w:color="auto"/>
        <w:left w:val="none" w:sz="0" w:space="0" w:color="auto"/>
        <w:bottom w:val="none" w:sz="0" w:space="0" w:color="auto"/>
        <w:right w:val="none" w:sz="0" w:space="0" w:color="auto"/>
      </w:divBdr>
    </w:div>
    <w:div w:id="1027416210">
      <w:bodyDiv w:val="1"/>
      <w:marLeft w:val="0"/>
      <w:marRight w:val="0"/>
      <w:marTop w:val="0"/>
      <w:marBottom w:val="0"/>
      <w:divBdr>
        <w:top w:val="none" w:sz="0" w:space="0" w:color="auto"/>
        <w:left w:val="none" w:sz="0" w:space="0" w:color="auto"/>
        <w:bottom w:val="none" w:sz="0" w:space="0" w:color="auto"/>
        <w:right w:val="none" w:sz="0" w:space="0" w:color="auto"/>
      </w:divBdr>
    </w:div>
    <w:div w:id="1027801691">
      <w:bodyDiv w:val="1"/>
      <w:marLeft w:val="0"/>
      <w:marRight w:val="0"/>
      <w:marTop w:val="0"/>
      <w:marBottom w:val="0"/>
      <w:divBdr>
        <w:top w:val="none" w:sz="0" w:space="0" w:color="auto"/>
        <w:left w:val="none" w:sz="0" w:space="0" w:color="auto"/>
        <w:bottom w:val="none" w:sz="0" w:space="0" w:color="auto"/>
        <w:right w:val="none" w:sz="0" w:space="0" w:color="auto"/>
      </w:divBdr>
    </w:div>
    <w:div w:id="1028337933">
      <w:bodyDiv w:val="1"/>
      <w:marLeft w:val="0"/>
      <w:marRight w:val="0"/>
      <w:marTop w:val="0"/>
      <w:marBottom w:val="0"/>
      <w:divBdr>
        <w:top w:val="none" w:sz="0" w:space="0" w:color="auto"/>
        <w:left w:val="none" w:sz="0" w:space="0" w:color="auto"/>
        <w:bottom w:val="none" w:sz="0" w:space="0" w:color="auto"/>
        <w:right w:val="none" w:sz="0" w:space="0" w:color="auto"/>
      </w:divBdr>
    </w:div>
    <w:div w:id="1028723089">
      <w:bodyDiv w:val="1"/>
      <w:marLeft w:val="0"/>
      <w:marRight w:val="0"/>
      <w:marTop w:val="0"/>
      <w:marBottom w:val="0"/>
      <w:divBdr>
        <w:top w:val="none" w:sz="0" w:space="0" w:color="auto"/>
        <w:left w:val="none" w:sz="0" w:space="0" w:color="auto"/>
        <w:bottom w:val="none" w:sz="0" w:space="0" w:color="auto"/>
        <w:right w:val="none" w:sz="0" w:space="0" w:color="auto"/>
      </w:divBdr>
    </w:div>
    <w:div w:id="1028800371">
      <w:bodyDiv w:val="1"/>
      <w:marLeft w:val="0"/>
      <w:marRight w:val="0"/>
      <w:marTop w:val="0"/>
      <w:marBottom w:val="0"/>
      <w:divBdr>
        <w:top w:val="none" w:sz="0" w:space="0" w:color="auto"/>
        <w:left w:val="none" w:sz="0" w:space="0" w:color="auto"/>
        <w:bottom w:val="none" w:sz="0" w:space="0" w:color="auto"/>
        <w:right w:val="none" w:sz="0" w:space="0" w:color="auto"/>
      </w:divBdr>
    </w:div>
    <w:div w:id="1028870684">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067887">
      <w:bodyDiv w:val="1"/>
      <w:marLeft w:val="0"/>
      <w:marRight w:val="0"/>
      <w:marTop w:val="0"/>
      <w:marBottom w:val="0"/>
      <w:divBdr>
        <w:top w:val="none" w:sz="0" w:space="0" w:color="auto"/>
        <w:left w:val="none" w:sz="0" w:space="0" w:color="auto"/>
        <w:bottom w:val="none" w:sz="0" w:space="0" w:color="auto"/>
        <w:right w:val="none" w:sz="0" w:space="0" w:color="auto"/>
      </w:divBdr>
    </w:div>
    <w:div w:id="1029258175">
      <w:bodyDiv w:val="1"/>
      <w:marLeft w:val="0"/>
      <w:marRight w:val="0"/>
      <w:marTop w:val="0"/>
      <w:marBottom w:val="0"/>
      <w:divBdr>
        <w:top w:val="none" w:sz="0" w:space="0" w:color="auto"/>
        <w:left w:val="none" w:sz="0" w:space="0" w:color="auto"/>
        <w:bottom w:val="none" w:sz="0" w:space="0" w:color="auto"/>
        <w:right w:val="none" w:sz="0" w:space="0" w:color="auto"/>
      </w:divBdr>
    </w:div>
    <w:div w:id="1029331510">
      <w:bodyDiv w:val="1"/>
      <w:marLeft w:val="0"/>
      <w:marRight w:val="0"/>
      <w:marTop w:val="0"/>
      <w:marBottom w:val="0"/>
      <w:divBdr>
        <w:top w:val="none" w:sz="0" w:space="0" w:color="auto"/>
        <w:left w:val="none" w:sz="0" w:space="0" w:color="auto"/>
        <w:bottom w:val="none" w:sz="0" w:space="0" w:color="auto"/>
        <w:right w:val="none" w:sz="0" w:space="0" w:color="auto"/>
      </w:divBdr>
    </w:div>
    <w:div w:id="102964232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6014">
      <w:bodyDiv w:val="1"/>
      <w:marLeft w:val="0"/>
      <w:marRight w:val="0"/>
      <w:marTop w:val="0"/>
      <w:marBottom w:val="0"/>
      <w:divBdr>
        <w:top w:val="none" w:sz="0" w:space="0" w:color="auto"/>
        <w:left w:val="none" w:sz="0" w:space="0" w:color="auto"/>
        <w:bottom w:val="none" w:sz="0" w:space="0" w:color="auto"/>
        <w:right w:val="none" w:sz="0" w:space="0" w:color="auto"/>
      </w:divBdr>
    </w:div>
    <w:div w:id="1030226677">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644980">
      <w:bodyDiv w:val="1"/>
      <w:marLeft w:val="0"/>
      <w:marRight w:val="0"/>
      <w:marTop w:val="0"/>
      <w:marBottom w:val="0"/>
      <w:divBdr>
        <w:top w:val="none" w:sz="0" w:space="0" w:color="auto"/>
        <w:left w:val="none" w:sz="0" w:space="0" w:color="auto"/>
        <w:bottom w:val="none" w:sz="0" w:space="0" w:color="auto"/>
        <w:right w:val="none" w:sz="0" w:space="0" w:color="auto"/>
      </w:divBdr>
    </w:div>
    <w:div w:id="1030647231">
      <w:bodyDiv w:val="1"/>
      <w:marLeft w:val="0"/>
      <w:marRight w:val="0"/>
      <w:marTop w:val="0"/>
      <w:marBottom w:val="0"/>
      <w:divBdr>
        <w:top w:val="none" w:sz="0" w:space="0" w:color="auto"/>
        <w:left w:val="none" w:sz="0" w:space="0" w:color="auto"/>
        <w:bottom w:val="none" w:sz="0" w:space="0" w:color="auto"/>
        <w:right w:val="none" w:sz="0" w:space="0" w:color="auto"/>
      </w:divBdr>
    </w:div>
    <w:div w:id="1030685200">
      <w:bodyDiv w:val="1"/>
      <w:marLeft w:val="0"/>
      <w:marRight w:val="0"/>
      <w:marTop w:val="0"/>
      <w:marBottom w:val="0"/>
      <w:divBdr>
        <w:top w:val="none" w:sz="0" w:space="0" w:color="auto"/>
        <w:left w:val="none" w:sz="0" w:space="0" w:color="auto"/>
        <w:bottom w:val="none" w:sz="0" w:space="0" w:color="auto"/>
        <w:right w:val="none" w:sz="0" w:space="0" w:color="auto"/>
      </w:divBdr>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909156">
      <w:bodyDiv w:val="1"/>
      <w:marLeft w:val="0"/>
      <w:marRight w:val="0"/>
      <w:marTop w:val="0"/>
      <w:marBottom w:val="0"/>
      <w:divBdr>
        <w:top w:val="none" w:sz="0" w:space="0" w:color="auto"/>
        <w:left w:val="none" w:sz="0" w:space="0" w:color="auto"/>
        <w:bottom w:val="none" w:sz="0" w:space="0" w:color="auto"/>
        <w:right w:val="none" w:sz="0" w:space="0" w:color="auto"/>
      </w:divBdr>
    </w:div>
    <w:div w:id="1031032784">
      <w:bodyDiv w:val="1"/>
      <w:marLeft w:val="0"/>
      <w:marRight w:val="0"/>
      <w:marTop w:val="0"/>
      <w:marBottom w:val="0"/>
      <w:divBdr>
        <w:top w:val="none" w:sz="0" w:space="0" w:color="auto"/>
        <w:left w:val="none" w:sz="0" w:space="0" w:color="auto"/>
        <w:bottom w:val="none" w:sz="0" w:space="0" w:color="auto"/>
        <w:right w:val="none" w:sz="0" w:space="0" w:color="auto"/>
      </w:divBdr>
    </w:div>
    <w:div w:id="1031227246">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417087">
      <w:bodyDiv w:val="1"/>
      <w:marLeft w:val="0"/>
      <w:marRight w:val="0"/>
      <w:marTop w:val="0"/>
      <w:marBottom w:val="0"/>
      <w:divBdr>
        <w:top w:val="none" w:sz="0" w:space="0" w:color="auto"/>
        <w:left w:val="none" w:sz="0" w:space="0" w:color="auto"/>
        <w:bottom w:val="none" w:sz="0" w:space="0" w:color="auto"/>
        <w:right w:val="none" w:sz="0" w:space="0" w:color="auto"/>
      </w:divBdr>
    </w:div>
    <w:div w:id="1031566533">
      <w:bodyDiv w:val="1"/>
      <w:marLeft w:val="0"/>
      <w:marRight w:val="0"/>
      <w:marTop w:val="0"/>
      <w:marBottom w:val="0"/>
      <w:divBdr>
        <w:top w:val="none" w:sz="0" w:space="0" w:color="auto"/>
        <w:left w:val="none" w:sz="0" w:space="0" w:color="auto"/>
        <w:bottom w:val="none" w:sz="0" w:space="0" w:color="auto"/>
        <w:right w:val="none" w:sz="0" w:space="0" w:color="auto"/>
      </w:divBdr>
    </w:div>
    <w:div w:id="1031567968">
      <w:bodyDiv w:val="1"/>
      <w:marLeft w:val="0"/>
      <w:marRight w:val="0"/>
      <w:marTop w:val="0"/>
      <w:marBottom w:val="0"/>
      <w:divBdr>
        <w:top w:val="none" w:sz="0" w:space="0" w:color="auto"/>
        <w:left w:val="none" w:sz="0" w:space="0" w:color="auto"/>
        <w:bottom w:val="none" w:sz="0" w:space="0" w:color="auto"/>
        <w:right w:val="none" w:sz="0" w:space="0" w:color="auto"/>
      </w:divBdr>
    </w:div>
    <w:div w:id="1031615995">
      <w:bodyDiv w:val="1"/>
      <w:marLeft w:val="0"/>
      <w:marRight w:val="0"/>
      <w:marTop w:val="0"/>
      <w:marBottom w:val="0"/>
      <w:divBdr>
        <w:top w:val="none" w:sz="0" w:space="0" w:color="auto"/>
        <w:left w:val="none" w:sz="0" w:space="0" w:color="auto"/>
        <w:bottom w:val="none" w:sz="0" w:space="0" w:color="auto"/>
        <w:right w:val="none" w:sz="0" w:space="0" w:color="auto"/>
      </w:divBdr>
    </w:div>
    <w:div w:id="1031691191">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1955542">
      <w:bodyDiv w:val="1"/>
      <w:marLeft w:val="0"/>
      <w:marRight w:val="0"/>
      <w:marTop w:val="0"/>
      <w:marBottom w:val="0"/>
      <w:divBdr>
        <w:top w:val="none" w:sz="0" w:space="0" w:color="auto"/>
        <w:left w:val="none" w:sz="0" w:space="0" w:color="auto"/>
        <w:bottom w:val="none" w:sz="0" w:space="0" w:color="auto"/>
        <w:right w:val="none" w:sz="0" w:space="0" w:color="auto"/>
      </w:divBdr>
    </w:div>
    <w:div w:id="1032220546">
      <w:bodyDiv w:val="1"/>
      <w:marLeft w:val="0"/>
      <w:marRight w:val="0"/>
      <w:marTop w:val="0"/>
      <w:marBottom w:val="0"/>
      <w:divBdr>
        <w:top w:val="none" w:sz="0" w:space="0" w:color="auto"/>
        <w:left w:val="none" w:sz="0" w:space="0" w:color="auto"/>
        <w:bottom w:val="none" w:sz="0" w:space="0" w:color="auto"/>
        <w:right w:val="none" w:sz="0" w:space="0" w:color="auto"/>
      </w:divBdr>
    </w:div>
    <w:div w:id="1032223363">
      <w:bodyDiv w:val="1"/>
      <w:marLeft w:val="0"/>
      <w:marRight w:val="0"/>
      <w:marTop w:val="0"/>
      <w:marBottom w:val="0"/>
      <w:divBdr>
        <w:top w:val="none" w:sz="0" w:space="0" w:color="auto"/>
        <w:left w:val="none" w:sz="0" w:space="0" w:color="auto"/>
        <w:bottom w:val="none" w:sz="0" w:space="0" w:color="auto"/>
        <w:right w:val="none" w:sz="0" w:space="0" w:color="auto"/>
      </w:divBdr>
    </w:div>
    <w:div w:id="1032263099">
      <w:bodyDiv w:val="1"/>
      <w:marLeft w:val="0"/>
      <w:marRight w:val="0"/>
      <w:marTop w:val="0"/>
      <w:marBottom w:val="0"/>
      <w:divBdr>
        <w:top w:val="none" w:sz="0" w:space="0" w:color="auto"/>
        <w:left w:val="none" w:sz="0" w:space="0" w:color="auto"/>
        <w:bottom w:val="none" w:sz="0" w:space="0" w:color="auto"/>
        <w:right w:val="none" w:sz="0" w:space="0" w:color="auto"/>
      </w:divBdr>
    </w:div>
    <w:div w:id="1032416737">
      <w:bodyDiv w:val="1"/>
      <w:marLeft w:val="0"/>
      <w:marRight w:val="0"/>
      <w:marTop w:val="0"/>
      <w:marBottom w:val="0"/>
      <w:divBdr>
        <w:top w:val="none" w:sz="0" w:space="0" w:color="auto"/>
        <w:left w:val="none" w:sz="0" w:space="0" w:color="auto"/>
        <w:bottom w:val="none" w:sz="0" w:space="0" w:color="auto"/>
        <w:right w:val="none" w:sz="0" w:space="0" w:color="auto"/>
      </w:divBdr>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2652763">
      <w:bodyDiv w:val="1"/>
      <w:marLeft w:val="0"/>
      <w:marRight w:val="0"/>
      <w:marTop w:val="0"/>
      <w:marBottom w:val="0"/>
      <w:divBdr>
        <w:top w:val="none" w:sz="0" w:space="0" w:color="auto"/>
        <w:left w:val="none" w:sz="0" w:space="0" w:color="auto"/>
        <w:bottom w:val="none" w:sz="0" w:space="0" w:color="auto"/>
        <w:right w:val="none" w:sz="0" w:space="0" w:color="auto"/>
      </w:divBdr>
    </w:div>
    <w:div w:id="1032733785">
      <w:bodyDiv w:val="1"/>
      <w:marLeft w:val="0"/>
      <w:marRight w:val="0"/>
      <w:marTop w:val="0"/>
      <w:marBottom w:val="0"/>
      <w:divBdr>
        <w:top w:val="none" w:sz="0" w:space="0" w:color="auto"/>
        <w:left w:val="none" w:sz="0" w:space="0" w:color="auto"/>
        <w:bottom w:val="none" w:sz="0" w:space="0" w:color="auto"/>
        <w:right w:val="none" w:sz="0" w:space="0" w:color="auto"/>
      </w:divBdr>
    </w:div>
    <w:div w:id="1032919920">
      <w:bodyDiv w:val="1"/>
      <w:marLeft w:val="0"/>
      <w:marRight w:val="0"/>
      <w:marTop w:val="0"/>
      <w:marBottom w:val="0"/>
      <w:divBdr>
        <w:top w:val="none" w:sz="0" w:space="0" w:color="auto"/>
        <w:left w:val="none" w:sz="0" w:space="0" w:color="auto"/>
        <w:bottom w:val="none" w:sz="0" w:space="0" w:color="auto"/>
        <w:right w:val="none" w:sz="0" w:space="0" w:color="auto"/>
      </w:divBdr>
    </w:div>
    <w:div w:id="1033044953">
      <w:bodyDiv w:val="1"/>
      <w:marLeft w:val="0"/>
      <w:marRight w:val="0"/>
      <w:marTop w:val="0"/>
      <w:marBottom w:val="0"/>
      <w:divBdr>
        <w:top w:val="none" w:sz="0" w:space="0" w:color="auto"/>
        <w:left w:val="none" w:sz="0" w:space="0" w:color="auto"/>
        <w:bottom w:val="none" w:sz="0" w:space="0" w:color="auto"/>
        <w:right w:val="none" w:sz="0" w:space="0" w:color="auto"/>
      </w:divBdr>
    </w:div>
    <w:div w:id="1033069002">
      <w:bodyDiv w:val="1"/>
      <w:marLeft w:val="0"/>
      <w:marRight w:val="0"/>
      <w:marTop w:val="0"/>
      <w:marBottom w:val="0"/>
      <w:divBdr>
        <w:top w:val="none" w:sz="0" w:space="0" w:color="auto"/>
        <w:left w:val="none" w:sz="0" w:space="0" w:color="auto"/>
        <w:bottom w:val="none" w:sz="0" w:space="0" w:color="auto"/>
        <w:right w:val="none" w:sz="0" w:space="0" w:color="auto"/>
      </w:divBdr>
    </w:div>
    <w:div w:id="1033069809">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3654991">
      <w:bodyDiv w:val="1"/>
      <w:marLeft w:val="0"/>
      <w:marRight w:val="0"/>
      <w:marTop w:val="0"/>
      <w:marBottom w:val="0"/>
      <w:divBdr>
        <w:top w:val="none" w:sz="0" w:space="0" w:color="auto"/>
        <w:left w:val="none" w:sz="0" w:space="0" w:color="auto"/>
        <w:bottom w:val="none" w:sz="0" w:space="0" w:color="auto"/>
        <w:right w:val="none" w:sz="0" w:space="0" w:color="auto"/>
      </w:divBdr>
    </w:div>
    <w:div w:id="1033657065">
      <w:bodyDiv w:val="1"/>
      <w:marLeft w:val="0"/>
      <w:marRight w:val="0"/>
      <w:marTop w:val="0"/>
      <w:marBottom w:val="0"/>
      <w:divBdr>
        <w:top w:val="none" w:sz="0" w:space="0" w:color="auto"/>
        <w:left w:val="none" w:sz="0" w:space="0" w:color="auto"/>
        <w:bottom w:val="none" w:sz="0" w:space="0" w:color="auto"/>
        <w:right w:val="none" w:sz="0" w:space="0" w:color="auto"/>
      </w:divBdr>
    </w:div>
    <w:div w:id="1033699480">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33772214">
      <w:bodyDiv w:val="1"/>
      <w:marLeft w:val="0"/>
      <w:marRight w:val="0"/>
      <w:marTop w:val="0"/>
      <w:marBottom w:val="0"/>
      <w:divBdr>
        <w:top w:val="none" w:sz="0" w:space="0" w:color="auto"/>
        <w:left w:val="none" w:sz="0" w:space="0" w:color="auto"/>
        <w:bottom w:val="none" w:sz="0" w:space="0" w:color="auto"/>
        <w:right w:val="none" w:sz="0" w:space="0" w:color="auto"/>
      </w:divBdr>
    </w:div>
    <w:div w:id="1034116735">
      <w:bodyDiv w:val="1"/>
      <w:marLeft w:val="0"/>
      <w:marRight w:val="0"/>
      <w:marTop w:val="0"/>
      <w:marBottom w:val="0"/>
      <w:divBdr>
        <w:top w:val="none" w:sz="0" w:space="0" w:color="auto"/>
        <w:left w:val="none" w:sz="0" w:space="0" w:color="auto"/>
        <w:bottom w:val="none" w:sz="0" w:space="0" w:color="auto"/>
        <w:right w:val="none" w:sz="0" w:space="0" w:color="auto"/>
      </w:divBdr>
    </w:div>
    <w:div w:id="1034187612">
      <w:bodyDiv w:val="1"/>
      <w:marLeft w:val="0"/>
      <w:marRight w:val="0"/>
      <w:marTop w:val="0"/>
      <w:marBottom w:val="0"/>
      <w:divBdr>
        <w:top w:val="none" w:sz="0" w:space="0" w:color="auto"/>
        <w:left w:val="none" w:sz="0" w:space="0" w:color="auto"/>
        <w:bottom w:val="none" w:sz="0" w:space="0" w:color="auto"/>
        <w:right w:val="none" w:sz="0" w:space="0" w:color="auto"/>
      </w:divBdr>
    </w:div>
    <w:div w:id="1034236568">
      <w:bodyDiv w:val="1"/>
      <w:marLeft w:val="0"/>
      <w:marRight w:val="0"/>
      <w:marTop w:val="0"/>
      <w:marBottom w:val="0"/>
      <w:divBdr>
        <w:top w:val="none" w:sz="0" w:space="0" w:color="auto"/>
        <w:left w:val="none" w:sz="0" w:space="0" w:color="auto"/>
        <w:bottom w:val="none" w:sz="0" w:space="0" w:color="auto"/>
        <w:right w:val="none" w:sz="0" w:space="0" w:color="auto"/>
      </w:divBdr>
    </w:div>
    <w:div w:id="1034381627">
      <w:bodyDiv w:val="1"/>
      <w:marLeft w:val="0"/>
      <w:marRight w:val="0"/>
      <w:marTop w:val="0"/>
      <w:marBottom w:val="0"/>
      <w:divBdr>
        <w:top w:val="none" w:sz="0" w:space="0" w:color="auto"/>
        <w:left w:val="none" w:sz="0" w:space="0" w:color="auto"/>
        <w:bottom w:val="none" w:sz="0" w:space="0" w:color="auto"/>
        <w:right w:val="none" w:sz="0" w:space="0" w:color="auto"/>
      </w:divBdr>
    </w:div>
    <w:div w:id="1034500524">
      <w:bodyDiv w:val="1"/>
      <w:marLeft w:val="0"/>
      <w:marRight w:val="0"/>
      <w:marTop w:val="0"/>
      <w:marBottom w:val="0"/>
      <w:divBdr>
        <w:top w:val="none" w:sz="0" w:space="0" w:color="auto"/>
        <w:left w:val="none" w:sz="0" w:space="0" w:color="auto"/>
        <w:bottom w:val="none" w:sz="0" w:space="0" w:color="auto"/>
        <w:right w:val="none" w:sz="0" w:space="0" w:color="auto"/>
      </w:divBdr>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842651">
      <w:bodyDiv w:val="1"/>
      <w:marLeft w:val="0"/>
      <w:marRight w:val="0"/>
      <w:marTop w:val="0"/>
      <w:marBottom w:val="0"/>
      <w:divBdr>
        <w:top w:val="none" w:sz="0" w:space="0" w:color="auto"/>
        <w:left w:val="none" w:sz="0" w:space="0" w:color="auto"/>
        <w:bottom w:val="none" w:sz="0" w:space="0" w:color="auto"/>
        <w:right w:val="none" w:sz="0" w:space="0" w:color="auto"/>
      </w:divBdr>
    </w:div>
    <w:div w:id="1035076968">
      <w:bodyDiv w:val="1"/>
      <w:marLeft w:val="0"/>
      <w:marRight w:val="0"/>
      <w:marTop w:val="0"/>
      <w:marBottom w:val="0"/>
      <w:divBdr>
        <w:top w:val="none" w:sz="0" w:space="0" w:color="auto"/>
        <w:left w:val="none" w:sz="0" w:space="0" w:color="auto"/>
        <w:bottom w:val="none" w:sz="0" w:space="0" w:color="auto"/>
        <w:right w:val="none" w:sz="0" w:space="0" w:color="auto"/>
      </w:divBdr>
    </w:div>
    <w:div w:id="1035083214">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619493">
      <w:bodyDiv w:val="1"/>
      <w:marLeft w:val="0"/>
      <w:marRight w:val="0"/>
      <w:marTop w:val="0"/>
      <w:marBottom w:val="0"/>
      <w:divBdr>
        <w:top w:val="none" w:sz="0" w:space="0" w:color="auto"/>
        <w:left w:val="none" w:sz="0" w:space="0" w:color="auto"/>
        <w:bottom w:val="none" w:sz="0" w:space="0" w:color="auto"/>
        <w:right w:val="none" w:sz="0" w:space="0" w:color="auto"/>
      </w:divBdr>
    </w:div>
    <w:div w:id="1035693136">
      <w:bodyDiv w:val="1"/>
      <w:marLeft w:val="0"/>
      <w:marRight w:val="0"/>
      <w:marTop w:val="0"/>
      <w:marBottom w:val="0"/>
      <w:divBdr>
        <w:top w:val="none" w:sz="0" w:space="0" w:color="auto"/>
        <w:left w:val="none" w:sz="0" w:space="0" w:color="auto"/>
        <w:bottom w:val="none" w:sz="0" w:space="0" w:color="auto"/>
        <w:right w:val="none" w:sz="0" w:space="0" w:color="auto"/>
      </w:divBdr>
    </w:div>
    <w:div w:id="1035694532">
      <w:bodyDiv w:val="1"/>
      <w:marLeft w:val="0"/>
      <w:marRight w:val="0"/>
      <w:marTop w:val="0"/>
      <w:marBottom w:val="0"/>
      <w:divBdr>
        <w:top w:val="none" w:sz="0" w:space="0" w:color="auto"/>
        <w:left w:val="none" w:sz="0" w:space="0" w:color="auto"/>
        <w:bottom w:val="none" w:sz="0" w:space="0" w:color="auto"/>
        <w:right w:val="none" w:sz="0" w:space="0" w:color="auto"/>
      </w:divBdr>
    </w:div>
    <w:div w:id="1035738378">
      <w:bodyDiv w:val="1"/>
      <w:marLeft w:val="0"/>
      <w:marRight w:val="0"/>
      <w:marTop w:val="0"/>
      <w:marBottom w:val="0"/>
      <w:divBdr>
        <w:top w:val="none" w:sz="0" w:space="0" w:color="auto"/>
        <w:left w:val="none" w:sz="0" w:space="0" w:color="auto"/>
        <w:bottom w:val="none" w:sz="0" w:space="0" w:color="auto"/>
        <w:right w:val="none" w:sz="0" w:space="0" w:color="auto"/>
      </w:divBdr>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8860">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84315">
      <w:bodyDiv w:val="1"/>
      <w:marLeft w:val="0"/>
      <w:marRight w:val="0"/>
      <w:marTop w:val="0"/>
      <w:marBottom w:val="0"/>
      <w:divBdr>
        <w:top w:val="none" w:sz="0" w:space="0" w:color="auto"/>
        <w:left w:val="none" w:sz="0" w:space="0" w:color="auto"/>
        <w:bottom w:val="none" w:sz="0" w:space="0" w:color="auto"/>
        <w:right w:val="none" w:sz="0" w:space="0" w:color="auto"/>
      </w:divBdr>
    </w:div>
    <w:div w:id="1036588521">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047602">
      <w:bodyDiv w:val="1"/>
      <w:marLeft w:val="0"/>
      <w:marRight w:val="0"/>
      <w:marTop w:val="0"/>
      <w:marBottom w:val="0"/>
      <w:divBdr>
        <w:top w:val="none" w:sz="0" w:space="0" w:color="auto"/>
        <w:left w:val="none" w:sz="0" w:space="0" w:color="auto"/>
        <w:bottom w:val="none" w:sz="0" w:space="0" w:color="auto"/>
        <w:right w:val="none" w:sz="0" w:space="0" w:color="auto"/>
      </w:divBdr>
    </w:div>
    <w:div w:id="1037510713">
      <w:bodyDiv w:val="1"/>
      <w:marLeft w:val="0"/>
      <w:marRight w:val="0"/>
      <w:marTop w:val="0"/>
      <w:marBottom w:val="0"/>
      <w:divBdr>
        <w:top w:val="none" w:sz="0" w:space="0" w:color="auto"/>
        <w:left w:val="none" w:sz="0" w:space="0" w:color="auto"/>
        <w:bottom w:val="none" w:sz="0" w:space="0" w:color="auto"/>
        <w:right w:val="none" w:sz="0" w:space="0" w:color="auto"/>
      </w:divBdr>
    </w:div>
    <w:div w:id="1037660220">
      <w:bodyDiv w:val="1"/>
      <w:marLeft w:val="0"/>
      <w:marRight w:val="0"/>
      <w:marTop w:val="0"/>
      <w:marBottom w:val="0"/>
      <w:divBdr>
        <w:top w:val="none" w:sz="0" w:space="0" w:color="auto"/>
        <w:left w:val="none" w:sz="0" w:space="0" w:color="auto"/>
        <w:bottom w:val="none" w:sz="0" w:space="0" w:color="auto"/>
        <w:right w:val="none" w:sz="0" w:space="0" w:color="auto"/>
      </w:divBdr>
    </w:div>
    <w:div w:id="1037699143">
      <w:bodyDiv w:val="1"/>
      <w:marLeft w:val="0"/>
      <w:marRight w:val="0"/>
      <w:marTop w:val="0"/>
      <w:marBottom w:val="0"/>
      <w:divBdr>
        <w:top w:val="none" w:sz="0" w:space="0" w:color="auto"/>
        <w:left w:val="none" w:sz="0" w:space="0" w:color="auto"/>
        <w:bottom w:val="none" w:sz="0" w:space="0" w:color="auto"/>
        <w:right w:val="none" w:sz="0" w:space="0" w:color="auto"/>
      </w:divBdr>
    </w:div>
    <w:div w:id="1037699740">
      <w:bodyDiv w:val="1"/>
      <w:marLeft w:val="0"/>
      <w:marRight w:val="0"/>
      <w:marTop w:val="0"/>
      <w:marBottom w:val="0"/>
      <w:divBdr>
        <w:top w:val="none" w:sz="0" w:space="0" w:color="auto"/>
        <w:left w:val="none" w:sz="0" w:space="0" w:color="auto"/>
        <w:bottom w:val="none" w:sz="0" w:space="0" w:color="auto"/>
        <w:right w:val="none" w:sz="0" w:space="0" w:color="auto"/>
      </w:divBdr>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924675">
      <w:bodyDiv w:val="1"/>
      <w:marLeft w:val="0"/>
      <w:marRight w:val="0"/>
      <w:marTop w:val="0"/>
      <w:marBottom w:val="0"/>
      <w:divBdr>
        <w:top w:val="none" w:sz="0" w:space="0" w:color="auto"/>
        <w:left w:val="none" w:sz="0" w:space="0" w:color="auto"/>
        <w:bottom w:val="none" w:sz="0" w:space="0" w:color="auto"/>
        <w:right w:val="none" w:sz="0" w:space="0" w:color="auto"/>
      </w:divBdr>
    </w:div>
    <w:div w:id="1038047982">
      <w:bodyDiv w:val="1"/>
      <w:marLeft w:val="0"/>
      <w:marRight w:val="0"/>
      <w:marTop w:val="0"/>
      <w:marBottom w:val="0"/>
      <w:divBdr>
        <w:top w:val="none" w:sz="0" w:space="0" w:color="auto"/>
        <w:left w:val="none" w:sz="0" w:space="0" w:color="auto"/>
        <w:bottom w:val="none" w:sz="0" w:space="0" w:color="auto"/>
        <w:right w:val="none" w:sz="0" w:space="0" w:color="auto"/>
      </w:divBdr>
    </w:div>
    <w:div w:id="1038121457">
      <w:bodyDiv w:val="1"/>
      <w:marLeft w:val="0"/>
      <w:marRight w:val="0"/>
      <w:marTop w:val="0"/>
      <w:marBottom w:val="0"/>
      <w:divBdr>
        <w:top w:val="none" w:sz="0" w:space="0" w:color="auto"/>
        <w:left w:val="none" w:sz="0" w:space="0" w:color="auto"/>
        <w:bottom w:val="none" w:sz="0" w:space="0" w:color="auto"/>
        <w:right w:val="none" w:sz="0" w:space="0" w:color="auto"/>
      </w:divBdr>
    </w:div>
    <w:div w:id="1038242707">
      <w:bodyDiv w:val="1"/>
      <w:marLeft w:val="0"/>
      <w:marRight w:val="0"/>
      <w:marTop w:val="0"/>
      <w:marBottom w:val="0"/>
      <w:divBdr>
        <w:top w:val="none" w:sz="0" w:space="0" w:color="auto"/>
        <w:left w:val="none" w:sz="0" w:space="0" w:color="auto"/>
        <w:bottom w:val="none" w:sz="0" w:space="0" w:color="auto"/>
        <w:right w:val="none" w:sz="0" w:space="0" w:color="auto"/>
      </w:divBdr>
    </w:div>
    <w:div w:id="1038316305">
      <w:bodyDiv w:val="1"/>
      <w:marLeft w:val="0"/>
      <w:marRight w:val="0"/>
      <w:marTop w:val="0"/>
      <w:marBottom w:val="0"/>
      <w:divBdr>
        <w:top w:val="none" w:sz="0" w:space="0" w:color="auto"/>
        <w:left w:val="none" w:sz="0" w:space="0" w:color="auto"/>
        <w:bottom w:val="none" w:sz="0" w:space="0" w:color="auto"/>
        <w:right w:val="none" w:sz="0" w:space="0" w:color="auto"/>
      </w:divBdr>
    </w:div>
    <w:div w:id="1038360526">
      <w:bodyDiv w:val="1"/>
      <w:marLeft w:val="0"/>
      <w:marRight w:val="0"/>
      <w:marTop w:val="0"/>
      <w:marBottom w:val="0"/>
      <w:divBdr>
        <w:top w:val="none" w:sz="0" w:space="0" w:color="auto"/>
        <w:left w:val="none" w:sz="0" w:space="0" w:color="auto"/>
        <w:bottom w:val="none" w:sz="0" w:space="0" w:color="auto"/>
        <w:right w:val="none" w:sz="0" w:space="0" w:color="auto"/>
      </w:divBdr>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510940">
      <w:bodyDiv w:val="1"/>
      <w:marLeft w:val="0"/>
      <w:marRight w:val="0"/>
      <w:marTop w:val="0"/>
      <w:marBottom w:val="0"/>
      <w:divBdr>
        <w:top w:val="none" w:sz="0" w:space="0" w:color="auto"/>
        <w:left w:val="none" w:sz="0" w:space="0" w:color="auto"/>
        <w:bottom w:val="none" w:sz="0" w:space="0" w:color="auto"/>
        <w:right w:val="none" w:sz="0" w:space="0" w:color="auto"/>
      </w:divBdr>
    </w:div>
    <w:div w:id="1038511276">
      <w:bodyDiv w:val="1"/>
      <w:marLeft w:val="0"/>
      <w:marRight w:val="0"/>
      <w:marTop w:val="0"/>
      <w:marBottom w:val="0"/>
      <w:divBdr>
        <w:top w:val="none" w:sz="0" w:space="0" w:color="auto"/>
        <w:left w:val="none" w:sz="0" w:space="0" w:color="auto"/>
        <w:bottom w:val="none" w:sz="0" w:space="0" w:color="auto"/>
        <w:right w:val="none" w:sz="0" w:space="0" w:color="auto"/>
      </w:divBdr>
    </w:div>
    <w:div w:id="1038511616">
      <w:bodyDiv w:val="1"/>
      <w:marLeft w:val="0"/>
      <w:marRight w:val="0"/>
      <w:marTop w:val="0"/>
      <w:marBottom w:val="0"/>
      <w:divBdr>
        <w:top w:val="none" w:sz="0" w:space="0" w:color="auto"/>
        <w:left w:val="none" w:sz="0" w:space="0" w:color="auto"/>
        <w:bottom w:val="none" w:sz="0" w:space="0" w:color="auto"/>
        <w:right w:val="none" w:sz="0" w:space="0" w:color="auto"/>
      </w:divBdr>
    </w:div>
    <w:div w:id="1038706038">
      <w:bodyDiv w:val="1"/>
      <w:marLeft w:val="0"/>
      <w:marRight w:val="0"/>
      <w:marTop w:val="0"/>
      <w:marBottom w:val="0"/>
      <w:divBdr>
        <w:top w:val="none" w:sz="0" w:space="0" w:color="auto"/>
        <w:left w:val="none" w:sz="0" w:space="0" w:color="auto"/>
        <w:bottom w:val="none" w:sz="0" w:space="0" w:color="auto"/>
        <w:right w:val="none" w:sz="0" w:space="0" w:color="auto"/>
      </w:divBdr>
    </w:div>
    <w:div w:id="1038822190">
      <w:bodyDiv w:val="1"/>
      <w:marLeft w:val="0"/>
      <w:marRight w:val="0"/>
      <w:marTop w:val="0"/>
      <w:marBottom w:val="0"/>
      <w:divBdr>
        <w:top w:val="none" w:sz="0" w:space="0" w:color="auto"/>
        <w:left w:val="none" w:sz="0" w:space="0" w:color="auto"/>
        <w:bottom w:val="none" w:sz="0" w:space="0" w:color="auto"/>
        <w:right w:val="none" w:sz="0" w:space="0" w:color="auto"/>
      </w:divBdr>
    </w:div>
    <w:div w:id="1038899677">
      <w:bodyDiv w:val="1"/>
      <w:marLeft w:val="0"/>
      <w:marRight w:val="0"/>
      <w:marTop w:val="0"/>
      <w:marBottom w:val="0"/>
      <w:divBdr>
        <w:top w:val="none" w:sz="0" w:space="0" w:color="auto"/>
        <w:left w:val="none" w:sz="0" w:space="0" w:color="auto"/>
        <w:bottom w:val="none" w:sz="0" w:space="0" w:color="auto"/>
        <w:right w:val="none" w:sz="0" w:space="0" w:color="auto"/>
      </w:divBdr>
    </w:div>
    <w:div w:id="1039283335">
      <w:bodyDiv w:val="1"/>
      <w:marLeft w:val="0"/>
      <w:marRight w:val="0"/>
      <w:marTop w:val="0"/>
      <w:marBottom w:val="0"/>
      <w:divBdr>
        <w:top w:val="none" w:sz="0" w:space="0" w:color="auto"/>
        <w:left w:val="none" w:sz="0" w:space="0" w:color="auto"/>
        <w:bottom w:val="none" w:sz="0" w:space="0" w:color="auto"/>
        <w:right w:val="none" w:sz="0" w:space="0" w:color="auto"/>
      </w:divBdr>
    </w:div>
    <w:div w:id="1039360295">
      <w:bodyDiv w:val="1"/>
      <w:marLeft w:val="0"/>
      <w:marRight w:val="0"/>
      <w:marTop w:val="0"/>
      <w:marBottom w:val="0"/>
      <w:divBdr>
        <w:top w:val="none" w:sz="0" w:space="0" w:color="auto"/>
        <w:left w:val="none" w:sz="0" w:space="0" w:color="auto"/>
        <w:bottom w:val="none" w:sz="0" w:space="0" w:color="auto"/>
        <w:right w:val="none" w:sz="0" w:space="0" w:color="auto"/>
      </w:divBdr>
    </w:div>
    <w:div w:id="1039597678">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1899">
      <w:bodyDiv w:val="1"/>
      <w:marLeft w:val="0"/>
      <w:marRight w:val="0"/>
      <w:marTop w:val="0"/>
      <w:marBottom w:val="0"/>
      <w:divBdr>
        <w:top w:val="none" w:sz="0" w:space="0" w:color="auto"/>
        <w:left w:val="none" w:sz="0" w:space="0" w:color="auto"/>
        <w:bottom w:val="none" w:sz="0" w:space="0" w:color="auto"/>
        <w:right w:val="none" w:sz="0" w:space="0" w:color="auto"/>
      </w:divBdr>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39933726">
      <w:bodyDiv w:val="1"/>
      <w:marLeft w:val="0"/>
      <w:marRight w:val="0"/>
      <w:marTop w:val="0"/>
      <w:marBottom w:val="0"/>
      <w:divBdr>
        <w:top w:val="none" w:sz="0" w:space="0" w:color="auto"/>
        <w:left w:val="none" w:sz="0" w:space="0" w:color="auto"/>
        <w:bottom w:val="none" w:sz="0" w:space="0" w:color="auto"/>
        <w:right w:val="none" w:sz="0" w:space="0" w:color="auto"/>
      </w:divBdr>
    </w:div>
    <w:div w:id="1040057257">
      <w:bodyDiv w:val="1"/>
      <w:marLeft w:val="0"/>
      <w:marRight w:val="0"/>
      <w:marTop w:val="0"/>
      <w:marBottom w:val="0"/>
      <w:divBdr>
        <w:top w:val="none" w:sz="0" w:space="0" w:color="auto"/>
        <w:left w:val="none" w:sz="0" w:space="0" w:color="auto"/>
        <w:bottom w:val="none" w:sz="0" w:space="0" w:color="auto"/>
        <w:right w:val="none" w:sz="0" w:space="0" w:color="auto"/>
      </w:divBdr>
    </w:div>
    <w:div w:id="10401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746">
          <w:marLeft w:val="0"/>
          <w:marRight w:val="0"/>
          <w:marTop w:val="0"/>
          <w:marBottom w:val="0"/>
          <w:divBdr>
            <w:top w:val="none" w:sz="0" w:space="0" w:color="auto"/>
            <w:left w:val="none" w:sz="0" w:space="0" w:color="auto"/>
            <w:bottom w:val="none" w:sz="0" w:space="0" w:color="auto"/>
            <w:right w:val="none" w:sz="0" w:space="0" w:color="auto"/>
          </w:divBdr>
          <w:divsChild>
            <w:div w:id="1164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4667">
      <w:bodyDiv w:val="1"/>
      <w:marLeft w:val="0"/>
      <w:marRight w:val="0"/>
      <w:marTop w:val="0"/>
      <w:marBottom w:val="0"/>
      <w:divBdr>
        <w:top w:val="none" w:sz="0" w:space="0" w:color="auto"/>
        <w:left w:val="none" w:sz="0" w:space="0" w:color="auto"/>
        <w:bottom w:val="none" w:sz="0" w:space="0" w:color="auto"/>
        <w:right w:val="none" w:sz="0" w:space="0" w:color="auto"/>
      </w:divBdr>
    </w:div>
    <w:div w:id="1040788977">
      <w:bodyDiv w:val="1"/>
      <w:marLeft w:val="0"/>
      <w:marRight w:val="0"/>
      <w:marTop w:val="0"/>
      <w:marBottom w:val="0"/>
      <w:divBdr>
        <w:top w:val="none" w:sz="0" w:space="0" w:color="auto"/>
        <w:left w:val="none" w:sz="0" w:space="0" w:color="auto"/>
        <w:bottom w:val="none" w:sz="0" w:space="0" w:color="auto"/>
        <w:right w:val="none" w:sz="0" w:space="0" w:color="auto"/>
      </w:divBdr>
    </w:div>
    <w:div w:id="1040856315">
      <w:bodyDiv w:val="1"/>
      <w:marLeft w:val="0"/>
      <w:marRight w:val="0"/>
      <w:marTop w:val="0"/>
      <w:marBottom w:val="0"/>
      <w:divBdr>
        <w:top w:val="none" w:sz="0" w:space="0" w:color="auto"/>
        <w:left w:val="none" w:sz="0" w:space="0" w:color="auto"/>
        <w:bottom w:val="none" w:sz="0" w:space="0" w:color="auto"/>
        <w:right w:val="none" w:sz="0" w:space="0" w:color="auto"/>
      </w:divBdr>
    </w:div>
    <w:div w:id="1040859909">
      <w:bodyDiv w:val="1"/>
      <w:marLeft w:val="0"/>
      <w:marRight w:val="0"/>
      <w:marTop w:val="0"/>
      <w:marBottom w:val="0"/>
      <w:divBdr>
        <w:top w:val="none" w:sz="0" w:space="0" w:color="auto"/>
        <w:left w:val="none" w:sz="0" w:space="0" w:color="auto"/>
        <w:bottom w:val="none" w:sz="0" w:space="0" w:color="auto"/>
        <w:right w:val="none" w:sz="0" w:space="0" w:color="auto"/>
      </w:divBdr>
    </w:div>
    <w:div w:id="1041127827">
      <w:bodyDiv w:val="1"/>
      <w:marLeft w:val="0"/>
      <w:marRight w:val="0"/>
      <w:marTop w:val="0"/>
      <w:marBottom w:val="0"/>
      <w:divBdr>
        <w:top w:val="none" w:sz="0" w:space="0" w:color="auto"/>
        <w:left w:val="none" w:sz="0" w:space="0" w:color="auto"/>
        <w:bottom w:val="none" w:sz="0" w:space="0" w:color="auto"/>
        <w:right w:val="none" w:sz="0" w:space="0" w:color="auto"/>
      </w:divBdr>
    </w:div>
    <w:div w:id="1041133985">
      <w:bodyDiv w:val="1"/>
      <w:marLeft w:val="0"/>
      <w:marRight w:val="0"/>
      <w:marTop w:val="0"/>
      <w:marBottom w:val="0"/>
      <w:divBdr>
        <w:top w:val="none" w:sz="0" w:space="0" w:color="auto"/>
        <w:left w:val="none" w:sz="0" w:space="0" w:color="auto"/>
        <w:bottom w:val="none" w:sz="0" w:space="0" w:color="auto"/>
        <w:right w:val="none" w:sz="0" w:space="0" w:color="auto"/>
      </w:divBdr>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518980">
      <w:bodyDiv w:val="1"/>
      <w:marLeft w:val="0"/>
      <w:marRight w:val="0"/>
      <w:marTop w:val="0"/>
      <w:marBottom w:val="0"/>
      <w:divBdr>
        <w:top w:val="none" w:sz="0" w:space="0" w:color="auto"/>
        <w:left w:val="none" w:sz="0" w:space="0" w:color="auto"/>
        <w:bottom w:val="none" w:sz="0" w:space="0" w:color="auto"/>
        <w:right w:val="none" w:sz="0" w:space="0" w:color="auto"/>
      </w:divBdr>
    </w:div>
    <w:div w:id="1041590628">
      <w:bodyDiv w:val="1"/>
      <w:marLeft w:val="0"/>
      <w:marRight w:val="0"/>
      <w:marTop w:val="0"/>
      <w:marBottom w:val="0"/>
      <w:divBdr>
        <w:top w:val="none" w:sz="0" w:space="0" w:color="auto"/>
        <w:left w:val="none" w:sz="0" w:space="0" w:color="auto"/>
        <w:bottom w:val="none" w:sz="0" w:space="0" w:color="auto"/>
        <w:right w:val="none" w:sz="0" w:space="0" w:color="auto"/>
      </w:divBdr>
    </w:div>
    <w:div w:id="1042022808">
      <w:bodyDiv w:val="1"/>
      <w:marLeft w:val="0"/>
      <w:marRight w:val="0"/>
      <w:marTop w:val="0"/>
      <w:marBottom w:val="0"/>
      <w:divBdr>
        <w:top w:val="none" w:sz="0" w:space="0" w:color="auto"/>
        <w:left w:val="none" w:sz="0" w:space="0" w:color="auto"/>
        <w:bottom w:val="none" w:sz="0" w:space="0" w:color="auto"/>
        <w:right w:val="none" w:sz="0" w:space="0" w:color="auto"/>
      </w:divBdr>
    </w:div>
    <w:div w:id="1042562810">
      <w:bodyDiv w:val="1"/>
      <w:marLeft w:val="0"/>
      <w:marRight w:val="0"/>
      <w:marTop w:val="0"/>
      <w:marBottom w:val="0"/>
      <w:divBdr>
        <w:top w:val="none" w:sz="0" w:space="0" w:color="auto"/>
        <w:left w:val="none" w:sz="0" w:space="0" w:color="auto"/>
        <w:bottom w:val="none" w:sz="0" w:space="0" w:color="auto"/>
        <w:right w:val="none" w:sz="0" w:space="0" w:color="auto"/>
      </w:divBdr>
    </w:div>
    <w:div w:id="1042704489">
      <w:bodyDiv w:val="1"/>
      <w:marLeft w:val="0"/>
      <w:marRight w:val="0"/>
      <w:marTop w:val="0"/>
      <w:marBottom w:val="0"/>
      <w:divBdr>
        <w:top w:val="none" w:sz="0" w:space="0" w:color="auto"/>
        <w:left w:val="none" w:sz="0" w:space="0" w:color="auto"/>
        <w:bottom w:val="none" w:sz="0" w:space="0" w:color="auto"/>
        <w:right w:val="none" w:sz="0" w:space="0" w:color="auto"/>
      </w:divBdr>
    </w:div>
    <w:div w:id="1042830498">
      <w:bodyDiv w:val="1"/>
      <w:marLeft w:val="0"/>
      <w:marRight w:val="0"/>
      <w:marTop w:val="0"/>
      <w:marBottom w:val="0"/>
      <w:divBdr>
        <w:top w:val="none" w:sz="0" w:space="0" w:color="auto"/>
        <w:left w:val="none" w:sz="0" w:space="0" w:color="auto"/>
        <w:bottom w:val="none" w:sz="0" w:space="0" w:color="auto"/>
        <w:right w:val="none" w:sz="0" w:space="0" w:color="auto"/>
      </w:divBdr>
    </w:div>
    <w:div w:id="1042897104">
      <w:bodyDiv w:val="1"/>
      <w:marLeft w:val="0"/>
      <w:marRight w:val="0"/>
      <w:marTop w:val="0"/>
      <w:marBottom w:val="0"/>
      <w:divBdr>
        <w:top w:val="none" w:sz="0" w:space="0" w:color="auto"/>
        <w:left w:val="none" w:sz="0" w:space="0" w:color="auto"/>
        <w:bottom w:val="none" w:sz="0" w:space="0" w:color="auto"/>
        <w:right w:val="none" w:sz="0" w:space="0" w:color="auto"/>
      </w:divBdr>
    </w:div>
    <w:div w:id="1042949142">
      <w:bodyDiv w:val="1"/>
      <w:marLeft w:val="0"/>
      <w:marRight w:val="0"/>
      <w:marTop w:val="0"/>
      <w:marBottom w:val="0"/>
      <w:divBdr>
        <w:top w:val="none" w:sz="0" w:space="0" w:color="auto"/>
        <w:left w:val="none" w:sz="0" w:space="0" w:color="auto"/>
        <w:bottom w:val="none" w:sz="0" w:space="0" w:color="auto"/>
        <w:right w:val="none" w:sz="0" w:space="0" w:color="auto"/>
      </w:divBdr>
    </w:div>
    <w:div w:id="1043210180">
      <w:bodyDiv w:val="1"/>
      <w:marLeft w:val="0"/>
      <w:marRight w:val="0"/>
      <w:marTop w:val="0"/>
      <w:marBottom w:val="0"/>
      <w:divBdr>
        <w:top w:val="none" w:sz="0" w:space="0" w:color="auto"/>
        <w:left w:val="none" w:sz="0" w:space="0" w:color="auto"/>
        <w:bottom w:val="none" w:sz="0" w:space="0" w:color="auto"/>
        <w:right w:val="none" w:sz="0" w:space="0" w:color="auto"/>
      </w:divBdr>
    </w:div>
    <w:div w:id="1043408781">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4774">
      <w:bodyDiv w:val="1"/>
      <w:marLeft w:val="0"/>
      <w:marRight w:val="0"/>
      <w:marTop w:val="0"/>
      <w:marBottom w:val="0"/>
      <w:divBdr>
        <w:top w:val="none" w:sz="0" w:space="0" w:color="auto"/>
        <w:left w:val="none" w:sz="0" w:space="0" w:color="auto"/>
        <w:bottom w:val="none" w:sz="0" w:space="0" w:color="auto"/>
        <w:right w:val="none" w:sz="0" w:space="0" w:color="auto"/>
      </w:divBdr>
    </w:div>
    <w:div w:id="1043671617">
      <w:bodyDiv w:val="1"/>
      <w:marLeft w:val="0"/>
      <w:marRight w:val="0"/>
      <w:marTop w:val="0"/>
      <w:marBottom w:val="0"/>
      <w:divBdr>
        <w:top w:val="none" w:sz="0" w:space="0" w:color="auto"/>
        <w:left w:val="none" w:sz="0" w:space="0" w:color="auto"/>
        <w:bottom w:val="none" w:sz="0" w:space="0" w:color="auto"/>
        <w:right w:val="none" w:sz="0" w:space="0" w:color="auto"/>
      </w:divBdr>
    </w:div>
    <w:div w:id="1043677776">
      <w:bodyDiv w:val="1"/>
      <w:marLeft w:val="0"/>
      <w:marRight w:val="0"/>
      <w:marTop w:val="0"/>
      <w:marBottom w:val="0"/>
      <w:divBdr>
        <w:top w:val="none" w:sz="0" w:space="0" w:color="auto"/>
        <w:left w:val="none" w:sz="0" w:space="0" w:color="auto"/>
        <w:bottom w:val="none" w:sz="0" w:space="0" w:color="auto"/>
        <w:right w:val="none" w:sz="0" w:space="0" w:color="auto"/>
      </w:divBdr>
    </w:div>
    <w:div w:id="1043792825">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4058672">
      <w:bodyDiv w:val="1"/>
      <w:marLeft w:val="0"/>
      <w:marRight w:val="0"/>
      <w:marTop w:val="0"/>
      <w:marBottom w:val="0"/>
      <w:divBdr>
        <w:top w:val="none" w:sz="0" w:space="0" w:color="auto"/>
        <w:left w:val="none" w:sz="0" w:space="0" w:color="auto"/>
        <w:bottom w:val="none" w:sz="0" w:space="0" w:color="auto"/>
        <w:right w:val="none" w:sz="0" w:space="0" w:color="auto"/>
      </w:divBdr>
    </w:div>
    <w:div w:id="1044257150">
      <w:bodyDiv w:val="1"/>
      <w:marLeft w:val="0"/>
      <w:marRight w:val="0"/>
      <w:marTop w:val="0"/>
      <w:marBottom w:val="0"/>
      <w:divBdr>
        <w:top w:val="none" w:sz="0" w:space="0" w:color="auto"/>
        <w:left w:val="none" w:sz="0" w:space="0" w:color="auto"/>
        <w:bottom w:val="none" w:sz="0" w:space="0" w:color="auto"/>
        <w:right w:val="none" w:sz="0" w:space="0" w:color="auto"/>
      </w:divBdr>
    </w:div>
    <w:div w:id="1044400957">
      <w:bodyDiv w:val="1"/>
      <w:marLeft w:val="0"/>
      <w:marRight w:val="0"/>
      <w:marTop w:val="0"/>
      <w:marBottom w:val="0"/>
      <w:divBdr>
        <w:top w:val="none" w:sz="0" w:space="0" w:color="auto"/>
        <w:left w:val="none" w:sz="0" w:space="0" w:color="auto"/>
        <w:bottom w:val="none" w:sz="0" w:space="0" w:color="auto"/>
        <w:right w:val="none" w:sz="0" w:space="0" w:color="auto"/>
      </w:divBdr>
    </w:div>
    <w:div w:id="1044597715">
      <w:bodyDiv w:val="1"/>
      <w:marLeft w:val="0"/>
      <w:marRight w:val="0"/>
      <w:marTop w:val="0"/>
      <w:marBottom w:val="0"/>
      <w:divBdr>
        <w:top w:val="none" w:sz="0" w:space="0" w:color="auto"/>
        <w:left w:val="none" w:sz="0" w:space="0" w:color="auto"/>
        <w:bottom w:val="none" w:sz="0" w:space="0" w:color="auto"/>
        <w:right w:val="none" w:sz="0" w:space="0" w:color="auto"/>
      </w:divBdr>
    </w:div>
    <w:div w:id="1044909568">
      <w:bodyDiv w:val="1"/>
      <w:marLeft w:val="0"/>
      <w:marRight w:val="0"/>
      <w:marTop w:val="0"/>
      <w:marBottom w:val="0"/>
      <w:divBdr>
        <w:top w:val="none" w:sz="0" w:space="0" w:color="auto"/>
        <w:left w:val="none" w:sz="0" w:space="0" w:color="auto"/>
        <w:bottom w:val="none" w:sz="0" w:space="0" w:color="auto"/>
        <w:right w:val="none" w:sz="0" w:space="0" w:color="auto"/>
      </w:divBdr>
    </w:div>
    <w:div w:id="1044911879">
      <w:bodyDiv w:val="1"/>
      <w:marLeft w:val="0"/>
      <w:marRight w:val="0"/>
      <w:marTop w:val="0"/>
      <w:marBottom w:val="0"/>
      <w:divBdr>
        <w:top w:val="none" w:sz="0" w:space="0" w:color="auto"/>
        <w:left w:val="none" w:sz="0" w:space="0" w:color="auto"/>
        <w:bottom w:val="none" w:sz="0" w:space="0" w:color="auto"/>
        <w:right w:val="none" w:sz="0" w:space="0" w:color="auto"/>
      </w:divBdr>
    </w:div>
    <w:div w:id="1045061350">
      <w:bodyDiv w:val="1"/>
      <w:marLeft w:val="0"/>
      <w:marRight w:val="0"/>
      <w:marTop w:val="0"/>
      <w:marBottom w:val="0"/>
      <w:divBdr>
        <w:top w:val="none" w:sz="0" w:space="0" w:color="auto"/>
        <w:left w:val="none" w:sz="0" w:space="0" w:color="auto"/>
        <w:bottom w:val="none" w:sz="0" w:space="0" w:color="auto"/>
        <w:right w:val="none" w:sz="0" w:space="0" w:color="auto"/>
      </w:divBdr>
    </w:div>
    <w:div w:id="1045452011">
      <w:bodyDiv w:val="1"/>
      <w:marLeft w:val="0"/>
      <w:marRight w:val="0"/>
      <w:marTop w:val="0"/>
      <w:marBottom w:val="0"/>
      <w:divBdr>
        <w:top w:val="none" w:sz="0" w:space="0" w:color="auto"/>
        <w:left w:val="none" w:sz="0" w:space="0" w:color="auto"/>
        <w:bottom w:val="none" w:sz="0" w:space="0" w:color="auto"/>
        <w:right w:val="none" w:sz="0" w:space="0" w:color="auto"/>
      </w:divBdr>
    </w:div>
    <w:div w:id="1045519148">
      <w:bodyDiv w:val="1"/>
      <w:marLeft w:val="0"/>
      <w:marRight w:val="0"/>
      <w:marTop w:val="0"/>
      <w:marBottom w:val="0"/>
      <w:divBdr>
        <w:top w:val="none" w:sz="0" w:space="0" w:color="auto"/>
        <w:left w:val="none" w:sz="0" w:space="0" w:color="auto"/>
        <w:bottom w:val="none" w:sz="0" w:space="0" w:color="auto"/>
        <w:right w:val="none" w:sz="0" w:space="0" w:color="auto"/>
      </w:divBdr>
    </w:div>
    <w:div w:id="1045522809">
      <w:bodyDiv w:val="1"/>
      <w:marLeft w:val="0"/>
      <w:marRight w:val="0"/>
      <w:marTop w:val="0"/>
      <w:marBottom w:val="0"/>
      <w:divBdr>
        <w:top w:val="none" w:sz="0" w:space="0" w:color="auto"/>
        <w:left w:val="none" w:sz="0" w:space="0" w:color="auto"/>
        <w:bottom w:val="none" w:sz="0" w:space="0" w:color="auto"/>
        <w:right w:val="none" w:sz="0" w:space="0" w:color="auto"/>
      </w:divBdr>
    </w:div>
    <w:div w:id="1045527442">
      <w:bodyDiv w:val="1"/>
      <w:marLeft w:val="0"/>
      <w:marRight w:val="0"/>
      <w:marTop w:val="0"/>
      <w:marBottom w:val="0"/>
      <w:divBdr>
        <w:top w:val="none" w:sz="0" w:space="0" w:color="auto"/>
        <w:left w:val="none" w:sz="0" w:space="0" w:color="auto"/>
        <w:bottom w:val="none" w:sz="0" w:space="0" w:color="auto"/>
        <w:right w:val="none" w:sz="0" w:space="0" w:color="auto"/>
      </w:divBdr>
    </w:div>
    <w:div w:id="1045788734">
      <w:bodyDiv w:val="1"/>
      <w:marLeft w:val="0"/>
      <w:marRight w:val="0"/>
      <w:marTop w:val="0"/>
      <w:marBottom w:val="0"/>
      <w:divBdr>
        <w:top w:val="none" w:sz="0" w:space="0" w:color="auto"/>
        <w:left w:val="none" w:sz="0" w:space="0" w:color="auto"/>
        <w:bottom w:val="none" w:sz="0" w:space="0" w:color="auto"/>
        <w:right w:val="none" w:sz="0" w:space="0" w:color="auto"/>
      </w:divBdr>
    </w:div>
    <w:div w:id="1045981580">
      <w:bodyDiv w:val="1"/>
      <w:marLeft w:val="0"/>
      <w:marRight w:val="0"/>
      <w:marTop w:val="0"/>
      <w:marBottom w:val="0"/>
      <w:divBdr>
        <w:top w:val="none" w:sz="0" w:space="0" w:color="auto"/>
        <w:left w:val="none" w:sz="0" w:space="0" w:color="auto"/>
        <w:bottom w:val="none" w:sz="0" w:space="0" w:color="auto"/>
        <w:right w:val="none" w:sz="0" w:space="0" w:color="auto"/>
      </w:divBdr>
    </w:div>
    <w:div w:id="1046217836">
      <w:bodyDiv w:val="1"/>
      <w:marLeft w:val="0"/>
      <w:marRight w:val="0"/>
      <w:marTop w:val="0"/>
      <w:marBottom w:val="0"/>
      <w:divBdr>
        <w:top w:val="none" w:sz="0" w:space="0" w:color="auto"/>
        <w:left w:val="none" w:sz="0" w:space="0" w:color="auto"/>
        <w:bottom w:val="none" w:sz="0" w:space="0" w:color="auto"/>
        <w:right w:val="none" w:sz="0" w:space="0" w:color="auto"/>
      </w:divBdr>
    </w:div>
    <w:div w:id="1046372346">
      <w:bodyDiv w:val="1"/>
      <w:marLeft w:val="0"/>
      <w:marRight w:val="0"/>
      <w:marTop w:val="0"/>
      <w:marBottom w:val="0"/>
      <w:divBdr>
        <w:top w:val="none" w:sz="0" w:space="0" w:color="auto"/>
        <w:left w:val="none" w:sz="0" w:space="0" w:color="auto"/>
        <w:bottom w:val="none" w:sz="0" w:space="0" w:color="auto"/>
        <w:right w:val="none" w:sz="0" w:space="0" w:color="auto"/>
      </w:divBdr>
    </w:div>
    <w:div w:id="1046485795">
      <w:bodyDiv w:val="1"/>
      <w:marLeft w:val="0"/>
      <w:marRight w:val="0"/>
      <w:marTop w:val="0"/>
      <w:marBottom w:val="0"/>
      <w:divBdr>
        <w:top w:val="none" w:sz="0" w:space="0" w:color="auto"/>
        <w:left w:val="none" w:sz="0" w:space="0" w:color="auto"/>
        <w:bottom w:val="none" w:sz="0" w:space="0" w:color="auto"/>
        <w:right w:val="none" w:sz="0" w:space="0" w:color="auto"/>
      </w:divBdr>
    </w:div>
    <w:div w:id="104656471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83401">
      <w:bodyDiv w:val="1"/>
      <w:marLeft w:val="0"/>
      <w:marRight w:val="0"/>
      <w:marTop w:val="0"/>
      <w:marBottom w:val="0"/>
      <w:divBdr>
        <w:top w:val="none" w:sz="0" w:space="0" w:color="auto"/>
        <w:left w:val="none" w:sz="0" w:space="0" w:color="auto"/>
        <w:bottom w:val="none" w:sz="0" w:space="0" w:color="auto"/>
        <w:right w:val="none" w:sz="0" w:space="0" w:color="auto"/>
      </w:divBdr>
      <w:divsChild>
        <w:div w:id="2064524422">
          <w:marLeft w:val="0"/>
          <w:marRight w:val="0"/>
          <w:marTop w:val="0"/>
          <w:marBottom w:val="0"/>
          <w:divBdr>
            <w:top w:val="none" w:sz="0" w:space="0" w:color="auto"/>
            <w:left w:val="none" w:sz="0" w:space="0" w:color="auto"/>
            <w:bottom w:val="none" w:sz="0" w:space="0" w:color="auto"/>
            <w:right w:val="none" w:sz="0" w:space="0" w:color="auto"/>
          </w:divBdr>
          <w:divsChild>
            <w:div w:id="11575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518">
      <w:bodyDiv w:val="1"/>
      <w:marLeft w:val="0"/>
      <w:marRight w:val="0"/>
      <w:marTop w:val="0"/>
      <w:marBottom w:val="0"/>
      <w:divBdr>
        <w:top w:val="none" w:sz="0" w:space="0" w:color="auto"/>
        <w:left w:val="none" w:sz="0" w:space="0" w:color="auto"/>
        <w:bottom w:val="none" w:sz="0" w:space="0" w:color="auto"/>
        <w:right w:val="none" w:sz="0" w:space="0" w:color="auto"/>
      </w:divBdr>
    </w:div>
    <w:div w:id="1047025060">
      <w:bodyDiv w:val="1"/>
      <w:marLeft w:val="0"/>
      <w:marRight w:val="0"/>
      <w:marTop w:val="0"/>
      <w:marBottom w:val="0"/>
      <w:divBdr>
        <w:top w:val="none" w:sz="0" w:space="0" w:color="auto"/>
        <w:left w:val="none" w:sz="0" w:space="0" w:color="auto"/>
        <w:bottom w:val="none" w:sz="0" w:space="0" w:color="auto"/>
        <w:right w:val="none" w:sz="0" w:space="0" w:color="auto"/>
      </w:divBdr>
    </w:div>
    <w:div w:id="1047070476">
      <w:bodyDiv w:val="1"/>
      <w:marLeft w:val="0"/>
      <w:marRight w:val="0"/>
      <w:marTop w:val="0"/>
      <w:marBottom w:val="0"/>
      <w:divBdr>
        <w:top w:val="none" w:sz="0" w:space="0" w:color="auto"/>
        <w:left w:val="none" w:sz="0" w:space="0" w:color="auto"/>
        <w:bottom w:val="none" w:sz="0" w:space="0" w:color="auto"/>
        <w:right w:val="none" w:sz="0" w:space="0" w:color="auto"/>
      </w:divBdr>
    </w:div>
    <w:div w:id="1047073460">
      <w:bodyDiv w:val="1"/>
      <w:marLeft w:val="0"/>
      <w:marRight w:val="0"/>
      <w:marTop w:val="0"/>
      <w:marBottom w:val="0"/>
      <w:divBdr>
        <w:top w:val="none" w:sz="0" w:space="0" w:color="auto"/>
        <w:left w:val="none" w:sz="0" w:space="0" w:color="auto"/>
        <w:bottom w:val="none" w:sz="0" w:space="0" w:color="auto"/>
        <w:right w:val="none" w:sz="0" w:space="0" w:color="auto"/>
      </w:divBdr>
    </w:div>
    <w:div w:id="1047220188">
      <w:bodyDiv w:val="1"/>
      <w:marLeft w:val="0"/>
      <w:marRight w:val="0"/>
      <w:marTop w:val="0"/>
      <w:marBottom w:val="0"/>
      <w:divBdr>
        <w:top w:val="none" w:sz="0" w:space="0" w:color="auto"/>
        <w:left w:val="none" w:sz="0" w:space="0" w:color="auto"/>
        <w:bottom w:val="none" w:sz="0" w:space="0" w:color="auto"/>
        <w:right w:val="none" w:sz="0" w:space="0" w:color="auto"/>
      </w:divBdr>
    </w:div>
    <w:div w:id="1047221533">
      <w:bodyDiv w:val="1"/>
      <w:marLeft w:val="0"/>
      <w:marRight w:val="0"/>
      <w:marTop w:val="0"/>
      <w:marBottom w:val="0"/>
      <w:divBdr>
        <w:top w:val="none" w:sz="0" w:space="0" w:color="auto"/>
        <w:left w:val="none" w:sz="0" w:space="0" w:color="auto"/>
        <w:bottom w:val="none" w:sz="0" w:space="0" w:color="auto"/>
        <w:right w:val="none" w:sz="0" w:space="0" w:color="auto"/>
      </w:divBdr>
    </w:div>
    <w:div w:id="1047266841">
      <w:bodyDiv w:val="1"/>
      <w:marLeft w:val="0"/>
      <w:marRight w:val="0"/>
      <w:marTop w:val="0"/>
      <w:marBottom w:val="0"/>
      <w:divBdr>
        <w:top w:val="none" w:sz="0" w:space="0" w:color="auto"/>
        <w:left w:val="none" w:sz="0" w:space="0" w:color="auto"/>
        <w:bottom w:val="none" w:sz="0" w:space="0" w:color="auto"/>
        <w:right w:val="none" w:sz="0" w:space="0" w:color="auto"/>
      </w:divBdr>
    </w:div>
    <w:div w:id="1047339682">
      <w:bodyDiv w:val="1"/>
      <w:marLeft w:val="0"/>
      <w:marRight w:val="0"/>
      <w:marTop w:val="0"/>
      <w:marBottom w:val="0"/>
      <w:divBdr>
        <w:top w:val="none" w:sz="0" w:space="0" w:color="auto"/>
        <w:left w:val="none" w:sz="0" w:space="0" w:color="auto"/>
        <w:bottom w:val="none" w:sz="0" w:space="0" w:color="auto"/>
        <w:right w:val="none" w:sz="0" w:space="0" w:color="auto"/>
      </w:divBdr>
    </w:div>
    <w:div w:id="1047920805">
      <w:bodyDiv w:val="1"/>
      <w:marLeft w:val="0"/>
      <w:marRight w:val="0"/>
      <w:marTop w:val="0"/>
      <w:marBottom w:val="0"/>
      <w:divBdr>
        <w:top w:val="none" w:sz="0" w:space="0" w:color="auto"/>
        <w:left w:val="none" w:sz="0" w:space="0" w:color="auto"/>
        <w:bottom w:val="none" w:sz="0" w:space="0" w:color="auto"/>
        <w:right w:val="none" w:sz="0" w:space="0" w:color="auto"/>
      </w:divBdr>
    </w:div>
    <w:div w:id="1047951599">
      <w:bodyDiv w:val="1"/>
      <w:marLeft w:val="0"/>
      <w:marRight w:val="0"/>
      <w:marTop w:val="0"/>
      <w:marBottom w:val="0"/>
      <w:divBdr>
        <w:top w:val="none" w:sz="0" w:space="0" w:color="auto"/>
        <w:left w:val="none" w:sz="0" w:space="0" w:color="auto"/>
        <w:bottom w:val="none" w:sz="0" w:space="0" w:color="auto"/>
        <w:right w:val="none" w:sz="0" w:space="0" w:color="auto"/>
      </w:divBdr>
    </w:div>
    <w:div w:id="1047989115">
      <w:bodyDiv w:val="1"/>
      <w:marLeft w:val="0"/>
      <w:marRight w:val="0"/>
      <w:marTop w:val="0"/>
      <w:marBottom w:val="0"/>
      <w:divBdr>
        <w:top w:val="none" w:sz="0" w:space="0" w:color="auto"/>
        <w:left w:val="none" w:sz="0" w:space="0" w:color="auto"/>
        <w:bottom w:val="none" w:sz="0" w:space="0" w:color="auto"/>
        <w:right w:val="none" w:sz="0" w:space="0" w:color="auto"/>
      </w:divBdr>
    </w:div>
    <w:div w:id="1047990214">
      <w:bodyDiv w:val="1"/>
      <w:marLeft w:val="0"/>
      <w:marRight w:val="0"/>
      <w:marTop w:val="0"/>
      <w:marBottom w:val="0"/>
      <w:divBdr>
        <w:top w:val="none" w:sz="0" w:space="0" w:color="auto"/>
        <w:left w:val="none" w:sz="0" w:space="0" w:color="auto"/>
        <w:bottom w:val="none" w:sz="0" w:space="0" w:color="auto"/>
        <w:right w:val="none" w:sz="0" w:space="0" w:color="auto"/>
      </w:divBdr>
    </w:div>
    <w:div w:id="1048381782">
      <w:bodyDiv w:val="1"/>
      <w:marLeft w:val="0"/>
      <w:marRight w:val="0"/>
      <w:marTop w:val="0"/>
      <w:marBottom w:val="0"/>
      <w:divBdr>
        <w:top w:val="none" w:sz="0" w:space="0" w:color="auto"/>
        <w:left w:val="none" w:sz="0" w:space="0" w:color="auto"/>
        <w:bottom w:val="none" w:sz="0" w:space="0" w:color="auto"/>
        <w:right w:val="none" w:sz="0" w:space="0" w:color="auto"/>
      </w:divBdr>
    </w:div>
    <w:div w:id="1048457025">
      <w:bodyDiv w:val="1"/>
      <w:marLeft w:val="0"/>
      <w:marRight w:val="0"/>
      <w:marTop w:val="0"/>
      <w:marBottom w:val="0"/>
      <w:divBdr>
        <w:top w:val="none" w:sz="0" w:space="0" w:color="auto"/>
        <w:left w:val="none" w:sz="0" w:space="0" w:color="auto"/>
        <w:bottom w:val="none" w:sz="0" w:space="0" w:color="auto"/>
        <w:right w:val="none" w:sz="0" w:space="0" w:color="auto"/>
      </w:divBdr>
    </w:div>
    <w:div w:id="1048648251">
      <w:bodyDiv w:val="1"/>
      <w:marLeft w:val="0"/>
      <w:marRight w:val="0"/>
      <w:marTop w:val="0"/>
      <w:marBottom w:val="0"/>
      <w:divBdr>
        <w:top w:val="none" w:sz="0" w:space="0" w:color="auto"/>
        <w:left w:val="none" w:sz="0" w:space="0" w:color="auto"/>
        <w:bottom w:val="none" w:sz="0" w:space="0" w:color="auto"/>
        <w:right w:val="none" w:sz="0" w:space="0" w:color="auto"/>
      </w:divBdr>
    </w:div>
    <w:div w:id="1048648887">
      <w:bodyDiv w:val="1"/>
      <w:marLeft w:val="0"/>
      <w:marRight w:val="0"/>
      <w:marTop w:val="0"/>
      <w:marBottom w:val="0"/>
      <w:divBdr>
        <w:top w:val="none" w:sz="0" w:space="0" w:color="auto"/>
        <w:left w:val="none" w:sz="0" w:space="0" w:color="auto"/>
        <w:bottom w:val="none" w:sz="0" w:space="0" w:color="auto"/>
        <w:right w:val="none" w:sz="0" w:space="0" w:color="auto"/>
      </w:divBdr>
    </w:div>
    <w:div w:id="1048727117">
      <w:bodyDiv w:val="1"/>
      <w:marLeft w:val="0"/>
      <w:marRight w:val="0"/>
      <w:marTop w:val="0"/>
      <w:marBottom w:val="0"/>
      <w:divBdr>
        <w:top w:val="none" w:sz="0" w:space="0" w:color="auto"/>
        <w:left w:val="none" w:sz="0" w:space="0" w:color="auto"/>
        <w:bottom w:val="none" w:sz="0" w:space="0" w:color="auto"/>
        <w:right w:val="none" w:sz="0" w:space="0" w:color="auto"/>
      </w:divBdr>
    </w:div>
    <w:div w:id="1049037095">
      <w:bodyDiv w:val="1"/>
      <w:marLeft w:val="0"/>
      <w:marRight w:val="0"/>
      <w:marTop w:val="0"/>
      <w:marBottom w:val="0"/>
      <w:divBdr>
        <w:top w:val="none" w:sz="0" w:space="0" w:color="auto"/>
        <w:left w:val="none" w:sz="0" w:space="0" w:color="auto"/>
        <w:bottom w:val="none" w:sz="0" w:space="0" w:color="auto"/>
        <w:right w:val="none" w:sz="0" w:space="0" w:color="auto"/>
      </w:divBdr>
    </w:div>
    <w:div w:id="1049575785">
      <w:bodyDiv w:val="1"/>
      <w:marLeft w:val="0"/>
      <w:marRight w:val="0"/>
      <w:marTop w:val="0"/>
      <w:marBottom w:val="0"/>
      <w:divBdr>
        <w:top w:val="none" w:sz="0" w:space="0" w:color="auto"/>
        <w:left w:val="none" w:sz="0" w:space="0" w:color="auto"/>
        <w:bottom w:val="none" w:sz="0" w:space="0" w:color="auto"/>
        <w:right w:val="none" w:sz="0" w:space="0" w:color="auto"/>
      </w:divBdr>
    </w:div>
    <w:div w:id="1049690653">
      <w:bodyDiv w:val="1"/>
      <w:marLeft w:val="0"/>
      <w:marRight w:val="0"/>
      <w:marTop w:val="0"/>
      <w:marBottom w:val="0"/>
      <w:divBdr>
        <w:top w:val="none" w:sz="0" w:space="0" w:color="auto"/>
        <w:left w:val="none" w:sz="0" w:space="0" w:color="auto"/>
        <w:bottom w:val="none" w:sz="0" w:space="0" w:color="auto"/>
        <w:right w:val="none" w:sz="0" w:space="0" w:color="auto"/>
      </w:divBdr>
    </w:div>
    <w:div w:id="1049762998">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620">
      <w:bodyDiv w:val="1"/>
      <w:marLeft w:val="0"/>
      <w:marRight w:val="0"/>
      <w:marTop w:val="0"/>
      <w:marBottom w:val="0"/>
      <w:divBdr>
        <w:top w:val="none" w:sz="0" w:space="0" w:color="auto"/>
        <w:left w:val="none" w:sz="0" w:space="0" w:color="auto"/>
        <w:bottom w:val="none" w:sz="0" w:space="0" w:color="auto"/>
        <w:right w:val="none" w:sz="0" w:space="0" w:color="auto"/>
      </w:divBdr>
    </w:div>
    <w:div w:id="1049957078">
      <w:bodyDiv w:val="1"/>
      <w:marLeft w:val="0"/>
      <w:marRight w:val="0"/>
      <w:marTop w:val="0"/>
      <w:marBottom w:val="0"/>
      <w:divBdr>
        <w:top w:val="none" w:sz="0" w:space="0" w:color="auto"/>
        <w:left w:val="none" w:sz="0" w:space="0" w:color="auto"/>
        <w:bottom w:val="none" w:sz="0" w:space="0" w:color="auto"/>
        <w:right w:val="none" w:sz="0" w:space="0" w:color="auto"/>
      </w:divBdr>
    </w:div>
    <w:div w:id="1050611409">
      <w:bodyDiv w:val="1"/>
      <w:marLeft w:val="0"/>
      <w:marRight w:val="0"/>
      <w:marTop w:val="0"/>
      <w:marBottom w:val="0"/>
      <w:divBdr>
        <w:top w:val="none" w:sz="0" w:space="0" w:color="auto"/>
        <w:left w:val="none" w:sz="0" w:space="0" w:color="auto"/>
        <w:bottom w:val="none" w:sz="0" w:space="0" w:color="auto"/>
        <w:right w:val="none" w:sz="0" w:space="0" w:color="auto"/>
      </w:divBdr>
    </w:div>
    <w:div w:id="1050689941">
      <w:bodyDiv w:val="1"/>
      <w:marLeft w:val="0"/>
      <w:marRight w:val="0"/>
      <w:marTop w:val="0"/>
      <w:marBottom w:val="0"/>
      <w:divBdr>
        <w:top w:val="none" w:sz="0" w:space="0" w:color="auto"/>
        <w:left w:val="none" w:sz="0" w:space="0" w:color="auto"/>
        <w:bottom w:val="none" w:sz="0" w:space="0" w:color="auto"/>
        <w:right w:val="none" w:sz="0" w:space="0" w:color="auto"/>
      </w:divBdr>
    </w:div>
    <w:div w:id="1050765031">
      <w:bodyDiv w:val="1"/>
      <w:marLeft w:val="0"/>
      <w:marRight w:val="0"/>
      <w:marTop w:val="0"/>
      <w:marBottom w:val="0"/>
      <w:divBdr>
        <w:top w:val="none" w:sz="0" w:space="0" w:color="auto"/>
        <w:left w:val="none" w:sz="0" w:space="0" w:color="auto"/>
        <w:bottom w:val="none" w:sz="0" w:space="0" w:color="auto"/>
        <w:right w:val="none" w:sz="0" w:space="0" w:color="auto"/>
      </w:divBdr>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075126">
      <w:bodyDiv w:val="1"/>
      <w:marLeft w:val="0"/>
      <w:marRight w:val="0"/>
      <w:marTop w:val="0"/>
      <w:marBottom w:val="0"/>
      <w:divBdr>
        <w:top w:val="none" w:sz="0" w:space="0" w:color="auto"/>
        <w:left w:val="none" w:sz="0" w:space="0" w:color="auto"/>
        <w:bottom w:val="none" w:sz="0" w:space="0" w:color="auto"/>
        <w:right w:val="none" w:sz="0" w:space="0" w:color="auto"/>
      </w:divBdr>
    </w:div>
    <w:div w:id="1051225091">
      <w:bodyDiv w:val="1"/>
      <w:marLeft w:val="0"/>
      <w:marRight w:val="0"/>
      <w:marTop w:val="0"/>
      <w:marBottom w:val="0"/>
      <w:divBdr>
        <w:top w:val="none" w:sz="0" w:space="0" w:color="auto"/>
        <w:left w:val="none" w:sz="0" w:space="0" w:color="auto"/>
        <w:bottom w:val="none" w:sz="0" w:space="0" w:color="auto"/>
        <w:right w:val="none" w:sz="0" w:space="0" w:color="auto"/>
      </w:divBdr>
    </w:div>
    <w:div w:id="1051264870">
      <w:bodyDiv w:val="1"/>
      <w:marLeft w:val="0"/>
      <w:marRight w:val="0"/>
      <w:marTop w:val="0"/>
      <w:marBottom w:val="0"/>
      <w:divBdr>
        <w:top w:val="none" w:sz="0" w:space="0" w:color="auto"/>
        <w:left w:val="none" w:sz="0" w:space="0" w:color="auto"/>
        <w:bottom w:val="none" w:sz="0" w:space="0" w:color="auto"/>
        <w:right w:val="none" w:sz="0" w:space="0" w:color="auto"/>
      </w:divBdr>
    </w:div>
    <w:div w:id="1051416283">
      <w:bodyDiv w:val="1"/>
      <w:marLeft w:val="0"/>
      <w:marRight w:val="0"/>
      <w:marTop w:val="0"/>
      <w:marBottom w:val="0"/>
      <w:divBdr>
        <w:top w:val="none" w:sz="0" w:space="0" w:color="auto"/>
        <w:left w:val="none" w:sz="0" w:space="0" w:color="auto"/>
        <w:bottom w:val="none" w:sz="0" w:space="0" w:color="auto"/>
        <w:right w:val="none" w:sz="0" w:space="0" w:color="auto"/>
      </w:divBdr>
    </w:div>
    <w:div w:id="1051417240">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1424648">
      <w:bodyDiv w:val="1"/>
      <w:marLeft w:val="0"/>
      <w:marRight w:val="0"/>
      <w:marTop w:val="0"/>
      <w:marBottom w:val="0"/>
      <w:divBdr>
        <w:top w:val="none" w:sz="0" w:space="0" w:color="auto"/>
        <w:left w:val="none" w:sz="0" w:space="0" w:color="auto"/>
        <w:bottom w:val="none" w:sz="0" w:space="0" w:color="auto"/>
        <w:right w:val="none" w:sz="0" w:space="0" w:color="auto"/>
      </w:divBdr>
    </w:div>
    <w:div w:id="1051462626">
      <w:bodyDiv w:val="1"/>
      <w:marLeft w:val="0"/>
      <w:marRight w:val="0"/>
      <w:marTop w:val="0"/>
      <w:marBottom w:val="0"/>
      <w:divBdr>
        <w:top w:val="none" w:sz="0" w:space="0" w:color="auto"/>
        <w:left w:val="none" w:sz="0" w:space="0" w:color="auto"/>
        <w:bottom w:val="none" w:sz="0" w:space="0" w:color="auto"/>
        <w:right w:val="none" w:sz="0" w:space="0" w:color="auto"/>
      </w:divBdr>
    </w:div>
    <w:div w:id="1051533808">
      <w:bodyDiv w:val="1"/>
      <w:marLeft w:val="0"/>
      <w:marRight w:val="0"/>
      <w:marTop w:val="0"/>
      <w:marBottom w:val="0"/>
      <w:divBdr>
        <w:top w:val="none" w:sz="0" w:space="0" w:color="auto"/>
        <w:left w:val="none" w:sz="0" w:space="0" w:color="auto"/>
        <w:bottom w:val="none" w:sz="0" w:space="0" w:color="auto"/>
        <w:right w:val="none" w:sz="0" w:space="0" w:color="auto"/>
      </w:divBdr>
    </w:div>
    <w:div w:id="1051611075">
      <w:bodyDiv w:val="1"/>
      <w:marLeft w:val="0"/>
      <w:marRight w:val="0"/>
      <w:marTop w:val="0"/>
      <w:marBottom w:val="0"/>
      <w:divBdr>
        <w:top w:val="none" w:sz="0" w:space="0" w:color="auto"/>
        <w:left w:val="none" w:sz="0" w:space="0" w:color="auto"/>
        <w:bottom w:val="none" w:sz="0" w:space="0" w:color="auto"/>
        <w:right w:val="none" w:sz="0" w:space="0" w:color="auto"/>
      </w:divBdr>
    </w:div>
    <w:div w:id="1051657418">
      <w:bodyDiv w:val="1"/>
      <w:marLeft w:val="0"/>
      <w:marRight w:val="0"/>
      <w:marTop w:val="0"/>
      <w:marBottom w:val="0"/>
      <w:divBdr>
        <w:top w:val="none" w:sz="0" w:space="0" w:color="auto"/>
        <w:left w:val="none" w:sz="0" w:space="0" w:color="auto"/>
        <w:bottom w:val="none" w:sz="0" w:space="0" w:color="auto"/>
        <w:right w:val="none" w:sz="0" w:space="0" w:color="auto"/>
      </w:divBdr>
    </w:div>
    <w:div w:id="1051660400">
      <w:bodyDiv w:val="1"/>
      <w:marLeft w:val="0"/>
      <w:marRight w:val="0"/>
      <w:marTop w:val="0"/>
      <w:marBottom w:val="0"/>
      <w:divBdr>
        <w:top w:val="none" w:sz="0" w:space="0" w:color="auto"/>
        <w:left w:val="none" w:sz="0" w:space="0" w:color="auto"/>
        <w:bottom w:val="none" w:sz="0" w:space="0" w:color="auto"/>
        <w:right w:val="none" w:sz="0" w:space="0" w:color="auto"/>
      </w:divBdr>
    </w:div>
    <w:div w:id="1051685284">
      <w:bodyDiv w:val="1"/>
      <w:marLeft w:val="0"/>
      <w:marRight w:val="0"/>
      <w:marTop w:val="0"/>
      <w:marBottom w:val="0"/>
      <w:divBdr>
        <w:top w:val="none" w:sz="0" w:space="0" w:color="auto"/>
        <w:left w:val="none" w:sz="0" w:space="0" w:color="auto"/>
        <w:bottom w:val="none" w:sz="0" w:space="0" w:color="auto"/>
        <w:right w:val="none" w:sz="0" w:space="0" w:color="auto"/>
      </w:divBdr>
    </w:div>
    <w:div w:id="1051805269">
      <w:bodyDiv w:val="1"/>
      <w:marLeft w:val="0"/>
      <w:marRight w:val="0"/>
      <w:marTop w:val="0"/>
      <w:marBottom w:val="0"/>
      <w:divBdr>
        <w:top w:val="none" w:sz="0" w:space="0" w:color="auto"/>
        <w:left w:val="none" w:sz="0" w:space="0" w:color="auto"/>
        <w:bottom w:val="none" w:sz="0" w:space="0" w:color="auto"/>
        <w:right w:val="none" w:sz="0" w:space="0" w:color="auto"/>
      </w:divBdr>
    </w:div>
    <w:div w:id="1051880739">
      <w:bodyDiv w:val="1"/>
      <w:marLeft w:val="0"/>
      <w:marRight w:val="0"/>
      <w:marTop w:val="0"/>
      <w:marBottom w:val="0"/>
      <w:divBdr>
        <w:top w:val="none" w:sz="0" w:space="0" w:color="auto"/>
        <w:left w:val="none" w:sz="0" w:space="0" w:color="auto"/>
        <w:bottom w:val="none" w:sz="0" w:space="0" w:color="auto"/>
        <w:right w:val="none" w:sz="0" w:space="0" w:color="auto"/>
      </w:divBdr>
    </w:div>
    <w:div w:id="1052146438">
      <w:bodyDiv w:val="1"/>
      <w:marLeft w:val="0"/>
      <w:marRight w:val="0"/>
      <w:marTop w:val="0"/>
      <w:marBottom w:val="0"/>
      <w:divBdr>
        <w:top w:val="none" w:sz="0" w:space="0" w:color="auto"/>
        <w:left w:val="none" w:sz="0" w:space="0" w:color="auto"/>
        <w:bottom w:val="none" w:sz="0" w:space="0" w:color="auto"/>
        <w:right w:val="none" w:sz="0" w:space="0" w:color="auto"/>
      </w:divBdr>
    </w:div>
    <w:div w:id="1052508498">
      <w:bodyDiv w:val="1"/>
      <w:marLeft w:val="0"/>
      <w:marRight w:val="0"/>
      <w:marTop w:val="0"/>
      <w:marBottom w:val="0"/>
      <w:divBdr>
        <w:top w:val="none" w:sz="0" w:space="0" w:color="auto"/>
        <w:left w:val="none" w:sz="0" w:space="0" w:color="auto"/>
        <w:bottom w:val="none" w:sz="0" w:space="0" w:color="auto"/>
        <w:right w:val="none" w:sz="0" w:space="0" w:color="auto"/>
      </w:divBdr>
    </w:div>
    <w:div w:id="1052509677">
      <w:bodyDiv w:val="1"/>
      <w:marLeft w:val="0"/>
      <w:marRight w:val="0"/>
      <w:marTop w:val="0"/>
      <w:marBottom w:val="0"/>
      <w:divBdr>
        <w:top w:val="none" w:sz="0" w:space="0" w:color="auto"/>
        <w:left w:val="none" w:sz="0" w:space="0" w:color="auto"/>
        <w:bottom w:val="none" w:sz="0" w:space="0" w:color="auto"/>
        <w:right w:val="none" w:sz="0" w:space="0" w:color="auto"/>
      </w:divBdr>
    </w:div>
    <w:div w:id="1052729858">
      <w:bodyDiv w:val="1"/>
      <w:marLeft w:val="0"/>
      <w:marRight w:val="0"/>
      <w:marTop w:val="0"/>
      <w:marBottom w:val="0"/>
      <w:divBdr>
        <w:top w:val="none" w:sz="0" w:space="0" w:color="auto"/>
        <w:left w:val="none" w:sz="0" w:space="0" w:color="auto"/>
        <w:bottom w:val="none" w:sz="0" w:space="0" w:color="auto"/>
        <w:right w:val="none" w:sz="0" w:space="0" w:color="auto"/>
      </w:divBdr>
    </w:div>
    <w:div w:id="1053115090">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189164">
      <w:bodyDiv w:val="1"/>
      <w:marLeft w:val="0"/>
      <w:marRight w:val="0"/>
      <w:marTop w:val="0"/>
      <w:marBottom w:val="0"/>
      <w:divBdr>
        <w:top w:val="none" w:sz="0" w:space="0" w:color="auto"/>
        <w:left w:val="none" w:sz="0" w:space="0" w:color="auto"/>
        <w:bottom w:val="none" w:sz="0" w:space="0" w:color="auto"/>
        <w:right w:val="none" w:sz="0" w:space="0" w:color="auto"/>
      </w:divBdr>
    </w:div>
    <w:div w:id="1053195806">
      <w:bodyDiv w:val="1"/>
      <w:marLeft w:val="0"/>
      <w:marRight w:val="0"/>
      <w:marTop w:val="0"/>
      <w:marBottom w:val="0"/>
      <w:divBdr>
        <w:top w:val="none" w:sz="0" w:space="0" w:color="auto"/>
        <w:left w:val="none" w:sz="0" w:space="0" w:color="auto"/>
        <w:bottom w:val="none" w:sz="0" w:space="0" w:color="auto"/>
        <w:right w:val="none" w:sz="0" w:space="0" w:color="auto"/>
      </w:divBdr>
    </w:div>
    <w:div w:id="1053314756">
      <w:bodyDiv w:val="1"/>
      <w:marLeft w:val="0"/>
      <w:marRight w:val="0"/>
      <w:marTop w:val="0"/>
      <w:marBottom w:val="0"/>
      <w:divBdr>
        <w:top w:val="none" w:sz="0" w:space="0" w:color="auto"/>
        <w:left w:val="none" w:sz="0" w:space="0" w:color="auto"/>
        <w:bottom w:val="none" w:sz="0" w:space="0" w:color="auto"/>
        <w:right w:val="none" w:sz="0" w:space="0" w:color="auto"/>
      </w:divBdr>
    </w:div>
    <w:div w:id="1053315434">
      <w:bodyDiv w:val="1"/>
      <w:marLeft w:val="0"/>
      <w:marRight w:val="0"/>
      <w:marTop w:val="0"/>
      <w:marBottom w:val="0"/>
      <w:divBdr>
        <w:top w:val="none" w:sz="0" w:space="0" w:color="auto"/>
        <w:left w:val="none" w:sz="0" w:space="0" w:color="auto"/>
        <w:bottom w:val="none" w:sz="0" w:space="0" w:color="auto"/>
        <w:right w:val="none" w:sz="0" w:space="0" w:color="auto"/>
      </w:divBdr>
    </w:div>
    <w:div w:id="1053507144">
      <w:bodyDiv w:val="1"/>
      <w:marLeft w:val="0"/>
      <w:marRight w:val="0"/>
      <w:marTop w:val="0"/>
      <w:marBottom w:val="0"/>
      <w:divBdr>
        <w:top w:val="none" w:sz="0" w:space="0" w:color="auto"/>
        <w:left w:val="none" w:sz="0" w:space="0" w:color="auto"/>
        <w:bottom w:val="none" w:sz="0" w:space="0" w:color="auto"/>
        <w:right w:val="none" w:sz="0" w:space="0" w:color="auto"/>
      </w:divBdr>
    </w:div>
    <w:div w:id="1053623256">
      <w:bodyDiv w:val="1"/>
      <w:marLeft w:val="0"/>
      <w:marRight w:val="0"/>
      <w:marTop w:val="0"/>
      <w:marBottom w:val="0"/>
      <w:divBdr>
        <w:top w:val="none" w:sz="0" w:space="0" w:color="auto"/>
        <w:left w:val="none" w:sz="0" w:space="0" w:color="auto"/>
        <w:bottom w:val="none" w:sz="0" w:space="0" w:color="auto"/>
        <w:right w:val="none" w:sz="0" w:space="0" w:color="auto"/>
      </w:divBdr>
    </w:div>
    <w:div w:id="1053651662">
      <w:bodyDiv w:val="1"/>
      <w:marLeft w:val="0"/>
      <w:marRight w:val="0"/>
      <w:marTop w:val="0"/>
      <w:marBottom w:val="0"/>
      <w:divBdr>
        <w:top w:val="none" w:sz="0" w:space="0" w:color="auto"/>
        <w:left w:val="none" w:sz="0" w:space="0" w:color="auto"/>
        <w:bottom w:val="none" w:sz="0" w:space="0" w:color="auto"/>
        <w:right w:val="none" w:sz="0" w:space="0" w:color="auto"/>
      </w:divBdr>
    </w:div>
    <w:div w:id="1054084564">
      <w:bodyDiv w:val="1"/>
      <w:marLeft w:val="0"/>
      <w:marRight w:val="0"/>
      <w:marTop w:val="0"/>
      <w:marBottom w:val="0"/>
      <w:divBdr>
        <w:top w:val="none" w:sz="0" w:space="0" w:color="auto"/>
        <w:left w:val="none" w:sz="0" w:space="0" w:color="auto"/>
        <w:bottom w:val="none" w:sz="0" w:space="0" w:color="auto"/>
        <w:right w:val="none" w:sz="0" w:space="0" w:color="auto"/>
      </w:divBdr>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5957">
      <w:bodyDiv w:val="1"/>
      <w:marLeft w:val="0"/>
      <w:marRight w:val="0"/>
      <w:marTop w:val="0"/>
      <w:marBottom w:val="0"/>
      <w:divBdr>
        <w:top w:val="none" w:sz="0" w:space="0" w:color="auto"/>
        <w:left w:val="none" w:sz="0" w:space="0" w:color="auto"/>
        <w:bottom w:val="none" w:sz="0" w:space="0" w:color="auto"/>
        <w:right w:val="none" w:sz="0" w:space="0" w:color="auto"/>
      </w:divBdr>
    </w:div>
    <w:div w:id="1054550434">
      <w:bodyDiv w:val="1"/>
      <w:marLeft w:val="0"/>
      <w:marRight w:val="0"/>
      <w:marTop w:val="0"/>
      <w:marBottom w:val="0"/>
      <w:divBdr>
        <w:top w:val="none" w:sz="0" w:space="0" w:color="auto"/>
        <w:left w:val="none" w:sz="0" w:space="0" w:color="auto"/>
        <w:bottom w:val="none" w:sz="0" w:space="0" w:color="auto"/>
        <w:right w:val="none" w:sz="0" w:space="0" w:color="auto"/>
      </w:divBdr>
    </w:div>
    <w:div w:id="1054625951">
      <w:bodyDiv w:val="1"/>
      <w:marLeft w:val="0"/>
      <w:marRight w:val="0"/>
      <w:marTop w:val="0"/>
      <w:marBottom w:val="0"/>
      <w:divBdr>
        <w:top w:val="none" w:sz="0" w:space="0" w:color="auto"/>
        <w:left w:val="none" w:sz="0" w:space="0" w:color="auto"/>
        <w:bottom w:val="none" w:sz="0" w:space="0" w:color="auto"/>
        <w:right w:val="none" w:sz="0" w:space="0" w:color="auto"/>
      </w:divBdr>
    </w:div>
    <w:div w:id="1055005901">
      <w:bodyDiv w:val="1"/>
      <w:marLeft w:val="0"/>
      <w:marRight w:val="0"/>
      <w:marTop w:val="0"/>
      <w:marBottom w:val="0"/>
      <w:divBdr>
        <w:top w:val="none" w:sz="0" w:space="0" w:color="auto"/>
        <w:left w:val="none" w:sz="0" w:space="0" w:color="auto"/>
        <w:bottom w:val="none" w:sz="0" w:space="0" w:color="auto"/>
        <w:right w:val="none" w:sz="0" w:space="0" w:color="auto"/>
      </w:divBdr>
    </w:div>
    <w:div w:id="1055201262">
      <w:bodyDiv w:val="1"/>
      <w:marLeft w:val="0"/>
      <w:marRight w:val="0"/>
      <w:marTop w:val="0"/>
      <w:marBottom w:val="0"/>
      <w:divBdr>
        <w:top w:val="none" w:sz="0" w:space="0" w:color="auto"/>
        <w:left w:val="none" w:sz="0" w:space="0" w:color="auto"/>
        <w:bottom w:val="none" w:sz="0" w:space="0" w:color="auto"/>
        <w:right w:val="none" w:sz="0" w:space="0" w:color="auto"/>
      </w:divBdr>
    </w:div>
    <w:div w:id="1055352174">
      <w:bodyDiv w:val="1"/>
      <w:marLeft w:val="0"/>
      <w:marRight w:val="0"/>
      <w:marTop w:val="0"/>
      <w:marBottom w:val="0"/>
      <w:divBdr>
        <w:top w:val="none" w:sz="0" w:space="0" w:color="auto"/>
        <w:left w:val="none" w:sz="0" w:space="0" w:color="auto"/>
        <w:bottom w:val="none" w:sz="0" w:space="0" w:color="auto"/>
        <w:right w:val="none" w:sz="0" w:space="0" w:color="auto"/>
      </w:divBdr>
    </w:div>
    <w:div w:id="1055740145">
      <w:bodyDiv w:val="1"/>
      <w:marLeft w:val="0"/>
      <w:marRight w:val="0"/>
      <w:marTop w:val="0"/>
      <w:marBottom w:val="0"/>
      <w:divBdr>
        <w:top w:val="none" w:sz="0" w:space="0" w:color="auto"/>
        <w:left w:val="none" w:sz="0" w:space="0" w:color="auto"/>
        <w:bottom w:val="none" w:sz="0" w:space="0" w:color="auto"/>
        <w:right w:val="none" w:sz="0" w:space="0" w:color="auto"/>
      </w:divBdr>
    </w:div>
    <w:div w:id="1055786125">
      <w:bodyDiv w:val="1"/>
      <w:marLeft w:val="0"/>
      <w:marRight w:val="0"/>
      <w:marTop w:val="0"/>
      <w:marBottom w:val="0"/>
      <w:divBdr>
        <w:top w:val="none" w:sz="0" w:space="0" w:color="auto"/>
        <w:left w:val="none" w:sz="0" w:space="0" w:color="auto"/>
        <w:bottom w:val="none" w:sz="0" w:space="0" w:color="auto"/>
        <w:right w:val="none" w:sz="0" w:space="0" w:color="auto"/>
      </w:divBdr>
    </w:div>
    <w:div w:id="1056315295">
      <w:bodyDiv w:val="1"/>
      <w:marLeft w:val="0"/>
      <w:marRight w:val="0"/>
      <w:marTop w:val="0"/>
      <w:marBottom w:val="0"/>
      <w:divBdr>
        <w:top w:val="none" w:sz="0" w:space="0" w:color="auto"/>
        <w:left w:val="none" w:sz="0" w:space="0" w:color="auto"/>
        <w:bottom w:val="none" w:sz="0" w:space="0" w:color="auto"/>
        <w:right w:val="none" w:sz="0" w:space="0" w:color="auto"/>
      </w:divBdr>
    </w:div>
    <w:div w:id="1056320306">
      <w:bodyDiv w:val="1"/>
      <w:marLeft w:val="0"/>
      <w:marRight w:val="0"/>
      <w:marTop w:val="0"/>
      <w:marBottom w:val="0"/>
      <w:divBdr>
        <w:top w:val="none" w:sz="0" w:space="0" w:color="auto"/>
        <w:left w:val="none" w:sz="0" w:space="0" w:color="auto"/>
        <w:bottom w:val="none" w:sz="0" w:space="0" w:color="auto"/>
        <w:right w:val="none" w:sz="0" w:space="0" w:color="auto"/>
      </w:divBdr>
    </w:div>
    <w:div w:id="1056395991">
      <w:bodyDiv w:val="1"/>
      <w:marLeft w:val="0"/>
      <w:marRight w:val="0"/>
      <w:marTop w:val="0"/>
      <w:marBottom w:val="0"/>
      <w:divBdr>
        <w:top w:val="none" w:sz="0" w:space="0" w:color="auto"/>
        <w:left w:val="none" w:sz="0" w:space="0" w:color="auto"/>
        <w:bottom w:val="none" w:sz="0" w:space="0" w:color="auto"/>
        <w:right w:val="none" w:sz="0" w:space="0" w:color="auto"/>
      </w:divBdr>
    </w:div>
    <w:div w:id="1056511434">
      <w:bodyDiv w:val="1"/>
      <w:marLeft w:val="0"/>
      <w:marRight w:val="0"/>
      <w:marTop w:val="0"/>
      <w:marBottom w:val="0"/>
      <w:divBdr>
        <w:top w:val="none" w:sz="0" w:space="0" w:color="auto"/>
        <w:left w:val="none" w:sz="0" w:space="0" w:color="auto"/>
        <w:bottom w:val="none" w:sz="0" w:space="0" w:color="auto"/>
        <w:right w:val="none" w:sz="0" w:space="0" w:color="auto"/>
      </w:divBdr>
    </w:div>
    <w:div w:id="1056513870">
      <w:bodyDiv w:val="1"/>
      <w:marLeft w:val="0"/>
      <w:marRight w:val="0"/>
      <w:marTop w:val="0"/>
      <w:marBottom w:val="0"/>
      <w:divBdr>
        <w:top w:val="none" w:sz="0" w:space="0" w:color="auto"/>
        <w:left w:val="none" w:sz="0" w:space="0" w:color="auto"/>
        <w:bottom w:val="none" w:sz="0" w:space="0" w:color="auto"/>
        <w:right w:val="none" w:sz="0" w:space="0" w:color="auto"/>
      </w:divBdr>
    </w:div>
    <w:div w:id="1056592031">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708823">
      <w:bodyDiv w:val="1"/>
      <w:marLeft w:val="0"/>
      <w:marRight w:val="0"/>
      <w:marTop w:val="0"/>
      <w:marBottom w:val="0"/>
      <w:divBdr>
        <w:top w:val="none" w:sz="0" w:space="0" w:color="auto"/>
        <w:left w:val="none" w:sz="0" w:space="0" w:color="auto"/>
        <w:bottom w:val="none" w:sz="0" w:space="0" w:color="auto"/>
        <w:right w:val="none" w:sz="0" w:space="0" w:color="auto"/>
      </w:divBdr>
    </w:div>
    <w:div w:id="1056733999">
      <w:bodyDiv w:val="1"/>
      <w:marLeft w:val="0"/>
      <w:marRight w:val="0"/>
      <w:marTop w:val="0"/>
      <w:marBottom w:val="0"/>
      <w:divBdr>
        <w:top w:val="none" w:sz="0" w:space="0" w:color="auto"/>
        <w:left w:val="none" w:sz="0" w:space="0" w:color="auto"/>
        <w:bottom w:val="none" w:sz="0" w:space="0" w:color="auto"/>
        <w:right w:val="none" w:sz="0" w:space="0" w:color="auto"/>
      </w:divBdr>
    </w:div>
    <w:div w:id="1056853294">
      <w:bodyDiv w:val="1"/>
      <w:marLeft w:val="0"/>
      <w:marRight w:val="0"/>
      <w:marTop w:val="0"/>
      <w:marBottom w:val="0"/>
      <w:divBdr>
        <w:top w:val="none" w:sz="0" w:space="0" w:color="auto"/>
        <w:left w:val="none" w:sz="0" w:space="0" w:color="auto"/>
        <w:bottom w:val="none" w:sz="0" w:space="0" w:color="auto"/>
        <w:right w:val="none" w:sz="0" w:space="0" w:color="auto"/>
      </w:divBdr>
    </w:div>
    <w:div w:id="1056860555">
      <w:bodyDiv w:val="1"/>
      <w:marLeft w:val="0"/>
      <w:marRight w:val="0"/>
      <w:marTop w:val="0"/>
      <w:marBottom w:val="0"/>
      <w:divBdr>
        <w:top w:val="none" w:sz="0" w:space="0" w:color="auto"/>
        <w:left w:val="none" w:sz="0" w:space="0" w:color="auto"/>
        <w:bottom w:val="none" w:sz="0" w:space="0" w:color="auto"/>
        <w:right w:val="none" w:sz="0" w:space="0" w:color="auto"/>
      </w:divBdr>
    </w:div>
    <w:div w:id="1056900067">
      <w:bodyDiv w:val="1"/>
      <w:marLeft w:val="0"/>
      <w:marRight w:val="0"/>
      <w:marTop w:val="0"/>
      <w:marBottom w:val="0"/>
      <w:divBdr>
        <w:top w:val="none" w:sz="0" w:space="0" w:color="auto"/>
        <w:left w:val="none" w:sz="0" w:space="0" w:color="auto"/>
        <w:bottom w:val="none" w:sz="0" w:space="0" w:color="auto"/>
        <w:right w:val="none" w:sz="0" w:space="0" w:color="auto"/>
      </w:divBdr>
    </w:div>
    <w:div w:id="1056975810">
      <w:bodyDiv w:val="1"/>
      <w:marLeft w:val="0"/>
      <w:marRight w:val="0"/>
      <w:marTop w:val="0"/>
      <w:marBottom w:val="0"/>
      <w:divBdr>
        <w:top w:val="none" w:sz="0" w:space="0" w:color="auto"/>
        <w:left w:val="none" w:sz="0" w:space="0" w:color="auto"/>
        <w:bottom w:val="none" w:sz="0" w:space="0" w:color="auto"/>
        <w:right w:val="none" w:sz="0" w:space="0" w:color="auto"/>
      </w:divBdr>
    </w:div>
    <w:div w:id="1057045819">
      <w:bodyDiv w:val="1"/>
      <w:marLeft w:val="0"/>
      <w:marRight w:val="0"/>
      <w:marTop w:val="0"/>
      <w:marBottom w:val="0"/>
      <w:divBdr>
        <w:top w:val="none" w:sz="0" w:space="0" w:color="auto"/>
        <w:left w:val="none" w:sz="0" w:space="0" w:color="auto"/>
        <w:bottom w:val="none" w:sz="0" w:space="0" w:color="auto"/>
        <w:right w:val="none" w:sz="0" w:space="0" w:color="auto"/>
      </w:divBdr>
    </w:div>
    <w:div w:id="1057163814">
      <w:bodyDiv w:val="1"/>
      <w:marLeft w:val="0"/>
      <w:marRight w:val="0"/>
      <w:marTop w:val="0"/>
      <w:marBottom w:val="0"/>
      <w:divBdr>
        <w:top w:val="none" w:sz="0" w:space="0" w:color="auto"/>
        <w:left w:val="none" w:sz="0" w:space="0" w:color="auto"/>
        <w:bottom w:val="none" w:sz="0" w:space="0" w:color="auto"/>
        <w:right w:val="none" w:sz="0" w:space="0" w:color="auto"/>
      </w:divBdr>
    </w:div>
    <w:div w:id="1057507415">
      <w:bodyDiv w:val="1"/>
      <w:marLeft w:val="0"/>
      <w:marRight w:val="0"/>
      <w:marTop w:val="0"/>
      <w:marBottom w:val="0"/>
      <w:divBdr>
        <w:top w:val="none" w:sz="0" w:space="0" w:color="auto"/>
        <w:left w:val="none" w:sz="0" w:space="0" w:color="auto"/>
        <w:bottom w:val="none" w:sz="0" w:space="0" w:color="auto"/>
        <w:right w:val="none" w:sz="0" w:space="0" w:color="auto"/>
      </w:divBdr>
    </w:div>
    <w:div w:id="1057633502">
      <w:bodyDiv w:val="1"/>
      <w:marLeft w:val="0"/>
      <w:marRight w:val="0"/>
      <w:marTop w:val="0"/>
      <w:marBottom w:val="0"/>
      <w:divBdr>
        <w:top w:val="none" w:sz="0" w:space="0" w:color="auto"/>
        <w:left w:val="none" w:sz="0" w:space="0" w:color="auto"/>
        <w:bottom w:val="none" w:sz="0" w:space="0" w:color="auto"/>
        <w:right w:val="none" w:sz="0" w:space="0" w:color="auto"/>
      </w:divBdr>
    </w:div>
    <w:div w:id="1057702529">
      <w:bodyDiv w:val="1"/>
      <w:marLeft w:val="0"/>
      <w:marRight w:val="0"/>
      <w:marTop w:val="0"/>
      <w:marBottom w:val="0"/>
      <w:divBdr>
        <w:top w:val="none" w:sz="0" w:space="0" w:color="auto"/>
        <w:left w:val="none" w:sz="0" w:space="0" w:color="auto"/>
        <w:bottom w:val="none" w:sz="0" w:space="0" w:color="auto"/>
        <w:right w:val="none" w:sz="0" w:space="0" w:color="auto"/>
      </w:divBdr>
    </w:div>
    <w:div w:id="1057821784">
      <w:bodyDiv w:val="1"/>
      <w:marLeft w:val="0"/>
      <w:marRight w:val="0"/>
      <w:marTop w:val="0"/>
      <w:marBottom w:val="0"/>
      <w:divBdr>
        <w:top w:val="none" w:sz="0" w:space="0" w:color="auto"/>
        <w:left w:val="none" w:sz="0" w:space="0" w:color="auto"/>
        <w:bottom w:val="none" w:sz="0" w:space="0" w:color="auto"/>
        <w:right w:val="none" w:sz="0" w:space="0" w:color="auto"/>
      </w:divBdr>
    </w:div>
    <w:div w:id="1057900135">
      <w:bodyDiv w:val="1"/>
      <w:marLeft w:val="0"/>
      <w:marRight w:val="0"/>
      <w:marTop w:val="0"/>
      <w:marBottom w:val="0"/>
      <w:divBdr>
        <w:top w:val="none" w:sz="0" w:space="0" w:color="auto"/>
        <w:left w:val="none" w:sz="0" w:space="0" w:color="auto"/>
        <w:bottom w:val="none" w:sz="0" w:space="0" w:color="auto"/>
        <w:right w:val="none" w:sz="0" w:space="0" w:color="auto"/>
      </w:divBdr>
    </w:div>
    <w:div w:id="1057974751">
      <w:bodyDiv w:val="1"/>
      <w:marLeft w:val="0"/>
      <w:marRight w:val="0"/>
      <w:marTop w:val="0"/>
      <w:marBottom w:val="0"/>
      <w:divBdr>
        <w:top w:val="none" w:sz="0" w:space="0" w:color="auto"/>
        <w:left w:val="none" w:sz="0" w:space="0" w:color="auto"/>
        <w:bottom w:val="none" w:sz="0" w:space="0" w:color="auto"/>
        <w:right w:val="none" w:sz="0" w:space="0" w:color="auto"/>
      </w:divBdr>
    </w:div>
    <w:div w:id="1058014976">
      <w:bodyDiv w:val="1"/>
      <w:marLeft w:val="0"/>
      <w:marRight w:val="0"/>
      <w:marTop w:val="0"/>
      <w:marBottom w:val="0"/>
      <w:divBdr>
        <w:top w:val="none" w:sz="0" w:space="0" w:color="auto"/>
        <w:left w:val="none" w:sz="0" w:space="0" w:color="auto"/>
        <w:bottom w:val="none" w:sz="0" w:space="0" w:color="auto"/>
        <w:right w:val="none" w:sz="0" w:space="0" w:color="auto"/>
      </w:divBdr>
    </w:div>
    <w:div w:id="1058281829">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8357815">
      <w:bodyDiv w:val="1"/>
      <w:marLeft w:val="0"/>
      <w:marRight w:val="0"/>
      <w:marTop w:val="0"/>
      <w:marBottom w:val="0"/>
      <w:divBdr>
        <w:top w:val="none" w:sz="0" w:space="0" w:color="auto"/>
        <w:left w:val="none" w:sz="0" w:space="0" w:color="auto"/>
        <w:bottom w:val="none" w:sz="0" w:space="0" w:color="auto"/>
        <w:right w:val="none" w:sz="0" w:space="0" w:color="auto"/>
      </w:divBdr>
    </w:div>
    <w:div w:id="1058435146">
      <w:bodyDiv w:val="1"/>
      <w:marLeft w:val="0"/>
      <w:marRight w:val="0"/>
      <w:marTop w:val="0"/>
      <w:marBottom w:val="0"/>
      <w:divBdr>
        <w:top w:val="none" w:sz="0" w:space="0" w:color="auto"/>
        <w:left w:val="none" w:sz="0" w:space="0" w:color="auto"/>
        <w:bottom w:val="none" w:sz="0" w:space="0" w:color="auto"/>
        <w:right w:val="none" w:sz="0" w:space="0" w:color="auto"/>
      </w:divBdr>
    </w:div>
    <w:div w:id="1058825594">
      <w:bodyDiv w:val="1"/>
      <w:marLeft w:val="0"/>
      <w:marRight w:val="0"/>
      <w:marTop w:val="0"/>
      <w:marBottom w:val="0"/>
      <w:divBdr>
        <w:top w:val="none" w:sz="0" w:space="0" w:color="auto"/>
        <w:left w:val="none" w:sz="0" w:space="0" w:color="auto"/>
        <w:bottom w:val="none" w:sz="0" w:space="0" w:color="auto"/>
        <w:right w:val="none" w:sz="0" w:space="0" w:color="auto"/>
      </w:divBdr>
    </w:div>
    <w:div w:id="1059477027">
      <w:bodyDiv w:val="1"/>
      <w:marLeft w:val="0"/>
      <w:marRight w:val="0"/>
      <w:marTop w:val="0"/>
      <w:marBottom w:val="0"/>
      <w:divBdr>
        <w:top w:val="none" w:sz="0" w:space="0" w:color="auto"/>
        <w:left w:val="none" w:sz="0" w:space="0" w:color="auto"/>
        <w:bottom w:val="none" w:sz="0" w:space="0" w:color="auto"/>
        <w:right w:val="none" w:sz="0" w:space="0" w:color="auto"/>
      </w:divBdr>
    </w:div>
    <w:div w:id="1059478964">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3408">
      <w:bodyDiv w:val="1"/>
      <w:marLeft w:val="0"/>
      <w:marRight w:val="0"/>
      <w:marTop w:val="0"/>
      <w:marBottom w:val="0"/>
      <w:divBdr>
        <w:top w:val="none" w:sz="0" w:space="0" w:color="auto"/>
        <w:left w:val="none" w:sz="0" w:space="0" w:color="auto"/>
        <w:bottom w:val="none" w:sz="0" w:space="0" w:color="auto"/>
        <w:right w:val="none" w:sz="0" w:space="0" w:color="auto"/>
      </w:divBdr>
    </w:div>
    <w:div w:id="1059784316">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8548">
      <w:bodyDiv w:val="1"/>
      <w:marLeft w:val="0"/>
      <w:marRight w:val="0"/>
      <w:marTop w:val="0"/>
      <w:marBottom w:val="0"/>
      <w:divBdr>
        <w:top w:val="none" w:sz="0" w:space="0" w:color="auto"/>
        <w:left w:val="none" w:sz="0" w:space="0" w:color="auto"/>
        <w:bottom w:val="none" w:sz="0" w:space="0" w:color="auto"/>
        <w:right w:val="none" w:sz="0" w:space="0" w:color="auto"/>
      </w:divBdr>
    </w:div>
    <w:div w:id="1060129748">
      <w:bodyDiv w:val="1"/>
      <w:marLeft w:val="0"/>
      <w:marRight w:val="0"/>
      <w:marTop w:val="0"/>
      <w:marBottom w:val="0"/>
      <w:divBdr>
        <w:top w:val="none" w:sz="0" w:space="0" w:color="auto"/>
        <w:left w:val="none" w:sz="0" w:space="0" w:color="auto"/>
        <w:bottom w:val="none" w:sz="0" w:space="0" w:color="auto"/>
        <w:right w:val="none" w:sz="0" w:space="0" w:color="auto"/>
      </w:divBdr>
    </w:div>
    <w:div w:id="1060130438">
      <w:bodyDiv w:val="1"/>
      <w:marLeft w:val="0"/>
      <w:marRight w:val="0"/>
      <w:marTop w:val="0"/>
      <w:marBottom w:val="0"/>
      <w:divBdr>
        <w:top w:val="none" w:sz="0" w:space="0" w:color="auto"/>
        <w:left w:val="none" w:sz="0" w:space="0" w:color="auto"/>
        <w:bottom w:val="none" w:sz="0" w:space="0" w:color="auto"/>
        <w:right w:val="none" w:sz="0" w:space="0" w:color="auto"/>
      </w:divBdr>
    </w:div>
    <w:div w:id="1060132775">
      <w:bodyDiv w:val="1"/>
      <w:marLeft w:val="0"/>
      <w:marRight w:val="0"/>
      <w:marTop w:val="0"/>
      <w:marBottom w:val="0"/>
      <w:divBdr>
        <w:top w:val="none" w:sz="0" w:space="0" w:color="auto"/>
        <w:left w:val="none" w:sz="0" w:space="0" w:color="auto"/>
        <w:bottom w:val="none" w:sz="0" w:space="0" w:color="auto"/>
        <w:right w:val="none" w:sz="0" w:space="0" w:color="auto"/>
      </w:divBdr>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676">
      <w:bodyDiv w:val="1"/>
      <w:marLeft w:val="0"/>
      <w:marRight w:val="0"/>
      <w:marTop w:val="0"/>
      <w:marBottom w:val="0"/>
      <w:divBdr>
        <w:top w:val="none" w:sz="0" w:space="0" w:color="auto"/>
        <w:left w:val="none" w:sz="0" w:space="0" w:color="auto"/>
        <w:bottom w:val="none" w:sz="0" w:space="0" w:color="auto"/>
        <w:right w:val="none" w:sz="0" w:space="0" w:color="auto"/>
      </w:divBdr>
    </w:div>
    <w:div w:id="1060439448">
      <w:bodyDiv w:val="1"/>
      <w:marLeft w:val="0"/>
      <w:marRight w:val="0"/>
      <w:marTop w:val="0"/>
      <w:marBottom w:val="0"/>
      <w:divBdr>
        <w:top w:val="none" w:sz="0" w:space="0" w:color="auto"/>
        <w:left w:val="none" w:sz="0" w:space="0" w:color="auto"/>
        <w:bottom w:val="none" w:sz="0" w:space="0" w:color="auto"/>
        <w:right w:val="none" w:sz="0" w:space="0" w:color="auto"/>
      </w:divBdr>
    </w:div>
    <w:div w:id="1060447245">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788195">
      <w:bodyDiv w:val="1"/>
      <w:marLeft w:val="0"/>
      <w:marRight w:val="0"/>
      <w:marTop w:val="0"/>
      <w:marBottom w:val="0"/>
      <w:divBdr>
        <w:top w:val="none" w:sz="0" w:space="0" w:color="auto"/>
        <w:left w:val="none" w:sz="0" w:space="0" w:color="auto"/>
        <w:bottom w:val="none" w:sz="0" w:space="0" w:color="auto"/>
        <w:right w:val="none" w:sz="0" w:space="0" w:color="auto"/>
      </w:divBdr>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0903119">
      <w:bodyDiv w:val="1"/>
      <w:marLeft w:val="0"/>
      <w:marRight w:val="0"/>
      <w:marTop w:val="0"/>
      <w:marBottom w:val="0"/>
      <w:divBdr>
        <w:top w:val="none" w:sz="0" w:space="0" w:color="auto"/>
        <w:left w:val="none" w:sz="0" w:space="0" w:color="auto"/>
        <w:bottom w:val="none" w:sz="0" w:space="0" w:color="auto"/>
        <w:right w:val="none" w:sz="0" w:space="0" w:color="auto"/>
      </w:divBdr>
    </w:div>
    <w:div w:id="1060904926">
      <w:bodyDiv w:val="1"/>
      <w:marLeft w:val="0"/>
      <w:marRight w:val="0"/>
      <w:marTop w:val="0"/>
      <w:marBottom w:val="0"/>
      <w:divBdr>
        <w:top w:val="none" w:sz="0" w:space="0" w:color="auto"/>
        <w:left w:val="none" w:sz="0" w:space="0" w:color="auto"/>
        <w:bottom w:val="none" w:sz="0" w:space="0" w:color="auto"/>
        <w:right w:val="none" w:sz="0" w:space="0" w:color="auto"/>
      </w:divBdr>
    </w:div>
    <w:div w:id="1061059217">
      <w:bodyDiv w:val="1"/>
      <w:marLeft w:val="0"/>
      <w:marRight w:val="0"/>
      <w:marTop w:val="0"/>
      <w:marBottom w:val="0"/>
      <w:divBdr>
        <w:top w:val="none" w:sz="0" w:space="0" w:color="auto"/>
        <w:left w:val="none" w:sz="0" w:space="0" w:color="auto"/>
        <w:bottom w:val="none" w:sz="0" w:space="0" w:color="auto"/>
        <w:right w:val="none" w:sz="0" w:space="0" w:color="auto"/>
      </w:divBdr>
    </w:div>
    <w:div w:id="1061633543">
      <w:bodyDiv w:val="1"/>
      <w:marLeft w:val="0"/>
      <w:marRight w:val="0"/>
      <w:marTop w:val="0"/>
      <w:marBottom w:val="0"/>
      <w:divBdr>
        <w:top w:val="none" w:sz="0" w:space="0" w:color="auto"/>
        <w:left w:val="none" w:sz="0" w:space="0" w:color="auto"/>
        <w:bottom w:val="none" w:sz="0" w:space="0" w:color="auto"/>
        <w:right w:val="none" w:sz="0" w:space="0" w:color="auto"/>
      </w:divBdr>
    </w:div>
    <w:div w:id="1061639208">
      <w:bodyDiv w:val="1"/>
      <w:marLeft w:val="0"/>
      <w:marRight w:val="0"/>
      <w:marTop w:val="0"/>
      <w:marBottom w:val="0"/>
      <w:divBdr>
        <w:top w:val="none" w:sz="0" w:space="0" w:color="auto"/>
        <w:left w:val="none" w:sz="0" w:space="0" w:color="auto"/>
        <w:bottom w:val="none" w:sz="0" w:space="0" w:color="auto"/>
        <w:right w:val="none" w:sz="0" w:space="0" w:color="auto"/>
      </w:divBdr>
    </w:div>
    <w:div w:id="1061711957">
      <w:bodyDiv w:val="1"/>
      <w:marLeft w:val="0"/>
      <w:marRight w:val="0"/>
      <w:marTop w:val="0"/>
      <w:marBottom w:val="0"/>
      <w:divBdr>
        <w:top w:val="none" w:sz="0" w:space="0" w:color="auto"/>
        <w:left w:val="none" w:sz="0" w:space="0" w:color="auto"/>
        <w:bottom w:val="none" w:sz="0" w:space="0" w:color="auto"/>
        <w:right w:val="none" w:sz="0" w:space="0" w:color="auto"/>
      </w:divBdr>
    </w:div>
    <w:div w:id="1061749346">
      <w:bodyDiv w:val="1"/>
      <w:marLeft w:val="0"/>
      <w:marRight w:val="0"/>
      <w:marTop w:val="0"/>
      <w:marBottom w:val="0"/>
      <w:divBdr>
        <w:top w:val="none" w:sz="0" w:space="0" w:color="auto"/>
        <w:left w:val="none" w:sz="0" w:space="0" w:color="auto"/>
        <w:bottom w:val="none" w:sz="0" w:space="0" w:color="auto"/>
        <w:right w:val="none" w:sz="0" w:space="0" w:color="auto"/>
      </w:divBdr>
    </w:div>
    <w:div w:id="1062174053">
      <w:bodyDiv w:val="1"/>
      <w:marLeft w:val="0"/>
      <w:marRight w:val="0"/>
      <w:marTop w:val="0"/>
      <w:marBottom w:val="0"/>
      <w:divBdr>
        <w:top w:val="none" w:sz="0" w:space="0" w:color="auto"/>
        <w:left w:val="none" w:sz="0" w:space="0" w:color="auto"/>
        <w:bottom w:val="none" w:sz="0" w:space="0" w:color="auto"/>
        <w:right w:val="none" w:sz="0" w:space="0" w:color="auto"/>
      </w:divBdr>
    </w:div>
    <w:div w:id="1062408941">
      <w:bodyDiv w:val="1"/>
      <w:marLeft w:val="0"/>
      <w:marRight w:val="0"/>
      <w:marTop w:val="0"/>
      <w:marBottom w:val="0"/>
      <w:divBdr>
        <w:top w:val="none" w:sz="0" w:space="0" w:color="auto"/>
        <w:left w:val="none" w:sz="0" w:space="0" w:color="auto"/>
        <w:bottom w:val="none" w:sz="0" w:space="0" w:color="auto"/>
        <w:right w:val="none" w:sz="0" w:space="0" w:color="auto"/>
      </w:divBdr>
    </w:div>
    <w:div w:id="1062484507">
      <w:bodyDiv w:val="1"/>
      <w:marLeft w:val="0"/>
      <w:marRight w:val="0"/>
      <w:marTop w:val="0"/>
      <w:marBottom w:val="0"/>
      <w:divBdr>
        <w:top w:val="none" w:sz="0" w:space="0" w:color="auto"/>
        <w:left w:val="none" w:sz="0" w:space="0" w:color="auto"/>
        <w:bottom w:val="none" w:sz="0" w:space="0" w:color="auto"/>
        <w:right w:val="none" w:sz="0" w:space="0" w:color="auto"/>
      </w:divBdr>
    </w:div>
    <w:div w:id="1062564734">
      <w:bodyDiv w:val="1"/>
      <w:marLeft w:val="0"/>
      <w:marRight w:val="0"/>
      <w:marTop w:val="0"/>
      <w:marBottom w:val="0"/>
      <w:divBdr>
        <w:top w:val="none" w:sz="0" w:space="0" w:color="auto"/>
        <w:left w:val="none" w:sz="0" w:space="0" w:color="auto"/>
        <w:bottom w:val="none" w:sz="0" w:space="0" w:color="auto"/>
        <w:right w:val="none" w:sz="0" w:space="0" w:color="auto"/>
      </w:divBdr>
    </w:div>
    <w:div w:id="1062674169">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871443">
      <w:bodyDiv w:val="1"/>
      <w:marLeft w:val="0"/>
      <w:marRight w:val="0"/>
      <w:marTop w:val="0"/>
      <w:marBottom w:val="0"/>
      <w:divBdr>
        <w:top w:val="none" w:sz="0" w:space="0" w:color="auto"/>
        <w:left w:val="none" w:sz="0" w:space="0" w:color="auto"/>
        <w:bottom w:val="none" w:sz="0" w:space="0" w:color="auto"/>
        <w:right w:val="none" w:sz="0" w:space="0" w:color="auto"/>
      </w:divBdr>
    </w:div>
    <w:div w:id="1062875868">
      <w:bodyDiv w:val="1"/>
      <w:marLeft w:val="0"/>
      <w:marRight w:val="0"/>
      <w:marTop w:val="0"/>
      <w:marBottom w:val="0"/>
      <w:divBdr>
        <w:top w:val="none" w:sz="0" w:space="0" w:color="auto"/>
        <w:left w:val="none" w:sz="0" w:space="0" w:color="auto"/>
        <w:bottom w:val="none" w:sz="0" w:space="0" w:color="auto"/>
        <w:right w:val="none" w:sz="0" w:space="0" w:color="auto"/>
      </w:divBdr>
    </w:div>
    <w:div w:id="1062949390">
      <w:bodyDiv w:val="1"/>
      <w:marLeft w:val="0"/>
      <w:marRight w:val="0"/>
      <w:marTop w:val="0"/>
      <w:marBottom w:val="0"/>
      <w:divBdr>
        <w:top w:val="none" w:sz="0" w:space="0" w:color="auto"/>
        <w:left w:val="none" w:sz="0" w:space="0" w:color="auto"/>
        <w:bottom w:val="none" w:sz="0" w:space="0" w:color="auto"/>
        <w:right w:val="none" w:sz="0" w:space="0" w:color="auto"/>
      </w:divBdr>
    </w:div>
    <w:div w:id="1063065477">
      <w:bodyDiv w:val="1"/>
      <w:marLeft w:val="0"/>
      <w:marRight w:val="0"/>
      <w:marTop w:val="0"/>
      <w:marBottom w:val="0"/>
      <w:divBdr>
        <w:top w:val="none" w:sz="0" w:space="0" w:color="auto"/>
        <w:left w:val="none" w:sz="0" w:space="0" w:color="auto"/>
        <w:bottom w:val="none" w:sz="0" w:space="0" w:color="auto"/>
        <w:right w:val="none" w:sz="0" w:space="0" w:color="auto"/>
      </w:divBdr>
    </w:div>
    <w:div w:id="1063412467">
      <w:bodyDiv w:val="1"/>
      <w:marLeft w:val="0"/>
      <w:marRight w:val="0"/>
      <w:marTop w:val="0"/>
      <w:marBottom w:val="0"/>
      <w:divBdr>
        <w:top w:val="none" w:sz="0" w:space="0" w:color="auto"/>
        <w:left w:val="none" w:sz="0" w:space="0" w:color="auto"/>
        <w:bottom w:val="none" w:sz="0" w:space="0" w:color="auto"/>
        <w:right w:val="none" w:sz="0" w:space="0" w:color="auto"/>
      </w:divBdr>
    </w:div>
    <w:div w:id="1063412567">
      <w:bodyDiv w:val="1"/>
      <w:marLeft w:val="0"/>
      <w:marRight w:val="0"/>
      <w:marTop w:val="0"/>
      <w:marBottom w:val="0"/>
      <w:divBdr>
        <w:top w:val="none" w:sz="0" w:space="0" w:color="auto"/>
        <w:left w:val="none" w:sz="0" w:space="0" w:color="auto"/>
        <w:bottom w:val="none" w:sz="0" w:space="0" w:color="auto"/>
        <w:right w:val="none" w:sz="0" w:space="0" w:color="auto"/>
      </w:divBdr>
    </w:div>
    <w:div w:id="1063484814">
      <w:bodyDiv w:val="1"/>
      <w:marLeft w:val="0"/>
      <w:marRight w:val="0"/>
      <w:marTop w:val="0"/>
      <w:marBottom w:val="0"/>
      <w:divBdr>
        <w:top w:val="none" w:sz="0" w:space="0" w:color="auto"/>
        <w:left w:val="none" w:sz="0" w:space="0" w:color="auto"/>
        <w:bottom w:val="none" w:sz="0" w:space="0" w:color="auto"/>
        <w:right w:val="none" w:sz="0" w:space="0" w:color="auto"/>
      </w:divBdr>
    </w:div>
    <w:div w:id="1063680997">
      <w:bodyDiv w:val="1"/>
      <w:marLeft w:val="0"/>
      <w:marRight w:val="0"/>
      <w:marTop w:val="0"/>
      <w:marBottom w:val="0"/>
      <w:divBdr>
        <w:top w:val="none" w:sz="0" w:space="0" w:color="auto"/>
        <w:left w:val="none" w:sz="0" w:space="0" w:color="auto"/>
        <w:bottom w:val="none" w:sz="0" w:space="0" w:color="auto"/>
        <w:right w:val="none" w:sz="0" w:space="0" w:color="auto"/>
      </w:divBdr>
    </w:div>
    <w:div w:id="1063865863">
      <w:bodyDiv w:val="1"/>
      <w:marLeft w:val="0"/>
      <w:marRight w:val="0"/>
      <w:marTop w:val="0"/>
      <w:marBottom w:val="0"/>
      <w:divBdr>
        <w:top w:val="none" w:sz="0" w:space="0" w:color="auto"/>
        <w:left w:val="none" w:sz="0" w:space="0" w:color="auto"/>
        <w:bottom w:val="none" w:sz="0" w:space="0" w:color="auto"/>
        <w:right w:val="none" w:sz="0" w:space="0" w:color="auto"/>
      </w:divBdr>
    </w:div>
    <w:div w:id="1063988358">
      <w:bodyDiv w:val="1"/>
      <w:marLeft w:val="0"/>
      <w:marRight w:val="0"/>
      <w:marTop w:val="0"/>
      <w:marBottom w:val="0"/>
      <w:divBdr>
        <w:top w:val="none" w:sz="0" w:space="0" w:color="auto"/>
        <w:left w:val="none" w:sz="0" w:space="0" w:color="auto"/>
        <w:bottom w:val="none" w:sz="0" w:space="0" w:color="auto"/>
        <w:right w:val="none" w:sz="0" w:space="0" w:color="auto"/>
      </w:divBdr>
    </w:div>
    <w:div w:id="1064185705">
      <w:bodyDiv w:val="1"/>
      <w:marLeft w:val="0"/>
      <w:marRight w:val="0"/>
      <w:marTop w:val="0"/>
      <w:marBottom w:val="0"/>
      <w:divBdr>
        <w:top w:val="none" w:sz="0" w:space="0" w:color="auto"/>
        <w:left w:val="none" w:sz="0" w:space="0" w:color="auto"/>
        <w:bottom w:val="none" w:sz="0" w:space="0" w:color="auto"/>
        <w:right w:val="none" w:sz="0" w:space="0" w:color="auto"/>
      </w:divBdr>
    </w:div>
    <w:div w:id="1064329162">
      <w:bodyDiv w:val="1"/>
      <w:marLeft w:val="0"/>
      <w:marRight w:val="0"/>
      <w:marTop w:val="0"/>
      <w:marBottom w:val="0"/>
      <w:divBdr>
        <w:top w:val="none" w:sz="0" w:space="0" w:color="auto"/>
        <w:left w:val="none" w:sz="0" w:space="0" w:color="auto"/>
        <w:bottom w:val="none" w:sz="0" w:space="0" w:color="auto"/>
        <w:right w:val="none" w:sz="0" w:space="0" w:color="auto"/>
      </w:divBdr>
    </w:div>
    <w:div w:id="1064374136">
      <w:bodyDiv w:val="1"/>
      <w:marLeft w:val="0"/>
      <w:marRight w:val="0"/>
      <w:marTop w:val="0"/>
      <w:marBottom w:val="0"/>
      <w:divBdr>
        <w:top w:val="none" w:sz="0" w:space="0" w:color="auto"/>
        <w:left w:val="none" w:sz="0" w:space="0" w:color="auto"/>
        <w:bottom w:val="none" w:sz="0" w:space="0" w:color="auto"/>
        <w:right w:val="none" w:sz="0" w:space="0" w:color="auto"/>
      </w:divBdr>
    </w:div>
    <w:div w:id="1064450917">
      <w:bodyDiv w:val="1"/>
      <w:marLeft w:val="0"/>
      <w:marRight w:val="0"/>
      <w:marTop w:val="0"/>
      <w:marBottom w:val="0"/>
      <w:divBdr>
        <w:top w:val="none" w:sz="0" w:space="0" w:color="auto"/>
        <w:left w:val="none" w:sz="0" w:space="0" w:color="auto"/>
        <w:bottom w:val="none" w:sz="0" w:space="0" w:color="auto"/>
        <w:right w:val="none" w:sz="0" w:space="0" w:color="auto"/>
      </w:divBdr>
    </w:div>
    <w:div w:id="1064521470">
      <w:bodyDiv w:val="1"/>
      <w:marLeft w:val="0"/>
      <w:marRight w:val="0"/>
      <w:marTop w:val="0"/>
      <w:marBottom w:val="0"/>
      <w:divBdr>
        <w:top w:val="none" w:sz="0" w:space="0" w:color="auto"/>
        <w:left w:val="none" w:sz="0" w:space="0" w:color="auto"/>
        <w:bottom w:val="none" w:sz="0" w:space="0" w:color="auto"/>
        <w:right w:val="none" w:sz="0" w:space="0" w:color="auto"/>
      </w:divBdr>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3803">
      <w:bodyDiv w:val="1"/>
      <w:marLeft w:val="0"/>
      <w:marRight w:val="0"/>
      <w:marTop w:val="0"/>
      <w:marBottom w:val="0"/>
      <w:divBdr>
        <w:top w:val="none" w:sz="0" w:space="0" w:color="auto"/>
        <w:left w:val="none" w:sz="0" w:space="0" w:color="auto"/>
        <w:bottom w:val="none" w:sz="0" w:space="0" w:color="auto"/>
        <w:right w:val="none" w:sz="0" w:space="0" w:color="auto"/>
      </w:divBdr>
    </w:div>
    <w:div w:id="1064835152">
      <w:bodyDiv w:val="1"/>
      <w:marLeft w:val="0"/>
      <w:marRight w:val="0"/>
      <w:marTop w:val="0"/>
      <w:marBottom w:val="0"/>
      <w:divBdr>
        <w:top w:val="none" w:sz="0" w:space="0" w:color="auto"/>
        <w:left w:val="none" w:sz="0" w:space="0" w:color="auto"/>
        <w:bottom w:val="none" w:sz="0" w:space="0" w:color="auto"/>
        <w:right w:val="none" w:sz="0" w:space="0" w:color="auto"/>
      </w:divBdr>
    </w:div>
    <w:div w:id="1064839088">
      <w:bodyDiv w:val="1"/>
      <w:marLeft w:val="0"/>
      <w:marRight w:val="0"/>
      <w:marTop w:val="0"/>
      <w:marBottom w:val="0"/>
      <w:divBdr>
        <w:top w:val="none" w:sz="0" w:space="0" w:color="auto"/>
        <w:left w:val="none" w:sz="0" w:space="0" w:color="auto"/>
        <w:bottom w:val="none" w:sz="0" w:space="0" w:color="auto"/>
        <w:right w:val="none" w:sz="0" w:space="0" w:color="auto"/>
      </w:divBdr>
    </w:div>
    <w:div w:id="1064914079">
      <w:bodyDiv w:val="1"/>
      <w:marLeft w:val="0"/>
      <w:marRight w:val="0"/>
      <w:marTop w:val="0"/>
      <w:marBottom w:val="0"/>
      <w:divBdr>
        <w:top w:val="none" w:sz="0" w:space="0" w:color="auto"/>
        <w:left w:val="none" w:sz="0" w:space="0" w:color="auto"/>
        <w:bottom w:val="none" w:sz="0" w:space="0" w:color="auto"/>
        <w:right w:val="none" w:sz="0" w:space="0" w:color="auto"/>
      </w:divBdr>
    </w:div>
    <w:div w:id="1065108054">
      <w:bodyDiv w:val="1"/>
      <w:marLeft w:val="0"/>
      <w:marRight w:val="0"/>
      <w:marTop w:val="0"/>
      <w:marBottom w:val="0"/>
      <w:divBdr>
        <w:top w:val="none" w:sz="0" w:space="0" w:color="auto"/>
        <w:left w:val="none" w:sz="0" w:space="0" w:color="auto"/>
        <w:bottom w:val="none" w:sz="0" w:space="0" w:color="auto"/>
        <w:right w:val="none" w:sz="0" w:space="0" w:color="auto"/>
      </w:divBdr>
    </w:div>
    <w:div w:id="1065179704">
      <w:bodyDiv w:val="1"/>
      <w:marLeft w:val="0"/>
      <w:marRight w:val="0"/>
      <w:marTop w:val="0"/>
      <w:marBottom w:val="0"/>
      <w:divBdr>
        <w:top w:val="none" w:sz="0" w:space="0" w:color="auto"/>
        <w:left w:val="none" w:sz="0" w:space="0" w:color="auto"/>
        <w:bottom w:val="none" w:sz="0" w:space="0" w:color="auto"/>
        <w:right w:val="none" w:sz="0" w:space="0" w:color="auto"/>
      </w:divBdr>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379256">
      <w:bodyDiv w:val="1"/>
      <w:marLeft w:val="0"/>
      <w:marRight w:val="0"/>
      <w:marTop w:val="0"/>
      <w:marBottom w:val="0"/>
      <w:divBdr>
        <w:top w:val="none" w:sz="0" w:space="0" w:color="auto"/>
        <w:left w:val="none" w:sz="0" w:space="0" w:color="auto"/>
        <w:bottom w:val="none" w:sz="0" w:space="0" w:color="auto"/>
        <w:right w:val="none" w:sz="0" w:space="0" w:color="auto"/>
      </w:divBdr>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684315">
      <w:bodyDiv w:val="1"/>
      <w:marLeft w:val="0"/>
      <w:marRight w:val="0"/>
      <w:marTop w:val="0"/>
      <w:marBottom w:val="0"/>
      <w:divBdr>
        <w:top w:val="none" w:sz="0" w:space="0" w:color="auto"/>
        <w:left w:val="none" w:sz="0" w:space="0" w:color="auto"/>
        <w:bottom w:val="none" w:sz="0" w:space="0" w:color="auto"/>
        <w:right w:val="none" w:sz="0" w:space="0" w:color="auto"/>
      </w:divBdr>
    </w:div>
    <w:div w:id="1065878265">
      <w:bodyDiv w:val="1"/>
      <w:marLeft w:val="0"/>
      <w:marRight w:val="0"/>
      <w:marTop w:val="0"/>
      <w:marBottom w:val="0"/>
      <w:divBdr>
        <w:top w:val="none" w:sz="0" w:space="0" w:color="auto"/>
        <w:left w:val="none" w:sz="0" w:space="0" w:color="auto"/>
        <w:bottom w:val="none" w:sz="0" w:space="0" w:color="auto"/>
        <w:right w:val="none" w:sz="0" w:space="0" w:color="auto"/>
      </w:divBdr>
    </w:div>
    <w:div w:id="1066026178">
      <w:bodyDiv w:val="1"/>
      <w:marLeft w:val="0"/>
      <w:marRight w:val="0"/>
      <w:marTop w:val="0"/>
      <w:marBottom w:val="0"/>
      <w:divBdr>
        <w:top w:val="none" w:sz="0" w:space="0" w:color="auto"/>
        <w:left w:val="none" w:sz="0" w:space="0" w:color="auto"/>
        <w:bottom w:val="none" w:sz="0" w:space="0" w:color="auto"/>
        <w:right w:val="none" w:sz="0" w:space="0" w:color="auto"/>
      </w:divBdr>
    </w:div>
    <w:div w:id="1066027652">
      <w:bodyDiv w:val="1"/>
      <w:marLeft w:val="0"/>
      <w:marRight w:val="0"/>
      <w:marTop w:val="0"/>
      <w:marBottom w:val="0"/>
      <w:divBdr>
        <w:top w:val="none" w:sz="0" w:space="0" w:color="auto"/>
        <w:left w:val="none" w:sz="0" w:space="0" w:color="auto"/>
        <w:bottom w:val="none" w:sz="0" w:space="0" w:color="auto"/>
        <w:right w:val="none" w:sz="0" w:space="0" w:color="auto"/>
      </w:divBdr>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493361">
      <w:bodyDiv w:val="1"/>
      <w:marLeft w:val="0"/>
      <w:marRight w:val="0"/>
      <w:marTop w:val="0"/>
      <w:marBottom w:val="0"/>
      <w:divBdr>
        <w:top w:val="none" w:sz="0" w:space="0" w:color="auto"/>
        <w:left w:val="none" w:sz="0" w:space="0" w:color="auto"/>
        <w:bottom w:val="none" w:sz="0" w:space="0" w:color="auto"/>
        <w:right w:val="none" w:sz="0" w:space="0" w:color="auto"/>
      </w:divBdr>
    </w:div>
    <w:div w:id="1066730051">
      <w:bodyDiv w:val="1"/>
      <w:marLeft w:val="0"/>
      <w:marRight w:val="0"/>
      <w:marTop w:val="0"/>
      <w:marBottom w:val="0"/>
      <w:divBdr>
        <w:top w:val="none" w:sz="0" w:space="0" w:color="auto"/>
        <w:left w:val="none" w:sz="0" w:space="0" w:color="auto"/>
        <w:bottom w:val="none" w:sz="0" w:space="0" w:color="auto"/>
        <w:right w:val="none" w:sz="0" w:space="0" w:color="auto"/>
      </w:divBdr>
    </w:div>
    <w:div w:id="1066955912">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075064">
      <w:bodyDiv w:val="1"/>
      <w:marLeft w:val="0"/>
      <w:marRight w:val="0"/>
      <w:marTop w:val="0"/>
      <w:marBottom w:val="0"/>
      <w:divBdr>
        <w:top w:val="none" w:sz="0" w:space="0" w:color="auto"/>
        <w:left w:val="none" w:sz="0" w:space="0" w:color="auto"/>
        <w:bottom w:val="none" w:sz="0" w:space="0" w:color="auto"/>
        <w:right w:val="none" w:sz="0" w:space="0" w:color="auto"/>
      </w:divBdr>
    </w:div>
    <w:div w:id="1067075065">
      <w:bodyDiv w:val="1"/>
      <w:marLeft w:val="0"/>
      <w:marRight w:val="0"/>
      <w:marTop w:val="0"/>
      <w:marBottom w:val="0"/>
      <w:divBdr>
        <w:top w:val="none" w:sz="0" w:space="0" w:color="auto"/>
        <w:left w:val="none" w:sz="0" w:space="0" w:color="auto"/>
        <w:bottom w:val="none" w:sz="0" w:space="0" w:color="auto"/>
        <w:right w:val="none" w:sz="0" w:space="0" w:color="auto"/>
      </w:divBdr>
    </w:div>
    <w:div w:id="1067337898">
      <w:bodyDiv w:val="1"/>
      <w:marLeft w:val="0"/>
      <w:marRight w:val="0"/>
      <w:marTop w:val="0"/>
      <w:marBottom w:val="0"/>
      <w:divBdr>
        <w:top w:val="none" w:sz="0" w:space="0" w:color="auto"/>
        <w:left w:val="none" w:sz="0" w:space="0" w:color="auto"/>
        <w:bottom w:val="none" w:sz="0" w:space="0" w:color="auto"/>
        <w:right w:val="none" w:sz="0" w:space="0" w:color="auto"/>
      </w:divBdr>
    </w:div>
    <w:div w:id="1067731303">
      <w:bodyDiv w:val="1"/>
      <w:marLeft w:val="0"/>
      <w:marRight w:val="0"/>
      <w:marTop w:val="0"/>
      <w:marBottom w:val="0"/>
      <w:divBdr>
        <w:top w:val="none" w:sz="0" w:space="0" w:color="auto"/>
        <w:left w:val="none" w:sz="0" w:space="0" w:color="auto"/>
        <w:bottom w:val="none" w:sz="0" w:space="0" w:color="auto"/>
        <w:right w:val="none" w:sz="0" w:space="0" w:color="auto"/>
      </w:divBdr>
    </w:div>
    <w:div w:id="1068308536">
      <w:bodyDiv w:val="1"/>
      <w:marLeft w:val="0"/>
      <w:marRight w:val="0"/>
      <w:marTop w:val="0"/>
      <w:marBottom w:val="0"/>
      <w:divBdr>
        <w:top w:val="none" w:sz="0" w:space="0" w:color="auto"/>
        <w:left w:val="none" w:sz="0" w:space="0" w:color="auto"/>
        <w:bottom w:val="none" w:sz="0" w:space="0" w:color="auto"/>
        <w:right w:val="none" w:sz="0" w:space="0" w:color="auto"/>
      </w:divBdr>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5031">
      <w:bodyDiv w:val="1"/>
      <w:marLeft w:val="0"/>
      <w:marRight w:val="0"/>
      <w:marTop w:val="0"/>
      <w:marBottom w:val="0"/>
      <w:divBdr>
        <w:top w:val="none" w:sz="0" w:space="0" w:color="auto"/>
        <w:left w:val="none" w:sz="0" w:space="0" w:color="auto"/>
        <w:bottom w:val="none" w:sz="0" w:space="0" w:color="auto"/>
        <w:right w:val="none" w:sz="0" w:space="0" w:color="auto"/>
      </w:divBdr>
    </w:div>
    <w:div w:id="1068456217">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69160178">
      <w:bodyDiv w:val="1"/>
      <w:marLeft w:val="0"/>
      <w:marRight w:val="0"/>
      <w:marTop w:val="0"/>
      <w:marBottom w:val="0"/>
      <w:divBdr>
        <w:top w:val="none" w:sz="0" w:space="0" w:color="auto"/>
        <w:left w:val="none" w:sz="0" w:space="0" w:color="auto"/>
        <w:bottom w:val="none" w:sz="0" w:space="0" w:color="auto"/>
        <w:right w:val="none" w:sz="0" w:space="0" w:color="auto"/>
      </w:divBdr>
    </w:div>
    <w:div w:id="1069577843">
      <w:bodyDiv w:val="1"/>
      <w:marLeft w:val="0"/>
      <w:marRight w:val="0"/>
      <w:marTop w:val="0"/>
      <w:marBottom w:val="0"/>
      <w:divBdr>
        <w:top w:val="none" w:sz="0" w:space="0" w:color="auto"/>
        <w:left w:val="none" w:sz="0" w:space="0" w:color="auto"/>
        <w:bottom w:val="none" w:sz="0" w:space="0" w:color="auto"/>
        <w:right w:val="none" w:sz="0" w:space="0" w:color="auto"/>
      </w:divBdr>
    </w:div>
    <w:div w:id="1069769986">
      <w:bodyDiv w:val="1"/>
      <w:marLeft w:val="0"/>
      <w:marRight w:val="0"/>
      <w:marTop w:val="0"/>
      <w:marBottom w:val="0"/>
      <w:divBdr>
        <w:top w:val="none" w:sz="0" w:space="0" w:color="auto"/>
        <w:left w:val="none" w:sz="0" w:space="0" w:color="auto"/>
        <w:bottom w:val="none" w:sz="0" w:space="0" w:color="auto"/>
        <w:right w:val="none" w:sz="0" w:space="0" w:color="auto"/>
      </w:divBdr>
    </w:div>
    <w:div w:id="1069838988">
      <w:bodyDiv w:val="1"/>
      <w:marLeft w:val="0"/>
      <w:marRight w:val="0"/>
      <w:marTop w:val="0"/>
      <w:marBottom w:val="0"/>
      <w:divBdr>
        <w:top w:val="none" w:sz="0" w:space="0" w:color="auto"/>
        <w:left w:val="none" w:sz="0" w:space="0" w:color="auto"/>
        <w:bottom w:val="none" w:sz="0" w:space="0" w:color="auto"/>
        <w:right w:val="none" w:sz="0" w:space="0" w:color="auto"/>
      </w:divBdr>
    </w:div>
    <w:div w:id="1070006893">
      <w:bodyDiv w:val="1"/>
      <w:marLeft w:val="0"/>
      <w:marRight w:val="0"/>
      <w:marTop w:val="0"/>
      <w:marBottom w:val="0"/>
      <w:divBdr>
        <w:top w:val="none" w:sz="0" w:space="0" w:color="auto"/>
        <w:left w:val="none" w:sz="0" w:space="0" w:color="auto"/>
        <w:bottom w:val="none" w:sz="0" w:space="0" w:color="auto"/>
        <w:right w:val="none" w:sz="0" w:space="0" w:color="auto"/>
      </w:divBdr>
    </w:div>
    <w:div w:id="1070154507">
      <w:bodyDiv w:val="1"/>
      <w:marLeft w:val="0"/>
      <w:marRight w:val="0"/>
      <w:marTop w:val="0"/>
      <w:marBottom w:val="0"/>
      <w:divBdr>
        <w:top w:val="none" w:sz="0" w:space="0" w:color="auto"/>
        <w:left w:val="none" w:sz="0" w:space="0" w:color="auto"/>
        <w:bottom w:val="none" w:sz="0" w:space="0" w:color="auto"/>
        <w:right w:val="none" w:sz="0" w:space="0" w:color="auto"/>
      </w:divBdr>
    </w:div>
    <w:div w:id="1070233241">
      <w:bodyDiv w:val="1"/>
      <w:marLeft w:val="0"/>
      <w:marRight w:val="0"/>
      <w:marTop w:val="0"/>
      <w:marBottom w:val="0"/>
      <w:divBdr>
        <w:top w:val="none" w:sz="0" w:space="0" w:color="auto"/>
        <w:left w:val="none" w:sz="0" w:space="0" w:color="auto"/>
        <w:bottom w:val="none" w:sz="0" w:space="0" w:color="auto"/>
        <w:right w:val="none" w:sz="0" w:space="0" w:color="auto"/>
      </w:divBdr>
    </w:div>
    <w:div w:id="1070418759">
      <w:bodyDiv w:val="1"/>
      <w:marLeft w:val="0"/>
      <w:marRight w:val="0"/>
      <w:marTop w:val="0"/>
      <w:marBottom w:val="0"/>
      <w:divBdr>
        <w:top w:val="none" w:sz="0" w:space="0" w:color="auto"/>
        <w:left w:val="none" w:sz="0" w:space="0" w:color="auto"/>
        <w:bottom w:val="none" w:sz="0" w:space="0" w:color="auto"/>
        <w:right w:val="none" w:sz="0" w:space="0" w:color="auto"/>
      </w:divBdr>
    </w:div>
    <w:div w:id="1070427294">
      <w:bodyDiv w:val="1"/>
      <w:marLeft w:val="0"/>
      <w:marRight w:val="0"/>
      <w:marTop w:val="0"/>
      <w:marBottom w:val="0"/>
      <w:divBdr>
        <w:top w:val="none" w:sz="0" w:space="0" w:color="auto"/>
        <w:left w:val="none" w:sz="0" w:space="0" w:color="auto"/>
        <w:bottom w:val="none" w:sz="0" w:space="0" w:color="auto"/>
        <w:right w:val="none" w:sz="0" w:space="0" w:color="auto"/>
      </w:divBdr>
    </w:div>
    <w:div w:id="1070496853">
      <w:bodyDiv w:val="1"/>
      <w:marLeft w:val="0"/>
      <w:marRight w:val="0"/>
      <w:marTop w:val="0"/>
      <w:marBottom w:val="0"/>
      <w:divBdr>
        <w:top w:val="none" w:sz="0" w:space="0" w:color="auto"/>
        <w:left w:val="none" w:sz="0" w:space="0" w:color="auto"/>
        <w:bottom w:val="none" w:sz="0" w:space="0" w:color="auto"/>
        <w:right w:val="none" w:sz="0" w:space="0" w:color="auto"/>
      </w:divBdr>
    </w:div>
    <w:div w:id="1071080891">
      <w:bodyDiv w:val="1"/>
      <w:marLeft w:val="0"/>
      <w:marRight w:val="0"/>
      <w:marTop w:val="0"/>
      <w:marBottom w:val="0"/>
      <w:divBdr>
        <w:top w:val="none" w:sz="0" w:space="0" w:color="auto"/>
        <w:left w:val="none" w:sz="0" w:space="0" w:color="auto"/>
        <w:bottom w:val="none" w:sz="0" w:space="0" w:color="auto"/>
        <w:right w:val="none" w:sz="0" w:space="0" w:color="auto"/>
      </w:divBdr>
    </w:div>
    <w:div w:id="1071660945">
      <w:bodyDiv w:val="1"/>
      <w:marLeft w:val="0"/>
      <w:marRight w:val="0"/>
      <w:marTop w:val="0"/>
      <w:marBottom w:val="0"/>
      <w:divBdr>
        <w:top w:val="none" w:sz="0" w:space="0" w:color="auto"/>
        <w:left w:val="none" w:sz="0" w:space="0" w:color="auto"/>
        <w:bottom w:val="none" w:sz="0" w:space="0" w:color="auto"/>
        <w:right w:val="none" w:sz="0" w:space="0" w:color="auto"/>
      </w:divBdr>
    </w:div>
    <w:div w:id="1071853735">
      <w:bodyDiv w:val="1"/>
      <w:marLeft w:val="0"/>
      <w:marRight w:val="0"/>
      <w:marTop w:val="0"/>
      <w:marBottom w:val="0"/>
      <w:divBdr>
        <w:top w:val="none" w:sz="0" w:space="0" w:color="auto"/>
        <w:left w:val="none" w:sz="0" w:space="0" w:color="auto"/>
        <w:bottom w:val="none" w:sz="0" w:space="0" w:color="auto"/>
        <w:right w:val="none" w:sz="0" w:space="0" w:color="auto"/>
      </w:divBdr>
    </w:div>
    <w:div w:id="1072198792">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314704">
      <w:bodyDiv w:val="1"/>
      <w:marLeft w:val="0"/>
      <w:marRight w:val="0"/>
      <w:marTop w:val="0"/>
      <w:marBottom w:val="0"/>
      <w:divBdr>
        <w:top w:val="none" w:sz="0" w:space="0" w:color="auto"/>
        <w:left w:val="none" w:sz="0" w:space="0" w:color="auto"/>
        <w:bottom w:val="none" w:sz="0" w:space="0" w:color="auto"/>
        <w:right w:val="none" w:sz="0" w:space="0" w:color="auto"/>
      </w:divBdr>
    </w:div>
    <w:div w:id="1072431631">
      <w:bodyDiv w:val="1"/>
      <w:marLeft w:val="0"/>
      <w:marRight w:val="0"/>
      <w:marTop w:val="0"/>
      <w:marBottom w:val="0"/>
      <w:divBdr>
        <w:top w:val="none" w:sz="0" w:space="0" w:color="auto"/>
        <w:left w:val="none" w:sz="0" w:space="0" w:color="auto"/>
        <w:bottom w:val="none" w:sz="0" w:space="0" w:color="auto"/>
        <w:right w:val="none" w:sz="0" w:space="0" w:color="auto"/>
      </w:divBdr>
    </w:div>
    <w:div w:id="1072585096">
      <w:bodyDiv w:val="1"/>
      <w:marLeft w:val="0"/>
      <w:marRight w:val="0"/>
      <w:marTop w:val="0"/>
      <w:marBottom w:val="0"/>
      <w:divBdr>
        <w:top w:val="none" w:sz="0" w:space="0" w:color="auto"/>
        <w:left w:val="none" w:sz="0" w:space="0" w:color="auto"/>
        <w:bottom w:val="none" w:sz="0" w:space="0" w:color="auto"/>
        <w:right w:val="none" w:sz="0" w:space="0" w:color="auto"/>
      </w:divBdr>
    </w:div>
    <w:div w:id="1072846774">
      <w:bodyDiv w:val="1"/>
      <w:marLeft w:val="0"/>
      <w:marRight w:val="0"/>
      <w:marTop w:val="0"/>
      <w:marBottom w:val="0"/>
      <w:divBdr>
        <w:top w:val="none" w:sz="0" w:space="0" w:color="auto"/>
        <w:left w:val="none" w:sz="0" w:space="0" w:color="auto"/>
        <w:bottom w:val="none" w:sz="0" w:space="0" w:color="auto"/>
        <w:right w:val="none" w:sz="0" w:space="0" w:color="auto"/>
      </w:divBdr>
    </w:div>
    <w:div w:id="1073090275">
      <w:bodyDiv w:val="1"/>
      <w:marLeft w:val="0"/>
      <w:marRight w:val="0"/>
      <w:marTop w:val="0"/>
      <w:marBottom w:val="0"/>
      <w:divBdr>
        <w:top w:val="none" w:sz="0" w:space="0" w:color="auto"/>
        <w:left w:val="none" w:sz="0" w:space="0" w:color="auto"/>
        <w:bottom w:val="none" w:sz="0" w:space="0" w:color="auto"/>
        <w:right w:val="none" w:sz="0" w:space="0" w:color="auto"/>
      </w:divBdr>
    </w:div>
    <w:div w:id="1073116723">
      <w:bodyDiv w:val="1"/>
      <w:marLeft w:val="0"/>
      <w:marRight w:val="0"/>
      <w:marTop w:val="0"/>
      <w:marBottom w:val="0"/>
      <w:divBdr>
        <w:top w:val="none" w:sz="0" w:space="0" w:color="auto"/>
        <w:left w:val="none" w:sz="0" w:space="0" w:color="auto"/>
        <w:bottom w:val="none" w:sz="0" w:space="0" w:color="auto"/>
        <w:right w:val="none" w:sz="0" w:space="0" w:color="auto"/>
      </w:divBdr>
    </w:div>
    <w:div w:id="1073353845">
      <w:bodyDiv w:val="1"/>
      <w:marLeft w:val="0"/>
      <w:marRight w:val="0"/>
      <w:marTop w:val="0"/>
      <w:marBottom w:val="0"/>
      <w:divBdr>
        <w:top w:val="none" w:sz="0" w:space="0" w:color="auto"/>
        <w:left w:val="none" w:sz="0" w:space="0" w:color="auto"/>
        <w:bottom w:val="none" w:sz="0" w:space="0" w:color="auto"/>
        <w:right w:val="none" w:sz="0" w:space="0" w:color="auto"/>
      </w:divBdr>
    </w:div>
    <w:div w:id="1073356290">
      <w:bodyDiv w:val="1"/>
      <w:marLeft w:val="0"/>
      <w:marRight w:val="0"/>
      <w:marTop w:val="0"/>
      <w:marBottom w:val="0"/>
      <w:divBdr>
        <w:top w:val="none" w:sz="0" w:space="0" w:color="auto"/>
        <w:left w:val="none" w:sz="0" w:space="0" w:color="auto"/>
        <w:bottom w:val="none" w:sz="0" w:space="0" w:color="auto"/>
        <w:right w:val="none" w:sz="0" w:space="0" w:color="auto"/>
      </w:divBdr>
    </w:div>
    <w:div w:id="1073357298">
      <w:bodyDiv w:val="1"/>
      <w:marLeft w:val="0"/>
      <w:marRight w:val="0"/>
      <w:marTop w:val="0"/>
      <w:marBottom w:val="0"/>
      <w:divBdr>
        <w:top w:val="none" w:sz="0" w:space="0" w:color="auto"/>
        <w:left w:val="none" w:sz="0" w:space="0" w:color="auto"/>
        <w:bottom w:val="none" w:sz="0" w:space="0" w:color="auto"/>
        <w:right w:val="none" w:sz="0" w:space="0" w:color="auto"/>
      </w:divBdr>
    </w:div>
    <w:div w:id="1073627186">
      <w:bodyDiv w:val="1"/>
      <w:marLeft w:val="0"/>
      <w:marRight w:val="0"/>
      <w:marTop w:val="0"/>
      <w:marBottom w:val="0"/>
      <w:divBdr>
        <w:top w:val="none" w:sz="0" w:space="0" w:color="auto"/>
        <w:left w:val="none" w:sz="0" w:space="0" w:color="auto"/>
        <w:bottom w:val="none" w:sz="0" w:space="0" w:color="auto"/>
        <w:right w:val="none" w:sz="0" w:space="0" w:color="auto"/>
      </w:divBdr>
    </w:div>
    <w:div w:id="1074014385">
      <w:bodyDiv w:val="1"/>
      <w:marLeft w:val="0"/>
      <w:marRight w:val="0"/>
      <w:marTop w:val="0"/>
      <w:marBottom w:val="0"/>
      <w:divBdr>
        <w:top w:val="none" w:sz="0" w:space="0" w:color="auto"/>
        <w:left w:val="none" w:sz="0" w:space="0" w:color="auto"/>
        <w:bottom w:val="none" w:sz="0" w:space="0" w:color="auto"/>
        <w:right w:val="none" w:sz="0" w:space="0" w:color="auto"/>
      </w:divBdr>
    </w:div>
    <w:div w:id="1074087582">
      <w:bodyDiv w:val="1"/>
      <w:marLeft w:val="0"/>
      <w:marRight w:val="0"/>
      <w:marTop w:val="0"/>
      <w:marBottom w:val="0"/>
      <w:divBdr>
        <w:top w:val="none" w:sz="0" w:space="0" w:color="auto"/>
        <w:left w:val="none" w:sz="0" w:space="0" w:color="auto"/>
        <w:bottom w:val="none" w:sz="0" w:space="0" w:color="auto"/>
        <w:right w:val="none" w:sz="0" w:space="0" w:color="auto"/>
      </w:divBdr>
    </w:div>
    <w:div w:id="1074157142">
      <w:bodyDiv w:val="1"/>
      <w:marLeft w:val="0"/>
      <w:marRight w:val="0"/>
      <w:marTop w:val="0"/>
      <w:marBottom w:val="0"/>
      <w:divBdr>
        <w:top w:val="none" w:sz="0" w:space="0" w:color="auto"/>
        <w:left w:val="none" w:sz="0" w:space="0" w:color="auto"/>
        <w:bottom w:val="none" w:sz="0" w:space="0" w:color="auto"/>
        <w:right w:val="none" w:sz="0" w:space="0" w:color="auto"/>
      </w:divBdr>
    </w:div>
    <w:div w:id="1074283409">
      <w:bodyDiv w:val="1"/>
      <w:marLeft w:val="0"/>
      <w:marRight w:val="0"/>
      <w:marTop w:val="0"/>
      <w:marBottom w:val="0"/>
      <w:divBdr>
        <w:top w:val="none" w:sz="0" w:space="0" w:color="auto"/>
        <w:left w:val="none" w:sz="0" w:space="0" w:color="auto"/>
        <w:bottom w:val="none" w:sz="0" w:space="0" w:color="auto"/>
        <w:right w:val="none" w:sz="0" w:space="0" w:color="auto"/>
      </w:divBdr>
    </w:div>
    <w:div w:id="1074471206">
      <w:bodyDiv w:val="1"/>
      <w:marLeft w:val="0"/>
      <w:marRight w:val="0"/>
      <w:marTop w:val="0"/>
      <w:marBottom w:val="0"/>
      <w:divBdr>
        <w:top w:val="none" w:sz="0" w:space="0" w:color="auto"/>
        <w:left w:val="none" w:sz="0" w:space="0" w:color="auto"/>
        <w:bottom w:val="none" w:sz="0" w:space="0" w:color="auto"/>
        <w:right w:val="none" w:sz="0" w:space="0" w:color="auto"/>
      </w:divBdr>
    </w:div>
    <w:div w:id="1074548946">
      <w:bodyDiv w:val="1"/>
      <w:marLeft w:val="0"/>
      <w:marRight w:val="0"/>
      <w:marTop w:val="0"/>
      <w:marBottom w:val="0"/>
      <w:divBdr>
        <w:top w:val="none" w:sz="0" w:space="0" w:color="auto"/>
        <w:left w:val="none" w:sz="0" w:space="0" w:color="auto"/>
        <w:bottom w:val="none" w:sz="0" w:space="0" w:color="auto"/>
        <w:right w:val="none" w:sz="0" w:space="0" w:color="auto"/>
      </w:divBdr>
    </w:div>
    <w:div w:id="107473697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005">
      <w:bodyDiv w:val="1"/>
      <w:marLeft w:val="0"/>
      <w:marRight w:val="0"/>
      <w:marTop w:val="0"/>
      <w:marBottom w:val="0"/>
      <w:divBdr>
        <w:top w:val="none" w:sz="0" w:space="0" w:color="auto"/>
        <w:left w:val="none" w:sz="0" w:space="0" w:color="auto"/>
        <w:bottom w:val="none" w:sz="0" w:space="0" w:color="auto"/>
        <w:right w:val="none" w:sz="0" w:space="0" w:color="auto"/>
      </w:divBdr>
    </w:div>
    <w:div w:id="1074936069">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21125">
      <w:bodyDiv w:val="1"/>
      <w:marLeft w:val="0"/>
      <w:marRight w:val="0"/>
      <w:marTop w:val="0"/>
      <w:marBottom w:val="0"/>
      <w:divBdr>
        <w:top w:val="none" w:sz="0" w:space="0" w:color="auto"/>
        <w:left w:val="none" w:sz="0" w:space="0" w:color="auto"/>
        <w:bottom w:val="none" w:sz="0" w:space="0" w:color="auto"/>
        <w:right w:val="none" w:sz="0" w:space="0" w:color="auto"/>
      </w:divBdr>
    </w:div>
    <w:div w:id="1075324421">
      <w:bodyDiv w:val="1"/>
      <w:marLeft w:val="0"/>
      <w:marRight w:val="0"/>
      <w:marTop w:val="0"/>
      <w:marBottom w:val="0"/>
      <w:divBdr>
        <w:top w:val="none" w:sz="0" w:space="0" w:color="auto"/>
        <w:left w:val="none" w:sz="0" w:space="0" w:color="auto"/>
        <w:bottom w:val="none" w:sz="0" w:space="0" w:color="auto"/>
        <w:right w:val="none" w:sz="0" w:space="0" w:color="auto"/>
      </w:divBdr>
    </w:div>
    <w:div w:id="1075396300">
      <w:bodyDiv w:val="1"/>
      <w:marLeft w:val="0"/>
      <w:marRight w:val="0"/>
      <w:marTop w:val="0"/>
      <w:marBottom w:val="0"/>
      <w:divBdr>
        <w:top w:val="none" w:sz="0" w:space="0" w:color="auto"/>
        <w:left w:val="none" w:sz="0" w:space="0" w:color="auto"/>
        <w:bottom w:val="none" w:sz="0" w:space="0" w:color="auto"/>
        <w:right w:val="none" w:sz="0" w:space="0" w:color="auto"/>
      </w:divBdr>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476">
      <w:bodyDiv w:val="1"/>
      <w:marLeft w:val="0"/>
      <w:marRight w:val="0"/>
      <w:marTop w:val="0"/>
      <w:marBottom w:val="0"/>
      <w:divBdr>
        <w:top w:val="none" w:sz="0" w:space="0" w:color="auto"/>
        <w:left w:val="none" w:sz="0" w:space="0" w:color="auto"/>
        <w:bottom w:val="none" w:sz="0" w:space="0" w:color="auto"/>
        <w:right w:val="none" w:sz="0" w:space="0" w:color="auto"/>
      </w:divBdr>
    </w:div>
    <w:div w:id="1076172169">
      <w:bodyDiv w:val="1"/>
      <w:marLeft w:val="0"/>
      <w:marRight w:val="0"/>
      <w:marTop w:val="0"/>
      <w:marBottom w:val="0"/>
      <w:divBdr>
        <w:top w:val="none" w:sz="0" w:space="0" w:color="auto"/>
        <w:left w:val="none" w:sz="0" w:space="0" w:color="auto"/>
        <w:bottom w:val="none" w:sz="0" w:space="0" w:color="auto"/>
        <w:right w:val="none" w:sz="0" w:space="0" w:color="auto"/>
      </w:divBdr>
    </w:div>
    <w:div w:id="1076435913">
      <w:bodyDiv w:val="1"/>
      <w:marLeft w:val="0"/>
      <w:marRight w:val="0"/>
      <w:marTop w:val="0"/>
      <w:marBottom w:val="0"/>
      <w:divBdr>
        <w:top w:val="none" w:sz="0" w:space="0" w:color="auto"/>
        <w:left w:val="none" w:sz="0" w:space="0" w:color="auto"/>
        <w:bottom w:val="none" w:sz="0" w:space="0" w:color="auto"/>
        <w:right w:val="none" w:sz="0" w:space="0" w:color="auto"/>
      </w:divBdr>
    </w:div>
    <w:div w:id="1076513231">
      <w:bodyDiv w:val="1"/>
      <w:marLeft w:val="0"/>
      <w:marRight w:val="0"/>
      <w:marTop w:val="0"/>
      <w:marBottom w:val="0"/>
      <w:divBdr>
        <w:top w:val="none" w:sz="0" w:space="0" w:color="auto"/>
        <w:left w:val="none" w:sz="0" w:space="0" w:color="auto"/>
        <w:bottom w:val="none" w:sz="0" w:space="0" w:color="auto"/>
        <w:right w:val="none" w:sz="0" w:space="0" w:color="auto"/>
      </w:divBdr>
    </w:div>
    <w:div w:id="1076703469">
      <w:bodyDiv w:val="1"/>
      <w:marLeft w:val="0"/>
      <w:marRight w:val="0"/>
      <w:marTop w:val="0"/>
      <w:marBottom w:val="0"/>
      <w:divBdr>
        <w:top w:val="none" w:sz="0" w:space="0" w:color="auto"/>
        <w:left w:val="none" w:sz="0" w:space="0" w:color="auto"/>
        <w:bottom w:val="none" w:sz="0" w:space="0" w:color="auto"/>
        <w:right w:val="none" w:sz="0" w:space="0" w:color="auto"/>
      </w:divBdr>
    </w:div>
    <w:div w:id="1076975294">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707">
      <w:bodyDiv w:val="1"/>
      <w:marLeft w:val="0"/>
      <w:marRight w:val="0"/>
      <w:marTop w:val="0"/>
      <w:marBottom w:val="0"/>
      <w:divBdr>
        <w:top w:val="none" w:sz="0" w:space="0" w:color="auto"/>
        <w:left w:val="none" w:sz="0" w:space="0" w:color="auto"/>
        <w:bottom w:val="none" w:sz="0" w:space="0" w:color="auto"/>
        <w:right w:val="none" w:sz="0" w:space="0" w:color="auto"/>
      </w:divBdr>
    </w:div>
    <w:div w:id="1078554675">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063196">
      <w:bodyDiv w:val="1"/>
      <w:marLeft w:val="0"/>
      <w:marRight w:val="0"/>
      <w:marTop w:val="0"/>
      <w:marBottom w:val="0"/>
      <w:divBdr>
        <w:top w:val="none" w:sz="0" w:space="0" w:color="auto"/>
        <w:left w:val="none" w:sz="0" w:space="0" w:color="auto"/>
        <w:bottom w:val="none" w:sz="0" w:space="0" w:color="auto"/>
        <w:right w:val="none" w:sz="0" w:space="0" w:color="auto"/>
      </w:divBdr>
    </w:div>
    <w:div w:id="1079400456">
      <w:bodyDiv w:val="1"/>
      <w:marLeft w:val="0"/>
      <w:marRight w:val="0"/>
      <w:marTop w:val="0"/>
      <w:marBottom w:val="0"/>
      <w:divBdr>
        <w:top w:val="none" w:sz="0" w:space="0" w:color="auto"/>
        <w:left w:val="none" w:sz="0" w:space="0" w:color="auto"/>
        <w:bottom w:val="none" w:sz="0" w:space="0" w:color="auto"/>
        <w:right w:val="none" w:sz="0" w:space="0" w:color="auto"/>
      </w:divBdr>
    </w:div>
    <w:div w:id="1079474901">
      <w:bodyDiv w:val="1"/>
      <w:marLeft w:val="0"/>
      <w:marRight w:val="0"/>
      <w:marTop w:val="0"/>
      <w:marBottom w:val="0"/>
      <w:divBdr>
        <w:top w:val="none" w:sz="0" w:space="0" w:color="auto"/>
        <w:left w:val="none" w:sz="0" w:space="0" w:color="auto"/>
        <w:bottom w:val="none" w:sz="0" w:space="0" w:color="auto"/>
        <w:right w:val="none" w:sz="0" w:space="0" w:color="auto"/>
      </w:divBdr>
    </w:div>
    <w:div w:id="1079521447">
      <w:bodyDiv w:val="1"/>
      <w:marLeft w:val="0"/>
      <w:marRight w:val="0"/>
      <w:marTop w:val="0"/>
      <w:marBottom w:val="0"/>
      <w:divBdr>
        <w:top w:val="none" w:sz="0" w:space="0" w:color="auto"/>
        <w:left w:val="none" w:sz="0" w:space="0" w:color="auto"/>
        <w:bottom w:val="none" w:sz="0" w:space="0" w:color="auto"/>
        <w:right w:val="none" w:sz="0" w:space="0" w:color="auto"/>
      </w:divBdr>
    </w:div>
    <w:div w:id="1079715621">
      <w:bodyDiv w:val="1"/>
      <w:marLeft w:val="0"/>
      <w:marRight w:val="0"/>
      <w:marTop w:val="0"/>
      <w:marBottom w:val="0"/>
      <w:divBdr>
        <w:top w:val="none" w:sz="0" w:space="0" w:color="auto"/>
        <w:left w:val="none" w:sz="0" w:space="0" w:color="auto"/>
        <w:bottom w:val="none" w:sz="0" w:space="0" w:color="auto"/>
        <w:right w:val="none" w:sz="0" w:space="0" w:color="auto"/>
      </w:divBdr>
    </w:div>
    <w:div w:id="1079787843">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9908243">
      <w:bodyDiv w:val="1"/>
      <w:marLeft w:val="0"/>
      <w:marRight w:val="0"/>
      <w:marTop w:val="0"/>
      <w:marBottom w:val="0"/>
      <w:divBdr>
        <w:top w:val="none" w:sz="0" w:space="0" w:color="auto"/>
        <w:left w:val="none" w:sz="0" w:space="0" w:color="auto"/>
        <w:bottom w:val="none" w:sz="0" w:space="0" w:color="auto"/>
        <w:right w:val="none" w:sz="0" w:space="0" w:color="auto"/>
      </w:divBdr>
    </w:div>
    <w:div w:id="1079987142">
      <w:bodyDiv w:val="1"/>
      <w:marLeft w:val="0"/>
      <w:marRight w:val="0"/>
      <w:marTop w:val="0"/>
      <w:marBottom w:val="0"/>
      <w:divBdr>
        <w:top w:val="none" w:sz="0" w:space="0" w:color="auto"/>
        <w:left w:val="none" w:sz="0" w:space="0" w:color="auto"/>
        <w:bottom w:val="none" w:sz="0" w:space="0" w:color="auto"/>
        <w:right w:val="none" w:sz="0" w:space="0" w:color="auto"/>
      </w:divBdr>
    </w:div>
    <w:div w:id="1080104535">
      <w:bodyDiv w:val="1"/>
      <w:marLeft w:val="0"/>
      <w:marRight w:val="0"/>
      <w:marTop w:val="0"/>
      <w:marBottom w:val="0"/>
      <w:divBdr>
        <w:top w:val="none" w:sz="0" w:space="0" w:color="auto"/>
        <w:left w:val="none" w:sz="0" w:space="0" w:color="auto"/>
        <w:bottom w:val="none" w:sz="0" w:space="0" w:color="auto"/>
        <w:right w:val="none" w:sz="0" w:space="0" w:color="auto"/>
      </w:divBdr>
    </w:div>
    <w:div w:id="1080172644">
      <w:bodyDiv w:val="1"/>
      <w:marLeft w:val="0"/>
      <w:marRight w:val="0"/>
      <w:marTop w:val="0"/>
      <w:marBottom w:val="0"/>
      <w:divBdr>
        <w:top w:val="none" w:sz="0" w:space="0" w:color="auto"/>
        <w:left w:val="none" w:sz="0" w:space="0" w:color="auto"/>
        <w:bottom w:val="none" w:sz="0" w:space="0" w:color="auto"/>
        <w:right w:val="none" w:sz="0" w:space="0" w:color="auto"/>
      </w:divBdr>
    </w:div>
    <w:div w:id="1080176788">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0828041">
      <w:bodyDiv w:val="1"/>
      <w:marLeft w:val="0"/>
      <w:marRight w:val="0"/>
      <w:marTop w:val="0"/>
      <w:marBottom w:val="0"/>
      <w:divBdr>
        <w:top w:val="none" w:sz="0" w:space="0" w:color="auto"/>
        <w:left w:val="none" w:sz="0" w:space="0" w:color="auto"/>
        <w:bottom w:val="none" w:sz="0" w:space="0" w:color="auto"/>
        <w:right w:val="none" w:sz="0" w:space="0" w:color="auto"/>
      </w:divBdr>
    </w:div>
    <w:div w:id="1080831029">
      <w:bodyDiv w:val="1"/>
      <w:marLeft w:val="0"/>
      <w:marRight w:val="0"/>
      <w:marTop w:val="0"/>
      <w:marBottom w:val="0"/>
      <w:divBdr>
        <w:top w:val="none" w:sz="0" w:space="0" w:color="auto"/>
        <w:left w:val="none" w:sz="0" w:space="0" w:color="auto"/>
        <w:bottom w:val="none" w:sz="0" w:space="0" w:color="auto"/>
        <w:right w:val="none" w:sz="0" w:space="0" w:color="auto"/>
      </w:divBdr>
    </w:div>
    <w:div w:id="1080954121">
      <w:bodyDiv w:val="1"/>
      <w:marLeft w:val="0"/>
      <w:marRight w:val="0"/>
      <w:marTop w:val="0"/>
      <w:marBottom w:val="0"/>
      <w:divBdr>
        <w:top w:val="none" w:sz="0" w:space="0" w:color="auto"/>
        <w:left w:val="none" w:sz="0" w:space="0" w:color="auto"/>
        <w:bottom w:val="none" w:sz="0" w:space="0" w:color="auto"/>
        <w:right w:val="none" w:sz="0" w:space="0" w:color="auto"/>
      </w:divBdr>
    </w:div>
    <w:div w:id="1081216041">
      <w:bodyDiv w:val="1"/>
      <w:marLeft w:val="0"/>
      <w:marRight w:val="0"/>
      <w:marTop w:val="0"/>
      <w:marBottom w:val="0"/>
      <w:divBdr>
        <w:top w:val="none" w:sz="0" w:space="0" w:color="auto"/>
        <w:left w:val="none" w:sz="0" w:space="0" w:color="auto"/>
        <w:bottom w:val="none" w:sz="0" w:space="0" w:color="auto"/>
        <w:right w:val="none" w:sz="0" w:space="0" w:color="auto"/>
      </w:divBdr>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370118">
      <w:bodyDiv w:val="1"/>
      <w:marLeft w:val="0"/>
      <w:marRight w:val="0"/>
      <w:marTop w:val="0"/>
      <w:marBottom w:val="0"/>
      <w:divBdr>
        <w:top w:val="none" w:sz="0" w:space="0" w:color="auto"/>
        <w:left w:val="none" w:sz="0" w:space="0" w:color="auto"/>
        <w:bottom w:val="none" w:sz="0" w:space="0" w:color="auto"/>
        <w:right w:val="none" w:sz="0" w:space="0" w:color="auto"/>
      </w:divBdr>
    </w:div>
    <w:div w:id="1081414646">
      <w:bodyDiv w:val="1"/>
      <w:marLeft w:val="0"/>
      <w:marRight w:val="0"/>
      <w:marTop w:val="0"/>
      <w:marBottom w:val="0"/>
      <w:divBdr>
        <w:top w:val="none" w:sz="0" w:space="0" w:color="auto"/>
        <w:left w:val="none" w:sz="0" w:space="0" w:color="auto"/>
        <w:bottom w:val="none" w:sz="0" w:space="0" w:color="auto"/>
        <w:right w:val="none" w:sz="0" w:space="0" w:color="auto"/>
      </w:divBdr>
    </w:div>
    <w:div w:id="1081954174">
      <w:bodyDiv w:val="1"/>
      <w:marLeft w:val="0"/>
      <w:marRight w:val="0"/>
      <w:marTop w:val="0"/>
      <w:marBottom w:val="0"/>
      <w:divBdr>
        <w:top w:val="none" w:sz="0" w:space="0" w:color="auto"/>
        <w:left w:val="none" w:sz="0" w:space="0" w:color="auto"/>
        <w:bottom w:val="none" w:sz="0" w:space="0" w:color="auto"/>
        <w:right w:val="none" w:sz="0" w:space="0" w:color="auto"/>
      </w:divBdr>
    </w:div>
    <w:div w:id="1082024819">
      <w:bodyDiv w:val="1"/>
      <w:marLeft w:val="0"/>
      <w:marRight w:val="0"/>
      <w:marTop w:val="0"/>
      <w:marBottom w:val="0"/>
      <w:divBdr>
        <w:top w:val="none" w:sz="0" w:space="0" w:color="auto"/>
        <w:left w:val="none" w:sz="0" w:space="0" w:color="auto"/>
        <w:bottom w:val="none" w:sz="0" w:space="0" w:color="auto"/>
        <w:right w:val="none" w:sz="0" w:space="0" w:color="auto"/>
      </w:divBdr>
    </w:div>
    <w:div w:id="1082140264">
      <w:bodyDiv w:val="1"/>
      <w:marLeft w:val="0"/>
      <w:marRight w:val="0"/>
      <w:marTop w:val="0"/>
      <w:marBottom w:val="0"/>
      <w:divBdr>
        <w:top w:val="none" w:sz="0" w:space="0" w:color="auto"/>
        <w:left w:val="none" w:sz="0" w:space="0" w:color="auto"/>
        <w:bottom w:val="none" w:sz="0" w:space="0" w:color="auto"/>
        <w:right w:val="none" w:sz="0" w:space="0" w:color="auto"/>
      </w:divBdr>
    </w:div>
    <w:div w:id="1082292478">
      <w:bodyDiv w:val="1"/>
      <w:marLeft w:val="0"/>
      <w:marRight w:val="0"/>
      <w:marTop w:val="0"/>
      <w:marBottom w:val="0"/>
      <w:divBdr>
        <w:top w:val="none" w:sz="0" w:space="0" w:color="auto"/>
        <w:left w:val="none" w:sz="0" w:space="0" w:color="auto"/>
        <w:bottom w:val="none" w:sz="0" w:space="0" w:color="auto"/>
        <w:right w:val="none" w:sz="0" w:space="0" w:color="auto"/>
      </w:divBdr>
    </w:div>
    <w:div w:id="1082868475">
      <w:bodyDiv w:val="1"/>
      <w:marLeft w:val="0"/>
      <w:marRight w:val="0"/>
      <w:marTop w:val="0"/>
      <w:marBottom w:val="0"/>
      <w:divBdr>
        <w:top w:val="none" w:sz="0" w:space="0" w:color="auto"/>
        <w:left w:val="none" w:sz="0" w:space="0" w:color="auto"/>
        <w:bottom w:val="none" w:sz="0" w:space="0" w:color="auto"/>
        <w:right w:val="none" w:sz="0" w:space="0" w:color="auto"/>
      </w:divBdr>
    </w:div>
    <w:div w:id="1082944446">
      <w:bodyDiv w:val="1"/>
      <w:marLeft w:val="0"/>
      <w:marRight w:val="0"/>
      <w:marTop w:val="0"/>
      <w:marBottom w:val="0"/>
      <w:divBdr>
        <w:top w:val="none" w:sz="0" w:space="0" w:color="auto"/>
        <w:left w:val="none" w:sz="0" w:space="0" w:color="auto"/>
        <w:bottom w:val="none" w:sz="0" w:space="0" w:color="auto"/>
        <w:right w:val="none" w:sz="0" w:space="0" w:color="auto"/>
      </w:divBdr>
    </w:div>
    <w:div w:id="1082986769">
      <w:bodyDiv w:val="1"/>
      <w:marLeft w:val="0"/>
      <w:marRight w:val="0"/>
      <w:marTop w:val="0"/>
      <w:marBottom w:val="0"/>
      <w:divBdr>
        <w:top w:val="none" w:sz="0" w:space="0" w:color="auto"/>
        <w:left w:val="none" w:sz="0" w:space="0" w:color="auto"/>
        <w:bottom w:val="none" w:sz="0" w:space="0" w:color="auto"/>
        <w:right w:val="none" w:sz="0" w:space="0" w:color="auto"/>
      </w:divBdr>
    </w:div>
    <w:div w:id="1082992694">
      <w:bodyDiv w:val="1"/>
      <w:marLeft w:val="0"/>
      <w:marRight w:val="0"/>
      <w:marTop w:val="0"/>
      <w:marBottom w:val="0"/>
      <w:divBdr>
        <w:top w:val="none" w:sz="0" w:space="0" w:color="auto"/>
        <w:left w:val="none" w:sz="0" w:space="0" w:color="auto"/>
        <w:bottom w:val="none" w:sz="0" w:space="0" w:color="auto"/>
        <w:right w:val="none" w:sz="0" w:space="0" w:color="auto"/>
      </w:divBdr>
    </w:div>
    <w:div w:id="1083138176">
      <w:bodyDiv w:val="1"/>
      <w:marLeft w:val="0"/>
      <w:marRight w:val="0"/>
      <w:marTop w:val="0"/>
      <w:marBottom w:val="0"/>
      <w:divBdr>
        <w:top w:val="none" w:sz="0" w:space="0" w:color="auto"/>
        <w:left w:val="none" w:sz="0" w:space="0" w:color="auto"/>
        <w:bottom w:val="none" w:sz="0" w:space="0" w:color="auto"/>
        <w:right w:val="none" w:sz="0" w:space="0" w:color="auto"/>
      </w:divBdr>
    </w:div>
    <w:div w:id="1083141530">
      <w:bodyDiv w:val="1"/>
      <w:marLeft w:val="0"/>
      <w:marRight w:val="0"/>
      <w:marTop w:val="0"/>
      <w:marBottom w:val="0"/>
      <w:divBdr>
        <w:top w:val="none" w:sz="0" w:space="0" w:color="auto"/>
        <w:left w:val="none" w:sz="0" w:space="0" w:color="auto"/>
        <w:bottom w:val="none" w:sz="0" w:space="0" w:color="auto"/>
        <w:right w:val="none" w:sz="0" w:space="0" w:color="auto"/>
      </w:divBdr>
    </w:div>
    <w:div w:id="1083264491">
      <w:bodyDiv w:val="1"/>
      <w:marLeft w:val="0"/>
      <w:marRight w:val="0"/>
      <w:marTop w:val="0"/>
      <w:marBottom w:val="0"/>
      <w:divBdr>
        <w:top w:val="none" w:sz="0" w:space="0" w:color="auto"/>
        <w:left w:val="none" w:sz="0" w:space="0" w:color="auto"/>
        <w:bottom w:val="none" w:sz="0" w:space="0" w:color="auto"/>
        <w:right w:val="none" w:sz="0" w:space="0" w:color="auto"/>
      </w:divBdr>
    </w:div>
    <w:div w:id="1083332579">
      <w:bodyDiv w:val="1"/>
      <w:marLeft w:val="0"/>
      <w:marRight w:val="0"/>
      <w:marTop w:val="0"/>
      <w:marBottom w:val="0"/>
      <w:divBdr>
        <w:top w:val="none" w:sz="0" w:space="0" w:color="auto"/>
        <w:left w:val="none" w:sz="0" w:space="0" w:color="auto"/>
        <w:bottom w:val="none" w:sz="0" w:space="0" w:color="auto"/>
        <w:right w:val="none" w:sz="0" w:space="0" w:color="auto"/>
      </w:divBdr>
    </w:div>
    <w:div w:id="1083524976">
      <w:bodyDiv w:val="1"/>
      <w:marLeft w:val="0"/>
      <w:marRight w:val="0"/>
      <w:marTop w:val="0"/>
      <w:marBottom w:val="0"/>
      <w:divBdr>
        <w:top w:val="none" w:sz="0" w:space="0" w:color="auto"/>
        <w:left w:val="none" w:sz="0" w:space="0" w:color="auto"/>
        <w:bottom w:val="none" w:sz="0" w:space="0" w:color="auto"/>
        <w:right w:val="none" w:sz="0" w:space="0" w:color="auto"/>
      </w:divBdr>
    </w:div>
    <w:div w:id="1083530050">
      <w:bodyDiv w:val="1"/>
      <w:marLeft w:val="0"/>
      <w:marRight w:val="0"/>
      <w:marTop w:val="0"/>
      <w:marBottom w:val="0"/>
      <w:divBdr>
        <w:top w:val="none" w:sz="0" w:space="0" w:color="auto"/>
        <w:left w:val="none" w:sz="0" w:space="0" w:color="auto"/>
        <w:bottom w:val="none" w:sz="0" w:space="0" w:color="auto"/>
        <w:right w:val="none" w:sz="0" w:space="0" w:color="auto"/>
      </w:divBdr>
    </w:div>
    <w:div w:id="1083603796">
      <w:bodyDiv w:val="1"/>
      <w:marLeft w:val="0"/>
      <w:marRight w:val="0"/>
      <w:marTop w:val="0"/>
      <w:marBottom w:val="0"/>
      <w:divBdr>
        <w:top w:val="none" w:sz="0" w:space="0" w:color="auto"/>
        <w:left w:val="none" w:sz="0" w:space="0" w:color="auto"/>
        <w:bottom w:val="none" w:sz="0" w:space="0" w:color="auto"/>
        <w:right w:val="none" w:sz="0" w:space="0" w:color="auto"/>
      </w:divBdr>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85984">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0603">
      <w:bodyDiv w:val="1"/>
      <w:marLeft w:val="0"/>
      <w:marRight w:val="0"/>
      <w:marTop w:val="0"/>
      <w:marBottom w:val="0"/>
      <w:divBdr>
        <w:top w:val="none" w:sz="0" w:space="0" w:color="auto"/>
        <w:left w:val="none" w:sz="0" w:space="0" w:color="auto"/>
        <w:bottom w:val="none" w:sz="0" w:space="0" w:color="auto"/>
        <w:right w:val="none" w:sz="0" w:space="0" w:color="auto"/>
      </w:divBdr>
    </w:div>
    <w:div w:id="1084490362">
      <w:bodyDiv w:val="1"/>
      <w:marLeft w:val="0"/>
      <w:marRight w:val="0"/>
      <w:marTop w:val="0"/>
      <w:marBottom w:val="0"/>
      <w:divBdr>
        <w:top w:val="none" w:sz="0" w:space="0" w:color="auto"/>
        <w:left w:val="none" w:sz="0" w:space="0" w:color="auto"/>
        <w:bottom w:val="none" w:sz="0" w:space="0" w:color="auto"/>
        <w:right w:val="none" w:sz="0" w:space="0" w:color="auto"/>
      </w:divBdr>
    </w:div>
    <w:div w:id="1084499234">
      <w:bodyDiv w:val="1"/>
      <w:marLeft w:val="0"/>
      <w:marRight w:val="0"/>
      <w:marTop w:val="0"/>
      <w:marBottom w:val="0"/>
      <w:divBdr>
        <w:top w:val="none" w:sz="0" w:space="0" w:color="auto"/>
        <w:left w:val="none" w:sz="0" w:space="0" w:color="auto"/>
        <w:bottom w:val="none" w:sz="0" w:space="0" w:color="auto"/>
        <w:right w:val="none" w:sz="0" w:space="0" w:color="auto"/>
      </w:divBdr>
    </w:div>
    <w:div w:id="1084650119">
      <w:bodyDiv w:val="1"/>
      <w:marLeft w:val="0"/>
      <w:marRight w:val="0"/>
      <w:marTop w:val="0"/>
      <w:marBottom w:val="0"/>
      <w:divBdr>
        <w:top w:val="none" w:sz="0" w:space="0" w:color="auto"/>
        <w:left w:val="none" w:sz="0" w:space="0" w:color="auto"/>
        <w:bottom w:val="none" w:sz="0" w:space="0" w:color="auto"/>
        <w:right w:val="none" w:sz="0" w:space="0" w:color="auto"/>
      </w:divBdr>
    </w:div>
    <w:div w:id="1085036461">
      <w:bodyDiv w:val="1"/>
      <w:marLeft w:val="0"/>
      <w:marRight w:val="0"/>
      <w:marTop w:val="0"/>
      <w:marBottom w:val="0"/>
      <w:divBdr>
        <w:top w:val="none" w:sz="0" w:space="0" w:color="auto"/>
        <w:left w:val="none" w:sz="0" w:space="0" w:color="auto"/>
        <w:bottom w:val="none" w:sz="0" w:space="0" w:color="auto"/>
        <w:right w:val="none" w:sz="0" w:space="0" w:color="auto"/>
      </w:divBdr>
    </w:div>
    <w:div w:id="1085146280">
      <w:bodyDiv w:val="1"/>
      <w:marLeft w:val="0"/>
      <w:marRight w:val="0"/>
      <w:marTop w:val="0"/>
      <w:marBottom w:val="0"/>
      <w:divBdr>
        <w:top w:val="none" w:sz="0" w:space="0" w:color="auto"/>
        <w:left w:val="none" w:sz="0" w:space="0" w:color="auto"/>
        <w:bottom w:val="none" w:sz="0" w:space="0" w:color="auto"/>
        <w:right w:val="none" w:sz="0" w:space="0" w:color="auto"/>
      </w:divBdr>
    </w:div>
    <w:div w:id="1085300085">
      <w:bodyDiv w:val="1"/>
      <w:marLeft w:val="0"/>
      <w:marRight w:val="0"/>
      <w:marTop w:val="0"/>
      <w:marBottom w:val="0"/>
      <w:divBdr>
        <w:top w:val="none" w:sz="0" w:space="0" w:color="auto"/>
        <w:left w:val="none" w:sz="0" w:space="0" w:color="auto"/>
        <w:bottom w:val="none" w:sz="0" w:space="0" w:color="auto"/>
        <w:right w:val="none" w:sz="0" w:space="0" w:color="auto"/>
      </w:divBdr>
    </w:div>
    <w:div w:id="1085345109">
      <w:bodyDiv w:val="1"/>
      <w:marLeft w:val="0"/>
      <w:marRight w:val="0"/>
      <w:marTop w:val="0"/>
      <w:marBottom w:val="0"/>
      <w:divBdr>
        <w:top w:val="none" w:sz="0" w:space="0" w:color="auto"/>
        <w:left w:val="none" w:sz="0" w:space="0" w:color="auto"/>
        <w:bottom w:val="none" w:sz="0" w:space="0" w:color="auto"/>
        <w:right w:val="none" w:sz="0" w:space="0" w:color="auto"/>
      </w:divBdr>
    </w:div>
    <w:div w:id="1085347600">
      <w:bodyDiv w:val="1"/>
      <w:marLeft w:val="0"/>
      <w:marRight w:val="0"/>
      <w:marTop w:val="0"/>
      <w:marBottom w:val="0"/>
      <w:divBdr>
        <w:top w:val="none" w:sz="0" w:space="0" w:color="auto"/>
        <w:left w:val="none" w:sz="0" w:space="0" w:color="auto"/>
        <w:bottom w:val="none" w:sz="0" w:space="0" w:color="auto"/>
        <w:right w:val="none" w:sz="0" w:space="0" w:color="auto"/>
      </w:divBdr>
    </w:div>
    <w:div w:id="1085496304">
      <w:bodyDiv w:val="1"/>
      <w:marLeft w:val="0"/>
      <w:marRight w:val="0"/>
      <w:marTop w:val="0"/>
      <w:marBottom w:val="0"/>
      <w:divBdr>
        <w:top w:val="none" w:sz="0" w:space="0" w:color="auto"/>
        <w:left w:val="none" w:sz="0" w:space="0" w:color="auto"/>
        <w:bottom w:val="none" w:sz="0" w:space="0" w:color="auto"/>
        <w:right w:val="none" w:sz="0" w:space="0" w:color="auto"/>
      </w:divBdr>
    </w:div>
    <w:div w:id="1085570854">
      <w:bodyDiv w:val="1"/>
      <w:marLeft w:val="0"/>
      <w:marRight w:val="0"/>
      <w:marTop w:val="0"/>
      <w:marBottom w:val="0"/>
      <w:divBdr>
        <w:top w:val="none" w:sz="0" w:space="0" w:color="auto"/>
        <w:left w:val="none" w:sz="0" w:space="0" w:color="auto"/>
        <w:bottom w:val="none" w:sz="0" w:space="0" w:color="auto"/>
        <w:right w:val="none" w:sz="0" w:space="0" w:color="auto"/>
      </w:divBdr>
    </w:div>
    <w:div w:id="1085617189">
      <w:bodyDiv w:val="1"/>
      <w:marLeft w:val="0"/>
      <w:marRight w:val="0"/>
      <w:marTop w:val="0"/>
      <w:marBottom w:val="0"/>
      <w:divBdr>
        <w:top w:val="none" w:sz="0" w:space="0" w:color="auto"/>
        <w:left w:val="none" w:sz="0" w:space="0" w:color="auto"/>
        <w:bottom w:val="none" w:sz="0" w:space="0" w:color="auto"/>
        <w:right w:val="none" w:sz="0" w:space="0" w:color="auto"/>
      </w:divBdr>
    </w:div>
    <w:div w:id="1085763968">
      <w:bodyDiv w:val="1"/>
      <w:marLeft w:val="0"/>
      <w:marRight w:val="0"/>
      <w:marTop w:val="0"/>
      <w:marBottom w:val="0"/>
      <w:divBdr>
        <w:top w:val="none" w:sz="0" w:space="0" w:color="auto"/>
        <w:left w:val="none" w:sz="0" w:space="0" w:color="auto"/>
        <w:bottom w:val="none" w:sz="0" w:space="0" w:color="auto"/>
        <w:right w:val="none" w:sz="0" w:space="0" w:color="auto"/>
      </w:divBdr>
    </w:div>
    <w:div w:id="1085960021">
      <w:bodyDiv w:val="1"/>
      <w:marLeft w:val="0"/>
      <w:marRight w:val="0"/>
      <w:marTop w:val="0"/>
      <w:marBottom w:val="0"/>
      <w:divBdr>
        <w:top w:val="none" w:sz="0" w:space="0" w:color="auto"/>
        <w:left w:val="none" w:sz="0" w:space="0" w:color="auto"/>
        <w:bottom w:val="none" w:sz="0" w:space="0" w:color="auto"/>
        <w:right w:val="none" w:sz="0" w:space="0" w:color="auto"/>
      </w:divBdr>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09668">
      <w:bodyDiv w:val="1"/>
      <w:marLeft w:val="0"/>
      <w:marRight w:val="0"/>
      <w:marTop w:val="0"/>
      <w:marBottom w:val="0"/>
      <w:divBdr>
        <w:top w:val="none" w:sz="0" w:space="0" w:color="auto"/>
        <w:left w:val="none" w:sz="0" w:space="0" w:color="auto"/>
        <w:bottom w:val="none" w:sz="0" w:space="0" w:color="auto"/>
        <w:right w:val="none" w:sz="0" w:space="0" w:color="auto"/>
      </w:divBdr>
    </w:div>
    <w:div w:id="1086657302">
      <w:bodyDiv w:val="1"/>
      <w:marLeft w:val="0"/>
      <w:marRight w:val="0"/>
      <w:marTop w:val="0"/>
      <w:marBottom w:val="0"/>
      <w:divBdr>
        <w:top w:val="none" w:sz="0" w:space="0" w:color="auto"/>
        <w:left w:val="none" w:sz="0" w:space="0" w:color="auto"/>
        <w:bottom w:val="none" w:sz="0" w:space="0" w:color="auto"/>
        <w:right w:val="none" w:sz="0" w:space="0" w:color="auto"/>
      </w:divBdr>
    </w:div>
    <w:div w:id="1086659108">
      <w:bodyDiv w:val="1"/>
      <w:marLeft w:val="0"/>
      <w:marRight w:val="0"/>
      <w:marTop w:val="0"/>
      <w:marBottom w:val="0"/>
      <w:divBdr>
        <w:top w:val="none" w:sz="0" w:space="0" w:color="auto"/>
        <w:left w:val="none" w:sz="0" w:space="0" w:color="auto"/>
        <w:bottom w:val="none" w:sz="0" w:space="0" w:color="auto"/>
        <w:right w:val="none" w:sz="0" w:space="0" w:color="auto"/>
      </w:divBdr>
    </w:div>
    <w:div w:id="1086684976">
      <w:bodyDiv w:val="1"/>
      <w:marLeft w:val="0"/>
      <w:marRight w:val="0"/>
      <w:marTop w:val="0"/>
      <w:marBottom w:val="0"/>
      <w:divBdr>
        <w:top w:val="none" w:sz="0" w:space="0" w:color="auto"/>
        <w:left w:val="none" w:sz="0" w:space="0" w:color="auto"/>
        <w:bottom w:val="none" w:sz="0" w:space="0" w:color="auto"/>
        <w:right w:val="none" w:sz="0" w:space="0" w:color="auto"/>
      </w:divBdr>
    </w:div>
    <w:div w:id="1086918157">
      <w:bodyDiv w:val="1"/>
      <w:marLeft w:val="0"/>
      <w:marRight w:val="0"/>
      <w:marTop w:val="0"/>
      <w:marBottom w:val="0"/>
      <w:divBdr>
        <w:top w:val="none" w:sz="0" w:space="0" w:color="auto"/>
        <w:left w:val="none" w:sz="0" w:space="0" w:color="auto"/>
        <w:bottom w:val="none" w:sz="0" w:space="0" w:color="auto"/>
        <w:right w:val="none" w:sz="0" w:space="0" w:color="auto"/>
      </w:divBdr>
    </w:div>
    <w:div w:id="1087000478">
      <w:bodyDiv w:val="1"/>
      <w:marLeft w:val="0"/>
      <w:marRight w:val="0"/>
      <w:marTop w:val="0"/>
      <w:marBottom w:val="0"/>
      <w:divBdr>
        <w:top w:val="none" w:sz="0" w:space="0" w:color="auto"/>
        <w:left w:val="none" w:sz="0" w:space="0" w:color="auto"/>
        <w:bottom w:val="none" w:sz="0" w:space="0" w:color="auto"/>
        <w:right w:val="none" w:sz="0" w:space="0" w:color="auto"/>
      </w:divBdr>
    </w:div>
    <w:div w:id="1087116626">
      <w:bodyDiv w:val="1"/>
      <w:marLeft w:val="0"/>
      <w:marRight w:val="0"/>
      <w:marTop w:val="0"/>
      <w:marBottom w:val="0"/>
      <w:divBdr>
        <w:top w:val="none" w:sz="0" w:space="0" w:color="auto"/>
        <w:left w:val="none" w:sz="0" w:space="0" w:color="auto"/>
        <w:bottom w:val="none" w:sz="0" w:space="0" w:color="auto"/>
        <w:right w:val="none" w:sz="0" w:space="0" w:color="auto"/>
      </w:divBdr>
    </w:div>
    <w:div w:id="1087382966">
      <w:bodyDiv w:val="1"/>
      <w:marLeft w:val="0"/>
      <w:marRight w:val="0"/>
      <w:marTop w:val="0"/>
      <w:marBottom w:val="0"/>
      <w:divBdr>
        <w:top w:val="none" w:sz="0" w:space="0" w:color="auto"/>
        <w:left w:val="none" w:sz="0" w:space="0" w:color="auto"/>
        <w:bottom w:val="none" w:sz="0" w:space="0" w:color="auto"/>
        <w:right w:val="none" w:sz="0" w:space="0" w:color="auto"/>
      </w:divBdr>
    </w:div>
    <w:div w:id="1087924187">
      <w:bodyDiv w:val="1"/>
      <w:marLeft w:val="0"/>
      <w:marRight w:val="0"/>
      <w:marTop w:val="0"/>
      <w:marBottom w:val="0"/>
      <w:divBdr>
        <w:top w:val="none" w:sz="0" w:space="0" w:color="auto"/>
        <w:left w:val="none" w:sz="0" w:space="0" w:color="auto"/>
        <w:bottom w:val="none" w:sz="0" w:space="0" w:color="auto"/>
        <w:right w:val="none" w:sz="0" w:space="0" w:color="auto"/>
      </w:divBdr>
    </w:div>
    <w:div w:id="1087963148">
      <w:bodyDiv w:val="1"/>
      <w:marLeft w:val="0"/>
      <w:marRight w:val="0"/>
      <w:marTop w:val="0"/>
      <w:marBottom w:val="0"/>
      <w:divBdr>
        <w:top w:val="none" w:sz="0" w:space="0" w:color="auto"/>
        <w:left w:val="none" w:sz="0" w:space="0" w:color="auto"/>
        <w:bottom w:val="none" w:sz="0" w:space="0" w:color="auto"/>
        <w:right w:val="none" w:sz="0" w:space="0" w:color="auto"/>
      </w:divBdr>
    </w:div>
    <w:div w:id="1087965239">
      <w:bodyDiv w:val="1"/>
      <w:marLeft w:val="0"/>
      <w:marRight w:val="0"/>
      <w:marTop w:val="0"/>
      <w:marBottom w:val="0"/>
      <w:divBdr>
        <w:top w:val="none" w:sz="0" w:space="0" w:color="auto"/>
        <w:left w:val="none" w:sz="0" w:space="0" w:color="auto"/>
        <w:bottom w:val="none" w:sz="0" w:space="0" w:color="auto"/>
        <w:right w:val="none" w:sz="0" w:space="0" w:color="auto"/>
      </w:divBdr>
    </w:div>
    <w:div w:id="1088040664">
      <w:bodyDiv w:val="1"/>
      <w:marLeft w:val="0"/>
      <w:marRight w:val="0"/>
      <w:marTop w:val="0"/>
      <w:marBottom w:val="0"/>
      <w:divBdr>
        <w:top w:val="none" w:sz="0" w:space="0" w:color="auto"/>
        <w:left w:val="none" w:sz="0" w:space="0" w:color="auto"/>
        <w:bottom w:val="none" w:sz="0" w:space="0" w:color="auto"/>
        <w:right w:val="none" w:sz="0" w:space="0" w:color="auto"/>
      </w:divBdr>
    </w:div>
    <w:div w:id="1088230747">
      <w:bodyDiv w:val="1"/>
      <w:marLeft w:val="0"/>
      <w:marRight w:val="0"/>
      <w:marTop w:val="0"/>
      <w:marBottom w:val="0"/>
      <w:divBdr>
        <w:top w:val="none" w:sz="0" w:space="0" w:color="auto"/>
        <w:left w:val="none" w:sz="0" w:space="0" w:color="auto"/>
        <w:bottom w:val="none" w:sz="0" w:space="0" w:color="auto"/>
        <w:right w:val="none" w:sz="0" w:space="0" w:color="auto"/>
      </w:divBdr>
    </w:div>
    <w:div w:id="1088310350">
      <w:bodyDiv w:val="1"/>
      <w:marLeft w:val="0"/>
      <w:marRight w:val="0"/>
      <w:marTop w:val="0"/>
      <w:marBottom w:val="0"/>
      <w:divBdr>
        <w:top w:val="none" w:sz="0" w:space="0" w:color="auto"/>
        <w:left w:val="none" w:sz="0" w:space="0" w:color="auto"/>
        <w:bottom w:val="none" w:sz="0" w:space="0" w:color="auto"/>
        <w:right w:val="none" w:sz="0" w:space="0" w:color="auto"/>
      </w:divBdr>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22991">
      <w:bodyDiv w:val="1"/>
      <w:marLeft w:val="0"/>
      <w:marRight w:val="0"/>
      <w:marTop w:val="0"/>
      <w:marBottom w:val="0"/>
      <w:divBdr>
        <w:top w:val="none" w:sz="0" w:space="0" w:color="auto"/>
        <w:left w:val="none" w:sz="0" w:space="0" w:color="auto"/>
        <w:bottom w:val="none" w:sz="0" w:space="0" w:color="auto"/>
        <w:right w:val="none" w:sz="0" w:space="0" w:color="auto"/>
      </w:divBdr>
    </w:div>
    <w:div w:id="1088691917">
      <w:bodyDiv w:val="1"/>
      <w:marLeft w:val="0"/>
      <w:marRight w:val="0"/>
      <w:marTop w:val="0"/>
      <w:marBottom w:val="0"/>
      <w:divBdr>
        <w:top w:val="none" w:sz="0" w:space="0" w:color="auto"/>
        <w:left w:val="none" w:sz="0" w:space="0" w:color="auto"/>
        <w:bottom w:val="none" w:sz="0" w:space="0" w:color="auto"/>
        <w:right w:val="none" w:sz="0" w:space="0" w:color="auto"/>
      </w:divBdr>
    </w:div>
    <w:div w:id="1088692378">
      <w:bodyDiv w:val="1"/>
      <w:marLeft w:val="0"/>
      <w:marRight w:val="0"/>
      <w:marTop w:val="0"/>
      <w:marBottom w:val="0"/>
      <w:divBdr>
        <w:top w:val="none" w:sz="0" w:space="0" w:color="auto"/>
        <w:left w:val="none" w:sz="0" w:space="0" w:color="auto"/>
        <w:bottom w:val="none" w:sz="0" w:space="0" w:color="auto"/>
        <w:right w:val="none" w:sz="0" w:space="0" w:color="auto"/>
      </w:divBdr>
    </w:div>
    <w:div w:id="1088697055">
      <w:bodyDiv w:val="1"/>
      <w:marLeft w:val="0"/>
      <w:marRight w:val="0"/>
      <w:marTop w:val="0"/>
      <w:marBottom w:val="0"/>
      <w:divBdr>
        <w:top w:val="none" w:sz="0" w:space="0" w:color="auto"/>
        <w:left w:val="none" w:sz="0" w:space="0" w:color="auto"/>
        <w:bottom w:val="none" w:sz="0" w:space="0" w:color="auto"/>
        <w:right w:val="none" w:sz="0" w:space="0" w:color="auto"/>
      </w:divBdr>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769738">
      <w:bodyDiv w:val="1"/>
      <w:marLeft w:val="0"/>
      <w:marRight w:val="0"/>
      <w:marTop w:val="0"/>
      <w:marBottom w:val="0"/>
      <w:divBdr>
        <w:top w:val="none" w:sz="0" w:space="0" w:color="auto"/>
        <w:left w:val="none" w:sz="0" w:space="0" w:color="auto"/>
        <w:bottom w:val="none" w:sz="0" w:space="0" w:color="auto"/>
        <w:right w:val="none" w:sz="0" w:space="0" w:color="auto"/>
      </w:divBdr>
    </w:div>
    <w:div w:id="1088771984">
      <w:bodyDiv w:val="1"/>
      <w:marLeft w:val="0"/>
      <w:marRight w:val="0"/>
      <w:marTop w:val="0"/>
      <w:marBottom w:val="0"/>
      <w:divBdr>
        <w:top w:val="none" w:sz="0" w:space="0" w:color="auto"/>
        <w:left w:val="none" w:sz="0" w:space="0" w:color="auto"/>
        <w:bottom w:val="none" w:sz="0" w:space="0" w:color="auto"/>
        <w:right w:val="none" w:sz="0" w:space="0" w:color="auto"/>
      </w:divBdr>
    </w:div>
    <w:div w:id="1088816968">
      <w:bodyDiv w:val="1"/>
      <w:marLeft w:val="0"/>
      <w:marRight w:val="0"/>
      <w:marTop w:val="0"/>
      <w:marBottom w:val="0"/>
      <w:divBdr>
        <w:top w:val="none" w:sz="0" w:space="0" w:color="auto"/>
        <w:left w:val="none" w:sz="0" w:space="0" w:color="auto"/>
        <w:bottom w:val="none" w:sz="0" w:space="0" w:color="auto"/>
        <w:right w:val="none" w:sz="0" w:space="0" w:color="auto"/>
      </w:divBdr>
    </w:div>
    <w:div w:id="1088883866">
      <w:bodyDiv w:val="1"/>
      <w:marLeft w:val="0"/>
      <w:marRight w:val="0"/>
      <w:marTop w:val="0"/>
      <w:marBottom w:val="0"/>
      <w:divBdr>
        <w:top w:val="none" w:sz="0" w:space="0" w:color="auto"/>
        <w:left w:val="none" w:sz="0" w:space="0" w:color="auto"/>
        <w:bottom w:val="none" w:sz="0" w:space="0" w:color="auto"/>
        <w:right w:val="none" w:sz="0" w:space="0" w:color="auto"/>
      </w:divBdr>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036922">
      <w:bodyDiv w:val="1"/>
      <w:marLeft w:val="0"/>
      <w:marRight w:val="0"/>
      <w:marTop w:val="0"/>
      <w:marBottom w:val="0"/>
      <w:divBdr>
        <w:top w:val="none" w:sz="0" w:space="0" w:color="auto"/>
        <w:left w:val="none" w:sz="0" w:space="0" w:color="auto"/>
        <w:bottom w:val="none" w:sz="0" w:space="0" w:color="auto"/>
        <w:right w:val="none" w:sz="0" w:space="0" w:color="auto"/>
      </w:divBdr>
    </w:div>
    <w:div w:id="1089044170">
      <w:bodyDiv w:val="1"/>
      <w:marLeft w:val="0"/>
      <w:marRight w:val="0"/>
      <w:marTop w:val="0"/>
      <w:marBottom w:val="0"/>
      <w:divBdr>
        <w:top w:val="none" w:sz="0" w:space="0" w:color="auto"/>
        <w:left w:val="none" w:sz="0" w:space="0" w:color="auto"/>
        <w:bottom w:val="none" w:sz="0" w:space="0" w:color="auto"/>
        <w:right w:val="none" w:sz="0" w:space="0" w:color="auto"/>
      </w:divBdr>
    </w:div>
    <w:div w:id="1089421723">
      <w:bodyDiv w:val="1"/>
      <w:marLeft w:val="0"/>
      <w:marRight w:val="0"/>
      <w:marTop w:val="0"/>
      <w:marBottom w:val="0"/>
      <w:divBdr>
        <w:top w:val="none" w:sz="0" w:space="0" w:color="auto"/>
        <w:left w:val="none" w:sz="0" w:space="0" w:color="auto"/>
        <w:bottom w:val="none" w:sz="0" w:space="0" w:color="auto"/>
        <w:right w:val="none" w:sz="0" w:space="0" w:color="auto"/>
      </w:divBdr>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89689831">
      <w:bodyDiv w:val="1"/>
      <w:marLeft w:val="0"/>
      <w:marRight w:val="0"/>
      <w:marTop w:val="0"/>
      <w:marBottom w:val="0"/>
      <w:divBdr>
        <w:top w:val="none" w:sz="0" w:space="0" w:color="auto"/>
        <w:left w:val="none" w:sz="0" w:space="0" w:color="auto"/>
        <w:bottom w:val="none" w:sz="0" w:space="0" w:color="auto"/>
        <w:right w:val="none" w:sz="0" w:space="0" w:color="auto"/>
      </w:divBdr>
      <w:divsChild>
        <w:div w:id="102654664">
          <w:marLeft w:val="0"/>
          <w:marRight w:val="0"/>
          <w:marTop w:val="0"/>
          <w:marBottom w:val="0"/>
          <w:divBdr>
            <w:top w:val="none" w:sz="0" w:space="0" w:color="auto"/>
            <w:left w:val="none" w:sz="0" w:space="0" w:color="auto"/>
            <w:bottom w:val="none" w:sz="0" w:space="0" w:color="auto"/>
            <w:right w:val="none" w:sz="0" w:space="0" w:color="auto"/>
          </w:divBdr>
          <w:divsChild>
            <w:div w:id="1947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303">
      <w:bodyDiv w:val="1"/>
      <w:marLeft w:val="0"/>
      <w:marRight w:val="0"/>
      <w:marTop w:val="0"/>
      <w:marBottom w:val="0"/>
      <w:divBdr>
        <w:top w:val="none" w:sz="0" w:space="0" w:color="auto"/>
        <w:left w:val="none" w:sz="0" w:space="0" w:color="auto"/>
        <w:bottom w:val="none" w:sz="0" w:space="0" w:color="auto"/>
        <w:right w:val="none" w:sz="0" w:space="0" w:color="auto"/>
      </w:divBdr>
    </w:div>
    <w:div w:id="1089887044">
      <w:bodyDiv w:val="1"/>
      <w:marLeft w:val="0"/>
      <w:marRight w:val="0"/>
      <w:marTop w:val="0"/>
      <w:marBottom w:val="0"/>
      <w:divBdr>
        <w:top w:val="none" w:sz="0" w:space="0" w:color="auto"/>
        <w:left w:val="none" w:sz="0" w:space="0" w:color="auto"/>
        <w:bottom w:val="none" w:sz="0" w:space="0" w:color="auto"/>
        <w:right w:val="none" w:sz="0" w:space="0" w:color="auto"/>
      </w:divBdr>
    </w:div>
    <w:div w:id="1089888731">
      <w:bodyDiv w:val="1"/>
      <w:marLeft w:val="0"/>
      <w:marRight w:val="0"/>
      <w:marTop w:val="0"/>
      <w:marBottom w:val="0"/>
      <w:divBdr>
        <w:top w:val="none" w:sz="0" w:space="0" w:color="auto"/>
        <w:left w:val="none" w:sz="0" w:space="0" w:color="auto"/>
        <w:bottom w:val="none" w:sz="0" w:space="0" w:color="auto"/>
        <w:right w:val="none" w:sz="0" w:space="0" w:color="auto"/>
      </w:divBdr>
    </w:div>
    <w:div w:id="1089889597">
      <w:bodyDiv w:val="1"/>
      <w:marLeft w:val="0"/>
      <w:marRight w:val="0"/>
      <w:marTop w:val="0"/>
      <w:marBottom w:val="0"/>
      <w:divBdr>
        <w:top w:val="none" w:sz="0" w:space="0" w:color="auto"/>
        <w:left w:val="none" w:sz="0" w:space="0" w:color="auto"/>
        <w:bottom w:val="none" w:sz="0" w:space="0" w:color="auto"/>
        <w:right w:val="none" w:sz="0" w:space="0" w:color="auto"/>
      </w:divBdr>
    </w:div>
    <w:div w:id="1090006053">
      <w:bodyDiv w:val="1"/>
      <w:marLeft w:val="0"/>
      <w:marRight w:val="0"/>
      <w:marTop w:val="0"/>
      <w:marBottom w:val="0"/>
      <w:divBdr>
        <w:top w:val="none" w:sz="0" w:space="0" w:color="auto"/>
        <w:left w:val="none" w:sz="0" w:space="0" w:color="auto"/>
        <w:bottom w:val="none" w:sz="0" w:space="0" w:color="auto"/>
        <w:right w:val="none" w:sz="0" w:space="0" w:color="auto"/>
      </w:divBdr>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079788">
      <w:bodyDiv w:val="1"/>
      <w:marLeft w:val="0"/>
      <w:marRight w:val="0"/>
      <w:marTop w:val="0"/>
      <w:marBottom w:val="0"/>
      <w:divBdr>
        <w:top w:val="none" w:sz="0" w:space="0" w:color="auto"/>
        <w:left w:val="none" w:sz="0" w:space="0" w:color="auto"/>
        <w:bottom w:val="none" w:sz="0" w:space="0" w:color="auto"/>
        <w:right w:val="none" w:sz="0" w:space="0" w:color="auto"/>
      </w:divBdr>
    </w:div>
    <w:div w:id="1090080504">
      <w:bodyDiv w:val="1"/>
      <w:marLeft w:val="0"/>
      <w:marRight w:val="0"/>
      <w:marTop w:val="0"/>
      <w:marBottom w:val="0"/>
      <w:divBdr>
        <w:top w:val="none" w:sz="0" w:space="0" w:color="auto"/>
        <w:left w:val="none" w:sz="0" w:space="0" w:color="auto"/>
        <w:bottom w:val="none" w:sz="0" w:space="0" w:color="auto"/>
        <w:right w:val="none" w:sz="0" w:space="0" w:color="auto"/>
      </w:divBdr>
    </w:div>
    <w:div w:id="1090125831">
      <w:bodyDiv w:val="1"/>
      <w:marLeft w:val="0"/>
      <w:marRight w:val="0"/>
      <w:marTop w:val="0"/>
      <w:marBottom w:val="0"/>
      <w:divBdr>
        <w:top w:val="none" w:sz="0" w:space="0" w:color="auto"/>
        <w:left w:val="none" w:sz="0" w:space="0" w:color="auto"/>
        <w:bottom w:val="none" w:sz="0" w:space="0" w:color="auto"/>
        <w:right w:val="none" w:sz="0" w:space="0" w:color="auto"/>
      </w:divBdr>
    </w:div>
    <w:div w:id="1090272527">
      <w:bodyDiv w:val="1"/>
      <w:marLeft w:val="0"/>
      <w:marRight w:val="0"/>
      <w:marTop w:val="0"/>
      <w:marBottom w:val="0"/>
      <w:divBdr>
        <w:top w:val="none" w:sz="0" w:space="0" w:color="auto"/>
        <w:left w:val="none" w:sz="0" w:space="0" w:color="auto"/>
        <w:bottom w:val="none" w:sz="0" w:space="0" w:color="auto"/>
        <w:right w:val="none" w:sz="0" w:space="0" w:color="auto"/>
      </w:divBdr>
    </w:div>
    <w:div w:id="1090393103">
      <w:bodyDiv w:val="1"/>
      <w:marLeft w:val="0"/>
      <w:marRight w:val="0"/>
      <w:marTop w:val="0"/>
      <w:marBottom w:val="0"/>
      <w:divBdr>
        <w:top w:val="none" w:sz="0" w:space="0" w:color="auto"/>
        <w:left w:val="none" w:sz="0" w:space="0" w:color="auto"/>
        <w:bottom w:val="none" w:sz="0" w:space="0" w:color="auto"/>
        <w:right w:val="none" w:sz="0" w:space="0" w:color="auto"/>
      </w:divBdr>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1740">
      <w:bodyDiv w:val="1"/>
      <w:marLeft w:val="0"/>
      <w:marRight w:val="0"/>
      <w:marTop w:val="0"/>
      <w:marBottom w:val="0"/>
      <w:divBdr>
        <w:top w:val="none" w:sz="0" w:space="0" w:color="auto"/>
        <w:left w:val="none" w:sz="0" w:space="0" w:color="auto"/>
        <w:bottom w:val="none" w:sz="0" w:space="0" w:color="auto"/>
        <w:right w:val="none" w:sz="0" w:space="0" w:color="auto"/>
      </w:divBdr>
    </w:div>
    <w:div w:id="1090734147">
      <w:bodyDiv w:val="1"/>
      <w:marLeft w:val="0"/>
      <w:marRight w:val="0"/>
      <w:marTop w:val="0"/>
      <w:marBottom w:val="0"/>
      <w:divBdr>
        <w:top w:val="none" w:sz="0" w:space="0" w:color="auto"/>
        <w:left w:val="none" w:sz="0" w:space="0" w:color="auto"/>
        <w:bottom w:val="none" w:sz="0" w:space="0" w:color="auto"/>
        <w:right w:val="none" w:sz="0" w:space="0" w:color="auto"/>
      </w:divBdr>
    </w:div>
    <w:div w:id="1090735976">
      <w:bodyDiv w:val="1"/>
      <w:marLeft w:val="0"/>
      <w:marRight w:val="0"/>
      <w:marTop w:val="0"/>
      <w:marBottom w:val="0"/>
      <w:divBdr>
        <w:top w:val="none" w:sz="0" w:space="0" w:color="auto"/>
        <w:left w:val="none" w:sz="0" w:space="0" w:color="auto"/>
        <w:bottom w:val="none" w:sz="0" w:space="0" w:color="auto"/>
        <w:right w:val="none" w:sz="0" w:space="0" w:color="auto"/>
      </w:divBdr>
    </w:div>
    <w:div w:id="1090782507">
      <w:bodyDiv w:val="1"/>
      <w:marLeft w:val="0"/>
      <w:marRight w:val="0"/>
      <w:marTop w:val="0"/>
      <w:marBottom w:val="0"/>
      <w:divBdr>
        <w:top w:val="none" w:sz="0" w:space="0" w:color="auto"/>
        <w:left w:val="none" w:sz="0" w:space="0" w:color="auto"/>
        <w:bottom w:val="none" w:sz="0" w:space="0" w:color="auto"/>
        <w:right w:val="none" w:sz="0" w:space="0" w:color="auto"/>
      </w:divBdr>
    </w:div>
    <w:div w:id="1090850670">
      <w:bodyDiv w:val="1"/>
      <w:marLeft w:val="0"/>
      <w:marRight w:val="0"/>
      <w:marTop w:val="0"/>
      <w:marBottom w:val="0"/>
      <w:divBdr>
        <w:top w:val="none" w:sz="0" w:space="0" w:color="auto"/>
        <w:left w:val="none" w:sz="0" w:space="0" w:color="auto"/>
        <w:bottom w:val="none" w:sz="0" w:space="0" w:color="auto"/>
        <w:right w:val="none" w:sz="0" w:space="0" w:color="auto"/>
      </w:divBdr>
    </w:div>
    <w:div w:id="1090856878">
      <w:bodyDiv w:val="1"/>
      <w:marLeft w:val="0"/>
      <w:marRight w:val="0"/>
      <w:marTop w:val="0"/>
      <w:marBottom w:val="0"/>
      <w:divBdr>
        <w:top w:val="none" w:sz="0" w:space="0" w:color="auto"/>
        <w:left w:val="none" w:sz="0" w:space="0" w:color="auto"/>
        <w:bottom w:val="none" w:sz="0" w:space="0" w:color="auto"/>
        <w:right w:val="none" w:sz="0" w:space="0" w:color="auto"/>
      </w:divBdr>
    </w:div>
    <w:div w:id="1090926908">
      <w:bodyDiv w:val="1"/>
      <w:marLeft w:val="0"/>
      <w:marRight w:val="0"/>
      <w:marTop w:val="0"/>
      <w:marBottom w:val="0"/>
      <w:divBdr>
        <w:top w:val="none" w:sz="0" w:space="0" w:color="auto"/>
        <w:left w:val="none" w:sz="0" w:space="0" w:color="auto"/>
        <w:bottom w:val="none" w:sz="0" w:space="0" w:color="auto"/>
        <w:right w:val="none" w:sz="0" w:space="0" w:color="auto"/>
      </w:divBdr>
    </w:div>
    <w:div w:id="1091003102">
      <w:bodyDiv w:val="1"/>
      <w:marLeft w:val="0"/>
      <w:marRight w:val="0"/>
      <w:marTop w:val="0"/>
      <w:marBottom w:val="0"/>
      <w:divBdr>
        <w:top w:val="none" w:sz="0" w:space="0" w:color="auto"/>
        <w:left w:val="none" w:sz="0" w:space="0" w:color="auto"/>
        <w:bottom w:val="none" w:sz="0" w:space="0" w:color="auto"/>
        <w:right w:val="none" w:sz="0" w:space="0" w:color="auto"/>
      </w:divBdr>
    </w:div>
    <w:div w:id="1091004156">
      <w:bodyDiv w:val="1"/>
      <w:marLeft w:val="0"/>
      <w:marRight w:val="0"/>
      <w:marTop w:val="0"/>
      <w:marBottom w:val="0"/>
      <w:divBdr>
        <w:top w:val="none" w:sz="0" w:space="0" w:color="auto"/>
        <w:left w:val="none" w:sz="0" w:space="0" w:color="auto"/>
        <w:bottom w:val="none" w:sz="0" w:space="0" w:color="auto"/>
        <w:right w:val="none" w:sz="0" w:space="0" w:color="auto"/>
      </w:divBdr>
    </w:div>
    <w:div w:id="1091005397">
      <w:bodyDiv w:val="1"/>
      <w:marLeft w:val="0"/>
      <w:marRight w:val="0"/>
      <w:marTop w:val="0"/>
      <w:marBottom w:val="0"/>
      <w:divBdr>
        <w:top w:val="none" w:sz="0" w:space="0" w:color="auto"/>
        <w:left w:val="none" w:sz="0" w:space="0" w:color="auto"/>
        <w:bottom w:val="none" w:sz="0" w:space="0" w:color="auto"/>
        <w:right w:val="none" w:sz="0" w:space="0" w:color="auto"/>
      </w:divBdr>
    </w:div>
    <w:div w:id="1091195573">
      <w:bodyDiv w:val="1"/>
      <w:marLeft w:val="0"/>
      <w:marRight w:val="0"/>
      <w:marTop w:val="0"/>
      <w:marBottom w:val="0"/>
      <w:divBdr>
        <w:top w:val="none" w:sz="0" w:space="0" w:color="auto"/>
        <w:left w:val="none" w:sz="0" w:space="0" w:color="auto"/>
        <w:bottom w:val="none" w:sz="0" w:space="0" w:color="auto"/>
        <w:right w:val="none" w:sz="0" w:space="0" w:color="auto"/>
      </w:divBdr>
    </w:div>
    <w:div w:id="1091585475">
      <w:bodyDiv w:val="1"/>
      <w:marLeft w:val="0"/>
      <w:marRight w:val="0"/>
      <w:marTop w:val="0"/>
      <w:marBottom w:val="0"/>
      <w:divBdr>
        <w:top w:val="none" w:sz="0" w:space="0" w:color="auto"/>
        <w:left w:val="none" w:sz="0" w:space="0" w:color="auto"/>
        <w:bottom w:val="none" w:sz="0" w:space="0" w:color="auto"/>
        <w:right w:val="none" w:sz="0" w:space="0" w:color="auto"/>
      </w:divBdr>
    </w:div>
    <w:div w:id="1092044864">
      <w:bodyDiv w:val="1"/>
      <w:marLeft w:val="0"/>
      <w:marRight w:val="0"/>
      <w:marTop w:val="0"/>
      <w:marBottom w:val="0"/>
      <w:divBdr>
        <w:top w:val="none" w:sz="0" w:space="0" w:color="auto"/>
        <w:left w:val="none" w:sz="0" w:space="0" w:color="auto"/>
        <w:bottom w:val="none" w:sz="0" w:space="0" w:color="auto"/>
        <w:right w:val="none" w:sz="0" w:space="0" w:color="auto"/>
      </w:divBdr>
    </w:div>
    <w:div w:id="1092044930">
      <w:bodyDiv w:val="1"/>
      <w:marLeft w:val="0"/>
      <w:marRight w:val="0"/>
      <w:marTop w:val="0"/>
      <w:marBottom w:val="0"/>
      <w:divBdr>
        <w:top w:val="none" w:sz="0" w:space="0" w:color="auto"/>
        <w:left w:val="none" w:sz="0" w:space="0" w:color="auto"/>
        <w:bottom w:val="none" w:sz="0" w:space="0" w:color="auto"/>
        <w:right w:val="none" w:sz="0" w:space="0" w:color="auto"/>
      </w:divBdr>
    </w:div>
    <w:div w:id="1092160217">
      <w:bodyDiv w:val="1"/>
      <w:marLeft w:val="0"/>
      <w:marRight w:val="0"/>
      <w:marTop w:val="0"/>
      <w:marBottom w:val="0"/>
      <w:divBdr>
        <w:top w:val="none" w:sz="0" w:space="0" w:color="auto"/>
        <w:left w:val="none" w:sz="0" w:space="0" w:color="auto"/>
        <w:bottom w:val="none" w:sz="0" w:space="0" w:color="auto"/>
        <w:right w:val="none" w:sz="0" w:space="0" w:color="auto"/>
      </w:divBdr>
    </w:div>
    <w:div w:id="1092699104">
      <w:bodyDiv w:val="1"/>
      <w:marLeft w:val="0"/>
      <w:marRight w:val="0"/>
      <w:marTop w:val="0"/>
      <w:marBottom w:val="0"/>
      <w:divBdr>
        <w:top w:val="none" w:sz="0" w:space="0" w:color="auto"/>
        <w:left w:val="none" w:sz="0" w:space="0" w:color="auto"/>
        <w:bottom w:val="none" w:sz="0" w:space="0" w:color="auto"/>
        <w:right w:val="none" w:sz="0" w:space="0" w:color="auto"/>
      </w:divBdr>
    </w:div>
    <w:div w:id="1092824840">
      <w:bodyDiv w:val="1"/>
      <w:marLeft w:val="0"/>
      <w:marRight w:val="0"/>
      <w:marTop w:val="0"/>
      <w:marBottom w:val="0"/>
      <w:divBdr>
        <w:top w:val="none" w:sz="0" w:space="0" w:color="auto"/>
        <w:left w:val="none" w:sz="0" w:space="0" w:color="auto"/>
        <w:bottom w:val="none" w:sz="0" w:space="0" w:color="auto"/>
        <w:right w:val="none" w:sz="0" w:space="0" w:color="auto"/>
      </w:divBdr>
    </w:div>
    <w:div w:id="1092975325">
      <w:bodyDiv w:val="1"/>
      <w:marLeft w:val="0"/>
      <w:marRight w:val="0"/>
      <w:marTop w:val="0"/>
      <w:marBottom w:val="0"/>
      <w:divBdr>
        <w:top w:val="none" w:sz="0" w:space="0" w:color="auto"/>
        <w:left w:val="none" w:sz="0" w:space="0" w:color="auto"/>
        <w:bottom w:val="none" w:sz="0" w:space="0" w:color="auto"/>
        <w:right w:val="none" w:sz="0" w:space="0" w:color="auto"/>
      </w:divBdr>
    </w:div>
    <w:div w:id="1093015062">
      <w:bodyDiv w:val="1"/>
      <w:marLeft w:val="0"/>
      <w:marRight w:val="0"/>
      <w:marTop w:val="0"/>
      <w:marBottom w:val="0"/>
      <w:divBdr>
        <w:top w:val="none" w:sz="0" w:space="0" w:color="auto"/>
        <w:left w:val="none" w:sz="0" w:space="0" w:color="auto"/>
        <w:bottom w:val="none" w:sz="0" w:space="0" w:color="auto"/>
        <w:right w:val="none" w:sz="0" w:space="0" w:color="auto"/>
      </w:divBdr>
    </w:div>
    <w:div w:id="1093162850">
      <w:bodyDiv w:val="1"/>
      <w:marLeft w:val="0"/>
      <w:marRight w:val="0"/>
      <w:marTop w:val="0"/>
      <w:marBottom w:val="0"/>
      <w:divBdr>
        <w:top w:val="none" w:sz="0" w:space="0" w:color="auto"/>
        <w:left w:val="none" w:sz="0" w:space="0" w:color="auto"/>
        <w:bottom w:val="none" w:sz="0" w:space="0" w:color="auto"/>
        <w:right w:val="none" w:sz="0" w:space="0" w:color="auto"/>
      </w:divBdr>
    </w:div>
    <w:div w:id="1093431185">
      <w:bodyDiv w:val="1"/>
      <w:marLeft w:val="0"/>
      <w:marRight w:val="0"/>
      <w:marTop w:val="0"/>
      <w:marBottom w:val="0"/>
      <w:divBdr>
        <w:top w:val="none" w:sz="0" w:space="0" w:color="auto"/>
        <w:left w:val="none" w:sz="0" w:space="0" w:color="auto"/>
        <w:bottom w:val="none" w:sz="0" w:space="0" w:color="auto"/>
        <w:right w:val="none" w:sz="0" w:space="0" w:color="auto"/>
      </w:divBdr>
    </w:div>
    <w:div w:id="1093814851">
      <w:bodyDiv w:val="1"/>
      <w:marLeft w:val="0"/>
      <w:marRight w:val="0"/>
      <w:marTop w:val="0"/>
      <w:marBottom w:val="0"/>
      <w:divBdr>
        <w:top w:val="none" w:sz="0" w:space="0" w:color="auto"/>
        <w:left w:val="none" w:sz="0" w:space="0" w:color="auto"/>
        <w:bottom w:val="none" w:sz="0" w:space="0" w:color="auto"/>
        <w:right w:val="none" w:sz="0" w:space="0" w:color="auto"/>
      </w:divBdr>
    </w:div>
    <w:div w:id="1093821823">
      <w:bodyDiv w:val="1"/>
      <w:marLeft w:val="0"/>
      <w:marRight w:val="0"/>
      <w:marTop w:val="0"/>
      <w:marBottom w:val="0"/>
      <w:divBdr>
        <w:top w:val="none" w:sz="0" w:space="0" w:color="auto"/>
        <w:left w:val="none" w:sz="0" w:space="0" w:color="auto"/>
        <w:bottom w:val="none" w:sz="0" w:space="0" w:color="auto"/>
        <w:right w:val="none" w:sz="0" w:space="0" w:color="auto"/>
      </w:divBdr>
    </w:div>
    <w:div w:id="1093863512">
      <w:bodyDiv w:val="1"/>
      <w:marLeft w:val="0"/>
      <w:marRight w:val="0"/>
      <w:marTop w:val="0"/>
      <w:marBottom w:val="0"/>
      <w:divBdr>
        <w:top w:val="none" w:sz="0" w:space="0" w:color="auto"/>
        <w:left w:val="none" w:sz="0" w:space="0" w:color="auto"/>
        <w:bottom w:val="none" w:sz="0" w:space="0" w:color="auto"/>
        <w:right w:val="none" w:sz="0" w:space="0" w:color="auto"/>
      </w:divBdr>
    </w:div>
    <w:div w:id="1093891170">
      <w:bodyDiv w:val="1"/>
      <w:marLeft w:val="0"/>
      <w:marRight w:val="0"/>
      <w:marTop w:val="0"/>
      <w:marBottom w:val="0"/>
      <w:divBdr>
        <w:top w:val="none" w:sz="0" w:space="0" w:color="auto"/>
        <w:left w:val="none" w:sz="0" w:space="0" w:color="auto"/>
        <w:bottom w:val="none" w:sz="0" w:space="0" w:color="auto"/>
        <w:right w:val="none" w:sz="0" w:space="0" w:color="auto"/>
      </w:divBdr>
      <w:divsChild>
        <w:div w:id="2037072599">
          <w:marLeft w:val="0"/>
          <w:marRight w:val="0"/>
          <w:marTop w:val="0"/>
          <w:marBottom w:val="0"/>
          <w:divBdr>
            <w:top w:val="none" w:sz="0" w:space="0" w:color="auto"/>
            <w:left w:val="none" w:sz="0" w:space="0" w:color="auto"/>
            <w:bottom w:val="none" w:sz="0" w:space="0" w:color="auto"/>
            <w:right w:val="none" w:sz="0" w:space="0" w:color="auto"/>
          </w:divBdr>
          <w:divsChild>
            <w:div w:id="2065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400">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278693">
      <w:bodyDiv w:val="1"/>
      <w:marLeft w:val="0"/>
      <w:marRight w:val="0"/>
      <w:marTop w:val="0"/>
      <w:marBottom w:val="0"/>
      <w:divBdr>
        <w:top w:val="none" w:sz="0" w:space="0" w:color="auto"/>
        <w:left w:val="none" w:sz="0" w:space="0" w:color="auto"/>
        <w:bottom w:val="none" w:sz="0" w:space="0" w:color="auto"/>
        <w:right w:val="none" w:sz="0" w:space="0" w:color="auto"/>
      </w:divBdr>
    </w:div>
    <w:div w:id="1094517631">
      <w:bodyDiv w:val="1"/>
      <w:marLeft w:val="0"/>
      <w:marRight w:val="0"/>
      <w:marTop w:val="0"/>
      <w:marBottom w:val="0"/>
      <w:divBdr>
        <w:top w:val="none" w:sz="0" w:space="0" w:color="auto"/>
        <w:left w:val="none" w:sz="0" w:space="0" w:color="auto"/>
        <w:bottom w:val="none" w:sz="0" w:space="0" w:color="auto"/>
        <w:right w:val="none" w:sz="0" w:space="0" w:color="auto"/>
      </w:divBdr>
    </w:div>
    <w:div w:id="1094588927">
      <w:bodyDiv w:val="1"/>
      <w:marLeft w:val="0"/>
      <w:marRight w:val="0"/>
      <w:marTop w:val="0"/>
      <w:marBottom w:val="0"/>
      <w:divBdr>
        <w:top w:val="none" w:sz="0" w:space="0" w:color="auto"/>
        <w:left w:val="none" w:sz="0" w:space="0" w:color="auto"/>
        <w:bottom w:val="none" w:sz="0" w:space="0" w:color="auto"/>
        <w:right w:val="none" w:sz="0" w:space="0" w:color="auto"/>
      </w:divBdr>
    </w:div>
    <w:div w:id="1094666244">
      <w:bodyDiv w:val="1"/>
      <w:marLeft w:val="0"/>
      <w:marRight w:val="0"/>
      <w:marTop w:val="0"/>
      <w:marBottom w:val="0"/>
      <w:divBdr>
        <w:top w:val="none" w:sz="0" w:space="0" w:color="auto"/>
        <w:left w:val="none" w:sz="0" w:space="0" w:color="auto"/>
        <w:bottom w:val="none" w:sz="0" w:space="0" w:color="auto"/>
        <w:right w:val="none" w:sz="0" w:space="0" w:color="auto"/>
      </w:divBdr>
    </w:div>
    <w:div w:id="1094788514">
      <w:bodyDiv w:val="1"/>
      <w:marLeft w:val="0"/>
      <w:marRight w:val="0"/>
      <w:marTop w:val="0"/>
      <w:marBottom w:val="0"/>
      <w:divBdr>
        <w:top w:val="none" w:sz="0" w:space="0" w:color="auto"/>
        <w:left w:val="none" w:sz="0" w:space="0" w:color="auto"/>
        <w:bottom w:val="none" w:sz="0" w:space="0" w:color="auto"/>
        <w:right w:val="none" w:sz="0" w:space="0" w:color="auto"/>
      </w:divBdr>
    </w:div>
    <w:div w:id="1094857285">
      <w:bodyDiv w:val="1"/>
      <w:marLeft w:val="0"/>
      <w:marRight w:val="0"/>
      <w:marTop w:val="0"/>
      <w:marBottom w:val="0"/>
      <w:divBdr>
        <w:top w:val="none" w:sz="0" w:space="0" w:color="auto"/>
        <w:left w:val="none" w:sz="0" w:space="0" w:color="auto"/>
        <w:bottom w:val="none" w:sz="0" w:space="0" w:color="auto"/>
        <w:right w:val="none" w:sz="0" w:space="0" w:color="auto"/>
      </w:divBdr>
    </w:div>
    <w:div w:id="1094858235">
      <w:bodyDiv w:val="1"/>
      <w:marLeft w:val="0"/>
      <w:marRight w:val="0"/>
      <w:marTop w:val="0"/>
      <w:marBottom w:val="0"/>
      <w:divBdr>
        <w:top w:val="none" w:sz="0" w:space="0" w:color="auto"/>
        <w:left w:val="none" w:sz="0" w:space="0" w:color="auto"/>
        <w:bottom w:val="none" w:sz="0" w:space="0" w:color="auto"/>
        <w:right w:val="none" w:sz="0" w:space="0" w:color="auto"/>
      </w:divBdr>
    </w:div>
    <w:div w:id="1094862421">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052246">
      <w:bodyDiv w:val="1"/>
      <w:marLeft w:val="0"/>
      <w:marRight w:val="0"/>
      <w:marTop w:val="0"/>
      <w:marBottom w:val="0"/>
      <w:divBdr>
        <w:top w:val="none" w:sz="0" w:space="0" w:color="auto"/>
        <w:left w:val="none" w:sz="0" w:space="0" w:color="auto"/>
        <w:bottom w:val="none" w:sz="0" w:space="0" w:color="auto"/>
        <w:right w:val="none" w:sz="0" w:space="0" w:color="auto"/>
      </w:divBdr>
    </w:div>
    <w:div w:id="1095057037">
      <w:bodyDiv w:val="1"/>
      <w:marLeft w:val="0"/>
      <w:marRight w:val="0"/>
      <w:marTop w:val="0"/>
      <w:marBottom w:val="0"/>
      <w:divBdr>
        <w:top w:val="none" w:sz="0" w:space="0" w:color="auto"/>
        <w:left w:val="none" w:sz="0" w:space="0" w:color="auto"/>
        <w:bottom w:val="none" w:sz="0" w:space="0" w:color="auto"/>
        <w:right w:val="none" w:sz="0" w:space="0" w:color="auto"/>
      </w:divBdr>
    </w:div>
    <w:div w:id="1095129297">
      <w:bodyDiv w:val="1"/>
      <w:marLeft w:val="0"/>
      <w:marRight w:val="0"/>
      <w:marTop w:val="0"/>
      <w:marBottom w:val="0"/>
      <w:divBdr>
        <w:top w:val="none" w:sz="0" w:space="0" w:color="auto"/>
        <w:left w:val="none" w:sz="0" w:space="0" w:color="auto"/>
        <w:bottom w:val="none" w:sz="0" w:space="0" w:color="auto"/>
        <w:right w:val="none" w:sz="0" w:space="0" w:color="auto"/>
      </w:divBdr>
    </w:div>
    <w:div w:id="1095134249">
      <w:bodyDiv w:val="1"/>
      <w:marLeft w:val="0"/>
      <w:marRight w:val="0"/>
      <w:marTop w:val="0"/>
      <w:marBottom w:val="0"/>
      <w:divBdr>
        <w:top w:val="none" w:sz="0" w:space="0" w:color="auto"/>
        <w:left w:val="none" w:sz="0" w:space="0" w:color="auto"/>
        <w:bottom w:val="none" w:sz="0" w:space="0" w:color="auto"/>
        <w:right w:val="none" w:sz="0" w:space="0" w:color="auto"/>
      </w:divBdr>
    </w:div>
    <w:div w:id="1095172453">
      <w:bodyDiv w:val="1"/>
      <w:marLeft w:val="0"/>
      <w:marRight w:val="0"/>
      <w:marTop w:val="0"/>
      <w:marBottom w:val="0"/>
      <w:divBdr>
        <w:top w:val="none" w:sz="0" w:space="0" w:color="auto"/>
        <w:left w:val="none" w:sz="0" w:space="0" w:color="auto"/>
        <w:bottom w:val="none" w:sz="0" w:space="0" w:color="auto"/>
        <w:right w:val="none" w:sz="0" w:space="0" w:color="auto"/>
      </w:divBdr>
    </w:div>
    <w:div w:id="1095397755">
      <w:bodyDiv w:val="1"/>
      <w:marLeft w:val="0"/>
      <w:marRight w:val="0"/>
      <w:marTop w:val="0"/>
      <w:marBottom w:val="0"/>
      <w:divBdr>
        <w:top w:val="none" w:sz="0" w:space="0" w:color="auto"/>
        <w:left w:val="none" w:sz="0" w:space="0" w:color="auto"/>
        <w:bottom w:val="none" w:sz="0" w:space="0" w:color="auto"/>
        <w:right w:val="none" w:sz="0" w:space="0" w:color="auto"/>
      </w:divBdr>
    </w:div>
    <w:div w:id="1095520649">
      <w:bodyDiv w:val="1"/>
      <w:marLeft w:val="0"/>
      <w:marRight w:val="0"/>
      <w:marTop w:val="0"/>
      <w:marBottom w:val="0"/>
      <w:divBdr>
        <w:top w:val="none" w:sz="0" w:space="0" w:color="auto"/>
        <w:left w:val="none" w:sz="0" w:space="0" w:color="auto"/>
        <w:bottom w:val="none" w:sz="0" w:space="0" w:color="auto"/>
        <w:right w:val="none" w:sz="0" w:space="0" w:color="auto"/>
      </w:divBdr>
    </w:div>
    <w:div w:id="1095633424">
      <w:bodyDiv w:val="1"/>
      <w:marLeft w:val="0"/>
      <w:marRight w:val="0"/>
      <w:marTop w:val="0"/>
      <w:marBottom w:val="0"/>
      <w:divBdr>
        <w:top w:val="none" w:sz="0" w:space="0" w:color="auto"/>
        <w:left w:val="none" w:sz="0" w:space="0" w:color="auto"/>
        <w:bottom w:val="none" w:sz="0" w:space="0" w:color="auto"/>
        <w:right w:val="none" w:sz="0" w:space="0" w:color="auto"/>
      </w:divBdr>
    </w:div>
    <w:div w:id="1095639388">
      <w:bodyDiv w:val="1"/>
      <w:marLeft w:val="0"/>
      <w:marRight w:val="0"/>
      <w:marTop w:val="0"/>
      <w:marBottom w:val="0"/>
      <w:divBdr>
        <w:top w:val="none" w:sz="0" w:space="0" w:color="auto"/>
        <w:left w:val="none" w:sz="0" w:space="0" w:color="auto"/>
        <w:bottom w:val="none" w:sz="0" w:space="0" w:color="auto"/>
        <w:right w:val="none" w:sz="0" w:space="0" w:color="auto"/>
      </w:divBdr>
    </w:div>
    <w:div w:id="1095639420">
      <w:bodyDiv w:val="1"/>
      <w:marLeft w:val="0"/>
      <w:marRight w:val="0"/>
      <w:marTop w:val="0"/>
      <w:marBottom w:val="0"/>
      <w:divBdr>
        <w:top w:val="none" w:sz="0" w:space="0" w:color="auto"/>
        <w:left w:val="none" w:sz="0" w:space="0" w:color="auto"/>
        <w:bottom w:val="none" w:sz="0" w:space="0" w:color="auto"/>
        <w:right w:val="none" w:sz="0" w:space="0" w:color="auto"/>
      </w:divBdr>
    </w:div>
    <w:div w:id="1095785666">
      <w:bodyDiv w:val="1"/>
      <w:marLeft w:val="0"/>
      <w:marRight w:val="0"/>
      <w:marTop w:val="0"/>
      <w:marBottom w:val="0"/>
      <w:divBdr>
        <w:top w:val="none" w:sz="0" w:space="0" w:color="auto"/>
        <w:left w:val="none" w:sz="0" w:space="0" w:color="auto"/>
        <w:bottom w:val="none" w:sz="0" w:space="0" w:color="auto"/>
        <w:right w:val="none" w:sz="0" w:space="0" w:color="auto"/>
      </w:divBdr>
    </w:div>
    <w:div w:id="1095831253">
      <w:bodyDiv w:val="1"/>
      <w:marLeft w:val="0"/>
      <w:marRight w:val="0"/>
      <w:marTop w:val="0"/>
      <w:marBottom w:val="0"/>
      <w:divBdr>
        <w:top w:val="none" w:sz="0" w:space="0" w:color="auto"/>
        <w:left w:val="none" w:sz="0" w:space="0" w:color="auto"/>
        <w:bottom w:val="none" w:sz="0" w:space="0" w:color="auto"/>
        <w:right w:val="none" w:sz="0" w:space="0" w:color="auto"/>
      </w:divBdr>
    </w:div>
    <w:div w:id="1095977885">
      <w:bodyDiv w:val="1"/>
      <w:marLeft w:val="0"/>
      <w:marRight w:val="0"/>
      <w:marTop w:val="0"/>
      <w:marBottom w:val="0"/>
      <w:divBdr>
        <w:top w:val="none" w:sz="0" w:space="0" w:color="auto"/>
        <w:left w:val="none" w:sz="0" w:space="0" w:color="auto"/>
        <w:bottom w:val="none" w:sz="0" w:space="0" w:color="auto"/>
        <w:right w:val="none" w:sz="0" w:space="0" w:color="auto"/>
      </w:divBdr>
    </w:div>
    <w:div w:id="1095980588">
      <w:bodyDiv w:val="1"/>
      <w:marLeft w:val="0"/>
      <w:marRight w:val="0"/>
      <w:marTop w:val="0"/>
      <w:marBottom w:val="0"/>
      <w:divBdr>
        <w:top w:val="none" w:sz="0" w:space="0" w:color="auto"/>
        <w:left w:val="none" w:sz="0" w:space="0" w:color="auto"/>
        <w:bottom w:val="none" w:sz="0" w:space="0" w:color="auto"/>
        <w:right w:val="none" w:sz="0" w:space="0" w:color="auto"/>
      </w:divBdr>
    </w:div>
    <w:div w:id="1095982887">
      <w:bodyDiv w:val="1"/>
      <w:marLeft w:val="0"/>
      <w:marRight w:val="0"/>
      <w:marTop w:val="0"/>
      <w:marBottom w:val="0"/>
      <w:divBdr>
        <w:top w:val="none" w:sz="0" w:space="0" w:color="auto"/>
        <w:left w:val="none" w:sz="0" w:space="0" w:color="auto"/>
        <w:bottom w:val="none" w:sz="0" w:space="0" w:color="auto"/>
        <w:right w:val="none" w:sz="0" w:space="0" w:color="auto"/>
      </w:divBdr>
    </w:div>
    <w:div w:id="1096054725">
      <w:bodyDiv w:val="1"/>
      <w:marLeft w:val="0"/>
      <w:marRight w:val="0"/>
      <w:marTop w:val="0"/>
      <w:marBottom w:val="0"/>
      <w:divBdr>
        <w:top w:val="none" w:sz="0" w:space="0" w:color="auto"/>
        <w:left w:val="none" w:sz="0" w:space="0" w:color="auto"/>
        <w:bottom w:val="none" w:sz="0" w:space="0" w:color="auto"/>
        <w:right w:val="none" w:sz="0" w:space="0" w:color="auto"/>
      </w:divBdr>
    </w:div>
    <w:div w:id="1096054993">
      <w:bodyDiv w:val="1"/>
      <w:marLeft w:val="0"/>
      <w:marRight w:val="0"/>
      <w:marTop w:val="0"/>
      <w:marBottom w:val="0"/>
      <w:divBdr>
        <w:top w:val="none" w:sz="0" w:space="0" w:color="auto"/>
        <w:left w:val="none" w:sz="0" w:space="0" w:color="auto"/>
        <w:bottom w:val="none" w:sz="0" w:space="0" w:color="auto"/>
        <w:right w:val="none" w:sz="0" w:space="0" w:color="auto"/>
      </w:divBdr>
    </w:div>
    <w:div w:id="1096170136">
      <w:bodyDiv w:val="1"/>
      <w:marLeft w:val="0"/>
      <w:marRight w:val="0"/>
      <w:marTop w:val="0"/>
      <w:marBottom w:val="0"/>
      <w:divBdr>
        <w:top w:val="none" w:sz="0" w:space="0" w:color="auto"/>
        <w:left w:val="none" w:sz="0" w:space="0" w:color="auto"/>
        <w:bottom w:val="none" w:sz="0" w:space="0" w:color="auto"/>
        <w:right w:val="none" w:sz="0" w:space="0" w:color="auto"/>
      </w:divBdr>
    </w:div>
    <w:div w:id="1096949357">
      <w:bodyDiv w:val="1"/>
      <w:marLeft w:val="0"/>
      <w:marRight w:val="0"/>
      <w:marTop w:val="0"/>
      <w:marBottom w:val="0"/>
      <w:divBdr>
        <w:top w:val="none" w:sz="0" w:space="0" w:color="auto"/>
        <w:left w:val="none" w:sz="0" w:space="0" w:color="auto"/>
        <w:bottom w:val="none" w:sz="0" w:space="0" w:color="auto"/>
        <w:right w:val="none" w:sz="0" w:space="0" w:color="auto"/>
      </w:divBdr>
    </w:div>
    <w:div w:id="1097020044">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212930">
      <w:bodyDiv w:val="1"/>
      <w:marLeft w:val="0"/>
      <w:marRight w:val="0"/>
      <w:marTop w:val="0"/>
      <w:marBottom w:val="0"/>
      <w:divBdr>
        <w:top w:val="none" w:sz="0" w:space="0" w:color="auto"/>
        <w:left w:val="none" w:sz="0" w:space="0" w:color="auto"/>
        <w:bottom w:val="none" w:sz="0" w:space="0" w:color="auto"/>
        <w:right w:val="none" w:sz="0" w:space="0" w:color="auto"/>
      </w:divBdr>
    </w:div>
    <w:div w:id="1097603231">
      <w:bodyDiv w:val="1"/>
      <w:marLeft w:val="0"/>
      <w:marRight w:val="0"/>
      <w:marTop w:val="0"/>
      <w:marBottom w:val="0"/>
      <w:divBdr>
        <w:top w:val="none" w:sz="0" w:space="0" w:color="auto"/>
        <w:left w:val="none" w:sz="0" w:space="0" w:color="auto"/>
        <w:bottom w:val="none" w:sz="0" w:space="0" w:color="auto"/>
        <w:right w:val="none" w:sz="0" w:space="0" w:color="auto"/>
      </w:divBdr>
    </w:div>
    <w:div w:id="1097605171">
      <w:bodyDiv w:val="1"/>
      <w:marLeft w:val="0"/>
      <w:marRight w:val="0"/>
      <w:marTop w:val="0"/>
      <w:marBottom w:val="0"/>
      <w:divBdr>
        <w:top w:val="none" w:sz="0" w:space="0" w:color="auto"/>
        <w:left w:val="none" w:sz="0" w:space="0" w:color="auto"/>
        <w:bottom w:val="none" w:sz="0" w:space="0" w:color="auto"/>
        <w:right w:val="none" w:sz="0" w:space="0" w:color="auto"/>
      </w:divBdr>
    </w:div>
    <w:div w:id="1097675426">
      <w:bodyDiv w:val="1"/>
      <w:marLeft w:val="0"/>
      <w:marRight w:val="0"/>
      <w:marTop w:val="0"/>
      <w:marBottom w:val="0"/>
      <w:divBdr>
        <w:top w:val="none" w:sz="0" w:space="0" w:color="auto"/>
        <w:left w:val="none" w:sz="0" w:space="0" w:color="auto"/>
        <w:bottom w:val="none" w:sz="0" w:space="0" w:color="auto"/>
        <w:right w:val="none" w:sz="0" w:space="0" w:color="auto"/>
      </w:divBdr>
    </w:div>
    <w:div w:id="1097866914">
      <w:bodyDiv w:val="1"/>
      <w:marLeft w:val="0"/>
      <w:marRight w:val="0"/>
      <w:marTop w:val="0"/>
      <w:marBottom w:val="0"/>
      <w:divBdr>
        <w:top w:val="none" w:sz="0" w:space="0" w:color="auto"/>
        <w:left w:val="none" w:sz="0" w:space="0" w:color="auto"/>
        <w:bottom w:val="none" w:sz="0" w:space="0" w:color="auto"/>
        <w:right w:val="none" w:sz="0" w:space="0" w:color="auto"/>
      </w:divBdr>
    </w:div>
    <w:div w:id="1098139274">
      <w:bodyDiv w:val="1"/>
      <w:marLeft w:val="0"/>
      <w:marRight w:val="0"/>
      <w:marTop w:val="0"/>
      <w:marBottom w:val="0"/>
      <w:divBdr>
        <w:top w:val="none" w:sz="0" w:space="0" w:color="auto"/>
        <w:left w:val="none" w:sz="0" w:space="0" w:color="auto"/>
        <w:bottom w:val="none" w:sz="0" w:space="0" w:color="auto"/>
        <w:right w:val="none" w:sz="0" w:space="0" w:color="auto"/>
      </w:divBdr>
    </w:div>
    <w:div w:id="1098257233">
      <w:bodyDiv w:val="1"/>
      <w:marLeft w:val="0"/>
      <w:marRight w:val="0"/>
      <w:marTop w:val="0"/>
      <w:marBottom w:val="0"/>
      <w:divBdr>
        <w:top w:val="none" w:sz="0" w:space="0" w:color="auto"/>
        <w:left w:val="none" w:sz="0" w:space="0" w:color="auto"/>
        <w:bottom w:val="none" w:sz="0" w:space="0" w:color="auto"/>
        <w:right w:val="none" w:sz="0" w:space="0" w:color="auto"/>
      </w:divBdr>
    </w:div>
    <w:div w:id="1098329421">
      <w:bodyDiv w:val="1"/>
      <w:marLeft w:val="0"/>
      <w:marRight w:val="0"/>
      <w:marTop w:val="0"/>
      <w:marBottom w:val="0"/>
      <w:divBdr>
        <w:top w:val="none" w:sz="0" w:space="0" w:color="auto"/>
        <w:left w:val="none" w:sz="0" w:space="0" w:color="auto"/>
        <w:bottom w:val="none" w:sz="0" w:space="0" w:color="auto"/>
        <w:right w:val="none" w:sz="0" w:space="0" w:color="auto"/>
      </w:divBdr>
    </w:div>
    <w:div w:id="1098525555">
      <w:bodyDiv w:val="1"/>
      <w:marLeft w:val="0"/>
      <w:marRight w:val="0"/>
      <w:marTop w:val="0"/>
      <w:marBottom w:val="0"/>
      <w:divBdr>
        <w:top w:val="none" w:sz="0" w:space="0" w:color="auto"/>
        <w:left w:val="none" w:sz="0" w:space="0" w:color="auto"/>
        <w:bottom w:val="none" w:sz="0" w:space="0" w:color="auto"/>
        <w:right w:val="none" w:sz="0" w:space="0" w:color="auto"/>
      </w:divBdr>
    </w:div>
    <w:div w:id="1098792851">
      <w:bodyDiv w:val="1"/>
      <w:marLeft w:val="0"/>
      <w:marRight w:val="0"/>
      <w:marTop w:val="0"/>
      <w:marBottom w:val="0"/>
      <w:divBdr>
        <w:top w:val="none" w:sz="0" w:space="0" w:color="auto"/>
        <w:left w:val="none" w:sz="0" w:space="0" w:color="auto"/>
        <w:bottom w:val="none" w:sz="0" w:space="0" w:color="auto"/>
        <w:right w:val="none" w:sz="0" w:space="0" w:color="auto"/>
      </w:divBdr>
    </w:div>
    <w:div w:id="1098912645">
      <w:bodyDiv w:val="1"/>
      <w:marLeft w:val="0"/>
      <w:marRight w:val="0"/>
      <w:marTop w:val="0"/>
      <w:marBottom w:val="0"/>
      <w:divBdr>
        <w:top w:val="none" w:sz="0" w:space="0" w:color="auto"/>
        <w:left w:val="none" w:sz="0" w:space="0" w:color="auto"/>
        <w:bottom w:val="none" w:sz="0" w:space="0" w:color="auto"/>
        <w:right w:val="none" w:sz="0" w:space="0" w:color="auto"/>
      </w:divBdr>
    </w:div>
    <w:div w:id="1098984405">
      <w:bodyDiv w:val="1"/>
      <w:marLeft w:val="0"/>
      <w:marRight w:val="0"/>
      <w:marTop w:val="0"/>
      <w:marBottom w:val="0"/>
      <w:divBdr>
        <w:top w:val="none" w:sz="0" w:space="0" w:color="auto"/>
        <w:left w:val="none" w:sz="0" w:space="0" w:color="auto"/>
        <w:bottom w:val="none" w:sz="0" w:space="0" w:color="auto"/>
        <w:right w:val="none" w:sz="0" w:space="0" w:color="auto"/>
      </w:divBdr>
    </w:div>
    <w:div w:id="1099258655">
      <w:bodyDiv w:val="1"/>
      <w:marLeft w:val="0"/>
      <w:marRight w:val="0"/>
      <w:marTop w:val="0"/>
      <w:marBottom w:val="0"/>
      <w:divBdr>
        <w:top w:val="none" w:sz="0" w:space="0" w:color="auto"/>
        <w:left w:val="none" w:sz="0" w:space="0" w:color="auto"/>
        <w:bottom w:val="none" w:sz="0" w:space="0" w:color="auto"/>
        <w:right w:val="none" w:sz="0" w:space="0" w:color="auto"/>
      </w:divBdr>
    </w:div>
    <w:div w:id="1099375162">
      <w:bodyDiv w:val="1"/>
      <w:marLeft w:val="0"/>
      <w:marRight w:val="0"/>
      <w:marTop w:val="0"/>
      <w:marBottom w:val="0"/>
      <w:divBdr>
        <w:top w:val="none" w:sz="0" w:space="0" w:color="auto"/>
        <w:left w:val="none" w:sz="0" w:space="0" w:color="auto"/>
        <w:bottom w:val="none" w:sz="0" w:space="0" w:color="auto"/>
        <w:right w:val="none" w:sz="0" w:space="0" w:color="auto"/>
      </w:divBdr>
    </w:div>
    <w:div w:id="1099452217">
      <w:bodyDiv w:val="1"/>
      <w:marLeft w:val="0"/>
      <w:marRight w:val="0"/>
      <w:marTop w:val="0"/>
      <w:marBottom w:val="0"/>
      <w:divBdr>
        <w:top w:val="none" w:sz="0" w:space="0" w:color="auto"/>
        <w:left w:val="none" w:sz="0" w:space="0" w:color="auto"/>
        <w:bottom w:val="none" w:sz="0" w:space="0" w:color="auto"/>
        <w:right w:val="none" w:sz="0" w:space="0" w:color="auto"/>
      </w:divBdr>
    </w:div>
    <w:div w:id="1099788521">
      <w:bodyDiv w:val="1"/>
      <w:marLeft w:val="0"/>
      <w:marRight w:val="0"/>
      <w:marTop w:val="0"/>
      <w:marBottom w:val="0"/>
      <w:divBdr>
        <w:top w:val="none" w:sz="0" w:space="0" w:color="auto"/>
        <w:left w:val="none" w:sz="0" w:space="0" w:color="auto"/>
        <w:bottom w:val="none" w:sz="0" w:space="0" w:color="auto"/>
        <w:right w:val="none" w:sz="0" w:space="0" w:color="auto"/>
      </w:divBdr>
    </w:div>
    <w:div w:id="1099987506">
      <w:bodyDiv w:val="1"/>
      <w:marLeft w:val="0"/>
      <w:marRight w:val="0"/>
      <w:marTop w:val="0"/>
      <w:marBottom w:val="0"/>
      <w:divBdr>
        <w:top w:val="none" w:sz="0" w:space="0" w:color="auto"/>
        <w:left w:val="none" w:sz="0" w:space="0" w:color="auto"/>
        <w:bottom w:val="none" w:sz="0" w:space="0" w:color="auto"/>
        <w:right w:val="none" w:sz="0" w:space="0" w:color="auto"/>
      </w:divBdr>
    </w:div>
    <w:div w:id="1100223840">
      <w:bodyDiv w:val="1"/>
      <w:marLeft w:val="0"/>
      <w:marRight w:val="0"/>
      <w:marTop w:val="0"/>
      <w:marBottom w:val="0"/>
      <w:divBdr>
        <w:top w:val="none" w:sz="0" w:space="0" w:color="auto"/>
        <w:left w:val="none" w:sz="0" w:space="0" w:color="auto"/>
        <w:bottom w:val="none" w:sz="0" w:space="0" w:color="auto"/>
        <w:right w:val="none" w:sz="0" w:space="0" w:color="auto"/>
      </w:divBdr>
    </w:div>
    <w:div w:id="1100370745">
      <w:bodyDiv w:val="1"/>
      <w:marLeft w:val="0"/>
      <w:marRight w:val="0"/>
      <w:marTop w:val="0"/>
      <w:marBottom w:val="0"/>
      <w:divBdr>
        <w:top w:val="none" w:sz="0" w:space="0" w:color="auto"/>
        <w:left w:val="none" w:sz="0" w:space="0" w:color="auto"/>
        <w:bottom w:val="none" w:sz="0" w:space="0" w:color="auto"/>
        <w:right w:val="none" w:sz="0" w:space="0" w:color="auto"/>
      </w:divBdr>
    </w:div>
    <w:div w:id="1100443718">
      <w:bodyDiv w:val="1"/>
      <w:marLeft w:val="0"/>
      <w:marRight w:val="0"/>
      <w:marTop w:val="0"/>
      <w:marBottom w:val="0"/>
      <w:divBdr>
        <w:top w:val="none" w:sz="0" w:space="0" w:color="auto"/>
        <w:left w:val="none" w:sz="0" w:space="0" w:color="auto"/>
        <w:bottom w:val="none" w:sz="0" w:space="0" w:color="auto"/>
        <w:right w:val="none" w:sz="0" w:space="0" w:color="auto"/>
      </w:divBdr>
    </w:div>
    <w:div w:id="1100491594">
      <w:bodyDiv w:val="1"/>
      <w:marLeft w:val="0"/>
      <w:marRight w:val="0"/>
      <w:marTop w:val="0"/>
      <w:marBottom w:val="0"/>
      <w:divBdr>
        <w:top w:val="none" w:sz="0" w:space="0" w:color="auto"/>
        <w:left w:val="none" w:sz="0" w:space="0" w:color="auto"/>
        <w:bottom w:val="none" w:sz="0" w:space="0" w:color="auto"/>
        <w:right w:val="none" w:sz="0" w:space="0" w:color="auto"/>
      </w:divBdr>
    </w:div>
    <w:div w:id="1100561182">
      <w:bodyDiv w:val="1"/>
      <w:marLeft w:val="0"/>
      <w:marRight w:val="0"/>
      <w:marTop w:val="0"/>
      <w:marBottom w:val="0"/>
      <w:divBdr>
        <w:top w:val="none" w:sz="0" w:space="0" w:color="auto"/>
        <w:left w:val="none" w:sz="0" w:space="0" w:color="auto"/>
        <w:bottom w:val="none" w:sz="0" w:space="0" w:color="auto"/>
        <w:right w:val="none" w:sz="0" w:space="0" w:color="auto"/>
      </w:divBdr>
    </w:div>
    <w:div w:id="1100640572">
      <w:bodyDiv w:val="1"/>
      <w:marLeft w:val="0"/>
      <w:marRight w:val="0"/>
      <w:marTop w:val="0"/>
      <w:marBottom w:val="0"/>
      <w:divBdr>
        <w:top w:val="none" w:sz="0" w:space="0" w:color="auto"/>
        <w:left w:val="none" w:sz="0" w:space="0" w:color="auto"/>
        <w:bottom w:val="none" w:sz="0" w:space="0" w:color="auto"/>
        <w:right w:val="none" w:sz="0" w:space="0" w:color="auto"/>
      </w:divBdr>
    </w:div>
    <w:div w:id="1100754741">
      <w:bodyDiv w:val="1"/>
      <w:marLeft w:val="0"/>
      <w:marRight w:val="0"/>
      <w:marTop w:val="0"/>
      <w:marBottom w:val="0"/>
      <w:divBdr>
        <w:top w:val="none" w:sz="0" w:space="0" w:color="auto"/>
        <w:left w:val="none" w:sz="0" w:space="0" w:color="auto"/>
        <w:bottom w:val="none" w:sz="0" w:space="0" w:color="auto"/>
        <w:right w:val="none" w:sz="0" w:space="0" w:color="auto"/>
      </w:divBdr>
    </w:div>
    <w:div w:id="1100837451">
      <w:bodyDiv w:val="1"/>
      <w:marLeft w:val="0"/>
      <w:marRight w:val="0"/>
      <w:marTop w:val="0"/>
      <w:marBottom w:val="0"/>
      <w:divBdr>
        <w:top w:val="none" w:sz="0" w:space="0" w:color="auto"/>
        <w:left w:val="none" w:sz="0" w:space="0" w:color="auto"/>
        <w:bottom w:val="none" w:sz="0" w:space="0" w:color="auto"/>
        <w:right w:val="none" w:sz="0" w:space="0" w:color="auto"/>
      </w:divBdr>
    </w:div>
    <w:div w:id="1101216537">
      <w:bodyDiv w:val="1"/>
      <w:marLeft w:val="0"/>
      <w:marRight w:val="0"/>
      <w:marTop w:val="0"/>
      <w:marBottom w:val="0"/>
      <w:divBdr>
        <w:top w:val="none" w:sz="0" w:space="0" w:color="auto"/>
        <w:left w:val="none" w:sz="0" w:space="0" w:color="auto"/>
        <w:bottom w:val="none" w:sz="0" w:space="0" w:color="auto"/>
        <w:right w:val="none" w:sz="0" w:space="0" w:color="auto"/>
      </w:divBdr>
    </w:div>
    <w:div w:id="1101219069">
      <w:bodyDiv w:val="1"/>
      <w:marLeft w:val="0"/>
      <w:marRight w:val="0"/>
      <w:marTop w:val="0"/>
      <w:marBottom w:val="0"/>
      <w:divBdr>
        <w:top w:val="none" w:sz="0" w:space="0" w:color="auto"/>
        <w:left w:val="none" w:sz="0" w:space="0" w:color="auto"/>
        <w:bottom w:val="none" w:sz="0" w:space="0" w:color="auto"/>
        <w:right w:val="none" w:sz="0" w:space="0" w:color="auto"/>
      </w:divBdr>
    </w:div>
    <w:div w:id="1101221349">
      <w:bodyDiv w:val="1"/>
      <w:marLeft w:val="0"/>
      <w:marRight w:val="0"/>
      <w:marTop w:val="0"/>
      <w:marBottom w:val="0"/>
      <w:divBdr>
        <w:top w:val="none" w:sz="0" w:space="0" w:color="auto"/>
        <w:left w:val="none" w:sz="0" w:space="0" w:color="auto"/>
        <w:bottom w:val="none" w:sz="0" w:space="0" w:color="auto"/>
        <w:right w:val="none" w:sz="0" w:space="0" w:color="auto"/>
      </w:divBdr>
    </w:div>
    <w:div w:id="1101294346">
      <w:bodyDiv w:val="1"/>
      <w:marLeft w:val="0"/>
      <w:marRight w:val="0"/>
      <w:marTop w:val="0"/>
      <w:marBottom w:val="0"/>
      <w:divBdr>
        <w:top w:val="none" w:sz="0" w:space="0" w:color="auto"/>
        <w:left w:val="none" w:sz="0" w:space="0" w:color="auto"/>
        <w:bottom w:val="none" w:sz="0" w:space="0" w:color="auto"/>
        <w:right w:val="none" w:sz="0" w:space="0" w:color="auto"/>
      </w:divBdr>
    </w:div>
    <w:div w:id="1101297784">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6196">
      <w:bodyDiv w:val="1"/>
      <w:marLeft w:val="0"/>
      <w:marRight w:val="0"/>
      <w:marTop w:val="0"/>
      <w:marBottom w:val="0"/>
      <w:divBdr>
        <w:top w:val="none" w:sz="0" w:space="0" w:color="auto"/>
        <w:left w:val="none" w:sz="0" w:space="0" w:color="auto"/>
        <w:bottom w:val="none" w:sz="0" w:space="0" w:color="auto"/>
        <w:right w:val="none" w:sz="0" w:space="0" w:color="auto"/>
      </w:divBdr>
    </w:div>
    <w:div w:id="1102070344">
      <w:bodyDiv w:val="1"/>
      <w:marLeft w:val="0"/>
      <w:marRight w:val="0"/>
      <w:marTop w:val="0"/>
      <w:marBottom w:val="0"/>
      <w:divBdr>
        <w:top w:val="none" w:sz="0" w:space="0" w:color="auto"/>
        <w:left w:val="none" w:sz="0" w:space="0" w:color="auto"/>
        <w:bottom w:val="none" w:sz="0" w:space="0" w:color="auto"/>
        <w:right w:val="none" w:sz="0" w:space="0" w:color="auto"/>
      </w:divBdr>
    </w:div>
    <w:div w:id="1102141383">
      <w:bodyDiv w:val="1"/>
      <w:marLeft w:val="0"/>
      <w:marRight w:val="0"/>
      <w:marTop w:val="0"/>
      <w:marBottom w:val="0"/>
      <w:divBdr>
        <w:top w:val="none" w:sz="0" w:space="0" w:color="auto"/>
        <w:left w:val="none" w:sz="0" w:space="0" w:color="auto"/>
        <w:bottom w:val="none" w:sz="0" w:space="0" w:color="auto"/>
        <w:right w:val="none" w:sz="0" w:space="0" w:color="auto"/>
      </w:divBdr>
    </w:div>
    <w:div w:id="1102186278">
      <w:bodyDiv w:val="1"/>
      <w:marLeft w:val="0"/>
      <w:marRight w:val="0"/>
      <w:marTop w:val="0"/>
      <w:marBottom w:val="0"/>
      <w:divBdr>
        <w:top w:val="none" w:sz="0" w:space="0" w:color="auto"/>
        <w:left w:val="none" w:sz="0" w:space="0" w:color="auto"/>
        <w:bottom w:val="none" w:sz="0" w:space="0" w:color="auto"/>
        <w:right w:val="none" w:sz="0" w:space="0" w:color="auto"/>
      </w:divBdr>
    </w:div>
    <w:div w:id="1102190710">
      <w:bodyDiv w:val="1"/>
      <w:marLeft w:val="0"/>
      <w:marRight w:val="0"/>
      <w:marTop w:val="0"/>
      <w:marBottom w:val="0"/>
      <w:divBdr>
        <w:top w:val="none" w:sz="0" w:space="0" w:color="auto"/>
        <w:left w:val="none" w:sz="0" w:space="0" w:color="auto"/>
        <w:bottom w:val="none" w:sz="0" w:space="0" w:color="auto"/>
        <w:right w:val="none" w:sz="0" w:space="0" w:color="auto"/>
      </w:divBdr>
    </w:div>
    <w:div w:id="1102267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52613">
      <w:bodyDiv w:val="1"/>
      <w:marLeft w:val="0"/>
      <w:marRight w:val="0"/>
      <w:marTop w:val="0"/>
      <w:marBottom w:val="0"/>
      <w:divBdr>
        <w:top w:val="none" w:sz="0" w:space="0" w:color="auto"/>
        <w:left w:val="none" w:sz="0" w:space="0" w:color="auto"/>
        <w:bottom w:val="none" w:sz="0" w:space="0" w:color="auto"/>
        <w:right w:val="none" w:sz="0" w:space="0" w:color="auto"/>
      </w:divBdr>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102603684">
      <w:bodyDiv w:val="1"/>
      <w:marLeft w:val="0"/>
      <w:marRight w:val="0"/>
      <w:marTop w:val="0"/>
      <w:marBottom w:val="0"/>
      <w:divBdr>
        <w:top w:val="none" w:sz="0" w:space="0" w:color="auto"/>
        <w:left w:val="none" w:sz="0" w:space="0" w:color="auto"/>
        <w:bottom w:val="none" w:sz="0" w:space="0" w:color="auto"/>
        <w:right w:val="none" w:sz="0" w:space="0" w:color="auto"/>
      </w:divBdr>
    </w:div>
    <w:div w:id="1102604182">
      <w:bodyDiv w:val="1"/>
      <w:marLeft w:val="0"/>
      <w:marRight w:val="0"/>
      <w:marTop w:val="0"/>
      <w:marBottom w:val="0"/>
      <w:divBdr>
        <w:top w:val="none" w:sz="0" w:space="0" w:color="auto"/>
        <w:left w:val="none" w:sz="0" w:space="0" w:color="auto"/>
        <w:bottom w:val="none" w:sz="0" w:space="0" w:color="auto"/>
        <w:right w:val="none" w:sz="0" w:space="0" w:color="auto"/>
      </w:divBdr>
    </w:div>
    <w:div w:id="1102647587">
      <w:bodyDiv w:val="1"/>
      <w:marLeft w:val="0"/>
      <w:marRight w:val="0"/>
      <w:marTop w:val="0"/>
      <w:marBottom w:val="0"/>
      <w:divBdr>
        <w:top w:val="none" w:sz="0" w:space="0" w:color="auto"/>
        <w:left w:val="none" w:sz="0" w:space="0" w:color="auto"/>
        <w:bottom w:val="none" w:sz="0" w:space="0" w:color="auto"/>
        <w:right w:val="none" w:sz="0" w:space="0" w:color="auto"/>
      </w:divBdr>
    </w:div>
    <w:div w:id="1102727413">
      <w:bodyDiv w:val="1"/>
      <w:marLeft w:val="0"/>
      <w:marRight w:val="0"/>
      <w:marTop w:val="0"/>
      <w:marBottom w:val="0"/>
      <w:divBdr>
        <w:top w:val="none" w:sz="0" w:space="0" w:color="auto"/>
        <w:left w:val="none" w:sz="0" w:space="0" w:color="auto"/>
        <w:bottom w:val="none" w:sz="0" w:space="0" w:color="auto"/>
        <w:right w:val="none" w:sz="0" w:space="0" w:color="auto"/>
      </w:divBdr>
    </w:div>
    <w:div w:id="1102913347">
      <w:bodyDiv w:val="1"/>
      <w:marLeft w:val="0"/>
      <w:marRight w:val="0"/>
      <w:marTop w:val="0"/>
      <w:marBottom w:val="0"/>
      <w:divBdr>
        <w:top w:val="none" w:sz="0" w:space="0" w:color="auto"/>
        <w:left w:val="none" w:sz="0" w:space="0" w:color="auto"/>
        <w:bottom w:val="none" w:sz="0" w:space="0" w:color="auto"/>
        <w:right w:val="none" w:sz="0" w:space="0" w:color="auto"/>
      </w:divBdr>
    </w:div>
    <w:div w:id="1102989030">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612">
      <w:bodyDiv w:val="1"/>
      <w:marLeft w:val="0"/>
      <w:marRight w:val="0"/>
      <w:marTop w:val="0"/>
      <w:marBottom w:val="0"/>
      <w:divBdr>
        <w:top w:val="none" w:sz="0" w:space="0" w:color="auto"/>
        <w:left w:val="none" w:sz="0" w:space="0" w:color="auto"/>
        <w:bottom w:val="none" w:sz="0" w:space="0" w:color="auto"/>
        <w:right w:val="none" w:sz="0" w:space="0" w:color="auto"/>
      </w:divBdr>
    </w:div>
    <w:div w:id="1102998268">
      <w:bodyDiv w:val="1"/>
      <w:marLeft w:val="0"/>
      <w:marRight w:val="0"/>
      <w:marTop w:val="0"/>
      <w:marBottom w:val="0"/>
      <w:divBdr>
        <w:top w:val="none" w:sz="0" w:space="0" w:color="auto"/>
        <w:left w:val="none" w:sz="0" w:space="0" w:color="auto"/>
        <w:bottom w:val="none" w:sz="0" w:space="0" w:color="auto"/>
        <w:right w:val="none" w:sz="0" w:space="0" w:color="auto"/>
      </w:divBdr>
    </w:div>
    <w:div w:id="1103040689">
      <w:bodyDiv w:val="1"/>
      <w:marLeft w:val="0"/>
      <w:marRight w:val="0"/>
      <w:marTop w:val="0"/>
      <w:marBottom w:val="0"/>
      <w:divBdr>
        <w:top w:val="none" w:sz="0" w:space="0" w:color="auto"/>
        <w:left w:val="none" w:sz="0" w:space="0" w:color="auto"/>
        <w:bottom w:val="none" w:sz="0" w:space="0" w:color="auto"/>
        <w:right w:val="none" w:sz="0" w:space="0" w:color="auto"/>
      </w:divBdr>
    </w:div>
    <w:div w:id="1103065300">
      <w:bodyDiv w:val="1"/>
      <w:marLeft w:val="0"/>
      <w:marRight w:val="0"/>
      <w:marTop w:val="0"/>
      <w:marBottom w:val="0"/>
      <w:divBdr>
        <w:top w:val="none" w:sz="0" w:space="0" w:color="auto"/>
        <w:left w:val="none" w:sz="0" w:space="0" w:color="auto"/>
        <w:bottom w:val="none" w:sz="0" w:space="0" w:color="auto"/>
        <w:right w:val="none" w:sz="0" w:space="0" w:color="auto"/>
      </w:divBdr>
    </w:div>
    <w:div w:id="1103376939">
      <w:bodyDiv w:val="1"/>
      <w:marLeft w:val="0"/>
      <w:marRight w:val="0"/>
      <w:marTop w:val="0"/>
      <w:marBottom w:val="0"/>
      <w:divBdr>
        <w:top w:val="none" w:sz="0" w:space="0" w:color="auto"/>
        <w:left w:val="none" w:sz="0" w:space="0" w:color="auto"/>
        <w:bottom w:val="none" w:sz="0" w:space="0" w:color="auto"/>
        <w:right w:val="none" w:sz="0" w:space="0" w:color="auto"/>
      </w:divBdr>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451855">
      <w:bodyDiv w:val="1"/>
      <w:marLeft w:val="0"/>
      <w:marRight w:val="0"/>
      <w:marTop w:val="0"/>
      <w:marBottom w:val="0"/>
      <w:divBdr>
        <w:top w:val="none" w:sz="0" w:space="0" w:color="auto"/>
        <w:left w:val="none" w:sz="0" w:space="0" w:color="auto"/>
        <w:bottom w:val="none" w:sz="0" w:space="0" w:color="auto"/>
        <w:right w:val="none" w:sz="0" w:space="0" w:color="auto"/>
      </w:divBdr>
    </w:div>
    <w:div w:id="1103456436">
      <w:bodyDiv w:val="1"/>
      <w:marLeft w:val="0"/>
      <w:marRight w:val="0"/>
      <w:marTop w:val="0"/>
      <w:marBottom w:val="0"/>
      <w:divBdr>
        <w:top w:val="none" w:sz="0" w:space="0" w:color="auto"/>
        <w:left w:val="none" w:sz="0" w:space="0" w:color="auto"/>
        <w:bottom w:val="none" w:sz="0" w:space="0" w:color="auto"/>
        <w:right w:val="none" w:sz="0" w:space="0" w:color="auto"/>
      </w:divBdr>
    </w:div>
    <w:div w:id="1103526156">
      <w:bodyDiv w:val="1"/>
      <w:marLeft w:val="0"/>
      <w:marRight w:val="0"/>
      <w:marTop w:val="0"/>
      <w:marBottom w:val="0"/>
      <w:divBdr>
        <w:top w:val="none" w:sz="0" w:space="0" w:color="auto"/>
        <w:left w:val="none" w:sz="0" w:space="0" w:color="auto"/>
        <w:bottom w:val="none" w:sz="0" w:space="0" w:color="auto"/>
        <w:right w:val="none" w:sz="0" w:space="0" w:color="auto"/>
      </w:divBdr>
    </w:div>
    <w:div w:id="1103573601">
      <w:bodyDiv w:val="1"/>
      <w:marLeft w:val="0"/>
      <w:marRight w:val="0"/>
      <w:marTop w:val="0"/>
      <w:marBottom w:val="0"/>
      <w:divBdr>
        <w:top w:val="none" w:sz="0" w:space="0" w:color="auto"/>
        <w:left w:val="none" w:sz="0" w:space="0" w:color="auto"/>
        <w:bottom w:val="none" w:sz="0" w:space="0" w:color="auto"/>
        <w:right w:val="none" w:sz="0" w:space="0" w:color="auto"/>
      </w:divBdr>
    </w:div>
    <w:div w:id="1103653363">
      <w:bodyDiv w:val="1"/>
      <w:marLeft w:val="0"/>
      <w:marRight w:val="0"/>
      <w:marTop w:val="0"/>
      <w:marBottom w:val="0"/>
      <w:divBdr>
        <w:top w:val="none" w:sz="0" w:space="0" w:color="auto"/>
        <w:left w:val="none" w:sz="0" w:space="0" w:color="auto"/>
        <w:bottom w:val="none" w:sz="0" w:space="0" w:color="auto"/>
        <w:right w:val="none" w:sz="0" w:space="0" w:color="auto"/>
      </w:divBdr>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3918082">
      <w:bodyDiv w:val="1"/>
      <w:marLeft w:val="0"/>
      <w:marRight w:val="0"/>
      <w:marTop w:val="0"/>
      <w:marBottom w:val="0"/>
      <w:divBdr>
        <w:top w:val="none" w:sz="0" w:space="0" w:color="auto"/>
        <w:left w:val="none" w:sz="0" w:space="0" w:color="auto"/>
        <w:bottom w:val="none" w:sz="0" w:space="0" w:color="auto"/>
        <w:right w:val="none" w:sz="0" w:space="0" w:color="auto"/>
      </w:divBdr>
    </w:div>
    <w:div w:id="1104109908">
      <w:bodyDiv w:val="1"/>
      <w:marLeft w:val="0"/>
      <w:marRight w:val="0"/>
      <w:marTop w:val="0"/>
      <w:marBottom w:val="0"/>
      <w:divBdr>
        <w:top w:val="none" w:sz="0" w:space="0" w:color="auto"/>
        <w:left w:val="none" w:sz="0" w:space="0" w:color="auto"/>
        <w:bottom w:val="none" w:sz="0" w:space="0" w:color="auto"/>
        <w:right w:val="none" w:sz="0" w:space="0" w:color="auto"/>
      </w:divBdr>
    </w:div>
    <w:div w:id="1104226907">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764946">
      <w:bodyDiv w:val="1"/>
      <w:marLeft w:val="0"/>
      <w:marRight w:val="0"/>
      <w:marTop w:val="0"/>
      <w:marBottom w:val="0"/>
      <w:divBdr>
        <w:top w:val="none" w:sz="0" w:space="0" w:color="auto"/>
        <w:left w:val="none" w:sz="0" w:space="0" w:color="auto"/>
        <w:bottom w:val="none" w:sz="0" w:space="0" w:color="auto"/>
        <w:right w:val="none" w:sz="0" w:space="0" w:color="auto"/>
      </w:divBdr>
    </w:div>
    <w:div w:id="1104880906">
      <w:bodyDiv w:val="1"/>
      <w:marLeft w:val="0"/>
      <w:marRight w:val="0"/>
      <w:marTop w:val="0"/>
      <w:marBottom w:val="0"/>
      <w:divBdr>
        <w:top w:val="none" w:sz="0" w:space="0" w:color="auto"/>
        <w:left w:val="none" w:sz="0" w:space="0" w:color="auto"/>
        <w:bottom w:val="none" w:sz="0" w:space="0" w:color="auto"/>
        <w:right w:val="none" w:sz="0" w:space="0" w:color="auto"/>
      </w:divBdr>
    </w:div>
    <w:div w:id="1104958301">
      <w:bodyDiv w:val="1"/>
      <w:marLeft w:val="0"/>
      <w:marRight w:val="0"/>
      <w:marTop w:val="0"/>
      <w:marBottom w:val="0"/>
      <w:divBdr>
        <w:top w:val="none" w:sz="0" w:space="0" w:color="auto"/>
        <w:left w:val="none" w:sz="0" w:space="0" w:color="auto"/>
        <w:bottom w:val="none" w:sz="0" w:space="0" w:color="auto"/>
        <w:right w:val="none" w:sz="0" w:space="0" w:color="auto"/>
      </w:divBdr>
    </w:div>
    <w:div w:id="1105425458">
      <w:bodyDiv w:val="1"/>
      <w:marLeft w:val="0"/>
      <w:marRight w:val="0"/>
      <w:marTop w:val="0"/>
      <w:marBottom w:val="0"/>
      <w:divBdr>
        <w:top w:val="none" w:sz="0" w:space="0" w:color="auto"/>
        <w:left w:val="none" w:sz="0" w:space="0" w:color="auto"/>
        <w:bottom w:val="none" w:sz="0" w:space="0" w:color="auto"/>
        <w:right w:val="none" w:sz="0" w:space="0" w:color="auto"/>
      </w:divBdr>
    </w:div>
    <w:div w:id="1105461429">
      <w:bodyDiv w:val="1"/>
      <w:marLeft w:val="0"/>
      <w:marRight w:val="0"/>
      <w:marTop w:val="0"/>
      <w:marBottom w:val="0"/>
      <w:divBdr>
        <w:top w:val="none" w:sz="0" w:space="0" w:color="auto"/>
        <w:left w:val="none" w:sz="0" w:space="0" w:color="auto"/>
        <w:bottom w:val="none" w:sz="0" w:space="0" w:color="auto"/>
        <w:right w:val="none" w:sz="0" w:space="0" w:color="auto"/>
      </w:divBdr>
    </w:div>
    <w:div w:id="1105535739">
      <w:bodyDiv w:val="1"/>
      <w:marLeft w:val="0"/>
      <w:marRight w:val="0"/>
      <w:marTop w:val="0"/>
      <w:marBottom w:val="0"/>
      <w:divBdr>
        <w:top w:val="none" w:sz="0" w:space="0" w:color="auto"/>
        <w:left w:val="none" w:sz="0" w:space="0" w:color="auto"/>
        <w:bottom w:val="none" w:sz="0" w:space="0" w:color="auto"/>
        <w:right w:val="none" w:sz="0" w:space="0" w:color="auto"/>
      </w:divBdr>
    </w:div>
    <w:div w:id="1105537367">
      <w:bodyDiv w:val="1"/>
      <w:marLeft w:val="0"/>
      <w:marRight w:val="0"/>
      <w:marTop w:val="0"/>
      <w:marBottom w:val="0"/>
      <w:divBdr>
        <w:top w:val="none" w:sz="0" w:space="0" w:color="auto"/>
        <w:left w:val="none" w:sz="0" w:space="0" w:color="auto"/>
        <w:bottom w:val="none" w:sz="0" w:space="0" w:color="auto"/>
        <w:right w:val="none" w:sz="0" w:space="0" w:color="auto"/>
      </w:divBdr>
    </w:div>
    <w:div w:id="1105659225">
      <w:bodyDiv w:val="1"/>
      <w:marLeft w:val="0"/>
      <w:marRight w:val="0"/>
      <w:marTop w:val="0"/>
      <w:marBottom w:val="0"/>
      <w:divBdr>
        <w:top w:val="none" w:sz="0" w:space="0" w:color="auto"/>
        <w:left w:val="none" w:sz="0" w:space="0" w:color="auto"/>
        <w:bottom w:val="none" w:sz="0" w:space="0" w:color="auto"/>
        <w:right w:val="none" w:sz="0" w:space="0" w:color="auto"/>
      </w:divBdr>
    </w:div>
    <w:div w:id="1106071561">
      <w:bodyDiv w:val="1"/>
      <w:marLeft w:val="0"/>
      <w:marRight w:val="0"/>
      <w:marTop w:val="0"/>
      <w:marBottom w:val="0"/>
      <w:divBdr>
        <w:top w:val="none" w:sz="0" w:space="0" w:color="auto"/>
        <w:left w:val="none" w:sz="0" w:space="0" w:color="auto"/>
        <w:bottom w:val="none" w:sz="0" w:space="0" w:color="auto"/>
        <w:right w:val="none" w:sz="0" w:space="0" w:color="auto"/>
      </w:divBdr>
    </w:div>
    <w:div w:id="1106194243">
      <w:bodyDiv w:val="1"/>
      <w:marLeft w:val="0"/>
      <w:marRight w:val="0"/>
      <w:marTop w:val="0"/>
      <w:marBottom w:val="0"/>
      <w:divBdr>
        <w:top w:val="none" w:sz="0" w:space="0" w:color="auto"/>
        <w:left w:val="none" w:sz="0" w:space="0" w:color="auto"/>
        <w:bottom w:val="none" w:sz="0" w:space="0" w:color="auto"/>
        <w:right w:val="none" w:sz="0" w:space="0" w:color="auto"/>
      </w:divBdr>
    </w:div>
    <w:div w:id="1106510119">
      <w:bodyDiv w:val="1"/>
      <w:marLeft w:val="0"/>
      <w:marRight w:val="0"/>
      <w:marTop w:val="0"/>
      <w:marBottom w:val="0"/>
      <w:divBdr>
        <w:top w:val="none" w:sz="0" w:space="0" w:color="auto"/>
        <w:left w:val="none" w:sz="0" w:space="0" w:color="auto"/>
        <w:bottom w:val="none" w:sz="0" w:space="0" w:color="auto"/>
        <w:right w:val="none" w:sz="0" w:space="0" w:color="auto"/>
      </w:divBdr>
    </w:div>
    <w:div w:id="1106537108">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291">
      <w:bodyDiv w:val="1"/>
      <w:marLeft w:val="0"/>
      <w:marRight w:val="0"/>
      <w:marTop w:val="0"/>
      <w:marBottom w:val="0"/>
      <w:divBdr>
        <w:top w:val="none" w:sz="0" w:space="0" w:color="auto"/>
        <w:left w:val="none" w:sz="0" w:space="0" w:color="auto"/>
        <w:bottom w:val="none" w:sz="0" w:space="0" w:color="auto"/>
        <w:right w:val="none" w:sz="0" w:space="0" w:color="auto"/>
      </w:divBdr>
    </w:div>
    <w:div w:id="1107044064">
      <w:bodyDiv w:val="1"/>
      <w:marLeft w:val="0"/>
      <w:marRight w:val="0"/>
      <w:marTop w:val="0"/>
      <w:marBottom w:val="0"/>
      <w:divBdr>
        <w:top w:val="none" w:sz="0" w:space="0" w:color="auto"/>
        <w:left w:val="none" w:sz="0" w:space="0" w:color="auto"/>
        <w:bottom w:val="none" w:sz="0" w:space="0" w:color="auto"/>
        <w:right w:val="none" w:sz="0" w:space="0" w:color="auto"/>
      </w:divBdr>
    </w:div>
    <w:div w:id="1107117873">
      <w:bodyDiv w:val="1"/>
      <w:marLeft w:val="0"/>
      <w:marRight w:val="0"/>
      <w:marTop w:val="0"/>
      <w:marBottom w:val="0"/>
      <w:divBdr>
        <w:top w:val="none" w:sz="0" w:space="0" w:color="auto"/>
        <w:left w:val="none" w:sz="0" w:space="0" w:color="auto"/>
        <w:bottom w:val="none" w:sz="0" w:space="0" w:color="auto"/>
        <w:right w:val="none" w:sz="0" w:space="0" w:color="auto"/>
      </w:divBdr>
    </w:div>
    <w:div w:id="1107119315">
      <w:bodyDiv w:val="1"/>
      <w:marLeft w:val="0"/>
      <w:marRight w:val="0"/>
      <w:marTop w:val="0"/>
      <w:marBottom w:val="0"/>
      <w:divBdr>
        <w:top w:val="none" w:sz="0" w:space="0" w:color="auto"/>
        <w:left w:val="none" w:sz="0" w:space="0" w:color="auto"/>
        <w:bottom w:val="none" w:sz="0" w:space="0" w:color="auto"/>
        <w:right w:val="none" w:sz="0" w:space="0" w:color="auto"/>
      </w:divBdr>
    </w:div>
    <w:div w:id="1107312058">
      <w:bodyDiv w:val="1"/>
      <w:marLeft w:val="0"/>
      <w:marRight w:val="0"/>
      <w:marTop w:val="0"/>
      <w:marBottom w:val="0"/>
      <w:divBdr>
        <w:top w:val="none" w:sz="0" w:space="0" w:color="auto"/>
        <w:left w:val="none" w:sz="0" w:space="0" w:color="auto"/>
        <w:bottom w:val="none" w:sz="0" w:space="0" w:color="auto"/>
        <w:right w:val="none" w:sz="0" w:space="0" w:color="auto"/>
      </w:divBdr>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434025">
      <w:bodyDiv w:val="1"/>
      <w:marLeft w:val="0"/>
      <w:marRight w:val="0"/>
      <w:marTop w:val="0"/>
      <w:marBottom w:val="0"/>
      <w:divBdr>
        <w:top w:val="none" w:sz="0" w:space="0" w:color="auto"/>
        <w:left w:val="none" w:sz="0" w:space="0" w:color="auto"/>
        <w:bottom w:val="none" w:sz="0" w:space="0" w:color="auto"/>
        <w:right w:val="none" w:sz="0" w:space="0" w:color="auto"/>
      </w:divBdr>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777515">
      <w:bodyDiv w:val="1"/>
      <w:marLeft w:val="0"/>
      <w:marRight w:val="0"/>
      <w:marTop w:val="0"/>
      <w:marBottom w:val="0"/>
      <w:divBdr>
        <w:top w:val="none" w:sz="0" w:space="0" w:color="auto"/>
        <w:left w:val="none" w:sz="0" w:space="0" w:color="auto"/>
        <w:bottom w:val="none" w:sz="0" w:space="0" w:color="auto"/>
        <w:right w:val="none" w:sz="0" w:space="0" w:color="auto"/>
      </w:divBdr>
    </w:div>
    <w:div w:id="1107847603">
      <w:bodyDiv w:val="1"/>
      <w:marLeft w:val="0"/>
      <w:marRight w:val="0"/>
      <w:marTop w:val="0"/>
      <w:marBottom w:val="0"/>
      <w:divBdr>
        <w:top w:val="none" w:sz="0" w:space="0" w:color="auto"/>
        <w:left w:val="none" w:sz="0" w:space="0" w:color="auto"/>
        <w:bottom w:val="none" w:sz="0" w:space="0" w:color="auto"/>
        <w:right w:val="none" w:sz="0" w:space="0" w:color="auto"/>
      </w:divBdr>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895579">
      <w:bodyDiv w:val="1"/>
      <w:marLeft w:val="0"/>
      <w:marRight w:val="0"/>
      <w:marTop w:val="0"/>
      <w:marBottom w:val="0"/>
      <w:divBdr>
        <w:top w:val="none" w:sz="0" w:space="0" w:color="auto"/>
        <w:left w:val="none" w:sz="0" w:space="0" w:color="auto"/>
        <w:bottom w:val="none" w:sz="0" w:space="0" w:color="auto"/>
        <w:right w:val="none" w:sz="0" w:space="0" w:color="auto"/>
      </w:divBdr>
    </w:div>
    <w:div w:id="1108307400">
      <w:bodyDiv w:val="1"/>
      <w:marLeft w:val="0"/>
      <w:marRight w:val="0"/>
      <w:marTop w:val="0"/>
      <w:marBottom w:val="0"/>
      <w:divBdr>
        <w:top w:val="none" w:sz="0" w:space="0" w:color="auto"/>
        <w:left w:val="none" w:sz="0" w:space="0" w:color="auto"/>
        <w:bottom w:val="none" w:sz="0" w:space="0" w:color="auto"/>
        <w:right w:val="none" w:sz="0" w:space="0" w:color="auto"/>
      </w:divBdr>
    </w:div>
    <w:div w:id="1108424777">
      <w:bodyDiv w:val="1"/>
      <w:marLeft w:val="0"/>
      <w:marRight w:val="0"/>
      <w:marTop w:val="0"/>
      <w:marBottom w:val="0"/>
      <w:divBdr>
        <w:top w:val="none" w:sz="0" w:space="0" w:color="auto"/>
        <w:left w:val="none" w:sz="0" w:space="0" w:color="auto"/>
        <w:bottom w:val="none" w:sz="0" w:space="0" w:color="auto"/>
        <w:right w:val="none" w:sz="0" w:space="0" w:color="auto"/>
      </w:divBdr>
    </w:div>
    <w:div w:id="1108426640">
      <w:bodyDiv w:val="1"/>
      <w:marLeft w:val="0"/>
      <w:marRight w:val="0"/>
      <w:marTop w:val="0"/>
      <w:marBottom w:val="0"/>
      <w:divBdr>
        <w:top w:val="none" w:sz="0" w:space="0" w:color="auto"/>
        <w:left w:val="none" w:sz="0" w:space="0" w:color="auto"/>
        <w:bottom w:val="none" w:sz="0" w:space="0" w:color="auto"/>
        <w:right w:val="none" w:sz="0" w:space="0" w:color="auto"/>
      </w:divBdr>
    </w:div>
    <w:div w:id="1108501441">
      <w:bodyDiv w:val="1"/>
      <w:marLeft w:val="0"/>
      <w:marRight w:val="0"/>
      <w:marTop w:val="0"/>
      <w:marBottom w:val="0"/>
      <w:divBdr>
        <w:top w:val="none" w:sz="0" w:space="0" w:color="auto"/>
        <w:left w:val="none" w:sz="0" w:space="0" w:color="auto"/>
        <w:bottom w:val="none" w:sz="0" w:space="0" w:color="auto"/>
        <w:right w:val="none" w:sz="0" w:space="0" w:color="auto"/>
      </w:divBdr>
    </w:div>
    <w:div w:id="1108508291">
      <w:bodyDiv w:val="1"/>
      <w:marLeft w:val="0"/>
      <w:marRight w:val="0"/>
      <w:marTop w:val="0"/>
      <w:marBottom w:val="0"/>
      <w:divBdr>
        <w:top w:val="none" w:sz="0" w:space="0" w:color="auto"/>
        <w:left w:val="none" w:sz="0" w:space="0" w:color="auto"/>
        <w:bottom w:val="none" w:sz="0" w:space="0" w:color="auto"/>
        <w:right w:val="none" w:sz="0" w:space="0" w:color="auto"/>
      </w:divBdr>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010680">
      <w:bodyDiv w:val="1"/>
      <w:marLeft w:val="0"/>
      <w:marRight w:val="0"/>
      <w:marTop w:val="0"/>
      <w:marBottom w:val="0"/>
      <w:divBdr>
        <w:top w:val="none" w:sz="0" w:space="0" w:color="auto"/>
        <w:left w:val="none" w:sz="0" w:space="0" w:color="auto"/>
        <w:bottom w:val="none" w:sz="0" w:space="0" w:color="auto"/>
        <w:right w:val="none" w:sz="0" w:space="0" w:color="auto"/>
      </w:divBdr>
    </w:div>
    <w:div w:id="1109083775">
      <w:bodyDiv w:val="1"/>
      <w:marLeft w:val="0"/>
      <w:marRight w:val="0"/>
      <w:marTop w:val="0"/>
      <w:marBottom w:val="0"/>
      <w:divBdr>
        <w:top w:val="none" w:sz="0" w:space="0" w:color="auto"/>
        <w:left w:val="none" w:sz="0" w:space="0" w:color="auto"/>
        <w:bottom w:val="none" w:sz="0" w:space="0" w:color="auto"/>
        <w:right w:val="none" w:sz="0" w:space="0" w:color="auto"/>
      </w:divBdr>
    </w:div>
    <w:div w:id="1109272693">
      <w:bodyDiv w:val="1"/>
      <w:marLeft w:val="0"/>
      <w:marRight w:val="0"/>
      <w:marTop w:val="0"/>
      <w:marBottom w:val="0"/>
      <w:divBdr>
        <w:top w:val="none" w:sz="0" w:space="0" w:color="auto"/>
        <w:left w:val="none" w:sz="0" w:space="0" w:color="auto"/>
        <w:bottom w:val="none" w:sz="0" w:space="0" w:color="auto"/>
        <w:right w:val="none" w:sz="0" w:space="0" w:color="auto"/>
      </w:divBdr>
    </w:div>
    <w:div w:id="1109348883">
      <w:bodyDiv w:val="1"/>
      <w:marLeft w:val="0"/>
      <w:marRight w:val="0"/>
      <w:marTop w:val="0"/>
      <w:marBottom w:val="0"/>
      <w:divBdr>
        <w:top w:val="none" w:sz="0" w:space="0" w:color="auto"/>
        <w:left w:val="none" w:sz="0" w:space="0" w:color="auto"/>
        <w:bottom w:val="none" w:sz="0" w:space="0" w:color="auto"/>
        <w:right w:val="none" w:sz="0" w:space="0" w:color="auto"/>
      </w:divBdr>
    </w:div>
    <w:div w:id="1109395527">
      <w:bodyDiv w:val="1"/>
      <w:marLeft w:val="0"/>
      <w:marRight w:val="0"/>
      <w:marTop w:val="0"/>
      <w:marBottom w:val="0"/>
      <w:divBdr>
        <w:top w:val="none" w:sz="0" w:space="0" w:color="auto"/>
        <w:left w:val="none" w:sz="0" w:space="0" w:color="auto"/>
        <w:bottom w:val="none" w:sz="0" w:space="0" w:color="auto"/>
        <w:right w:val="none" w:sz="0" w:space="0" w:color="auto"/>
      </w:divBdr>
    </w:div>
    <w:div w:id="1109663331">
      <w:bodyDiv w:val="1"/>
      <w:marLeft w:val="0"/>
      <w:marRight w:val="0"/>
      <w:marTop w:val="0"/>
      <w:marBottom w:val="0"/>
      <w:divBdr>
        <w:top w:val="none" w:sz="0" w:space="0" w:color="auto"/>
        <w:left w:val="none" w:sz="0" w:space="0" w:color="auto"/>
        <w:bottom w:val="none" w:sz="0" w:space="0" w:color="auto"/>
        <w:right w:val="none" w:sz="0" w:space="0" w:color="auto"/>
      </w:divBdr>
    </w:div>
    <w:div w:id="1109735016">
      <w:bodyDiv w:val="1"/>
      <w:marLeft w:val="0"/>
      <w:marRight w:val="0"/>
      <w:marTop w:val="0"/>
      <w:marBottom w:val="0"/>
      <w:divBdr>
        <w:top w:val="none" w:sz="0" w:space="0" w:color="auto"/>
        <w:left w:val="none" w:sz="0" w:space="0" w:color="auto"/>
        <w:bottom w:val="none" w:sz="0" w:space="0" w:color="auto"/>
        <w:right w:val="none" w:sz="0" w:space="0" w:color="auto"/>
      </w:divBdr>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546">
      <w:bodyDiv w:val="1"/>
      <w:marLeft w:val="0"/>
      <w:marRight w:val="0"/>
      <w:marTop w:val="0"/>
      <w:marBottom w:val="0"/>
      <w:divBdr>
        <w:top w:val="none" w:sz="0" w:space="0" w:color="auto"/>
        <w:left w:val="none" w:sz="0" w:space="0" w:color="auto"/>
        <w:bottom w:val="none" w:sz="0" w:space="0" w:color="auto"/>
        <w:right w:val="none" w:sz="0" w:space="0" w:color="auto"/>
      </w:divBdr>
    </w:div>
    <w:div w:id="1110126369">
      <w:bodyDiv w:val="1"/>
      <w:marLeft w:val="0"/>
      <w:marRight w:val="0"/>
      <w:marTop w:val="0"/>
      <w:marBottom w:val="0"/>
      <w:divBdr>
        <w:top w:val="none" w:sz="0" w:space="0" w:color="auto"/>
        <w:left w:val="none" w:sz="0" w:space="0" w:color="auto"/>
        <w:bottom w:val="none" w:sz="0" w:space="0" w:color="auto"/>
        <w:right w:val="none" w:sz="0" w:space="0" w:color="auto"/>
      </w:divBdr>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0660405">
      <w:bodyDiv w:val="1"/>
      <w:marLeft w:val="0"/>
      <w:marRight w:val="0"/>
      <w:marTop w:val="0"/>
      <w:marBottom w:val="0"/>
      <w:divBdr>
        <w:top w:val="none" w:sz="0" w:space="0" w:color="auto"/>
        <w:left w:val="none" w:sz="0" w:space="0" w:color="auto"/>
        <w:bottom w:val="none" w:sz="0" w:space="0" w:color="auto"/>
        <w:right w:val="none" w:sz="0" w:space="0" w:color="auto"/>
      </w:divBdr>
    </w:div>
    <w:div w:id="1110927370">
      <w:bodyDiv w:val="1"/>
      <w:marLeft w:val="0"/>
      <w:marRight w:val="0"/>
      <w:marTop w:val="0"/>
      <w:marBottom w:val="0"/>
      <w:divBdr>
        <w:top w:val="none" w:sz="0" w:space="0" w:color="auto"/>
        <w:left w:val="none" w:sz="0" w:space="0" w:color="auto"/>
        <w:bottom w:val="none" w:sz="0" w:space="0" w:color="auto"/>
        <w:right w:val="none" w:sz="0" w:space="0" w:color="auto"/>
      </w:divBdr>
    </w:div>
    <w:div w:id="1110974082">
      <w:bodyDiv w:val="1"/>
      <w:marLeft w:val="0"/>
      <w:marRight w:val="0"/>
      <w:marTop w:val="0"/>
      <w:marBottom w:val="0"/>
      <w:divBdr>
        <w:top w:val="none" w:sz="0" w:space="0" w:color="auto"/>
        <w:left w:val="none" w:sz="0" w:space="0" w:color="auto"/>
        <w:bottom w:val="none" w:sz="0" w:space="0" w:color="auto"/>
        <w:right w:val="none" w:sz="0" w:space="0" w:color="auto"/>
      </w:divBdr>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438110">
      <w:bodyDiv w:val="1"/>
      <w:marLeft w:val="0"/>
      <w:marRight w:val="0"/>
      <w:marTop w:val="0"/>
      <w:marBottom w:val="0"/>
      <w:divBdr>
        <w:top w:val="none" w:sz="0" w:space="0" w:color="auto"/>
        <w:left w:val="none" w:sz="0" w:space="0" w:color="auto"/>
        <w:bottom w:val="none" w:sz="0" w:space="0" w:color="auto"/>
        <w:right w:val="none" w:sz="0" w:space="0" w:color="auto"/>
      </w:divBdr>
    </w:div>
    <w:div w:id="1111627707">
      <w:bodyDiv w:val="1"/>
      <w:marLeft w:val="0"/>
      <w:marRight w:val="0"/>
      <w:marTop w:val="0"/>
      <w:marBottom w:val="0"/>
      <w:divBdr>
        <w:top w:val="none" w:sz="0" w:space="0" w:color="auto"/>
        <w:left w:val="none" w:sz="0" w:space="0" w:color="auto"/>
        <w:bottom w:val="none" w:sz="0" w:space="0" w:color="auto"/>
        <w:right w:val="none" w:sz="0" w:space="0" w:color="auto"/>
      </w:divBdr>
    </w:div>
    <w:div w:id="1111820450">
      <w:bodyDiv w:val="1"/>
      <w:marLeft w:val="0"/>
      <w:marRight w:val="0"/>
      <w:marTop w:val="0"/>
      <w:marBottom w:val="0"/>
      <w:divBdr>
        <w:top w:val="none" w:sz="0" w:space="0" w:color="auto"/>
        <w:left w:val="none" w:sz="0" w:space="0" w:color="auto"/>
        <w:bottom w:val="none" w:sz="0" w:space="0" w:color="auto"/>
        <w:right w:val="none" w:sz="0" w:space="0" w:color="auto"/>
      </w:divBdr>
    </w:div>
    <w:div w:id="1111825799">
      <w:bodyDiv w:val="1"/>
      <w:marLeft w:val="0"/>
      <w:marRight w:val="0"/>
      <w:marTop w:val="0"/>
      <w:marBottom w:val="0"/>
      <w:divBdr>
        <w:top w:val="none" w:sz="0" w:space="0" w:color="auto"/>
        <w:left w:val="none" w:sz="0" w:space="0" w:color="auto"/>
        <w:bottom w:val="none" w:sz="0" w:space="0" w:color="auto"/>
        <w:right w:val="none" w:sz="0" w:space="0" w:color="auto"/>
      </w:divBdr>
    </w:div>
    <w:div w:id="1112171121">
      <w:bodyDiv w:val="1"/>
      <w:marLeft w:val="0"/>
      <w:marRight w:val="0"/>
      <w:marTop w:val="0"/>
      <w:marBottom w:val="0"/>
      <w:divBdr>
        <w:top w:val="none" w:sz="0" w:space="0" w:color="auto"/>
        <w:left w:val="none" w:sz="0" w:space="0" w:color="auto"/>
        <w:bottom w:val="none" w:sz="0" w:space="0" w:color="auto"/>
        <w:right w:val="none" w:sz="0" w:space="0" w:color="auto"/>
      </w:divBdr>
    </w:div>
    <w:div w:id="1112285537">
      <w:bodyDiv w:val="1"/>
      <w:marLeft w:val="0"/>
      <w:marRight w:val="0"/>
      <w:marTop w:val="0"/>
      <w:marBottom w:val="0"/>
      <w:divBdr>
        <w:top w:val="none" w:sz="0" w:space="0" w:color="auto"/>
        <w:left w:val="none" w:sz="0" w:space="0" w:color="auto"/>
        <w:bottom w:val="none" w:sz="0" w:space="0" w:color="auto"/>
        <w:right w:val="none" w:sz="0" w:space="0" w:color="auto"/>
      </w:divBdr>
    </w:div>
    <w:div w:id="1112482493">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825551">
      <w:bodyDiv w:val="1"/>
      <w:marLeft w:val="0"/>
      <w:marRight w:val="0"/>
      <w:marTop w:val="0"/>
      <w:marBottom w:val="0"/>
      <w:divBdr>
        <w:top w:val="none" w:sz="0" w:space="0" w:color="auto"/>
        <w:left w:val="none" w:sz="0" w:space="0" w:color="auto"/>
        <w:bottom w:val="none" w:sz="0" w:space="0" w:color="auto"/>
        <w:right w:val="none" w:sz="0" w:space="0" w:color="auto"/>
      </w:divBdr>
    </w:div>
    <w:div w:id="1113091547">
      <w:bodyDiv w:val="1"/>
      <w:marLeft w:val="0"/>
      <w:marRight w:val="0"/>
      <w:marTop w:val="0"/>
      <w:marBottom w:val="0"/>
      <w:divBdr>
        <w:top w:val="none" w:sz="0" w:space="0" w:color="auto"/>
        <w:left w:val="none" w:sz="0" w:space="0" w:color="auto"/>
        <w:bottom w:val="none" w:sz="0" w:space="0" w:color="auto"/>
        <w:right w:val="none" w:sz="0" w:space="0" w:color="auto"/>
      </w:divBdr>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3553192">
      <w:bodyDiv w:val="1"/>
      <w:marLeft w:val="0"/>
      <w:marRight w:val="0"/>
      <w:marTop w:val="0"/>
      <w:marBottom w:val="0"/>
      <w:divBdr>
        <w:top w:val="none" w:sz="0" w:space="0" w:color="auto"/>
        <w:left w:val="none" w:sz="0" w:space="0" w:color="auto"/>
        <w:bottom w:val="none" w:sz="0" w:space="0" w:color="auto"/>
        <w:right w:val="none" w:sz="0" w:space="0" w:color="auto"/>
      </w:divBdr>
    </w:div>
    <w:div w:id="1113592536">
      <w:bodyDiv w:val="1"/>
      <w:marLeft w:val="0"/>
      <w:marRight w:val="0"/>
      <w:marTop w:val="0"/>
      <w:marBottom w:val="0"/>
      <w:divBdr>
        <w:top w:val="none" w:sz="0" w:space="0" w:color="auto"/>
        <w:left w:val="none" w:sz="0" w:space="0" w:color="auto"/>
        <w:bottom w:val="none" w:sz="0" w:space="0" w:color="auto"/>
        <w:right w:val="none" w:sz="0" w:space="0" w:color="auto"/>
      </w:divBdr>
    </w:div>
    <w:div w:id="1113597352">
      <w:bodyDiv w:val="1"/>
      <w:marLeft w:val="0"/>
      <w:marRight w:val="0"/>
      <w:marTop w:val="0"/>
      <w:marBottom w:val="0"/>
      <w:divBdr>
        <w:top w:val="none" w:sz="0" w:space="0" w:color="auto"/>
        <w:left w:val="none" w:sz="0" w:space="0" w:color="auto"/>
        <w:bottom w:val="none" w:sz="0" w:space="0" w:color="auto"/>
        <w:right w:val="none" w:sz="0" w:space="0" w:color="auto"/>
      </w:divBdr>
    </w:div>
    <w:div w:id="1114135816">
      <w:bodyDiv w:val="1"/>
      <w:marLeft w:val="0"/>
      <w:marRight w:val="0"/>
      <w:marTop w:val="0"/>
      <w:marBottom w:val="0"/>
      <w:divBdr>
        <w:top w:val="none" w:sz="0" w:space="0" w:color="auto"/>
        <w:left w:val="none" w:sz="0" w:space="0" w:color="auto"/>
        <w:bottom w:val="none" w:sz="0" w:space="0" w:color="auto"/>
        <w:right w:val="none" w:sz="0" w:space="0" w:color="auto"/>
      </w:divBdr>
    </w:div>
    <w:div w:id="1114208077">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399298">
      <w:bodyDiv w:val="1"/>
      <w:marLeft w:val="0"/>
      <w:marRight w:val="0"/>
      <w:marTop w:val="0"/>
      <w:marBottom w:val="0"/>
      <w:divBdr>
        <w:top w:val="none" w:sz="0" w:space="0" w:color="auto"/>
        <w:left w:val="none" w:sz="0" w:space="0" w:color="auto"/>
        <w:bottom w:val="none" w:sz="0" w:space="0" w:color="auto"/>
        <w:right w:val="none" w:sz="0" w:space="0" w:color="auto"/>
      </w:divBdr>
    </w:div>
    <w:div w:id="1114404284">
      <w:bodyDiv w:val="1"/>
      <w:marLeft w:val="0"/>
      <w:marRight w:val="0"/>
      <w:marTop w:val="0"/>
      <w:marBottom w:val="0"/>
      <w:divBdr>
        <w:top w:val="none" w:sz="0" w:space="0" w:color="auto"/>
        <w:left w:val="none" w:sz="0" w:space="0" w:color="auto"/>
        <w:bottom w:val="none" w:sz="0" w:space="0" w:color="auto"/>
        <w:right w:val="none" w:sz="0" w:space="0" w:color="auto"/>
      </w:divBdr>
    </w:div>
    <w:div w:id="1114859345">
      <w:bodyDiv w:val="1"/>
      <w:marLeft w:val="0"/>
      <w:marRight w:val="0"/>
      <w:marTop w:val="0"/>
      <w:marBottom w:val="0"/>
      <w:divBdr>
        <w:top w:val="none" w:sz="0" w:space="0" w:color="auto"/>
        <w:left w:val="none" w:sz="0" w:space="0" w:color="auto"/>
        <w:bottom w:val="none" w:sz="0" w:space="0" w:color="auto"/>
        <w:right w:val="none" w:sz="0" w:space="0" w:color="auto"/>
      </w:divBdr>
    </w:div>
    <w:div w:id="1115101297">
      <w:bodyDiv w:val="1"/>
      <w:marLeft w:val="0"/>
      <w:marRight w:val="0"/>
      <w:marTop w:val="0"/>
      <w:marBottom w:val="0"/>
      <w:divBdr>
        <w:top w:val="none" w:sz="0" w:space="0" w:color="auto"/>
        <w:left w:val="none" w:sz="0" w:space="0" w:color="auto"/>
        <w:bottom w:val="none" w:sz="0" w:space="0" w:color="auto"/>
        <w:right w:val="none" w:sz="0" w:space="0" w:color="auto"/>
      </w:divBdr>
    </w:div>
    <w:div w:id="1115176172">
      <w:bodyDiv w:val="1"/>
      <w:marLeft w:val="0"/>
      <w:marRight w:val="0"/>
      <w:marTop w:val="0"/>
      <w:marBottom w:val="0"/>
      <w:divBdr>
        <w:top w:val="none" w:sz="0" w:space="0" w:color="auto"/>
        <w:left w:val="none" w:sz="0" w:space="0" w:color="auto"/>
        <w:bottom w:val="none" w:sz="0" w:space="0" w:color="auto"/>
        <w:right w:val="none" w:sz="0" w:space="0" w:color="auto"/>
      </w:divBdr>
    </w:div>
    <w:div w:id="1115364057">
      <w:bodyDiv w:val="1"/>
      <w:marLeft w:val="0"/>
      <w:marRight w:val="0"/>
      <w:marTop w:val="0"/>
      <w:marBottom w:val="0"/>
      <w:divBdr>
        <w:top w:val="none" w:sz="0" w:space="0" w:color="auto"/>
        <w:left w:val="none" w:sz="0" w:space="0" w:color="auto"/>
        <w:bottom w:val="none" w:sz="0" w:space="0" w:color="auto"/>
        <w:right w:val="none" w:sz="0" w:space="0" w:color="auto"/>
      </w:divBdr>
    </w:div>
    <w:div w:id="1115367347">
      <w:bodyDiv w:val="1"/>
      <w:marLeft w:val="0"/>
      <w:marRight w:val="0"/>
      <w:marTop w:val="0"/>
      <w:marBottom w:val="0"/>
      <w:divBdr>
        <w:top w:val="none" w:sz="0" w:space="0" w:color="auto"/>
        <w:left w:val="none" w:sz="0" w:space="0" w:color="auto"/>
        <w:bottom w:val="none" w:sz="0" w:space="0" w:color="auto"/>
        <w:right w:val="none" w:sz="0" w:space="0" w:color="auto"/>
      </w:divBdr>
    </w:div>
    <w:div w:id="1115371210">
      <w:bodyDiv w:val="1"/>
      <w:marLeft w:val="0"/>
      <w:marRight w:val="0"/>
      <w:marTop w:val="0"/>
      <w:marBottom w:val="0"/>
      <w:divBdr>
        <w:top w:val="none" w:sz="0" w:space="0" w:color="auto"/>
        <w:left w:val="none" w:sz="0" w:space="0" w:color="auto"/>
        <w:bottom w:val="none" w:sz="0" w:space="0" w:color="auto"/>
        <w:right w:val="none" w:sz="0" w:space="0" w:color="auto"/>
      </w:divBdr>
    </w:div>
    <w:div w:id="1115636169">
      <w:bodyDiv w:val="1"/>
      <w:marLeft w:val="0"/>
      <w:marRight w:val="0"/>
      <w:marTop w:val="0"/>
      <w:marBottom w:val="0"/>
      <w:divBdr>
        <w:top w:val="none" w:sz="0" w:space="0" w:color="auto"/>
        <w:left w:val="none" w:sz="0" w:space="0" w:color="auto"/>
        <w:bottom w:val="none" w:sz="0" w:space="0" w:color="auto"/>
        <w:right w:val="none" w:sz="0" w:space="0" w:color="auto"/>
      </w:divBdr>
    </w:div>
    <w:div w:id="1115753096">
      <w:bodyDiv w:val="1"/>
      <w:marLeft w:val="0"/>
      <w:marRight w:val="0"/>
      <w:marTop w:val="0"/>
      <w:marBottom w:val="0"/>
      <w:divBdr>
        <w:top w:val="none" w:sz="0" w:space="0" w:color="auto"/>
        <w:left w:val="none" w:sz="0" w:space="0" w:color="auto"/>
        <w:bottom w:val="none" w:sz="0" w:space="0" w:color="auto"/>
        <w:right w:val="none" w:sz="0" w:space="0" w:color="auto"/>
      </w:divBdr>
    </w:div>
    <w:div w:id="1116098129">
      <w:bodyDiv w:val="1"/>
      <w:marLeft w:val="0"/>
      <w:marRight w:val="0"/>
      <w:marTop w:val="0"/>
      <w:marBottom w:val="0"/>
      <w:divBdr>
        <w:top w:val="none" w:sz="0" w:space="0" w:color="auto"/>
        <w:left w:val="none" w:sz="0" w:space="0" w:color="auto"/>
        <w:bottom w:val="none" w:sz="0" w:space="0" w:color="auto"/>
        <w:right w:val="none" w:sz="0" w:space="0" w:color="auto"/>
      </w:divBdr>
    </w:div>
    <w:div w:id="111614583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217661">
      <w:bodyDiv w:val="1"/>
      <w:marLeft w:val="0"/>
      <w:marRight w:val="0"/>
      <w:marTop w:val="0"/>
      <w:marBottom w:val="0"/>
      <w:divBdr>
        <w:top w:val="none" w:sz="0" w:space="0" w:color="auto"/>
        <w:left w:val="none" w:sz="0" w:space="0" w:color="auto"/>
        <w:bottom w:val="none" w:sz="0" w:space="0" w:color="auto"/>
        <w:right w:val="none" w:sz="0" w:space="0" w:color="auto"/>
      </w:divBdr>
    </w:div>
    <w:div w:id="1116220148">
      <w:bodyDiv w:val="1"/>
      <w:marLeft w:val="0"/>
      <w:marRight w:val="0"/>
      <w:marTop w:val="0"/>
      <w:marBottom w:val="0"/>
      <w:divBdr>
        <w:top w:val="none" w:sz="0" w:space="0" w:color="auto"/>
        <w:left w:val="none" w:sz="0" w:space="0" w:color="auto"/>
        <w:bottom w:val="none" w:sz="0" w:space="0" w:color="auto"/>
        <w:right w:val="none" w:sz="0" w:space="0" w:color="auto"/>
      </w:divBdr>
    </w:div>
    <w:div w:id="1116221297">
      <w:bodyDiv w:val="1"/>
      <w:marLeft w:val="0"/>
      <w:marRight w:val="0"/>
      <w:marTop w:val="0"/>
      <w:marBottom w:val="0"/>
      <w:divBdr>
        <w:top w:val="none" w:sz="0" w:space="0" w:color="auto"/>
        <w:left w:val="none" w:sz="0" w:space="0" w:color="auto"/>
        <w:bottom w:val="none" w:sz="0" w:space="0" w:color="auto"/>
        <w:right w:val="none" w:sz="0" w:space="0" w:color="auto"/>
      </w:divBdr>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05366">
      <w:bodyDiv w:val="1"/>
      <w:marLeft w:val="0"/>
      <w:marRight w:val="0"/>
      <w:marTop w:val="0"/>
      <w:marBottom w:val="0"/>
      <w:divBdr>
        <w:top w:val="none" w:sz="0" w:space="0" w:color="auto"/>
        <w:left w:val="none" w:sz="0" w:space="0" w:color="auto"/>
        <w:bottom w:val="none" w:sz="0" w:space="0" w:color="auto"/>
        <w:right w:val="none" w:sz="0" w:space="0" w:color="auto"/>
      </w:divBdr>
    </w:div>
    <w:div w:id="1116943686">
      <w:bodyDiv w:val="1"/>
      <w:marLeft w:val="0"/>
      <w:marRight w:val="0"/>
      <w:marTop w:val="0"/>
      <w:marBottom w:val="0"/>
      <w:divBdr>
        <w:top w:val="none" w:sz="0" w:space="0" w:color="auto"/>
        <w:left w:val="none" w:sz="0" w:space="0" w:color="auto"/>
        <w:bottom w:val="none" w:sz="0" w:space="0" w:color="auto"/>
        <w:right w:val="none" w:sz="0" w:space="0" w:color="auto"/>
      </w:divBdr>
    </w:div>
    <w:div w:id="1117137047">
      <w:bodyDiv w:val="1"/>
      <w:marLeft w:val="0"/>
      <w:marRight w:val="0"/>
      <w:marTop w:val="0"/>
      <w:marBottom w:val="0"/>
      <w:divBdr>
        <w:top w:val="none" w:sz="0" w:space="0" w:color="auto"/>
        <w:left w:val="none" w:sz="0" w:space="0" w:color="auto"/>
        <w:bottom w:val="none" w:sz="0" w:space="0" w:color="auto"/>
        <w:right w:val="none" w:sz="0" w:space="0" w:color="auto"/>
      </w:divBdr>
    </w:div>
    <w:div w:id="1117144562">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337944">
      <w:bodyDiv w:val="1"/>
      <w:marLeft w:val="0"/>
      <w:marRight w:val="0"/>
      <w:marTop w:val="0"/>
      <w:marBottom w:val="0"/>
      <w:divBdr>
        <w:top w:val="none" w:sz="0" w:space="0" w:color="auto"/>
        <w:left w:val="none" w:sz="0" w:space="0" w:color="auto"/>
        <w:bottom w:val="none" w:sz="0" w:space="0" w:color="auto"/>
        <w:right w:val="none" w:sz="0" w:space="0" w:color="auto"/>
      </w:divBdr>
    </w:div>
    <w:div w:id="1117523041">
      <w:bodyDiv w:val="1"/>
      <w:marLeft w:val="0"/>
      <w:marRight w:val="0"/>
      <w:marTop w:val="0"/>
      <w:marBottom w:val="0"/>
      <w:divBdr>
        <w:top w:val="none" w:sz="0" w:space="0" w:color="auto"/>
        <w:left w:val="none" w:sz="0" w:space="0" w:color="auto"/>
        <w:bottom w:val="none" w:sz="0" w:space="0" w:color="auto"/>
        <w:right w:val="none" w:sz="0" w:space="0" w:color="auto"/>
      </w:divBdr>
    </w:div>
    <w:div w:id="1117680292">
      <w:bodyDiv w:val="1"/>
      <w:marLeft w:val="0"/>
      <w:marRight w:val="0"/>
      <w:marTop w:val="0"/>
      <w:marBottom w:val="0"/>
      <w:divBdr>
        <w:top w:val="none" w:sz="0" w:space="0" w:color="auto"/>
        <w:left w:val="none" w:sz="0" w:space="0" w:color="auto"/>
        <w:bottom w:val="none" w:sz="0" w:space="0" w:color="auto"/>
        <w:right w:val="none" w:sz="0" w:space="0" w:color="auto"/>
      </w:divBdr>
    </w:div>
    <w:div w:id="1117682323">
      <w:bodyDiv w:val="1"/>
      <w:marLeft w:val="0"/>
      <w:marRight w:val="0"/>
      <w:marTop w:val="0"/>
      <w:marBottom w:val="0"/>
      <w:divBdr>
        <w:top w:val="none" w:sz="0" w:space="0" w:color="auto"/>
        <w:left w:val="none" w:sz="0" w:space="0" w:color="auto"/>
        <w:bottom w:val="none" w:sz="0" w:space="0" w:color="auto"/>
        <w:right w:val="none" w:sz="0" w:space="0" w:color="auto"/>
      </w:divBdr>
    </w:div>
    <w:div w:id="1117918538">
      <w:bodyDiv w:val="1"/>
      <w:marLeft w:val="0"/>
      <w:marRight w:val="0"/>
      <w:marTop w:val="0"/>
      <w:marBottom w:val="0"/>
      <w:divBdr>
        <w:top w:val="none" w:sz="0" w:space="0" w:color="auto"/>
        <w:left w:val="none" w:sz="0" w:space="0" w:color="auto"/>
        <w:bottom w:val="none" w:sz="0" w:space="0" w:color="auto"/>
        <w:right w:val="none" w:sz="0" w:space="0" w:color="auto"/>
      </w:divBdr>
    </w:div>
    <w:div w:id="1118067570">
      <w:bodyDiv w:val="1"/>
      <w:marLeft w:val="0"/>
      <w:marRight w:val="0"/>
      <w:marTop w:val="0"/>
      <w:marBottom w:val="0"/>
      <w:divBdr>
        <w:top w:val="none" w:sz="0" w:space="0" w:color="auto"/>
        <w:left w:val="none" w:sz="0" w:space="0" w:color="auto"/>
        <w:bottom w:val="none" w:sz="0" w:space="0" w:color="auto"/>
        <w:right w:val="none" w:sz="0" w:space="0" w:color="auto"/>
      </w:divBdr>
    </w:div>
    <w:div w:id="1118180708">
      <w:bodyDiv w:val="1"/>
      <w:marLeft w:val="0"/>
      <w:marRight w:val="0"/>
      <w:marTop w:val="0"/>
      <w:marBottom w:val="0"/>
      <w:divBdr>
        <w:top w:val="none" w:sz="0" w:space="0" w:color="auto"/>
        <w:left w:val="none" w:sz="0" w:space="0" w:color="auto"/>
        <w:bottom w:val="none" w:sz="0" w:space="0" w:color="auto"/>
        <w:right w:val="none" w:sz="0" w:space="0" w:color="auto"/>
      </w:divBdr>
    </w:div>
    <w:div w:id="1118329127">
      <w:bodyDiv w:val="1"/>
      <w:marLeft w:val="0"/>
      <w:marRight w:val="0"/>
      <w:marTop w:val="0"/>
      <w:marBottom w:val="0"/>
      <w:divBdr>
        <w:top w:val="none" w:sz="0" w:space="0" w:color="auto"/>
        <w:left w:val="none" w:sz="0" w:space="0" w:color="auto"/>
        <w:bottom w:val="none" w:sz="0" w:space="0" w:color="auto"/>
        <w:right w:val="none" w:sz="0" w:space="0" w:color="auto"/>
      </w:divBdr>
    </w:div>
    <w:div w:id="1118572352">
      <w:bodyDiv w:val="1"/>
      <w:marLeft w:val="0"/>
      <w:marRight w:val="0"/>
      <w:marTop w:val="0"/>
      <w:marBottom w:val="0"/>
      <w:divBdr>
        <w:top w:val="none" w:sz="0" w:space="0" w:color="auto"/>
        <w:left w:val="none" w:sz="0" w:space="0" w:color="auto"/>
        <w:bottom w:val="none" w:sz="0" w:space="0" w:color="auto"/>
        <w:right w:val="none" w:sz="0" w:space="0" w:color="auto"/>
      </w:divBdr>
    </w:div>
    <w:div w:id="1118640461">
      <w:bodyDiv w:val="1"/>
      <w:marLeft w:val="0"/>
      <w:marRight w:val="0"/>
      <w:marTop w:val="0"/>
      <w:marBottom w:val="0"/>
      <w:divBdr>
        <w:top w:val="none" w:sz="0" w:space="0" w:color="auto"/>
        <w:left w:val="none" w:sz="0" w:space="0" w:color="auto"/>
        <w:bottom w:val="none" w:sz="0" w:space="0" w:color="auto"/>
        <w:right w:val="none" w:sz="0" w:space="0" w:color="auto"/>
      </w:divBdr>
    </w:div>
    <w:div w:id="1118985753">
      <w:bodyDiv w:val="1"/>
      <w:marLeft w:val="0"/>
      <w:marRight w:val="0"/>
      <w:marTop w:val="0"/>
      <w:marBottom w:val="0"/>
      <w:divBdr>
        <w:top w:val="none" w:sz="0" w:space="0" w:color="auto"/>
        <w:left w:val="none" w:sz="0" w:space="0" w:color="auto"/>
        <w:bottom w:val="none" w:sz="0" w:space="0" w:color="auto"/>
        <w:right w:val="none" w:sz="0" w:space="0" w:color="auto"/>
      </w:divBdr>
    </w:div>
    <w:div w:id="1119177445">
      <w:bodyDiv w:val="1"/>
      <w:marLeft w:val="0"/>
      <w:marRight w:val="0"/>
      <w:marTop w:val="0"/>
      <w:marBottom w:val="0"/>
      <w:divBdr>
        <w:top w:val="none" w:sz="0" w:space="0" w:color="auto"/>
        <w:left w:val="none" w:sz="0" w:space="0" w:color="auto"/>
        <w:bottom w:val="none" w:sz="0" w:space="0" w:color="auto"/>
        <w:right w:val="none" w:sz="0" w:space="0" w:color="auto"/>
      </w:divBdr>
    </w:div>
    <w:div w:id="1119297240">
      <w:bodyDiv w:val="1"/>
      <w:marLeft w:val="0"/>
      <w:marRight w:val="0"/>
      <w:marTop w:val="0"/>
      <w:marBottom w:val="0"/>
      <w:divBdr>
        <w:top w:val="none" w:sz="0" w:space="0" w:color="auto"/>
        <w:left w:val="none" w:sz="0" w:space="0" w:color="auto"/>
        <w:bottom w:val="none" w:sz="0" w:space="0" w:color="auto"/>
        <w:right w:val="none" w:sz="0" w:space="0" w:color="auto"/>
      </w:divBdr>
    </w:div>
    <w:div w:id="1119299133">
      <w:bodyDiv w:val="1"/>
      <w:marLeft w:val="0"/>
      <w:marRight w:val="0"/>
      <w:marTop w:val="0"/>
      <w:marBottom w:val="0"/>
      <w:divBdr>
        <w:top w:val="none" w:sz="0" w:space="0" w:color="auto"/>
        <w:left w:val="none" w:sz="0" w:space="0" w:color="auto"/>
        <w:bottom w:val="none" w:sz="0" w:space="0" w:color="auto"/>
        <w:right w:val="none" w:sz="0" w:space="0" w:color="auto"/>
      </w:divBdr>
    </w:div>
    <w:div w:id="1119375463">
      <w:bodyDiv w:val="1"/>
      <w:marLeft w:val="0"/>
      <w:marRight w:val="0"/>
      <w:marTop w:val="0"/>
      <w:marBottom w:val="0"/>
      <w:divBdr>
        <w:top w:val="none" w:sz="0" w:space="0" w:color="auto"/>
        <w:left w:val="none" w:sz="0" w:space="0" w:color="auto"/>
        <w:bottom w:val="none" w:sz="0" w:space="0" w:color="auto"/>
        <w:right w:val="none" w:sz="0" w:space="0" w:color="auto"/>
      </w:divBdr>
    </w:div>
    <w:div w:id="1119377213">
      <w:bodyDiv w:val="1"/>
      <w:marLeft w:val="0"/>
      <w:marRight w:val="0"/>
      <w:marTop w:val="0"/>
      <w:marBottom w:val="0"/>
      <w:divBdr>
        <w:top w:val="none" w:sz="0" w:space="0" w:color="auto"/>
        <w:left w:val="none" w:sz="0" w:space="0" w:color="auto"/>
        <w:bottom w:val="none" w:sz="0" w:space="0" w:color="auto"/>
        <w:right w:val="none" w:sz="0" w:space="0" w:color="auto"/>
      </w:divBdr>
    </w:div>
    <w:div w:id="1119377284">
      <w:bodyDiv w:val="1"/>
      <w:marLeft w:val="0"/>
      <w:marRight w:val="0"/>
      <w:marTop w:val="0"/>
      <w:marBottom w:val="0"/>
      <w:divBdr>
        <w:top w:val="none" w:sz="0" w:space="0" w:color="auto"/>
        <w:left w:val="none" w:sz="0" w:space="0" w:color="auto"/>
        <w:bottom w:val="none" w:sz="0" w:space="0" w:color="auto"/>
        <w:right w:val="none" w:sz="0" w:space="0" w:color="auto"/>
      </w:divBdr>
    </w:div>
    <w:div w:id="1119495959">
      <w:bodyDiv w:val="1"/>
      <w:marLeft w:val="0"/>
      <w:marRight w:val="0"/>
      <w:marTop w:val="0"/>
      <w:marBottom w:val="0"/>
      <w:divBdr>
        <w:top w:val="none" w:sz="0" w:space="0" w:color="auto"/>
        <w:left w:val="none" w:sz="0" w:space="0" w:color="auto"/>
        <w:bottom w:val="none" w:sz="0" w:space="0" w:color="auto"/>
        <w:right w:val="none" w:sz="0" w:space="0" w:color="auto"/>
      </w:divBdr>
    </w:div>
    <w:div w:id="1120302960">
      <w:bodyDiv w:val="1"/>
      <w:marLeft w:val="0"/>
      <w:marRight w:val="0"/>
      <w:marTop w:val="0"/>
      <w:marBottom w:val="0"/>
      <w:divBdr>
        <w:top w:val="none" w:sz="0" w:space="0" w:color="auto"/>
        <w:left w:val="none" w:sz="0" w:space="0" w:color="auto"/>
        <w:bottom w:val="none" w:sz="0" w:space="0" w:color="auto"/>
        <w:right w:val="none" w:sz="0" w:space="0" w:color="auto"/>
      </w:divBdr>
    </w:div>
    <w:div w:id="1120610844">
      <w:bodyDiv w:val="1"/>
      <w:marLeft w:val="0"/>
      <w:marRight w:val="0"/>
      <w:marTop w:val="0"/>
      <w:marBottom w:val="0"/>
      <w:divBdr>
        <w:top w:val="none" w:sz="0" w:space="0" w:color="auto"/>
        <w:left w:val="none" w:sz="0" w:space="0" w:color="auto"/>
        <w:bottom w:val="none" w:sz="0" w:space="0" w:color="auto"/>
        <w:right w:val="none" w:sz="0" w:space="0" w:color="auto"/>
      </w:divBdr>
    </w:div>
    <w:div w:id="1120681005">
      <w:bodyDiv w:val="1"/>
      <w:marLeft w:val="0"/>
      <w:marRight w:val="0"/>
      <w:marTop w:val="0"/>
      <w:marBottom w:val="0"/>
      <w:divBdr>
        <w:top w:val="none" w:sz="0" w:space="0" w:color="auto"/>
        <w:left w:val="none" w:sz="0" w:space="0" w:color="auto"/>
        <w:bottom w:val="none" w:sz="0" w:space="0" w:color="auto"/>
        <w:right w:val="none" w:sz="0" w:space="0" w:color="auto"/>
      </w:divBdr>
    </w:div>
    <w:div w:id="1120682975">
      <w:bodyDiv w:val="1"/>
      <w:marLeft w:val="0"/>
      <w:marRight w:val="0"/>
      <w:marTop w:val="0"/>
      <w:marBottom w:val="0"/>
      <w:divBdr>
        <w:top w:val="none" w:sz="0" w:space="0" w:color="auto"/>
        <w:left w:val="none" w:sz="0" w:space="0" w:color="auto"/>
        <w:bottom w:val="none" w:sz="0" w:space="0" w:color="auto"/>
        <w:right w:val="none" w:sz="0" w:space="0" w:color="auto"/>
      </w:divBdr>
    </w:div>
    <w:div w:id="1120802207">
      <w:bodyDiv w:val="1"/>
      <w:marLeft w:val="0"/>
      <w:marRight w:val="0"/>
      <w:marTop w:val="0"/>
      <w:marBottom w:val="0"/>
      <w:divBdr>
        <w:top w:val="none" w:sz="0" w:space="0" w:color="auto"/>
        <w:left w:val="none" w:sz="0" w:space="0" w:color="auto"/>
        <w:bottom w:val="none" w:sz="0" w:space="0" w:color="auto"/>
        <w:right w:val="none" w:sz="0" w:space="0" w:color="auto"/>
      </w:divBdr>
    </w:div>
    <w:div w:id="1121152494">
      <w:bodyDiv w:val="1"/>
      <w:marLeft w:val="0"/>
      <w:marRight w:val="0"/>
      <w:marTop w:val="0"/>
      <w:marBottom w:val="0"/>
      <w:divBdr>
        <w:top w:val="none" w:sz="0" w:space="0" w:color="auto"/>
        <w:left w:val="none" w:sz="0" w:space="0" w:color="auto"/>
        <w:bottom w:val="none" w:sz="0" w:space="0" w:color="auto"/>
        <w:right w:val="none" w:sz="0" w:space="0" w:color="auto"/>
      </w:divBdr>
    </w:div>
    <w:div w:id="1121336461">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87924">
      <w:bodyDiv w:val="1"/>
      <w:marLeft w:val="0"/>
      <w:marRight w:val="0"/>
      <w:marTop w:val="0"/>
      <w:marBottom w:val="0"/>
      <w:divBdr>
        <w:top w:val="none" w:sz="0" w:space="0" w:color="auto"/>
        <w:left w:val="none" w:sz="0" w:space="0" w:color="auto"/>
        <w:bottom w:val="none" w:sz="0" w:space="0" w:color="auto"/>
        <w:right w:val="none" w:sz="0" w:space="0" w:color="auto"/>
      </w:divBdr>
    </w:div>
    <w:div w:id="1121532397">
      <w:bodyDiv w:val="1"/>
      <w:marLeft w:val="0"/>
      <w:marRight w:val="0"/>
      <w:marTop w:val="0"/>
      <w:marBottom w:val="0"/>
      <w:divBdr>
        <w:top w:val="none" w:sz="0" w:space="0" w:color="auto"/>
        <w:left w:val="none" w:sz="0" w:space="0" w:color="auto"/>
        <w:bottom w:val="none" w:sz="0" w:space="0" w:color="auto"/>
        <w:right w:val="none" w:sz="0" w:space="0" w:color="auto"/>
      </w:divBdr>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610251">
      <w:bodyDiv w:val="1"/>
      <w:marLeft w:val="0"/>
      <w:marRight w:val="0"/>
      <w:marTop w:val="0"/>
      <w:marBottom w:val="0"/>
      <w:divBdr>
        <w:top w:val="none" w:sz="0" w:space="0" w:color="auto"/>
        <w:left w:val="none" w:sz="0" w:space="0" w:color="auto"/>
        <w:bottom w:val="none" w:sz="0" w:space="0" w:color="auto"/>
        <w:right w:val="none" w:sz="0" w:space="0" w:color="auto"/>
      </w:divBdr>
    </w:div>
    <w:div w:id="1121918693">
      <w:bodyDiv w:val="1"/>
      <w:marLeft w:val="0"/>
      <w:marRight w:val="0"/>
      <w:marTop w:val="0"/>
      <w:marBottom w:val="0"/>
      <w:divBdr>
        <w:top w:val="none" w:sz="0" w:space="0" w:color="auto"/>
        <w:left w:val="none" w:sz="0" w:space="0" w:color="auto"/>
        <w:bottom w:val="none" w:sz="0" w:space="0" w:color="auto"/>
        <w:right w:val="none" w:sz="0" w:space="0" w:color="auto"/>
      </w:divBdr>
    </w:div>
    <w:div w:id="1121993278">
      <w:bodyDiv w:val="1"/>
      <w:marLeft w:val="0"/>
      <w:marRight w:val="0"/>
      <w:marTop w:val="0"/>
      <w:marBottom w:val="0"/>
      <w:divBdr>
        <w:top w:val="none" w:sz="0" w:space="0" w:color="auto"/>
        <w:left w:val="none" w:sz="0" w:space="0" w:color="auto"/>
        <w:bottom w:val="none" w:sz="0" w:space="0" w:color="auto"/>
        <w:right w:val="none" w:sz="0" w:space="0" w:color="auto"/>
      </w:divBdr>
    </w:div>
    <w:div w:id="1121999022">
      <w:bodyDiv w:val="1"/>
      <w:marLeft w:val="0"/>
      <w:marRight w:val="0"/>
      <w:marTop w:val="0"/>
      <w:marBottom w:val="0"/>
      <w:divBdr>
        <w:top w:val="none" w:sz="0" w:space="0" w:color="auto"/>
        <w:left w:val="none" w:sz="0" w:space="0" w:color="auto"/>
        <w:bottom w:val="none" w:sz="0" w:space="0" w:color="auto"/>
        <w:right w:val="none" w:sz="0" w:space="0" w:color="auto"/>
      </w:divBdr>
    </w:div>
    <w:div w:id="1122379842">
      <w:bodyDiv w:val="1"/>
      <w:marLeft w:val="0"/>
      <w:marRight w:val="0"/>
      <w:marTop w:val="0"/>
      <w:marBottom w:val="0"/>
      <w:divBdr>
        <w:top w:val="none" w:sz="0" w:space="0" w:color="auto"/>
        <w:left w:val="none" w:sz="0" w:space="0" w:color="auto"/>
        <w:bottom w:val="none" w:sz="0" w:space="0" w:color="auto"/>
        <w:right w:val="none" w:sz="0" w:space="0" w:color="auto"/>
      </w:divBdr>
    </w:div>
    <w:div w:id="1122380266">
      <w:bodyDiv w:val="1"/>
      <w:marLeft w:val="0"/>
      <w:marRight w:val="0"/>
      <w:marTop w:val="0"/>
      <w:marBottom w:val="0"/>
      <w:divBdr>
        <w:top w:val="none" w:sz="0" w:space="0" w:color="auto"/>
        <w:left w:val="none" w:sz="0" w:space="0" w:color="auto"/>
        <w:bottom w:val="none" w:sz="0" w:space="0" w:color="auto"/>
        <w:right w:val="none" w:sz="0" w:space="0" w:color="auto"/>
      </w:divBdr>
    </w:div>
    <w:div w:id="1122456189">
      <w:bodyDiv w:val="1"/>
      <w:marLeft w:val="0"/>
      <w:marRight w:val="0"/>
      <w:marTop w:val="0"/>
      <w:marBottom w:val="0"/>
      <w:divBdr>
        <w:top w:val="none" w:sz="0" w:space="0" w:color="auto"/>
        <w:left w:val="none" w:sz="0" w:space="0" w:color="auto"/>
        <w:bottom w:val="none" w:sz="0" w:space="0" w:color="auto"/>
        <w:right w:val="none" w:sz="0" w:space="0" w:color="auto"/>
      </w:divBdr>
    </w:div>
    <w:div w:id="1122768220">
      <w:bodyDiv w:val="1"/>
      <w:marLeft w:val="0"/>
      <w:marRight w:val="0"/>
      <w:marTop w:val="0"/>
      <w:marBottom w:val="0"/>
      <w:divBdr>
        <w:top w:val="none" w:sz="0" w:space="0" w:color="auto"/>
        <w:left w:val="none" w:sz="0" w:space="0" w:color="auto"/>
        <w:bottom w:val="none" w:sz="0" w:space="0" w:color="auto"/>
        <w:right w:val="none" w:sz="0" w:space="0" w:color="auto"/>
      </w:divBdr>
    </w:div>
    <w:div w:id="1122774184">
      <w:bodyDiv w:val="1"/>
      <w:marLeft w:val="0"/>
      <w:marRight w:val="0"/>
      <w:marTop w:val="0"/>
      <w:marBottom w:val="0"/>
      <w:divBdr>
        <w:top w:val="none" w:sz="0" w:space="0" w:color="auto"/>
        <w:left w:val="none" w:sz="0" w:space="0" w:color="auto"/>
        <w:bottom w:val="none" w:sz="0" w:space="0" w:color="auto"/>
        <w:right w:val="none" w:sz="0" w:space="0" w:color="auto"/>
      </w:divBdr>
    </w:div>
    <w:div w:id="1123234978">
      <w:bodyDiv w:val="1"/>
      <w:marLeft w:val="0"/>
      <w:marRight w:val="0"/>
      <w:marTop w:val="0"/>
      <w:marBottom w:val="0"/>
      <w:divBdr>
        <w:top w:val="none" w:sz="0" w:space="0" w:color="auto"/>
        <w:left w:val="none" w:sz="0" w:space="0" w:color="auto"/>
        <w:bottom w:val="none" w:sz="0" w:space="0" w:color="auto"/>
        <w:right w:val="none" w:sz="0" w:space="0" w:color="auto"/>
      </w:divBdr>
    </w:div>
    <w:div w:id="1123308481">
      <w:bodyDiv w:val="1"/>
      <w:marLeft w:val="0"/>
      <w:marRight w:val="0"/>
      <w:marTop w:val="0"/>
      <w:marBottom w:val="0"/>
      <w:divBdr>
        <w:top w:val="none" w:sz="0" w:space="0" w:color="auto"/>
        <w:left w:val="none" w:sz="0" w:space="0" w:color="auto"/>
        <w:bottom w:val="none" w:sz="0" w:space="0" w:color="auto"/>
        <w:right w:val="none" w:sz="0" w:space="0" w:color="auto"/>
      </w:divBdr>
    </w:div>
    <w:div w:id="1123497671">
      <w:bodyDiv w:val="1"/>
      <w:marLeft w:val="0"/>
      <w:marRight w:val="0"/>
      <w:marTop w:val="0"/>
      <w:marBottom w:val="0"/>
      <w:divBdr>
        <w:top w:val="none" w:sz="0" w:space="0" w:color="auto"/>
        <w:left w:val="none" w:sz="0" w:space="0" w:color="auto"/>
        <w:bottom w:val="none" w:sz="0" w:space="0" w:color="auto"/>
        <w:right w:val="none" w:sz="0" w:space="0" w:color="auto"/>
      </w:divBdr>
    </w:div>
    <w:div w:id="1123572079">
      <w:bodyDiv w:val="1"/>
      <w:marLeft w:val="0"/>
      <w:marRight w:val="0"/>
      <w:marTop w:val="0"/>
      <w:marBottom w:val="0"/>
      <w:divBdr>
        <w:top w:val="none" w:sz="0" w:space="0" w:color="auto"/>
        <w:left w:val="none" w:sz="0" w:space="0" w:color="auto"/>
        <w:bottom w:val="none" w:sz="0" w:space="0" w:color="auto"/>
        <w:right w:val="none" w:sz="0" w:space="0" w:color="auto"/>
      </w:divBdr>
    </w:div>
    <w:div w:id="1123815584">
      <w:bodyDiv w:val="1"/>
      <w:marLeft w:val="0"/>
      <w:marRight w:val="0"/>
      <w:marTop w:val="0"/>
      <w:marBottom w:val="0"/>
      <w:divBdr>
        <w:top w:val="none" w:sz="0" w:space="0" w:color="auto"/>
        <w:left w:val="none" w:sz="0" w:space="0" w:color="auto"/>
        <w:bottom w:val="none" w:sz="0" w:space="0" w:color="auto"/>
        <w:right w:val="none" w:sz="0" w:space="0" w:color="auto"/>
      </w:divBdr>
    </w:div>
    <w:div w:id="1123891289">
      <w:bodyDiv w:val="1"/>
      <w:marLeft w:val="0"/>
      <w:marRight w:val="0"/>
      <w:marTop w:val="0"/>
      <w:marBottom w:val="0"/>
      <w:divBdr>
        <w:top w:val="none" w:sz="0" w:space="0" w:color="auto"/>
        <w:left w:val="none" w:sz="0" w:space="0" w:color="auto"/>
        <w:bottom w:val="none" w:sz="0" w:space="0" w:color="auto"/>
        <w:right w:val="none" w:sz="0" w:space="0" w:color="auto"/>
      </w:divBdr>
    </w:div>
    <w:div w:id="1123964863">
      <w:bodyDiv w:val="1"/>
      <w:marLeft w:val="0"/>
      <w:marRight w:val="0"/>
      <w:marTop w:val="0"/>
      <w:marBottom w:val="0"/>
      <w:divBdr>
        <w:top w:val="none" w:sz="0" w:space="0" w:color="auto"/>
        <w:left w:val="none" w:sz="0" w:space="0" w:color="auto"/>
        <w:bottom w:val="none" w:sz="0" w:space="0" w:color="auto"/>
        <w:right w:val="none" w:sz="0" w:space="0" w:color="auto"/>
      </w:divBdr>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038295">
      <w:bodyDiv w:val="1"/>
      <w:marLeft w:val="0"/>
      <w:marRight w:val="0"/>
      <w:marTop w:val="0"/>
      <w:marBottom w:val="0"/>
      <w:divBdr>
        <w:top w:val="none" w:sz="0" w:space="0" w:color="auto"/>
        <w:left w:val="none" w:sz="0" w:space="0" w:color="auto"/>
        <w:bottom w:val="none" w:sz="0" w:space="0" w:color="auto"/>
        <w:right w:val="none" w:sz="0" w:space="0" w:color="auto"/>
      </w:divBdr>
    </w:div>
    <w:div w:id="1124077629">
      <w:bodyDiv w:val="1"/>
      <w:marLeft w:val="0"/>
      <w:marRight w:val="0"/>
      <w:marTop w:val="0"/>
      <w:marBottom w:val="0"/>
      <w:divBdr>
        <w:top w:val="none" w:sz="0" w:space="0" w:color="auto"/>
        <w:left w:val="none" w:sz="0" w:space="0" w:color="auto"/>
        <w:bottom w:val="none" w:sz="0" w:space="0" w:color="auto"/>
        <w:right w:val="none" w:sz="0" w:space="0" w:color="auto"/>
      </w:divBdr>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272627">
      <w:bodyDiv w:val="1"/>
      <w:marLeft w:val="0"/>
      <w:marRight w:val="0"/>
      <w:marTop w:val="0"/>
      <w:marBottom w:val="0"/>
      <w:divBdr>
        <w:top w:val="none" w:sz="0" w:space="0" w:color="auto"/>
        <w:left w:val="none" w:sz="0" w:space="0" w:color="auto"/>
        <w:bottom w:val="none" w:sz="0" w:space="0" w:color="auto"/>
        <w:right w:val="none" w:sz="0" w:space="0" w:color="auto"/>
      </w:divBdr>
    </w:div>
    <w:div w:id="1124275086">
      <w:bodyDiv w:val="1"/>
      <w:marLeft w:val="0"/>
      <w:marRight w:val="0"/>
      <w:marTop w:val="0"/>
      <w:marBottom w:val="0"/>
      <w:divBdr>
        <w:top w:val="none" w:sz="0" w:space="0" w:color="auto"/>
        <w:left w:val="none" w:sz="0" w:space="0" w:color="auto"/>
        <w:bottom w:val="none" w:sz="0" w:space="0" w:color="auto"/>
        <w:right w:val="none" w:sz="0" w:space="0" w:color="auto"/>
      </w:divBdr>
    </w:div>
    <w:div w:id="1124275280">
      <w:bodyDiv w:val="1"/>
      <w:marLeft w:val="0"/>
      <w:marRight w:val="0"/>
      <w:marTop w:val="0"/>
      <w:marBottom w:val="0"/>
      <w:divBdr>
        <w:top w:val="none" w:sz="0" w:space="0" w:color="auto"/>
        <w:left w:val="none" w:sz="0" w:space="0" w:color="auto"/>
        <w:bottom w:val="none" w:sz="0" w:space="0" w:color="auto"/>
        <w:right w:val="none" w:sz="0" w:space="0" w:color="auto"/>
      </w:divBdr>
    </w:div>
    <w:div w:id="1124345990">
      <w:bodyDiv w:val="1"/>
      <w:marLeft w:val="0"/>
      <w:marRight w:val="0"/>
      <w:marTop w:val="0"/>
      <w:marBottom w:val="0"/>
      <w:divBdr>
        <w:top w:val="none" w:sz="0" w:space="0" w:color="auto"/>
        <w:left w:val="none" w:sz="0" w:space="0" w:color="auto"/>
        <w:bottom w:val="none" w:sz="0" w:space="0" w:color="auto"/>
        <w:right w:val="none" w:sz="0" w:space="0" w:color="auto"/>
      </w:divBdr>
    </w:div>
    <w:div w:id="1124732202">
      <w:bodyDiv w:val="1"/>
      <w:marLeft w:val="0"/>
      <w:marRight w:val="0"/>
      <w:marTop w:val="0"/>
      <w:marBottom w:val="0"/>
      <w:divBdr>
        <w:top w:val="none" w:sz="0" w:space="0" w:color="auto"/>
        <w:left w:val="none" w:sz="0" w:space="0" w:color="auto"/>
        <w:bottom w:val="none" w:sz="0" w:space="0" w:color="auto"/>
        <w:right w:val="none" w:sz="0" w:space="0" w:color="auto"/>
      </w:divBdr>
    </w:div>
    <w:div w:id="1124738550">
      <w:bodyDiv w:val="1"/>
      <w:marLeft w:val="0"/>
      <w:marRight w:val="0"/>
      <w:marTop w:val="0"/>
      <w:marBottom w:val="0"/>
      <w:divBdr>
        <w:top w:val="none" w:sz="0" w:space="0" w:color="auto"/>
        <w:left w:val="none" w:sz="0" w:space="0" w:color="auto"/>
        <w:bottom w:val="none" w:sz="0" w:space="0" w:color="auto"/>
        <w:right w:val="none" w:sz="0" w:space="0" w:color="auto"/>
      </w:divBdr>
    </w:div>
    <w:div w:id="1125077663">
      <w:bodyDiv w:val="1"/>
      <w:marLeft w:val="0"/>
      <w:marRight w:val="0"/>
      <w:marTop w:val="0"/>
      <w:marBottom w:val="0"/>
      <w:divBdr>
        <w:top w:val="none" w:sz="0" w:space="0" w:color="auto"/>
        <w:left w:val="none" w:sz="0" w:space="0" w:color="auto"/>
        <w:bottom w:val="none" w:sz="0" w:space="0" w:color="auto"/>
        <w:right w:val="none" w:sz="0" w:space="0" w:color="auto"/>
      </w:divBdr>
    </w:div>
    <w:div w:id="1125318924">
      <w:bodyDiv w:val="1"/>
      <w:marLeft w:val="0"/>
      <w:marRight w:val="0"/>
      <w:marTop w:val="0"/>
      <w:marBottom w:val="0"/>
      <w:divBdr>
        <w:top w:val="none" w:sz="0" w:space="0" w:color="auto"/>
        <w:left w:val="none" w:sz="0" w:space="0" w:color="auto"/>
        <w:bottom w:val="none" w:sz="0" w:space="0" w:color="auto"/>
        <w:right w:val="none" w:sz="0" w:space="0" w:color="auto"/>
      </w:divBdr>
    </w:div>
    <w:div w:id="1125735232">
      <w:bodyDiv w:val="1"/>
      <w:marLeft w:val="0"/>
      <w:marRight w:val="0"/>
      <w:marTop w:val="0"/>
      <w:marBottom w:val="0"/>
      <w:divBdr>
        <w:top w:val="none" w:sz="0" w:space="0" w:color="auto"/>
        <w:left w:val="none" w:sz="0" w:space="0" w:color="auto"/>
        <w:bottom w:val="none" w:sz="0" w:space="0" w:color="auto"/>
        <w:right w:val="none" w:sz="0" w:space="0" w:color="auto"/>
      </w:divBdr>
    </w:div>
    <w:div w:id="1126048088">
      <w:bodyDiv w:val="1"/>
      <w:marLeft w:val="0"/>
      <w:marRight w:val="0"/>
      <w:marTop w:val="0"/>
      <w:marBottom w:val="0"/>
      <w:divBdr>
        <w:top w:val="none" w:sz="0" w:space="0" w:color="auto"/>
        <w:left w:val="none" w:sz="0" w:space="0" w:color="auto"/>
        <w:bottom w:val="none" w:sz="0" w:space="0" w:color="auto"/>
        <w:right w:val="none" w:sz="0" w:space="0" w:color="auto"/>
      </w:divBdr>
    </w:div>
    <w:div w:id="1126198103">
      <w:bodyDiv w:val="1"/>
      <w:marLeft w:val="0"/>
      <w:marRight w:val="0"/>
      <w:marTop w:val="0"/>
      <w:marBottom w:val="0"/>
      <w:divBdr>
        <w:top w:val="none" w:sz="0" w:space="0" w:color="auto"/>
        <w:left w:val="none" w:sz="0" w:space="0" w:color="auto"/>
        <w:bottom w:val="none" w:sz="0" w:space="0" w:color="auto"/>
        <w:right w:val="none" w:sz="0" w:space="0" w:color="auto"/>
      </w:divBdr>
    </w:div>
    <w:div w:id="1126312325">
      <w:bodyDiv w:val="1"/>
      <w:marLeft w:val="0"/>
      <w:marRight w:val="0"/>
      <w:marTop w:val="0"/>
      <w:marBottom w:val="0"/>
      <w:divBdr>
        <w:top w:val="none" w:sz="0" w:space="0" w:color="auto"/>
        <w:left w:val="none" w:sz="0" w:space="0" w:color="auto"/>
        <w:bottom w:val="none" w:sz="0" w:space="0" w:color="auto"/>
        <w:right w:val="none" w:sz="0" w:space="0" w:color="auto"/>
      </w:divBdr>
    </w:div>
    <w:div w:id="112631466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62603">
      <w:bodyDiv w:val="1"/>
      <w:marLeft w:val="0"/>
      <w:marRight w:val="0"/>
      <w:marTop w:val="0"/>
      <w:marBottom w:val="0"/>
      <w:divBdr>
        <w:top w:val="none" w:sz="0" w:space="0" w:color="auto"/>
        <w:left w:val="none" w:sz="0" w:space="0" w:color="auto"/>
        <w:bottom w:val="none" w:sz="0" w:space="0" w:color="auto"/>
        <w:right w:val="none" w:sz="0" w:space="0" w:color="auto"/>
      </w:divBdr>
    </w:div>
    <w:div w:id="1126511676">
      <w:bodyDiv w:val="1"/>
      <w:marLeft w:val="0"/>
      <w:marRight w:val="0"/>
      <w:marTop w:val="0"/>
      <w:marBottom w:val="0"/>
      <w:divBdr>
        <w:top w:val="none" w:sz="0" w:space="0" w:color="auto"/>
        <w:left w:val="none" w:sz="0" w:space="0" w:color="auto"/>
        <w:bottom w:val="none" w:sz="0" w:space="0" w:color="auto"/>
        <w:right w:val="none" w:sz="0" w:space="0" w:color="auto"/>
      </w:divBdr>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9718">
      <w:bodyDiv w:val="1"/>
      <w:marLeft w:val="0"/>
      <w:marRight w:val="0"/>
      <w:marTop w:val="0"/>
      <w:marBottom w:val="0"/>
      <w:divBdr>
        <w:top w:val="none" w:sz="0" w:space="0" w:color="auto"/>
        <w:left w:val="none" w:sz="0" w:space="0" w:color="auto"/>
        <w:bottom w:val="none" w:sz="0" w:space="0" w:color="auto"/>
        <w:right w:val="none" w:sz="0" w:space="0" w:color="auto"/>
      </w:divBdr>
    </w:div>
    <w:div w:id="1126779669">
      <w:bodyDiv w:val="1"/>
      <w:marLeft w:val="0"/>
      <w:marRight w:val="0"/>
      <w:marTop w:val="0"/>
      <w:marBottom w:val="0"/>
      <w:divBdr>
        <w:top w:val="none" w:sz="0" w:space="0" w:color="auto"/>
        <w:left w:val="none" w:sz="0" w:space="0" w:color="auto"/>
        <w:bottom w:val="none" w:sz="0" w:space="0" w:color="auto"/>
        <w:right w:val="none" w:sz="0" w:space="0" w:color="auto"/>
      </w:divBdr>
    </w:div>
    <w:div w:id="1127047702">
      <w:bodyDiv w:val="1"/>
      <w:marLeft w:val="0"/>
      <w:marRight w:val="0"/>
      <w:marTop w:val="0"/>
      <w:marBottom w:val="0"/>
      <w:divBdr>
        <w:top w:val="none" w:sz="0" w:space="0" w:color="auto"/>
        <w:left w:val="none" w:sz="0" w:space="0" w:color="auto"/>
        <w:bottom w:val="none" w:sz="0" w:space="0" w:color="auto"/>
        <w:right w:val="none" w:sz="0" w:space="0" w:color="auto"/>
      </w:divBdr>
    </w:div>
    <w:div w:id="1127091036">
      <w:bodyDiv w:val="1"/>
      <w:marLeft w:val="0"/>
      <w:marRight w:val="0"/>
      <w:marTop w:val="0"/>
      <w:marBottom w:val="0"/>
      <w:divBdr>
        <w:top w:val="none" w:sz="0" w:space="0" w:color="auto"/>
        <w:left w:val="none" w:sz="0" w:space="0" w:color="auto"/>
        <w:bottom w:val="none" w:sz="0" w:space="0" w:color="auto"/>
        <w:right w:val="none" w:sz="0" w:space="0" w:color="auto"/>
      </w:divBdr>
    </w:div>
    <w:div w:id="1127118906">
      <w:bodyDiv w:val="1"/>
      <w:marLeft w:val="0"/>
      <w:marRight w:val="0"/>
      <w:marTop w:val="0"/>
      <w:marBottom w:val="0"/>
      <w:divBdr>
        <w:top w:val="none" w:sz="0" w:space="0" w:color="auto"/>
        <w:left w:val="none" w:sz="0" w:space="0" w:color="auto"/>
        <w:bottom w:val="none" w:sz="0" w:space="0" w:color="auto"/>
        <w:right w:val="none" w:sz="0" w:space="0" w:color="auto"/>
      </w:divBdr>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7697475">
      <w:bodyDiv w:val="1"/>
      <w:marLeft w:val="0"/>
      <w:marRight w:val="0"/>
      <w:marTop w:val="0"/>
      <w:marBottom w:val="0"/>
      <w:divBdr>
        <w:top w:val="none" w:sz="0" w:space="0" w:color="auto"/>
        <w:left w:val="none" w:sz="0" w:space="0" w:color="auto"/>
        <w:bottom w:val="none" w:sz="0" w:space="0" w:color="auto"/>
        <w:right w:val="none" w:sz="0" w:space="0" w:color="auto"/>
      </w:divBdr>
    </w:div>
    <w:div w:id="1127704849">
      <w:bodyDiv w:val="1"/>
      <w:marLeft w:val="0"/>
      <w:marRight w:val="0"/>
      <w:marTop w:val="0"/>
      <w:marBottom w:val="0"/>
      <w:divBdr>
        <w:top w:val="none" w:sz="0" w:space="0" w:color="auto"/>
        <w:left w:val="none" w:sz="0" w:space="0" w:color="auto"/>
        <w:bottom w:val="none" w:sz="0" w:space="0" w:color="auto"/>
        <w:right w:val="none" w:sz="0" w:space="0" w:color="auto"/>
      </w:divBdr>
    </w:div>
    <w:div w:id="1127819335">
      <w:bodyDiv w:val="1"/>
      <w:marLeft w:val="0"/>
      <w:marRight w:val="0"/>
      <w:marTop w:val="0"/>
      <w:marBottom w:val="0"/>
      <w:divBdr>
        <w:top w:val="none" w:sz="0" w:space="0" w:color="auto"/>
        <w:left w:val="none" w:sz="0" w:space="0" w:color="auto"/>
        <w:bottom w:val="none" w:sz="0" w:space="0" w:color="auto"/>
        <w:right w:val="none" w:sz="0" w:space="0" w:color="auto"/>
      </w:divBdr>
    </w:div>
    <w:div w:id="1127820704">
      <w:bodyDiv w:val="1"/>
      <w:marLeft w:val="0"/>
      <w:marRight w:val="0"/>
      <w:marTop w:val="0"/>
      <w:marBottom w:val="0"/>
      <w:divBdr>
        <w:top w:val="none" w:sz="0" w:space="0" w:color="auto"/>
        <w:left w:val="none" w:sz="0" w:space="0" w:color="auto"/>
        <w:bottom w:val="none" w:sz="0" w:space="0" w:color="auto"/>
        <w:right w:val="none" w:sz="0" w:space="0" w:color="auto"/>
      </w:divBdr>
    </w:div>
    <w:div w:id="1127895723">
      <w:bodyDiv w:val="1"/>
      <w:marLeft w:val="0"/>
      <w:marRight w:val="0"/>
      <w:marTop w:val="0"/>
      <w:marBottom w:val="0"/>
      <w:divBdr>
        <w:top w:val="none" w:sz="0" w:space="0" w:color="auto"/>
        <w:left w:val="none" w:sz="0" w:space="0" w:color="auto"/>
        <w:bottom w:val="none" w:sz="0" w:space="0" w:color="auto"/>
        <w:right w:val="none" w:sz="0" w:space="0" w:color="auto"/>
      </w:divBdr>
    </w:div>
    <w:div w:id="1127897362">
      <w:bodyDiv w:val="1"/>
      <w:marLeft w:val="0"/>
      <w:marRight w:val="0"/>
      <w:marTop w:val="0"/>
      <w:marBottom w:val="0"/>
      <w:divBdr>
        <w:top w:val="none" w:sz="0" w:space="0" w:color="auto"/>
        <w:left w:val="none" w:sz="0" w:space="0" w:color="auto"/>
        <w:bottom w:val="none" w:sz="0" w:space="0" w:color="auto"/>
        <w:right w:val="none" w:sz="0" w:space="0" w:color="auto"/>
      </w:divBdr>
    </w:div>
    <w:div w:id="1128015228">
      <w:bodyDiv w:val="1"/>
      <w:marLeft w:val="0"/>
      <w:marRight w:val="0"/>
      <w:marTop w:val="0"/>
      <w:marBottom w:val="0"/>
      <w:divBdr>
        <w:top w:val="none" w:sz="0" w:space="0" w:color="auto"/>
        <w:left w:val="none" w:sz="0" w:space="0" w:color="auto"/>
        <w:bottom w:val="none" w:sz="0" w:space="0" w:color="auto"/>
        <w:right w:val="none" w:sz="0" w:space="0" w:color="auto"/>
      </w:divBdr>
    </w:div>
    <w:div w:id="1128166822">
      <w:bodyDiv w:val="1"/>
      <w:marLeft w:val="0"/>
      <w:marRight w:val="0"/>
      <w:marTop w:val="0"/>
      <w:marBottom w:val="0"/>
      <w:divBdr>
        <w:top w:val="none" w:sz="0" w:space="0" w:color="auto"/>
        <w:left w:val="none" w:sz="0" w:space="0" w:color="auto"/>
        <w:bottom w:val="none" w:sz="0" w:space="0" w:color="auto"/>
        <w:right w:val="none" w:sz="0" w:space="0" w:color="auto"/>
      </w:divBdr>
    </w:div>
    <w:div w:id="1128277684">
      <w:bodyDiv w:val="1"/>
      <w:marLeft w:val="0"/>
      <w:marRight w:val="0"/>
      <w:marTop w:val="0"/>
      <w:marBottom w:val="0"/>
      <w:divBdr>
        <w:top w:val="none" w:sz="0" w:space="0" w:color="auto"/>
        <w:left w:val="none" w:sz="0" w:space="0" w:color="auto"/>
        <w:bottom w:val="none" w:sz="0" w:space="0" w:color="auto"/>
        <w:right w:val="none" w:sz="0" w:space="0" w:color="auto"/>
      </w:divBdr>
    </w:div>
    <w:div w:id="1128401186">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843014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931231">
      <w:bodyDiv w:val="1"/>
      <w:marLeft w:val="0"/>
      <w:marRight w:val="0"/>
      <w:marTop w:val="0"/>
      <w:marBottom w:val="0"/>
      <w:divBdr>
        <w:top w:val="none" w:sz="0" w:space="0" w:color="auto"/>
        <w:left w:val="none" w:sz="0" w:space="0" w:color="auto"/>
        <w:bottom w:val="none" w:sz="0" w:space="0" w:color="auto"/>
        <w:right w:val="none" w:sz="0" w:space="0" w:color="auto"/>
      </w:divBdr>
    </w:div>
    <w:div w:id="1129203267">
      <w:bodyDiv w:val="1"/>
      <w:marLeft w:val="0"/>
      <w:marRight w:val="0"/>
      <w:marTop w:val="0"/>
      <w:marBottom w:val="0"/>
      <w:divBdr>
        <w:top w:val="none" w:sz="0" w:space="0" w:color="auto"/>
        <w:left w:val="none" w:sz="0" w:space="0" w:color="auto"/>
        <w:bottom w:val="none" w:sz="0" w:space="0" w:color="auto"/>
        <w:right w:val="none" w:sz="0" w:space="0" w:color="auto"/>
      </w:divBdr>
    </w:div>
    <w:div w:id="1129204415">
      <w:bodyDiv w:val="1"/>
      <w:marLeft w:val="0"/>
      <w:marRight w:val="0"/>
      <w:marTop w:val="0"/>
      <w:marBottom w:val="0"/>
      <w:divBdr>
        <w:top w:val="none" w:sz="0" w:space="0" w:color="auto"/>
        <w:left w:val="none" w:sz="0" w:space="0" w:color="auto"/>
        <w:bottom w:val="none" w:sz="0" w:space="0" w:color="auto"/>
        <w:right w:val="none" w:sz="0" w:space="0" w:color="auto"/>
      </w:divBdr>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77440">
      <w:bodyDiv w:val="1"/>
      <w:marLeft w:val="0"/>
      <w:marRight w:val="0"/>
      <w:marTop w:val="0"/>
      <w:marBottom w:val="0"/>
      <w:divBdr>
        <w:top w:val="none" w:sz="0" w:space="0" w:color="auto"/>
        <w:left w:val="none" w:sz="0" w:space="0" w:color="auto"/>
        <w:bottom w:val="none" w:sz="0" w:space="0" w:color="auto"/>
        <w:right w:val="none" w:sz="0" w:space="0" w:color="auto"/>
      </w:divBdr>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023">
      <w:bodyDiv w:val="1"/>
      <w:marLeft w:val="0"/>
      <w:marRight w:val="0"/>
      <w:marTop w:val="0"/>
      <w:marBottom w:val="0"/>
      <w:divBdr>
        <w:top w:val="none" w:sz="0" w:space="0" w:color="auto"/>
        <w:left w:val="none" w:sz="0" w:space="0" w:color="auto"/>
        <w:bottom w:val="none" w:sz="0" w:space="0" w:color="auto"/>
        <w:right w:val="none" w:sz="0" w:space="0" w:color="auto"/>
      </w:divBdr>
    </w:div>
    <w:div w:id="1129544994">
      <w:bodyDiv w:val="1"/>
      <w:marLeft w:val="0"/>
      <w:marRight w:val="0"/>
      <w:marTop w:val="0"/>
      <w:marBottom w:val="0"/>
      <w:divBdr>
        <w:top w:val="none" w:sz="0" w:space="0" w:color="auto"/>
        <w:left w:val="none" w:sz="0" w:space="0" w:color="auto"/>
        <w:bottom w:val="none" w:sz="0" w:space="0" w:color="auto"/>
        <w:right w:val="none" w:sz="0" w:space="0" w:color="auto"/>
      </w:divBdr>
    </w:div>
    <w:div w:id="1129781917">
      <w:bodyDiv w:val="1"/>
      <w:marLeft w:val="0"/>
      <w:marRight w:val="0"/>
      <w:marTop w:val="0"/>
      <w:marBottom w:val="0"/>
      <w:divBdr>
        <w:top w:val="none" w:sz="0" w:space="0" w:color="auto"/>
        <w:left w:val="none" w:sz="0" w:space="0" w:color="auto"/>
        <w:bottom w:val="none" w:sz="0" w:space="0" w:color="auto"/>
        <w:right w:val="none" w:sz="0" w:space="0" w:color="auto"/>
      </w:divBdr>
    </w:div>
    <w:div w:id="1129859857">
      <w:bodyDiv w:val="1"/>
      <w:marLeft w:val="0"/>
      <w:marRight w:val="0"/>
      <w:marTop w:val="0"/>
      <w:marBottom w:val="0"/>
      <w:divBdr>
        <w:top w:val="none" w:sz="0" w:space="0" w:color="auto"/>
        <w:left w:val="none" w:sz="0" w:space="0" w:color="auto"/>
        <w:bottom w:val="none" w:sz="0" w:space="0" w:color="auto"/>
        <w:right w:val="none" w:sz="0" w:space="0" w:color="auto"/>
      </w:divBdr>
    </w:div>
    <w:div w:id="1130049707">
      <w:bodyDiv w:val="1"/>
      <w:marLeft w:val="0"/>
      <w:marRight w:val="0"/>
      <w:marTop w:val="0"/>
      <w:marBottom w:val="0"/>
      <w:divBdr>
        <w:top w:val="none" w:sz="0" w:space="0" w:color="auto"/>
        <w:left w:val="none" w:sz="0" w:space="0" w:color="auto"/>
        <w:bottom w:val="none" w:sz="0" w:space="0" w:color="auto"/>
        <w:right w:val="none" w:sz="0" w:space="0" w:color="auto"/>
      </w:divBdr>
    </w:div>
    <w:div w:id="1130248844">
      <w:bodyDiv w:val="1"/>
      <w:marLeft w:val="0"/>
      <w:marRight w:val="0"/>
      <w:marTop w:val="0"/>
      <w:marBottom w:val="0"/>
      <w:divBdr>
        <w:top w:val="none" w:sz="0" w:space="0" w:color="auto"/>
        <w:left w:val="none" w:sz="0" w:space="0" w:color="auto"/>
        <w:bottom w:val="none" w:sz="0" w:space="0" w:color="auto"/>
        <w:right w:val="none" w:sz="0" w:space="0" w:color="auto"/>
      </w:divBdr>
    </w:div>
    <w:div w:id="1130318712">
      <w:bodyDiv w:val="1"/>
      <w:marLeft w:val="0"/>
      <w:marRight w:val="0"/>
      <w:marTop w:val="0"/>
      <w:marBottom w:val="0"/>
      <w:divBdr>
        <w:top w:val="none" w:sz="0" w:space="0" w:color="auto"/>
        <w:left w:val="none" w:sz="0" w:space="0" w:color="auto"/>
        <w:bottom w:val="none" w:sz="0" w:space="0" w:color="auto"/>
        <w:right w:val="none" w:sz="0" w:space="0" w:color="auto"/>
      </w:divBdr>
    </w:div>
    <w:div w:id="1130365034">
      <w:bodyDiv w:val="1"/>
      <w:marLeft w:val="0"/>
      <w:marRight w:val="0"/>
      <w:marTop w:val="0"/>
      <w:marBottom w:val="0"/>
      <w:divBdr>
        <w:top w:val="none" w:sz="0" w:space="0" w:color="auto"/>
        <w:left w:val="none" w:sz="0" w:space="0" w:color="auto"/>
        <w:bottom w:val="none" w:sz="0" w:space="0" w:color="auto"/>
        <w:right w:val="none" w:sz="0" w:space="0" w:color="auto"/>
      </w:divBdr>
    </w:div>
    <w:div w:id="1130634185">
      <w:bodyDiv w:val="1"/>
      <w:marLeft w:val="0"/>
      <w:marRight w:val="0"/>
      <w:marTop w:val="0"/>
      <w:marBottom w:val="0"/>
      <w:divBdr>
        <w:top w:val="none" w:sz="0" w:space="0" w:color="auto"/>
        <w:left w:val="none" w:sz="0" w:space="0" w:color="auto"/>
        <w:bottom w:val="none" w:sz="0" w:space="0" w:color="auto"/>
        <w:right w:val="none" w:sz="0" w:space="0" w:color="auto"/>
      </w:divBdr>
    </w:div>
    <w:div w:id="1130780814">
      <w:bodyDiv w:val="1"/>
      <w:marLeft w:val="0"/>
      <w:marRight w:val="0"/>
      <w:marTop w:val="0"/>
      <w:marBottom w:val="0"/>
      <w:divBdr>
        <w:top w:val="none" w:sz="0" w:space="0" w:color="auto"/>
        <w:left w:val="none" w:sz="0" w:space="0" w:color="auto"/>
        <w:bottom w:val="none" w:sz="0" w:space="0" w:color="auto"/>
        <w:right w:val="none" w:sz="0" w:space="0" w:color="auto"/>
      </w:divBdr>
    </w:div>
    <w:div w:id="1130825106">
      <w:bodyDiv w:val="1"/>
      <w:marLeft w:val="0"/>
      <w:marRight w:val="0"/>
      <w:marTop w:val="0"/>
      <w:marBottom w:val="0"/>
      <w:divBdr>
        <w:top w:val="none" w:sz="0" w:space="0" w:color="auto"/>
        <w:left w:val="none" w:sz="0" w:space="0" w:color="auto"/>
        <w:bottom w:val="none" w:sz="0" w:space="0" w:color="auto"/>
        <w:right w:val="none" w:sz="0" w:space="0" w:color="auto"/>
      </w:divBdr>
    </w:div>
    <w:div w:id="1131047746">
      <w:bodyDiv w:val="1"/>
      <w:marLeft w:val="0"/>
      <w:marRight w:val="0"/>
      <w:marTop w:val="0"/>
      <w:marBottom w:val="0"/>
      <w:divBdr>
        <w:top w:val="none" w:sz="0" w:space="0" w:color="auto"/>
        <w:left w:val="none" w:sz="0" w:space="0" w:color="auto"/>
        <w:bottom w:val="none" w:sz="0" w:space="0" w:color="auto"/>
        <w:right w:val="none" w:sz="0" w:space="0" w:color="auto"/>
      </w:divBdr>
    </w:div>
    <w:div w:id="1131091507">
      <w:bodyDiv w:val="1"/>
      <w:marLeft w:val="0"/>
      <w:marRight w:val="0"/>
      <w:marTop w:val="0"/>
      <w:marBottom w:val="0"/>
      <w:divBdr>
        <w:top w:val="none" w:sz="0" w:space="0" w:color="auto"/>
        <w:left w:val="none" w:sz="0" w:space="0" w:color="auto"/>
        <w:bottom w:val="none" w:sz="0" w:space="0" w:color="auto"/>
        <w:right w:val="none" w:sz="0" w:space="0" w:color="auto"/>
      </w:divBdr>
    </w:div>
    <w:div w:id="1131093553">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168348">
      <w:bodyDiv w:val="1"/>
      <w:marLeft w:val="0"/>
      <w:marRight w:val="0"/>
      <w:marTop w:val="0"/>
      <w:marBottom w:val="0"/>
      <w:divBdr>
        <w:top w:val="none" w:sz="0" w:space="0" w:color="auto"/>
        <w:left w:val="none" w:sz="0" w:space="0" w:color="auto"/>
        <w:bottom w:val="none" w:sz="0" w:space="0" w:color="auto"/>
        <w:right w:val="none" w:sz="0" w:space="0" w:color="auto"/>
      </w:divBdr>
    </w:div>
    <w:div w:id="1131437224">
      <w:bodyDiv w:val="1"/>
      <w:marLeft w:val="0"/>
      <w:marRight w:val="0"/>
      <w:marTop w:val="0"/>
      <w:marBottom w:val="0"/>
      <w:divBdr>
        <w:top w:val="none" w:sz="0" w:space="0" w:color="auto"/>
        <w:left w:val="none" w:sz="0" w:space="0" w:color="auto"/>
        <w:bottom w:val="none" w:sz="0" w:space="0" w:color="auto"/>
        <w:right w:val="none" w:sz="0" w:space="0" w:color="auto"/>
      </w:divBdr>
    </w:div>
    <w:div w:id="1131439492">
      <w:bodyDiv w:val="1"/>
      <w:marLeft w:val="0"/>
      <w:marRight w:val="0"/>
      <w:marTop w:val="0"/>
      <w:marBottom w:val="0"/>
      <w:divBdr>
        <w:top w:val="none" w:sz="0" w:space="0" w:color="auto"/>
        <w:left w:val="none" w:sz="0" w:space="0" w:color="auto"/>
        <w:bottom w:val="none" w:sz="0" w:space="0" w:color="auto"/>
        <w:right w:val="none" w:sz="0" w:space="0" w:color="auto"/>
      </w:divBdr>
    </w:div>
    <w:div w:id="1131441987">
      <w:bodyDiv w:val="1"/>
      <w:marLeft w:val="0"/>
      <w:marRight w:val="0"/>
      <w:marTop w:val="0"/>
      <w:marBottom w:val="0"/>
      <w:divBdr>
        <w:top w:val="none" w:sz="0" w:space="0" w:color="auto"/>
        <w:left w:val="none" w:sz="0" w:space="0" w:color="auto"/>
        <w:bottom w:val="none" w:sz="0" w:space="0" w:color="auto"/>
        <w:right w:val="none" w:sz="0" w:space="0" w:color="auto"/>
      </w:divBdr>
    </w:div>
    <w:div w:id="1131480632">
      <w:bodyDiv w:val="1"/>
      <w:marLeft w:val="0"/>
      <w:marRight w:val="0"/>
      <w:marTop w:val="0"/>
      <w:marBottom w:val="0"/>
      <w:divBdr>
        <w:top w:val="none" w:sz="0" w:space="0" w:color="auto"/>
        <w:left w:val="none" w:sz="0" w:space="0" w:color="auto"/>
        <w:bottom w:val="none" w:sz="0" w:space="0" w:color="auto"/>
        <w:right w:val="none" w:sz="0" w:space="0" w:color="auto"/>
      </w:divBdr>
    </w:div>
    <w:div w:id="1131676481">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1704047">
      <w:bodyDiv w:val="1"/>
      <w:marLeft w:val="0"/>
      <w:marRight w:val="0"/>
      <w:marTop w:val="0"/>
      <w:marBottom w:val="0"/>
      <w:divBdr>
        <w:top w:val="none" w:sz="0" w:space="0" w:color="auto"/>
        <w:left w:val="none" w:sz="0" w:space="0" w:color="auto"/>
        <w:bottom w:val="none" w:sz="0" w:space="0" w:color="auto"/>
        <w:right w:val="none" w:sz="0" w:space="0" w:color="auto"/>
      </w:divBdr>
    </w:div>
    <w:div w:id="1131752750">
      <w:bodyDiv w:val="1"/>
      <w:marLeft w:val="0"/>
      <w:marRight w:val="0"/>
      <w:marTop w:val="0"/>
      <w:marBottom w:val="0"/>
      <w:divBdr>
        <w:top w:val="none" w:sz="0" w:space="0" w:color="auto"/>
        <w:left w:val="none" w:sz="0" w:space="0" w:color="auto"/>
        <w:bottom w:val="none" w:sz="0" w:space="0" w:color="auto"/>
        <w:right w:val="none" w:sz="0" w:space="0" w:color="auto"/>
      </w:divBdr>
    </w:div>
    <w:div w:id="1132138991">
      <w:bodyDiv w:val="1"/>
      <w:marLeft w:val="0"/>
      <w:marRight w:val="0"/>
      <w:marTop w:val="0"/>
      <w:marBottom w:val="0"/>
      <w:divBdr>
        <w:top w:val="none" w:sz="0" w:space="0" w:color="auto"/>
        <w:left w:val="none" w:sz="0" w:space="0" w:color="auto"/>
        <w:bottom w:val="none" w:sz="0" w:space="0" w:color="auto"/>
        <w:right w:val="none" w:sz="0" w:space="0" w:color="auto"/>
      </w:divBdr>
    </w:div>
    <w:div w:id="1132362648">
      <w:bodyDiv w:val="1"/>
      <w:marLeft w:val="0"/>
      <w:marRight w:val="0"/>
      <w:marTop w:val="0"/>
      <w:marBottom w:val="0"/>
      <w:divBdr>
        <w:top w:val="none" w:sz="0" w:space="0" w:color="auto"/>
        <w:left w:val="none" w:sz="0" w:space="0" w:color="auto"/>
        <w:bottom w:val="none" w:sz="0" w:space="0" w:color="auto"/>
        <w:right w:val="none" w:sz="0" w:space="0" w:color="auto"/>
      </w:divBdr>
    </w:div>
    <w:div w:id="1132554059">
      <w:bodyDiv w:val="1"/>
      <w:marLeft w:val="0"/>
      <w:marRight w:val="0"/>
      <w:marTop w:val="0"/>
      <w:marBottom w:val="0"/>
      <w:divBdr>
        <w:top w:val="none" w:sz="0" w:space="0" w:color="auto"/>
        <w:left w:val="none" w:sz="0" w:space="0" w:color="auto"/>
        <w:bottom w:val="none" w:sz="0" w:space="0" w:color="auto"/>
        <w:right w:val="none" w:sz="0" w:space="0" w:color="auto"/>
      </w:divBdr>
    </w:div>
    <w:div w:id="1132678217">
      <w:bodyDiv w:val="1"/>
      <w:marLeft w:val="0"/>
      <w:marRight w:val="0"/>
      <w:marTop w:val="0"/>
      <w:marBottom w:val="0"/>
      <w:divBdr>
        <w:top w:val="none" w:sz="0" w:space="0" w:color="auto"/>
        <w:left w:val="none" w:sz="0" w:space="0" w:color="auto"/>
        <w:bottom w:val="none" w:sz="0" w:space="0" w:color="auto"/>
        <w:right w:val="none" w:sz="0" w:space="0" w:color="auto"/>
      </w:divBdr>
    </w:div>
    <w:div w:id="1132942027">
      <w:bodyDiv w:val="1"/>
      <w:marLeft w:val="0"/>
      <w:marRight w:val="0"/>
      <w:marTop w:val="0"/>
      <w:marBottom w:val="0"/>
      <w:divBdr>
        <w:top w:val="none" w:sz="0" w:space="0" w:color="auto"/>
        <w:left w:val="none" w:sz="0" w:space="0" w:color="auto"/>
        <w:bottom w:val="none" w:sz="0" w:space="0" w:color="auto"/>
        <w:right w:val="none" w:sz="0" w:space="0" w:color="auto"/>
      </w:divBdr>
    </w:div>
    <w:div w:id="1132947023">
      <w:bodyDiv w:val="1"/>
      <w:marLeft w:val="0"/>
      <w:marRight w:val="0"/>
      <w:marTop w:val="0"/>
      <w:marBottom w:val="0"/>
      <w:divBdr>
        <w:top w:val="none" w:sz="0" w:space="0" w:color="auto"/>
        <w:left w:val="none" w:sz="0" w:space="0" w:color="auto"/>
        <w:bottom w:val="none" w:sz="0" w:space="0" w:color="auto"/>
        <w:right w:val="none" w:sz="0" w:space="0" w:color="auto"/>
      </w:divBdr>
    </w:div>
    <w:div w:id="1133133598">
      <w:bodyDiv w:val="1"/>
      <w:marLeft w:val="0"/>
      <w:marRight w:val="0"/>
      <w:marTop w:val="0"/>
      <w:marBottom w:val="0"/>
      <w:divBdr>
        <w:top w:val="none" w:sz="0" w:space="0" w:color="auto"/>
        <w:left w:val="none" w:sz="0" w:space="0" w:color="auto"/>
        <w:bottom w:val="none" w:sz="0" w:space="0" w:color="auto"/>
        <w:right w:val="none" w:sz="0" w:space="0" w:color="auto"/>
      </w:divBdr>
    </w:div>
    <w:div w:id="1133135817">
      <w:bodyDiv w:val="1"/>
      <w:marLeft w:val="0"/>
      <w:marRight w:val="0"/>
      <w:marTop w:val="0"/>
      <w:marBottom w:val="0"/>
      <w:divBdr>
        <w:top w:val="none" w:sz="0" w:space="0" w:color="auto"/>
        <w:left w:val="none" w:sz="0" w:space="0" w:color="auto"/>
        <w:bottom w:val="none" w:sz="0" w:space="0" w:color="auto"/>
        <w:right w:val="none" w:sz="0" w:space="0" w:color="auto"/>
      </w:divBdr>
    </w:div>
    <w:div w:id="1133251619">
      <w:bodyDiv w:val="1"/>
      <w:marLeft w:val="0"/>
      <w:marRight w:val="0"/>
      <w:marTop w:val="0"/>
      <w:marBottom w:val="0"/>
      <w:divBdr>
        <w:top w:val="none" w:sz="0" w:space="0" w:color="auto"/>
        <w:left w:val="none" w:sz="0" w:space="0" w:color="auto"/>
        <w:bottom w:val="none" w:sz="0" w:space="0" w:color="auto"/>
        <w:right w:val="none" w:sz="0" w:space="0" w:color="auto"/>
      </w:divBdr>
    </w:div>
    <w:div w:id="1133255409">
      <w:bodyDiv w:val="1"/>
      <w:marLeft w:val="0"/>
      <w:marRight w:val="0"/>
      <w:marTop w:val="0"/>
      <w:marBottom w:val="0"/>
      <w:divBdr>
        <w:top w:val="none" w:sz="0" w:space="0" w:color="auto"/>
        <w:left w:val="none" w:sz="0" w:space="0" w:color="auto"/>
        <w:bottom w:val="none" w:sz="0" w:space="0" w:color="auto"/>
        <w:right w:val="none" w:sz="0" w:space="0" w:color="auto"/>
      </w:divBdr>
    </w:div>
    <w:div w:id="1133331652">
      <w:bodyDiv w:val="1"/>
      <w:marLeft w:val="0"/>
      <w:marRight w:val="0"/>
      <w:marTop w:val="0"/>
      <w:marBottom w:val="0"/>
      <w:divBdr>
        <w:top w:val="none" w:sz="0" w:space="0" w:color="auto"/>
        <w:left w:val="none" w:sz="0" w:space="0" w:color="auto"/>
        <w:bottom w:val="none" w:sz="0" w:space="0" w:color="auto"/>
        <w:right w:val="none" w:sz="0" w:space="0" w:color="auto"/>
      </w:divBdr>
    </w:div>
    <w:div w:id="1133445416">
      <w:bodyDiv w:val="1"/>
      <w:marLeft w:val="0"/>
      <w:marRight w:val="0"/>
      <w:marTop w:val="0"/>
      <w:marBottom w:val="0"/>
      <w:divBdr>
        <w:top w:val="none" w:sz="0" w:space="0" w:color="auto"/>
        <w:left w:val="none" w:sz="0" w:space="0" w:color="auto"/>
        <w:bottom w:val="none" w:sz="0" w:space="0" w:color="auto"/>
        <w:right w:val="none" w:sz="0" w:space="0" w:color="auto"/>
      </w:divBdr>
    </w:div>
    <w:div w:id="1133477705">
      <w:bodyDiv w:val="1"/>
      <w:marLeft w:val="0"/>
      <w:marRight w:val="0"/>
      <w:marTop w:val="0"/>
      <w:marBottom w:val="0"/>
      <w:divBdr>
        <w:top w:val="none" w:sz="0" w:space="0" w:color="auto"/>
        <w:left w:val="none" w:sz="0" w:space="0" w:color="auto"/>
        <w:bottom w:val="none" w:sz="0" w:space="0" w:color="auto"/>
        <w:right w:val="none" w:sz="0" w:space="0" w:color="auto"/>
      </w:divBdr>
    </w:div>
    <w:div w:id="1133524569">
      <w:bodyDiv w:val="1"/>
      <w:marLeft w:val="0"/>
      <w:marRight w:val="0"/>
      <w:marTop w:val="0"/>
      <w:marBottom w:val="0"/>
      <w:divBdr>
        <w:top w:val="none" w:sz="0" w:space="0" w:color="auto"/>
        <w:left w:val="none" w:sz="0" w:space="0" w:color="auto"/>
        <w:bottom w:val="none" w:sz="0" w:space="0" w:color="auto"/>
        <w:right w:val="none" w:sz="0" w:space="0" w:color="auto"/>
      </w:divBdr>
    </w:div>
    <w:div w:id="1133716659">
      <w:bodyDiv w:val="1"/>
      <w:marLeft w:val="0"/>
      <w:marRight w:val="0"/>
      <w:marTop w:val="0"/>
      <w:marBottom w:val="0"/>
      <w:divBdr>
        <w:top w:val="none" w:sz="0" w:space="0" w:color="auto"/>
        <w:left w:val="none" w:sz="0" w:space="0" w:color="auto"/>
        <w:bottom w:val="none" w:sz="0" w:space="0" w:color="auto"/>
        <w:right w:val="none" w:sz="0" w:space="0" w:color="auto"/>
      </w:divBdr>
    </w:div>
    <w:div w:id="1133980764">
      <w:bodyDiv w:val="1"/>
      <w:marLeft w:val="0"/>
      <w:marRight w:val="0"/>
      <w:marTop w:val="0"/>
      <w:marBottom w:val="0"/>
      <w:divBdr>
        <w:top w:val="none" w:sz="0" w:space="0" w:color="auto"/>
        <w:left w:val="none" w:sz="0" w:space="0" w:color="auto"/>
        <w:bottom w:val="none" w:sz="0" w:space="0" w:color="auto"/>
        <w:right w:val="none" w:sz="0" w:space="0" w:color="auto"/>
      </w:divBdr>
    </w:div>
    <w:div w:id="1134056127">
      <w:bodyDiv w:val="1"/>
      <w:marLeft w:val="0"/>
      <w:marRight w:val="0"/>
      <w:marTop w:val="0"/>
      <w:marBottom w:val="0"/>
      <w:divBdr>
        <w:top w:val="none" w:sz="0" w:space="0" w:color="auto"/>
        <w:left w:val="none" w:sz="0" w:space="0" w:color="auto"/>
        <w:bottom w:val="none" w:sz="0" w:space="0" w:color="auto"/>
        <w:right w:val="none" w:sz="0" w:space="0" w:color="auto"/>
      </w:divBdr>
    </w:div>
    <w:div w:id="1134640481">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34755891">
      <w:bodyDiv w:val="1"/>
      <w:marLeft w:val="0"/>
      <w:marRight w:val="0"/>
      <w:marTop w:val="0"/>
      <w:marBottom w:val="0"/>
      <w:divBdr>
        <w:top w:val="none" w:sz="0" w:space="0" w:color="auto"/>
        <w:left w:val="none" w:sz="0" w:space="0" w:color="auto"/>
        <w:bottom w:val="none" w:sz="0" w:space="0" w:color="auto"/>
        <w:right w:val="none" w:sz="0" w:space="0" w:color="auto"/>
      </w:divBdr>
    </w:div>
    <w:div w:id="1134759248">
      <w:bodyDiv w:val="1"/>
      <w:marLeft w:val="0"/>
      <w:marRight w:val="0"/>
      <w:marTop w:val="0"/>
      <w:marBottom w:val="0"/>
      <w:divBdr>
        <w:top w:val="none" w:sz="0" w:space="0" w:color="auto"/>
        <w:left w:val="none" w:sz="0" w:space="0" w:color="auto"/>
        <w:bottom w:val="none" w:sz="0" w:space="0" w:color="auto"/>
        <w:right w:val="none" w:sz="0" w:space="0" w:color="auto"/>
      </w:divBdr>
    </w:div>
    <w:div w:id="1134786145">
      <w:bodyDiv w:val="1"/>
      <w:marLeft w:val="0"/>
      <w:marRight w:val="0"/>
      <w:marTop w:val="0"/>
      <w:marBottom w:val="0"/>
      <w:divBdr>
        <w:top w:val="none" w:sz="0" w:space="0" w:color="auto"/>
        <w:left w:val="none" w:sz="0" w:space="0" w:color="auto"/>
        <w:bottom w:val="none" w:sz="0" w:space="0" w:color="auto"/>
        <w:right w:val="none" w:sz="0" w:space="0" w:color="auto"/>
      </w:divBdr>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4904519">
      <w:bodyDiv w:val="1"/>
      <w:marLeft w:val="0"/>
      <w:marRight w:val="0"/>
      <w:marTop w:val="0"/>
      <w:marBottom w:val="0"/>
      <w:divBdr>
        <w:top w:val="none" w:sz="0" w:space="0" w:color="auto"/>
        <w:left w:val="none" w:sz="0" w:space="0" w:color="auto"/>
        <w:bottom w:val="none" w:sz="0" w:space="0" w:color="auto"/>
        <w:right w:val="none" w:sz="0" w:space="0" w:color="auto"/>
      </w:divBdr>
    </w:div>
    <w:div w:id="1134954893">
      <w:bodyDiv w:val="1"/>
      <w:marLeft w:val="0"/>
      <w:marRight w:val="0"/>
      <w:marTop w:val="0"/>
      <w:marBottom w:val="0"/>
      <w:divBdr>
        <w:top w:val="none" w:sz="0" w:space="0" w:color="auto"/>
        <w:left w:val="none" w:sz="0" w:space="0" w:color="auto"/>
        <w:bottom w:val="none" w:sz="0" w:space="0" w:color="auto"/>
        <w:right w:val="none" w:sz="0" w:space="0" w:color="auto"/>
      </w:divBdr>
    </w:div>
    <w:div w:id="1135023202">
      <w:bodyDiv w:val="1"/>
      <w:marLeft w:val="0"/>
      <w:marRight w:val="0"/>
      <w:marTop w:val="0"/>
      <w:marBottom w:val="0"/>
      <w:divBdr>
        <w:top w:val="none" w:sz="0" w:space="0" w:color="auto"/>
        <w:left w:val="none" w:sz="0" w:space="0" w:color="auto"/>
        <w:bottom w:val="none" w:sz="0" w:space="0" w:color="auto"/>
        <w:right w:val="none" w:sz="0" w:space="0" w:color="auto"/>
      </w:divBdr>
    </w:div>
    <w:div w:id="1135221669">
      <w:bodyDiv w:val="1"/>
      <w:marLeft w:val="0"/>
      <w:marRight w:val="0"/>
      <w:marTop w:val="0"/>
      <w:marBottom w:val="0"/>
      <w:divBdr>
        <w:top w:val="none" w:sz="0" w:space="0" w:color="auto"/>
        <w:left w:val="none" w:sz="0" w:space="0" w:color="auto"/>
        <w:bottom w:val="none" w:sz="0" w:space="0" w:color="auto"/>
        <w:right w:val="none" w:sz="0" w:space="0" w:color="auto"/>
      </w:divBdr>
    </w:div>
    <w:div w:id="1135221947">
      <w:bodyDiv w:val="1"/>
      <w:marLeft w:val="0"/>
      <w:marRight w:val="0"/>
      <w:marTop w:val="0"/>
      <w:marBottom w:val="0"/>
      <w:divBdr>
        <w:top w:val="none" w:sz="0" w:space="0" w:color="auto"/>
        <w:left w:val="none" w:sz="0" w:space="0" w:color="auto"/>
        <w:bottom w:val="none" w:sz="0" w:space="0" w:color="auto"/>
        <w:right w:val="none" w:sz="0" w:space="0" w:color="auto"/>
      </w:divBdr>
    </w:div>
    <w:div w:id="1135291208">
      <w:bodyDiv w:val="1"/>
      <w:marLeft w:val="0"/>
      <w:marRight w:val="0"/>
      <w:marTop w:val="0"/>
      <w:marBottom w:val="0"/>
      <w:divBdr>
        <w:top w:val="none" w:sz="0" w:space="0" w:color="auto"/>
        <w:left w:val="none" w:sz="0" w:space="0" w:color="auto"/>
        <w:bottom w:val="none" w:sz="0" w:space="0" w:color="auto"/>
        <w:right w:val="none" w:sz="0" w:space="0" w:color="auto"/>
      </w:divBdr>
    </w:div>
    <w:div w:id="1135296379">
      <w:bodyDiv w:val="1"/>
      <w:marLeft w:val="0"/>
      <w:marRight w:val="0"/>
      <w:marTop w:val="0"/>
      <w:marBottom w:val="0"/>
      <w:divBdr>
        <w:top w:val="none" w:sz="0" w:space="0" w:color="auto"/>
        <w:left w:val="none" w:sz="0" w:space="0" w:color="auto"/>
        <w:bottom w:val="none" w:sz="0" w:space="0" w:color="auto"/>
        <w:right w:val="none" w:sz="0" w:space="0" w:color="auto"/>
      </w:divBdr>
    </w:div>
    <w:div w:id="1135366349">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31">
      <w:bodyDiv w:val="1"/>
      <w:marLeft w:val="0"/>
      <w:marRight w:val="0"/>
      <w:marTop w:val="0"/>
      <w:marBottom w:val="0"/>
      <w:divBdr>
        <w:top w:val="none" w:sz="0" w:space="0" w:color="auto"/>
        <w:left w:val="none" w:sz="0" w:space="0" w:color="auto"/>
        <w:bottom w:val="none" w:sz="0" w:space="0" w:color="auto"/>
        <w:right w:val="none" w:sz="0" w:space="0" w:color="auto"/>
      </w:divBdr>
    </w:div>
    <w:div w:id="1136292047">
      <w:bodyDiv w:val="1"/>
      <w:marLeft w:val="0"/>
      <w:marRight w:val="0"/>
      <w:marTop w:val="0"/>
      <w:marBottom w:val="0"/>
      <w:divBdr>
        <w:top w:val="none" w:sz="0" w:space="0" w:color="auto"/>
        <w:left w:val="none" w:sz="0" w:space="0" w:color="auto"/>
        <w:bottom w:val="none" w:sz="0" w:space="0" w:color="auto"/>
        <w:right w:val="none" w:sz="0" w:space="0" w:color="auto"/>
      </w:divBdr>
    </w:div>
    <w:div w:id="1136990312">
      <w:bodyDiv w:val="1"/>
      <w:marLeft w:val="0"/>
      <w:marRight w:val="0"/>
      <w:marTop w:val="0"/>
      <w:marBottom w:val="0"/>
      <w:divBdr>
        <w:top w:val="none" w:sz="0" w:space="0" w:color="auto"/>
        <w:left w:val="none" w:sz="0" w:space="0" w:color="auto"/>
        <w:bottom w:val="none" w:sz="0" w:space="0" w:color="auto"/>
        <w:right w:val="none" w:sz="0" w:space="0" w:color="auto"/>
      </w:divBdr>
    </w:div>
    <w:div w:id="1137067879">
      <w:bodyDiv w:val="1"/>
      <w:marLeft w:val="0"/>
      <w:marRight w:val="0"/>
      <w:marTop w:val="0"/>
      <w:marBottom w:val="0"/>
      <w:divBdr>
        <w:top w:val="none" w:sz="0" w:space="0" w:color="auto"/>
        <w:left w:val="none" w:sz="0" w:space="0" w:color="auto"/>
        <w:bottom w:val="none" w:sz="0" w:space="0" w:color="auto"/>
        <w:right w:val="none" w:sz="0" w:space="0" w:color="auto"/>
      </w:divBdr>
    </w:div>
    <w:div w:id="1137146361">
      <w:bodyDiv w:val="1"/>
      <w:marLeft w:val="0"/>
      <w:marRight w:val="0"/>
      <w:marTop w:val="0"/>
      <w:marBottom w:val="0"/>
      <w:divBdr>
        <w:top w:val="none" w:sz="0" w:space="0" w:color="auto"/>
        <w:left w:val="none" w:sz="0" w:space="0" w:color="auto"/>
        <w:bottom w:val="none" w:sz="0" w:space="0" w:color="auto"/>
        <w:right w:val="none" w:sz="0" w:space="0" w:color="auto"/>
      </w:divBdr>
    </w:div>
    <w:div w:id="1137183426">
      <w:bodyDiv w:val="1"/>
      <w:marLeft w:val="0"/>
      <w:marRight w:val="0"/>
      <w:marTop w:val="0"/>
      <w:marBottom w:val="0"/>
      <w:divBdr>
        <w:top w:val="none" w:sz="0" w:space="0" w:color="auto"/>
        <w:left w:val="none" w:sz="0" w:space="0" w:color="auto"/>
        <w:bottom w:val="none" w:sz="0" w:space="0" w:color="auto"/>
        <w:right w:val="none" w:sz="0" w:space="0" w:color="auto"/>
      </w:divBdr>
    </w:div>
    <w:div w:id="1137259093">
      <w:bodyDiv w:val="1"/>
      <w:marLeft w:val="0"/>
      <w:marRight w:val="0"/>
      <w:marTop w:val="0"/>
      <w:marBottom w:val="0"/>
      <w:divBdr>
        <w:top w:val="none" w:sz="0" w:space="0" w:color="auto"/>
        <w:left w:val="none" w:sz="0" w:space="0" w:color="auto"/>
        <w:bottom w:val="none" w:sz="0" w:space="0" w:color="auto"/>
        <w:right w:val="none" w:sz="0" w:space="0" w:color="auto"/>
      </w:divBdr>
    </w:div>
    <w:div w:id="1137457582">
      <w:bodyDiv w:val="1"/>
      <w:marLeft w:val="0"/>
      <w:marRight w:val="0"/>
      <w:marTop w:val="0"/>
      <w:marBottom w:val="0"/>
      <w:divBdr>
        <w:top w:val="none" w:sz="0" w:space="0" w:color="auto"/>
        <w:left w:val="none" w:sz="0" w:space="0" w:color="auto"/>
        <w:bottom w:val="none" w:sz="0" w:space="0" w:color="auto"/>
        <w:right w:val="none" w:sz="0" w:space="0" w:color="auto"/>
      </w:divBdr>
    </w:div>
    <w:div w:id="1137532548">
      <w:bodyDiv w:val="1"/>
      <w:marLeft w:val="0"/>
      <w:marRight w:val="0"/>
      <w:marTop w:val="0"/>
      <w:marBottom w:val="0"/>
      <w:divBdr>
        <w:top w:val="none" w:sz="0" w:space="0" w:color="auto"/>
        <w:left w:val="none" w:sz="0" w:space="0" w:color="auto"/>
        <w:bottom w:val="none" w:sz="0" w:space="0" w:color="auto"/>
        <w:right w:val="none" w:sz="0" w:space="0" w:color="auto"/>
      </w:divBdr>
    </w:div>
    <w:div w:id="1137576568">
      <w:bodyDiv w:val="1"/>
      <w:marLeft w:val="0"/>
      <w:marRight w:val="0"/>
      <w:marTop w:val="0"/>
      <w:marBottom w:val="0"/>
      <w:divBdr>
        <w:top w:val="none" w:sz="0" w:space="0" w:color="auto"/>
        <w:left w:val="none" w:sz="0" w:space="0" w:color="auto"/>
        <w:bottom w:val="none" w:sz="0" w:space="0" w:color="auto"/>
        <w:right w:val="none" w:sz="0" w:space="0" w:color="auto"/>
      </w:divBdr>
    </w:div>
    <w:div w:id="113760435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650012">
      <w:bodyDiv w:val="1"/>
      <w:marLeft w:val="0"/>
      <w:marRight w:val="0"/>
      <w:marTop w:val="0"/>
      <w:marBottom w:val="0"/>
      <w:divBdr>
        <w:top w:val="none" w:sz="0" w:space="0" w:color="auto"/>
        <w:left w:val="none" w:sz="0" w:space="0" w:color="auto"/>
        <w:bottom w:val="none" w:sz="0" w:space="0" w:color="auto"/>
        <w:right w:val="none" w:sz="0" w:space="0" w:color="auto"/>
      </w:divBdr>
    </w:div>
    <w:div w:id="1137650884">
      <w:bodyDiv w:val="1"/>
      <w:marLeft w:val="0"/>
      <w:marRight w:val="0"/>
      <w:marTop w:val="0"/>
      <w:marBottom w:val="0"/>
      <w:divBdr>
        <w:top w:val="none" w:sz="0" w:space="0" w:color="auto"/>
        <w:left w:val="none" w:sz="0" w:space="0" w:color="auto"/>
        <w:bottom w:val="none" w:sz="0" w:space="0" w:color="auto"/>
        <w:right w:val="none" w:sz="0" w:space="0" w:color="auto"/>
      </w:divBdr>
    </w:div>
    <w:div w:id="1137839281">
      <w:bodyDiv w:val="1"/>
      <w:marLeft w:val="0"/>
      <w:marRight w:val="0"/>
      <w:marTop w:val="0"/>
      <w:marBottom w:val="0"/>
      <w:divBdr>
        <w:top w:val="none" w:sz="0" w:space="0" w:color="auto"/>
        <w:left w:val="none" w:sz="0" w:space="0" w:color="auto"/>
        <w:bottom w:val="none" w:sz="0" w:space="0" w:color="auto"/>
        <w:right w:val="none" w:sz="0" w:space="0" w:color="auto"/>
      </w:divBdr>
    </w:div>
    <w:div w:id="1137995595">
      <w:bodyDiv w:val="1"/>
      <w:marLeft w:val="0"/>
      <w:marRight w:val="0"/>
      <w:marTop w:val="0"/>
      <w:marBottom w:val="0"/>
      <w:divBdr>
        <w:top w:val="none" w:sz="0" w:space="0" w:color="auto"/>
        <w:left w:val="none" w:sz="0" w:space="0" w:color="auto"/>
        <w:bottom w:val="none" w:sz="0" w:space="0" w:color="auto"/>
        <w:right w:val="none" w:sz="0" w:space="0" w:color="auto"/>
      </w:divBdr>
    </w:div>
    <w:div w:id="1138259622">
      <w:bodyDiv w:val="1"/>
      <w:marLeft w:val="0"/>
      <w:marRight w:val="0"/>
      <w:marTop w:val="0"/>
      <w:marBottom w:val="0"/>
      <w:divBdr>
        <w:top w:val="none" w:sz="0" w:space="0" w:color="auto"/>
        <w:left w:val="none" w:sz="0" w:space="0" w:color="auto"/>
        <w:bottom w:val="none" w:sz="0" w:space="0" w:color="auto"/>
        <w:right w:val="none" w:sz="0" w:space="0" w:color="auto"/>
      </w:divBdr>
    </w:div>
    <w:div w:id="1138303489">
      <w:bodyDiv w:val="1"/>
      <w:marLeft w:val="0"/>
      <w:marRight w:val="0"/>
      <w:marTop w:val="0"/>
      <w:marBottom w:val="0"/>
      <w:divBdr>
        <w:top w:val="none" w:sz="0" w:space="0" w:color="auto"/>
        <w:left w:val="none" w:sz="0" w:space="0" w:color="auto"/>
        <w:bottom w:val="none" w:sz="0" w:space="0" w:color="auto"/>
        <w:right w:val="none" w:sz="0" w:space="0" w:color="auto"/>
      </w:divBdr>
    </w:div>
    <w:div w:id="1138305490">
      <w:bodyDiv w:val="1"/>
      <w:marLeft w:val="0"/>
      <w:marRight w:val="0"/>
      <w:marTop w:val="0"/>
      <w:marBottom w:val="0"/>
      <w:divBdr>
        <w:top w:val="none" w:sz="0" w:space="0" w:color="auto"/>
        <w:left w:val="none" w:sz="0" w:space="0" w:color="auto"/>
        <w:bottom w:val="none" w:sz="0" w:space="0" w:color="auto"/>
        <w:right w:val="none" w:sz="0" w:space="0" w:color="auto"/>
      </w:divBdr>
    </w:div>
    <w:div w:id="1138374210">
      <w:bodyDiv w:val="1"/>
      <w:marLeft w:val="0"/>
      <w:marRight w:val="0"/>
      <w:marTop w:val="0"/>
      <w:marBottom w:val="0"/>
      <w:divBdr>
        <w:top w:val="none" w:sz="0" w:space="0" w:color="auto"/>
        <w:left w:val="none" w:sz="0" w:space="0" w:color="auto"/>
        <w:bottom w:val="none" w:sz="0" w:space="0" w:color="auto"/>
        <w:right w:val="none" w:sz="0" w:space="0" w:color="auto"/>
      </w:divBdr>
    </w:div>
    <w:div w:id="1138381461">
      <w:bodyDiv w:val="1"/>
      <w:marLeft w:val="0"/>
      <w:marRight w:val="0"/>
      <w:marTop w:val="0"/>
      <w:marBottom w:val="0"/>
      <w:divBdr>
        <w:top w:val="none" w:sz="0" w:space="0" w:color="auto"/>
        <w:left w:val="none" w:sz="0" w:space="0" w:color="auto"/>
        <w:bottom w:val="none" w:sz="0" w:space="0" w:color="auto"/>
        <w:right w:val="none" w:sz="0" w:space="0" w:color="auto"/>
      </w:divBdr>
    </w:div>
    <w:div w:id="1138496612">
      <w:bodyDiv w:val="1"/>
      <w:marLeft w:val="0"/>
      <w:marRight w:val="0"/>
      <w:marTop w:val="0"/>
      <w:marBottom w:val="0"/>
      <w:divBdr>
        <w:top w:val="none" w:sz="0" w:space="0" w:color="auto"/>
        <w:left w:val="none" w:sz="0" w:space="0" w:color="auto"/>
        <w:bottom w:val="none" w:sz="0" w:space="0" w:color="auto"/>
        <w:right w:val="none" w:sz="0" w:space="0" w:color="auto"/>
      </w:divBdr>
    </w:div>
    <w:div w:id="1138567946">
      <w:bodyDiv w:val="1"/>
      <w:marLeft w:val="0"/>
      <w:marRight w:val="0"/>
      <w:marTop w:val="0"/>
      <w:marBottom w:val="0"/>
      <w:divBdr>
        <w:top w:val="none" w:sz="0" w:space="0" w:color="auto"/>
        <w:left w:val="none" w:sz="0" w:space="0" w:color="auto"/>
        <w:bottom w:val="none" w:sz="0" w:space="0" w:color="auto"/>
        <w:right w:val="none" w:sz="0" w:space="0" w:color="auto"/>
      </w:divBdr>
    </w:div>
    <w:div w:id="1138839379">
      <w:bodyDiv w:val="1"/>
      <w:marLeft w:val="0"/>
      <w:marRight w:val="0"/>
      <w:marTop w:val="0"/>
      <w:marBottom w:val="0"/>
      <w:divBdr>
        <w:top w:val="none" w:sz="0" w:space="0" w:color="auto"/>
        <w:left w:val="none" w:sz="0" w:space="0" w:color="auto"/>
        <w:bottom w:val="none" w:sz="0" w:space="0" w:color="auto"/>
        <w:right w:val="none" w:sz="0" w:space="0" w:color="auto"/>
      </w:divBdr>
    </w:div>
    <w:div w:id="1139031194">
      <w:bodyDiv w:val="1"/>
      <w:marLeft w:val="0"/>
      <w:marRight w:val="0"/>
      <w:marTop w:val="0"/>
      <w:marBottom w:val="0"/>
      <w:divBdr>
        <w:top w:val="none" w:sz="0" w:space="0" w:color="auto"/>
        <w:left w:val="none" w:sz="0" w:space="0" w:color="auto"/>
        <w:bottom w:val="none" w:sz="0" w:space="0" w:color="auto"/>
        <w:right w:val="none" w:sz="0" w:space="0" w:color="auto"/>
      </w:divBdr>
    </w:div>
    <w:div w:id="1139033455">
      <w:bodyDiv w:val="1"/>
      <w:marLeft w:val="0"/>
      <w:marRight w:val="0"/>
      <w:marTop w:val="0"/>
      <w:marBottom w:val="0"/>
      <w:divBdr>
        <w:top w:val="none" w:sz="0" w:space="0" w:color="auto"/>
        <w:left w:val="none" w:sz="0" w:space="0" w:color="auto"/>
        <w:bottom w:val="none" w:sz="0" w:space="0" w:color="auto"/>
        <w:right w:val="none" w:sz="0" w:space="0" w:color="auto"/>
      </w:divBdr>
    </w:div>
    <w:div w:id="1139155398">
      <w:bodyDiv w:val="1"/>
      <w:marLeft w:val="0"/>
      <w:marRight w:val="0"/>
      <w:marTop w:val="0"/>
      <w:marBottom w:val="0"/>
      <w:divBdr>
        <w:top w:val="none" w:sz="0" w:space="0" w:color="auto"/>
        <w:left w:val="none" w:sz="0" w:space="0" w:color="auto"/>
        <w:bottom w:val="none" w:sz="0" w:space="0" w:color="auto"/>
        <w:right w:val="none" w:sz="0" w:space="0" w:color="auto"/>
      </w:divBdr>
    </w:div>
    <w:div w:id="1139349279">
      <w:bodyDiv w:val="1"/>
      <w:marLeft w:val="0"/>
      <w:marRight w:val="0"/>
      <w:marTop w:val="0"/>
      <w:marBottom w:val="0"/>
      <w:divBdr>
        <w:top w:val="none" w:sz="0" w:space="0" w:color="auto"/>
        <w:left w:val="none" w:sz="0" w:space="0" w:color="auto"/>
        <w:bottom w:val="none" w:sz="0" w:space="0" w:color="auto"/>
        <w:right w:val="none" w:sz="0" w:space="0" w:color="auto"/>
      </w:divBdr>
    </w:div>
    <w:div w:id="1139374161">
      <w:bodyDiv w:val="1"/>
      <w:marLeft w:val="0"/>
      <w:marRight w:val="0"/>
      <w:marTop w:val="0"/>
      <w:marBottom w:val="0"/>
      <w:divBdr>
        <w:top w:val="none" w:sz="0" w:space="0" w:color="auto"/>
        <w:left w:val="none" w:sz="0" w:space="0" w:color="auto"/>
        <w:bottom w:val="none" w:sz="0" w:space="0" w:color="auto"/>
        <w:right w:val="none" w:sz="0" w:space="0" w:color="auto"/>
      </w:divBdr>
    </w:div>
    <w:div w:id="1139491869">
      <w:bodyDiv w:val="1"/>
      <w:marLeft w:val="0"/>
      <w:marRight w:val="0"/>
      <w:marTop w:val="0"/>
      <w:marBottom w:val="0"/>
      <w:divBdr>
        <w:top w:val="none" w:sz="0" w:space="0" w:color="auto"/>
        <w:left w:val="none" w:sz="0" w:space="0" w:color="auto"/>
        <w:bottom w:val="none" w:sz="0" w:space="0" w:color="auto"/>
        <w:right w:val="none" w:sz="0" w:space="0" w:color="auto"/>
      </w:divBdr>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39883587">
      <w:bodyDiv w:val="1"/>
      <w:marLeft w:val="0"/>
      <w:marRight w:val="0"/>
      <w:marTop w:val="0"/>
      <w:marBottom w:val="0"/>
      <w:divBdr>
        <w:top w:val="none" w:sz="0" w:space="0" w:color="auto"/>
        <w:left w:val="none" w:sz="0" w:space="0" w:color="auto"/>
        <w:bottom w:val="none" w:sz="0" w:space="0" w:color="auto"/>
        <w:right w:val="none" w:sz="0" w:space="0" w:color="auto"/>
      </w:divBdr>
    </w:div>
    <w:div w:id="1139955684">
      <w:bodyDiv w:val="1"/>
      <w:marLeft w:val="0"/>
      <w:marRight w:val="0"/>
      <w:marTop w:val="0"/>
      <w:marBottom w:val="0"/>
      <w:divBdr>
        <w:top w:val="none" w:sz="0" w:space="0" w:color="auto"/>
        <w:left w:val="none" w:sz="0" w:space="0" w:color="auto"/>
        <w:bottom w:val="none" w:sz="0" w:space="0" w:color="auto"/>
        <w:right w:val="none" w:sz="0" w:space="0" w:color="auto"/>
      </w:divBdr>
    </w:div>
    <w:div w:id="1140146583">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153897">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384">
      <w:bodyDiv w:val="1"/>
      <w:marLeft w:val="0"/>
      <w:marRight w:val="0"/>
      <w:marTop w:val="0"/>
      <w:marBottom w:val="0"/>
      <w:divBdr>
        <w:top w:val="none" w:sz="0" w:space="0" w:color="auto"/>
        <w:left w:val="none" w:sz="0" w:space="0" w:color="auto"/>
        <w:bottom w:val="none" w:sz="0" w:space="0" w:color="auto"/>
        <w:right w:val="none" w:sz="0" w:space="0" w:color="auto"/>
      </w:divBdr>
    </w:div>
    <w:div w:id="1140421554">
      <w:bodyDiv w:val="1"/>
      <w:marLeft w:val="0"/>
      <w:marRight w:val="0"/>
      <w:marTop w:val="0"/>
      <w:marBottom w:val="0"/>
      <w:divBdr>
        <w:top w:val="none" w:sz="0" w:space="0" w:color="auto"/>
        <w:left w:val="none" w:sz="0" w:space="0" w:color="auto"/>
        <w:bottom w:val="none" w:sz="0" w:space="0" w:color="auto"/>
        <w:right w:val="none" w:sz="0" w:space="0" w:color="auto"/>
      </w:divBdr>
    </w:div>
    <w:div w:id="1140608505">
      <w:bodyDiv w:val="1"/>
      <w:marLeft w:val="0"/>
      <w:marRight w:val="0"/>
      <w:marTop w:val="0"/>
      <w:marBottom w:val="0"/>
      <w:divBdr>
        <w:top w:val="none" w:sz="0" w:space="0" w:color="auto"/>
        <w:left w:val="none" w:sz="0" w:space="0" w:color="auto"/>
        <w:bottom w:val="none" w:sz="0" w:space="0" w:color="auto"/>
        <w:right w:val="none" w:sz="0" w:space="0" w:color="auto"/>
      </w:divBdr>
    </w:div>
    <w:div w:id="1140616144">
      <w:bodyDiv w:val="1"/>
      <w:marLeft w:val="0"/>
      <w:marRight w:val="0"/>
      <w:marTop w:val="0"/>
      <w:marBottom w:val="0"/>
      <w:divBdr>
        <w:top w:val="none" w:sz="0" w:space="0" w:color="auto"/>
        <w:left w:val="none" w:sz="0" w:space="0" w:color="auto"/>
        <w:bottom w:val="none" w:sz="0" w:space="0" w:color="auto"/>
        <w:right w:val="none" w:sz="0" w:space="0" w:color="auto"/>
      </w:divBdr>
    </w:div>
    <w:div w:id="1140616504">
      <w:bodyDiv w:val="1"/>
      <w:marLeft w:val="0"/>
      <w:marRight w:val="0"/>
      <w:marTop w:val="0"/>
      <w:marBottom w:val="0"/>
      <w:divBdr>
        <w:top w:val="none" w:sz="0" w:space="0" w:color="auto"/>
        <w:left w:val="none" w:sz="0" w:space="0" w:color="auto"/>
        <w:bottom w:val="none" w:sz="0" w:space="0" w:color="auto"/>
        <w:right w:val="none" w:sz="0" w:space="0" w:color="auto"/>
      </w:divBdr>
    </w:div>
    <w:div w:id="1140617108">
      <w:bodyDiv w:val="1"/>
      <w:marLeft w:val="0"/>
      <w:marRight w:val="0"/>
      <w:marTop w:val="0"/>
      <w:marBottom w:val="0"/>
      <w:divBdr>
        <w:top w:val="none" w:sz="0" w:space="0" w:color="auto"/>
        <w:left w:val="none" w:sz="0" w:space="0" w:color="auto"/>
        <w:bottom w:val="none" w:sz="0" w:space="0" w:color="auto"/>
        <w:right w:val="none" w:sz="0" w:space="0" w:color="auto"/>
      </w:divBdr>
    </w:div>
    <w:div w:id="1140803285">
      <w:bodyDiv w:val="1"/>
      <w:marLeft w:val="0"/>
      <w:marRight w:val="0"/>
      <w:marTop w:val="0"/>
      <w:marBottom w:val="0"/>
      <w:divBdr>
        <w:top w:val="none" w:sz="0" w:space="0" w:color="auto"/>
        <w:left w:val="none" w:sz="0" w:space="0" w:color="auto"/>
        <w:bottom w:val="none" w:sz="0" w:space="0" w:color="auto"/>
        <w:right w:val="none" w:sz="0" w:space="0" w:color="auto"/>
      </w:divBdr>
    </w:div>
    <w:div w:id="1141456240">
      <w:bodyDiv w:val="1"/>
      <w:marLeft w:val="0"/>
      <w:marRight w:val="0"/>
      <w:marTop w:val="0"/>
      <w:marBottom w:val="0"/>
      <w:divBdr>
        <w:top w:val="none" w:sz="0" w:space="0" w:color="auto"/>
        <w:left w:val="none" w:sz="0" w:space="0" w:color="auto"/>
        <w:bottom w:val="none" w:sz="0" w:space="0" w:color="auto"/>
        <w:right w:val="none" w:sz="0" w:space="0" w:color="auto"/>
      </w:divBdr>
    </w:div>
    <w:div w:id="1141533054">
      <w:bodyDiv w:val="1"/>
      <w:marLeft w:val="0"/>
      <w:marRight w:val="0"/>
      <w:marTop w:val="0"/>
      <w:marBottom w:val="0"/>
      <w:divBdr>
        <w:top w:val="none" w:sz="0" w:space="0" w:color="auto"/>
        <w:left w:val="none" w:sz="0" w:space="0" w:color="auto"/>
        <w:bottom w:val="none" w:sz="0" w:space="0" w:color="auto"/>
        <w:right w:val="none" w:sz="0" w:space="0" w:color="auto"/>
      </w:divBdr>
    </w:div>
    <w:div w:id="1142309381">
      <w:bodyDiv w:val="1"/>
      <w:marLeft w:val="0"/>
      <w:marRight w:val="0"/>
      <w:marTop w:val="0"/>
      <w:marBottom w:val="0"/>
      <w:divBdr>
        <w:top w:val="none" w:sz="0" w:space="0" w:color="auto"/>
        <w:left w:val="none" w:sz="0" w:space="0" w:color="auto"/>
        <w:bottom w:val="none" w:sz="0" w:space="0" w:color="auto"/>
        <w:right w:val="none" w:sz="0" w:space="0" w:color="auto"/>
      </w:divBdr>
    </w:div>
    <w:div w:id="1142505986">
      <w:bodyDiv w:val="1"/>
      <w:marLeft w:val="0"/>
      <w:marRight w:val="0"/>
      <w:marTop w:val="0"/>
      <w:marBottom w:val="0"/>
      <w:divBdr>
        <w:top w:val="none" w:sz="0" w:space="0" w:color="auto"/>
        <w:left w:val="none" w:sz="0" w:space="0" w:color="auto"/>
        <w:bottom w:val="none" w:sz="0" w:space="0" w:color="auto"/>
        <w:right w:val="none" w:sz="0" w:space="0" w:color="auto"/>
      </w:divBdr>
    </w:div>
    <w:div w:id="1142700098">
      <w:bodyDiv w:val="1"/>
      <w:marLeft w:val="0"/>
      <w:marRight w:val="0"/>
      <w:marTop w:val="0"/>
      <w:marBottom w:val="0"/>
      <w:divBdr>
        <w:top w:val="none" w:sz="0" w:space="0" w:color="auto"/>
        <w:left w:val="none" w:sz="0" w:space="0" w:color="auto"/>
        <w:bottom w:val="none" w:sz="0" w:space="0" w:color="auto"/>
        <w:right w:val="none" w:sz="0" w:space="0" w:color="auto"/>
      </w:divBdr>
    </w:div>
    <w:div w:id="1142769304">
      <w:bodyDiv w:val="1"/>
      <w:marLeft w:val="0"/>
      <w:marRight w:val="0"/>
      <w:marTop w:val="0"/>
      <w:marBottom w:val="0"/>
      <w:divBdr>
        <w:top w:val="none" w:sz="0" w:space="0" w:color="auto"/>
        <w:left w:val="none" w:sz="0" w:space="0" w:color="auto"/>
        <w:bottom w:val="none" w:sz="0" w:space="0" w:color="auto"/>
        <w:right w:val="none" w:sz="0" w:space="0" w:color="auto"/>
      </w:divBdr>
    </w:div>
    <w:div w:id="1142964185">
      <w:bodyDiv w:val="1"/>
      <w:marLeft w:val="0"/>
      <w:marRight w:val="0"/>
      <w:marTop w:val="0"/>
      <w:marBottom w:val="0"/>
      <w:divBdr>
        <w:top w:val="none" w:sz="0" w:space="0" w:color="auto"/>
        <w:left w:val="none" w:sz="0" w:space="0" w:color="auto"/>
        <w:bottom w:val="none" w:sz="0" w:space="0" w:color="auto"/>
        <w:right w:val="none" w:sz="0" w:space="0" w:color="auto"/>
      </w:divBdr>
    </w:div>
    <w:div w:id="1142969358">
      <w:bodyDiv w:val="1"/>
      <w:marLeft w:val="0"/>
      <w:marRight w:val="0"/>
      <w:marTop w:val="0"/>
      <w:marBottom w:val="0"/>
      <w:divBdr>
        <w:top w:val="none" w:sz="0" w:space="0" w:color="auto"/>
        <w:left w:val="none" w:sz="0" w:space="0" w:color="auto"/>
        <w:bottom w:val="none" w:sz="0" w:space="0" w:color="auto"/>
        <w:right w:val="none" w:sz="0" w:space="0" w:color="auto"/>
      </w:divBdr>
    </w:div>
    <w:div w:id="1143500482">
      <w:bodyDiv w:val="1"/>
      <w:marLeft w:val="0"/>
      <w:marRight w:val="0"/>
      <w:marTop w:val="0"/>
      <w:marBottom w:val="0"/>
      <w:divBdr>
        <w:top w:val="none" w:sz="0" w:space="0" w:color="auto"/>
        <w:left w:val="none" w:sz="0" w:space="0" w:color="auto"/>
        <w:bottom w:val="none" w:sz="0" w:space="0" w:color="auto"/>
        <w:right w:val="none" w:sz="0" w:space="0" w:color="auto"/>
      </w:divBdr>
    </w:div>
    <w:div w:id="1143542598">
      <w:bodyDiv w:val="1"/>
      <w:marLeft w:val="0"/>
      <w:marRight w:val="0"/>
      <w:marTop w:val="0"/>
      <w:marBottom w:val="0"/>
      <w:divBdr>
        <w:top w:val="none" w:sz="0" w:space="0" w:color="auto"/>
        <w:left w:val="none" w:sz="0" w:space="0" w:color="auto"/>
        <w:bottom w:val="none" w:sz="0" w:space="0" w:color="auto"/>
        <w:right w:val="none" w:sz="0" w:space="0" w:color="auto"/>
      </w:divBdr>
    </w:div>
    <w:div w:id="1143735625">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09769">
      <w:bodyDiv w:val="1"/>
      <w:marLeft w:val="0"/>
      <w:marRight w:val="0"/>
      <w:marTop w:val="0"/>
      <w:marBottom w:val="0"/>
      <w:divBdr>
        <w:top w:val="none" w:sz="0" w:space="0" w:color="auto"/>
        <w:left w:val="none" w:sz="0" w:space="0" w:color="auto"/>
        <w:bottom w:val="none" w:sz="0" w:space="0" w:color="auto"/>
        <w:right w:val="none" w:sz="0" w:space="0" w:color="auto"/>
      </w:divBdr>
    </w:div>
    <w:div w:id="1143888099">
      <w:bodyDiv w:val="1"/>
      <w:marLeft w:val="0"/>
      <w:marRight w:val="0"/>
      <w:marTop w:val="0"/>
      <w:marBottom w:val="0"/>
      <w:divBdr>
        <w:top w:val="none" w:sz="0" w:space="0" w:color="auto"/>
        <w:left w:val="none" w:sz="0" w:space="0" w:color="auto"/>
        <w:bottom w:val="none" w:sz="0" w:space="0" w:color="auto"/>
        <w:right w:val="none" w:sz="0" w:space="0" w:color="auto"/>
      </w:divBdr>
    </w:div>
    <w:div w:id="1143890612">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3158">
      <w:bodyDiv w:val="1"/>
      <w:marLeft w:val="0"/>
      <w:marRight w:val="0"/>
      <w:marTop w:val="0"/>
      <w:marBottom w:val="0"/>
      <w:divBdr>
        <w:top w:val="none" w:sz="0" w:space="0" w:color="auto"/>
        <w:left w:val="none" w:sz="0" w:space="0" w:color="auto"/>
        <w:bottom w:val="none" w:sz="0" w:space="0" w:color="auto"/>
        <w:right w:val="none" w:sz="0" w:space="0" w:color="auto"/>
      </w:divBdr>
    </w:div>
    <w:div w:id="1144084186">
      <w:bodyDiv w:val="1"/>
      <w:marLeft w:val="0"/>
      <w:marRight w:val="0"/>
      <w:marTop w:val="0"/>
      <w:marBottom w:val="0"/>
      <w:divBdr>
        <w:top w:val="none" w:sz="0" w:space="0" w:color="auto"/>
        <w:left w:val="none" w:sz="0" w:space="0" w:color="auto"/>
        <w:bottom w:val="none" w:sz="0" w:space="0" w:color="auto"/>
        <w:right w:val="none" w:sz="0" w:space="0" w:color="auto"/>
      </w:divBdr>
    </w:div>
    <w:div w:id="1144086313">
      <w:bodyDiv w:val="1"/>
      <w:marLeft w:val="0"/>
      <w:marRight w:val="0"/>
      <w:marTop w:val="0"/>
      <w:marBottom w:val="0"/>
      <w:divBdr>
        <w:top w:val="none" w:sz="0" w:space="0" w:color="auto"/>
        <w:left w:val="none" w:sz="0" w:space="0" w:color="auto"/>
        <w:bottom w:val="none" w:sz="0" w:space="0" w:color="auto"/>
        <w:right w:val="none" w:sz="0" w:space="0" w:color="auto"/>
      </w:divBdr>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6722">
      <w:bodyDiv w:val="1"/>
      <w:marLeft w:val="0"/>
      <w:marRight w:val="0"/>
      <w:marTop w:val="0"/>
      <w:marBottom w:val="0"/>
      <w:divBdr>
        <w:top w:val="none" w:sz="0" w:space="0" w:color="auto"/>
        <w:left w:val="none" w:sz="0" w:space="0" w:color="auto"/>
        <w:bottom w:val="none" w:sz="0" w:space="0" w:color="auto"/>
        <w:right w:val="none" w:sz="0" w:space="0" w:color="auto"/>
      </w:divBdr>
    </w:div>
    <w:div w:id="1144548339">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783">
      <w:bodyDiv w:val="1"/>
      <w:marLeft w:val="0"/>
      <w:marRight w:val="0"/>
      <w:marTop w:val="0"/>
      <w:marBottom w:val="0"/>
      <w:divBdr>
        <w:top w:val="none" w:sz="0" w:space="0" w:color="auto"/>
        <w:left w:val="none" w:sz="0" w:space="0" w:color="auto"/>
        <w:bottom w:val="none" w:sz="0" w:space="0" w:color="auto"/>
        <w:right w:val="none" w:sz="0" w:space="0" w:color="auto"/>
      </w:divBdr>
    </w:div>
    <w:div w:id="1144934792">
      <w:bodyDiv w:val="1"/>
      <w:marLeft w:val="0"/>
      <w:marRight w:val="0"/>
      <w:marTop w:val="0"/>
      <w:marBottom w:val="0"/>
      <w:divBdr>
        <w:top w:val="none" w:sz="0" w:space="0" w:color="auto"/>
        <w:left w:val="none" w:sz="0" w:space="0" w:color="auto"/>
        <w:bottom w:val="none" w:sz="0" w:space="0" w:color="auto"/>
        <w:right w:val="none" w:sz="0" w:space="0" w:color="auto"/>
      </w:divBdr>
    </w:div>
    <w:div w:id="1145391705">
      <w:bodyDiv w:val="1"/>
      <w:marLeft w:val="0"/>
      <w:marRight w:val="0"/>
      <w:marTop w:val="0"/>
      <w:marBottom w:val="0"/>
      <w:divBdr>
        <w:top w:val="none" w:sz="0" w:space="0" w:color="auto"/>
        <w:left w:val="none" w:sz="0" w:space="0" w:color="auto"/>
        <w:bottom w:val="none" w:sz="0" w:space="0" w:color="auto"/>
        <w:right w:val="none" w:sz="0" w:space="0" w:color="auto"/>
      </w:divBdr>
    </w:div>
    <w:div w:id="1145512112">
      <w:bodyDiv w:val="1"/>
      <w:marLeft w:val="0"/>
      <w:marRight w:val="0"/>
      <w:marTop w:val="0"/>
      <w:marBottom w:val="0"/>
      <w:divBdr>
        <w:top w:val="none" w:sz="0" w:space="0" w:color="auto"/>
        <w:left w:val="none" w:sz="0" w:space="0" w:color="auto"/>
        <w:bottom w:val="none" w:sz="0" w:space="0" w:color="auto"/>
        <w:right w:val="none" w:sz="0" w:space="0" w:color="auto"/>
      </w:divBdr>
    </w:div>
    <w:div w:id="1145513933">
      <w:bodyDiv w:val="1"/>
      <w:marLeft w:val="0"/>
      <w:marRight w:val="0"/>
      <w:marTop w:val="0"/>
      <w:marBottom w:val="0"/>
      <w:divBdr>
        <w:top w:val="none" w:sz="0" w:space="0" w:color="auto"/>
        <w:left w:val="none" w:sz="0" w:space="0" w:color="auto"/>
        <w:bottom w:val="none" w:sz="0" w:space="0" w:color="auto"/>
        <w:right w:val="none" w:sz="0" w:space="0" w:color="auto"/>
      </w:divBdr>
    </w:div>
    <w:div w:id="1145589353">
      <w:bodyDiv w:val="1"/>
      <w:marLeft w:val="0"/>
      <w:marRight w:val="0"/>
      <w:marTop w:val="0"/>
      <w:marBottom w:val="0"/>
      <w:divBdr>
        <w:top w:val="none" w:sz="0" w:space="0" w:color="auto"/>
        <w:left w:val="none" w:sz="0" w:space="0" w:color="auto"/>
        <w:bottom w:val="none" w:sz="0" w:space="0" w:color="auto"/>
        <w:right w:val="none" w:sz="0" w:space="0" w:color="auto"/>
      </w:divBdr>
    </w:div>
    <w:div w:id="1145732536">
      <w:bodyDiv w:val="1"/>
      <w:marLeft w:val="0"/>
      <w:marRight w:val="0"/>
      <w:marTop w:val="0"/>
      <w:marBottom w:val="0"/>
      <w:divBdr>
        <w:top w:val="none" w:sz="0" w:space="0" w:color="auto"/>
        <w:left w:val="none" w:sz="0" w:space="0" w:color="auto"/>
        <w:bottom w:val="none" w:sz="0" w:space="0" w:color="auto"/>
        <w:right w:val="none" w:sz="0" w:space="0" w:color="auto"/>
      </w:divBdr>
    </w:div>
    <w:div w:id="1145775643">
      <w:bodyDiv w:val="1"/>
      <w:marLeft w:val="0"/>
      <w:marRight w:val="0"/>
      <w:marTop w:val="0"/>
      <w:marBottom w:val="0"/>
      <w:divBdr>
        <w:top w:val="none" w:sz="0" w:space="0" w:color="auto"/>
        <w:left w:val="none" w:sz="0" w:space="0" w:color="auto"/>
        <w:bottom w:val="none" w:sz="0" w:space="0" w:color="auto"/>
        <w:right w:val="none" w:sz="0" w:space="0" w:color="auto"/>
      </w:divBdr>
    </w:div>
    <w:div w:id="1145974975">
      <w:bodyDiv w:val="1"/>
      <w:marLeft w:val="0"/>
      <w:marRight w:val="0"/>
      <w:marTop w:val="0"/>
      <w:marBottom w:val="0"/>
      <w:divBdr>
        <w:top w:val="none" w:sz="0" w:space="0" w:color="auto"/>
        <w:left w:val="none" w:sz="0" w:space="0" w:color="auto"/>
        <w:bottom w:val="none" w:sz="0" w:space="0" w:color="auto"/>
        <w:right w:val="none" w:sz="0" w:space="0" w:color="auto"/>
      </w:divBdr>
    </w:div>
    <w:div w:id="1146362643">
      <w:bodyDiv w:val="1"/>
      <w:marLeft w:val="0"/>
      <w:marRight w:val="0"/>
      <w:marTop w:val="0"/>
      <w:marBottom w:val="0"/>
      <w:divBdr>
        <w:top w:val="none" w:sz="0" w:space="0" w:color="auto"/>
        <w:left w:val="none" w:sz="0" w:space="0" w:color="auto"/>
        <w:bottom w:val="none" w:sz="0" w:space="0" w:color="auto"/>
        <w:right w:val="none" w:sz="0" w:space="0" w:color="auto"/>
      </w:divBdr>
    </w:div>
    <w:div w:id="1146388324">
      <w:bodyDiv w:val="1"/>
      <w:marLeft w:val="0"/>
      <w:marRight w:val="0"/>
      <w:marTop w:val="0"/>
      <w:marBottom w:val="0"/>
      <w:divBdr>
        <w:top w:val="none" w:sz="0" w:space="0" w:color="auto"/>
        <w:left w:val="none" w:sz="0" w:space="0" w:color="auto"/>
        <w:bottom w:val="none" w:sz="0" w:space="0" w:color="auto"/>
        <w:right w:val="none" w:sz="0" w:space="0" w:color="auto"/>
      </w:divBdr>
    </w:div>
    <w:div w:id="1147211466">
      <w:bodyDiv w:val="1"/>
      <w:marLeft w:val="0"/>
      <w:marRight w:val="0"/>
      <w:marTop w:val="0"/>
      <w:marBottom w:val="0"/>
      <w:divBdr>
        <w:top w:val="none" w:sz="0" w:space="0" w:color="auto"/>
        <w:left w:val="none" w:sz="0" w:space="0" w:color="auto"/>
        <w:bottom w:val="none" w:sz="0" w:space="0" w:color="auto"/>
        <w:right w:val="none" w:sz="0" w:space="0" w:color="auto"/>
      </w:divBdr>
    </w:div>
    <w:div w:id="1147354120">
      <w:bodyDiv w:val="1"/>
      <w:marLeft w:val="0"/>
      <w:marRight w:val="0"/>
      <w:marTop w:val="0"/>
      <w:marBottom w:val="0"/>
      <w:divBdr>
        <w:top w:val="none" w:sz="0" w:space="0" w:color="auto"/>
        <w:left w:val="none" w:sz="0" w:space="0" w:color="auto"/>
        <w:bottom w:val="none" w:sz="0" w:space="0" w:color="auto"/>
        <w:right w:val="none" w:sz="0" w:space="0" w:color="auto"/>
      </w:divBdr>
    </w:div>
    <w:div w:id="1147430615">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147667924">
      <w:bodyDiv w:val="1"/>
      <w:marLeft w:val="0"/>
      <w:marRight w:val="0"/>
      <w:marTop w:val="0"/>
      <w:marBottom w:val="0"/>
      <w:divBdr>
        <w:top w:val="none" w:sz="0" w:space="0" w:color="auto"/>
        <w:left w:val="none" w:sz="0" w:space="0" w:color="auto"/>
        <w:bottom w:val="none" w:sz="0" w:space="0" w:color="auto"/>
        <w:right w:val="none" w:sz="0" w:space="0" w:color="auto"/>
      </w:divBdr>
    </w:div>
    <w:div w:id="1147939119">
      <w:bodyDiv w:val="1"/>
      <w:marLeft w:val="0"/>
      <w:marRight w:val="0"/>
      <w:marTop w:val="0"/>
      <w:marBottom w:val="0"/>
      <w:divBdr>
        <w:top w:val="none" w:sz="0" w:space="0" w:color="auto"/>
        <w:left w:val="none" w:sz="0" w:space="0" w:color="auto"/>
        <w:bottom w:val="none" w:sz="0" w:space="0" w:color="auto"/>
        <w:right w:val="none" w:sz="0" w:space="0" w:color="auto"/>
      </w:divBdr>
    </w:div>
    <w:div w:id="1148017847">
      <w:bodyDiv w:val="1"/>
      <w:marLeft w:val="0"/>
      <w:marRight w:val="0"/>
      <w:marTop w:val="0"/>
      <w:marBottom w:val="0"/>
      <w:divBdr>
        <w:top w:val="none" w:sz="0" w:space="0" w:color="auto"/>
        <w:left w:val="none" w:sz="0" w:space="0" w:color="auto"/>
        <w:bottom w:val="none" w:sz="0" w:space="0" w:color="auto"/>
        <w:right w:val="none" w:sz="0" w:space="0" w:color="auto"/>
      </w:divBdr>
    </w:div>
    <w:div w:id="1148595006">
      <w:bodyDiv w:val="1"/>
      <w:marLeft w:val="0"/>
      <w:marRight w:val="0"/>
      <w:marTop w:val="0"/>
      <w:marBottom w:val="0"/>
      <w:divBdr>
        <w:top w:val="none" w:sz="0" w:space="0" w:color="auto"/>
        <w:left w:val="none" w:sz="0" w:space="0" w:color="auto"/>
        <w:bottom w:val="none" w:sz="0" w:space="0" w:color="auto"/>
        <w:right w:val="none" w:sz="0" w:space="0" w:color="auto"/>
      </w:divBdr>
    </w:div>
    <w:div w:id="1148596672">
      <w:bodyDiv w:val="1"/>
      <w:marLeft w:val="0"/>
      <w:marRight w:val="0"/>
      <w:marTop w:val="0"/>
      <w:marBottom w:val="0"/>
      <w:divBdr>
        <w:top w:val="none" w:sz="0" w:space="0" w:color="auto"/>
        <w:left w:val="none" w:sz="0" w:space="0" w:color="auto"/>
        <w:bottom w:val="none" w:sz="0" w:space="0" w:color="auto"/>
        <w:right w:val="none" w:sz="0" w:space="0" w:color="auto"/>
      </w:divBdr>
    </w:div>
    <w:div w:id="1149059635">
      <w:bodyDiv w:val="1"/>
      <w:marLeft w:val="0"/>
      <w:marRight w:val="0"/>
      <w:marTop w:val="0"/>
      <w:marBottom w:val="0"/>
      <w:divBdr>
        <w:top w:val="none" w:sz="0" w:space="0" w:color="auto"/>
        <w:left w:val="none" w:sz="0" w:space="0" w:color="auto"/>
        <w:bottom w:val="none" w:sz="0" w:space="0" w:color="auto"/>
        <w:right w:val="none" w:sz="0" w:space="0" w:color="auto"/>
      </w:divBdr>
    </w:div>
    <w:div w:id="1149129455">
      <w:bodyDiv w:val="1"/>
      <w:marLeft w:val="0"/>
      <w:marRight w:val="0"/>
      <w:marTop w:val="0"/>
      <w:marBottom w:val="0"/>
      <w:divBdr>
        <w:top w:val="none" w:sz="0" w:space="0" w:color="auto"/>
        <w:left w:val="none" w:sz="0" w:space="0" w:color="auto"/>
        <w:bottom w:val="none" w:sz="0" w:space="0" w:color="auto"/>
        <w:right w:val="none" w:sz="0" w:space="0" w:color="auto"/>
      </w:divBdr>
    </w:div>
    <w:div w:id="1149440205">
      <w:bodyDiv w:val="1"/>
      <w:marLeft w:val="0"/>
      <w:marRight w:val="0"/>
      <w:marTop w:val="0"/>
      <w:marBottom w:val="0"/>
      <w:divBdr>
        <w:top w:val="none" w:sz="0" w:space="0" w:color="auto"/>
        <w:left w:val="none" w:sz="0" w:space="0" w:color="auto"/>
        <w:bottom w:val="none" w:sz="0" w:space="0" w:color="auto"/>
        <w:right w:val="none" w:sz="0" w:space="0" w:color="auto"/>
      </w:divBdr>
    </w:div>
    <w:div w:id="1149712845">
      <w:bodyDiv w:val="1"/>
      <w:marLeft w:val="0"/>
      <w:marRight w:val="0"/>
      <w:marTop w:val="0"/>
      <w:marBottom w:val="0"/>
      <w:divBdr>
        <w:top w:val="none" w:sz="0" w:space="0" w:color="auto"/>
        <w:left w:val="none" w:sz="0" w:space="0" w:color="auto"/>
        <w:bottom w:val="none" w:sz="0" w:space="0" w:color="auto"/>
        <w:right w:val="none" w:sz="0" w:space="0" w:color="auto"/>
      </w:divBdr>
    </w:div>
    <w:div w:id="1150253008">
      <w:bodyDiv w:val="1"/>
      <w:marLeft w:val="0"/>
      <w:marRight w:val="0"/>
      <w:marTop w:val="0"/>
      <w:marBottom w:val="0"/>
      <w:divBdr>
        <w:top w:val="none" w:sz="0" w:space="0" w:color="auto"/>
        <w:left w:val="none" w:sz="0" w:space="0" w:color="auto"/>
        <w:bottom w:val="none" w:sz="0" w:space="0" w:color="auto"/>
        <w:right w:val="none" w:sz="0" w:space="0" w:color="auto"/>
      </w:divBdr>
    </w:div>
    <w:div w:id="1150756694">
      <w:bodyDiv w:val="1"/>
      <w:marLeft w:val="0"/>
      <w:marRight w:val="0"/>
      <w:marTop w:val="0"/>
      <w:marBottom w:val="0"/>
      <w:divBdr>
        <w:top w:val="none" w:sz="0" w:space="0" w:color="auto"/>
        <w:left w:val="none" w:sz="0" w:space="0" w:color="auto"/>
        <w:bottom w:val="none" w:sz="0" w:space="0" w:color="auto"/>
        <w:right w:val="none" w:sz="0" w:space="0" w:color="auto"/>
      </w:divBdr>
    </w:div>
    <w:div w:id="1150948178">
      <w:bodyDiv w:val="1"/>
      <w:marLeft w:val="0"/>
      <w:marRight w:val="0"/>
      <w:marTop w:val="0"/>
      <w:marBottom w:val="0"/>
      <w:divBdr>
        <w:top w:val="none" w:sz="0" w:space="0" w:color="auto"/>
        <w:left w:val="none" w:sz="0" w:space="0" w:color="auto"/>
        <w:bottom w:val="none" w:sz="0" w:space="0" w:color="auto"/>
        <w:right w:val="none" w:sz="0" w:space="0" w:color="auto"/>
      </w:divBdr>
    </w:div>
    <w:div w:id="1151365912">
      <w:bodyDiv w:val="1"/>
      <w:marLeft w:val="0"/>
      <w:marRight w:val="0"/>
      <w:marTop w:val="0"/>
      <w:marBottom w:val="0"/>
      <w:divBdr>
        <w:top w:val="none" w:sz="0" w:space="0" w:color="auto"/>
        <w:left w:val="none" w:sz="0" w:space="0" w:color="auto"/>
        <w:bottom w:val="none" w:sz="0" w:space="0" w:color="auto"/>
        <w:right w:val="none" w:sz="0" w:space="0" w:color="auto"/>
      </w:divBdr>
    </w:div>
    <w:div w:id="1151408617">
      <w:bodyDiv w:val="1"/>
      <w:marLeft w:val="0"/>
      <w:marRight w:val="0"/>
      <w:marTop w:val="0"/>
      <w:marBottom w:val="0"/>
      <w:divBdr>
        <w:top w:val="none" w:sz="0" w:space="0" w:color="auto"/>
        <w:left w:val="none" w:sz="0" w:space="0" w:color="auto"/>
        <w:bottom w:val="none" w:sz="0" w:space="0" w:color="auto"/>
        <w:right w:val="none" w:sz="0" w:space="0" w:color="auto"/>
      </w:divBdr>
    </w:div>
    <w:div w:id="1151409149">
      <w:bodyDiv w:val="1"/>
      <w:marLeft w:val="0"/>
      <w:marRight w:val="0"/>
      <w:marTop w:val="0"/>
      <w:marBottom w:val="0"/>
      <w:divBdr>
        <w:top w:val="none" w:sz="0" w:space="0" w:color="auto"/>
        <w:left w:val="none" w:sz="0" w:space="0" w:color="auto"/>
        <w:bottom w:val="none" w:sz="0" w:space="0" w:color="auto"/>
        <w:right w:val="none" w:sz="0" w:space="0" w:color="auto"/>
      </w:divBdr>
    </w:div>
    <w:div w:id="1151410357">
      <w:bodyDiv w:val="1"/>
      <w:marLeft w:val="0"/>
      <w:marRight w:val="0"/>
      <w:marTop w:val="0"/>
      <w:marBottom w:val="0"/>
      <w:divBdr>
        <w:top w:val="none" w:sz="0" w:space="0" w:color="auto"/>
        <w:left w:val="none" w:sz="0" w:space="0" w:color="auto"/>
        <w:bottom w:val="none" w:sz="0" w:space="0" w:color="auto"/>
        <w:right w:val="none" w:sz="0" w:space="0" w:color="auto"/>
      </w:divBdr>
    </w:div>
    <w:div w:id="1151749238">
      <w:bodyDiv w:val="1"/>
      <w:marLeft w:val="0"/>
      <w:marRight w:val="0"/>
      <w:marTop w:val="0"/>
      <w:marBottom w:val="0"/>
      <w:divBdr>
        <w:top w:val="none" w:sz="0" w:space="0" w:color="auto"/>
        <w:left w:val="none" w:sz="0" w:space="0" w:color="auto"/>
        <w:bottom w:val="none" w:sz="0" w:space="0" w:color="auto"/>
        <w:right w:val="none" w:sz="0" w:space="0" w:color="auto"/>
      </w:divBdr>
    </w:div>
    <w:div w:id="1152016199">
      <w:bodyDiv w:val="1"/>
      <w:marLeft w:val="0"/>
      <w:marRight w:val="0"/>
      <w:marTop w:val="0"/>
      <w:marBottom w:val="0"/>
      <w:divBdr>
        <w:top w:val="none" w:sz="0" w:space="0" w:color="auto"/>
        <w:left w:val="none" w:sz="0" w:space="0" w:color="auto"/>
        <w:bottom w:val="none" w:sz="0" w:space="0" w:color="auto"/>
        <w:right w:val="none" w:sz="0" w:space="0" w:color="auto"/>
      </w:divBdr>
    </w:div>
    <w:div w:id="1152017811">
      <w:bodyDiv w:val="1"/>
      <w:marLeft w:val="0"/>
      <w:marRight w:val="0"/>
      <w:marTop w:val="0"/>
      <w:marBottom w:val="0"/>
      <w:divBdr>
        <w:top w:val="none" w:sz="0" w:space="0" w:color="auto"/>
        <w:left w:val="none" w:sz="0" w:space="0" w:color="auto"/>
        <w:bottom w:val="none" w:sz="0" w:space="0" w:color="auto"/>
        <w:right w:val="none" w:sz="0" w:space="0" w:color="auto"/>
      </w:divBdr>
    </w:div>
    <w:div w:id="1152135540">
      <w:bodyDiv w:val="1"/>
      <w:marLeft w:val="0"/>
      <w:marRight w:val="0"/>
      <w:marTop w:val="0"/>
      <w:marBottom w:val="0"/>
      <w:divBdr>
        <w:top w:val="none" w:sz="0" w:space="0" w:color="auto"/>
        <w:left w:val="none" w:sz="0" w:space="0" w:color="auto"/>
        <w:bottom w:val="none" w:sz="0" w:space="0" w:color="auto"/>
        <w:right w:val="none" w:sz="0" w:space="0" w:color="auto"/>
      </w:divBdr>
    </w:div>
    <w:div w:id="1152212261">
      <w:bodyDiv w:val="1"/>
      <w:marLeft w:val="0"/>
      <w:marRight w:val="0"/>
      <w:marTop w:val="0"/>
      <w:marBottom w:val="0"/>
      <w:divBdr>
        <w:top w:val="none" w:sz="0" w:space="0" w:color="auto"/>
        <w:left w:val="none" w:sz="0" w:space="0" w:color="auto"/>
        <w:bottom w:val="none" w:sz="0" w:space="0" w:color="auto"/>
        <w:right w:val="none" w:sz="0" w:space="0" w:color="auto"/>
      </w:divBdr>
    </w:div>
    <w:div w:id="1152596616">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100">
      <w:bodyDiv w:val="1"/>
      <w:marLeft w:val="0"/>
      <w:marRight w:val="0"/>
      <w:marTop w:val="0"/>
      <w:marBottom w:val="0"/>
      <w:divBdr>
        <w:top w:val="none" w:sz="0" w:space="0" w:color="auto"/>
        <w:left w:val="none" w:sz="0" w:space="0" w:color="auto"/>
        <w:bottom w:val="none" w:sz="0" w:space="0" w:color="auto"/>
        <w:right w:val="none" w:sz="0" w:space="0" w:color="auto"/>
      </w:divBdr>
    </w:div>
    <w:div w:id="1152910596">
      <w:bodyDiv w:val="1"/>
      <w:marLeft w:val="0"/>
      <w:marRight w:val="0"/>
      <w:marTop w:val="0"/>
      <w:marBottom w:val="0"/>
      <w:divBdr>
        <w:top w:val="none" w:sz="0" w:space="0" w:color="auto"/>
        <w:left w:val="none" w:sz="0" w:space="0" w:color="auto"/>
        <w:bottom w:val="none" w:sz="0" w:space="0" w:color="auto"/>
        <w:right w:val="none" w:sz="0" w:space="0" w:color="auto"/>
      </w:divBdr>
    </w:div>
    <w:div w:id="1152940846">
      <w:bodyDiv w:val="1"/>
      <w:marLeft w:val="0"/>
      <w:marRight w:val="0"/>
      <w:marTop w:val="0"/>
      <w:marBottom w:val="0"/>
      <w:divBdr>
        <w:top w:val="none" w:sz="0" w:space="0" w:color="auto"/>
        <w:left w:val="none" w:sz="0" w:space="0" w:color="auto"/>
        <w:bottom w:val="none" w:sz="0" w:space="0" w:color="auto"/>
        <w:right w:val="none" w:sz="0" w:space="0" w:color="auto"/>
      </w:divBdr>
    </w:div>
    <w:div w:id="1152990415">
      <w:bodyDiv w:val="1"/>
      <w:marLeft w:val="0"/>
      <w:marRight w:val="0"/>
      <w:marTop w:val="0"/>
      <w:marBottom w:val="0"/>
      <w:divBdr>
        <w:top w:val="none" w:sz="0" w:space="0" w:color="auto"/>
        <w:left w:val="none" w:sz="0" w:space="0" w:color="auto"/>
        <w:bottom w:val="none" w:sz="0" w:space="0" w:color="auto"/>
        <w:right w:val="none" w:sz="0" w:space="0" w:color="auto"/>
      </w:divBdr>
    </w:div>
    <w:div w:id="1153058424">
      <w:bodyDiv w:val="1"/>
      <w:marLeft w:val="0"/>
      <w:marRight w:val="0"/>
      <w:marTop w:val="0"/>
      <w:marBottom w:val="0"/>
      <w:divBdr>
        <w:top w:val="none" w:sz="0" w:space="0" w:color="auto"/>
        <w:left w:val="none" w:sz="0" w:space="0" w:color="auto"/>
        <w:bottom w:val="none" w:sz="0" w:space="0" w:color="auto"/>
        <w:right w:val="none" w:sz="0" w:space="0" w:color="auto"/>
      </w:divBdr>
    </w:div>
    <w:div w:id="1153109605">
      <w:bodyDiv w:val="1"/>
      <w:marLeft w:val="0"/>
      <w:marRight w:val="0"/>
      <w:marTop w:val="0"/>
      <w:marBottom w:val="0"/>
      <w:divBdr>
        <w:top w:val="none" w:sz="0" w:space="0" w:color="auto"/>
        <w:left w:val="none" w:sz="0" w:space="0" w:color="auto"/>
        <w:bottom w:val="none" w:sz="0" w:space="0" w:color="auto"/>
        <w:right w:val="none" w:sz="0" w:space="0" w:color="auto"/>
      </w:divBdr>
    </w:div>
    <w:div w:id="1153179332">
      <w:bodyDiv w:val="1"/>
      <w:marLeft w:val="0"/>
      <w:marRight w:val="0"/>
      <w:marTop w:val="0"/>
      <w:marBottom w:val="0"/>
      <w:divBdr>
        <w:top w:val="none" w:sz="0" w:space="0" w:color="auto"/>
        <w:left w:val="none" w:sz="0" w:space="0" w:color="auto"/>
        <w:bottom w:val="none" w:sz="0" w:space="0" w:color="auto"/>
        <w:right w:val="none" w:sz="0" w:space="0" w:color="auto"/>
      </w:divBdr>
    </w:div>
    <w:div w:id="1153303121">
      <w:bodyDiv w:val="1"/>
      <w:marLeft w:val="0"/>
      <w:marRight w:val="0"/>
      <w:marTop w:val="0"/>
      <w:marBottom w:val="0"/>
      <w:divBdr>
        <w:top w:val="none" w:sz="0" w:space="0" w:color="auto"/>
        <w:left w:val="none" w:sz="0" w:space="0" w:color="auto"/>
        <w:bottom w:val="none" w:sz="0" w:space="0" w:color="auto"/>
        <w:right w:val="none" w:sz="0" w:space="0" w:color="auto"/>
      </w:divBdr>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31209">
      <w:bodyDiv w:val="1"/>
      <w:marLeft w:val="0"/>
      <w:marRight w:val="0"/>
      <w:marTop w:val="0"/>
      <w:marBottom w:val="0"/>
      <w:divBdr>
        <w:top w:val="none" w:sz="0" w:space="0" w:color="auto"/>
        <w:left w:val="none" w:sz="0" w:space="0" w:color="auto"/>
        <w:bottom w:val="none" w:sz="0" w:space="0" w:color="auto"/>
        <w:right w:val="none" w:sz="0" w:space="0" w:color="auto"/>
      </w:divBdr>
    </w:div>
    <w:div w:id="1153334978">
      <w:bodyDiv w:val="1"/>
      <w:marLeft w:val="0"/>
      <w:marRight w:val="0"/>
      <w:marTop w:val="0"/>
      <w:marBottom w:val="0"/>
      <w:divBdr>
        <w:top w:val="none" w:sz="0" w:space="0" w:color="auto"/>
        <w:left w:val="none" w:sz="0" w:space="0" w:color="auto"/>
        <w:bottom w:val="none" w:sz="0" w:space="0" w:color="auto"/>
        <w:right w:val="none" w:sz="0" w:space="0" w:color="auto"/>
      </w:divBdr>
    </w:div>
    <w:div w:id="1153639574">
      <w:bodyDiv w:val="1"/>
      <w:marLeft w:val="0"/>
      <w:marRight w:val="0"/>
      <w:marTop w:val="0"/>
      <w:marBottom w:val="0"/>
      <w:divBdr>
        <w:top w:val="none" w:sz="0" w:space="0" w:color="auto"/>
        <w:left w:val="none" w:sz="0" w:space="0" w:color="auto"/>
        <w:bottom w:val="none" w:sz="0" w:space="0" w:color="auto"/>
        <w:right w:val="none" w:sz="0" w:space="0" w:color="auto"/>
      </w:divBdr>
      <w:divsChild>
        <w:div w:id="37632726">
          <w:marLeft w:val="0"/>
          <w:marRight w:val="0"/>
          <w:marTop w:val="0"/>
          <w:marBottom w:val="0"/>
          <w:divBdr>
            <w:top w:val="none" w:sz="0" w:space="0" w:color="auto"/>
            <w:left w:val="none" w:sz="0" w:space="0" w:color="auto"/>
            <w:bottom w:val="none" w:sz="0" w:space="0" w:color="auto"/>
            <w:right w:val="none" w:sz="0" w:space="0" w:color="auto"/>
          </w:divBdr>
          <w:divsChild>
            <w:div w:id="19890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062">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913778">
      <w:bodyDiv w:val="1"/>
      <w:marLeft w:val="0"/>
      <w:marRight w:val="0"/>
      <w:marTop w:val="0"/>
      <w:marBottom w:val="0"/>
      <w:divBdr>
        <w:top w:val="none" w:sz="0" w:space="0" w:color="auto"/>
        <w:left w:val="none" w:sz="0" w:space="0" w:color="auto"/>
        <w:bottom w:val="none" w:sz="0" w:space="0" w:color="auto"/>
        <w:right w:val="none" w:sz="0" w:space="0" w:color="auto"/>
      </w:divBdr>
    </w:div>
    <w:div w:id="1154570523">
      <w:bodyDiv w:val="1"/>
      <w:marLeft w:val="0"/>
      <w:marRight w:val="0"/>
      <w:marTop w:val="0"/>
      <w:marBottom w:val="0"/>
      <w:divBdr>
        <w:top w:val="none" w:sz="0" w:space="0" w:color="auto"/>
        <w:left w:val="none" w:sz="0" w:space="0" w:color="auto"/>
        <w:bottom w:val="none" w:sz="0" w:space="0" w:color="auto"/>
        <w:right w:val="none" w:sz="0" w:space="0" w:color="auto"/>
      </w:divBdr>
    </w:div>
    <w:div w:id="1154837410">
      <w:bodyDiv w:val="1"/>
      <w:marLeft w:val="0"/>
      <w:marRight w:val="0"/>
      <w:marTop w:val="0"/>
      <w:marBottom w:val="0"/>
      <w:divBdr>
        <w:top w:val="none" w:sz="0" w:space="0" w:color="auto"/>
        <w:left w:val="none" w:sz="0" w:space="0" w:color="auto"/>
        <w:bottom w:val="none" w:sz="0" w:space="0" w:color="auto"/>
        <w:right w:val="none" w:sz="0" w:space="0" w:color="auto"/>
      </w:divBdr>
    </w:div>
    <w:div w:id="1154952235">
      <w:bodyDiv w:val="1"/>
      <w:marLeft w:val="0"/>
      <w:marRight w:val="0"/>
      <w:marTop w:val="0"/>
      <w:marBottom w:val="0"/>
      <w:divBdr>
        <w:top w:val="none" w:sz="0" w:space="0" w:color="auto"/>
        <w:left w:val="none" w:sz="0" w:space="0" w:color="auto"/>
        <w:bottom w:val="none" w:sz="0" w:space="0" w:color="auto"/>
        <w:right w:val="none" w:sz="0" w:space="0" w:color="auto"/>
      </w:divBdr>
    </w:div>
    <w:div w:id="1155030195">
      <w:bodyDiv w:val="1"/>
      <w:marLeft w:val="0"/>
      <w:marRight w:val="0"/>
      <w:marTop w:val="0"/>
      <w:marBottom w:val="0"/>
      <w:divBdr>
        <w:top w:val="none" w:sz="0" w:space="0" w:color="auto"/>
        <w:left w:val="none" w:sz="0" w:space="0" w:color="auto"/>
        <w:bottom w:val="none" w:sz="0" w:space="0" w:color="auto"/>
        <w:right w:val="none" w:sz="0" w:space="0" w:color="auto"/>
      </w:divBdr>
    </w:div>
    <w:div w:id="1155218673">
      <w:bodyDiv w:val="1"/>
      <w:marLeft w:val="0"/>
      <w:marRight w:val="0"/>
      <w:marTop w:val="0"/>
      <w:marBottom w:val="0"/>
      <w:divBdr>
        <w:top w:val="none" w:sz="0" w:space="0" w:color="auto"/>
        <w:left w:val="none" w:sz="0" w:space="0" w:color="auto"/>
        <w:bottom w:val="none" w:sz="0" w:space="0" w:color="auto"/>
        <w:right w:val="none" w:sz="0" w:space="0" w:color="auto"/>
      </w:divBdr>
    </w:div>
    <w:div w:id="115522644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534349">
      <w:bodyDiv w:val="1"/>
      <w:marLeft w:val="0"/>
      <w:marRight w:val="0"/>
      <w:marTop w:val="0"/>
      <w:marBottom w:val="0"/>
      <w:divBdr>
        <w:top w:val="none" w:sz="0" w:space="0" w:color="auto"/>
        <w:left w:val="none" w:sz="0" w:space="0" w:color="auto"/>
        <w:bottom w:val="none" w:sz="0" w:space="0" w:color="auto"/>
        <w:right w:val="none" w:sz="0" w:space="0" w:color="auto"/>
      </w:divBdr>
    </w:div>
    <w:div w:id="1155608450">
      <w:bodyDiv w:val="1"/>
      <w:marLeft w:val="0"/>
      <w:marRight w:val="0"/>
      <w:marTop w:val="0"/>
      <w:marBottom w:val="0"/>
      <w:divBdr>
        <w:top w:val="none" w:sz="0" w:space="0" w:color="auto"/>
        <w:left w:val="none" w:sz="0" w:space="0" w:color="auto"/>
        <w:bottom w:val="none" w:sz="0" w:space="0" w:color="auto"/>
        <w:right w:val="none" w:sz="0" w:space="0" w:color="auto"/>
      </w:divBdr>
    </w:div>
    <w:div w:id="1155683280">
      <w:bodyDiv w:val="1"/>
      <w:marLeft w:val="0"/>
      <w:marRight w:val="0"/>
      <w:marTop w:val="0"/>
      <w:marBottom w:val="0"/>
      <w:divBdr>
        <w:top w:val="none" w:sz="0" w:space="0" w:color="auto"/>
        <w:left w:val="none" w:sz="0" w:space="0" w:color="auto"/>
        <w:bottom w:val="none" w:sz="0" w:space="0" w:color="auto"/>
        <w:right w:val="none" w:sz="0" w:space="0" w:color="auto"/>
      </w:divBdr>
    </w:div>
    <w:div w:id="1155727809">
      <w:bodyDiv w:val="1"/>
      <w:marLeft w:val="0"/>
      <w:marRight w:val="0"/>
      <w:marTop w:val="0"/>
      <w:marBottom w:val="0"/>
      <w:divBdr>
        <w:top w:val="none" w:sz="0" w:space="0" w:color="auto"/>
        <w:left w:val="none" w:sz="0" w:space="0" w:color="auto"/>
        <w:bottom w:val="none" w:sz="0" w:space="0" w:color="auto"/>
        <w:right w:val="none" w:sz="0" w:space="0" w:color="auto"/>
      </w:divBdr>
    </w:div>
    <w:div w:id="1155759425">
      <w:bodyDiv w:val="1"/>
      <w:marLeft w:val="0"/>
      <w:marRight w:val="0"/>
      <w:marTop w:val="0"/>
      <w:marBottom w:val="0"/>
      <w:divBdr>
        <w:top w:val="none" w:sz="0" w:space="0" w:color="auto"/>
        <w:left w:val="none" w:sz="0" w:space="0" w:color="auto"/>
        <w:bottom w:val="none" w:sz="0" w:space="0" w:color="auto"/>
        <w:right w:val="none" w:sz="0" w:space="0" w:color="auto"/>
      </w:divBdr>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724">
      <w:bodyDiv w:val="1"/>
      <w:marLeft w:val="0"/>
      <w:marRight w:val="0"/>
      <w:marTop w:val="0"/>
      <w:marBottom w:val="0"/>
      <w:divBdr>
        <w:top w:val="none" w:sz="0" w:space="0" w:color="auto"/>
        <w:left w:val="none" w:sz="0" w:space="0" w:color="auto"/>
        <w:bottom w:val="none" w:sz="0" w:space="0" w:color="auto"/>
        <w:right w:val="none" w:sz="0" w:space="0" w:color="auto"/>
      </w:divBdr>
    </w:div>
    <w:div w:id="1155949654">
      <w:bodyDiv w:val="1"/>
      <w:marLeft w:val="0"/>
      <w:marRight w:val="0"/>
      <w:marTop w:val="0"/>
      <w:marBottom w:val="0"/>
      <w:divBdr>
        <w:top w:val="none" w:sz="0" w:space="0" w:color="auto"/>
        <w:left w:val="none" w:sz="0" w:space="0" w:color="auto"/>
        <w:bottom w:val="none" w:sz="0" w:space="0" w:color="auto"/>
        <w:right w:val="none" w:sz="0" w:space="0" w:color="auto"/>
      </w:divBdr>
    </w:div>
    <w:div w:id="1155992283">
      <w:bodyDiv w:val="1"/>
      <w:marLeft w:val="0"/>
      <w:marRight w:val="0"/>
      <w:marTop w:val="0"/>
      <w:marBottom w:val="0"/>
      <w:divBdr>
        <w:top w:val="none" w:sz="0" w:space="0" w:color="auto"/>
        <w:left w:val="none" w:sz="0" w:space="0" w:color="auto"/>
        <w:bottom w:val="none" w:sz="0" w:space="0" w:color="auto"/>
        <w:right w:val="none" w:sz="0" w:space="0" w:color="auto"/>
      </w:divBdr>
    </w:div>
    <w:div w:id="1156068075">
      <w:bodyDiv w:val="1"/>
      <w:marLeft w:val="0"/>
      <w:marRight w:val="0"/>
      <w:marTop w:val="0"/>
      <w:marBottom w:val="0"/>
      <w:divBdr>
        <w:top w:val="none" w:sz="0" w:space="0" w:color="auto"/>
        <w:left w:val="none" w:sz="0" w:space="0" w:color="auto"/>
        <w:bottom w:val="none" w:sz="0" w:space="0" w:color="auto"/>
        <w:right w:val="none" w:sz="0" w:space="0" w:color="auto"/>
      </w:divBdr>
    </w:div>
    <w:div w:id="1156187530">
      <w:bodyDiv w:val="1"/>
      <w:marLeft w:val="0"/>
      <w:marRight w:val="0"/>
      <w:marTop w:val="0"/>
      <w:marBottom w:val="0"/>
      <w:divBdr>
        <w:top w:val="none" w:sz="0" w:space="0" w:color="auto"/>
        <w:left w:val="none" w:sz="0" w:space="0" w:color="auto"/>
        <w:bottom w:val="none" w:sz="0" w:space="0" w:color="auto"/>
        <w:right w:val="none" w:sz="0" w:space="0" w:color="auto"/>
      </w:divBdr>
    </w:div>
    <w:div w:id="1156338655">
      <w:bodyDiv w:val="1"/>
      <w:marLeft w:val="0"/>
      <w:marRight w:val="0"/>
      <w:marTop w:val="0"/>
      <w:marBottom w:val="0"/>
      <w:divBdr>
        <w:top w:val="none" w:sz="0" w:space="0" w:color="auto"/>
        <w:left w:val="none" w:sz="0" w:space="0" w:color="auto"/>
        <w:bottom w:val="none" w:sz="0" w:space="0" w:color="auto"/>
        <w:right w:val="none" w:sz="0" w:space="0" w:color="auto"/>
      </w:divBdr>
    </w:div>
    <w:div w:id="1156340544">
      <w:bodyDiv w:val="1"/>
      <w:marLeft w:val="0"/>
      <w:marRight w:val="0"/>
      <w:marTop w:val="0"/>
      <w:marBottom w:val="0"/>
      <w:divBdr>
        <w:top w:val="none" w:sz="0" w:space="0" w:color="auto"/>
        <w:left w:val="none" w:sz="0" w:space="0" w:color="auto"/>
        <w:bottom w:val="none" w:sz="0" w:space="0" w:color="auto"/>
        <w:right w:val="none" w:sz="0" w:space="0" w:color="auto"/>
      </w:divBdr>
    </w:div>
    <w:div w:id="1156611094">
      <w:bodyDiv w:val="1"/>
      <w:marLeft w:val="0"/>
      <w:marRight w:val="0"/>
      <w:marTop w:val="0"/>
      <w:marBottom w:val="0"/>
      <w:divBdr>
        <w:top w:val="none" w:sz="0" w:space="0" w:color="auto"/>
        <w:left w:val="none" w:sz="0" w:space="0" w:color="auto"/>
        <w:bottom w:val="none" w:sz="0" w:space="0" w:color="auto"/>
        <w:right w:val="none" w:sz="0" w:space="0" w:color="auto"/>
      </w:divBdr>
    </w:div>
    <w:div w:id="1156725833">
      <w:bodyDiv w:val="1"/>
      <w:marLeft w:val="0"/>
      <w:marRight w:val="0"/>
      <w:marTop w:val="0"/>
      <w:marBottom w:val="0"/>
      <w:divBdr>
        <w:top w:val="none" w:sz="0" w:space="0" w:color="auto"/>
        <w:left w:val="none" w:sz="0" w:space="0" w:color="auto"/>
        <w:bottom w:val="none" w:sz="0" w:space="0" w:color="auto"/>
        <w:right w:val="none" w:sz="0" w:space="0" w:color="auto"/>
      </w:divBdr>
    </w:div>
    <w:div w:id="1156805189">
      <w:bodyDiv w:val="1"/>
      <w:marLeft w:val="0"/>
      <w:marRight w:val="0"/>
      <w:marTop w:val="0"/>
      <w:marBottom w:val="0"/>
      <w:divBdr>
        <w:top w:val="none" w:sz="0" w:space="0" w:color="auto"/>
        <w:left w:val="none" w:sz="0" w:space="0" w:color="auto"/>
        <w:bottom w:val="none" w:sz="0" w:space="0" w:color="auto"/>
        <w:right w:val="none" w:sz="0" w:space="0" w:color="auto"/>
      </w:divBdr>
    </w:div>
    <w:div w:id="1156872429">
      <w:bodyDiv w:val="1"/>
      <w:marLeft w:val="0"/>
      <w:marRight w:val="0"/>
      <w:marTop w:val="0"/>
      <w:marBottom w:val="0"/>
      <w:divBdr>
        <w:top w:val="none" w:sz="0" w:space="0" w:color="auto"/>
        <w:left w:val="none" w:sz="0" w:space="0" w:color="auto"/>
        <w:bottom w:val="none" w:sz="0" w:space="0" w:color="auto"/>
        <w:right w:val="none" w:sz="0" w:space="0" w:color="auto"/>
      </w:divBdr>
    </w:div>
    <w:div w:id="1156920940">
      <w:bodyDiv w:val="1"/>
      <w:marLeft w:val="0"/>
      <w:marRight w:val="0"/>
      <w:marTop w:val="0"/>
      <w:marBottom w:val="0"/>
      <w:divBdr>
        <w:top w:val="none" w:sz="0" w:space="0" w:color="auto"/>
        <w:left w:val="none" w:sz="0" w:space="0" w:color="auto"/>
        <w:bottom w:val="none" w:sz="0" w:space="0" w:color="auto"/>
        <w:right w:val="none" w:sz="0" w:space="0" w:color="auto"/>
      </w:divBdr>
    </w:div>
    <w:div w:id="1156921569">
      <w:bodyDiv w:val="1"/>
      <w:marLeft w:val="0"/>
      <w:marRight w:val="0"/>
      <w:marTop w:val="0"/>
      <w:marBottom w:val="0"/>
      <w:divBdr>
        <w:top w:val="none" w:sz="0" w:space="0" w:color="auto"/>
        <w:left w:val="none" w:sz="0" w:space="0" w:color="auto"/>
        <w:bottom w:val="none" w:sz="0" w:space="0" w:color="auto"/>
        <w:right w:val="none" w:sz="0" w:space="0" w:color="auto"/>
      </w:divBdr>
    </w:div>
    <w:div w:id="1156923225">
      <w:bodyDiv w:val="1"/>
      <w:marLeft w:val="0"/>
      <w:marRight w:val="0"/>
      <w:marTop w:val="0"/>
      <w:marBottom w:val="0"/>
      <w:divBdr>
        <w:top w:val="none" w:sz="0" w:space="0" w:color="auto"/>
        <w:left w:val="none" w:sz="0" w:space="0" w:color="auto"/>
        <w:bottom w:val="none" w:sz="0" w:space="0" w:color="auto"/>
        <w:right w:val="none" w:sz="0" w:space="0" w:color="auto"/>
      </w:divBdr>
    </w:div>
    <w:div w:id="1157040141">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8244">
      <w:bodyDiv w:val="1"/>
      <w:marLeft w:val="0"/>
      <w:marRight w:val="0"/>
      <w:marTop w:val="0"/>
      <w:marBottom w:val="0"/>
      <w:divBdr>
        <w:top w:val="none" w:sz="0" w:space="0" w:color="auto"/>
        <w:left w:val="none" w:sz="0" w:space="0" w:color="auto"/>
        <w:bottom w:val="none" w:sz="0" w:space="0" w:color="auto"/>
        <w:right w:val="none" w:sz="0" w:space="0" w:color="auto"/>
      </w:divBdr>
    </w:div>
    <w:div w:id="1157384271">
      <w:bodyDiv w:val="1"/>
      <w:marLeft w:val="0"/>
      <w:marRight w:val="0"/>
      <w:marTop w:val="0"/>
      <w:marBottom w:val="0"/>
      <w:divBdr>
        <w:top w:val="none" w:sz="0" w:space="0" w:color="auto"/>
        <w:left w:val="none" w:sz="0" w:space="0" w:color="auto"/>
        <w:bottom w:val="none" w:sz="0" w:space="0" w:color="auto"/>
        <w:right w:val="none" w:sz="0" w:space="0" w:color="auto"/>
      </w:divBdr>
    </w:div>
    <w:div w:id="1157452434">
      <w:bodyDiv w:val="1"/>
      <w:marLeft w:val="0"/>
      <w:marRight w:val="0"/>
      <w:marTop w:val="0"/>
      <w:marBottom w:val="0"/>
      <w:divBdr>
        <w:top w:val="none" w:sz="0" w:space="0" w:color="auto"/>
        <w:left w:val="none" w:sz="0" w:space="0" w:color="auto"/>
        <w:bottom w:val="none" w:sz="0" w:space="0" w:color="auto"/>
        <w:right w:val="none" w:sz="0" w:space="0" w:color="auto"/>
      </w:divBdr>
    </w:div>
    <w:div w:id="1157501161">
      <w:bodyDiv w:val="1"/>
      <w:marLeft w:val="0"/>
      <w:marRight w:val="0"/>
      <w:marTop w:val="0"/>
      <w:marBottom w:val="0"/>
      <w:divBdr>
        <w:top w:val="none" w:sz="0" w:space="0" w:color="auto"/>
        <w:left w:val="none" w:sz="0" w:space="0" w:color="auto"/>
        <w:bottom w:val="none" w:sz="0" w:space="0" w:color="auto"/>
        <w:right w:val="none" w:sz="0" w:space="0" w:color="auto"/>
      </w:divBdr>
    </w:div>
    <w:div w:id="1157528378">
      <w:bodyDiv w:val="1"/>
      <w:marLeft w:val="0"/>
      <w:marRight w:val="0"/>
      <w:marTop w:val="0"/>
      <w:marBottom w:val="0"/>
      <w:divBdr>
        <w:top w:val="none" w:sz="0" w:space="0" w:color="auto"/>
        <w:left w:val="none" w:sz="0" w:space="0" w:color="auto"/>
        <w:bottom w:val="none" w:sz="0" w:space="0" w:color="auto"/>
        <w:right w:val="none" w:sz="0" w:space="0" w:color="auto"/>
      </w:divBdr>
    </w:div>
    <w:div w:id="1157573389">
      <w:bodyDiv w:val="1"/>
      <w:marLeft w:val="0"/>
      <w:marRight w:val="0"/>
      <w:marTop w:val="0"/>
      <w:marBottom w:val="0"/>
      <w:divBdr>
        <w:top w:val="none" w:sz="0" w:space="0" w:color="auto"/>
        <w:left w:val="none" w:sz="0" w:space="0" w:color="auto"/>
        <w:bottom w:val="none" w:sz="0" w:space="0" w:color="auto"/>
        <w:right w:val="none" w:sz="0" w:space="0" w:color="auto"/>
      </w:divBdr>
    </w:div>
    <w:div w:id="1157575724">
      <w:bodyDiv w:val="1"/>
      <w:marLeft w:val="0"/>
      <w:marRight w:val="0"/>
      <w:marTop w:val="0"/>
      <w:marBottom w:val="0"/>
      <w:divBdr>
        <w:top w:val="none" w:sz="0" w:space="0" w:color="auto"/>
        <w:left w:val="none" w:sz="0" w:space="0" w:color="auto"/>
        <w:bottom w:val="none" w:sz="0" w:space="0" w:color="auto"/>
        <w:right w:val="none" w:sz="0" w:space="0" w:color="auto"/>
      </w:divBdr>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1688">
      <w:bodyDiv w:val="1"/>
      <w:marLeft w:val="0"/>
      <w:marRight w:val="0"/>
      <w:marTop w:val="0"/>
      <w:marBottom w:val="0"/>
      <w:divBdr>
        <w:top w:val="none" w:sz="0" w:space="0" w:color="auto"/>
        <w:left w:val="none" w:sz="0" w:space="0" w:color="auto"/>
        <w:bottom w:val="none" w:sz="0" w:space="0" w:color="auto"/>
        <w:right w:val="none" w:sz="0" w:space="0" w:color="auto"/>
      </w:divBdr>
    </w:div>
    <w:div w:id="1158115537">
      <w:bodyDiv w:val="1"/>
      <w:marLeft w:val="0"/>
      <w:marRight w:val="0"/>
      <w:marTop w:val="0"/>
      <w:marBottom w:val="0"/>
      <w:divBdr>
        <w:top w:val="none" w:sz="0" w:space="0" w:color="auto"/>
        <w:left w:val="none" w:sz="0" w:space="0" w:color="auto"/>
        <w:bottom w:val="none" w:sz="0" w:space="0" w:color="auto"/>
        <w:right w:val="none" w:sz="0" w:space="0" w:color="auto"/>
      </w:divBdr>
    </w:div>
    <w:div w:id="1158152511">
      <w:bodyDiv w:val="1"/>
      <w:marLeft w:val="0"/>
      <w:marRight w:val="0"/>
      <w:marTop w:val="0"/>
      <w:marBottom w:val="0"/>
      <w:divBdr>
        <w:top w:val="none" w:sz="0" w:space="0" w:color="auto"/>
        <w:left w:val="none" w:sz="0" w:space="0" w:color="auto"/>
        <w:bottom w:val="none" w:sz="0" w:space="0" w:color="auto"/>
        <w:right w:val="none" w:sz="0" w:space="0" w:color="auto"/>
      </w:divBdr>
    </w:div>
    <w:div w:id="1158351662">
      <w:bodyDiv w:val="1"/>
      <w:marLeft w:val="0"/>
      <w:marRight w:val="0"/>
      <w:marTop w:val="0"/>
      <w:marBottom w:val="0"/>
      <w:divBdr>
        <w:top w:val="none" w:sz="0" w:space="0" w:color="auto"/>
        <w:left w:val="none" w:sz="0" w:space="0" w:color="auto"/>
        <w:bottom w:val="none" w:sz="0" w:space="0" w:color="auto"/>
        <w:right w:val="none" w:sz="0" w:space="0" w:color="auto"/>
      </w:divBdr>
    </w:div>
    <w:div w:id="1158494357">
      <w:bodyDiv w:val="1"/>
      <w:marLeft w:val="0"/>
      <w:marRight w:val="0"/>
      <w:marTop w:val="0"/>
      <w:marBottom w:val="0"/>
      <w:divBdr>
        <w:top w:val="none" w:sz="0" w:space="0" w:color="auto"/>
        <w:left w:val="none" w:sz="0" w:space="0" w:color="auto"/>
        <w:bottom w:val="none" w:sz="0" w:space="0" w:color="auto"/>
        <w:right w:val="none" w:sz="0" w:space="0" w:color="auto"/>
      </w:divBdr>
    </w:div>
    <w:div w:id="1158501593">
      <w:bodyDiv w:val="1"/>
      <w:marLeft w:val="0"/>
      <w:marRight w:val="0"/>
      <w:marTop w:val="0"/>
      <w:marBottom w:val="0"/>
      <w:divBdr>
        <w:top w:val="none" w:sz="0" w:space="0" w:color="auto"/>
        <w:left w:val="none" w:sz="0" w:space="0" w:color="auto"/>
        <w:bottom w:val="none" w:sz="0" w:space="0" w:color="auto"/>
        <w:right w:val="none" w:sz="0" w:space="0" w:color="auto"/>
      </w:divBdr>
      <w:divsChild>
        <w:div w:id="459346523">
          <w:marLeft w:val="0"/>
          <w:marRight w:val="0"/>
          <w:marTop w:val="0"/>
          <w:marBottom w:val="0"/>
          <w:divBdr>
            <w:top w:val="none" w:sz="0" w:space="0" w:color="auto"/>
            <w:left w:val="none" w:sz="0" w:space="0" w:color="auto"/>
            <w:bottom w:val="none" w:sz="0" w:space="0" w:color="auto"/>
            <w:right w:val="none" w:sz="0" w:space="0" w:color="auto"/>
          </w:divBdr>
          <w:divsChild>
            <w:div w:id="388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8619823">
      <w:bodyDiv w:val="1"/>
      <w:marLeft w:val="0"/>
      <w:marRight w:val="0"/>
      <w:marTop w:val="0"/>
      <w:marBottom w:val="0"/>
      <w:divBdr>
        <w:top w:val="none" w:sz="0" w:space="0" w:color="auto"/>
        <w:left w:val="none" w:sz="0" w:space="0" w:color="auto"/>
        <w:bottom w:val="none" w:sz="0" w:space="0" w:color="auto"/>
        <w:right w:val="none" w:sz="0" w:space="0" w:color="auto"/>
      </w:divBdr>
    </w:div>
    <w:div w:id="1158692750">
      <w:bodyDiv w:val="1"/>
      <w:marLeft w:val="0"/>
      <w:marRight w:val="0"/>
      <w:marTop w:val="0"/>
      <w:marBottom w:val="0"/>
      <w:divBdr>
        <w:top w:val="none" w:sz="0" w:space="0" w:color="auto"/>
        <w:left w:val="none" w:sz="0" w:space="0" w:color="auto"/>
        <w:bottom w:val="none" w:sz="0" w:space="0" w:color="auto"/>
        <w:right w:val="none" w:sz="0" w:space="0" w:color="auto"/>
      </w:divBdr>
    </w:div>
    <w:div w:id="1159231524">
      <w:bodyDiv w:val="1"/>
      <w:marLeft w:val="0"/>
      <w:marRight w:val="0"/>
      <w:marTop w:val="0"/>
      <w:marBottom w:val="0"/>
      <w:divBdr>
        <w:top w:val="none" w:sz="0" w:space="0" w:color="auto"/>
        <w:left w:val="none" w:sz="0" w:space="0" w:color="auto"/>
        <w:bottom w:val="none" w:sz="0" w:space="0" w:color="auto"/>
        <w:right w:val="none" w:sz="0" w:space="0" w:color="auto"/>
      </w:divBdr>
    </w:div>
    <w:div w:id="1159417003">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610308">
      <w:bodyDiv w:val="1"/>
      <w:marLeft w:val="0"/>
      <w:marRight w:val="0"/>
      <w:marTop w:val="0"/>
      <w:marBottom w:val="0"/>
      <w:divBdr>
        <w:top w:val="none" w:sz="0" w:space="0" w:color="auto"/>
        <w:left w:val="none" w:sz="0" w:space="0" w:color="auto"/>
        <w:bottom w:val="none" w:sz="0" w:space="0" w:color="auto"/>
        <w:right w:val="none" w:sz="0" w:space="0" w:color="auto"/>
      </w:divBdr>
    </w:div>
    <w:div w:id="1159687037">
      <w:bodyDiv w:val="1"/>
      <w:marLeft w:val="0"/>
      <w:marRight w:val="0"/>
      <w:marTop w:val="0"/>
      <w:marBottom w:val="0"/>
      <w:divBdr>
        <w:top w:val="none" w:sz="0" w:space="0" w:color="auto"/>
        <w:left w:val="none" w:sz="0" w:space="0" w:color="auto"/>
        <w:bottom w:val="none" w:sz="0" w:space="0" w:color="auto"/>
        <w:right w:val="none" w:sz="0" w:space="0" w:color="auto"/>
      </w:divBdr>
    </w:div>
    <w:div w:id="1159689332">
      <w:bodyDiv w:val="1"/>
      <w:marLeft w:val="0"/>
      <w:marRight w:val="0"/>
      <w:marTop w:val="0"/>
      <w:marBottom w:val="0"/>
      <w:divBdr>
        <w:top w:val="none" w:sz="0" w:space="0" w:color="auto"/>
        <w:left w:val="none" w:sz="0" w:space="0" w:color="auto"/>
        <w:bottom w:val="none" w:sz="0" w:space="0" w:color="auto"/>
        <w:right w:val="none" w:sz="0" w:space="0" w:color="auto"/>
      </w:divBdr>
    </w:div>
    <w:div w:id="1159882578">
      <w:bodyDiv w:val="1"/>
      <w:marLeft w:val="0"/>
      <w:marRight w:val="0"/>
      <w:marTop w:val="0"/>
      <w:marBottom w:val="0"/>
      <w:divBdr>
        <w:top w:val="none" w:sz="0" w:space="0" w:color="auto"/>
        <w:left w:val="none" w:sz="0" w:space="0" w:color="auto"/>
        <w:bottom w:val="none" w:sz="0" w:space="0" w:color="auto"/>
        <w:right w:val="none" w:sz="0" w:space="0" w:color="auto"/>
      </w:divBdr>
    </w:div>
    <w:div w:id="1159928869">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0384365">
      <w:bodyDiv w:val="1"/>
      <w:marLeft w:val="0"/>
      <w:marRight w:val="0"/>
      <w:marTop w:val="0"/>
      <w:marBottom w:val="0"/>
      <w:divBdr>
        <w:top w:val="none" w:sz="0" w:space="0" w:color="auto"/>
        <w:left w:val="none" w:sz="0" w:space="0" w:color="auto"/>
        <w:bottom w:val="none" w:sz="0" w:space="0" w:color="auto"/>
        <w:right w:val="none" w:sz="0" w:space="0" w:color="auto"/>
      </w:divBdr>
    </w:div>
    <w:div w:id="1160466211">
      <w:bodyDiv w:val="1"/>
      <w:marLeft w:val="0"/>
      <w:marRight w:val="0"/>
      <w:marTop w:val="0"/>
      <w:marBottom w:val="0"/>
      <w:divBdr>
        <w:top w:val="none" w:sz="0" w:space="0" w:color="auto"/>
        <w:left w:val="none" w:sz="0" w:space="0" w:color="auto"/>
        <w:bottom w:val="none" w:sz="0" w:space="0" w:color="auto"/>
        <w:right w:val="none" w:sz="0" w:space="0" w:color="auto"/>
      </w:divBdr>
    </w:div>
    <w:div w:id="1160729763">
      <w:bodyDiv w:val="1"/>
      <w:marLeft w:val="0"/>
      <w:marRight w:val="0"/>
      <w:marTop w:val="0"/>
      <w:marBottom w:val="0"/>
      <w:divBdr>
        <w:top w:val="none" w:sz="0" w:space="0" w:color="auto"/>
        <w:left w:val="none" w:sz="0" w:space="0" w:color="auto"/>
        <w:bottom w:val="none" w:sz="0" w:space="0" w:color="auto"/>
        <w:right w:val="none" w:sz="0" w:space="0" w:color="auto"/>
      </w:divBdr>
    </w:div>
    <w:div w:id="1160732766">
      <w:bodyDiv w:val="1"/>
      <w:marLeft w:val="0"/>
      <w:marRight w:val="0"/>
      <w:marTop w:val="0"/>
      <w:marBottom w:val="0"/>
      <w:divBdr>
        <w:top w:val="none" w:sz="0" w:space="0" w:color="auto"/>
        <w:left w:val="none" w:sz="0" w:space="0" w:color="auto"/>
        <w:bottom w:val="none" w:sz="0" w:space="0" w:color="auto"/>
        <w:right w:val="none" w:sz="0" w:space="0" w:color="auto"/>
      </w:divBdr>
    </w:div>
    <w:div w:id="1160777127">
      <w:bodyDiv w:val="1"/>
      <w:marLeft w:val="0"/>
      <w:marRight w:val="0"/>
      <w:marTop w:val="0"/>
      <w:marBottom w:val="0"/>
      <w:divBdr>
        <w:top w:val="none" w:sz="0" w:space="0" w:color="auto"/>
        <w:left w:val="none" w:sz="0" w:space="0" w:color="auto"/>
        <w:bottom w:val="none" w:sz="0" w:space="0" w:color="auto"/>
        <w:right w:val="none" w:sz="0" w:space="0" w:color="auto"/>
      </w:divBdr>
    </w:div>
    <w:div w:id="1160847202">
      <w:bodyDiv w:val="1"/>
      <w:marLeft w:val="0"/>
      <w:marRight w:val="0"/>
      <w:marTop w:val="0"/>
      <w:marBottom w:val="0"/>
      <w:divBdr>
        <w:top w:val="none" w:sz="0" w:space="0" w:color="auto"/>
        <w:left w:val="none" w:sz="0" w:space="0" w:color="auto"/>
        <w:bottom w:val="none" w:sz="0" w:space="0" w:color="auto"/>
        <w:right w:val="none" w:sz="0" w:space="0" w:color="auto"/>
      </w:divBdr>
    </w:div>
    <w:div w:id="1160849501">
      <w:bodyDiv w:val="1"/>
      <w:marLeft w:val="0"/>
      <w:marRight w:val="0"/>
      <w:marTop w:val="0"/>
      <w:marBottom w:val="0"/>
      <w:divBdr>
        <w:top w:val="none" w:sz="0" w:space="0" w:color="auto"/>
        <w:left w:val="none" w:sz="0" w:space="0" w:color="auto"/>
        <w:bottom w:val="none" w:sz="0" w:space="0" w:color="auto"/>
        <w:right w:val="none" w:sz="0" w:space="0" w:color="auto"/>
      </w:divBdr>
    </w:div>
    <w:div w:id="1160924560">
      <w:bodyDiv w:val="1"/>
      <w:marLeft w:val="0"/>
      <w:marRight w:val="0"/>
      <w:marTop w:val="0"/>
      <w:marBottom w:val="0"/>
      <w:divBdr>
        <w:top w:val="none" w:sz="0" w:space="0" w:color="auto"/>
        <w:left w:val="none" w:sz="0" w:space="0" w:color="auto"/>
        <w:bottom w:val="none" w:sz="0" w:space="0" w:color="auto"/>
        <w:right w:val="none" w:sz="0" w:space="0" w:color="auto"/>
      </w:divBdr>
    </w:div>
    <w:div w:id="1161115393">
      <w:bodyDiv w:val="1"/>
      <w:marLeft w:val="0"/>
      <w:marRight w:val="0"/>
      <w:marTop w:val="0"/>
      <w:marBottom w:val="0"/>
      <w:divBdr>
        <w:top w:val="none" w:sz="0" w:space="0" w:color="auto"/>
        <w:left w:val="none" w:sz="0" w:space="0" w:color="auto"/>
        <w:bottom w:val="none" w:sz="0" w:space="0" w:color="auto"/>
        <w:right w:val="none" w:sz="0" w:space="0" w:color="auto"/>
      </w:divBdr>
    </w:div>
    <w:div w:id="1161197773">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770902">
      <w:bodyDiv w:val="1"/>
      <w:marLeft w:val="0"/>
      <w:marRight w:val="0"/>
      <w:marTop w:val="0"/>
      <w:marBottom w:val="0"/>
      <w:divBdr>
        <w:top w:val="none" w:sz="0" w:space="0" w:color="auto"/>
        <w:left w:val="none" w:sz="0" w:space="0" w:color="auto"/>
        <w:bottom w:val="none" w:sz="0" w:space="0" w:color="auto"/>
        <w:right w:val="none" w:sz="0" w:space="0" w:color="auto"/>
      </w:divBdr>
    </w:div>
    <w:div w:id="1161771861">
      <w:bodyDiv w:val="1"/>
      <w:marLeft w:val="0"/>
      <w:marRight w:val="0"/>
      <w:marTop w:val="0"/>
      <w:marBottom w:val="0"/>
      <w:divBdr>
        <w:top w:val="none" w:sz="0" w:space="0" w:color="auto"/>
        <w:left w:val="none" w:sz="0" w:space="0" w:color="auto"/>
        <w:bottom w:val="none" w:sz="0" w:space="0" w:color="auto"/>
        <w:right w:val="none" w:sz="0" w:space="0" w:color="auto"/>
      </w:divBdr>
    </w:div>
    <w:div w:id="1162281665">
      <w:bodyDiv w:val="1"/>
      <w:marLeft w:val="0"/>
      <w:marRight w:val="0"/>
      <w:marTop w:val="0"/>
      <w:marBottom w:val="0"/>
      <w:divBdr>
        <w:top w:val="none" w:sz="0" w:space="0" w:color="auto"/>
        <w:left w:val="none" w:sz="0" w:space="0" w:color="auto"/>
        <w:bottom w:val="none" w:sz="0" w:space="0" w:color="auto"/>
        <w:right w:val="none" w:sz="0" w:space="0" w:color="auto"/>
      </w:divBdr>
    </w:div>
    <w:div w:id="1162545517">
      <w:bodyDiv w:val="1"/>
      <w:marLeft w:val="0"/>
      <w:marRight w:val="0"/>
      <w:marTop w:val="0"/>
      <w:marBottom w:val="0"/>
      <w:divBdr>
        <w:top w:val="none" w:sz="0" w:space="0" w:color="auto"/>
        <w:left w:val="none" w:sz="0" w:space="0" w:color="auto"/>
        <w:bottom w:val="none" w:sz="0" w:space="0" w:color="auto"/>
        <w:right w:val="none" w:sz="0" w:space="0" w:color="auto"/>
      </w:divBdr>
    </w:div>
    <w:div w:id="1162695206">
      <w:bodyDiv w:val="1"/>
      <w:marLeft w:val="0"/>
      <w:marRight w:val="0"/>
      <w:marTop w:val="0"/>
      <w:marBottom w:val="0"/>
      <w:divBdr>
        <w:top w:val="none" w:sz="0" w:space="0" w:color="auto"/>
        <w:left w:val="none" w:sz="0" w:space="0" w:color="auto"/>
        <w:bottom w:val="none" w:sz="0" w:space="0" w:color="auto"/>
        <w:right w:val="none" w:sz="0" w:space="0" w:color="auto"/>
      </w:divBdr>
    </w:div>
    <w:div w:id="1162702746">
      <w:bodyDiv w:val="1"/>
      <w:marLeft w:val="0"/>
      <w:marRight w:val="0"/>
      <w:marTop w:val="0"/>
      <w:marBottom w:val="0"/>
      <w:divBdr>
        <w:top w:val="none" w:sz="0" w:space="0" w:color="auto"/>
        <w:left w:val="none" w:sz="0" w:space="0" w:color="auto"/>
        <w:bottom w:val="none" w:sz="0" w:space="0" w:color="auto"/>
        <w:right w:val="none" w:sz="0" w:space="0" w:color="auto"/>
      </w:divBdr>
    </w:div>
    <w:div w:id="1162889406">
      <w:bodyDiv w:val="1"/>
      <w:marLeft w:val="0"/>
      <w:marRight w:val="0"/>
      <w:marTop w:val="0"/>
      <w:marBottom w:val="0"/>
      <w:divBdr>
        <w:top w:val="none" w:sz="0" w:space="0" w:color="auto"/>
        <w:left w:val="none" w:sz="0" w:space="0" w:color="auto"/>
        <w:bottom w:val="none" w:sz="0" w:space="0" w:color="auto"/>
        <w:right w:val="none" w:sz="0" w:space="0" w:color="auto"/>
      </w:divBdr>
    </w:div>
    <w:div w:id="1163012497">
      <w:bodyDiv w:val="1"/>
      <w:marLeft w:val="0"/>
      <w:marRight w:val="0"/>
      <w:marTop w:val="0"/>
      <w:marBottom w:val="0"/>
      <w:divBdr>
        <w:top w:val="none" w:sz="0" w:space="0" w:color="auto"/>
        <w:left w:val="none" w:sz="0" w:space="0" w:color="auto"/>
        <w:bottom w:val="none" w:sz="0" w:space="0" w:color="auto"/>
        <w:right w:val="none" w:sz="0" w:space="0" w:color="auto"/>
      </w:divBdr>
    </w:div>
    <w:div w:id="1163080219">
      <w:bodyDiv w:val="1"/>
      <w:marLeft w:val="0"/>
      <w:marRight w:val="0"/>
      <w:marTop w:val="0"/>
      <w:marBottom w:val="0"/>
      <w:divBdr>
        <w:top w:val="none" w:sz="0" w:space="0" w:color="auto"/>
        <w:left w:val="none" w:sz="0" w:space="0" w:color="auto"/>
        <w:bottom w:val="none" w:sz="0" w:space="0" w:color="auto"/>
        <w:right w:val="none" w:sz="0" w:space="0" w:color="auto"/>
      </w:divBdr>
    </w:div>
    <w:div w:id="1163283039">
      <w:bodyDiv w:val="1"/>
      <w:marLeft w:val="0"/>
      <w:marRight w:val="0"/>
      <w:marTop w:val="0"/>
      <w:marBottom w:val="0"/>
      <w:divBdr>
        <w:top w:val="none" w:sz="0" w:space="0" w:color="auto"/>
        <w:left w:val="none" w:sz="0" w:space="0" w:color="auto"/>
        <w:bottom w:val="none" w:sz="0" w:space="0" w:color="auto"/>
        <w:right w:val="none" w:sz="0" w:space="0" w:color="auto"/>
      </w:divBdr>
    </w:div>
    <w:div w:id="116342716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744333">
      <w:bodyDiv w:val="1"/>
      <w:marLeft w:val="0"/>
      <w:marRight w:val="0"/>
      <w:marTop w:val="0"/>
      <w:marBottom w:val="0"/>
      <w:divBdr>
        <w:top w:val="none" w:sz="0" w:space="0" w:color="auto"/>
        <w:left w:val="none" w:sz="0" w:space="0" w:color="auto"/>
        <w:bottom w:val="none" w:sz="0" w:space="0" w:color="auto"/>
        <w:right w:val="none" w:sz="0" w:space="0" w:color="auto"/>
      </w:divBdr>
    </w:div>
    <w:div w:id="1163811486">
      <w:bodyDiv w:val="1"/>
      <w:marLeft w:val="0"/>
      <w:marRight w:val="0"/>
      <w:marTop w:val="0"/>
      <w:marBottom w:val="0"/>
      <w:divBdr>
        <w:top w:val="none" w:sz="0" w:space="0" w:color="auto"/>
        <w:left w:val="none" w:sz="0" w:space="0" w:color="auto"/>
        <w:bottom w:val="none" w:sz="0" w:space="0" w:color="auto"/>
        <w:right w:val="none" w:sz="0" w:space="0" w:color="auto"/>
      </w:divBdr>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9">
      <w:bodyDiv w:val="1"/>
      <w:marLeft w:val="0"/>
      <w:marRight w:val="0"/>
      <w:marTop w:val="0"/>
      <w:marBottom w:val="0"/>
      <w:divBdr>
        <w:top w:val="none" w:sz="0" w:space="0" w:color="auto"/>
        <w:left w:val="none" w:sz="0" w:space="0" w:color="auto"/>
        <w:bottom w:val="none" w:sz="0" w:space="0" w:color="auto"/>
        <w:right w:val="none" w:sz="0" w:space="0" w:color="auto"/>
      </w:divBdr>
    </w:div>
    <w:div w:id="1163859900">
      <w:bodyDiv w:val="1"/>
      <w:marLeft w:val="0"/>
      <w:marRight w:val="0"/>
      <w:marTop w:val="0"/>
      <w:marBottom w:val="0"/>
      <w:divBdr>
        <w:top w:val="none" w:sz="0" w:space="0" w:color="auto"/>
        <w:left w:val="none" w:sz="0" w:space="0" w:color="auto"/>
        <w:bottom w:val="none" w:sz="0" w:space="0" w:color="auto"/>
        <w:right w:val="none" w:sz="0" w:space="0" w:color="auto"/>
      </w:divBdr>
    </w:div>
    <w:div w:id="1163932730">
      <w:bodyDiv w:val="1"/>
      <w:marLeft w:val="0"/>
      <w:marRight w:val="0"/>
      <w:marTop w:val="0"/>
      <w:marBottom w:val="0"/>
      <w:divBdr>
        <w:top w:val="none" w:sz="0" w:space="0" w:color="auto"/>
        <w:left w:val="none" w:sz="0" w:space="0" w:color="auto"/>
        <w:bottom w:val="none" w:sz="0" w:space="0" w:color="auto"/>
        <w:right w:val="none" w:sz="0" w:space="0" w:color="auto"/>
      </w:divBdr>
    </w:div>
    <w:div w:id="1163937767">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99876">
      <w:bodyDiv w:val="1"/>
      <w:marLeft w:val="0"/>
      <w:marRight w:val="0"/>
      <w:marTop w:val="0"/>
      <w:marBottom w:val="0"/>
      <w:divBdr>
        <w:top w:val="none" w:sz="0" w:space="0" w:color="auto"/>
        <w:left w:val="none" w:sz="0" w:space="0" w:color="auto"/>
        <w:bottom w:val="none" w:sz="0" w:space="0" w:color="auto"/>
        <w:right w:val="none" w:sz="0" w:space="0" w:color="auto"/>
      </w:divBdr>
    </w:div>
    <w:div w:id="1164396184">
      <w:bodyDiv w:val="1"/>
      <w:marLeft w:val="0"/>
      <w:marRight w:val="0"/>
      <w:marTop w:val="0"/>
      <w:marBottom w:val="0"/>
      <w:divBdr>
        <w:top w:val="none" w:sz="0" w:space="0" w:color="auto"/>
        <w:left w:val="none" w:sz="0" w:space="0" w:color="auto"/>
        <w:bottom w:val="none" w:sz="0" w:space="0" w:color="auto"/>
        <w:right w:val="none" w:sz="0" w:space="0" w:color="auto"/>
      </w:divBdr>
    </w:div>
    <w:div w:id="1164514390">
      <w:bodyDiv w:val="1"/>
      <w:marLeft w:val="0"/>
      <w:marRight w:val="0"/>
      <w:marTop w:val="0"/>
      <w:marBottom w:val="0"/>
      <w:divBdr>
        <w:top w:val="none" w:sz="0" w:space="0" w:color="auto"/>
        <w:left w:val="none" w:sz="0" w:space="0" w:color="auto"/>
        <w:bottom w:val="none" w:sz="0" w:space="0" w:color="auto"/>
        <w:right w:val="none" w:sz="0" w:space="0" w:color="auto"/>
      </w:divBdr>
    </w:div>
    <w:div w:id="1164664016">
      <w:bodyDiv w:val="1"/>
      <w:marLeft w:val="0"/>
      <w:marRight w:val="0"/>
      <w:marTop w:val="0"/>
      <w:marBottom w:val="0"/>
      <w:divBdr>
        <w:top w:val="none" w:sz="0" w:space="0" w:color="auto"/>
        <w:left w:val="none" w:sz="0" w:space="0" w:color="auto"/>
        <w:bottom w:val="none" w:sz="0" w:space="0" w:color="auto"/>
        <w:right w:val="none" w:sz="0" w:space="0" w:color="auto"/>
      </w:divBdr>
    </w:div>
    <w:div w:id="1164736677">
      <w:bodyDiv w:val="1"/>
      <w:marLeft w:val="0"/>
      <w:marRight w:val="0"/>
      <w:marTop w:val="0"/>
      <w:marBottom w:val="0"/>
      <w:divBdr>
        <w:top w:val="none" w:sz="0" w:space="0" w:color="auto"/>
        <w:left w:val="none" w:sz="0" w:space="0" w:color="auto"/>
        <w:bottom w:val="none" w:sz="0" w:space="0" w:color="auto"/>
        <w:right w:val="none" w:sz="0" w:space="0" w:color="auto"/>
      </w:divBdr>
    </w:div>
    <w:div w:id="1164782009">
      <w:bodyDiv w:val="1"/>
      <w:marLeft w:val="0"/>
      <w:marRight w:val="0"/>
      <w:marTop w:val="0"/>
      <w:marBottom w:val="0"/>
      <w:divBdr>
        <w:top w:val="none" w:sz="0" w:space="0" w:color="auto"/>
        <w:left w:val="none" w:sz="0" w:space="0" w:color="auto"/>
        <w:bottom w:val="none" w:sz="0" w:space="0" w:color="auto"/>
        <w:right w:val="none" w:sz="0" w:space="0" w:color="auto"/>
      </w:divBdr>
    </w:div>
    <w:div w:id="1164786065">
      <w:bodyDiv w:val="1"/>
      <w:marLeft w:val="0"/>
      <w:marRight w:val="0"/>
      <w:marTop w:val="0"/>
      <w:marBottom w:val="0"/>
      <w:divBdr>
        <w:top w:val="none" w:sz="0" w:space="0" w:color="auto"/>
        <w:left w:val="none" w:sz="0" w:space="0" w:color="auto"/>
        <w:bottom w:val="none" w:sz="0" w:space="0" w:color="auto"/>
        <w:right w:val="none" w:sz="0" w:space="0" w:color="auto"/>
      </w:divBdr>
    </w:div>
    <w:div w:id="1164857016">
      <w:bodyDiv w:val="1"/>
      <w:marLeft w:val="0"/>
      <w:marRight w:val="0"/>
      <w:marTop w:val="0"/>
      <w:marBottom w:val="0"/>
      <w:divBdr>
        <w:top w:val="none" w:sz="0" w:space="0" w:color="auto"/>
        <w:left w:val="none" w:sz="0" w:space="0" w:color="auto"/>
        <w:bottom w:val="none" w:sz="0" w:space="0" w:color="auto"/>
        <w:right w:val="none" w:sz="0" w:space="0" w:color="auto"/>
      </w:divBdr>
    </w:div>
    <w:div w:id="1164857945">
      <w:bodyDiv w:val="1"/>
      <w:marLeft w:val="0"/>
      <w:marRight w:val="0"/>
      <w:marTop w:val="0"/>
      <w:marBottom w:val="0"/>
      <w:divBdr>
        <w:top w:val="none" w:sz="0" w:space="0" w:color="auto"/>
        <w:left w:val="none" w:sz="0" w:space="0" w:color="auto"/>
        <w:bottom w:val="none" w:sz="0" w:space="0" w:color="auto"/>
        <w:right w:val="none" w:sz="0" w:space="0" w:color="auto"/>
      </w:divBdr>
    </w:div>
    <w:div w:id="1164973658">
      <w:bodyDiv w:val="1"/>
      <w:marLeft w:val="0"/>
      <w:marRight w:val="0"/>
      <w:marTop w:val="0"/>
      <w:marBottom w:val="0"/>
      <w:divBdr>
        <w:top w:val="none" w:sz="0" w:space="0" w:color="auto"/>
        <w:left w:val="none" w:sz="0" w:space="0" w:color="auto"/>
        <w:bottom w:val="none" w:sz="0" w:space="0" w:color="auto"/>
        <w:right w:val="none" w:sz="0" w:space="0" w:color="auto"/>
      </w:divBdr>
    </w:div>
    <w:div w:id="1164978016">
      <w:bodyDiv w:val="1"/>
      <w:marLeft w:val="0"/>
      <w:marRight w:val="0"/>
      <w:marTop w:val="0"/>
      <w:marBottom w:val="0"/>
      <w:divBdr>
        <w:top w:val="none" w:sz="0" w:space="0" w:color="auto"/>
        <w:left w:val="none" w:sz="0" w:space="0" w:color="auto"/>
        <w:bottom w:val="none" w:sz="0" w:space="0" w:color="auto"/>
        <w:right w:val="none" w:sz="0" w:space="0" w:color="auto"/>
      </w:divBdr>
    </w:div>
    <w:div w:id="1165125741">
      <w:bodyDiv w:val="1"/>
      <w:marLeft w:val="0"/>
      <w:marRight w:val="0"/>
      <w:marTop w:val="0"/>
      <w:marBottom w:val="0"/>
      <w:divBdr>
        <w:top w:val="none" w:sz="0" w:space="0" w:color="auto"/>
        <w:left w:val="none" w:sz="0" w:space="0" w:color="auto"/>
        <w:bottom w:val="none" w:sz="0" w:space="0" w:color="auto"/>
        <w:right w:val="none" w:sz="0" w:space="0" w:color="auto"/>
      </w:divBdr>
    </w:div>
    <w:div w:id="1165165995">
      <w:bodyDiv w:val="1"/>
      <w:marLeft w:val="0"/>
      <w:marRight w:val="0"/>
      <w:marTop w:val="0"/>
      <w:marBottom w:val="0"/>
      <w:divBdr>
        <w:top w:val="none" w:sz="0" w:space="0" w:color="auto"/>
        <w:left w:val="none" w:sz="0" w:space="0" w:color="auto"/>
        <w:bottom w:val="none" w:sz="0" w:space="0" w:color="auto"/>
        <w:right w:val="none" w:sz="0" w:space="0" w:color="auto"/>
      </w:divBdr>
    </w:div>
    <w:div w:id="1165197133">
      <w:bodyDiv w:val="1"/>
      <w:marLeft w:val="0"/>
      <w:marRight w:val="0"/>
      <w:marTop w:val="0"/>
      <w:marBottom w:val="0"/>
      <w:divBdr>
        <w:top w:val="none" w:sz="0" w:space="0" w:color="auto"/>
        <w:left w:val="none" w:sz="0" w:space="0" w:color="auto"/>
        <w:bottom w:val="none" w:sz="0" w:space="0" w:color="auto"/>
        <w:right w:val="none" w:sz="0" w:space="0" w:color="auto"/>
      </w:divBdr>
    </w:div>
    <w:div w:id="1165197241">
      <w:bodyDiv w:val="1"/>
      <w:marLeft w:val="0"/>
      <w:marRight w:val="0"/>
      <w:marTop w:val="0"/>
      <w:marBottom w:val="0"/>
      <w:divBdr>
        <w:top w:val="none" w:sz="0" w:space="0" w:color="auto"/>
        <w:left w:val="none" w:sz="0" w:space="0" w:color="auto"/>
        <w:bottom w:val="none" w:sz="0" w:space="0" w:color="auto"/>
        <w:right w:val="none" w:sz="0" w:space="0" w:color="auto"/>
      </w:divBdr>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5935">
      <w:bodyDiv w:val="1"/>
      <w:marLeft w:val="0"/>
      <w:marRight w:val="0"/>
      <w:marTop w:val="0"/>
      <w:marBottom w:val="0"/>
      <w:divBdr>
        <w:top w:val="none" w:sz="0" w:space="0" w:color="auto"/>
        <w:left w:val="none" w:sz="0" w:space="0" w:color="auto"/>
        <w:bottom w:val="none" w:sz="0" w:space="0" w:color="auto"/>
        <w:right w:val="none" w:sz="0" w:space="0" w:color="auto"/>
      </w:divBdr>
    </w:div>
    <w:div w:id="1165362967">
      <w:bodyDiv w:val="1"/>
      <w:marLeft w:val="0"/>
      <w:marRight w:val="0"/>
      <w:marTop w:val="0"/>
      <w:marBottom w:val="0"/>
      <w:divBdr>
        <w:top w:val="none" w:sz="0" w:space="0" w:color="auto"/>
        <w:left w:val="none" w:sz="0" w:space="0" w:color="auto"/>
        <w:bottom w:val="none" w:sz="0" w:space="0" w:color="auto"/>
        <w:right w:val="none" w:sz="0" w:space="0" w:color="auto"/>
      </w:divBdr>
    </w:div>
    <w:div w:id="1165705367">
      <w:bodyDiv w:val="1"/>
      <w:marLeft w:val="0"/>
      <w:marRight w:val="0"/>
      <w:marTop w:val="0"/>
      <w:marBottom w:val="0"/>
      <w:divBdr>
        <w:top w:val="none" w:sz="0" w:space="0" w:color="auto"/>
        <w:left w:val="none" w:sz="0" w:space="0" w:color="auto"/>
        <w:bottom w:val="none" w:sz="0" w:space="0" w:color="auto"/>
        <w:right w:val="none" w:sz="0" w:space="0" w:color="auto"/>
      </w:divBdr>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66092345">
      <w:bodyDiv w:val="1"/>
      <w:marLeft w:val="0"/>
      <w:marRight w:val="0"/>
      <w:marTop w:val="0"/>
      <w:marBottom w:val="0"/>
      <w:divBdr>
        <w:top w:val="none" w:sz="0" w:space="0" w:color="auto"/>
        <w:left w:val="none" w:sz="0" w:space="0" w:color="auto"/>
        <w:bottom w:val="none" w:sz="0" w:space="0" w:color="auto"/>
        <w:right w:val="none" w:sz="0" w:space="0" w:color="auto"/>
      </w:divBdr>
      <w:divsChild>
        <w:div w:id="1031567704">
          <w:marLeft w:val="0"/>
          <w:marRight w:val="0"/>
          <w:marTop w:val="0"/>
          <w:marBottom w:val="0"/>
          <w:divBdr>
            <w:top w:val="none" w:sz="0" w:space="0" w:color="auto"/>
            <w:left w:val="none" w:sz="0" w:space="0" w:color="auto"/>
            <w:bottom w:val="none" w:sz="0" w:space="0" w:color="auto"/>
            <w:right w:val="none" w:sz="0" w:space="0" w:color="auto"/>
          </w:divBdr>
          <w:divsChild>
            <w:div w:id="1827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127">
      <w:bodyDiv w:val="1"/>
      <w:marLeft w:val="0"/>
      <w:marRight w:val="0"/>
      <w:marTop w:val="0"/>
      <w:marBottom w:val="0"/>
      <w:divBdr>
        <w:top w:val="none" w:sz="0" w:space="0" w:color="auto"/>
        <w:left w:val="none" w:sz="0" w:space="0" w:color="auto"/>
        <w:bottom w:val="none" w:sz="0" w:space="0" w:color="auto"/>
        <w:right w:val="none" w:sz="0" w:space="0" w:color="auto"/>
      </w:divBdr>
    </w:div>
    <w:div w:id="1166432029">
      <w:bodyDiv w:val="1"/>
      <w:marLeft w:val="0"/>
      <w:marRight w:val="0"/>
      <w:marTop w:val="0"/>
      <w:marBottom w:val="0"/>
      <w:divBdr>
        <w:top w:val="none" w:sz="0" w:space="0" w:color="auto"/>
        <w:left w:val="none" w:sz="0" w:space="0" w:color="auto"/>
        <w:bottom w:val="none" w:sz="0" w:space="0" w:color="auto"/>
        <w:right w:val="none" w:sz="0" w:space="0" w:color="auto"/>
      </w:divBdr>
    </w:div>
    <w:div w:id="1166478127">
      <w:bodyDiv w:val="1"/>
      <w:marLeft w:val="0"/>
      <w:marRight w:val="0"/>
      <w:marTop w:val="0"/>
      <w:marBottom w:val="0"/>
      <w:divBdr>
        <w:top w:val="none" w:sz="0" w:space="0" w:color="auto"/>
        <w:left w:val="none" w:sz="0" w:space="0" w:color="auto"/>
        <w:bottom w:val="none" w:sz="0" w:space="0" w:color="auto"/>
        <w:right w:val="none" w:sz="0" w:space="0" w:color="auto"/>
      </w:divBdr>
    </w:div>
    <w:div w:id="1166558910">
      <w:bodyDiv w:val="1"/>
      <w:marLeft w:val="0"/>
      <w:marRight w:val="0"/>
      <w:marTop w:val="0"/>
      <w:marBottom w:val="0"/>
      <w:divBdr>
        <w:top w:val="none" w:sz="0" w:space="0" w:color="auto"/>
        <w:left w:val="none" w:sz="0" w:space="0" w:color="auto"/>
        <w:bottom w:val="none" w:sz="0" w:space="0" w:color="auto"/>
        <w:right w:val="none" w:sz="0" w:space="0" w:color="auto"/>
      </w:divBdr>
    </w:div>
    <w:div w:id="1166627502">
      <w:bodyDiv w:val="1"/>
      <w:marLeft w:val="0"/>
      <w:marRight w:val="0"/>
      <w:marTop w:val="0"/>
      <w:marBottom w:val="0"/>
      <w:divBdr>
        <w:top w:val="none" w:sz="0" w:space="0" w:color="auto"/>
        <w:left w:val="none" w:sz="0" w:space="0" w:color="auto"/>
        <w:bottom w:val="none" w:sz="0" w:space="0" w:color="auto"/>
        <w:right w:val="none" w:sz="0" w:space="0" w:color="auto"/>
      </w:divBdr>
    </w:div>
    <w:div w:id="1166748789">
      <w:bodyDiv w:val="1"/>
      <w:marLeft w:val="0"/>
      <w:marRight w:val="0"/>
      <w:marTop w:val="0"/>
      <w:marBottom w:val="0"/>
      <w:divBdr>
        <w:top w:val="none" w:sz="0" w:space="0" w:color="auto"/>
        <w:left w:val="none" w:sz="0" w:space="0" w:color="auto"/>
        <w:bottom w:val="none" w:sz="0" w:space="0" w:color="auto"/>
        <w:right w:val="none" w:sz="0" w:space="0" w:color="auto"/>
      </w:divBdr>
    </w:div>
    <w:div w:id="1166820741">
      <w:bodyDiv w:val="1"/>
      <w:marLeft w:val="0"/>
      <w:marRight w:val="0"/>
      <w:marTop w:val="0"/>
      <w:marBottom w:val="0"/>
      <w:divBdr>
        <w:top w:val="none" w:sz="0" w:space="0" w:color="auto"/>
        <w:left w:val="none" w:sz="0" w:space="0" w:color="auto"/>
        <w:bottom w:val="none" w:sz="0" w:space="0" w:color="auto"/>
        <w:right w:val="none" w:sz="0" w:space="0" w:color="auto"/>
      </w:divBdr>
    </w:div>
    <w:div w:id="1166896006">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751856">
      <w:bodyDiv w:val="1"/>
      <w:marLeft w:val="0"/>
      <w:marRight w:val="0"/>
      <w:marTop w:val="0"/>
      <w:marBottom w:val="0"/>
      <w:divBdr>
        <w:top w:val="none" w:sz="0" w:space="0" w:color="auto"/>
        <w:left w:val="none" w:sz="0" w:space="0" w:color="auto"/>
        <w:bottom w:val="none" w:sz="0" w:space="0" w:color="auto"/>
        <w:right w:val="none" w:sz="0" w:space="0" w:color="auto"/>
      </w:divBdr>
    </w:div>
    <w:div w:id="1167794247">
      <w:bodyDiv w:val="1"/>
      <w:marLeft w:val="0"/>
      <w:marRight w:val="0"/>
      <w:marTop w:val="0"/>
      <w:marBottom w:val="0"/>
      <w:divBdr>
        <w:top w:val="none" w:sz="0" w:space="0" w:color="auto"/>
        <w:left w:val="none" w:sz="0" w:space="0" w:color="auto"/>
        <w:bottom w:val="none" w:sz="0" w:space="0" w:color="auto"/>
        <w:right w:val="none" w:sz="0" w:space="0" w:color="auto"/>
      </w:divBdr>
    </w:div>
    <w:div w:id="1168638454">
      <w:bodyDiv w:val="1"/>
      <w:marLeft w:val="0"/>
      <w:marRight w:val="0"/>
      <w:marTop w:val="0"/>
      <w:marBottom w:val="0"/>
      <w:divBdr>
        <w:top w:val="none" w:sz="0" w:space="0" w:color="auto"/>
        <w:left w:val="none" w:sz="0" w:space="0" w:color="auto"/>
        <w:bottom w:val="none" w:sz="0" w:space="0" w:color="auto"/>
        <w:right w:val="none" w:sz="0" w:space="0" w:color="auto"/>
      </w:divBdr>
    </w:div>
    <w:div w:id="1168785429">
      <w:bodyDiv w:val="1"/>
      <w:marLeft w:val="0"/>
      <w:marRight w:val="0"/>
      <w:marTop w:val="0"/>
      <w:marBottom w:val="0"/>
      <w:divBdr>
        <w:top w:val="none" w:sz="0" w:space="0" w:color="auto"/>
        <w:left w:val="none" w:sz="0" w:space="0" w:color="auto"/>
        <w:bottom w:val="none" w:sz="0" w:space="0" w:color="auto"/>
        <w:right w:val="none" w:sz="0" w:space="0" w:color="auto"/>
      </w:divBdr>
    </w:div>
    <w:div w:id="1168790665">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169056170">
      <w:bodyDiv w:val="1"/>
      <w:marLeft w:val="0"/>
      <w:marRight w:val="0"/>
      <w:marTop w:val="0"/>
      <w:marBottom w:val="0"/>
      <w:divBdr>
        <w:top w:val="none" w:sz="0" w:space="0" w:color="auto"/>
        <w:left w:val="none" w:sz="0" w:space="0" w:color="auto"/>
        <w:bottom w:val="none" w:sz="0" w:space="0" w:color="auto"/>
        <w:right w:val="none" w:sz="0" w:space="0" w:color="auto"/>
      </w:divBdr>
    </w:div>
    <w:div w:id="1169173808">
      <w:bodyDiv w:val="1"/>
      <w:marLeft w:val="0"/>
      <w:marRight w:val="0"/>
      <w:marTop w:val="0"/>
      <w:marBottom w:val="0"/>
      <w:divBdr>
        <w:top w:val="none" w:sz="0" w:space="0" w:color="auto"/>
        <w:left w:val="none" w:sz="0" w:space="0" w:color="auto"/>
        <w:bottom w:val="none" w:sz="0" w:space="0" w:color="auto"/>
        <w:right w:val="none" w:sz="0" w:space="0" w:color="auto"/>
      </w:divBdr>
    </w:div>
    <w:div w:id="1169251096">
      <w:bodyDiv w:val="1"/>
      <w:marLeft w:val="0"/>
      <w:marRight w:val="0"/>
      <w:marTop w:val="0"/>
      <w:marBottom w:val="0"/>
      <w:divBdr>
        <w:top w:val="none" w:sz="0" w:space="0" w:color="auto"/>
        <w:left w:val="none" w:sz="0" w:space="0" w:color="auto"/>
        <w:bottom w:val="none" w:sz="0" w:space="0" w:color="auto"/>
        <w:right w:val="none" w:sz="0" w:space="0" w:color="auto"/>
      </w:divBdr>
    </w:div>
    <w:div w:id="1169368491">
      <w:bodyDiv w:val="1"/>
      <w:marLeft w:val="0"/>
      <w:marRight w:val="0"/>
      <w:marTop w:val="0"/>
      <w:marBottom w:val="0"/>
      <w:divBdr>
        <w:top w:val="none" w:sz="0" w:space="0" w:color="auto"/>
        <w:left w:val="none" w:sz="0" w:space="0" w:color="auto"/>
        <w:bottom w:val="none" w:sz="0" w:space="0" w:color="auto"/>
        <w:right w:val="none" w:sz="0" w:space="0" w:color="auto"/>
      </w:divBdr>
    </w:div>
    <w:div w:id="1169559222">
      <w:bodyDiv w:val="1"/>
      <w:marLeft w:val="0"/>
      <w:marRight w:val="0"/>
      <w:marTop w:val="0"/>
      <w:marBottom w:val="0"/>
      <w:divBdr>
        <w:top w:val="none" w:sz="0" w:space="0" w:color="auto"/>
        <w:left w:val="none" w:sz="0" w:space="0" w:color="auto"/>
        <w:bottom w:val="none" w:sz="0" w:space="0" w:color="auto"/>
        <w:right w:val="none" w:sz="0" w:space="0" w:color="auto"/>
      </w:divBdr>
    </w:div>
    <w:div w:id="1169642034">
      <w:bodyDiv w:val="1"/>
      <w:marLeft w:val="0"/>
      <w:marRight w:val="0"/>
      <w:marTop w:val="0"/>
      <w:marBottom w:val="0"/>
      <w:divBdr>
        <w:top w:val="none" w:sz="0" w:space="0" w:color="auto"/>
        <w:left w:val="none" w:sz="0" w:space="0" w:color="auto"/>
        <w:bottom w:val="none" w:sz="0" w:space="0" w:color="auto"/>
        <w:right w:val="none" w:sz="0" w:space="0" w:color="auto"/>
      </w:divBdr>
    </w:div>
    <w:div w:id="1169831539">
      <w:bodyDiv w:val="1"/>
      <w:marLeft w:val="0"/>
      <w:marRight w:val="0"/>
      <w:marTop w:val="0"/>
      <w:marBottom w:val="0"/>
      <w:divBdr>
        <w:top w:val="none" w:sz="0" w:space="0" w:color="auto"/>
        <w:left w:val="none" w:sz="0" w:space="0" w:color="auto"/>
        <w:bottom w:val="none" w:sz="0" w:space="0" w:color="auto"/>
        <w:right w:val="none" w:sz="0" w:space="0" w:color="auto"/>
      </w:divBdr>
    </w:div>
    <w:div w:id="1169903844">
      <w:bodyDiv w:val="1"/>
      <w:marLeft w:val="0"/>
      <w:marRight w:val="0"/>
      <w:marTop w:val="0"/>
      <w:marBottom w:val="0"/>
      <w:divBdr>
        <w:top w:val="none" w:sz="0" w:space="0" w:color="auto"/>
        <w:left w:val="none" w:sz="0" w:space="0" w:color="auto"/>
        <w:bottom w:val="none" w:sz="0" w:space="0" w:color="auto"/>
        <w:right w:val="none" w:sz="0" w:space="0" w:color="auto"/>
      </w:divBdr>
    </w:div>
    <w:div w:id="1170294657">
      <w:bodyDiv w:val="1"/>
      <w:marLeft w:val="0"/>
      <w:marRight w:val="0"/>
      <w:marTop w:val="0"/>
      <w:marBottom w:val="0"/>
      <w:divBdr>
        <w:top w:val="none" w:sz="0" w:space="0" w:color="auto"/>
        <w:left w:val="none" w:sz="0" w:space="0" w:color="auto"/>
        <w:bottom w:val="none" w:sz="0" w:space="0" w:color="auto"/>
        <w:right w:val="none" w:sz="0" w:space="0" w:color="auto"/>
      </w:divBdr>
    </w:div>
    <w:div w:id="1170366472">
      <w:bodyDiv w:val="1"/>
      <w:marLeft w:val="0"/>
      <w:marRight w:val="0"/>
      <w:marTop w:val="0"/>
      <w:marBottom w:val="0"/>
      <w:divBdr>
        <w:top w:val="none" w:sz="0" w:space="0" w:color="auto"/>
        <w:left w:val="none" w:sz="0" w:space="0" w:color="auto"/>
        <w:bottom w:val="none" w:sz="0" w:space="0" w:color="auto"/>
        <w:right w:val="none" w:sz="0" w:space="0" w:color="auto"/>
      </w:divBdr>
    </w:div>
    <w:div w:id="1170684079">
      <w:bodyDiv w:val="1"/>
      <w:marLeft w:val="0"/>
      <w:marRight w:val="0"/>
      <w:marTop w:val="0"/>
      <w:marBottom w:val="0"/>
      <w:divBdr>
        <w:top w:val="none" w:sz="0" w:space="0" w:color="auto"/>
        <w:left w:val="none" w:sz="0" w:space="0" w:color="auto"/>
        <w:bottom w:val="none" w:sz="0" w:space="0" w:color="auto"/>
        <w:right w:val="none" w:sz="0" w:space="0" w:color="auto"/>
      </w:divBdr>
    </w:div>
    <w:div w:id="1170948631">
      <w:bodyDiv w:val="1"/>
      <w:marLeft w:val="0"/>
      <w:marRight w:val="0"/>
      <w:marTop w:val="0"/>
      <w:marBottom w:val="0"/>
      <w:divBdr>
        <w:top w:val="none" w:sz="0" w:space="0" w:color="auto"/>
        <w:left w:val="none" w:sz="0" w:space="0" w:color="auto"/>
        <w:bottom w:val="none" w:sz="0" w:space="0" w:color="auto"/>
        <w:right w:val="none" w:sz="0" w:space="0" w:color="auto"/>
      </w:divBdr>
    </w:div>
    <w:div w:id="1171024722">
      <w:bodyDiv w:val="1"/>
      <w:marLeft w:val="0"/>
      <w:marRight w:val="0"/>
      <w:marTop w:val="0"/>
      <w:marBottom w:val="0"/>
      <w:divBdr>
        <w:top w:val="none" w:sz="0" w:space="0" w:color="auto"/>
        <w:left w:val="none" w:sz="0" w:space="0" w:color="auto"/>
        <w:bottom w:val="none" w:sz="0" w:space="0" w:color="auto"/>
        <w:right w:val="none" w:sz="0" w:space="0" w:color="auto"/>
      </w:divBdr>
    </w:div>
    <w:div w:id="1171333371">
      <w:bodyDiv w:val="1"/>
      <w:marLeft w:val="0"/>
      <w:marRight w:val="0"/>
      <w:marTop w:val="0"/>
      <w:marBottom w:val="0"/>
      <w:divBdr>
        <w:top w:val="none" w:sz="0" w:space="0" w:color="auto"/>
        <w:left w:val="none" w:sz="0" w:space="0" w:color="auto"/>
        <w:bottom w:val="none" w:sz="0" w:space="0" w:color="auto"/>
        <w:right w:val="none" w:sz="0" w:space="0" w:color="auto"/>
      </w:divBdr>
    </w:div>
    <w:div w:id="1171481933">
      <w:bodyDiv w:val="1"/>
      <w:marLeft w:val="0"/>
      <w:marRight w:val="0"/>
      <w:marTop w:val="0"/>
      <w:marBottom w:val="0"/>
      <w:divBdr>
        <w:top w:val="none" w:sz="0" w:space="0" w:color="auto"/>
        <w:left w:val="none" w:sz="0" w:space="0" w:color="auto"/>
        <w:bottom w:val="none" w:sz="0" w:space="0" w:color="auto"/>
        <w:right w:val="none" w:sz="0" w:space="0" w:color="auto"/>
      </w:divBdr>
    </w:div>
    <w:div w:id="1171528891">
      <w:bodyDiv w:val="1"/>
      <w:marLeft w:val="0"/>
      <w:marRight w:val="0"/>
      <w:marTop w:val="0"/>
      <w:marBottom w:val="0"/>
      <w:divBdr>
        <w:top w:val="none" w:sz="0" w:space="0" w:color="auto"/>
        <w:left w:val="none" w:sz="0" w:space="0" w:color="auto"/>
        <w:bottom w:val="none" w:sz="0" w:space="0" w:color="auto"/>
        <w:right w:val="none" w:sz="0" w:space="0" w:color="auto"/>
      </w:divBdr>
    </w:div>
    <w:div w:id="1171916082">
      <w:bodyDiv w:val="1"/>
      <w:marLeft w:val="0"/>
      <w:marRight w:val="0"/>
      <w:marTop w:val="0"/>
      <w:marBottom w:val="0"/>
      <w:divBdr>
        <w:top w:val="none" w:sz="0" w:space="0" w:color="auto"/>
        <w:left w:val="none" w:sz="0" w:space="0" w:color="auto"/>
        <w:bottom w:val="none" w:sz="0" w:space="0" w:color="auto"/>
        <w:right w:val="none" w:sz="0" w:space="0" w:color="auto"/>
      </w:divBdr>
    </w:div>
    <w:div w:id="1172067398">
      <w:bodyDiv w:val="1"/>
      <w:marLeft w:val="0"/>
      <w:marRight w:val="0"/>
      <w:marTop w:val="0"/>
      <w:marBottom w:val="0"/>
      <w:divBdr>
        <w:top w:val="none" w:sz="0" w:space="0" w:color="auto"/>
        <w:left w:val="none" w:sz="0" w:space="0" w:color="auto"/>
        <w:bottom w:val="none" w:sz="0" w:space="0" w:color="auto"/>
        <w:right w:val="none" w:sz="0" w:space="0" w:color="auto"/>
      </w:divBdr>
    </w:div>
    <w:div w:id="1172142362">
      <w:bodyDiv w:val="1"/>
      <w:marLeft w:val="0"/>
      <w:marRight w:val="0"/>
      <w:marTop w:val="0"/>
      <w:marBottom w:val="0"/>
      <w:divBdr>
        <w:top w:val="none" w:sz="0" w:space="0" w:color="auto"/>
        <w:left w:val="none" w:sz="0" w:space="0" w:color="auto"/>
        <w:bottom w:val="none" w:sz="0" w:space="0" w:color="auto"/>
        <w:right w:val="none" w:sz="0" w:space="0" w:color="auto"/>
      </w:divBdr>
    </w:div>
    <w:div w:id="1172260142">
      <w:bodyDiv w:val="1"/>
      <w:marLeft w:val="0"/>
      <w:marRight w:val="0"/>
      <w:marTop w:val="0"/>
      <w:marBottom w:val="0"/>
      <w:divBdr>
        <w:top w:val="none" w:sz="0" w:space="0" w:color="auto"/>
        <w:left w:val="none" w:sz="0" w:space="0" w:color="auto"/>
        <w:bottom w:val="none" w:sz="0" w:space="0" w:color="auto"/>
        <w:right w:val="none" w:sz="0" w:space="0" w:color="auto"/>
      </w:divBdr>
    </w:div>
    <w:div w:id="1172375514">
      <w:bodyDiv w:val="1"/>
      <w:marLeft w:val="0"/>
      <w:marRight w:val="0"/>
      <w:marTop w:val="0"/>
      <w:marBottom w:val="0"/>
      <w:divBdr>
        <w:top w:val="none" w:sz="0" w:space="0" w:color="auto"/>
        <w:left w:val="none" w:sz="0" w:space="0" w:color="auto"/>
        <w:bottom w:val="none" w:sz="0" w:space="0" w:color="auto"/>
        <w:right w:val="none" w:sz="0" w:space="0" w:color="auto"/>
      </w:divBdr>
    </w:div>
    <w:div w:id="1172450256">
      <w:bodyDiv w:val="1"/>
      <w:marLeft w:val="0"/>
      <w:marRight w:val="0"/>
      <w:marTop w:val="0"/>
      <w:marBottom w:val="0"/>
      <w:divBdr>
        <w:top w:val="none" w:sz="0" w:space="0" w:color="auto"/>
        <w:left w:val="none" w:sz="0" w:space="0" w:color="auto"/>
        <w:bottom w:val="none" w:sz="0" w:space="0" w:color="auto"/>
        <w:right w:val="none" w:sz="0" w:space="0" w:color="auto"/>
      </w:divBdr>
    </w:div>
    <w:div w:id="1172531096">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574501">
      <w:bodyDiv w:val="1"/>
      <w:marLeft w:val="0"/>
      <w:marRight w:val="0"/>
      <w:marTop w:val="0"/>
      <w:marBottom w:val="0"/>
      <w:divBdr>
        <w:top w:val="none" w:sz="0" w:space="0" w:color="auto"/>
        <w:left w:val="none" w:sz="0" w:space="0" w:color="auto"/>
        <w:bottom w:val="none" w:sz="0" w:space="0" w:color="auto"/>
        <w:right w:val="none" w:sz="0" w:space="0" w:color="auto"/>
      </w:divBdr>
    </w:div>
    <w:div w:id="1172839890">
      <w:bodyDiv w:val="1"/>
      <w:marLeft w:val="0"/>
      <w:marRight w:val="0"/>
      <w:marTop w:val="0"/>
      <w:marBottom w:val="0"/>
      <w:divBdr>
        <w:top w:val="none" w:sz="0" w:space="0" w:color="auto"/>
        <w:left w:val="none" w:sz="0" w:space="0" w:color="auto"/>
        <w:bottom w:val="none" w:sz="0" w:space="0" w:color="auto"/>
        <w:right w:val="none" w:sz="0" w:space="0" w:color="auto"/>
      </w:divBdr>
    </w:div>
    <w:div w:id="1172843343">
      <w:bodyDiv w:val="1"/>
      <w:marLeft w:val="0"/>
      <w:marRight w:val="0"/>
      <w:marTop w:val="0"/>
      <w:marBottom w:val="0"/>
      <w:divBdr>
        <w:top w:val="none" w:sz="0" w:space="0" w:color="auto"/>
        <w:left w:val="none" w:sz="0" w:space="0" w:color="auto"/>
        <w:bottom w:val="none" w:sz="0" w:space="0" w:color="auto"/>
        <w:right w:val="none" w:sz="0" w:space="0" w:color="auto"/>
      </w:divBdr>
    </w:div>
    <w:div w:id="1172912598">
      <w:bodyDiv w:val="1"/>
      <w:marLeft w:val="0"/>
      <w:marRight w:val="0"/>
      <w:marTop w:val="0"/>
      <w:marBottom w:val="0"/>
      <w:divBdr>
        <w:top w:val="none" w:sz="0" w:space="0" w:color="auto"/>
        <w:left w:val="none" w:sz="0" w:space="0" w:color="auto"/>
        <w:bottom w:val="none" w:sz="0" w:space="0" w:color="auto"/>
        <w:right w:val="none" w:sz="0" w:space="0" w:color="auto"/>
      </w:divBdr>
    </w:div>
    <w:div w:id="1173372144">
      <w:bodyDiv w:val="1"/>
      <w:marLeft w:val="0"/>
      <w:marRight w:val="0"/>
      <w:marTop w:val="0"/>
      <w:marBottom w:val="0"/>
      <w:divBdr>
        <w:top w:val="none" w:sz="0" w:space="0" w:color="auto"/>
        <w:left w:val="none" w:sz="0" w:space="0" w:color="auto"/>
        <w:bottom w:val="none" w:sz="0" w:space="0" w:color="auto"/>
        <w:right w:val="none" w:sz="0" w:space="0" w:color="auto"/>
      </w:divBdr>
    </w:div>
    <w:div w:id="1173565215">
      <w:bodyDiv w:val="1"/>
      <w:marLeft w:val="0"/>
      <w:marRight w:val="0"/>
      <w:marTop w:val="0"/>
      <w:marBottom w:val="0"/>
      <w:divBdr>
        <w:top w:val="none" w:sz="0" w:space="0" w:color="auto"/>
        <w:left w:val="none" w:sz="0" w:space="0" w:color="auto"/>
        <w:bottom w:val="none" w:sz="0" w:space="0" w:color="auto"/>
        <w:right w:val="none" w:sz="0" w:space="0" w:color="auto"/>
      </w:divBdr>
    </w:div>
    <w:div w:id="1173573261">
      <w:bodyDiv w:val="1"/>
      <w:marLeft w:val="0"/>
      <w:marRight w:val="0"/>
      <w:marTop w:val="0"/>
      <w:marBottom w:val="0"/>
      <w:divBdr>
        <w:top w:val="none" w:sz="0" w:space="0" w:color="auto"/>
        <w:left w:val="none" w:sz="0" w:space="0" w:color="auto"/>
        <w:bottom w:val="none" w:sz="0" w:space="0" w:color="auto"/>
        <w:right w:val="none" w:sz="0" w:space="0" w:color="auto"/>
      </w:divBdr>
    </w:div>
    <w:div w:id="1173715747">
      <w:bodyDiv w:val="1"/>
      <w:marLeft w:val="0"/>
      <w:marRight w:val="0"/>
      <w:marTop w:val="0"/>
      <w:marBottom w:val="0"/>
      <w:divBdr>
        <w:top w:val="none" w:sz="0" w:space="0" w:color="auto"/>
        <w:left w:val="none" w:sz="0" w:space="0" w:color="auto"/>
        <w:bottom w:val="none" w:sz="0" w:space="0" w:color="auto"/>
        <w:right w:val="none" w:sz="0" w:space="0" w:color="auto"/>
      </w:divBdr>
    </w:div>
    <w:div w:id="1174030942">
      <w:bodyDiv w:val="1"/>
      <w:marLeft w:val="0"/>
      <w:marRight w:val="0"/>
      <w:marTop w:val="0"/>
      <w:marBottom w:val="0"/>
      <w:divBdr>
        <w:top w:val="none" w:sz="0" w:space="0" w:color="auto"/>
        <w:left w:val="none" w:sz="0" w:space="0" w:color="auto"/>
        <w:bottom w:val="none" w:sz="0" w:space="0" w:color="auto"/>
        <w:right w:val="none" w:sz="0" w:space="0" w:color="auto"/>
      </w:divBdr>
    </w:div>
    <w:div w:id="1174341280">
      <w:bodyDiv w:val="1"/>
      <w:marLeft w:val="0"/>
      <w:marRight w:val="0"/>
      <w:marTop w:val="0"/>
      <w:marBottom w:val="0"/>
      <w:divBdr>
        <w:top w:val="none" w:sz="0" w:space="0" w:color="auto"/>
        <w:left w:val="none" w:sz="0" w:space="0" w:color="auto"/>
        <w:bottom w:val="none" w:sz="0" w:space="0" w:color="auto"/>
        <w:right w:val="none" w:sz="0" w:space="0" w:color="auto"/>
      </w:divBdr>
    </w:div>
    <w:div w:id="1174342769">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609579">
      <w:bodyDiv w:val="1"/>
      <w:marLeft w:val="0"/>
      <w:marRight w:val="0"/>
      <w:marTop w:val="0"/>
      <w:marBottom w:val="0"/>
      <w:divBdr>
        <w:top w:val="none" w:sz="0" w:space="0" w:color="auto"/>
        <w:left w:val="none" w:sz="0" w:space="0" w:color="auto"/>
        <w:bottom w:val="none" w:sz="0" w:space="0" w:color="auto"/>
        <w:right w:val="none" w:sz="0" w:space="0" w:color="auto"/>
      </w:divBdr>
    </w:div>
    <w:div w:id="1175074691">
      <w:bodyDiv w:val="1"/>
      <w:marLeft w:val="0"/>
      <w:marRight w:val="0"/>
      <w:marTop w:val="0"/>
      <w:marBottom w:val="0"/>
      <w:divBdr>
        <w:top w:val="none" w:sz="0" w:space="0" w:color="auto"/>
        <w:left w:val="none" w:sz="0" w:space="0" w:color="auto"/>
        <w:bottom w:val="none" w:sz="0" w:space="0" w:color="auto"/>
        <w:right w:val="none" w:sz="0" w:space="0" w:color="auto"/>
      </w:divBdr>
    </w:div>
    <w:div w:id="1175388548">
      <w:bodyDiv w:val="1"/>
      <w:marLeft w:val="0"/>
      <w:marRight w:val="0"/>
      <w:marTop w:val="0"/>
      <w:marBottom w:val="0"/>
      <w:divBdr>
        <w:top w:val="none" w:sz="0" w:space="0" w:color="auto"/>
        <w:left w:val="none" w:sz="0" w:space="0" w:color="auto"/>
        <w:bottom w:val="none" w:sz="0" w:space="0" w:color="auto"/>
        <w:right w:val="none" w:sz="0" w:space="0" w:color="auto"/>
      </w:divBdr>
    </w:div>
    <w:div w:id="1175530400">
      <w:bodyDiv w:val="1"/>
      <w:marLeft w:val="0"/>
      <w:marRight w:val="0"/>
      <w:marTop w:val="0"/>
      <w:marBottom w:val="0"/>
      <w:divBdr>
        <w:top w:val="none" w:sz="0" w:space="0" w:color="auto"/>
        <w:left w:val="none" w:sz="0" w:space="0" w:color="auto"/>
        <w:bottom w:val="none" w:sz="0" w:space="0" w:color="auto"/>
        <w:right w:val="none" w:sz="0" w:space="0" w:color="auto"/>
      </w:divBdr>
    </w:div>
    <w:div w:id="1175610428">
      <w:bodyDiv w:val="1"/>
      <w:marLeft w:val="0"/>
      <w:marRight w:val="0"/>
      <w:marTop w:val="0"/>
      <w:marBottom w:val="0"/>
      <w:divBdr>
        <w:top w:val="none" w:sz="0" w:space="0" w:color="auto"/>
        <w:left w:val="none" w:sz="0" w:space="0" w:color="auto"/>
        <w:bottom w:val="none" w:sz="0" w:space="0" w:color="auto"/>
        <w:right w:val="none" w:sz="0" w:space="0" w:color="auto"/>
      </w:divBdr>
    </w:div>
    <w:div w:id="1175611186">
      <w:bodyDiv w:val="1"/>
      <w:marLeft w:val="0"/>
      <w:marRight w:val="0"/>
      <w:marTop w:val="0"/>
      <w:marBottom w:val="0"/>
      <w:divBdr>
        <w:top w:val="none" w:sz="0" w:space="0" w:color="auto"/>
        <w:left w:val="none" w:sz="0" w:space="0" w:color="auto"/>
        <w:bottom w:val="none" w:sz="0" w:space="0" w:color="auto"/>
        <w:right w:val="none" w:sz="0" w:space="0" w:color="auto"/>
      </w:divBdr>
    </w:div>
    <w:div w:id="1175655391">
      <w:bodyDiv w:val="1"/>
      <w:marLeft w:val="0"/>
      <w:marRight w:val="0"/>
      <w:marTop w:val="0"/>
      <w:marBottom w:val="0"/>
      <w:divBdr>
        <w:top w:val="none" w:sz="0" w:space="0" w:color="auto"/>
        <w:left w:val="none" w:sz="0" w:space="0" w:color="auto"/>
        <w:bottom w:val="none" w:sz="0" w:space="0" w:color="auto"/>
        <w:right w:val="none" w:sz="0" w:space="0" w:color="auto"/>
      </w:divBdr>
    </w:div>
    <w:div w:id="1175800398">
      <w:bodyDiv w:val="1"/>
      <w:marLeft w:val="0"/>
      <w:marRight w:val="0"/>
      <w:marTop w:val="0"/>
      <w:marBottom w:val="0"/>
      <w:divBdr>
        <w:top w:val="none" w:sz="0" w:space="0" w:color="auto"/>
        <w:left w:val="none" w:sz="0" w:space="0" w:color="auto"/>
        <w:bottom w:val="none" w:sz="0" w:space="0" w:color="auto"/>
        <w:right w:val="none" w:sz="0" w:space="0" w:color="auto"/>
      </w:divBdr>
    </w:div>
    <w:div w:id="1175803089">
      <w:bodyDiv w:val="1"/>
      <w:marLeft w:val="0"/>
      <w:marRight w:val="0"/>
      <w:marTop w:val="0"/>
      <w:marBottom w:val="0"/>
      <w:divBdr>
        <w:top w:val="none" w:sz="0" w:space="0" w:color="auto"/>
        <w:left w:val="none" w:sz="0" w:space="0" w:color="auto"/>
        <w:bottom w:val="none" w:sz="0" w:space="0" w:color="auto"/>
        <w:right w:val="none" w:sz="0" w:space="0" w:color="auto"/>
      </w:divBdr>
    </w:div>
    <w:div w:id="1175847909">
      <w:bodyDiv w:val="1"/>
      <w:marLeft w:val="0"/>
      <w:marRight w:val="0"/>
      <w:marTop w:val="0"/>
      <w:marBottom w:val="0"/>
      <w:divBdr>
        <w:top w:val="none" w:sz="0" w:space="0" w:color="auto"/>
        <w:left w:val="none" w:sz="0" w:space="0" w:color="auto"/>
        <w:bottom w:val="none" w:sz="0" w:space="0" w:color="auto"/>
        <w:right w:val="none" w:sz="0" w:space="0" w:color="auto"/>
      </w:divBdr>
    </w:div>
    <w:div w:id="1175850839">
      <w:bodyDiv w:val="1"/>
      <w:marLeft w:val="0"/>
      <w:marRight w:val="0"/>
      <w:marTop w:val="0"/>
      <w:marBottom w:val="0"/>
      <w:divBdr>
        <w:top w:val="none" w:sz="0" w:space="0" w:color="auto"/>
        <w:left w:val="none" w:sz="0" w:space="0" w:color="auto"/>
        <w:bottom w:val="none" w:sz="0" w:space="0" w:color="auto"/>
        <w:right w:val="none" w:sz="0" w:space="0" w:color="auto"/>
      </w:divBdr>
    </w:div>
    <w:div w:id="1175999490">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312110">
      <w:bodyDiv w:val="1"/>
      <w:marLeft w:val="0"/>
      <w:marRight w:val="0"/>
      <w:marTop w:val="0"/>
      <w:marBottom w:val="0"/>
      <w:divBdr>
        <w:top w:val="none" w:sz="0" w:space="0" w:color="auto"/>
        <w:left w:val="none" w:sz="0" w:space="0" w:color="auto"/>
        <w:bottom w:val="none" w:sz="0" w:space="0" w:color="auto"/>
        <w:right w:val="none" w:sz="0" w:space="0" w:color="auto"/>
      </w:divBdr>
    </w:div>
    <w:div w:id="1176459551">
      <w:bodyDiv w:val="1"/>
      <w:marLeft w:val="0"/>
      <w:marRight w:val="0"/>
      <w:marTop w:val="0"/>
      <w:marBottom w:val="0"/>
      <w:divBdr>
        <w:top w:val="none" w:sz="0" w:space="0" w:color="auto"/>
        <w:left w:val="none" w:sz="0" w:space="0" w:color="auto"/>
        <w:bottom w:val="none" w:sz="0" w:space="0" w:color="auto"/>
        <w:right w:val="none" w:sz="0" w:space="0" w:color="auto"/>
      </w:divBdr>
    </w:div>
    <w:div w:id="1176699346">
      <w:bodyDiv w:val="1"/>
      <w:marLeft w:val="0"/>
      <w:marRight w:val="0"/>
      <w:marTop w:val="0"/>
      <w:marBottom w:val="0"/>
      <w:divBdr>
        <w:top w:val="none" w:sz="0" w:space="0" w:color="auto"/>
        <w:left w:val="none" w:sz="0" w:space="0" w:color="auto"/>
        <w:bottom w:val="none" w:sz="0" w:space="0" w:color="auto"/>
        <w:right w:val="none" w:sz="0" w:space="0" w:color="auto"/>
      </w:divBdr>
    </w:div>
    <w:div w:id="1176731359">
      <w:bodyDiv w:val="1"/>
      <w:marLeft w:val="0"/>
      <w:marRight w:val="0"/>
      <w:marTop w:val="0"/>
      <w:marBottom w:val="0"/>
      <w:divBdr>
        <w:top w:val="none" w:sz="0" w:space="0" w:color="auto"/>
        <w:left w:val="none" w:sz="0" w:space="0" w:color="auto"/>
        <w:bottom w:val="none" w:sz="0" w:space="0" w:color="auto"/>
        <w:right w:val="none" w:sz="0" w:space="0" w:color="auto"/>
      </w:divBdr>
    </w:div>
    <w:div w:id="1176966666">
      <w:bodyDiv w:val="1"/>
      <w:marLeft w:val="0"/>
      <w:marRight w:val="0"/>
      <w:marTop w:val="0"/>
      <w:marBottom w:val="0"/>
      <w:divBdr>
        <w:top w:val="none" w:sz="0" w:space="0" w:color="auto"/>
        <w:left w:val="none" w:sz="0" w:space="0" w:color="auto"/>
        <w:bottom w:val="none" w:sz="0" w:space="0" w:color="auto"/>
        <w:right w:val="none" w:sz="0" w:space="0" w:color="auto"/>
      </w:divBdr>
    </w:div>
    <w:div w:id="1177189747">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230672">
      <w:bodyDiv w:val="1"/>
      <w:marLeft w:val="0"/>
      <w:marRight w:val="0"/>
      <w:marTop w:val="0"/>
      <w:marBottom w:val="0"/>
      <w:divBdr>
        <w:top w:val="none" w:sz="0" w:space="0" w:color="auto"/>
        <w:left w:val="none" w:sz="0" w:space="0" w:color="auto"/>
        <w:bottom w:val="none" w:sz="0" w:space="0" w:color="auto"/>
        <w:right w:val="none" w:sz="0" w:space="0" w:color="auto"/>
      </w:divBdr>
    </w:div>
    <w:div w:id="1177572005">
      <w:bodyDiv w:val="1"/>
      <w:marLeft w:val="0"/>
      <w:marRight w:val="0"/>
      <w:marTop w:val="0"/>
      <w:marBottom w:val="0"/>
      <w:divBdr>
        <w:top w:val="none" w:sz="0" w:space="0" w:color="auto"/>
        <w:left w:val="none" w:sz="0" w:space="0" w:color="auto"/>
        <w:bottom w:val="none" w:sz="0" w:space="0" w:color="auto"/>
        <w:right w:val="none" w:sz="0" w:space="0" w:color="auto"/>
      </w:divBdr>
    </w:div>
    <w:div w:id="1177623572">
      <w:bodyDiv w:val="1"/>
      <w:marLeft w:val="0"/>
      <w:marRight w:val="0"/>
      <w:marTop w:val="0"/>
      <w:marBottom w:val="0"/>
      <w:divBdr>
        <w:top w:val="none" w:sz="0" w:space="0" w:color="auto"/>
        <w:left w:val="none" w:sz="0" w:space="0" w:color="auto"/>
        <w:bottom w:val="none" w:sz="0" w:space="0" w:color="auto"/>
        <w:right w:val="none" w:sz="0" w:space="0" w:color="auto"/>
      </w:divBdr>
    </w:div>
    <w:div w:id="1177690166">
      <w:bodyDiv w:val="1"/>
      <w:marLeft w:val="0"/>
      <w:marRight w:val="0"/>
      <w:marTop w:val="0"/>
      <w:marBottom w:val="0"/>
      <w:divBdr>
        <w:top w:val="none" w:sz="0" w:space="0" w:color="auto"/>
        <w:left w:val="none" w:sz="0" w:space="0" w:color="auto"/>
        <w:bottom w:val="none" w:sz="0" w:space="0" w:color="auto"/>
        <w:right w:val="none" w:sz="0" w:space="0" w:color="auto"/>
      </w:divBdr>
    </w:div>
    <w:div w:id="1177967205">
      <w:bodyDiv w:val="1"/>
      <w:marLeft w:val="0"/>
      <w:marRight w:val="0"/>
      <w:marTop w:val="0"/>
      <w:marBottom w:val="0"/>
      <w:divBdr>
        <w:top w:val="none" w:sz="0" w:space="0" w:color="auto"/>
        <w:left w:val="none" w:sz="0" w:space="0" w:color="auto"/>
        <w:bottom w:val="none" w:sz="0" w:space="0" w:color="auto"/>
        <w:right w:val="none" w:sz="0" w:space="0" w:color="auto"/>
      </w:divBdr>
    </w:div>
    <w:div w:id="1178076126">
      <w:bodyDiv w:val="1"/>
      <w:marLeft w:val="0"/>
      <w:marRight w:val="0"/>
      <w:marTop w:val="0"/>
      <w:marBottom w:val="0"/>
      <w:divBdr>
        <w:top w:val="none" w:sz="0" w:space="0" w:color="auto"/>
        <w:left w:val="none" w:sz="0" w:space="0" w:color="auto"/>
        <w:bottom w:val="none" w:sz="0" w:space="0" w:color="auto"/>
        <w:right w:val="none" w:sz="0" w:space="0" w:color="auto"/>
      </w:divBdr>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233794">
      <w:bodyDiv w:val="1"/>
      <w:marLeft w:val="0"/>
      <w:marRight w:val="0"/>
      <w:marTop w:val="0"/>
      <w:marBottom w:val="0"/>
      <w:divBdr>
        <w:top w:val="none" w:sz="0" w:space="0" w:color="auto"/>
        <w:left w:val="none" w:sz="0" w:space="0" w:color="auto"/>
        <w:bottom w:val="none" w:sz="0" w:space="0" w:color="auto"/>
        <w:right w:val="none" w:sz="0" w:space="0" w:color="auto"/>
      </w:divBdr>
    </w:div>
    <w:div w:id="1178235476">
      <w:bodyDiv w:val="1"/>
      <w:marLeft w:val="0"/>
      <w:marRight w:val="0"/>
      <w:marTop w:val="0"/>
      <w:marBottom w:val="0"/>
      <w:divBdr>
        <w:top w:val="none" w:sz="0" w:space="0" w:color="auto"/>
        <w:left w:val="none" w:sz="0" w:space="0" w:color="auto"/>
        <w:bottom w:val="none" w:sz="0" w:space="0" w:color="auto"/>
        <w:right w:val="none" w:sz="0" w:space="0" w:color="auto"/>
      </w:divBdr>
    </w:div>
    <w:div w:id="1178272755">
      <w:bodyDiv w:val="1"/>
      <w:marLeft w:val="0"/>
      <w:marRight w:val="0"/>
      <w:marTop w:val="0"/>
      <w:marBottom w:val="0"/>
      <w:divBdr>
        <w:top w:val="none" w:sz="0" w:space="0" w:color="auto"/>
        <w:left w:val="none" w:sz="0" w:space="0" w:color="auto"/>
        <w:bottom w:val="none" w:sz="0" w:space="0" w:color="auto"/>
        <w:right w:val="none" w:sz="0" w:space="0" w:color="auto"/>
      </w:divBdr>
    </w:div>
    <w:div w:id="1178496603">
      <w:bodyDiv w:val="1"/>
      <w:marLeft w:val="0"/>
      <w:marRight w:val="0"/>
      <w:marTop w:val="0"/>
      <w:marBottom w:val="0"/>
      <w:divBdr>
        <w:top w:val="none" w:sz="0" w:space="0" w:color="auto"/>
        <w:left w:val="none" w:sz="0" w:space="0" w:color="auto"/>
        <w:bottom w:val="none" w:sz="0" w:space="0" w:color="auto"/>
        <w:right w:val="none" w:sz="0" w:space="0" w:color="auto"/>
      </w:divBdr>
    </w:div>
    <w:div w:id="1178499606">
      <w:bodyDiv w:val="1"/>
      <w:marLeft w:val="0"/>
      <w:marRight w:val="0"/>
      <w:marTop w:val="0"/>
      <w:marBottom w:val="0"/>
      <w:divBdr>
        <w:top w:val="none" w:sz="0" w:space="0" w:color="auto"/>
        <w:left w:val="none" w:sz="0" w:space="0" w:color="auto"/>
        <w:bottom w:val="none" w:sz="0" w:space="0" w:color="auto"/>
        <w:right w:val="none" w:sz="0" w:space="0" w:color="auto"/>
      </w:divBdr>
    </w:div>
    <w:div w:id="1178539492">
      <w:bodyDiv w:val="1"/>
      <w:marLeft w:val="0"/>
      <w:marRight w:val="0"/>
      <w:marTop w:val="0"/>
      <w:marBottom w:val="0"/>
      <w:divBdr>
        <w:top w:val="none" w:sz="0" w:space="0" w:color="auto"/>
        <w:left w:val="none" w:sz="0" w:space="0" w:color="auto"/>
        <w:bottom w:val="none" w:sz="0" w:space="0" w:color="auto"/>
        <w:right w:val="none" w:sz="0" w:space="0" w:color="auto"/>
      </w:divBdr>
    </w:div>
    <w:div w:id="1178693182">
      <w:bodyDiv w:val="1"/>
      <w:marLeft w:val="0"/>
      <w:marRight w:val="0"/>
      <w:marTop w:val="0"/>
      <w:marBottom w:val="0"/>
      <w:divBdr>
        <w:top w:val="none" w:sz="0" w:space="0" w:color="auto"/>
        <w:left w:val="none" w:sz="0" w:space="0" w:color="auto"/>
        <w:bottom w:val="none" w:sz="0" w:space="0" w:color="auto"/>
        <w:right w:val="none" w:sz="0" w:space="0" w:color="auto"/>
      </w:divBdr>
    </w:div>
    <w:div w:id="1178811187">
      <w:bodyDiv w:val="1"/>
      <w:marLeft w:val="0"/>
      <w:marRight w:val="0"/>
      <w:marTop w:val="0"/>
      <w:marBottom w:val="0"/>
      <w:divBdr>
        <w:top w:val="none" w:sz="0" w:space="0" w:color="auto"/>
        <w:left w:val="none" w:sz="0" w:space="0" w:color="auto"/>
        <w:bottom w:val="none" w:sz="0" w:space="0" w:color="auto"/>
        <w:right w:val="none" w:sz="0" w:space="0" w:color="auto"/>
      </w:divBdr>
    </w:div>
    <w:div w:id="1178812134">
      <w:bodyDiv w:val="1"/>
      <w:marLeft w:val="0"/>
      <w:marRight w:val="0"/>
      <w:marTop w:val="0"/>
      <w:marBottom w:val="0"/>
      <w:divBdr>
        <w:top w:val="none" w:sz="0" w:space="0" w:color="auto"/>
        <w:left w:val="none" w:sz="0" w:space="0" w:color="auto"/>
        <w:bottom w:val="none" w:sz="0" w:space="0" w:color="auto"/>
        <w:right w:val="none" w:sz="0" w:space="0" w:color="auto"/>
      </w:divBdr>
    </w:div>
    <w:div w:id="1178958309">
      <w:bodyDiv w:val="1"/>
      <w:marLeft w:val="0"/>
      <w:marRight w:val="0"/>
      <w:marTop w:val="0"/>
      <w:marBottom w:val="0"/>
      <w:divBdr>
        <w:top w:val="none" w:sz="0" w:space="0" w:color="auto"/>
        <w:left w:val="none" w:sz="0" w:space="0" w:color="auto"/>
        <w:bottom w:val="none" w:sz="0" w:space="0" w:color="auto"/>
        <w:right w:val="none" w:sz="0" w:space="0" w:color="auto"/>
      </w:divBdr>
    </w:div>
    <w:div w:id="1179388394">
      <w:bodyDiv w:val="1"/>
      <w:marLeft w:val="0"/>
      <w:marRight w:val="0"/>
      <w:marTop w:val="0"/>
      <w:marBottom w:val="0"/>
      <w:divBdr>
        <w:top w:val="none" w:sz="0" w:space="0" w:color="auto"/>
        <w:left w:val="none" w:sz="0" w:space="0" w:color="auto"/>
        <w:bottom w:val="none" w:sz="0" w:space="0" w:color="auto"/>
        <w:right w:val="none" w:sz="0" w:space="0" w:color="auto"/>
      </w:divBdr>
    </w:div>
    <w:div w:id="1179394939">
      <w:bodyDiv w:val="1"/>
      <w:marLeft w:val="0"/>
      <w:marRight w:val="0"/>
      <w:marTop w:val="0"/>
      <w:marBottom w:val="0"/>
      <w:divBdr>
        <w:top w:val="none" w:sz="0" w:space="0" w:color="auto"/>
        <w:left w:val="none" w:sz="0" w:space="0" w:color="auto"/>
        <w:bottom w:val="none" w:sz="0" w:space="0" w:color="auto"/>
        <w:right w:val="none" w:sz="0" w:space="0" w:color="auto"/>
      </w:divBdr>
    </w:div>
    <w:div w:id="1179655771">
      <w:bodyDiv w:val="1"/>
      <w:marLeft w:val="0"/>
      <w:marRight w:val="0"/>
      <w:marTop w:val="0"/>
      <w:marBottom w:val="0"/>
      <w:divBdr>
        <w:top w:val="none" w:sz="0" w:space="0" w:color="auto"/>
        <w:left w:val="none" w:sz="0" w:space="0" w:color="auto"/>
        <w:bottom w:val="none" w:sz="0" w:space="0" w:color="auto"/>
        <w:right w:val="none" w:sz="0" w:space="0" w:color="auto"/>
      </w:divBdr>
    </w:div>
    <w:div w:id="1180124883">
      <w:bodyDiv w:val="1"/>
      <w:marLeft w:val="0"/>
      <w:marRight w:val="0"/>
      <w:marTop w:val="0"/>
      <w:marBottom w:val="0"/>
      <w:divBdr>
        <w:top w:val="none" w:sz="0" w:space="0" w:color="auto"/>
        <w:left w:val="none" w:sz="0" w:space="0" w:color="auto"/>
        <w:bottom w:val="none" w:sz="0" w:space="0" w:color="auto"/>
        <w:right w:val="none" w:sz="0" w:space="0" w:color="auto"/>
      </w:divBdr>
    </w:div>
    <w:div w:id="1180201660">
      <w:bodyDiv w:val="1"/>
      <w:marLeft w:val="0"/>
      <w:marRight w:val="0"/>
      <w:marTop w:val="0"/>
      <w:marBottom w:val="0"/>
      <w:divBdr>
        <w:top w:val="none" w:sz="0" w:space="0" w:color="auto"/>
        <w:left w:val="none" w:sz="0" w:space="0" w:color="auto"/>
        <w:bottom w:val="none" w:sz="0" w:space="0" w:color="auto"/>
        <w:right w:val="none" w:sz="0" w:space="0" w:color="auto"/>
      </w:divBdr>
    </w:div>
    <w:div w:id="1180312397">
      <w:bodyDiv w:val="1"/>
      <w:marLeft w:val="0"/>
      <w:marRight w:val="0"/>
      <w:marTop w:val="0"/>
      <w:marBottom w:val="0"/>
      <w:divBdr>
        <w:top w:val="none" w:sz="0" w:space="0" w:color="auto"/>
        <w:left w:val="none" w:sz="0" w:space="0" w:color="auto"/>
        <w:bottom w:val="none" w:sz="0" w:space="0" w:color="auto"/>
        <w:right w:val="none" w:sz="0" w:space="0" w:color="auto"/>
      </w:divBdr>
    </w:div>
    <w:div w:id="1180317536">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4444">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180467141">
      <w:bodyDiv w:val="1"/>
      <w:marLeft w:val="0"/>
      <w:marRight w:val="0"/>
      <w:marTop w:val="0"/>
      <w:marBottom w:val="0"/>
      <w:divBdr>
        <w:top w:val="none" w:sz="0" w:space="0" w:color="auto"/>
        <w:left w:val="none" w:sz="0" w:space="0" w:color="auto"/>
        <w:bottom w:val="none" w:sz="0" w:space="0" w:color="auto"/>
        <w:right w:val="none" w:sz="0" w:space="0" w:color="auto"/>
      </w:divBdr>
    </w:div>
    <w:div w:id="1180966467">
      <w:bodyDiv w:val="1"/>
      <w:marLeft w:val="0"/>
      <w:marRight w:val="0"/>
      <w:marTop w:val="0"/>
      <w:marBottom w:val="0"/>
      <w:divBdr>
        <w:top w:val="none" w:sz="0" w:space="0" w:color="auto"/>
        <w:left w:val="none" w:sz="0" w:space="0" w:color="auto"/>
        <w:bottom w:val="none" w:sz="0" w:space="0" w:color="auto"/>
        <w:right w:val="none" w:sz="0" w:space="0" w:color="auto"/>
      </w:divBdr>
    </w:div>
    <w:div w:id="1180972932">
      <w:bodyDiv w:val="1"/>
      <w:marLeft w:val="0"/>
      <w:marRight w:val="0"/>
      <w:marTop w:val="0"/>
      <w:marBottom w:val="0"/>
      <w:divBdr>
        <w:top w:val="none" w:sz="0" w:space="0" w:color="auto"/>
        <w:left w:val="none" w:sz="0" w:space="0" w:color="auto"/>
        <w:bottom w:val="none" w:sz="0" w:space="0" w:color="auto"/>
        <w:right w:val="none" w:sz="0" w:space="0" w:color="auto"/>
      </w:divBdr>
    </w:div>
    <w:div w:id="1181047472">
      <w:bodyDiv w:val="1"/>
      <w:marLeft w:val="0"/>
      <w:marRight w:val="0"/>
      <w:marTop w:val="0"/>
      <w:marBottom w:val="0"/>
      <w:divBdr>
        <w:top w:val="none" w:sz="0" w:space="0" w:color="auto"/>
        <w:left w:val="none" w:sz="0" w:space="0" w:color="auto"/>
        <w:bottom w:val="none" w:sz="0" w:space="0" w:color="auto"/>
        <w:right w:val="none" w:sz="0" w:space="0" w:color="auto"/>
      </w:divBdr>
    </w:div>
    <w:div w:id="118116104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17954">
      <w:bodyDiv w:val="1"/>
      <w:marLeft w:val="0"/>
      <w:marRight w:val="0"/>
      <w:marTop w:val="0"/>
      <w:marBottom w:val="0"/>
      <w:divBdr>
        <w:top w:val="none" w:sz="0" w:space="0" w:color="auto"/>
        <w:left w:val="none" w:sz="0" w:space="0" w:color="auto"/>
        <w:bottom w:val="none" w:sz="0" w:space="0" w:color="auto"/>
        <w:right w:val="none" w:sz="0" w:space="0" w:color="auto"/>
      </w:divBdr>
    </w:div>
    <w:div w:id="1181897841">
      <w:bodyDiv w:val="1"/>
      <w:marLeft w:val="0"/>
      <w:marRight w:val="0"/>
      <w:marTop w:val="0"/>
      <w:marBottom w:val="0"/>
      <w:divBdr>
        <w:top w:val="none" w:sz="0" w:space="0" w:color="auto"/>
        <w:left w:val="none" w:sz="0" w:space="0" w:color="auto"/>
        <w:bottom w:val="none" w:sz="0" w:space="0" w:color="auto"/>
        <w:right w:val="none" w:sz="0" w:space="0" w:color="auto"/>
      </w:divBdr>
    </w:div>
    <w:div w:id="1181898779">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161582">
      <w:bodyDiv w:val="1"/>
      <w:marLeft w:val="0"/>
      <w:marRight w:val="0"/>
      <w:marTop w:val="0"/>
      <w:marBottom w:val="0"/>
      <w:divBdr>
        <w:top w:val="none" w:sz="0" w:space="0" w:color="auto"/>
        <w:left w:val="none" w:sz="0" w:space="0" w:color="auto"/>
        <w:bottom w:val="none" w:sz="0" w:space="0" w:color="auto"/>
        <w:right w:val="none" w:sz="0" w:space="0" w:color="auto"/>
      </w:divBdr>
    </w:div>
    <w:div w:id="1182207586">
      <w:bodyDiv w:val="1"/>
      <w:marLeft w:val="0"/>
      <w:marRight w:val="0"/>
      <w:marTop w:val="0"/>
      <w:marBottom w:val="0"/>
      <w:divBdr>
        <w:top w:val="none" w:sz="0" w:space="0" w:color="auto"/>
        <w:left w:val="none" w:sz="0" w:space="0" w:color="auto"/>
        <w:bottom w:val="none" w:sz="0" w:space="0" w:color="auto"/>
        <w:right w:val="none" w:sz="0" w:space="0" w:color="auto"/>
      </w:divBdr>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358291">
      <w:bodyDiv w:val="1"/>
      <w:marLeft w:val="0"/>
      <w:marRight w:val="0"/>
      <w:marTop w:val="0"/>
      <w:marBottom w:val="0"/>
      <w:divBdr>
        <w:top w:val="none" w:sz="0" w:space="0" w:color="auto"/>
        <w:left w:val="none" w:sz="0" w:space="0" w:color="auto"/>
        <w:bottom w:val="none" w:sz="0" w:space="0" w:color="auto"/>
        <w:right w:val="none" w:sz="0" w:space="0" w:color="auto"/>
      </w:divBdr>
    </w:div>
    <w:div w:id="1182400899">
      <w:bodyDiv w:val="1"/>
      <w:marLeft w:val="0"/>
      <w:marRight w:val="0"/>
      <w:marTop w:val="0"/>
      <w:marBottom w:val="0"/>
      <w:divBdr>
        <w:top w:val="none" w:sz="0" w:space="0" w:color="auto"/>
        <w:left w:val="none" w:sz="0" w:space="0" w:color="auto"/>
        <w:bottom w:val="none" w:sz="0" w:space="0" w:color="auto"/>
        <w:right w:val="none" w:sz="0" w:space="0" w:color="auto"/>
      </w:divBdr>
    </w:div>
    <w:div w:id="1182474768">
      <w:bodyDiv w:val="1"/>
      <w:marLeft w:val="0"/>
      <w:marRight w:val="0"/>
      <w:marTop w:val="0"/>
      <w:marBottom w:val="0"/>
      <w:divBdr>
        <w:top w:val="none" w:sz="0" w:space="0" w:color="auto"/>
        <w:left w:val="none" w:sz="0" w:space="0" w:color="auto"/>
        <w:bottom w:val="none" w:sz="0" w:space="0" w:color="auto"/>
        <w:right w:val="none" w:sz="0" w:space="0" w:color="auto"/>
      </w:divBdr>
    </w:div>
    <w:div w:id="1182668776">
      <w:bodyDiv w:val="1"/>
      <w:marLeft w:val="0"/>
      <w:marRight w:val="0"/>
      <w:marTop w:val="0"/>
      <w:marBottom w:val="0"/>
      <w:divBdr>
        <w:top w:val="none" w:sz="0" w:space="0" w:color="auto"/>
        <w:left w:val="none" w:sz="0" w:space="0" w:color="auto"/>
        <w:bottom w:val="none" w:sz="0" w:space="0" w:color="auto"/>
        <w:right w:val="none" w:sz="0" w:space="0" w:color="auto"/>
      </w:divBdr>
    </w:div>
    <w:div w:id="1182864613">
      <w:bodyDiv w:val="1"/>
      <w:marLeft w:val="0"/>
      <w:marRight w:val="0"/>
      <w:marTop w:val="0"/>
      <w:marBottom w:val="0"/>
      <w:divBdr>
        <w:top w:val="none" w:sz="0" w:space="0" w:color="auto"/>
        <w:left w:val="none" w:sz="0" w:space="0" w:color="auto"/>
        <w:bottom w:val="none" w:sz="0" w:space="0" w:color="auto"/>
        <w:right w:val="none" w:sz="0" w:space="0" w:color="auto"/>
      </w:divBdr>
    </w:div>
    <w:div w:id="1183012539">
      <w:bodyDiv w:val="1"/>
      <w:marLeft w:val="0"/>
      <w:marRight w:val="0"/>
      <w:marTop w:val="0"/>
      <w:marBottom w:val="0"/>
      <w:divBdr>
        <w:top w:val="none" w:sz="0" w:space="0" w:color="auto"/>
        <w:left w:val="none" w:sz="0" w:space="0" w:color="auto"/>
        <w:bottom w:val="none" w:sz="0" w:space="0" w:color="auto"/>
        <w:right w:val="none" w:sz="0" w:space="0" w:color="auto"/>
      </w:divBdr>
    </w:div>
    <w:div w:id="1183133230">
      <w:bodyDiv w:val="1"/>
      <w:marLeft w:val="0"/>
      <w:marRight w:val="0"/>
      <w:marTop w:val="0"/>
      <w:marBottom w:val="0"/>
      <w:divBdr>
        <w:top w:val="none" w:sz="0" w:space="0" w:color="auto"/>
        <w:left w:val="none" w:sz="0" w:space="0" w:color="auto"/>
        <w:bottom w:val="none" w:sz="0" w:space="0" w:color="auto"/>
        <w:right w:val="none" w:sz="0" w:space="0" w:color="auto"/>
      </w:divBdr>
    </w:div>
    <w:div w:id="1183322028">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3475946">
      <w:bodyDiv w:val="1"/>
      <w:marLeft w:val="0"/>
      <w:marRight w:val="0"/>
      <w:marTop w:val="0"/>
      <w:marBottom w:val="0"/>
      <w:divBdr>
        <w:top w:val="none" w:sz="0" w:space="0" w:color="auto"/>
        <w:left w:val="none" w:sz="0" w:space="0" w:color="auto"/>
        <w:bottom w:val="none" w:sz="0" w:space="0" w:color="auto"/>
        <w:right w:val="none" w:sz="0" w:space="0" w:color="auto"/>
      </w:divBdr>
    </w:div>
    <w:div w:id="1183515425">
      <w:bodyDiv w:val="1"/>
      <w:marLeft w:val="0"/>
      <w:marRight w:val="0"/>
      <w:marTop w:val="0"/>
      <w:marBottom w:val="0"/>
      <w:divBdr>
        <w:top w:val="none" w:sz="0" w:space="0" w:color="auto"/>
        <w:left w:val="none" w:sz="0" w:space="0" w:color="auto"/>
        <w:bottom w:val="none" w:sz="0" w:space="0" w:color="auto"/>
        <w:right w:val="none" w:sz="0" w:space="0" w:color="auto"/>
      </w:divBdr>
    </w:div>
    <w:div w:id="1183545780">
      <w:bodyDiv w:val="1"/>
      <w:marLeft w:val="0"/>
      <w:marRight w:val="0"/>
      <w:marTop w:val="0"/>
      <w:marBottom w:val="0"/>
      <w:divBdr>
        <w:top w:val="none" w:sz="0" w:space="0" w:color="auto"/>
        <w:left w:val="none" w:sz="0" w:space="0" w:color="auto"/>
        <w:bottom w:val="none" w:sz="0" w:space="0" w:color="auto"/>
        <w:right w:val="none" w:sz="0" w:space="0" w:color="auto"/>
      </w:divBdr>
    </w:div>
    <w:div w:id="1183665979">
      <w:bodyDiv w:val="1"/>
      <w:marLeft w:val="0"/>
      <w:marRight w:val="0"/>
      <w:marTop w:val="0"/>
      <w:marBottom w:val="0"/>
      <w:divBdr>
        <w:top w:val="none" w:sz="0" w:space="0" w:color="auto"/>
        <w:left w:val="none" w:sz="0" w:space="0" w:color="auto"/>
        <w:bottom w:val="none" w:sz="0" w:space="0" w:color="auto"/>
        <w:right w:val="none" w:sz="0" w:space="0" w:color="auto"/>
      </w:divBdr>
    </w:div>
    <w:div w:id="1183980109">
      <w:bodyDiv w:val="1"/>
      <w:marLeft w:val="0"/>
      <w:marRight w:val="0"/>
      <w:marTop w:val="0"/>
      <w:marBottom w:val="0"/>
      <w:divBdr>
        <w:top w:val="none" w:sz="0" w:space="0" w:color="auto"/>
        <w:left w:val="none" w:sz="0" w:space="0" w:color="auto"/>
        <w:bottom w:val="none" w:sz="0" w:space="0" w:color="auto"/>
        <w:right w:val="none" w:sz="0" w:space="0" w:color="auto"/>
      </w:divBdr>
    </w:div>
    <w:div w:id="1184053981">
      <w:bodyDiv w:val="1"/>
      <w:marLeft w:val="0"/>
      <w:marRight w:val="0"/>
      <w:marTop w:val="0"/>
      <w:marBottom w:val="0"/>
      <w:divBdr>
        <w:top w:val="none" w:sz="0" w:space="0" w:color="auto"/>
        <w:left w:val="none" w:sz="0" w:space="0" w:color="auto"/>
        <w:bottom w:val="none" w:sz="0" w:space="0" w:color="auto"/>
        <w:right w:val="none" w:sz="0" w:space="0" w:color="auto"/>
      </w:divBdr>
    </w:div>
    <w:div w:id="1184055135">
      <w:bodyDiv w:val="1"/>
      <w:marLeft w:val="0"/>
      <w:marRight w:val="0"/>
      <w:marTop w:val="0"/>
      <w:marBottom w:val="0"/>
      <w:divBdr>
        <w:top w:val="none" w:sz="0" w:space="0" w:color="auto"/>
        <w:left w:val="none" w:sz="0" w:space="0" w:color="auto"/>
        <w:bottom w:val="none" w:sz="0" w:space="0" w:color="auto"/>
        <w:right w:val="none" w:sz="0" w:space="0" w:color="auto"/>
      </w:divBdr>
    </w:div>
    <w:div w:id="1184132807">
      <w:bodyDiv w:val="1"/>
      <w:marLeft w:val="0"/>
      <w:marRight w:val="0"/>
      <w:marTop w:val="0"/>
      <w:marBottom w:val="0"/>
      <w:divBdr>
        <w:top w:val="none" w:sz="0" w:space="0" w:color="auto"/>
        <w:left w:val="none" w:sz="0" w:space="0" w:color="auto"/>
        <w:bottom w:val="none" w:sz="0" w:space="0" w:color="auto"/>
        <w:right w:val="none" w:sz="0" w:space="0" w:color="auto"/>
      </w:divBdr>
    </w:div>
    <w:div w:id="1184132808">
      <w:bodyDiv w:val="1"/>
      <w:marLeft w:val="0"/>
      <w:marRight w:val="0"/>
      <w:marTop w:val="0"/>
      <w:marBottom w:val="0"/>
      <w:divBdr>
        <w:top w:val="none" w:sz="0" w:space="0" w:color="auto"/>
        <w:left w:val="none" w:sz="0" w:space="0" w:color="auto"/>
        <w:bottom w:val="none" w:sz="0" w:space="0" w:color="auto"/>
        <w:right w:val="none" w:sz="0" w:space="0" w:color="auto"/>
      </w:divBdr>
    </w:div>
    <w:div w:id="1184326347">
      <w:bodyDiv w:val="1"/>
      <w:marLeft w:val="0"/>
      <w:marRight w:val="0"/>
      <w:marTop w:val="0"/>
      <w:marBottom w:val="0"/>
      <w:divBdr>
        <w:top w:val="none" w:sz="0" w:space="0" w:color="auto"/>
        <w:left w:val="none" w:sz="0" w:space="0" w:color="auto"/>
        <w:bottom w:val="none" w:sz="0" w:space="0" w:color="auto"/>
        <w:right w:val="none" w:sz="0" w:space="0" w:color="auto"/>
      </w:divBdr>
    </w:div>
    <w:div w:id="1184392869">
      <w:bodyDiv w:val="1"/>
      <w:marLeft w:val="0"/>
      <w:marRight w:val="0"/>
      <w:marTop w:val="0"/>
      <w:marBottom w:val="0"/>
      <w:divBdr>
        <w:top w:val="none" w:sz="0" w:space="0" w:color="auto"/>
        <w:left w:val="none" w:sz="0" w:space="0" w:color="auto"/>
        <w:bottom w:val="none" w:sz="0" w:space="0" w:color="auto"/>
        <w:right w:val="none" w:sz="0" w:space="0" w:color="auto"/>
      </w:divBdr>
    </w:div>
    <w:div w:id="1184516975">
      <w:bodyDiv w:val="1"/>
      <w:marLeft w:val="0"/>
      <w:marRight w:val="0"/>
      <w:marTop w:val="0"/>
      <w:marBottom w:val="0"/>
      <w:divBdr>
        <w:top w:val="none" w:sz="0" w:space="0" w:color="auto"/>
        <w:left w:val="none" w:sz="0" w:space="0" w:color="auto"/>
        <w:bottom w:val="none" w:sz="0" w:space="0" w:color="auto"/>
        <w:right w:val="none" w:sz="0" w:space="0" w:color="auto"/>
      </w:divBdr>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290767">
      <w:bodyDiv w:val="1"/>
      <w:marLeft w:val="0"/>
      <w:marRight w:val="0"/>
      <w:marTop w:val="0"/>
      <w:marBottom w:val="0"/>
      <w:divBdr>
        <w:top w:val="none" w:sz="0" w:space="0" w:color="auto"/>
        <w:left w:val="none" w:sz="0" w:space="0" w:color="auto"/>
        <w:bottom w:val="none" w:sz="0" w:space="0" w:color="auto"/>
        <w:right w:val="none" w:sz="0" w:space="0" w:color="auto"/>
      </w:divBdr>
    </w:div>
    <w:div w:id="1185361014">
      <w:bodyDiv w:val="1"/>
      <w:marLeft w:val="0"/>
      <w:marRight w:val="0"/>
      <w:marTop w:val="0"/>
      <w:marBottom w:val="0"/>
      <w:divBdr>
        <w:top w:val="none" w:sz="0" w:space="0" w:color="auto"/>
        <w:left w:val="none" w:sz="0" w:space="0" w:color="auto"/>
        <w:bottom w:val="none" w:sz="0" w:space="0" w:color="auto"/>
        <w:right w:val="none" w:sz="0" w:space="0" w:color="auto"/>
      </w:divBdr>
    </w:div>
    <w:div w:id="1185435008">
      <w:bodyDiv w:val="1"/>
      <w:marLeft w:val="0"/>
      <w:marRight w:val="0"/>
      <w:marTop w:val="0"/>
      <w:marBottom w:val="0"/>
      <w:divBdr>
        <w:top w:val="none" w:sz="0" w:space="0" w:color="auto"/>
        <w:left w:val="none" w:sz="0" w:space="0" w:color="auto"/>
        <w:bottom w:val="none" w:sz="0" w:space="0" w:color="auto"/>
        <w:right w:val="none" w:sz="0" w:space="0" w:color="auto"/>
      </w:divBdr>
    </w:div>
    <w:div w:id="1185443417">
      <w:bodyDiv w:val="1"/>
      <w:marLeft w:val="0"/>
      <w:marRight w:val="0"/>
      <w:marTop w:val="0"/>
      <w:marBottom w:val="0"/>
      <w:divBdr>
        <w:top w:val="none" w:sz="0" w:space="0" w:color="auto"/>
        <w:left w:val="none" w:sz="0" w:space="0" w:color="auto"/>
        <w:bottom w:val="none" w:sz="0" w:space="0" w:color="auto"/>
        <w:right w:val="none" w:sz="0" w:space="0" w:color="auto"/>
      </w:divBdr>
    </w:div>
    <w:div w:id="1185561979">
      <w:bodyDiv w:val="1"/>
      <w:marLeft w:val="0"/>
      <w:marRight w:val="0"/>
      <w:marTop w:val="0"/>
      <w:marBottom w:val="0"/>
      <w:divBdr>
        <w:top w:val="none" w:sz="0" w:space="0" w:color="auto"/>
        <w:left w:val="none" w:sz="0" w:space="0" w:color="auto"/>
        <w:bottom w:val="none" w:sz="0" w:space="0" w:color="auto"/>
        <w:right w:val="none" w:sz="0" w:space="0" w:color="auto"/>
      </w:divBdr>
    </w:div>
    <w:div w:id="1185755492">
      <w:bodyDiv w:val="1"/>
      <w:marLeft w:val="0"/>
      <w:marRight w:val="0"/>
      <w:marTop w:val="0"/>
      <w:marBottom w:val="0"/>
      <w:divBdr>
        <w:top w:val="none" w:sz="0" w:space="0" w:color="auto"/>
        <w:left w:val="none" w:sz="0" w:space="0" w:color="auto"/>
        <w:bottom w:val="none" w:sz="0" w:space="0" w:color="auto"/>
        <w:right w:val="none" w:sz="0" w:space="0" w:color="auto"/>
      </w:divBdr>
    </w:div>
    <w:div w:id="1185942721">
      <w:bodyDiv w:val="1"/>
      <w:marLeft w:val="0"/>
      <w:marRight w:val="0"/>
      <w:marTop w:val="0"/>
      <w:marBottom w:val="0"/>
      <w:divBdr>
        <w:top w:val="none" w:sz="0" w:space="0" w:color="auto"/>
        <w:left w:val="none" w:sz="0" w:space="0" w:color="auto"/>
        <w:bottom w:val="none" w:sz="0" w:space="0" w:color="auto"/>
        <w:right w:val="none" w:sz="0" w:space="0" w:color="auto"/>
      </w:divBdr>
    </w:div>
    <w:div w:id="1186287294">
      <w:bodyDiv w:val="1"/>
      <w:marLeft w:val="0"/>
      <w:marRight w:val="0"/>
      <w:marTop w:val="0"/>
      <w:marBottom w:val="0"/>
      <w:divBdr>
        <w:top w:val="none" w:sz="0" w:space="0" w:color="auto"/>
        <w:left w:val="none" w:sz="0" w:space="0" w:color="auto"/>
        <w:bottom w:val="none" w:sz="0" w:space="0" w:color="auto"/>
        <w:right w:val="none" w:sz="0" w:space="0" w:color="auto"/>
      </w:divBdr>
    </w:div>
    <w:div w:id="1186404941">
      <w:bodyDiv w:val="1"/>
      <w:marLeft w:val="0"/>
      <w:marRight w:val="0"/>
      <w:marTop w:val="0"/>
      <w:marBottom w:val="0"/>
      <w:divBdr>
        <w:top w:val="none" w:sz="0" w:space="0" w:color="auto"/>
        <w:left w:val="none" w:sz="0" w:space="0" w:color="auto"/>
        <w:bottom w:val="none" w:sz="0" w:space="0" w:color="auto"/>
        <w:right w:val="none" w:sz="0" w:space="0" w:color="auto"/>
      </w:divBdr>
    </w:div>
    <w:div w:id="1186406239">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970">
      <w:bodyDiv w:val="1"/>
      <w:marLeft w:val="0"/>
      <w:marRight w:val="0"/>
      <w:marTop w:val="0"/>
      <w:marBottom w:val="0"/>
      <w:divBdr>
        <w:top w:val="none" w:sz="0" w:space="0" w:color="auto"/>
        <w:left w:val="none" w:sz="0" w:space="0" w:color="auto"/>
        <w:bottom w:val="none" w:sz="0" w:space="0" w:color="auto"/>
        <w:right w:val="none" w:sz="0" w:space="0" w:color="auto"/>
      </w:divBdr>
    </w:div>
    <w:div w:id="1186602708">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6939043">
      <w:bodyDiv w:val="1"/>
      <w:marLeft w:val="0"/>
      <w:marRight w:val="0"/>
      <w:marTop w:val="0"/>
      <w:marBottom w:val="0"/>
      <w:divBdr>
        <w:top w:val="none" w:sz="0" w:space="0" w:color="auto"/>
        <w:left w:val="none" w:sz="0" w:space="0" w:color="auto"/>
        <w:bottom w:val="none" w:sz="0" w:space="0" w:color="auto"/>
        <w:right w:val="none" w:sz="0" w:space="0" w:color="auto"/>
      </w:divBdr>
    </w:div>
    <w:div w:id="1186946763">
      <w:bodyDiv w:val="1"/>
      <w:marLeft w:val="0"/>
      <w:marRight w:val="0"/>
      <w:marTop w:val="0"/>
      <w:marBottom w:val="0"/>
      <w:divBdr>
        <w:top w:val="none" w:sz="0" w:space="0" w:color="auto"/>
        <w:left w:val="none" w:sz="0" w:space="0" w:color="auto"/>
        <w:bottom w:val="none" w:sz="0" w:space="0" w:color="auto"/>
        <w:right w:val="none" w:sz="0" w:space="0" w:color="auto"/>
      </w:divBdr>
    </w:div>
    <w:div w:id="1187017255">
      <w:bodyDiv w:val="1"/>
      <w:marLeft w:val="0"/>
      <w:marRight w:val="0"/>
      <w:marTop w:val="0"/>
      <w:marBottom w:val="0"/>
      <w:divBdr>
        <w:top w:val="none" w:sz="0" w:space="0" w:color="auto"/>
        <w:left w:val="none" w:sz="0" w:space="0" w:color="auto"/>
        <w:bottom w:val="none" w:sz="0" w:space="0" w:color="auto"/>
        <w:right w:val="none" w:sz="0" w:space="0" w:color="auto"/>
      </w:divBdr>
    </w:div>
    <w:div w:id="1187131581">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598055">
      <w:bodyDiv w:val="1"/>
      <w:marLeft w:val="0"/>
      <w:marRight w:val="0"/>
      <w:marTop w:val="0"/>
      <w:marBottom w:val="0"/>
      <w:divBdr>
        <w:top w:val="none" w:sz="0" w:space="0" w:color="auto"/>
        <w:left w:val="none" w:sz="0" w:space="0" w:color="auto"/>
        <w:bottom w:val="none" w:sz="0" w:space="0" w:color="auto"/>
        <w:right w:val="none" w:sz="0" w:space="0" w:color="auto"/>
      </w:divBdr>
    </w:div>
    <w:div w:id="1187644116">
      <w:bodyDiv w:val="1"/>
      <w:marLeft w:val="0"/>
      <w:marRight w:val="0"/>
      <w:marTop w:val="0"/>
      <w:marBottom w:val="0"/>
      <w:divBdr>
        <w:top w:val="none" w:sz="0" w:space="0" w:color="auto"/>
        <w:left w:val="none" w:sz="0" w:space="0" w:color="auto"/>
        <w:bottom w:val="none" w:sz="0" w:space="0" w:color="auto"/>
        <w:right w:val="none" w:sz="0" w:space="0" w:color="auto"/>
      </w:divBdr>
    </w:div>
    <w:div w:id="1187672304">
      <w:bodyDiv w:val="1"/>
      <w:marLeft w:val="0"/>
      <w:marRight w:val="0"/>
      <w:marTop w:val="0"/>
      <w:marBottom w:val="0"/>
      <w:divBdr>
        <w:top w:val="none" w:sz="0" w:space="0" w:color="auto"/>
        <w:left w:val="none" w:sz="0" w:space="0" w:color="auto"/>
        <w:bottom w:val="none" w:sz="0" w:space="0" w:color="auto"/>
        <w:right w:val="none" w:sz="0" w:space="0" w:color="auto"/>
      </w:divBdr>
    </w:div>
    <w:div w:id="1187715860">
      <w:bodyDiv w:val="1"/>
      <w:marLeft w:val="0"/>
      <w:marRight w:val="0"/>
      <w:marTop w:val="0"/>
      <w:marBottom w:val="0"/>
      <w:divBdr>
        <w:top w:val="none" w:sz="0" w:space="0" w:color="auto"/>
        <w:left w:val="none" w:sz="0" w:space="0" w:color="auto"/>
        <w:bottom w:val="none" w:sz="0" w:space="0" w:color="auto"/>
        <w:right w:val="none" w:sz="0" w:space="0" w:color="auto"/>
      </w:divBdr>
    </w:div>
    <w:div w:id="1187913638">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7988290">
      <w:bodyDiv w:val="1"/>
      <w:marLeft w:val="0"/>
      <w:marRight w:val="0"/>
      <w:marTop w:val="0"/>
      <w:marBottom w:val="0"/>
      <w:divBdr>
        <w:top w:val="none" w:sz="0" w:space="0" w:color="auto"/>
        <w:left w:val="none" w:sz="0" w:space="0" w:color="auto"/>
        <w:bottom w:val="none" w:sz="0" w:space="0" w:color="auto"/>
        <w:right w:val="none" w:sz="0" w:space="0" w:color="auto"/>
      </w:divBdr>
    </w:div>
    <w:div w:id="1188062172">
      <w:bodyDiv w:val="1"/>
      <w:marLeft w:val="0"/>
      <w:marRight w:val="0"/>
      <w:marTop w:val="0"/>
      <w:marBottom w:val="0"/>
      <w:divBdr>
        <w:top w:val="none" w:sz="0" w:space="0" w:color="auto"/>
        <w:left w:val="none" w:sz="0" w:space="0" w:color="auto"/>
        <w:bottom w:val="none" w:sz="0" w:space="0" w:color="auto"/>
        <w:right w:val="none" w:sz="0" w:space="0" w:color="auto"/>
      </w:divBdr>
    </w:div>
    <w:div w:id="1188175199">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299140">
      <w:bodyDiv w:val="1"/>
      <w:marLeft w:val="0"/>
      <w:marRight w:val="0"/>
      <w:marTop w:val="0"/>
      <w:marBottom w:val="0"/>
      <w:divBdr>
        <w:top w:val="none" w:sz="0" w:space="0" w:color="auto"/>
        <w:left w:val="none" w:sz="0" w:space="0" w:color="auto"/>
        <w:bottom w:val="none" w:sz="0" w:space="0" w:color="auto"/>
        <w:right w:val="none" w:sz="0" w:space="0" w:color="auto"/>
      </w:divBdr>
    </w:div>
    <w:div w:id="1188368993">
      <w:bodyDiv w:val="1"/>
      <w:marLeft w:val="0"/>
      <w:marRight w:val="0"/>
      <w:marTop w:val="0"/>
      <w:marBottom w:val="0"/>
      <w:divBdr>
        <w:top w:val="none" w:sz="0" w:space="0" w:color="auto"/>
        <w:left w:val="none" w:sz="0" w:space="0" w:color="auto"/>
        <w:bottom w:val="none" w:sz="0" w:space="0" w:color="auto"/>
        <w:right w:val="none" w:sz="0" w:space="0" w:color="auto"/>
      </w:divBdr>
    </w:div>
    <w:div w:id="118844889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8562885">
      <w:bodyDiv w:val="1"/>
      <w:marLeft w:val="0"/>
      <w:marRight w:val="0"/>
      <w:marTop w:val="0"/>
      <w:marBottom w:val="0"/>
      <w:divBdr>
        <w:top w:val="none" w:sz="0" w:space="0" w:color="auto"/>
        <w:left w:val="none" w:sz="0" w:space="0" w:color="auto"/>
        <w:bottom w:val="none" w:sz="0" w:space="0" w:color="auto"/>
        <w:right w:val="none" w:sz="0" w:space="0" w:color="auto"/>
      </w:divBdr>
    </w:div>
    <w:div w:id="1188563349">
      <w:bodyDiv w:val="1"/>
      <w:marLeft w:val="0"/>
      <w:marRight w:val="0"/>
      <w:marTop w:val="0"/>
      <w:marBottom w:val="0"/>
      <w:divBdr>
        <w:top w:val="none" w:sz="0" w:space="0" w:color="auto"/>
        <w:left w:val="none" w:sz="0" w:space="0" w:color="auto"/>
        <w:bottom w:val="none" w:sz="0" w:space="0" w:color="auto"/>
        <w:right w:val="none" w:sz="0" w:space="0" w:color="auto"/>
      </w:divBdr>
    </w:div>
    <w:div w:id="1188637908">
      <w:bodyDiv w:val="1"/>
      <w:marLeft w:val="0"/>
      <w:marRight w:val="0"/>
      <w:marTop w:val="0"/>
      <w:marBottom w:val="0"/>
      <w:divBdr>
        <w:top w:val="none" w:sz="0" w:space="0" w:color="auto"/>
        <w:left w:val="none" w:sz="0" w:space="0" w:color="auto"/>
        <w:bottom w:val="none" w:sz="0" w:space="0" w:color="auto"/>
        <w:right w:val="none" w:sz="0" w:space="0" w:color="auto"/>
      </w:divBdr>
    </w:div>
    <w:div w:id="1188643740">
      <w:bodyDiv w:val="1"/>
      <w:marLeft w:val="0"/>
      <w:marRight w:val="0"/>
      <w:marTop w:val="0"/>
      <w:marBottom w:val="0"/>
      <w:divBdr>
        <w:top w:val="none" w:sz="0" w:space="0" w:color="auto"/>
        <w:left w:val="none" w:sz="0" w:space="0" w:color="auto"/>
        <w:bottom w:val="none" w:sz="0" w:space="0" w:color="auto"/>
        <w:right w:val="none" w:sz="0" w:space="0" w:color="auto"/>
      </w:divBdr>
    </w:div>
    <w:div w:id="1189102153">
      <w:bodyDiv w:val="1"/>
      <w:marLeft w:val="0"/>
      <w:marRight w:val="0"/>
      <w:marTop w:val="0"/>
      <w:marBottom w:val="0"/>
      <w:divBdr>
        <w:top w:val="none" w:sz="0" w:space="0" w:color="auto"/>
        <w:left w:val="none" w:sz="0" w:space="0" w:color="auto"/>
        <w:bottom w:val="none" w:sz="0" w:space="0" w:color="auto"/>
        <w:right w:val="none" w:sz="0" w:space="0" w:color="auto"/>
      </w:divBdr>
    </w:div>
    <w:div w:id="1189225116">
      <w:bodyDiv w:val="1"/>
      <w:marLeft w:val="0"/>
      <w:marRight w:val="0"/>
      <w:marTop w:val="0"/>
      <w:marBottom w:val="0"/>
      <w:divBdr>
        <w:top w:val="none" w:sz="0" w:space="0" w:color="auto"/>
        <w:left w:val="none" w:sz="0" w:space="0" w:color="auto"/>
        <w:bottom w:val="none" w:sz="0" w:space="0" w:color="auto"/>
        <w:right w:val="none" w:sz="0" w:space="0" w:color="auto"/>
      </w:divBdr>
    </w:div>
    <w:div w:id="1189375078">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923">
      <w:bodyDiv w:val="1"/>
      <w:marLeft w:val="0"/>
      <w:marRight w:val="0"/>
      <w:marTop w:val="0"/>
      <w:marBottom w:val="0"/>
      <w:divBdr>
        <w:top w:val="none" w:sz="0" w:space="0" w:color="auto"/>
        <w:left w:val="none" w:sz="0" w:space="0" w:color="auto"/>
        <w:bottom w:val="none" w:sz="0" w:space="0" w:color="auto"/>
        <w:right w:val="none" w:sz="0" w:space="0" w:color="auto"/>
      </w:divBdr>
    </w:div>
    <w:div w:id="1189680397">
      <w:bodyDiv w:val="1"/>
      <w:marLeft w:val="0"/>
      <w:marRight w:val="0"/>
      <w:marTop w:val="0"/>
      <w:marBottom w:val="0"/>
      <w:divBdr>
        <w:top w:val="none" w:sz="0" w:space="0" w:color="auto"/>
        <w:left w:val="none" w:sz="0" w:space="0" w:color="auto"/>
        <w:bottom w:val="none" w:sz="0" w:space="0" w:color="auto"/>
        <w:right w:val="none" w:sz="0" w:space="0" w:color="auto"/>
      </w:divBdr>
    </w:div>
    <w:div w:id="1189760705">
      <w:bodyDiv w:val="1"/>
      <w:marLeft w:val="0"/>
      <w:marRight w:val="0"/>
      <w:marTop w:val="0"/>
      <w:marBottom w:val="0"/>
      <w:divBdr>
        <w:top w:val="none" w:sz="0" w:space="0" w:color="auto"/>
        <w:left w:val="none" w:sz="0" w:space="0" w:color="auto"/>
        <w:bottom w:val="none" w:sz="0" w:space="0" w:color="auto"/>
        <w:right w:val="none" w:sz="0" w:space="0" w:color="auto"/>
      </w:divBdr>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022596">
      <w:bodyDiv w:val="1"/>
      <w:marLeft w:val="0"/>
      <w:marRight w:val="0"/>
      <w:marTop w:val="0"/>
      <w:marBottom w:val="0"/>
      <w:divBdr>
        <w:top w:val="none" w:sz="0" w:space="0" w:color="auto"/>
        <w:left w:val="none" w:sz="0" w:space="0" w:color="auto"/>
        <w:bottom w:val="none" w:sz="0" w:space="0" w:color="auto"/>
        <w:right w:val="none" w:sz="0" w:space="0" w:color="auto"/>
      </w:divBdr>
    </w:div>
    <w:div w:id="1190222535">
      <w:bodyDiv w:val="1"/>
      <w:marLeft w:val="0"/>
      <w:marRight w:val="0"/>
      <w:marTop w:val="0"/>
      <w:marBottom w:val="0"/>
      <w:divBdr>
        <w:top w:val="none" w:sz="0" w:space="0" w:color="auto"/>
        <w:left w:val="none" w:sz="0" w:space="0" w:color="auto"/>
        <w:bottom w:val="none" w:sz="0" w:space="0" w:color="auto"/>
        <w:right w:val="none" w:sz="0" w:space="0" w:color="auto"/>
      </w:divBdr>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65709">
      <w:bodyDiv w:val="1"/>
      <w:marLeft w:val="0"/>
      <w:marRight w:val="0"/>
      <w:marTop w:val="0"/>
      <w:marBottom w:val="0"/>
      <w:divBdr>
        <w:top w:val="none" w:sz="0" w:space="0" w:color="auto"/>
        <w:left w:val="none" w:sz="0" w:space="0" w:color="auto"/>
        <w:bottom w:val="none" w:sz="0" w:space="0" w:color="auto"/>
        <w:right w:val="none" w:sz="0" w:space="0" w:color="auto"/>
      </w:divBdr>
    </w:div>
    <w:div w:id="1190293240">
      <w:bodyDiv w:val="1"/>
      <w:marLeft w:val="0"/>
      <w:marRight w:val="0"/>
      <w:marTop w:val="0"/>
      <w:marBottom w:val="0"/>
      <w:divBdr>
        <w:top w:val="none" w:sz="0" w:space="0" w:color="auto"/>
        <w:left w:val="none" w:sz="0" w:space="0" w:color="auto"/>
        <w:bottom w:val="none" w:sz="0" w:space="0" w:color="auto"/>
        <w:right w:val="none" w:sz="0" w:space="0" w:color="auto"/>
      </w:divBdr>
    </w:div>
    <w:div w:id="1190341597">
      <w:bodyDiv w:val="1"/>
      <w:marLeft w:val="0"/>
      <w:marRight w:val="0"/>
      <w:marTop w:val="0"/>
      <w:marBottom w:val="0"/>
      <w:divBdr>
        <w:top w:val="none" w:sz="0" w:space="0" w:color="auto"/>
        <w:left w:val="none" w:sz="0" w:space="0" w:color="auto"/>
        <w:bottom w:val="none" w:sz="0" w:space="0" w:color="auto"/>
        <w:right w:val="none" w:sz="0" w:space="0" w:color="auto"/>
      </w:divBdr>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84869">
      <w:bodyDiv w:val="1"/>
      <w:marLeft w:val="0"/>
      <w:marRight w:val="0"/>
      <w:marTop w:val="0"/>
      <w:marBottom w:val="0"/>
      <w:divBdr>
        <w:top w:val="none" w:sz="0" w:space="0" w:color="auto"/>
        <w:left w:val="none" w:sz="0" w:space="0" w:color="auto"/>
        <w:bottom w:val="none" w:sz="0" w:space="0" w:color="auto"/>
        <w:right w:val="none" w:sz="0" w:space="0" w:color="auto"/>
      </w:divBdr>
    </w:div>
    <w:div w:id="1190869965">
      <w:bodyDiv w:val="1"/>
      <w:marLeft w:val="0"/>
      <w:marRight w:val="0"/>
      <w:marTop w:val="0"/>
      <w:marBottom w:val="0"/>
      <w:divBdr>
        <w:top w:val="none" w:sz="0" w:space="0" w:color="auto"/>
        <w:left w:val="none" w:sz="0" w:space="0" w:color="auto"/>
        <w:bottom w:val="none" w:sz="0" w:space="0" w:color="auto"/>
        <w:right w:val="none" w:sz="0" w:space="0" w:color="auto"/>
      </w:divBdr>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3209">
      <w:bodyDiv w:val="1"/>
      <w:marLeft w:val="0"/>
      <w:marRight w:val="0"/>
      <w:marTop w:val="0"/>
      <w:marBottom w:val="0"/>
      <w:divBdr>
        <w:top w:val="none" w:sz="0" w:space="0" w:color="auto"/>
        <w:left w:val="none" w:sz="0" w:space="0" w:color="auto"/>
        <w:bottom w:val="none" w:sz="0" w:space="0" w:color="auto"/>
        <w:right w:val="none" w:sz="0" w:space="0" w:color="auto"/>
      </w:divBdr>
    </w:div>
    <w:div w:id="1191996668">
      <w:bodyDiv w:val="1"/>
      <w:marLeft w:val="0"/>
      <w:marRight w:val="0"/>
      <w:marTop w:val="0"/>
      <w:marBottom w:val="0"/>
      <w:divBdr>
        <w:top w:val="none" w:sz="0" w:space="0" w:color="auto"/>
        <w:left w:val="none" w:sz="0" w:space="0" w:color="auto"/>
        <w:bottom w:val="none" w:sz="0" w:space="0" w:color="auto"/>
        <w:right w:val="none" w:sz="0" w:space="0" w:color="auto"/>
      </w:divBdr>
    </w:div>
    <w:div w:id="1192035069">
      <w:bodyDiv w:val="1"/>
      <w:marLeft w:val="0"/>
      <w:marRight w:val="0"/>
      <w:marTop w:val="0"/>
      <w:marBottom w:val="0"/>
      <w:divBdr>
        <w:top w:val="none" w:sz="0" w:space="0" w:color="auto"/>
        <w:left w:val="none" w:sz="0" w:space="0" w:color="auto"/>
        <w:bottom w:val="none" w:sz="0" w:space="0" w:color="auto"/>
        <w:right w:val="none" w:sz="0" w:space="0" w:color="auto"/>
      </w:divBdr>
    </w:div>
    <w:div w:id="1192181035">
      <w:bodyDiv w:val="1"/>
      <w:marLeft w:val="0"/>
      <w:marRight w:val="0"/>
      <w:marTop w:val="0"/>
      <w:marBottom w:val="0"/>
      <w:divBdr>
        <w:top w:val="none" w:sz="0" w:space="0" w:color="auto"/>
        <w:left w:val="none" w:sz="0" w:space="0" w:color="auto"/>
        <w:bottom w:val="none" w:sz="0" w:space="0" w:color="auto"/>
        <w:right w:val="none" w:sz="0" w:space="0" w:color="auto"/>
      </w:divBdr>
    </w:div>
    <w:div w:id="1192182553">
      <w:bodyDiv w:val="1"/>
      <w:marLeft w:val="0"/>
      <w:marRight w:val="0"/>
      <w:marTop w:val="0"/>
      <w:marBottom w:val="0"/>
      <w:divBdr>
        <w:top w:val="none" w:sz="0" w:space="0" w:color="auto"/>
        <w:left w:val="none" w:sz="0" w:space="0" w:color="auto"/>
        <w:bottom w:val="none" w:sz="0" w:space="0" w:color="auto"/>
        <w:right w:val="none" w:sz="0" w:space="0" w:color="auto"/>
      </w:divBdr>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2494408">
      <w:bodyDiv w:val="1"/>
      <w:marLeft w:val="0"/>
      <w:marRight w:val="0"/>
      <w:marTop w:val="0"/>
      <w:marBottom w:val="0"/>
      <w:divBdr>
        <w:top w:val="none" w:sz="0" w:space="0" w:color="auto"/>
        <w:left w:val="none" w:sz="0" w:space="0" w:color="auto"/>
        <w:bottom w:val="none" w:sz="0" w:space="0" w:color="auto"/>
        <w:right w:val="none" w:sz="0" w:space="0" w:color="auto"/>
      </w:divBdr>
    </w:div>
    <w:div w:id="1192694582">
      <w:bodyDiv w:val="1"/>
      <w:marLeft w:val="0"/>
      <w:marRight w:val="0"/>
      <w:marTop w:val="0"/>
      <w:marBottom w:val="0"/>
      <w:divBdr>
        <w:top w:val="none" w:sz="0" w:space="0" w:color="auto"/>
        <w:left w:val="none" w:sz="0" w:space="0" w:color="auto"/>
        <w:bottom w:val="none" w:sz="0" w:space="0" w:color="auto"/>
        <w:right w:val="none" w:sz="0" w:space="0" w:color="auto"/>
      </w:divBdr>
    </w:div>
    <w:div w:id="1192844805">
      <w:bodyDiv w:val="1"/>
      <w:marLeft w:val="0"/>
      <w:marRight w:val="0"/>
      <w:marTop w:val="0"/>
      <w:marBottom w:val="0"/>
      <w:divBdr>
        <w:top w:val="none" w:sz="0" w:space="0" w:color="auto"/>
        <w:left w:val="none" w:sz="0" w:space="0" w:color="auto"/>
        <w:bottom w:val="none" w:sz="0" w:space="0" w:color="auto"/>
        <w:right w:val="none" w:sz="0" w:space="0" w:color="auto"/>
      </w:divBdr>
    </w:div>
    <w:div w:id="1192958794">
      <w:bodyDiv w:val="1"/>
      <w:marLeft w:val="0"/>
      <w:marRight w:val="0"/>
      <w:marTop w:val="0"/>
      <w:marBottom w:val="0"/>
      <w:divBdr>
        <w:top w:val="none" w:sz="0" w:space="0" w:color="auto"/>
        <w:left w:val="none" w:sz="0" w:space="0" w:color="auto"/>
        <w:bottom w:val="none" w:sz="0" w:space="0" w:color="auto"/>
        <w:right w:val="none" w:sz="0" w:space="0" w:color="auto"/>
      </w:divBdr>
    </w:div>
    <w:div w:id="1192958991">
      <w:bodyDiv w:val="1"/>
      <w:marLeft w:val="0"/>
      <w:marRight w:val="0"/>
      <w:marTop w:val="0"/>
      <w:marBottom w:val="0"/>
      <w:divBdr>
        <w:top w:val="none" w:sz="0" w:space="0" w:color="auto"/>
        <w:left w:val="none" w:sz="0" w:space="0" w:color="auto"/>
        <w:bottom w:val="none" w:sz="0" w:space="0" w:color="auto"/>
        <w:right w:val="none" w:sz="0" w:space="0" w:color="auto"/>
      </w:divBdr>
    </w:div>
    <w:div w:id="1193298070">
      <w:bodyDiv w:val="1"/>
      <w:marLeft w:val="0"/>
      <w:marRight w:val="0"/>
      <w:marTop w:val="0"/>
      <w:marBottom w:val="0"/>
      <w:divBdr>
        <w:top w:val="none" w:sz="0" w:space="0" w:color="auto"/>
        <w:left w:val="none" w:sz="0" w:space="0" w:color="auto"/>
        <w:bottom w:val="none" w:sz="0" w:space="0" w:color="auto"/>
        <w:right w:val="none" w:sz="0" w:space="0" w:color="auto"/>
      </w:divBdr>
    </w:div>
    <w:div w:id="1193375129">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617139">
      <w:bodyDiv w:val="1"/>
      <w:marLeft w:val="0"/>
      <w:marRight w:val="0"/>
      <w:marTop w:val="0"/>
      <w:marBottom w:val="0"/>
      <w:divBdr>
        <w:top w:val="none" w:sz="0" w:space="0" w:color="auto"/>
        <w:left w:val="none" w:sz="0" w:space="0" w:color="auto"/>
        <w:bottom w:val="none" w:sz="0" w:space="0" w:color="auto"/>
        <w:right w:val="none" w:sz="0" w:space="0" w:color="auto"/>
      </w:divBdr>
    </w:div>
    <w:div w:id="1193686513">
      <w:bodyDiv w:val="1"/>
      <w:marLeft w:val="0"/>
      <w:marRight w:val="0"/>
      <w:marTop w:val="0"/>
      <w:marBottom w:val="0"/>
      <w:divBdr>
        <w:top w:val="none" w:sz="0" w:space="0" w:color="auto"/>
        <w:left w:val="none" w:sz="0" w:space="0" w:color="auto"/>
        <w:bottom w:val="none" w:sz="0" w:space="0" w:color="auto"/>
        <w:right w:val="none" w:sz="0" w:space="0" w:color="auto"/>
      </w:divBdr>
    </w:div>
    <w:div w:id="1193760633">
      <w:bodyDiv w:val="1"/>
      <w:marLeft w:val="0"/>
      <w:marRight w:val="0"/>
      <w:marTop w:val="0"/>
      <w:marBottom w:val="0"/>
      <w:divBdr>
        <w:top w:val="none" w:sz="0" w:space="0" w:color="auto"/>
        <w:left w:val="none" w:sz="0" w:space="0" w:color="auto"/>
        <w:bottom w:val="none" w:sz="0" w:space="0" w:color="auto"/>
        <w:right w:val="none" w:sz="0" w:space="0" w:color="auto"/>
      </w:divBdr>
    </w:div>
    <w:div w:id="1193761070">
      <w:bodyDiv w:val="1"/>
      <w:marLeft w:val="0"/>
      <w:marRight w:val="0"/>
      <w:marTop w:val="0"/>
      <w:marBottom w:val="0"/>
      <w:divBdr>
        <w:top w:val="none" w:sz="0" w:space="0" w:color="auto"/>
        <w:left w:val="none" w:sz="0" w:space="0" w:color="auto"/>
        <w:bottom w:val="none" w:sz="0" w:space="0" w:color="auto"/>
        <w:right w:val="none" w:sz="0" w:space="0" w:color="auto"/>
      </w:divBdr>
    </w:div>
    <w:div w:id="1193765683">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3811775">
      <w:bodyDiv w:val="1"/>
      <w:marLeft w:val="0"/>
      <w:marRight w:val="0"/>
      <w:marTop w:val="0"/>
      <w:marBottom w:val="0"/>
      <w:divBdr>
        <w:top w:val="none" w:sz="0" w:space="0" w:color="auto"/>
        <w:left w:val="none" w:sz="0" w:space="0" w:color="auto"/>
        <w:bottom w:val="none" w:sz="0" w:space="0" w:color="auto"/>
        <w:right w:val="none" w:sz="0" w:space="0" w:color="auto"/>
      </w:divBdr>
    </w:div>
    <w:div w:id="1193835723">
      <w:bodyDiv w:val="1"/>
      <w:marLeft w:val="0"/>
      <w:marRight w:val="0"/>
      <w:marTop w:val="0"/>
      <w:marBottom w:val="0"/>
      <w:divBdr>
        <w:top w:val="none" w:sz="0" w:space="0" w:color="auto"/>
        <w:left w:val="none" w:sz="0" w:space="0" w:color="auto"/>
        <w:bottom w:val="none" w:sz="0" w:space="0" w:color="auto"/>
        <w:right w:val="none" w:sz="0" w:space="0" w:color="auto"/>
      </w:divBdr>
    </w:div>
    <w:div w:id="1194222100">
      <w:bodyDiv w:val="1"/>
      <w:marLeft w:val="0"/>
      <w:marRight w:val="0"/>
      <w:marTop w:val="0"/>
      <w:marBottom w:val="0"/>
      <w:divBdr>
        <w:top w:val="none" w:sz="0" w:space="0" w:color="auto"/>
        <w:left w:val="none" w:sz="0" w:space="0" w:color="auto"/>
        <w:bottom w:val="none" w:sz="0" w:space="0" w:color="auto"/>
        <w:right w:val="none" w:sz="0" w:space="0" w:color="auto"/>
      </w:divBdr>
    </w:div>
    <w:div w:id="1194265317">
      <w:bodyDiv w:val="1"/>
      <w:marLeft w:val="0"/>
      <w:marRight w:val="0"/>
      <w:marTop w:val="0"/>
      <w:marBottom w:val="0"/>
      <w:divBdr>
        <w:top w:val="none" w:sz="0" w:space="0" w:color="auto"/>
        <w:left w:val="none" w:sz="0" w:space="0" w:color="auto"/>
        <w:bottom w:val="none" w:sz="0" w:space="0" w:color="auto"/>
        <w:right w:val="none" w:sz="0" w:space="0" w:color="auto"/>
      </w:divBdr>
    </w:div>
    <w:div w:id="1194422191">
      <w:bodyDiv w:val="1"/>
      <w:marLeft w:val="0"/>
      <w:marRight w:val="0"/>
      <w:marTop w:val="0"/>
      <w:marBottom w:val="0"/>
      <w:divBdr>
        <w:top w:val="none" w:sz="0" w:space="0" w:color="auto"/>
        <w:left w:val="none" w:sz="0" w:space="0" w:color="auto"/>
        <w:bottom w:val="none" w:sz="0" w:space="0" w:color="auto"/>
        <w:right w:val="none" w:sz="0" w:space="0" w:color="auto"/>
      </w:divBdr>
    </w:div>
    <w:div w:id="1194684681">
      <w:bodyDiv w:val="1"/>
      <w:marLeft w:val="0"/>
      <w:marRight w:val="0"/>
      <w:marTop w:val="0"/>
      <w:marBottom w:val="0"/>
      <w:divBdr>
        <w:top w:val="none" w:sz="0" w:space="0" w:color="auto"/>
        <w:left w:val="none" w:sz="0" w:space="0" w:color="auto"/>
        <w:bottom w:val="none" w:sz="0" w:space="0" w:color="auto"/>
        <w:right w:val="none" w:sz="0" w:space="0" w:color="auto"/>
      </w:divBdr>
    </w:div>
    <w:div w:id="1194811309">
      <w:bodyDiv w:val="1"/>
      <w:marLeft w:val="0"/>
      <w:marRight w:val="0"/>
      <w:marTop w:val="0"/>
      <w:marBottom w:val="0"/>
      <w:divBdr>
        <w:top w:val="none" w:sz="0" w:space="0" w:color="auto"/>
        <w:left w:val="none" w:sz="0" w:space="0" w:color="auto"/>
        <w:bottom w:val="none" w:sz="0" w:space="0" w:color="auto"/>
        <w:right w:val="none" w:sz="0" w:space="0" w:color="auto"/>
      </w:divBdr>
    </w:div>
    <w:div w:id="1194996746">
      <w:bodyDiv w:val="1"/>
      <w:marLeft w:val="0"/>
      <w:marRight w:val="0"/>
      <w:marTop w:val="0"/>
      <w:marBottom w:val="0"/>
      <w:divBdr>
        <w:top w:val="none" w:sz="0" w:space="0" w:color="auto"/>
        <w:left w:val="none" w:sz="0" w:space="0" w:color="auto"/>
        <w:bottom w:val="none" w:sz="0" w:space="0" w:color="auto"/>
        <w:right w:val="none" w:sz="0" w:space="0" w:color="auto"/>
      </w:divBdr>
    </w:div>
    <w:div w:id="1195121996">
      <w:bodyDiv w:val="1"/>
      <w:marLeft w:val="0"/>
      <w:marRight w:val="0"/>
      <w:marTop w:val="0"/>
      <w:marBottom w:val="0"/>
      <w:divBdr>
        <w:top w:val="none" w:sz="0" w:space="0" w:color="auto"/>
        <w:left w:val="none" w:sz="0" w:space="0" w:color="auto"/>
        <w:bottom w:val="none" w:sz="0" w:space="0" w:color="auto"/>
        <w:right w:val="none" w:sz="0" w:space="0" w:color="auto"/>
      </w:divBdr>
    </w:div>
    <w:div w:id="1195270415">
      <w:bodyDiv w:val="1"/>
      <w:marLeft w:val="0"/>
      <w:marRight w:val="0"/>
      <w:marTop w:val="0"/>
      <w:marBottom w:val="0"/>
      <w:divBdr>
        <w:top w:val="none" w:sz="0" w:space="0" w:color="auto"/>
        <w:left w:val="none" w:sz="0" w:space="0" w:color="auto"/>
        <w:bottom w:val="none" w:sz="0" w:space="0" w:color="auto"/>
        <w:right w:val="none" w:sz="0" w:space="0" w:color="auto"/>
      </w:divBdr>
    </w:div>
    <w:div w:id="1195386241">
      <w:bodyDiv w:val="1"/>
      <w:marLeft w:val="0"/>
      <w:marRight w:val="0"/>
      <w:marTop w:val="0"/>
      <w:marBottom w:val="0"/>
      <w:divBdr>
        <w:top w:val="none" w:sz="0" w:space="0" w:color="auto"/>
        <w:left w:val="none" w:sz="0" w:space="0" w:color="auto"/>
        <w:bottom w:val="none" w:sz="0" w:space="0" w:color="auto"/>
        <w:right w:val="none" w:sz="0" w:space="0" w:color="auto"/>
      </w:divBdr>
    </w:div>
    <w:div w:id="1195388546">
      <w:bodyDiv w:val="1"/>
      <w:marLeft w:val="0"/>
      <w:marRight w:val="0"/>
      <w:marTop w:val="0"/>
      <w:marBottom w:val="0"/>
      <w:divBdr>
        <w:top w:val="none" w:sz="0" w:space="0" w:color="auto"/>
        <w:left w:val="none" w:sz="0" w:space="0" w:color="auto"/>
        <w:bottom w:val="none" w:sz="0" w:space="0" w:color="auto"/>
        <w:right w:val="none" w:sz="0" w:space="0" w:color="auto"/>
      </w:divBdr>
    </w:div>
    <w:div w:id="1195459259">
      <w:bodyDiv w:val="1"/>
      <w:marLeft w:val="0"/>
      <w:marRight w:val="0"/>
      <w:marTop w:val="0"/>
      <w:marBottom w:val="0"/>
      <w:divBdr>
        <w:top w:val="none" w:sz="0" w:space="0" w:color="auto"/>
        <w:left w:val="none" w:sz="0" w:space="0" w:color="auto"/>
        <w:bottom w:val="none" w:sz="0" w:space="0" w:color="auto"/>
        <w:right w:val="none" w:sz="0" w:space="0" w:color="auto"/>
      </w:divBdr>
    </w:div>
    <w:div w:id="1195575904">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30016">
      <w:bodyDiv w:val="1"/>
      <w:marLeft w:val="0"/>
      <w:marRight w:val="0"/>
      <w:marTop w:val="0"/>
      <w:marBottom w:val="0"/>
      <w:divBdr>
        <w:top w:val="none" w:sz="0" w:space="0" w:color="auto"/>
        <w:left w:val="none" w:sz="0" w:space="0" w:color="auto"/>
        <w:bottom w:val="none" w:sz="0" w:space="0" w:color="auto"/>
        <w:right w:val="none" w:sz="0" w:space="0" w:color="auto"/>
      </w:divBdr>
    </w:div>
    <w:div w:id="1195967884">
      <w:bodyDiv w:val="1"/>
      <w:marLeft w:val="0"/>
      <w:marRight w:val="0"/>
      <w:marTop w:val="0"/>
      <w:marBottom w:val="0"/>
      <w:divBdr>
        <w:top w:val="none" w:sz="0" w:space="0" w:color="auto"/>
        <w:left w:val="none" w:sz="0" w:space="0" w:color="auto"/>
        <w:bottom w:val="none" w:sz="0" w:space="0" w:color="auto"/>
        <w:right w:val="none" w:sz="0" w:space="0" w:color="auto"/>
      </w:divBdr>
    </w:div>
    <w:div w:id="119611344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543">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430225">
      <w:bodyDiv w:val="1"/>
      <w:marLeft w:val="0"/>
      <w:marRight w:val="0"/>
      <w:marTop w:val="0"/>
      <w:marBottom w:val="0"/>
      <w:divBdr>
        <w:top w:val="none" w:sz="0" w:space="0" w:color="auto"/>
        <w:left w:val="none" w:sz="0" w:space="0" w:color="auto"/>
        <w:bottom w:val="none" w:sz="0" w:space="0" w:color="auto"/>
        <w:right w:val="none" w:sz="0" w:space="0" w:color="auto"/>
      </w:divBdr>
    </w:div>
    <w:div w:id="1196500708">
      <w:bodyDiv w:val="1"/>
      <w:marLeft w:val="0"/>
      <w:marRight w:val="0"/>
      <w:marTop w:val="0"/>
      <w:marBottom w:val="0"/>
      <w:divBdr>
        <w:top w:val="none" w:sz="0" w:space="0" w:color="auto"/>
        <w:left w:val="none" w:sz="0" w:space="0" w:color="auto"/>
        <w:bottom w:val="none" w:sz="0" w:space="0" w:color="auto"/>
        <w:right w:val="none" w:sz="0" w:space="0" w:color="auto"/>
      </w:divBdr>
    </w:div>
    <w:div w:id="1196579531">
      <w:bodyDiv w:val="1"/>
      <w:marLeft w:val="0"/>
      <w:marRight w:val="0"/>
      <w:marTop w:val="0"/>
      <w:marBottom w:val="0"/>
      <w:divBdr>
        <w:top w:val="none" w:sz="0" w:space="0" w:color="auto"/>
        <w:left w:val="none" w:sz="0" w:space="0" w:color="auto"/>
        <w:bottom w:val="none" w:sz="0" w:space="0" w:color="auto"/>
        <w:right w:val="none" w:sz="0" w:space="0" w:color="auto"/>
      </w:divBdr>
    </w:div>
    <w:div w:id="1196844509">
      <w:bodyDiv w:val="1"/>
      <w:marLeft w:val="0"/>
      <w:marRight w:val="0"/>
      <w:marTop w:val="0"/>
      <w:marBottom w:val="0"/>
      <w:divBdr>
        <w:top w:val="none" w:sz="0" w:space="0" w:color="auto"/>
        <w:left w:val="none" w:sz="0" w:space="0" w:color="auto"/>
        <w:bottom w:val="none" w:sz="0" w:space="0" w:color="auto"/>
        <w:right w:val="none" w:sz="0" w:space="0" w:color="auto"/>
      </w:divBdr>
    </w:div>
    <w:div w:id="1196851096">
      <w:bodyDiv w:val="1"/>
      <w:marLeft w:val="0"/>
      <w:marRight w:val="0"/>
      <w:marTop w:val="0"/>
      <w:marBottom w:val="0"/>
      <w:divBdr>
        <w:top w:val="none" w:sz="0" w:space="0" w:color="auto"/>
        <w:left w:val="none" w:sz="0" w:space="0" w:color="auto"/>
        <w:bottom w:val="none" w:sz="0" w:space="0" w:color="auto"/>
        <w:right w:val="none" w:sz="0" w:space="0" w:color="auto"/>
      </w:divBdr>
    </w:div>
    <w:div w:id="1196885611">
      <w:bodyDiv w:val="1"/>
      <w:marLeft w:val="0"/>
      <w:marRight w:val="0"/>
      <w:marTop w:val="0"/>
      <w:marBottom w:val="0"/>
      <w:divBdr>
        <w:top w:val="none" w:sz="0" w:space="0" w:color="auto"/>
        <w:left w:val="none" w:sz="0" w:space="0" w:color="auto"/>
        <w:bottom w:val="none" w:sz="0" w:space="0" w:color="auto"/>
        <w:right w:val="none" w:sz="0" w:space="0" w:color="auto"/>
      </w:divBdr>
    </w:div>
    <w:div w:id="1197162641">
      <w:bodyDiv w:val="1"/>
      <w:marLeft w:val="0"/>
      <w:marRight w:val="0"/>
      <w:marTop w:val="0"/>
      <w:marBottom w:val="0"/>
      <w:divBdr>
        <w:top w:val="none" w:sz="0" w:space="0" w:color="auto"/>
        <w:left w:val="none" w:sz="0" w:space="0" w:color="auto"/>
        <w:bottom w:val="none" w:sz="0" w:space="0" w:color="auto"/>
        <w:right w:val="none" w:sz="0" w:space="0" w:color="auto"/>
      </w:divBdr>
    </w:div>
    <w:div w:id="1197236151">
      <w:bodyDiv w:val="1"/>
      <w:marLeft w:val="0"/>
      <w:marRight w:val="0"/>
      <w:marTop w:val="0"/>
      <w:marBottom w:val="0"/>
      <w:divBdr>
        <w:top w:val="none" w:sz="0" w:space="0" w:color="auto"/>
        <w:left w:val="none" w:sz="0" w:space="0" w:color="auto"/>
        <w:bottom w:val="none" w:sz="0" w:space="0" w:color="auto"/>
        <w:right w:val="none" w:sz="0" w:space="0" w:color="auto"/>
      </w:divBdr>
    </w:div>
    <w:div w:id="1197500119">
      <w:bodyDiv w:val="1"/>
      <w:marLeft w:val="0"/>
      <w:marRight w:val="0"/>
      <w:marTop w:val="0"/>
      <w:marBottom w:val="0"/>
      <w:divBdr>
        <w:top w:val="none" w:sz="0" w:space="0" w:color="auto"/>
        <w:left w:val="none" w:sz="0" w:space="0" w:color="auto"/>
        <w:bottom w:val="none" w:sz="0" w:space="0" w:color="auto"/>
        <w:right w:val="none" w:sz="0" w:space="0" w:color="auto"/>
      </w:divBdr>
    </w:div>
    <w:div w:id="1197622717">
      <w:bodyDiv w:val="1"/>
      <w:marLeft w:val="0"/>
      <w:marRight w:val="0"/>
      <w:marTop w:val="0"/>
      <w:marBottom w:val="0"/>
      <w:divBdr>
        <w:top w:val="none" w:sz="0" w:space="0" w:color="auto"/>
        <w:left w:val="none" w:sz="0" w:space="0" w:color="auto"/>
        <w:bottom w:val="none" w:sz="0" w:space="0" w:color="auto"/>
        <w:right w:val="none" w:sz="0" w:space="0" w:color="auto"/>
      </w:divBdr>
    </w:div>
    <w:div w:id="1197695024">
      <w:bodyDiv w:val="1"/>
      <w:marLeft w:val="0"/>
      <w:marRight w:val="0"/>
      <w:marTop w:val="0"/>
      <w:marBottom w:val="0"/>
      <w:divBdr>
        <w:top w:val="none" w:sz="0" w:space="0" w:color="auto"/>
        <w:left w:val="none" w:sz="0" w:space="0" w:color="auto"/>
        <w:bottom w:val="none" w:sz="0" w:space="0" w:color="auto"/>
        <w:right w:val="none" w:sz="0" w:space="0" w:color="auto"/>
      </w:divBdr>
    </w:div>
    <w:div w:id="1197736289">
      <w:bodyDiv w:val="1"/>
      <w:marLeft w:val="0"/>
      <w:marRight w:val="0"/>
      <w:marTop w:val="0"/>
      <w:marBottom w:val="0"/>
      <w:divBdr>
        <w:top w:val="none" w:sz="0" w:space="0" w:color="auto"/>
        <w:left w:val="none" w:sz="0" w:space="0" w:color="auto"/>
        <w:bottom w:val="none" w:sz="0" w:space="0" w:color="auto"/>
        <w:right w:val="none" w:sz="0" w:space="0" w:color="auto"/>
      </w:divBdr>
    </w:div>
    <w:div w:id="1198008587">
      <w:bodyDiv w:val="1"/>
      <w:marLeft w:val="0"/>
      <w:marRight w:val="0"/>
      <w:marTop w:val="0"/>
      <w:marBottom w:val="0"/>
      <w:divBdr>
        <w:top w:val="none" w:sz="0" w:space="0" w:color="auto"/>
        <w:left w:val="none" w:sz="0" w:space="0" w:color="auto"/>
        <w:bottom w:val="none" w:sz="0" w:space="0" w:color="auto"/>
        <w:right w:val="none" w:sz="0" w:space="0" w:color="auto"/>
      </w:divBdr>
    </w:div>
    <w:div w:id="1198153850">
      <w:bodyDiv w:val="1"/>
      <w:marLeft w:val="0"/>
      <w:marRight w:val="0"/>
      <w:marTop w:val="0"/>
      <w:marBottom w:val="0"/>
      <w:divBdr>
        <w:top w:val="none" w:sz="0" w:space="0" w:color="auto"/>
        <w:left w:val="none" w:sz="0" w:space="0" w:color="auto"/>
        <w:bottom w:val="none" w:sz="0" w:space="0" w:color="auto"/>
        <w:right w:val="none" w:sz="0" w:space="0" w:color="auto"/>
      </w:divBdr>
    </w:div>
    <w:div w:id="1198198448">
      <w:bodyDiv w:val="1"/>
      <w:marLeft w:val="0"/>
      <w:marRight w:val="0"/>
      <w:marTop w:val="0"/>
      <w:marBottom w:val="0"/>
      <w:divBdr>
        <w:top w:val="none" w:sz="0" w:space="0" w:color="auto"/>
        <w:left w:val="none" w:sz="0" w:space="0" w:color="auto"/>
        <w:bottom w:val="none" w:sz="0" w:space="0" w:color="auto"/>
        <w:right w:val="none" w:sz="0" w:space="0" w:color="auto"/>
      </w:divBdr>
    </w:div>
    <w:div w:id="1198394811">
      <w:bodyDiv w:val="1"/>
      <w:marLeft w:val="0"/>
      <w:marRight w:val="0"/>
      <w:marTop w:val="0"/>
      <w:marBottom w:val="0"/>
      <w:divBdr>
        <w:top w:val="none" w:sz="0" w:space="0" w:color="auto"/>
        <w:left w:val="none" w:sz="0" w:space="0" w:color="auto"/>
        <w:bottom w:val="none" w:sz="0" w:space="0" w:color="auto"/>
        <w:right w:val="none" w:sz="0" w:space="0" w:color="auto"/>
      </w:divBdr>
    </w:div>
    <w:div w:id="1198464769">
      <w:bodyDiv w:val="1"/>
      <w:marLeft w:val="0"/>
      <w:marRight w:val="0"/>
      <w:marTop w:val="0"/>
      <w:marBottom w:val="0"/>
      <w:divBdr>
        <w:top w:val="none" w:sz="0" w:space="0" w:color="auto"/>
        <w:left w:val="none" w:sz="0" w:space="0" w:color="auto"/>
        <w:bottom w:val="none" w:sz="0" w:space="0" w:color="auto"/>
        <w:right w:val="none" w:sz="0" w:space="0" w:color="auto"/>
      </w:divBdr>
    </w:div>
    <w:div w:id="1198540281">
      <w:bodyDiv w:val="1"/>
      <w:marLeft w:val="0"/>
      <w:marRight w:val="0"/>
      <w:marTop w:val="0"/>
      <w:marBottom w:val="0"/>
      <w:divBdr>
        <w:top w:val="none" w:sz="0" w:space="0" w:color="auto"/>
        <w:left w:val="none" w:sz="0" w:space="0" w:color="auto"/>
        <w:bottom w:val="none" w:sz="0" w:space="0" w:color="auto"/>
        <w:right w:val="none" w:sz="0" w:space="0" w:color="auto"/>
      </w:divBdr>
    </w:div>
    <w:div w:id="1198544354">
      <w:bodyDiv w:val="1"/>
      <w:marLeft w:val="0"/>
      <w:marRight w:val="0"/>
      <w:marTop w:val="0"/>
      <w:marBottom w:val="0"/>
      <w:divBdr>
        <w:top w:val="none" w:sz="0" w:space="0" w:color="auto"/>
        <w:left w:val="none" w:sz="0" w:space="0" w:color="auto"/>
        <w:bottom w:val="none" w:sz="0" w:space="0" w:color="auto"/>
        <w:right w:val="none" w:sz="0" w:space="0" w:color="auto"/>
      </w:divBdr>
    </w:div>
    <w:div w:id="1198547567">
      <w:bodyDiv w:val="1"/>
      <w:marLeft w:val="0"/>
      <w:marRight w:val="0"/>
      <w:marTop w:val="0"/>
      <w:marBottom w:val="0"/>
      <w:divBdr>
        <w:top w:val="none" w:sz="0" w:space="0" w:color="auto"/>
        <w:left w:val="none" w:sz="0" w:space="0" w:color="auto"/>
        <w:bottom w:val="none" w:sz="0" w:space="0" w:color="auto"/>
        <w:right w:val="none" w:sz="0" w:space="0" w:color="auto"/>
      </w:divBdr>
    </w:div>
    <w:div w:id="1198661389">
      <w:bodyDiv w:val="1"/>
      <w:marLeft w:val="0"/>
      <w:marRight w:val="0"/>
      <w:marTop w:val="0"/>
      <w:marBottom w:val="0"/>
      <w:divBdr>
        <w:top w:val="none" w:sz="0" w:space="0" w:color="auto"/>
        <w:left w:val="none" w:sz="0" w:space="0" w:color="auto"/>
        <w:bottom w:val="none" w:sz="0" w:space="0" w:color="auto"/>
        <w:right w:val="none" w:sz="0" w:space="0" w:color="auto"/>
      </w:divBdr>
    </w:div>
    <w:div w:id="1198742757">
      <w:bodyDiv w:val="1"/>
      <w:marLeft w:val="0"/>
      <w:marRight w:val="0"/>
      <w:marTop w:val="0"/>
      <w:marBottom w:val="0"/>
      <w:divBdr>
        <w:top w:val="none" w:sz="0" w:space="0" w:color="auto"/>
        <w:left w:val="none" w:sz="0" w:space="0" w:color="auto"/>
        <w:bottom w:val="none" w:sz="0" w:space="0" w:color="auto"/>
        <w:right w:val="none" w:sz="0" w:space="0" w:color="auto"/>
      </w:divBdr>
    </w:div>
    <w:div w:id="1199009321">
      <w:bodyDiv w:val="1"/>
      <w:marLeft w:val="0"/>
      <w:marRight w:val="0"/>
      <w:marTop w:val="0"/>
      <w:marBottom w:val="0"/>
      <w:divBdr>
        <w:top w:val="none" w:sz="0" w:space="0" w:color="auto"/>
        <w:left w:val="none" w:sz="0" w:space="0" w:color="auto"/>
        <w:bottom w:val="none" w:sz="0" w:space="0" w:color="auto"/>
        <w:right w:val="none" w:sz="0" w:space="0" w:color="auto"/>
      </w:divBdr>
    </w:div>
    <w:div w:id="1199200027">
      <w:bodyDiv w:val="1"/>
      <w:marLeft w:val="0"/>
      <w:marRight w:val="0"/>
      <w:marTop w:val="0"/>
      <w:marBottom w:val="0"/>
      <w:divBdr>
        <w:top w:val="none" w:sz="0" w:space="0" w:color="auto"/>
        <w:left w:val="none" w:sz="0" w:space="0" w:color="auto"/>
        <w:bottom w:val="none" w:sz="0" w:space="0" w:color="auto"/>
        <w:right w:val="none" w:sz="0" w:space="0" w:color="auto"/>
      </w:divBdr>
    </w:div>
    <w:div w:id="1199203837">
      <w:bodyDiv w:val="1"/>
      <w:marLeft w:val="0"/>
      <w:marRight w:val="0"/>
      <w:marTop w:val="0"/>
      <w:marBottom w:val="0"/>
      <w:divBdr>
        <w:top w:val="none" w:sz="0" w:space="0" w:color="auto"/>
        <w:left w:val="none" w:sz="0" w:space="0" w:color="auto"/>
        <w:bottom w:val="none" w:sz="0" w:space="0" w:color="auto"/>
        <w:right w:val="none" w:sz="0" w:space="0" w:color="auto"/>
      </w:divBdr>
    </w:div>
    <w:div w:id="1199319331">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199659794">
      <w:bodyDiv w:val="1"/>
      <w:marLeft w:val="0"/>
      <w:marRight w:val="0"/>
      <w:marTop w:val="0"/>
      <w:marBottom w:val="0"/>
      <w:divBdr>
        <w:top w:val="none" w:sz="0" w:space="0" w:color="auto"/>
        <w:left w:val="none" w:sz="0" w:space="0" w:color="auto"/>
        <w:bottom w:val="none" w:sz="0" w:space="0" w:color="auto"/>
        <w:right w:val="none" w:sz="0" w:space="0" w:color="auto"/>
      </w:divBdr>
    </w:div>
    <w:div w:id="1199709125">
      <w:bodyDiv w:val="1"/>
      <w:marLeft w:val="0"/>
      <w:marRight w:val="0"/>
      <w:marTop w:val="0"/>
      <w:marBottom w:val="0"/>
      <w:divBdr>
        <w:top w:val="none" w:sz="0" w:space="0" w:color="auto"/>
        <w:left w:val="none" w:sz="0" w:space="0" w:color="auto"/>
        <w:bottom w:val="none" w:sz="0" w:space="0" w:color="auto"/>
        <w:right w:val="none" w:sz="0" w:space="0" w:color="auto"/>
      </w:divBdr>
    </w:div>
    <w:div w:id="1199852348">
      <w:bodyDiv w:val="1"/>
      <w:marLeft w:val="0"/>
      <w:marRight w:val="0"/>
      <w:marTop w:val="0"/>
      <w:marBottom w:val="0"/>
      <w:divBdr>
        <w:top w:val="none" w:sz="0" w:space="0" w:color="auto"/>
        <w:left w:val="none" w:sz="0" w:space="0" w:color="auto"/>
        <w:bottom w:val="none" w:sz="0" w:space="0" w:color="auto"/>
        <w:right w:val="none" w:sz="0" w:space="0" w:color="auto"/>
      </w:divBdr>
    </w:div>
    <w:div w:id="1200243613">
      <w:bodyDiv w:val="1"/>
      <w:marLeft w:val="0"/>
      <w:marRight w:val="0"/>
      <w:marTop w:val="0"/>
      <w:marBottom w:val="0"/>
      <w:divBdr>
        <w:top w:val="none" w:sz="0" w:space="0" w:color="auto"/>
        <w:left w:val="none" w:sz="0" w:space="0" w:color="auto"/>
        <w:bottom w:val="none" w:sz="0" w:space="0" w:color="auto"/>
        <w:right w:val="none" w:sz="0" w:space="0" w:color="auto"/>
      </w:divBdr>
    </w:div>
    <w:div w:id="1200361889">
      <w:bodyDiv w:val="1"/>
      <w:marLeft w:val="0"/>
      <w:marRight w:val="0"/>
      <w:marTop w:val="0"/>
      <w:marBottom w:val="0"/>
      <w:divBdr>
        <w:top w:val="none" w:sz="0" w:space="0" w:color="auto"/>
        <w:left w:val="none" w:sz="0" w:space="0" w:color="auto"/>
        <w:bottom w:val="none" w:sz="0" w:space="0" w:color="auto"/>
        <w:right w:val="none" w:sz="0" w:space="0" w:color="auto"/>
      </w:divBdr>
    </w:div>
    <w:div w:id="1200699871">
      <w:bodyDiv w:val="1"/>
      <w:marLeft w:val="0"/>
      <w:marRight w:val="0"/>
      <w:marTop w:val="0"/>
      <w:marBottom w:val="0"/>
      <w:divBdr>
        <w:top w:val="none" w:sz="0" w:space="0" w:color="auto"/>
        <w:left w:val="none" w:sz="0" w:space="0" w:color="auto"/>
        <w:bottom w:val="none" w:sz="0" w:space="0" w:color="auto"/>
        <w:right w:val="none" w:sz="0" w:space="0" w:color="auto"/>
      </w:divBdr>
    </w:div>
    <w:div w:id="1200702881">
      <w:bodyDiv w:val="1"/>
      <w:marLeft w:val="0"/>
      <w:marRight w:val="0"/>
      <w:marTop w:val="0"/>
      <w:marBottom w:val="0"/>
      <w:divBdr>
        <w:top w:val="none" w:sz="0" w:space="0" w:color="auto"/>
        <w:left w:val="none" w:sz="0" w:space="0" w:color="auto"/>
        <w:bottom w:val="none" w:sz="0" w:space="0" w:color="auto"/>
        <w:right w:val="none" w:sz="0" w:space="0" w:color="auto"/>
      </w:divBdr>
    </w:div>
    <w:div w:id="1201015679">
      <w:bodyDiv w:val="1"/>
      <w:marLeft w:val="0"/>
      <w:marRight w:val="0"/>
      <w:marTop w:val="0"/>
      <w:marBottom w:val="0"/>
      <w:divBdr>
        <w:top w:val="none" w:sz="0" w:space="0" w:color="auto"/>
        <w:left w:val="none" w:sz="0" w:space="0" w:color="auto"/>
        <w:bottom w:val="none" w:sz="0" w:space="0" w:color="auto"/>
        <w:right w:val="none" w:sz="0" w:space="0" w:color="auto"/>
      </w:divBdr>
    </w:div>
    <w:div w:id="1201016125">
      <w:bodyDiv w:val="1"/>
      <w:marLeft w:val="0"/>
      <w:marRight w:val="0"/>
      <w:marTop w:val="0"/>
      <w:marBottom w:val="0"/>
      <w:divBdr>
        <w:top w:val="none" w:sz="0" w:space="0" w:color="auto"/>
        <w:left w:val="none" w:sz="0" w:space="0" w:color="auto"/>
        <w:bottom w:val="none" w:sz="0" w:space="0" w:color="auto"/>
        <w:right w:val="none" w:sz="0" w:space="0" w:color="auto"/>
      </w:divBdr>
    </w:div>
    <w:div w:id="1201169316">
      <w:bodyDiv w:val="1"/>
      <w:marLeft w:val="0"/>
      <w:marRight w:val="0"/>
      <w:marTop w:val="0"/>
      <w:marBottom w:val="0"/>
      <w:divBdr>
        <w:top w:val="none" w:sz="0" w:space="0" w:color="auto"/>
        <w:left w:val="none" w:sz="0" w:space="0" w:color="auto"/>
        <w:bottom w:val="none" w:sz="0" w:space="0" w:color="auto"/>
        <w:right w:val="none" w:sz="0" w:space="0" w:color="auto"/>
      </w:divBdr>
    </w:div>
    <w:div w:id="1201552988">
      <w:bodyDiv w:val="1"/>
      <w:marLeft w:val="0"/>
      <w:marRight w:val="0"/>
      <w:marTop w:val="0"/>
      <w:marBottom w:val="0"/>
      <w:divBdr>
        <w:top w:val="none" w:sz="0" w:space="0" w:color="auto"/>
        <w:left w:val="none" w:sz="0" w:space="0" w:color="auto"/>
        <w:bottom w:val="none" w:sz="0" w:space="0" w:color="auto"/>
        <w:right w:val="none" w:sz="0" w:space="0" w:color="auto"/>
      </w:divBdr>
    </w:div>
    <w:div w:id="1201671856">
      <w:bodyDiv w:val="1"/>
      <w:marLeft w:val="0"/>
      <w:marRight w:val="0"/>
      <w:marTop w:val="0"/>
      <w:marBottom w:val="0"/>
      <w:divBdr>
        <w:top w:val="none" w:sz="0" w:space="0" w:color="auto"/>
        <w:left w:val="none" w:sz="0" w:space="0" w:color="auto"/>
        <w:bottom w:val="none" w:sz="0" w:space="0" w:color="auto"/>
        <w:right w:val="none" w:sz="0" w:space="0" w:color="auto"/>
      </w:divBdr>
    </w:div>
    <w:div w:id="1201741812">
      <w:bodyDiv w:val="1"/>
      <w:marLeft w:val="0"/>
      <w:marRight w:val="0"/>
      <w:marTop w:val="0"/>
      <w:marBottom w:val="0"/>
      <w:divBdr>
        <w:top w:val="none" w:sz="0" w:space="0" w:color="auto"/>
        <w:left w:val="none" w:sz="0" w:space="0" w:color="auto"/>
        <w:bottom w:val="none" w:sz="0" w:space="0" w:color="auto"/>
        <w:right w:val="none" w:sz="0" w:space="0" w:color="auto"/>
      </w:divBdr>
    </w:div>
    <w:div w:id="1201934962">
      <w:bodyDiv w:val="1"/>
      <w:marLeft w:val="0"/>
      <w:marRight w:val="0"/>
      <w:marTop w:val="0"/>
      <w:marBottom w:val="0"/>
      <w:divBdr>
        <w:top w:val="none" w:sz="0" w:space="0" w:color="auto"/>
        <w:left w:val="none" w:sz="0" w:space="0" w:color="auto"/>
        <w:bottom w:val="none" w:sz="0" w:space="0" w:color="auto"/>
        <w:right w:val="none" w:sz="0" w:space="0" w:color="auto"/>
      </w:divBdr>
    </w:div>
    <w:div w:id="1201940052">
      <w:bodyDiv w:val="1"/>
      <w:marLeft w:val="0"/>
      <w:marRight w:val="0"/>
      <w:marTop w:val="0"/>
      <w:marBottom w:val="0"/>
      <w:divBdr>
        <w:top w:val="none" w:sz="0" w:space="0" w:color="auto"/>
        <w:left w:val="none" w:sz="0" w:space="0" w:color="auto"/>
        <w:bottom w:val="none" w:sz="0" w:space="0" w:color="auto"/>
        <w:right w:val="none" w:sz="0" w:space="0" w:color="auto"/>
      </w:divBdr>
    </w:div>
    <w:div w:id="1201942965">
      <w:bodyDiv w:val="1"/>
      <w:marLeft w:val="0"/>
      <w:marRight w:val="0"/>
      <w:marTop w:val="0"/>
      <w:marBottom w:val="0"/>
      <w:divBdr>
        <w:top w:val="none" w:sz="0" w:space="0" w:color="auto"/>
        <w:left w:val="none" w:sz="0" w:space="0" w:color="auto"/>
        <w:bottom w:val="none" w:sz="0" w:space="0" w:color="auto"/>
        <w:right w:val="none" w:sz="0" w:space="0" w:color="auto"/>
      </w:divBdr>
    </w:div>
    <w:div w:id="1202085520">
      <w:bodyDiv w:val="1"/>
      <w:marLeft w:val="0"/>
      <w:marRight w:val="0"/>
      <w:marTop w:val="0"/>
      <w:marBottom w:val="0"/>
      <w:divBdr>
        <w:top w:val="none" w:sz="0" w:space="0" w:color="auto"/>
        <w:left w:val="none" w:sz="0" w:space="0" w:color="auto"/>
        <w:bottom w:val="none" w:sz="0" w:space="0" w:color="auto"/>
        <w:right w:val="none" w:sz="0" w:space="0" w:color="auto"/>
      </w:divBdr>
    </w:div>
    <w:div w:id="1202085695">
      <w:bodyDiv w:val="1"/>
      <w:marLeft w:val="0"/>
      <w:marRight w:val="0"/>
      <w:marTop w:val="0"/>
      <w:marBottom w:val="0"/>
      <w:divBdr>
        <w:top w:val="none" w:sz="0" w:space="0" w:color="auto"/>
        <w:left w:val="none" w:sz="0" w:space="0" w:color="auto"/>
        <w:bottom w:val="none" w:sz="0" w:space="0" w:color="auto"/>
        <w:right w:val="none" w:sz="0" w:space="0" w:color="auto"/>
      </w:divBdr>
    </w:div>
    <w:div w:id="1202132219">
      <w:bodyDiv w:val="1"/>
      <w:marLeft w:val="0"/>
      <w:marRight w:val="0"/>
      <w:marTop w:val="0"/>
      <w:marBottom w:val="0"/>
      <w:divBdr>
        <w:top w:val="none" w:sz="0" w:space="0" w:color="auto"/>
        <w:left w:val="none" w:sz="0" w:space="0" w:color="auto"/>
        <w:bottom w:val="none" w:sz="0" w:space="0" w:color="auto"/>
        <w:right w:val="none" w:sz="0" w:space="0" w:color="auto"/>
      </w:divBdr>
    </w:div>
    <w:div w:id="1202205016">
      <w:bodyDiv w:val="1"/>
      <w:marLeft w:val="0"/>
      <w:marRight w:val="0"/>
      <w:marTop w:val="0"/>
      <w:marBottom w:val="0"/>
      <w:divBdr>
        <w:top w:val="none" w:sz="0" w:space="0" w:color="auto"/>
        <w:left w:val="none" w:sz="0" w:space="0" w:color="auto"/>
        <w:bottom w:val="none" w:sz="0" w:space="0" w:color="auto"/>
        <w:right w:val="none" w:sz="0" w:space="0" w:color="auto"/>
      </w:divBdr>
    </w:div>
    <w:div w:id="1202212075">
      <w:bodyDiv w:val="1"/>
      <w:marLeft w:val="0"/>
      <w:marRight w:val="0"/>
      <w:marTop w:val="0"/>
      <w:marBottom w:val="0"/>
      <w:divBdr>
        <w:top w:val="none" w:sz="0" w:space="0" w:color="auto"/>
        <w:left w:val="none" w:sz="0" w:space="0" w:color="auto"/>
        <w:bottom w:val="none" w:sz="0" w:space="0" w:color="auto"/>
        <w:right w:val="none" w:sz="0" w:space="0" w:color="auto"/>
      </w:divBdr>
    </w:div>
    <w:div w:id="1202286892">
      <w:bodyDiv w:val="1"/>
      <w:marLeft w:val="0"/>
      <w:marRight w:val="0"/>
      <w:marTop w:val="0"/>
      <w:marBottom w:val="0"/>
      <w:divBdr>
        <w:top w:val="none" w:sz="0" w:space="0" w:color="auto"/>
        <w:left w:val="none" w:sz="0" w:space="0" w:color="auto"/>
        <w:bottom w:val="none" w:sz="0" w:space="0" w:color="auto"/>
        <w:right w:val="none" w:sz="0" w:space="0" w:color="auto"/>
      </w:divBdr>
    </w:div>
    <w:div w:id="1202399761">
      <w:bodyDiv w:val="1"/>
      <w:marLeft w:val="0"/>
      <w:marRight w:val="0"/>
      <w:marTop w:val="0"/>
      <w:marBottom w:val="0"/>
      <w:divBdr>
        <w:top w:val="none" w:sz="0" w:space="0" w:color="auto"/>
        <w:left w:val="none" w:sz="0" w:space="0" w:color="auto"/>
        <w:bottom w:val="none" w:sz="0" w:space="0" w:color="auto"/>
        <w:right w:val="none" w:sz="0" w:space="0" w:color="auto"/>
      </w:divBdr>
    </w:div>
    <w:div w:id="1202400399">
      <w:bodyDiv w:val="1"/>
      <w:marLeft w:val="0"/>
      <w:marRight w:val="0"/>
      <w:marTop w:val="0"/>
      <w:marBottom w:val="0"/>
      <w:divBdr>
        <w:top w:val="none" w:sz="0" w:space="0" w:color="auto"/>
        <w:left w:val="none" w:sz="0" w:space="0" w:color="auto"/>
        <w:bottom w:val="none" w:sz="0" w:space="0" w:color="auto"/>
        <w:right w:val="none" w:sz="0" w:space="0" w:color="auto"/>
      </w:divBdr>
    </w:div>
    <w:div w:id="1202593017">
      <w:bodyDiv w:val="1"/>
      <w:marLeft w:val="0"/>
      <w:marRight w:val="0"/>
      <w:marTop w:val="0"/>
      <w:marBottom w:val="0"/>
      <w:divBdr>
        <w:top w:val="none" w:sz="0" w:space="0" w:color="auto"/>
        <w:left w:val="none" w:sz="0" w:space="0" w:color="auto"/>
        <w:bottom w:val="none" w:sz="0" w:space="0" w:color="auto"/>
        <w:right w:val="none" w:sz="0" w:space="0" w:color="auto"/>
      </w:divBdr>
    </w:div>
    <w:div w:id="1202980571">
      <w:bodyDiv w:val="1"/>
      <w:marLeft w:val="0"/>
      <w:marRight w:val="0"/>
      <w:marTop w:val="0"/>
      <w:marBottom w:val="0"/>
      <w:divBdr>
        <w:top w:val="none" w:sz="0" w:space="0" w:color="auto"/>
        <w:left w:val="none" w:sz="0" w:space="0" w:color="auto"/>
        <w:bottom w:val="none" w:sz="0" w:space="0" w:color="auto"/>
        <w:right w:val="none" w:sz="0" w:space="0" w:color="auto"/>
      </w:divBdr>
    </w:div>
    <w:div w:id="1203132722">
      <w:bodyDiv w:val="1"/>
      <w:marLeft w:val="0"/>
      <w:marRight w:val="0"/>
      <w:marTop w:val="0"/>
      <w:marBottom w:val="0"/>
      <w:divBdr>
        <w:top w:val="none" w:sz="0" w:space="0" w:color="auto"/>
        <w:left w:val="none" w:sz="0" w:space="0" w:color="auto"/>
        <w:bottom w:val="none" w:sz="0" w:space="0" w:color="auto"/>
        <w:right w:val="none" w:sz="0" w:space="0" w:color="auto"/>
      </w:divBdr>
    </w:div>
    <w:div w:id="1203324210">
      <w:bodyDiv w:val="1"/>
      <w:marLeft w:val="0"/>
      <w:marRight w:val="0"/>
      <w:marTop w:val="0"/>
      <w:marBottom w:val="0"/>
      <w:divBdr>
        <w:top w:val="none" w:sz="0" w:space="0" w:color="auto"/>
        <w:left w:val="none" w:sz="0" w:space="0" w:color="auto"/>
        <w:bottom w:val="none" w:sz="0" w:space="0" w:color="auto"/>
        <w:right w:val="none" w:sz="0" w:space="0" w:color="auto"/>
      </w:divBdr>
    </w:div>
    <w:div w:id="1203438159">
      <w:bodyDiv w:val="1"/>
      <w:marLeft w:val="0"/>
      <w:marRight w:val="0"/>
      <w:marTop w:val="0"/>
      <w:marBottom w:val="0"/>
      <w:divBdr>
        <w:top w:val="none" w:sz="0" w:space="0" w:color="auto"/>
        <w:left w:val="none" w:sz="0" w:space="0" w:color="auto"/>
        <w:bottom w:val="none" w:sz="0" w:space="0" w:color="auto"/>
        <w:right w:val="none" w:sz="0" w:space="0" w:color="auto"/>
      </w:divBdr>
    </w:div>
    <w:div w:id="1203443901">
      <w:bodyDiv w:val="1"/>
      <w:marLeft w:val="0"/>
      <w:marRight w:val="0"/>
      <w:marTop w:val="0"/>
      <w:marBottom w:val="0"/>
      <w:divBdr>
        <w:top w:val="none" w:sz="0" w:space="0" w:color="auto"/>
        <w:left w:val="none" w:sz="0" w:space="0" w:color="auto"/>
        <w:bottom w:val="none" w:sz="0" w:space="0" w:color="auto"/>
        <w:right w:val="none" w:sz="0" w:space="0" w:color="auto"/>
      </w:divBdr>
    </w:div>
    <w:div w:id="1203596619">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3785913">
      <w:bodyDiv w:val="1"/>
      <w:marLeft w:val="0"/>
      <w:marRight w:val="0"/>
      <w:marTop w:val="0"/>
      <w:marBottom w:val="0"/>
      <w:divBdr>
        <w:top w:val="none" w:sz="0" w:space="0" w:color="auto"/>
        <w:left w:val="none" w:sz="0" w:space="0" w:color="auto"/>
        <w:bottom w:val="none" w:sz="0" w:space="0" w:color="auto"/>
        <w:right w:val="none" w:sz="0" w:space="0" w:color="auto"/>
      </w:divBdr>
    </w:div>
    <w:div w:id="1203830879">
      <w:bodyDiv w:val="1"/>
      <w:marLeft w:val="0"/>
      <w:marRight w:val="0"/>
      <w:marTop w:val="0"/>
      <w:marBottom w:val="0"/>
      <w:divBdr>
        <w:top w:val="none" w:sz="0" w:space="0" w:color="auto"/>
        <w:left w:val="none" w:sz="0" w:space="0" w:color="auto"/>
        <w:bottom w:val="none" w:sz="0" w:space="0" w:color="auto"/>
        <w:right w:val="none" w:sz="0" w:space="0" w:color="auto"/>
      </w:divBdr>
    </w:div>
    <w:div w:id="1204252557">
      <w:bodyDiv w:val="1"/>
      <w:marLeft w:val="0"/>
      <w:marRight w:val="0"/>
      <w:marTop w:val="0"/>
      <w:marBottom w:val="0"/>
      <w:divBdr>
        <w:top w:val="none" w:sz="0" w:space="0" w:color="auto"/>
        <w:left w:val="none" w:sz="0" w:space="0" w:color="auto"/>
        <w:bottom w:val="none" w:sz="0" w:space="0" w:color="auto"/>
        <w:right w:val="none" w:sz="0" w:space="0" w:color="auto"/>
      </w:divBdr>
    </w:div>
    <w:div w:id="1204290207">
      <w:bodyDiv w:val="1"/>
      <w:marLeft w:val="0"/>
      <w:marRight w:val="0"/>
      <w:marTop w:val="0"/>
      <w:marBottom w:val="0"/>
      <w:divBdr>
        <w:top w:val="none" w:sz="0" w:space="0" w:color="auto"/>
        <w:left w:val="none" w:sz="0" w:space="0" w:color="auto"/>
        <w:bottom w:val="none" w:sz="0" w:space="0" w:color="auto"/>
        <w:right w:val="none" w:sz="0" w:space="0" w:color="auto"/>
      </w:divBdr>
    </w:div>
    <w:div w:id="1204635977">
      <w:bodyDiv w:val="1"/>
      <w:marLeft w:val="0"/>
      <w:marRight w:val="0"/>
      <w:marTop w:val="0"/>
      <w:marBottom w:val="0"/>
      <w:divBdr>
        <w:top w:val="none" w:sz="0" w:space="0" w:color="auto"/>
        <w:left w:val="none" w:sz="0" w:space="0" w:color="auto"/>
        <w:bottom w:val="none" w:sz="0" w:space="0" w:color="auto"/>
        <w:right w:val="none" w:sz="0" w:space="0" w:color="auto"/>
      </w:divBdr>
    </w:div>
    <w:div w:id="1204902135">
      <w:bodyDiv w:val="1"/>
      <w:marLeft w:val="0"/>
      <w:marRight w:val="0"/>
      <w:marTop w:val="0"/>
      <w:marBottom w:val="0"/>
      <w:divBdr>
        <w:top w:val="none" w:sz="0" w:space="0" w:color="auto"/>
        <w:left w:val="none" w:sz="0" w:space="0" w:color="auto"/>
        <w:bottom w:val="none" w:sz="0" w:space="0" w:color="auto"/>
        <w:right w:val="none" w:sz="0" w:space="0" w:color="auto"/>
      </w:divBdr>
    </w:div>
    <w:div w:id="1205095852">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289232">
      <w:bodyDiv w:val="1"/>
      <w:marLeft w:val="0"/>
      <w:marRight w:val="0"/>
      <w:marTop w:val="0"/>
      <w:marBottom w:val="0"/>
      <w:divBdr>
        <w:top w:val="none" w:sz="0" w:space="0" w:color="auto"/>
        <w:left w:val="none" w:sz="0" w:space="0" w:color="auto"/>
        <w:bottom w:val="none" w:sz="0" w:space="0" w:color="auto"/>
        <w:right w:val="none" w:sz="0" w:space="0" w:color="auto"/>
      </w:divBdr>
    </w:div>
    <w:div w:id="1205291752">
      <w:bodyDiv w:val="1"/>
      <w:marLeft w:val="0"/>
      <w:marRight w:val="0"/>
      <w:marTop w:val="0"/>
      <w:marBottom w:val="0"/>
      <w:divBdr>
        <w:top w:val="none" w:sz="0" w:space="0" w:color="auto"/>
        <w:left w:val="none" w:sz="0" w:space="0" w:color="auto"/>
        <w:bottom w:val="none" w:sz="0" w:space="0" w:color="auto"/>
        <w:right w:val="none" w:sz="0" w:space="0" w:color="auto"/>
      </w:divBdr>
    </w:div>
    <w:div w:id="1205482573">
      <w:bodyDiv w:val="1"/>
      <w:marLeft w:val="0"/>
      <w:marRight w:val="0"/>
      <w:marTop w:val="0"/>
      <w:marBottom w:val="0"/>
      <w:divBdr>
        <w:top w:val="none" w:sz="0" w:space="0" w:color="auto"/>
        <w:left w:val="none" w:sz="0" w:space="0" w:color="auto"/>
        <w:bottom w:val="none" w:sz="0" w:space="0" w:color="auto"/>
        <w:right w:val="none" w:sz="0" w:space="0" w:color="auto"/>
      </w:divBdr>
    </w:div>
    <w:div w:id="1205867530">
      <w:bodyDiv w:val="1"/>
      <w:marLeft w:val="0"/>
      <w:marRight w:val="0"/>
      <w:marTop w:val="0"/>
      <w:marBottom w:val="0"/>
      <w:divBdr>
        <w:top w:val="none" w:sz="0" w:space="0" w:color="auto"/>
        <w:left w:val="none" w:sz="0" w:space="0" w:color="auto"/>
        <w:bottom w:val="none" w:sz="0" w:space="0" w:color="auto"/>
        <w:right w:val="none" w:sz="0" w:space="0" w:color="auto"/>
      </w:divBdr>
    </w:div>
    <w:div w:id="1205873466">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214555">
      <w:bodyDiv w:val="1"/>
      <w:marLeft w:val="0"/>
      <w:marRight w:val="0"/>
      <w:marTop w:val="0"/>
      <w:marBottom w:val="0"/>
      <w:divBdr>
        <w:top w:val="none" w:sz="0" w:space="0" w:color="auto"/>
        <w:left w:val="none" w:sz="0" w:space="0" w:color="auto"/>
        <w:bottom w:val="none" w:sz="0" w:space="0" w:color="auto"/>
        <w:right w:val="none" w:sz="0" w:space="0" w:color="auto"/>
      </w:divBdr>
    </w:div>
    <w:div w:id="1206217298">
      <w:bodyDiv w:val="1"/>
      <w:marLeft w:val="0"/>
      <w:marRight w:val="0"/>
      <w:marTop w:val="0"/>
      <w:marBottom w:val="0"/>
      <w:divBdr>
        <w:top w:val="none" w:sz="0" w:space="0" w:color="auto"/>
        <w:left w:val="none" w:sz="0" w:space="0" w:color="auto"/>
        <w:bottom w:val="none" w:sz="0" w:space="0" w:color="auto"/>
        <w:right w:val="none" w:sz="0" w:space="0" w:color="auto"/>
      </w:divBdr>
    </w:div>
    <w:div w:id="1206409530">
      <w:bodyDiv w:val="1"/>
      <w:marLeft w:val="0"/>
      <w:marRight w:val="0"/>
      <w:marTop w:val="0"/>
      <w:marBottom w:val="0"/>
      <w:divBdr>
        <w:top w:val="none" w:sz="0" w:space="0" w:color="auto"/>
        <w:left w:val="none" w:sz="0" w:space="0" w:color="auto"/>
        <w:bottom w:val="none" w:sz="0" w:space="0" w:color="auto"/>
        <w:right w:val="none" w:sz="0" w:space="0" w:color="auto"/>
      </w:divBdr>
    </w:div>
    <w:div w:id="1206597571">
      <w:bodyDiv w:val="1"/>
      <w:marLeft w:val="0"/>
      <w:marRight w:val="0"/>
      <w:marTop w:val="0"/>
      <w:marBottom w:val="0"/>
      <w:divBdr>
        <w:top w:val="none" w:sz="0" w:space="0" w:color="auto"/>
        <w:left w:val="none" w:sz="0" w:space="0" w:color="auto"/>
        <w:bottom w:val="none" w:sz="0" w:space="0" w:color="auto"/>
        <w:right w:val="none" w:sz="0" w:space="0" w:color="auto"/>
      </w:divBdr>
    </w:div>
    <w:div w:id="1206680883">
      <w:bodyDiv w:val="1"/>
      <w:marLeft w:val="0"/>
      <w:marRight w:val="0"/>
      <w:marTop w:val="0"/>
      <w:marBottom w:val="0"/>
      <w:divBdr>
        <w:top w:val="none" w:sz="0" w:space="0" w:color="auto"/>
        <w:left w:val="none" w:sz="0" w:space="0" w:color="auto"/>
        <w:bottom w:val="none" w:sz="0" w:space="0" w:color="auto"/>
        <w:right w:val="none" w:sz="0" w:space="0" w:color="auto"/>
      </w:divBdr>
    </w:div>
    <w:div w:id="1206911506">
      <w:bodyDiv w:val="1"/>
      <w:marLeft w:val="0"/>
      <w:marRight w:val="0"/>
      <w:marTop w:val="0"/>
      <w:marBottom w:val="0"/>
      <w:divBdr>
        <w:top w:val="none" w:sz="0" w:space="0" w:color="auto"/>
        <w:left w:val="none" w:sz="0" w:space="0" w:color="auto"/>
        <w:bottom w:val="none" w:sz="0" w:space="0" w:color="auto"/>
        <w:right w:val="none" w:sz="0" w:space="0" w:color="auto"/>
      </w:divBdr>
    </w:div>
    <w:div w:id="1207181181">
      <w:bodyDiv w:val="1"/>
      <w:marLeft w:val="0"/>
      <w:marRight w:val="0"/>
      <w:marTop w:val="0"/>
      <w:marBottom w:val="0"/>
      <w:divBdr>
        <w:top w:val="none" w:sz="0" w:space="0" w:color="auto"/>
        <w:left w:val="none" w:sz="0" w:space="0" w:color="auto"/>
        <w:bottom w:val="none" w:sz="0" w:space="0" w:color="auto"/>
        <w:right w:val="none" w:sz="0" w:space="0" w:color="auto"/>
      </w:divBdr>
    </w:div>
    <w:div w:id="1207369822">
      <w:bodyDiv w:val="1"/>
      <w:marLeft w:val="0"/>
      <w:marRight w:val="0"/>
      <w:marTop w:val="0"/>
      <w:marBottom w:val="0"/>
      <w:divBdr>
        <w:top w:val="none" w:sz="0" w:space="0" w:color="auto"/>
        <w:left w:val="none" w:sz="0" w:space="0" w:color="auto"/>
        <w:bottom w:val="none" w:sz="0" w:space="0" w:color="auto"/>
        <w:right w:val="none" w:sz="0" w:space="0" w:color="auto"/>
      </w:divBdr>
    </w:div>
    <w:div w:id="1207572553">
      <w:bodyDiv w:val="1"/>
      <w:marLeft w:val="0"/>
      <w:marRight w:val="0"/>
      <w:marTop w:val="0"/>
      <w:marBottom w:val="0"/>
      <w:divBdr>
        <w:top w:val="none" w:sz="0" w:space="0" w:color="auto"/>
        <w:left w:val="none" w:sz="0" w:space="0" w:color="auto"/>
        <w:bottom w:val="none" w:sz="0" w:space="0" w:color="auto"/>
        <w:right w:val="none" w:sz="0" w:space="0" w:color="auto"/>
      </w:divBdr>
    </w:div>
    <w:div w:id="1207638505">
      <w:bodyDiv w:val="1"/>
      <w:marLeft w:val="0"/>
      <w:marRight w:val="0"/>
      <w:marTop w:val="0"/>
      <w:marBottom w:val="0"/>
      <w:divBdr>
        <w:top w:val="none" w:sz="0" w:space="0" w:color="auto"/>
        <w:left w:val="none" w:sz="0" w:space="0" w:color="auto"/>
        <w:bottom w:val="none" w:sz="0" w:space="0" w:color="auto"/>
        <w:right w:val="none" w:sz="0" w:space="0" w:color="auto"/>
      </w:divBdr>
    </w:div>
    <w:div w:id="1207714520">
      <w:bodyDiv w:val="1"/>
      <w:marLeft w:val="0"/>
      <w:marRight w:val="0"/>
      <w:marTop w:val="0"/>
      <w:marBottom w:val="0"/>
      <w:divBdr>
        <w:top w:val="none" w:sz="0" w:space="0" w:color="auto"/>
        <w:left w:val="none" w:sz="0" w:space="0" w:color="auto"/>
        <w:bottom w:val="none" w:sz="0" w:space="0" w:color="auto"/>
        <w:right w:val="none" w:sz="0" w:space="0" w:color="auto"/>
      </w:divBdr>
    </w:div>
    <w:div w:id="1207790098">
      <w:bodyDiv w:val="1"/>
      <w:marLeft w:val="0"/>
      <w:marRight w:val="0"/>
      <w:marTop w:val="0"/>
      <w:marBottom w:val="0"/>
      <w:divBdr>
        <w:top w:val="none" w:sz="0" w:space="0" w:color="auto"/>
        <w:left w:val="none" w:sz="0" w:space="0" w:color="auto"/>
        <w:bottom w:val="none" w:sz="0" w:space="0" w:color="auto"/>
        <w:right w:val="none" w:sz="0" w:space="0" w:color="auto"/>
      </w:divBdr>
    </w:div>
    <w:div w:id="1207837768">
      <w:bodyDiv w:val="1"/>
      <w:marLeft w:val="0"/>
      <w:marRight w:val="0"/>
      <w:marTop w:val="0"/>
      <w:marBottom w:val="0"/>
      <w:divBdr>
        <w:top w:val="none" w:sz="0" w:space="0" w:color="auto"/>
        <w:left w:val="none" w:sz="0" w:space="0" w:color="auto"/>
        <w:bottom w:val="none" w:sz="0" w:space="0" w:color="auto"/>
        <w:right w:val="none" w:sz="0" w:space="0" w:color="auto"/>
      </w:divBdr>
    </w:div>
    <w:div w:id="1208032367">
      <w:bodyDiv w:val="1"/>
      <w:marLeft w:val="0"/>
      <w:marRight w:val="0"/>
      <w:marTop w:val="0"/>
      <w:marBottom w:val="0"/>
      <w:divBdr>
        <w:top w:val="none" w:sz="0" w:space="0" w:color="auto"/>
        <w:left w:val="none" w:sz="0" w:space="0" w:color="auto"/>
        <w:bottom w:val="none" w:sz="0" w:space="0" w:color="auto"/>
        <w:right w:val="none" w:sz="0" w:space="0" w:color="auto"/>
      </w:divBdr>
    </w:div>
    <w:div w:id="1208104383">
      <w:bodyDiv w:val="1"/>
      <w:marLeft w:val="0"/>
      <w:marRight w:val="0"/>
      <w:marTop w:val="0"/>
      <w:marBottom w:val="0"/>
      <w:divBdr>
        <w:top w:val="none" w:sz="0" w:space="0" w:color="auto"/>
        <w:left w:val="none" w:sz="0" w:space="0" w:color="auto"/>
        <w:bottom w:val="none" w:sz="0" w:space="0" w:color="auto"/>
        <w:right w:val="none" w:sz="0" w:space="0" w:color="auto"/>
      </w:divBdr>
    </w:div>
    <w:div w:id="1208109737">
      <w:bodyDiv w:val="1"/>
      <w:marLeft w:val="0"/>
      <w:marRight w:val="0"/>
      <w:marTop w:val="0"/>
      <w:marBottom w:val="0"/>
      <w:divBdr>
        <w:top w:val="none" w:sz="0" w:space="0" w:color="auto"/>
        <w:left w:val="none" w:sz="0" w:space="0" w:color="auto"/>
        <w:bottom w:val="none" w:sz="0" w:space="0" w:color="auto"/>
        <w:right w:val="none" w:sz="0" w:space="0" w:color="auto"/>
      </w:divBdr>
    </w:div>
    <w:div w:id="1208298468">
      <w:bodyDiv w:val="1"/>
      <w:marLeft w:val="0"/>
      <w:marRight w:val="0"/>
      <w:marTop w:val="0"/>
      <w:marBottom w:val="0"/>
      <w:divBdr>
        <w:top w:val="none" w:sz="0" w:space="0" w:color="auto"/>
        <w:left w:val="none" w:sz="0" w:space="0" w:color="auto"/>
        <w:bottom w:val="none" w:sz="0" w:space="0" w:color="auto"/>
        <w:right w:val="none" w:sz="0" w:space="0" w:color="auto"/>
      </w:divBdr>
    </w:div>
    <w:div w:id="1208372147">
      <w:bodyDiv w:val="1"/>
      <w:marLeft w:val="0"/>
      <w:marRight w:val="0"/>
      <w:marTop w:val="0"/>
      <w:marBottom w:val="0"/>
      <w:divBdr>
        <w:top w:val="none" w:sz="0" w:space="0" w:color="auto"/>
        <w:left w:val="none" w:sz="0" w:space="0" w:color="auto"/>
        <w:bottom w:val="none" w:sz="0" w:space="0" w:color="auto"/>
        <w:right w:val="none" w:sz="0" w:space="0" w:color="auto"/>
      </w:divBdr>
    </w:div>
    <w:div w:id="1208493310">
      <w:bodyDiv w:val="1"/>
      <w:marLeft w:val="0"/>
      <w:marRight w:val="0"/>
      <w:marTop w:val="0"/>
      <w:marBottom w:val="0"/>
      <w:divBdr>
        <w:top w:val="none" w:sz="0" w:space="0" w:color="auto"/>
        <w:left w:val="none" w:sz="0" w:space="0" w:color="auto"/>
        <w:bottom w:val="none" w:sz="0" w:space="0" w:color="auto"/>
        <w:right w:val="none" w:sz="0" w:space="0" w:color="auto"/>
      </w:divBdr>
    </w:div>
    <w:div w:id="1208565128">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642621">
      <w:bodyDiv w:val="1"/>
      <w:marLeft w:val="0"/>
      <w:marRight w:val="0"/>
      <w:marTop w:val="0"/>
      <w:marBottom w:val="0"/>
      <w:divBdr>
        <w:top w:val="none" w:sz="0" w:space="0" w:color="auto"/>
        <w:left w:val="none" w:sz="0" w:space="0" w:color="auto"/>
        <w:bottom w:val="none" w:sz="0" w:space="0" w:color="auto"/>
        <w:right w:val="none" w:sz="0" w:space="0" w:color="auto"/>
      </w:divBdr>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142990">
      <w:bodyDiv w:val="1"/>
      <w:marLeft w:val="0"/>
      <w:marRight w:val="0"/>
      <w:marTop w:val="0"/>
      <w:marBottom w:val="0"/>
      <w:divBdr>
        <w:top w:val="none" w:sz="0" w:space="0" w:color="auto"/>
        <w:left w:val="none" w:sz="0" w:space="0" w:color="auto"/>
        <w:bottom w:val="none" w:sz="0" w:space="0" w:color="auto"/>
        <w:right w:val="none" w:sz="0" w:space="0" w:color="auto"/>
      </w:divBdr>
    </w:div>
    <w:div w:id="1209218341">
      <w:bodyDiv w:val="1"/>
      <w:marLeft w:val="0"/>
      <w:marRight w:val="0"/>
      <w:marTop w:val="0"/>
      <w:marBottom w:val="0"/>
      <w:divBdr>
        <w:top w:val="none" w:sz="0" w:space="0" w:color="auto"/>
        <w:left w:val="none" w:sz="0" w:space="0" w:color="auto"/>
        <w:bottom w:val="none" w:sz="0" w:space="0" w:color="auto"/>
        <w:right w:val="none" w:sz="0" w:space="0" w:color="auto"/>
      </w:divBdr>
    </w:div>
    <w:div w:id="1209606131">
      <w:bodyDiv w:val="1"/>
      <w:marLeft w:val="0"/>
      <w:marRight w:val="0"/>
      <w:marTop w:val="0"/>
      <w:marBottom w:val="0"/>
      <w:divBdr>
        <w:top w:val="none" w:sz="0" w:space="0" w:color="auto"/>
        <w:left w:val="none" w:sz="0" w:space="0" w:color="auto"/>
        <w:bottom w:val="none" w:sz="0" w:space="0" w:color="auto"/>
        <w:right w:val="none" w:sz="0" w:space="0" w:color="auto"/>
      </w:divBdr>
    </w:div>
    <w:div w:id="1209613200">
      <w:bodyDiv w:val="1"/>
      <w:marLeft w:val="0"/>
      <w:marRight w:val="0"/>
      <w:marTop w:val="0"/>
      <w:marBottom w:val="0"/>
      <w:divBdr>
        <w:top w:val="none" w:sz="0" w:space="0" w:color="auto"/>
        <w:left w:val="none" w:sz="0" w:space="0" w:color="auto"/>
        <w:bottom w:val="none" w:sz="0" w:space="0" w:color="auto"/>
        <w:right w:val="none" w:sz="0" w:space="0" w:color="auto"/>
      </w:divBdr>
    </w:div>
    <w:div w:id="1209681818">
      <w:bodyDiv w:val="1"/>
      <w:marLeft w:val="0"/>
      <w:marRight w:val="0"/>
      <w:marTop w:val="0"/>
      <w:marBottom w:val="0"/>
      <w:divBdr>
        <w:top w:val="none" w:sz="0" w:space="0" w:color="auto"/>
        <w:left w:val="none" w:sz="0" w:space="0" w:color="auto"/>
        <w:bottom w:val="none" w:sz="0" w:space="0" w:color="auto"/>
        <w:right w:val="none" w:sz="0" w:space="0" w:color="auto"/>
      </w:divBdr>
    </w:div>
    <w:div w:id="1209686522">
      <w:bodyDiv w:val="1"/>
      <w:marLeft w:val="0"/>
      <w:marRight w:val="0"/>
      <w:marTop w:val="0"/>
      <w:marBottom w:val="0"/>
      <w:divBdr>
        <w:top w:val="none" w:sz="0" w:space="0" w:color="auto"/>
        <w:left w:val="none" w:sz="0" w:space="0" w:color="auto"/>
        <w:bottom w:val="none" w:sz="0" w:space="0" w:color="auto"/>
        <w:right w:val="none" w:sz="0" w:space="0" w:color="auto"/>
      </w:divBdr>
    </w:div>
    <w:div w:id="1209759453">
      <w:bodyDiv w:val="1"/>
      <w:marLeft w:val="0"/>
      <w:marRight w:val="0"/>
      <w:marTop w:val="0"/>
      <w:marBottom w:val="0"/>
      <w:divBdr>
        <w:top w:val="none" w:sz="0" w:space="0" w:color="auto"/>
        <w:left w:val="none" w:sz="0" w:space="0" w:color="auto"/>
        <w:bottom w:val="none" w:sz="0" w:space="0" w:color="auto"/>
        <w:right w:val="none" w:sz="0" w:space="0" w:color="auto"/>
      </w:divBdr>
    </w:div>
    <w:div w:id="1210068840">
      <w:bodyDiv w:val="1"/>
      <w:marLeft w:val="0"/>
      <w:marRight w:val="0"/>
      <w:marTop w:val="0"/>
      <w:marBottom w:val="0"/>
      <w:divBdr>
        <w:top w:val="none" w:sz="0" w:space="0" w:color="auto"/>
        <w:left w:val="none" w:sz="0" w:space="0" w:color="auto"/>
        <w:bottom w:val="none" w:sz="0" w:space="0" w:color="auto"/>
        <w:right w:val="none" w:sz="0" w:space="0" w:color="auto"/>
      </w:divBdr>
    </w:div>
    <w:div w:id="1210411905">
      <w:bodyDiv w:val="1"/>
      <w:marLeft w:val="0"/>
      <w:marRight w:val="0"/>
      <w:marTop w:val="0"/>
      <w:marBottom w:val="0"/>
      <w:divBdr>
        <w:top w:val="none" w:sz="0" w:space="0" w:color="auto"/>
        <w:left w:val="none" w:sz="0" w:space="0" w:color="auto"/>
        <w:bottom w:val="none" w:sz="0" w:space="0" w:color="auto"/>
        <w:right w:val="none" w:sz="0" w:space="0" w:color="auto"/>
      </w:divBdr>
    </w:div>
    <w:div w:id="1211262465">
      <w:bodyDiv w:val="1"/>
      <w:marLeft w:val="0"/>
      <w:marRight w:val="0"/>
      <w:marTop w:val="0"/>
      <w:marBottom w:val="0"/>
      <w:divBdr>
        <w:top w:val="none" w:sz="0" w:space="0" w:color="auto"/>
        <w:left w:val="none" w:sz="0" w:space="0" w:color="auto"/>
        <w:bottom w:val="none" w:sz="0" w:space="0" w:color="auto"/>
        <w:right w:val="none" w:sz="0" w:space="0" w:color="auto"/>
      </w:divBdr>
    </w:div>
    <w:div w:id="1211383121">
      <w:bodyDiv w:val="1"/>
      <w:marLeft w:val="0"/>
      <w:marRight w:val="0"/>
      <w:marTop w:val="0"/>
      <w:marBottom w:val="0"/>
      <w:divBdr>
        <w:top w:val="none" w:sz="0" w:space="0" w:color="auto"/>
        <w:left w:val="none" w:sz="0" w:space="0" w:color="auto"/>
        <w:bottom w:val="none" w:sz="0" w:space="0" w:color="auto"/>
        <w:right w:val="none" w:sz="0" w:space="0" w:color="auto"/>
      </w:divBdr>
    </w:div>
    <w:div w:id="1211530450">
      <w:bodyDiv w:val="1"/>
      <w:marLeft w:val="0"/>
      <w:marRight w:val="0"/>
      <w:marTop w:val="0"/>
      <w:marBottom w:val="0"/>
      <w:divBdr>
        <w:top w:val="none" w:sz="0" w:space="0" w:color="auto"/>
        <w:left w:val="none" w:sz="0" w:space="0" w:color="auto"/>
        <w:bottom w:val="none" w:sz="0" w:space="0" w:color="auto"/>
        <w:right w:val="none" w:sz="0" w:space="0" w:color="auto"/>
      </w:divBdr>
    </w:div>
    <w:div w:id="1211645523">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63210">
      <w:bodyDiv w:val="1"/>
      <w:marLeft w:val="0"/>
      <w:marRight w:val="0"/>
      <w:marTop w:val="0"/>
      <w:marBottom w:val="0"/>
      <w:divBdr>
        <w:top w:val="none" w:sz="0" w:space="0" w:color="auto"/>
        <w:left w:val="none" w:sz="0" w:space="0" w:color="auto"/>
        <w:bottom w:val="none" w:sz="0" w:space="0" w:color="auto"/>
        <w:right w:val="none" w:sz="0" w:space="0" w:color="auto"/>
      </w:divBdr>
    </w:div>
    <w:div w:id="1211963578">
      <w:bodyDiv w:val="1"/>
      <w:marLeft w:val="0"/>
      <w:marRight w:val="0"/>
      <w:marTop w:val="0"/>
      <w:marBottom w:val="0"/>
      <w:divBdr>
        <w:top w:val="none" w:sz="0" w:space="0" w:color="auto"/>
        <w:left w:val="none" w:sz="0" w:space="0" w:color="auto"/>
        <w:bottom w:val="none" w:sz="0" w:space="0" w:color="auto"/>
        <w:right w:val="none" w:sz="0" w:space="0" w:color="auto"/>
      </w:divBdr>
    </w:div>
    <w:div w:id="1212114051">
      <w:bodyDiv w:val="1"/>
      <w:marLeft w:val="0"/>
      <w:marRight w:val="0"/>
      <w:marTop w:val="0"/>
      <w:marBottom w:val="0"/>
      <w:divBdr>
        <w:top w:val="none" w:sz="0" w:space="0" w:color="auto"/>
        <w:left w:val="none" w:sz="0" w:space="0" w:color="auto"/>
        <w:bottom w:val="none" w:sz="0" w:space="0" w:color="auto"/>
        <w:right w:val="none" w:sz="0" w:space="0" w:color="auto"/>
      </w:divBdr>
    </w:div>
    <w:div w:id="1212234634">
      <w:bodyDiv w:val="1"/>
      <w:marLeft w:val="0"/>
      <w:marRight w:val="0"/>
      <w:marTop w:val="0"/>
      <w:marBottom w:val="0"/>
      <w:divBdr>
        <w:top w:val="none" w:sz="0" w:space="0" w:color="auto"/>
        <w:left w:val="none" w:sz="0" w:space="0" w:color="auto"/>
        <w:bottom w:val="none" w:sz="0" w:space="0" w:color="auto"/>
        <w:right w:val="none" w:sz="0" w:space="0" w:color="auto"/>
      </w:divBdr>
    </w:div>
    <w:div w:id="1212381422">
      <w:bodyDiv w:val="1"/>
      <w:marLeft w:val="0"/>
      <w:marRight w:val="0"/>
      <w:marTop w:val="0"/>
      <w:marBottom w:val="0"/>
      <w:divBdr>
        <w:top w:val="none" w:sz="0" w:space="0" w:color="auto"/>
        <w:left w:val="none" w:sz="0" w:space="0" w:color="auto"/>
        <w:bottom w:val="none" w:sz="0" w:space="0" w:color="auto"/>
        <w:right w:val="none" w:sz="0" w:space="0" w:color="auto"/>
      </w:divBdr>
    </w:div>
    <w:div w:id="1212495677">
      <w:bodyDiv w:val="1"/>
      <w:marLeft w:val="0"/>
      <w:marRight w:val="0"/>
      <w:marTop w:val="0"/>
      <w:marBottom w:val="0"/>
      <w:divBdr>
        <w:top w:val="none" w:sz="0" w:space="0" w:color="auto"/>
        <w:left w:val="none" w:sz="0" w:space="0" w:color="auto"/>
        <w:bottom w:val="none" w:sz="0" w:space="0" w:color="auto"/>
        <w:right w:val="none" w:sz="0" w:space="0" w:color="auto"/>
      </w:divBdr>
    </w:div>
    <w:div w:id="1212615210">
      <w:bodyDiv w:val="1"/>
      <w:marLeft w:val="0"/>
      <w:marRight w:val="0"/>
      <w:marTop w:val="0"/>
      <w:marBottom w:val="0"/>
      <w:divBdr>
        <w:top w:val="none" w:sz="0" w:space="0" w:color="auto"/>
        <w:left w:val="none" w:sz="0" w:space="0" w:color="auto"/>
        <w:bottom w:val="none" w:sz="0" w:space="0" w:color="auto"/>
        <w:right w:val="none" w:sz="0" w:space="0" w:color="auto"/>
      </w:divBdr>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8222">
      <w:bodyDiv w:val="1"/>
      <w:marLeft w:val="0"/>
      <w:marRight w:val="0"/>
      <w:marTop w:val="0"/>
      <w:marBottom w:val="0"/>
      <w:divBdr>
        <w:top w:val="none" w:sz="0" w:space="0" w:color="auto"/>
        <w:left w:val="none" w:sz="0" w:space="0" w:color="auto"/>
        <w:bottom w:val="none" w:sz="0" w:space="0" w:color="auto"/>
        <w:right w:val="none" w:sz="0" w:space="0" w:color="auto"/>
      </w:divBdr>
    </w:div>
    <w:div w:id="1213346748">
      <w:bodyDiv w:val="1"/>
      <w:marLeft w:val="0"/>
      <w:marRight w:val="0"/>
      <w:marTop w:val="0"/>
      <w:marBottom w:val="0"/>
      <w:divBdr>
        <w:top w:val="none" w:sz="0" w:space="0" w:color="auto"/>
        <w:left w:val="none" w:sz="0" w:space="0" w:color="auto"/>
        <w:bottom w:val="none" w:sz="0" w:space="0" w:color="auto"/>
        <w:right w:val="none" w:sz="0" w:space="0" w:color="auto"/>
      </w:divBdr>
    </w:div>
    <w:div w:id="1213465899">
      <w:bodyDiv w:val="1"/>
      <w:marLeft w:val="0"/>
      <w:marRight w:val="0"/>
      <w:marTop w:val="0"/>
      <w:marBottom w:val="0"/>
      <w:divBdr>
        <w:top w:val="none" w:sz="0" w:space="0" w:color="auto"/>
        <w:left w:val="none" w:sz="0" w:space="0" w:color="auto"/>
        <w:bottom w:val="none" w:sz="0" w:space="0" w:color="auto"/>
        <w:right w:val="none" w:sz="0" w:space="0" w:color="auto"/>
      </w:divBdr>
    </w:div>
    <w:div w:id="1213690296">
      <w:bodyDiv w:val="1"/>
      <w:marLeft w:val="0"/>
      <w:marRight w:val="0"/>
      <w:marTop w:val="0"/>
      <w:marBottom w:val="0"/>
      <w:divBdr>
        <w:top w:val="none" w:sz="0" w:space="0" w:color="auto"/>
        <w:left w:val="none" w:sz="0" w:space="0" w:color="auto"/>
        <w:bottom w:val="none" w:sz="0" w:space="0" w:color="auto"/>
        <w:right w:val="none" w:sz="0" w:space="0" w:color="auto"/>
      </w:divBdr>
    </w:div>
    <w:div w:id="1213807771">
      <w:bodyDiv w:val="1"/>
      <w:marLeft w:val="0"/>
      <w:marRight w:val="0"/>
      <w:marTop w:val="0"/>
      <w:marBottom w:val="0"/>
      <w:divBdr>
        <w:top w:val="none" w:sz="0" w:space="0" w:color="auto"/>
        <w:left w:val="none" w:sz="0" w:space="0" w:color="auto"/>
        <w:bottom w:val="none" w:sz="0" w:space="0" w:color="auto"/>
        <w:right w:val="none" w:sz="0" w:space="0" w:color="auto"/>
      </w:divBdr>
    </w:div>
    <w:div w:id="1213808202">
      <w:bodyDiv w:val="1"/>
      <w:marLeft w:val="0"/>
      <w:marRight w:val="0"/>
      <w:marTop w:val="0"/>
      <w:marBottom w:val="0"/>
      <w:divBdr>
        <w:top w:val="none" w:sz="0" w:space="0" w:color="auto"/>
        <w:left w:val="none" w:sz="0" w:space="0" w:color="auto"/>
        <w:bottom w:val="none" w:sz="0" w:space="0" w:color="auto"/>
        <w:right w:val="none" w:sz="0" w:space="0" w:color="auto"/>
      </w:divBdr>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004030">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312">
      <w:bodyDiv w:val="1"/>
      <w:marLeft w:val="0"/>
      <w:marRight w:val="0"/>
      <w:marTop w:val="0"/>
      <w:marBottom w:val="0"/>
      <w:divBdr>
        <w:top w:val="none" w:sz="0" w:space="0" w:color="auto"/>
        <w:left w:val="none" w:sz="0" w:space="0" w:color="auto"/>
        <w:bottom w:val="none" w:sz="0" w:space="0" w:color="auto"/>
        <w:right w:val="none" w:sz="0" w:space="0" w:color="auto"/>
      </w:divBdr>
    </w:div>
    <w:div w:id="1214806017">
      <w:bodyDiv w:val="1"/>
      <w:marLeft w:val="0"/>
      <w:marRight w:val="0"/>
      <w:marTop w:val="0"/>
      <w:marBottom w:val="0"/>
      <w:divBdr>
        <w:top w:val="none" w:sz="0" w:space="0" w:color="auto"/>
        <w:left w:val="none" w:sz="0" w:space="0" w:color="auto"/>
        <w:bottom w:val="none" w:sz="0" w:space="0" w:color="auto"/>
        <w:right w:val="none" w:sz="0" w:space="0" w:color="auto"/>
      </w:divBdr>
    </w:div>
    <w:div w:id="1215003616">
      <w:bodyDiv w:val="1"/>
      <w:marLeft w:val="0"/>
      <w:marRight w:val="0"/>
      <w:marTop w:val="0"/>
      <w:marBottom w:val="0"/>
      <w:divBdr>
        <w:top w:val="none" w:sz="0" w:space="0" w:color="auto"/>
        <w:left w:val="none" w:sz="0" w:space="0" w:color="auto"/>
        <w:bottom w:val="none" w:sz="0" w:space="0" w:color="auto"/>
        <w:right w:val="none" w:sz="0" w:space="0" w:color="auto"/>
      </w:divBdr>
    </w:div>
    <w:div w:id="1215384048">
      <w:bodyDiv w:val="1"/>
      <w:marLeft w:val="0"/>
      <w:marRight w:val="0"/>
      <w:marTop w:val="0"/>
      <w:marBottom w:val="0"/>
      <w:divBdr>
        <w:top w:val="none" w:sz="0" w:space="0" w:color="auto"/>
        <w:left w:val="none" w:sz="0" w:space="0" w:color="auto"/>
        <w:bottom w:val="none" w:sz="0" w:space="0" w:color="auto"/>
        <w:right w:val="none" w:sz="0" w:space="0" w:color="auto"/>
      </w:divBdr>
    </w:div>
    <w:div w:id="1215434064">
      <w:bodyDiv w:val="1"/>
      <w:marLeft w:val="0"/>
      <w:marRight w:val="0"/>
      <w:marTop w:val="0"/>
      <w:marBottom w:val="0"/>
      <w:divBdr>
        <w:top w:val="none" w:sz="0" w:space="0" w:color="auto"/>
        <w:left w:val="none" w:sz="0" w:space="0" w:color="auto"/>
        <w:bottom w:val="none" w:sz="0" w:space="0" w:color="auto"/>
        <w:right w:val="none" w:sz="0" w:space="0" w:color="auto"/>
      </w:divBdr>
    </w:div>
    <w:div w:id="1215463142">
      <w:bodyDiv w:val="1"/>
      <w:marLeft w:val="0"/>
      <w:marRight w:val="0"/>
      <w:marTop w:val="0"/>
      <w:marBottom w:val="0"/>
      <w:divBdr>
        <w:top w:val="none" w:sz="0" w:space="0" w:color="auto"/>
        <w:left w:val="none" w:sz="0" w:space="0" w:color="auto"/>
        <w:bottom w:val="none" w:sz="0" w:space="0" w:color="auto"/>
        <w:right w:val="none" w:sz="0" w:space="0" w:color="auto"/>
      </w:divBdr>
    </w:div>
    <w:div w:id="1215508422">
      <w:bodyDiv w:val="1"/>
      <w:marLeft w:val="0"/>
      <w:marRight w:val="0"/>
      <w:marTop w:val="0"/>
      <w:marBottom w:val="0"/>
      <w:divBdr>
        <w:top w:val="none" w:sz="0" w:space="0" w:color="auto"/>
        <w:left w:val="none" w:sz="0" w:space="0" w:color="auto"/>
        <w:bottom w:val="none" w:sz="0" w:space="0" w:color="auto"/>
        <w:right w:val="none" w:sz="0" w:space="0" w:color="auto"/>
      </w:divBdr>
    </w:div>
    <w:div w:id="1215584512">
      <w:bodyDiv w:val="1"/>
      <w:marLeft w:val="0"/>
      <w:marRight w:val="0"/>
      <w:marTop w:val="0"/>
      <w:marBottom w:val="0"/>
      <w:divBdr>
        <w:top w:val="none" w:sz="0" w:space="0" w:color="auto"/>
        <w:left w:val="none" w:sz="0" w:space="0" w:color="auto"/>
        <w:bottom w:val="none" w:sz="0" w:space="0" w:color="auto"/>
        <w:right w:val="none" w:sz="0" w:space="0" w:color="auto"/>
      </w:divBdr>
    </w:div>
    <w:div w:id="1216044205">
      <w:bodyDiv w:val="1"/>
      <w:marLeft w:val="0"/>
      <w:marRight w:val="0"/>
      <w:marTop w:val="0"/>
      <w:marBottom w:val="0"/>
      <w:divBdr>
        <w:top w:val="none" w:sz="0" w:space="0" w:color="auto"/>
        <w:left w:val="none" w:sz="0" w:space="0" w:color="auto"/>
        <w:bottom w:val="none" w:sz="0" w:space="0" w:color="auto"/>
        <w:right w:val="none" w:sz="0" w:space="0" w:color="auto"/>
      </w:divBdr>
    </w:div>
    <w:div w:id="1216164943">
      <w:bodyDiv w:val="1"/>
      <w:marLeft w:val="0"/>
      <w:marRight w:val="0"/>
      <w:marTop w:val="0"/>
      <w:marBottom w:val="0"/>
      <w:divBdr>
        <w:top w:val="none" w:sz="0" w:space="0" w:color="auto"/>
        <w:left w:val="none" w:sz="0" w:space="0" w:color="auto"/>
        <w:bottom w:val="none" w:sz="0" w:space="0" w:color="auto"/>
        <w:right w:val="none" w:sz="0" w:space="0" w:color="auto"/>
      </w:divBdr>
    </w:div>
    <w:div w:id="1216238523">
      <w:bodyDiv w:val="1"/>
      <w:marLeft w:val="0"/>
      <w:marRight w:val="0"/>
      <w:marTop w:val="0"/>
      <w:marBottom w:val="0"/>
      <w:divBdr>
        <w:top w:val="none" w:sz="0" w:space="0" w:color="auto"/>
        <w:left w:val="none" w:sz="0" w:space="0" w:color="auto"/>
        <w:bottom w:val="none" w:sz="0" w:space="0" w:color="auto"/>
        <w:right w:val="none" w:sz="0" w:space="0" w:color="auto"/>
      </w:divBdr>
    </w:div>
    <w:div w:id="1216352162">
      <w:bodyDiv w:val="1"/>
      <w:marLeft w:val="0"/>
      <w:marRight w:val="0"/>
      <w:marTop w:val="0"/>
      <w:marBottom w:val="0"/>
      <w:divBdr>
        <w:top w:val="none" w:sz="0" w:space="0" w:color="auto"/>
        <w:left w:val="none" w:sz="0" w:space="0" w:color="auto"/>
        <w:bottom w:val="none" w:sz="0" w:space="0" w:color="auto"/>
        <w:right w:val="none" w:sz="0" w:space="0" w:color="auto"/>
      </w:divBdr>
    </w:div>
    <w:div w:id="1216353982">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4898">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696951">
      <w:bodyDiv w:val="1"/>
      <w:marLeft w:val="0"/>
      <w:marRight w:val="0"/>
      <w:marTop w:val="0"/>
      <w:marBottom w:val="0"/>
      <w:divBdr>
        <w:top w:val="none" w:sz="0" w:space="0" w:color="auto"/>
        <w:left w:val="none" w:sz="0" w:space="0" w:color="auto"/>
        <w:bottom w:val="none" w:sz="0" w:space="0" w:color="auto"/>
        <w:right w:val="none" w:sz="0" w:space="0" w:color="auto"/>
      </w:divBdr>
    </w:div>
    <w:div w:id="1216698278">
      <w:bodyDiv w:val="1"/>
      <w:marLeft w:val="0"/>
      <w:marRight w:val="0"/>
      <w:marTop w:val="0"/>
      <w:marBottom w:val="0"/>
      <w:divBdr>
        <w:top w:val="none" w:sz="0" w:space="0" w:color="auto"/>
        <w:left w:val="none" w:sz="0" w:space="0" w:color="auto"/>
        <w:bottom w:val="none" w:sz="0" w:space="0" w:color="auto"/>
        <w:right w:val="none" w:sz="0" w:space="0" w:color="auto"/>
      </w:divBdr>
    </w:div>
    <w:div w:id="1216701373">
      <w:bodyDiv w:val="1"/>
      <w:marLeft w:val="0"/>
      <w:marRight w:val="0"/>
      <w:marTop w:val="0"/>
      <w:marBottom w:val="0"/>
      <w:divBdr>
        <w:top w:val="none" w:sz="0" w:space="0" w:color="auto"/>
        <w:left w:val="none" w:sz="0" w:space="0" w:color="auto"/>
        <w:bottom w:val="none" w:sz="0" w:space="0" w:color="auto"/>
        <w:right w:val="none" w:sz="0" w:space="0" w:color="auto"/>
      </w:divBdr>
    </w:div>
    <w:div w:id="1216937998">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88702">
      <w:bodyDiv w:val="1"/>
      <w:marLeft w:val="0"/>
      <w:marRight w:val="0"/>
      <w:marTop w:val="0"/>
      <w:marBottom w:val="0"/>
      <w:divBdr>
        <w:top w:val="none" w:sz="0" w:space="0" w:color="auto"/>
        <w:left w:val="none" w:sz="0" w:space="0" w:color="auto"/>
        <w:bottom w:val="none" w:sz="0" w:space="0" w:color="auto"/>
        <w:right w:val="none" w:sz="0" w:space="0" w:color="auto"/>
      </w:divBdr>
    </w:div>
    <w:div w:id="1217279510">
      <w:bodyDiv w:val="1"/>
      <w:marLeft w:val="0"/>
      <w:marRight w:val="0"/>
      <w:marTop w:val="0"/>
      <w:marBottom w:val="0"/>
      <w:divBdr>
        <w:top w:val="none" w:sz="0" w:space="0" w:color="auto"/>
        <w:left w:val="none" w:sz="0" w:space="0" w:color="auto"/>
        <w:bottom w:val="none" w:sz="0" w:space="0" w:color="auto"/>
        <w:right w:val="none" w:sz="0" w:space="0" w:color="auto"/>
      </w:divBdr>
    </w:div>
    <w:div w:id="1217280829">
      <w:bodyDiv w:val="1"/>
      <w:marLeft w:val="0"/>
      <w:marRight w:val="0"/>
      <w:marTop w:val="0"/>
      <w:marBottom w:val="0"/>
      <w:divBdr>
        <w:top w:val="none" w:sz="0" w:space="0" w:color="auto"/>
        <w:left w:val="none" w:sz="0" w:space="0" w:color="auto"/>
        <w:bottom w:val="none" w:sz="0" w:space="0" w:color="auto"/>
        <w:right w:val="none" w:sz="0" w:space="0" w:color="auto"/>
      </w:divBdr>
    </w:div>
    <w:div w:id="1217283633">
      <w:bodyDiv w:val="1"/>
      <w:marLeft w:val="0"/>
      <w:marRight w:val="0"/>
      <w:marTop w:val="0"/>
      <w:marBottom w:val="0"/>
      <w:divBdr>
        <w:top w:val="none" w:sz="0" w:space="0" w:color="auto"/>
        <w:left w:val="none" w:sz="0" w:space="0" w:color="auto"/>
        <w:bottom w:val="none" w:sz="0" w:space="0" w:color="auto"/>
        <w:right w:val="none" w:sz="0" w:space="0" w:color="auto"/>
      </w:divBdr>
    </w:div>
    <w:div w:id="1217471311">
      <w:bodyDiv w:val="1"/>
      <w:marLeft w:val="0"/>
      <w:marRight w:val="0"/>
      <w:marTop w:val="0"/>
      <w:marBottom w:val="0"/>
      <w:divBdr>
        <w:top w:val="none" w:sz="0" w:space="0" w:color="auto"/>
        <w:left w:val="none" w:sz="0" w:space="0" w:color="auto"/>
        <w:bottom w:val="none" w:sz="0" w:space="0" w:color="auto"/>
        <w:right w:val="none" w:sz="0" w:space="0" w:color="auto"/>
      </w:divBdr>
    </w:div>
    <w:div w:id="1217738299">
      <w:bodyDiv w:val="1"/>
      <w:marLeft w:val="0"/>
      <w:marRight w:val="0"/>
      <w:marTop w:val="0"/>
      <w:marBottom w:val="0"/>
      <w:divBdr>
        <w:top w:val="none" w:sz="0" w:space="0" w:color="auto"/>
        <w:left w:val="none" w:sz="0" w:space="0" w:color="auto"/>
        <w:bottom w:val="none" w:sz="0" w:space="0" w:color="auto"/>
        <w:right w:val="none" w:sz="0" w:space="0" w:color="auto"/>
      </w:divBdr>
    </w:div>
    <w:div w:id="1217815742">
      <w:bodyDiv w:val="1"/>
      <w:marLeft w:val="0"/>
      <w:marRight w:val="0"/>
      <w:marTop w:val="0"/>
      <w:marBottom w:val="0"/>
      <w:divBdr>
        <w:top w:val="none" w:sz="0" w:space="0" w:color="auto"/>
        <w:left w:val="none" w:sz="0" w:space="0" w:color="auto"/>
        <w:bottom w:val="none" w:sz="0" w:space="0" w:color="auto"/>
        <w:right w:val="none" w:sz="0" w:space="0" w:color="auto"/>
      </w:divBdr>
    </w:div>
    <w:div w:id="1218205273">
      <w:bodyDiv w:val="1"/>
      <w:marLeft w:val="0"/>
      <w:marRight w:val="0"/>
      <w:marTop w:val="0"/>
      <w:marBottom w:val="0"/>
      <w:divBdr>
        <w:top w:val="none" w:sz="0" w:space="0" w:color="auto"/>
        <w:left w:val="none" w:sz="0" w:space="0" w:color="auto"/>
        <w:bottom w:val="none" w:sz="0" w:space="0" w:color="auto"/>
        <w:right w:val="none" w:sz="0" w:space="0" w:color="auto"/>
      </w:divBdr>
    </w:div>
    <w:div w:id="1218273751">
      <w:bodyDiv w:val="1"/>
      <w:marLeft w:val="0"/>
      <w:marRight w:val="0"/>
      <w:marTop w:val="0"/>
      <w:marBottom w:val="0"/>
      <w:divBdr>
        <w:top w:val="none" w:sz="0" w:space="0" w:color="auto"/>
        <w:left w:val="none" w:sz="0" w:space="0" w:color="auto"/>
        <w:bottom w:val="none" w:sz="0" w:space="0" w:color="auto"/>
        <w:right w:val="none" w:sz="0" w:space="0" w:color="auto"/>
      </w:divBdr>
    </w:div>
    <w:div w:id="1218323867">
      <w:bodyDiv w:val="1"/>
      <w:marLeft w:val="0"/>
      <w:marRight w:val="0"/>
      <w:marTop w:val="0"/>
      <w:marBottom w:val="0"/>
      <w:divBdr>
        <w:top w:val="none" w:sz="0" w:space="0" w:color="auto"/>
        <w:left w:val="none" w:sz="0" w:space="0" w:color="auto"/>
        <w:bottom w:val="none" w:sz="0" w:space="0" w:color="auto"/>
        <w:right w:val="none" w:sz="0" w:space="0" w:color="auto"/>
      </w:divBdr>
    </w:div>
    <w:div w:id="1218398270">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8472333">
      <w:bodyDiv w:val="1"/>
      <w:marLeft w:val="0"/>
      <w:marRight w:val="0"/>
      <w:marTop w:val="0"/>
      <w:marBottom w:val="0"/>
      <w:divBdr>
        <w:top w:val="none" w:sz="0" w:space="0" w:color="auto"/>
        <w:left w:val="none" w:sz="0" w:space="0" w:color="auto"/>
        <w:bottom w:val="none" w:sz="0" w:space="0" w:color="auto"/>
        <w:right w:val="none" w:sz="0" w:space="0" w:color="auto"/>
      </w:divBdr>
    </w:div>
    <w:div w:id="1218857309">
      <w:bodyDiv w:val="1"/>
      <w:marLeft w:val="0"/>
      <w:marRight w:val="0"/>
      <w:marTop w:val="0"/>
      <w:marBottom w:val="0"/>
      <w:divBdr>
        <w:top w:val="none" w:sz="0" w:space="0" w:color="auto"/>
        <w:left w:val="none" w:sz="0" w:space="0" w:color="auto"/>
        <w:bottom w:val="none" w:sz="0" w:space="0" w:color="auto"/>
        <w:right w:val="none" w:sz="0" w:space="0" w:color="auto"/>
      </w:divBdr>
    </w:div>
    <w:div w:id="1218930933">
      <w:bodyDiv w:val="1"/>
      <w:marLeft w:val="0"/>
      <w:marRight w:val="0"/>
      <w:marTop w:val="0"/>
      <w:marBottom w:val="0"/>
      <w:divBdr>
        <w:top w:val="none" w:sz="0" w:space="0" w:color="auto"/>
        <w:left w:val="none" w:sz="0" w:space="0" w:color="auto"/>
        <w:bottom w:val="none" w:sz="0" w:space="0" w:color="auto"/>
        <w:right w:val="none" w:sz="0" w:space="0" w:color="auto"/>
      </w:divBdr>
    </w:div>
    <w:div w:id="1218974219">
      <w:bodyDiv w:val="1"/>
      <w:marLeft w:val="0"/>
      <w:marRight w:val="0"/>
      <w:marTop w:val="0"/>
      <w:marBottom w:val="0"/>
      <w:divBdr>
        <w:top w:val="none" w:sz="0" w:space="0" w:color="auto"/>
        <w:left w:val="none" w:sz="0" w:space="0" w:color="auto"/>
        <w:bottom w:val="none" w:sz="0" w:space="0" w:color="auto"/>
        <w:right w:val="none" w:sz="0" w:space="0" w:color="auto"/>
      </w:divBdr>
    </w:div>
    <w:div w:id="1219321095">
      <w:bodyDiv w:val="1"/>
      <w:marLeft w:val="0"/>
      <w:marRight w:val="0"/>
      <w:marTop w:val="0"/>
      <w:marBottom w:val="0"/>
      <w:divBdr>
        <w:top w:val="none" w:sz="0" w:space="0" w:color="auto"/>
        <w:left w:val="none" w:sz="0" w:space="0" w:color="auto"/>
        <w:bottom w:val="none" w:sz="0" w:space="0" w:color="auto"/>
        <w:right w:val="none" w:sz="0" w:space="0" w:color="auto"/>
      </w:divBdr>
      <w:divsChild>
        <w:div w:id="1882476785">
          <w:marLeft w:val="0"/>
          <w:marRight w:val="0"/>
          <w:marTop w:val="0"/>
          <w:marBottom w:val="0"/>
          <w:divBdr>
            <w:top w:val="none" w:sz="0" w:space="0" w:color="auto"/>
            <w:left w:val="none" w:sz="0" w:space="0" w:color="auto"/>
            <w:bottom w:val="none" w:sz="0" w:space="0" w:color="auto"/>
            <w:right w:val="none" w:sz="0" w:space="0" w:color="auto"/>
          </w:divBdr>
          <w:divsChild>
            <w:div w:id="100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6793">
      <w:bodyDiv w:val="1"/>
      <w:marLeft w:val="0"/>
      <w:marRight w:val="0"/>
      <w:marTop w:val="0"/>
      <w:marBottom w:val="0"/>
      <w:divBdr>
        <w:top w:val="none" w:sz="0" w:space="0" w:color="auto"/>
        <w:left w:val="none" w:sz="0" w:space="0" w:color="auto"/>
        <w:bottom w:val="none" w:sz="0" w:space="0" w:color="auto"/>
        <w:right w:val="none" w:sz="0" w:space="0" w:color="auto"/>
      </w:divBdr>
    </w:div>
    <w:div w:id="1219584911">
      <w:bodyDiv w:val="1"/>
      <w:marLeft w:val="0"/>
      <w:marRight w:val="0"/>
      <w:marTop w:val="0"/>
      <w:marBottom w:val="0"/>
      <w:divBdr>
        <w:top w:val="none" w:sz="0" w:space="0" w:color="auto"/>
        <w:left w:val="none" w:sz="0" w:space="0" w:color="auto"/>
        <w:bottom w:val="none" w:sz="0" w:space="0" w:color="auto"/>
        <w:right w:val="none" w:sz="0" w:space="0" w:color="auto"/>
      </w:divBdr>
    </w:div>
    <w:div w:id="1219586197">
      <w:bodyDiv w:val="1"/>
      <w:marLeft w:val="0"/>
      <w:marRight w:val="0"/>
      <w:marTop w:val="0"/>
      <w:marBottom w:val="0"/>
      <w:divBdr>
        <w:top w:val="none" w:sz="0" w:space="0" w:color="auto"/>
        <w:left w:val="none" w:sz="0" w:space="0" w:color="auto"/>
        <w:bottom w:val="none" w:sz="0" w:space="0" w:color="auto"/>
        <w:right w:val="none" w:sz="0" w:space="0" w:color="auto"/>
      </w:divBdr>
    </w:div>
    <w:div w:id="1219633697">
      <w:bodyDiv w:val="1"/>
      <w:marLeft w:val="0"/>
      <w:marRight w:val="0"/>
      <w:marTop w:val="0"/>
      <w:marBottom w:val="0"/>
      <w:divBdr>
        <w:top w:val="none" w:sz="0" w:space="0" w:color="auto"/>
        <w:left w:val="none" w:sz="0" w:space="0" w:color="auto"/>
        <w:bottom w:val="none" w:sz="0" w:space="0" w:color="auto"/>
        <w:right w:val="none" w:sz="0" w:space="0" w:color="auto"/>
      </w:divBdr>
    </w:div>
    <w:div w:id="1220363791">
      <w:bodyDiv w:val="1"/>
      <w:marLeft w:val="0"/>
      <w:marRight w:val="0"/>
      <w:marTop w:val="0"/>
      <w:marBottom w:val="0"/>
      <w:divBdr>
        <w:top w:val="none" w:sz="0" w:space="0" w:color="auto"/>
        <w:left w:val="none" w:sz="0" w:space="0" w:color="auto"/>
        <w:bottom w:val="none" w:sz="0" w:space="0" w:color="auto"/>
        <w:right w:val="none" w:sz="0" w:space="0" w:color="auto"/>
      </w:divBdr>
    </w:div>
    <w:div w:id="1220825667">
      <w:bodyDiv w:val="1"/>
      <w:marLeft w:val="0"/>
      <w:marRight w:val="0"/>
      <w:marTop w:val="0"/>
      <w:marBottom w:val="0"/>
      <w:divBdr>
        <w:top w:val="none" w:sz="0" w:space="0" w:color="auto"/>
        <w:left w:val="none" w:sz="0" w:space="0" w:color="auto"/>
        <w:bottom w:val="none" w:sz="0" w:space="0" w:color="auto"/>
        <w:right w:val="none" w:sz="0" w:space="0" w:color="auto"/>
      </w:divBdr>
    </w:div>
    <w:div w:id="1220946604">
      <w:bodyDiv w:val="1"/>
      <w:marLeft w:val="0"/>
      <w:marRight w:val="0"/>
      <w:marTop w:val="0"/>
      <w:marBottom w:val="0"/>
      <w:divBdr>
        <w:top w:val="none" w:sz="0" w:space="0" w:color="auto"/>
        <w:left w:val="none" w:sz="0" w:space="0" w:color="auto"/>
        <w:bottom w:val="none" w:sz="0" w:space="0" w:color="auto"/>
        <w:right w:val="none" w:sz="0" w:space="0" w:color="auto"/>
      </w:divBdr>
    </w:div>
    <w:div w:id="1221288212">
      <w:bodyDiv w:val="1"/>
      <w:marLeft w:val="0"/>
      <w:marRight w:val="0"/>
      <w:marTop w:val="0"/>
      <w:marBottom w:val="0"/>
      <w:divBdr>
        <w:top w:val="none" w:sz="0" w:space="0" w:color="auto"/>
        <w:left w:val="none" w:sz="0" w:space="0" w:color="auto"/>
        <w:bottom w:val="none" w:sz="0" w:space="0" w:color="auto"/>
        <w:right w:val="none" w:sz="0" w:space="0" w:color="auto"/>
      </w:divBdr>
    </w:div>
    <w:div w:id="1221332880">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81752">
      <w:bodyDiv w:val="1"/>
      <w:marLeft w:val="0"/>
      <w:marRight w:val="0"/>
      <w:marTop w:val="0"/>
      <w:marBottom w:val="0"/>
      <w:divBdr>
        <w:top w:val="none" w:sz="0" w:space="0" w:color="auto"/>
        <w:left w:val="none" w:sz="0" w:space="0" w:color="auto"/>
        <w:bottom w:val="none" w:sz="0" w:space="0" w:color="auto"/>
        <w:right w:val="none" w:sz="0" w:space="0" w:color="auto"/>
      </w:divBdr>
    </w:div>
    <w:div w:id="1221482476">
      <w:bodyDiv w:val="1"/>
      <w:marLeft w:val="0"/>
      <w:marRight w:val="0"/>
      <w:marTop w:val="0"/>
      <w:marBottom w:val="0"/>
      <w:divBdr>
        <w:top w:val="none" w:sz="0" w:space="0" w:color="auto"/>
        <w:left w:val="none" w:sz="0" w:space="0" w:color="auto"/>
        <w:bottom w:val="none" w:sz="0" w:space="0" w:color="auto"/>
        <w:right w:val="none" w:sz="0" w:space="0" w:color="auto"/>
      </w:divBdr>
    </w:div>
    <w:div w:id="1221598041">
      <w:bodyDiv w:val="1"/>
      <w:marLeft w:val="0"/>
      <w:marRight w:val="0"/>
      <w:marTop w:val="0"/>
      <w:marBottom w:val="0"/>
      <w:divBdr>
        <w:top w:val="none" w:sz="0" w:space="0" w:color="auto"/>
        <w:left w:val="none" w:sz="0" w:space="0" w:color="auto"/>
        <w:bottom w:val="none" w:sz="0" w:space="0" w:color="auto"/>
        <w:right w:val="none" w:sz="0" w:space="0" w:color="auto"/>
      </w:divBdr>
    </w:div>
    <w:div w:id="1221600845">
      <w:bodyDiv w:val="1"/>
      <w:marLeft w:val="0"/>
      <w:marRight w:val="0"/>
      <w:marTop w:val="0"/>
      <w:marBottom w:val="0"/>
      <w:divBdr>
        <w:top w:val="none" w:sz="0" w:space="0" w:color="auto"/>
        <w:left w:val="none" w:sz="0" w:space="0" w:color="auto"/>
        <w:bottom w:val="none" w:sz="0" w:space="0" w:color="auto"/>
        <w:right w:val="none" w:sz="0" w:space="0" w:color="auto"/>
      </w:divBdr>
    </w:div>
    <w:div w:id="1221744548">
      <w:bodyDiv w:val="1"/>
      <w:marLeft w:val="0"/>
      <w:marRight w:val="0"/>
      <w:marTop w:val="0"/>
      <w:marBottom w:val="0"/>
      <w:divBdr>
        <w:top w:val="none" w:sz="0" w:space="0" w:color="auto"/>
        <w:left w:val="none" w:sz="0" w:space="0" w:color="auto"/>
        <w:bottom w:val="none" w:sz="0" w:space="0" w:color="auto"/>
        <w:right w:val="none" w:sz="0" w:space="0" w:color="auto"/>
      </w:divBdr>
    </w:div>
    <w:div w:id="1222013318">
      <w:bodyDiv w:val="1"/>
      <w:marLeft w:val="0"/>
      <w:marRight w:val="0"/>
      <w:marTop w:val="0"/>
      <w:marBottom w:val="0"/>
      <w:divBdr>
        <w:top w:val="none" w:sz="0" w:space="0" w:color="auto"/>
        <w:left w:val="none" w:sz="0" w:space="0" w:color="auto"/>
        <w:bottom w:val="none" w:sz="0" w:space="0" w:color="auto"/>
        <w:right w:val="none" w:sz="0" w:space="0" w:color="auto"/>
      </w:divBdr>
    </w:div>
    <w:div w:id="1222523170">
      <w:bodyDiv w:val="1"/>
      <w:marLeft w:val="0"/>
      <w:marRight w:val="0"/>
      <w:marTop w:val="0"/>
      <w:marBottom w:val="0"/>
      <w:divBdr>
        <w:top w:val="none" w:sz="0" w:space="0" w:color="auto"/>
        <w:left w:val="none" w:sz="0" w:space="0" w:color="auto"/>
        <w:bottom w:val="none" w:sz="0" w:space="0" w:color="auto"/>
        <w:right w:val="none" w:sz="0" w:space="0" w:color="auto"/>
      </w:divBdr>
    </w:div>
    <w:div w:id="1222718412">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978528">
      <w:bodyDiv w:val="1"/>
      <w:marLeft w:val="0"/>
      <w:marRight w:val="0"/>
      <w:marTop w:val="0"/>
      <w:marBottom w:val="0"/>
      <w:divBdr>
        <w:top w:val="none" w:sz="0" w:space="0" w:color="auto"/>
        <w:left w:val="none" w:sz="0" w:space="0" w:color="auto"/>
        <w:bottom w:val="none" w:sz="0" w:space="0" w:color="auto"/>
        <w:right w:val="none" w:sz="0" w:space="0" w:color="auto"/>
      </w:divBdr>
    </w:div>
    <w:div w:id="1222986070">
      <w:bodyDiv w:val="1"/>
      <w:marLeft w:val="0"/>
      <w:marRight w:val="0"/>
      <w:marTop w:val="0"/>
      <w:marBottom w:val="0"/>
      <w:divBdr>
        <w:top w:val="none" w:sz="0" w:space="0" w:color="auto"/>
        <w:left w:val="none" w:sz="0" w:space="0" w:color="auto"/>
        <w:bottom w:val="none" w:sz="0" w:space="0" w:color="auto"/>
        <w:right w:val="none" w:sz="0" w:space="0" w:color="auto"/>
      </w:divBdr>
    </w:div>
    <w:div w:id="1223053942">
      <w:bodyDiv w:val="1"/>
      <w:marLeft w:val="0"/>
      <w:marRight w:val="0"/>
      <w:marTop w:val="0"/>
      <w:marBottom w:val="0"/>
      <w:divBdr>
        <w:top w:val="none" w:sz="0" w:space="0" w:color="auto"/>
        <w:left w:val="none" w:sz="0" w:space="0" w:color="auto"/>
        <w:bottom w:val="none" w:sz="0" w:space="0" w:color="auto"/>
        <w:right w:val="none" w:sz="0" w:space="0" w:color="auto"/>
      </w:divBdr>
    </w:div>
    <w:div w:id="1223176145">
      <w:bodyDiv w:val="1"/>
      <w:marLeft w:val="0"/>
      <w:marRight w:val="0"/>
      <w:marTop w:val="0"/>
      <w:marBottom w:val="0"/>
      <w:divBdr>
        <w:top w:val="none" w:sz="0" w:space="0" w:color="auto"/>
        <w:left w:val="none" w:sz="0" w:space="0" w:color="auto"/>
        <w:bottom w:val="none" w:sz="0" w:space="0" w:color="auto"/>
        <w:right w:val="none" w:sz="0" w:space="0" w:color="auto"/>
      </w:divBdr>
    </w:div>
    <w:div w:id="1223248175">
      <w:bodyDiv w:val="1"/>
      <w:marLeft w:val="0"/>
      <w:marRight w:val="0"/>
      <w:marTop w:val="0"/>
      <w:marBottom w:val="0"/>
      <w:divBdr>
        <w:top w:val="none" w:sz="0" w:space="0" w:color="auto"/>
        <w:left w:val="none" w:sz="0" w:space="0" w:color="auto"/>
        <w:bottom w:val="none" w:sz="0" w:space="0" w:color="auto"/>
        <w:right w:val="none" w:sz="0" w:space="0" w:color="auto"/>
      </w:divBdr>
    </w:div>
    <w:div w:id="1223492040">
      <w:bodyDiv w:val="1"/>
      <w:marLeft w:val="0"/>
      <w:marRight w:val="0"/>
      <w:marTop w:val="0"/>
      <w:marBottom w:val="0"/>
      <w:divBdr>
        <w:top w:val="none" w:sz="0" w:space="0" w:color="auto"/>
        <w:left w:val="none" w:sz="0" w:space="0" w:color="auto"/>
        <w:bottom w:val="none" w:sz="0" w:space="0" w:color="auto"/>
        <w:right w:val="none" w:sz="0" w:space="0" w:color="auto"/>
      </w:divBdr>
    </w:div>
    <w:div w:id="1223523239">
      <w:bodyDiv w:val="1"/>
      <w:marLeft w:val="0"/>
      <w:marRight w:val="0"/>
      <w:marTop w:val="0"/>
      <w:marBottom w:val="0"/>
      <w:divBdr>
        <w:top w:val="none" w:sz="0" w:space="0" w:color="auto"/>
        <w:left w:val="none" w:sz="0" w:space="0" w:color="auto"/>
        <w:bottom w:val="none" w:sz="0" w:space="0" w:color="auto"/>
        <w:right w:val="none" w:sz="0" w:space="0" w:color="auto"/>
      </w:divBdr>
    </w:div>
    <w:div w:id="1223560274">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04">
      <w:bodyDiv w:val="1"/>
      <w:marLeft w:val="0"/>
      <w:marRight w:val="0"/>
      <w:marTop w:val="0"/>
      <w:marBottom w:val="0"/>
      <w:divBdr>
        <w:top w:val="none" w:sz="0" w:space="0" w:color="auto"/>
        <w:left w:val="none" w:sz="0" w:space="0" w:color="auto"/>
        <w:bottom w:val="none" w:sz="0" w:space="0" w:color="auto"/>
        <w:right w:val="none" w:sz="0" w:space="0" w:color="auto"/>
      </w:divBdr>
    </w:div>
    <w:div w:id="1224022561">
      <w:bodyDiv w:val="1"/>
      <w:marLeft w:val="0"/>
      <w:marRight w:val="0"/>
      <w:marTop w:val="0"/>
      <w:marBottom w:val="0"/>
      <w:divBdr>
        <w:top w:val="none" w:sz="0" w:space="0" w:color="auto"/>
        <w:left w:val="none" w:sz="0" w:space="0" w:color="auto"/>
        <w:bottom w:val="none" w:sz="0" w:space="0" w:color="auto"/>
        <w:right w:val="none" w:sz="0" w:space="0" w:color="auto"/>
      </w:divBdr>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099533">
      <w:bodyDiv w:val="1"/>
      <w:marLeft w:val="0"/>
      <w:marRight w:val="0"/>
      <w:marTop w:val="0"/>
      <w:marBottom w:val="0"/>
      <w:divBdr>
        <w:top w:val="none" w:sz="0" w:space="0" w:color="auto"/>
        <w:left w:val="none" w:sz="0" w:space="0" w:color="auto"/>
        <w:bottom w:val="none" w:sz="0" w:space="0" w:color="auto"/>
        <w:right w:val="none" w:sz="0" w:space="0" w:color="auto"/>
      </w:divBdr>
    </w:div>
    <w:div w:id="1224294411">
      <w:bodyDiv w:val="1"/>
      <w:marLeft w:val="0"/>
      <w:marRight w:val="0"/>
      <w:marTop w:val="0"/>
      <w:marBottom w:val="0"/>
      <w:divBdr>
        <w:top w:val="none" w:sz="0" w:space="0" w:color="auto"/>
        <w:left w:val="none" w:sz="0" w:space="0" w:color="auto"/>
        <w:bottom w:val="none" w:sz="0" w:space="0" w:color="auto"/>
        <w:right w:val="none" w:sz="0" w:space="0" w:color="auto"/>
      </w:divBdr>
    </w:div>
    <w:div w:id="1224296925">
      <w:bodyDiv w:val="1"/>
      <w:marLeft w:val="0"/>
      <w:marRight w:val="0"/>
      <w:marTop w:val="0"/>
      <w:marBottom w:val="0"/>
      <w:divBdr>
        <w:top w:val="none" w:sz="0" w:space="0" w:color="auto"/>
        <w:left w:val="none" w:sz="0" w:space="0" w:color="auto"/>
        <w:bottom w:val="none" w:sz="0" w:space="0" w:color="auto"/>
        <w:right w:val="none" w:sz="0" w:space="0" w:color="auto"/>
      </w:divBdr>
    </w:div>
    <w:div w:id="1224370402">
      <w:bodyDiv w:val="1"/>
      <w:marLeft w:val="0"/>
      <w:marRight w:val="0"/>
      <w:marTop w:val="0"/>
      <w:marBottom w:val="0"/>
      <w:divBdr>
        <w:top w:val="none" w:sz="0" w:space="0" w:color="auto"/>
        <w:left w:val="none" w:sz="0" w:space="0" w:color="auto"/>
        <w:bottom w:val="none" w:sz="0" w:space="0" w:color="auto"/>
        <w:right w:val="none" w:sz="0" w:space="0" w:color="auto"/>
      </w:divBdr>
    </w:div>
    <w:div w:id="1224559091">
      <w:bodyDiv w:val="1"/>
      <w:marLeft w:val="0"/>
      <w:marRight w:val="0"/>
      <w:marTop w:val="0"/>
      <w:marBottom w:val="0"/>
      <w:divBdr>
        <w:top w:val="none" w:sz="0" w:space="0" w:color="auto"/>
        <w:left w:val="none" w:sz="0" w:space="0" w:color="auto"/>
        <w:bottom w:val="none" w:sz="0" w:space="0" w:color="auto"/>
        <w:right w:val="none" w:sz="0" w:space="0" w:color="auto"/>
      </w:divBdr>
    </w:div>
    <w:div w:id="1224564936">
      <w:bodyDiv w:val="1"/>
      <w:marLeft w:val="0"/>
      <w:marRight w:val="0"/>
      <w:marTop w:val="0"/>
      <w:marBottom w:val="0"/>
      <w:divBdr>
        <w:top w:val="none" w:sz="0" w:space="0" w:color="auto"/>
        <w:left w:val="none" w:sz="0" w:space="0" w:color="auto"/>
        <w:bottom w:val="none" w:sz="0" w:space="0" w:color="auto"/>
        <w:right w:val="none" w:sz="0" w:space="0" w:color="auto"/>
      </w:divBdr>
    </w:div>
    <w:div w:id="1224566751">
      <w:bodyDiv w:val="1"/>
      <w:marLeft w:val="0"/>
      <w:marRight w:val="0"/>
      <w:marTop w:val="0"/>
      <w:marBottom w:val="0"/>
      <w:divBdr>
        <w:top w:val="none" w:sz="0" w:space="0" w:color="auto"/>
        <w:left w:val="none" w:sz="0" w:space="0" w:color="auto"/>
        <w:bottom w:val="none" w:sz="0" w:space="0" w:color="auto"/>
        <w:right w:val="none" w:sz="0" w:space="0" w:color="auto"/>
      </w:divBdr>
    </w:div>
    <w:div w:id="1224607903">
      <w:bodyDiv w:val="1"/>
      <w:marLeft w:val="0"/>
      <w:marRight w:val="0"/>
      <w:marTop w:val="0"/>
      <w:marBottom w:val="0"/>
      <w:divBdr>
        <w:top w:val="none" w:sz="0" w:space="0" w:color="auto"/>
        <w:left w:val="none" w:sz="0" w:space="0" w:color="auto"/>
        <w:bottom w:val="none" w:sz="0" w:space="0" w:color="auto"/>
        <w:right w:val="none" w:sz="0" w:space="0" w:color="auto"/>
      </w:divBdr>
    </w:div>
    <w:div w:id="1224636728">
      <w:bodyDiv w:val="1"/>
      <w:marLeft w:val="0"/>
      <w:marRight w:val="0"/>
      <w:marTop w:val="0"/>
      <w:marBottom w:val="0"/>
      <w:divBdr>
        <w:top w:val="none" w:sz="0" w:space="0" w:color="auto"/>
        <w:left w:val="none" w:sz="0" w:space="0" w:color="auto"/>
        <w:bottom w:val="none" w:sz="0" w:space="0" w:color="auto"/>
        <w:right w:val="none" w:sz="0" w:space="0" w:color="auto"/>
      </w:divBdr>
    </w:div>
    <w:div w:id="1224678781">
      <w:bodyDiv w:val="1"/>
      <w:marLeft w:val="0"/>
      <w:marRight w:val="0"/>
      <w:marTop w:val="0"/>
      <w:marBottom w:val="0"/>
      <w:divBdr>
        <w:top w:val="none" w:sz="0" w:space="0" w:color="auto"/>
        <w:left w:val="none" w:sz="0" w:space="0" w:color="auto"/>
        <w:bottom w:val="none" w:sz="0" w:space="0" w:color="auto"/>
        <w:right w:val="none" w:sz="0" w:space="0" w:color="auto"/>
      </w:divBdr>
    </w:div>
    <w:div w:id="1224681444">
      <w:bodyDiv w:val="1"/>
      <w:marLeft w:val="0"/>
      <w:marRight w:val="0"/>
      <w:marTop w:val="0"/>
      <w:marBottom w:val="0"/>
      <w:divBdr>
        <w:top w:val="none" w:sz="0" w:space="0" w:color="auto"/>
        <w:left w:val="none" w:sz="0" w:space="0" w:color="auto"/>
        <w:bottom w:val="none" w:sz="0" w:space="0" w:color="auto"/>
        <w:right w:val="none" w:sz="0" w:space="0" w:color="auto"/>
      </w:divBdr>
    </w:div>
    <w:div w:id="1224753350">
      <w:bodyDiv w:val="1"/>
      <w:marLeft w:val="0"/>
      <w:marRight w:val="0"/>
      <w:marTop w:val="0"/>
      <w:marBottom w:val="0"/>
      <w:divBdr>
        <w:top w:val="none" w:sz="0" w:space="0" w:color="auto"/>
        <w:left w:val="none" w:sz="0" w:space="0" w:color="auto"/>
        <w:bottom w:val="none" w:sz="0" w:space="0" w:color="auto"/>
        <w:right w:val="none" w:sz="0" w:space="0" w:color="auto"/>
      </w:divBdr>
    </w:div>
    <w:div w:id="1224870241">
      <w:bodyDiv w:val="1"/>
      <w:marLeft w:val="0"/>
      <w:marRight w:val="0"/>
      <w:marTop w:val="0"/>
      <w:marBottom w:val="0"/>
      <w:divBdr>
        <w:top w:val="none" w:sz="0" w:space="0" w:color="auto"/>
        <w:left w:val="none" w:sz="0" w:space="0" w:color="auto"/>
        <w:bottom w:val="none" w:sz="0" w:space="0" w:color="auto"/>
        <w:right w:val="none" w:sz="0" w:space="0" w:color="auto"/>
      </w:divBdr>
    </w:div>
    <w:div w:id="1225212784">
      <w:bodyDiv w:val="1"/>
      <w:marLeft w:val="0"/>
      <w:marRight w:val="0"/>
      <w:marTop w:val="0"/>
      <w:marBottom w:val="0"/>
      <w:divBdr>
        <w:top w:val="none" w:sz="0" w:space="0" w:color="auto"/>
        <w:left w:val="none" w:sz="0" w:space="0" w:color="auto"/>
        <w:bottom w:val="none" w:sz="0" w:space="0" w:color="auto"/>
        <w:right w:val="none" w:sz="0" w:space="0" w:color="auto"/>
      </w:divBdr>
    </w:div>
    <w:div w:id="1225340012">
      <w:bodyDiv w:val="1"/>
      <w:marLeft w:val="0"/>
      <w:marRight w:val="0"/>
      <w:marTop w:val="0"/>
      <w:marBottom w:val="0"/>
      <w:divBdr>
        <w:top w:val="none" w:sz="0" w:space="0" w:color="auto"/>
        <w:left w:val="none" w:sz="0" w:space="0" w:color="auto"/>
        <w:bottom w:val="none" w:sz="0" w:space="0" w:color="auto"/>
        <w:right w:val="none" w:sz="0" w:space="0" w:color="auto"/>
      </w:divBdr>
    </w:div>
    <w:div w:id="1225407179">
      <w:bodyDiv w:val="1"/>
      <w:marLeft w:val="0"/>
      <w:marRight w:val="0"/>
      <w:marTop w:val="0"/>
      <w:marBottom w:val="0"/>
      <w:divBdr>
        <w:top w:val="none" w:sz="0" w:space="0" w:color="auto"/>
        <w:left w:val="none" w:sz="0" w:space="0" w:color="auto"/>
        <w:bottom w:val="none" w:sz="0" w:space="0" w:color="auto"/>
        <w:right w:val="none" w:sz="0" w:space="0" w:color="auto"/>
      </w:divBdr>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5524871">
      <w:bodyDiv w:val="1"/>
      <w:marLeft w:val="0"/>
      <w:marRight w:val="0"/>
      <w:marTop w:val="0"/>
      <w:marBottom w:val="0"/>
      <w:divBdr>
        <w:top w:val="none" w:sz="0" w:space="0" w:color="auto"/>
        <w:left w:val="none" w:sz="0" w:space="0" w:color="auto"/>
        <w:bottom w:val="none" w:sz="0" w:space="0" w:color="auto"/>
        <w:right w:val="none" w:sz="0" w:space="0" w:color="auto"/>
      </w:divBdr>
    </w:div>
    <w:div w:id="1225525178">
      <w:bodyDiv w:val="1"/>
      <w:marLeft w:val="0"/>
      <w:marRight w:val="0"/>
      <w:marTop w:val="0"/>
      <w:marBottom w:val="0"/>
      <w:divBdr>
        <w:top w:val="none" w:sz="0" w:space="0" w:color="auto"/>
        <w:left w:val="none" w:sz="0" w:space="0" w:color="auto"/>
        <w:bottom w:val="none" w:sz="0" w:space="0" w:color="auto"/>
        <w:right w:val="none" w:sz="0" w:space="0" w:color="auto"/>
      </w:divBdr>
    </w:div>
    <w:div w:id="1225869036">
      <w:bodyDiv w:val="1"/>
      <w:marLeft w:val="0"/>
      <w:marRight w:val="0"/>
      <w:marTop w:val="0"/>
      <w:marBottom w:val="0"/>
      <w:divBdr>
        <w:top w:val="none" w:sz="0" w:space="0" w:color="auto"/>
        <w:left w:val="none" w:sz="0" w:space="0" w:color="auto"/>
        <w:bottom w:val="none" w:sz="0" w:space="0" w:color="auto"/>
        <w:right w:val="none" w:sz="0" w:space="0" w:color="auto"/>
      </w:divBdr>
    </w:div>
    <w:div w:id="1225869176">
      <w:bodyDiv w:val="1"/>
      <w:marLeft w:val="0"/>
      <w:marRight w:val="0"/>
      <w:marTop w:val="0"/>
      <w:marBottom w:val="0"/>
      <w:divBdr>
        <w:top w:val="none" w:sz="0" w:space="0" w:color="auto"/>
        <w:left w:val="none" w:sz="0" w:space="0" w:color="auto"/>
        <w:bottom w:val="none" w:sz="0" w:space="0" w:color="auto"/>
        <w:right w:val="none" w:sz="0" w:space="0" w:color="auto"/>
      </w:divBdr>
    </w:div>
    <w:div w:id="1225869950">
      <w:bodyDiv w:val="1"/>
      <w:marLeft w:val="0"/>
      <w:marRight w:val="0"/>
      <w:marTop w:val="0"/>
      <w:marBottom w:val="0"/>
      <w:divBdr>
        <w:top w:val="none" w:sz="0" w:space="0" w:color="auto"/>
        <w:left w:val="none" w:sz="0" w:space="0" w:color="auto"/>
        <w:bottom w:val="none" w:sz="0" w:space="0" w:color="auto"/>
        <w:right w:val="none" w:sz="0" w:space="0" w:color="auto"/>
      </w:divBdr>
    </w:div>
    <w:div w:id="1225948729">
      <w:bodyDiv w:val="1"/>
      <w:marLeft w:val="0"/>
      <w:marRight w:val="0"/>
      <w:marTop w:val="0"/>
      <w:marBottom w:val="0"/>
      <w:divBdr>
        <w:top w:val="none" w:sz="0" w:space="0" w:color="auto"/>
        <w:left w:val="none" w:sz="0" w:space="0" w:color="auto"/>
        <w:bottom w:val="none" w:sz="0" w:space="0" w:color="auto"/>
        <w:right w:val="none" w:sz="0" w:space="0" w:color="auto"/>
      </w:divBdr>
    </w:div>
    <w:div w:id="122606330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80069">
      <w:bodyDiv w:val="1"/>
      <w:marLeft w:val="0"/>
      <w:marRight w:val="0"/>
      <w:marTop w:val="0"/>
      <w:marBottom w:val="0"/>
      <w:divBdr>
        <w:top w:val="none" w:sz="0" w:space="0" w:color="auto"/>
        <w:left w:val="none" w:sz="0" w:space="0" w:color="auto"/>
        <w:bottom w:val="none" w:sz="0" w:space="0" w:color="auto"/>
        <w:right w:val="none" w:sz="0" w:space="0" w:color="auto"/>
      </w:divBdr>
    </w:div>
    <w:div w:id="1226180296">
      <w:bodyDiv w:val="1"/>
      <w:marLeft w:val="0"/>
      <w:marRight w:val="0"/>
      <w:marTop w:val="0"/>
      <w:marBottom w:val="0"/>
      <w:divBdr>
        <w:top w:val="none" w:sz="0" w:space="0" w:color="auto"/>
        <w:left w:val="none" w:sz="0" w:space="0" w:color="auto"/>
        <w:bottom w:val="none" w:sz="0" w:space="0" w:color="auto"/>
        <w:right w:val="none" w:sz="0" w:space="0" w:color="auto"/>
      </w:divBdr>
    </w:div>
    <w:div w:id="1226181137">
      <w:bodyDiv w:val="1"/>
      <w:marLeft w:val="0"/>
      <w:marRight w:val="0"/>
      <w:marTop w:val="0"/>
      <w:marBottom w:val="0"/>
      <w:divBdr>
        <w:top w:val="none" w:sz="0" w:space="0" w:color="auto"/>
        <w:left w:val="none" w:sz="0" w:space="0" w:color="auto"/>
        <w:bottom w:val="none" w:sz="0" w:space="0" w:color="auto"/>
        <w:right w:val="none" w:sz="0" w:space="0" w:color="auto"/>
      </w:divBdr>
    </w:div>
    <w:div w:id="1226188571">
      <w:bodyDiv w:val="1"/>
      <w:marLeft w:val="0"/>
      <w:marRight w:val="0"/>
      <w:marTop w:val="0"/>
      <w:marBottom w:val="0"/>
      <w:divBdr>
        <w:top w:val="none" w:sz="0" w:space="0" w:color="auto"/>
        <w:left w:val="none" w:sz="0" w:space="0" w:color="auto"/>
        <w:bottom w:val="none" w:sz="0" w:space="0" w:color="auto"/>
        <w:right w:val="none" w:sz="0" w:space="0" w:color="auto"/>
      </w:divBdr>
    </w:div>
    <w:div w:id="1226257140">
      <w:bodyDiv w:val="1"/>
      <w:marLeft w:val="0"/>
      <w:marRight w:val="0"/>
      <w:marTop w:val="0"/>
      <w:marBottom w:val="0"/>
      <w:divBdr>
        <w:top w:val="none" w:sz="0" w:space="0" w:color="auto"/>
        <w:left w:val="none" w:sz="0" w:space="0" w:color="auto"/>
        <w:bottom w:val="none" w:sz="0" w:space="0" w:color="auto"/>
        <w:right w:val="none" w:sz="0" w:space="0" w:color="auto"/>
      </w:divBdr>
    </w:div>
    <w:div w:id="1226648506">
      <w:bodyDiv w:val="1"/>
      <w:marLeft w:val="0"/>
      <w:marRight w:val="0"/>
      <w:marTop w:val="0"/>
      <w:marBottom w:val="0"/>
      <w:divBdr>
        <w:top w:val="none" w:sz="0" w:space="0" w:color="auto"/>
        <w:left w:val="none" w:sz="0" w:space="0" w:color="auto"/>
        <w:bottom w:val="none" w:sz="0" w:space="0" w:color="auto"/>
        <w:right w:val="none" w:sz="0" w:space="0" w:color="auto"/>
      </w:divBdr>
    </w:div>
    <w:div w:id="1226718697">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6018">
      <w:bodyDiv w:val="1"/>
      <w:marLeft w:val="0"/>
      <w:marRight w:val="0"/>
      <w:marTop w:val="0"/>
      <w:marBottom w:val="0"/>
      <w:divBdr>
        <w:top w:val="none" w:sz="0" w:space="0" w:color="auto"/>
        <w:left w:val="none" w:sz="0" w:space="0" w:color="auto"/>
        <w:bottom w:val="none" w:sz="0" w:space="0" w:color="auto"/>
        <w:right w:val="none" w:sz="0" w:space="0" w:color="auto"/>
      </w:divBdr>
    </w:div>
    <w:div w:id="1226800709">
      <w:bodyDiv w:val="1"/>
      <w:marLeft w:val="0"/>
      <w:marRight w:val="0"/>
      <w:marTop w:val="0"/>
      <w:marBottom w:val="0"/>
      <w:divBdr>
        <w:top w:val="none" w:sz="0" w:space="0" w:color="auto"/>
        <w:left w:val="none" w:sz="0" w:space="0" w:color="auto"/>
        <w:bottom w:val="none" w:sz="0" w:space="0" w:color="auto"/>
        <w:right w:val="none" w:sz="0" w:space="0" w:color="auto"/>
      </w:divBdr>
    </w:div>
    <w:div w:id="1227375589">
      <w:bodyDiv w:val="1"/>
      <w:marLeft w:val="0"/>
      <w:marRight w:val="0"/>
      <w:marTop w:val="0"/>
      <w:marBottom w:val="0"/>
      <w:divBdr>
        <w:top w:val="none" w:sz="0" w:space="0" w:color="auto"/>
        <w:left w:val="none" w:sz="0" w:space="0" w:color="auto"/>
        <w:bottom w:val="none" w:sz="0" w:space="0" w:color="auto"/>
        <w:right w:val="none" w:sz="0" w:space="0" w:color="auto"/>
      </w:divBdr>
    </w:div>
    <w:div w:id="1227573331">
      <w:bodyDiv w:val="1"/>
      <w:marLeft w:val="0"/>
      <w:marRight w:val="0"/>
      <w:marTop w:val="0"/>
      <w:marBottom w:val="0"/>
      <w:divBdr>
        <w:top w:val="none" w:sz="0" w:space="0" w:color="auto"/>
        <w:left w:val="none" w:sz="0" w:space="0" w:color="auto"/>
        <w:bottom w:val="none" w:sz="0" w:space="0" w:color="auto"/>
        <w:right w:val="none" w:sz="0" w:space="0" w:color="auto"/>
      </w:divBdr>
    </w:div>
    <w:div w:id="1227644773">
      <w:bodyDiv w:val="1"/>
      <w:marLeft w:val="0"/>
      <w:marRight w:val="0"/>
      <w:marTop w:val="0"/>
      <w:marBottom w:val="0"/>
      <w:divBdr>
        <w:top w:val="none" w:sz="0" w:space="0" w:color="auto"/>
        <w:left w:val="none" w:sz="0" w:space="0" w:color="auto"/>
        <w:bottom w:val="none" w:sz="0" w:space="0" w:color="auto"/>
        <w:right w:val="none" w:sz="0" w:space="0" w:color="auto"/>
      </w:divBdr>
    </w:div>
    <w:div w:id="1227764922">
      <w:bodyDiv w:val="1"/>
      <w:marLeft w:val="0"/>
      <w:marRight w:val="0"/>
      <w:marTop w:val="0"/>
      <w:marBottom w:val="0"/>
      <w:divBdr>
        <w:top w:val="none" w:sz="0" w:space="0" w:color="auto"/>
        <w:left w:val="none" w:sz="0" w:space="0" w:color="auto"/>
        <w:bottom w:val="none" w:sz="0" w:space="0" w:color="auto"/>
        <w:right w:val="none" w:sz="0" w:space="0" w:color="auto"/>
      </w:divBdr>
    </w:div>
    <w:div w:id="1227842198">
      <w:bodyDiv w:val="1"/>
      <w:marLeft w:val="0"/>
      <w:marRight w:val="0"/>
      <w:marTop w:val="0"/>
      <w:marBottom w:val="0"/>
      <w:divBdr>
        <w:top w:val="none" w:sz="0" w:space="0" w:color="auto"/>
        <w:left w:val="none" w:sz="0" w:space="0" w:color="auto"/>
        <w:bottom w:val="none" w:sz="0" w:space="0" w:color="auto"/>
        <w:right w:val="none" w:sz="0" w:space="0" w:color="auto"/>
      </w:divBdr>
    </w:div>
    <w:div w:id="1228027591">
      <w:bodyDiv w:val="1"/>
      <w:marLeft w:val="0"/>
      <w:marRight w:val="0"/>
      <w:marTop w:val="0"/>
      <w:marBottom w:val="0"/>
      <w:divBdr>
        <w:top w:val="none" w:sz="0" w:space="0" w:color="auto"/>
        <w:left w:val="none" w:sz="0" w:space="0" w:color="auto"/>
        <w:bottom w:val="none" w:sz="0" w:space="0" w:color="auto"/>
        <w:right w:val="none" w:sz="0" w:space="0" w:color="auto"/>
      </w:divBdr>
    </w:div>
    <w:div w:id="1228103037">
      <w:bodyDiv w:val="1"/>
      <w:marLeft w:val="0"/>
      <w:marRight w:val="0"/>
      <w:marTop w:val="0"/>
      <w:marBottom w:val="0"/>
      <w:divBdr>
        <w:top w:val="none" w:sz="0" w:space="0" w:color="auto"/>
        <w:left w:val="none" w:sz="0" w:space="0" w:color="auto"/>
        <w:bottom w:val="none" w:sz="0" w:space="0" w:color="auto"/>
        <w:right w:val="none" w:sz="0" w:space="0" w:color="auto"/>
      </w:divBdr>
    </w:div>
    <w:div w:id="1228104439">
      <w:bodyDiv w:val="1"/>
      <w:marLeft w:val="0"/>
      <w:marRight w:val="0"/>
      <w:marTop w:val="0"/>
      <w:marBottom w:val="0"/>
      <w:divBdr>
        <w:top w:val="none" w:sz="0" w:space="0" w:color="auto"/>
        <w:left w:val="none" w:sz="0" w:space="0" w:color="auto"/>
        <w:bottom w:val="none" w:sz="0" w:space="0" w:color="auto"/>
        <w:right w:val="none" w:sz="0" w:space="0" w:color="auto"/>
      </w:divBdr>
    </w:div>
    <w:div w:id="1228107667">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1760">
      <w:bodyDiv w:val="1"/>
      <w:marLeft w:val="0"/>
      <w:marRight w:val="0"/>
      <w:marTop w:val="0"/>
      <w:marBottom w:val="0"/>
      <w:divBdr>
        <w:top w:val="none" w:sz="0" w:space="0" w:color="auto"/>
        <w:left w:val="none" w:sz="0" w:space="0" w:color="auto"/>
        <w:bottom w:val="none" w:sz="0" w:space="0" w:color="auto"/>
        <w:right w:val="none" w:sz="0" w:space="0" w:color="auto"/>
      </w:divBdr>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414734">
      <w:bodyDiv w:val="1"/>
      <w:marLeft w:val="0"/>
      <w:marRight w:val="0"/>
      <w:marTop w:val="0"/>
      <w:marBottom w:val="0"/>
      <w:divBdr>
        <w:top w:val="none" w:sz="0" w:space="0" w:color="auto"/>
        <w:left w:val="none" w:sz="0" w:space="0" w:color="auto"/>
        <w:bottom w:val="none" w:sz="0" w:space="0" w:color="auto"/>
        <w:right w:val="none" w:sz="0" w:space="0" w:color="auto"/>
      </w:divBdr>
    </w:div>
    <w:div w:id="1228684656">
      <w:bodyDiv w:val="1"/>
      <w:marLeft w:val="0"/>
      <w:marRight w:val="0"/>
      <w:marTop w:val="0"/>
      <w:marBottom w:val="0"/>
      <w:divBdr>
        <w:top w:val="none" w:sz="0" w:space="0" w:color="auto"/>
        <w:left w:val="none" w:sz="0" w:space="0" w:color="auto"/>
        <w:bottom w:val="none" w:sz="0" w:space="0" w:color="auto"/>
        <w:right w:val="none" w:sz="0" w:space="0" w:color="auto"/>
      </w:divBdr>
    </w:div>
    <w:div w:id="1228877426">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882791">
      <w:bodyDiv w:val="1"/>
      <w:marLeft w:val="0"/>
      <w:marRight w:val="0"/>
      <w:marTop w:val="0"/>
      <w:marBottom w:val="0"/>
      <w:divBdr>
        <w:top w:val="none" w:sz="0" w:space="0" w:color="auto"/>
        <w:left w:val="none" w:sz="0" w:space="0" w:color="auto"/>
        <w:bottom w:val="none" w:sz="0" w:space="0" w:color="auto"/>
        <w:right w:val="none" w:sz="0" w:space="0" w:color="auto"/>
      </w:divBdr>
    </w:div>
    <w:div w:id="1229072697">
      <w:bodyDiv w:val="1"/>
      <w:marLeft w:val="0"/>
      <w:marRight w:val="0"/>
      <w:marTop w:val="0"/>
      <w:marBottom w:val="0"/>
      <w:divBdr>
        <w:top w:val="none" w:sz="0" w:space="0" w:color="auto"/>
        <w:left w:val="none" w:sz="0" w:space="0" w:color="auto"/>
        <w:bottom w:val="none" w:sz="0" w:space="0" w:color="auto"/>
        <w:right w:val="none" w:sz="0" w:space="0" w:color="auto"/>
      </w:divBdr>
    </w:div>
    <w:div w:id="1229219687">
      <w:bodyDiv w:val="1"/>
      <w:marLeft w:val="0"/>
      <w:marRight w:val="0"/>
      <w:marTop w:val="0"/>
      <w:marBottom w:val="0"/>
      <w:divBdr>
        <w:top w:val="none" w:sz="0" w:space="0" w:color="auto"/>
        <w:left w:val="none" w:sz="0" w:space="0" w:color="auto"/>
        <w:bottom w:val="none" w:sz="0" w:space="0" w:color="auto"/>
        <w:right w:val="none" w:sz="0" w:space="0" w:color="auto"/>
      </w:divBdr>
    </w:div>
    <w:div w:id="1229268911">
      <w:bodyDiv w:val="1"/>
      <w:marLeft w:val="0"/>
      <w:marRight w:val="0"/>
      <w:marTop w:val="0"/>
      <w:marBottom w:val="0"/>
      <w:divBdr>
        <w:top w:val="none" w:sz="0" w:space="0" w:color="auto"/>
        <w:left w:val="none" w:sz="0" w:space="0" w:color="auto"/>
        <w:bottom w:val="none" w:sz="0" w:space="0" w:color="auto"/>
        <w:right w:val="none" w:sz="0" w:space="0" w:color="auto"/>
      </w:divBdr>
    </w:div>
    <w:div w:id="1229607228">
      <w:bodyDiv w:val="1"/>
      <w:marLeft w:val="0"/>
      <w:marRight w:val="0"/>
      <w:marTop w:val="0"/>
      <w:marBottom w:val="0"/>
      <w:divBdr>
        <w:top w:val="none" w:sz="0" w:space="0" w:color="auto"/>
        <w:left w:val="none" w:sz="0" w:space="0" w:color="auto"/>
        <w:bottom w:val="none" w:sz="0" w:space="0" w:color="auto"/>
        <w:right w:val="none" w:sz="0" w:space="0" w:color="auto"/>
      </w:divBdr>
    </w:div>
    <w:div w:id="1229656504">
      <w:bodyDiv w:val="1"/>
      <w:marLeft w:val="0"/>
      <w:marRight w:val="0"/>
      <w:marTop w:val="0"/>
      <w:marBottom w:val="0"/>
      <w:divBdr>
        <w:top w:val="none" w:sz="0" w:space="0" w:color="auto"/>
        <w:left w:val="none" w:sz="0" w:space="0" w:color="auto"/>
        <w:bottom w:val="none" w:sz="0" w:space="0" w:color="auto"/>
        <w:right w:val="none" w:sz="0" w:space="0" w:color="auto"/>
      </w:divBdr>
    </w:div>
    <w:div w:id="1229726016">
      <w:bodyDiv w:val="1"/>
      <w:marLeft w:val="0"/>
      <w:marRight w:val="0"/>
      <w:marTop w:val="0"/>
      <w:marBottom w:val="0"/>
      <w:divBdr>
        <w:top w:val="none" w:sz="0" w:space="0" w:color="auto"/>
        <w:left w:val="none" w:sz="0" w:space="0" w:color="auto"/>
        <w:bottom w:val="none" w:sz="0" w:space="0" w:color="auto"/>
        <w:right w:val="none" w:sz="0" w:space="0" w:color="auto"/>
      </w:divBdr>
    </w:div>
    <w:div w:id="1229728674">
      <w:bodyDiv w:val="1"/>
      <w:marLeft w:val="0"/>
      <w:marRight w:val="0"/>
      <w:marTop w:val="0"/>
      <w:marBottom w:val="0"/>
      <w:divBdr>
        <w:top w:val="none" w:sz="0" w:space="0" w:color="auto"/>
        <w:left w:val="none" w:sz="0" w:space="0" w:color="auto"/>
        <w:bottom w:val="none" w:sz="0" w:space="0" w:color="auto"/>
        <w:right w:val="none" w:sz="0" w:space="0" w:color="auto"/>
      </w:divBdr>
    </w:div>
    <w:div w:id="1229730122">
      <w:bodyDiv w:val="1"/>
      <w:marLeft w:val="0"/>
      <w:marRight w:val="0"/>
      <w:marTop w:val="0"/>
      <w:marBottom w:val="0"/>
      <w:divBdr>
        <w:top w:val="none" w:sz="0" w:space="0" w:color="auto"/>
        <w:left w:val="none" w:sz="0" w:space="0" w:color="auto"/>
        <w:bottom w:val="none" w:sz="0" w:space="0" w:color="auto"/>
        <w:right w:val="none" w:sz="0" w:space="0" w:color="auto"/>
      </w:divBdr>
    </w:div>
    <w:div w:id="1229849361">
      <w:bodyDiv w:val="1"/>
      <w:marLeft w:val="0"/>
      <w:marRight w:val="0"/>
      <w:marTop w:val="0"/>
      <w:marBottom w:val="0"/>
      <w:divBdr>
        <w:top w:val="none" w:sz="0" w:space="0" w:color="auto"/>
        <w:left w:val="none" w:sz="0" w:space="0" w:color="auto"/>
        <w:bottom w:val="none" w:sz="0" w:space="0" w:color="auto"/>
        <w:right w:val="none" w:sz="0" w:space="0" w:color="auto"/>
      </w:divBdr>
    </w:div>
    <w:div w:id="1229920102">
      <w:bodyDiv w:val="1"/>
      <w:marLeft w:val="0"/>
      <w:marRight w:val="0"/>
      <w:marTop w:val="0"/>
      <w:marBottom w:val="0"/>
      <w:divBdr>
        <w:top w:val="none" w:sz="0" w:space="0" w:color="auto"/>
        <w:left w:val="none" w:sz="0" w:space="0" w:color="auto"/>
        <w:bottom w:val="none" w:sz="0" w:space="0" w:color="auto"/>
        <w:right w:val="none" w:sz="0" w:space="0" w:color="auto"/>
      </w:divBdr>
    </w:div>
    <w:div w:id="1229993917">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7492">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05384">
      <w:bodyDiv w:val="1"/>
      <w:marLeft w:val="0"/>
      <w:marRight w:val="0"/>
      <w:marTop w:val="0"/>
      <w:marBottom w:val="0"/>
      <w:divBdr>
        <w:top w:val="none" w:sz="0" w:space="0" w:color="auto"/>
        <w:left w:val="none" w:sz="0" w:space="0" w:color="auto"/>
        <w:bottom w:val="none" w:sz="0" w:space="0" w:color="auto"/>
        <w:right w:val="none" w:sz="0" w:space="0" w:color="auto"/>
      </w:divBdr>
    </w:div>
    <w:div w:id="1230533867">
      <w:bodyDiv w:val="1"/>
      <w:marLeft w:val="0"/>
      <w:marRight w:val="0"/>
      <w:marTop w:val="0"/>
      <w:marBottom w:val="0"/>
      <w:divBdr>
        <w:top w:val="none" w:sz="0" w:space="0" w:color="auto"/>
        <w:left w:val="none" w:sz="0" w:space="0" w:color="auto"/>
        <w:bottom w:val="none" w:sz="0" w:space="0" w:color="auto"/>
        <w:right w:val="none" w:sz="0" w:space="0" w:color="auto"/>
      </w:divBdr>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773594">
      <w:bodyDiv w:val="1"/>
      <w:marLeft w:val="0"/>
      <w:marRight w:val="0"/>
      <w:marTop w:val="0"/>
      <w:marBottom w:val="0"/>
      <w:divBdr>
        <w:top w:val="none" w:sz="0" w:space="0" w:color="auto"/>
        <w:left w:val="none" w:sz="0" w:space="0" w:color="auto"/>
        <w:bottom w:val="none" w:sz="0" w:space="0" w:color="auto"/>
        <w:right w:val="none" w:sz="0" w:space="0" w:color="auto"/>
      </w:divBdr>
    </w:div>
    <w:div w:id="1230923231">
      <w:bodyDiv w:val="1"/>
      <w:marLeft w:val="0"/>
      <w:marRight w:val="0"/>
      <w:marTop w:val="0"/>
      <w:marBottom w:val="0"/>
      <w:divBdr>
        <w:top w:val="none" w:sz="0" w:space="0" w:color="auto"/>
        <w:left w:val="none" w:sz="0" w:space="0" w:color="auto"/>
        <w:bottom w:val="none" w:sz="0" w:space="0" w:color="auto"/>
        <w:right w:val="none" w:sz="0" w:space="0" w:color="auto"/>
      </w:divBdr>
    </w:div>
    <w:div w:id="1230924646">
      <w:bodyDiv w:val="1"/>
      <w:marLeft w:val="0"/>
      <w:marRight w:val="0"/>
      <w:marTop w:val="0"/>
      <w:marBottom w:val="0"/>
      <w:divBdr>
        <w:top w:val="none" w:sz="0" w:space="0" w:color="auto"/>
        <w:left w:val="none" w:sz="0" w:space="0" w:color="auto"/>
        <w:bottom w:val="none" w:sz="0" w:space="0" w:color="auto"/>
        <w:right w:val="none" w:sz="0" w:space="0" w:color="auto"/>
      </w:divBdr>
    </w:div>
    <w:div w:id="1231160473">
      <w:bodyDiv w:val="1"/>
      <w:marLeft w:val="0"/>
      <w:marRight w:val="0"/>
      <w:marTop w:val="0"/>
      <w:marBottom w:val="0"/>
      <w:divBdr>
        <w:top w:val="none" w:sz="0" w:space="0" w:color="auto"/>
        <w:left w:val="none" w:sz="0" w:space="0" w:color="auto"/>
        <w:bottom w:val="none" w:sz="0" w:space="0" w:color="auto"/>
        <w:right w:val="none" w:sz="0" w:space="0" w:color="auto"/>
      </w:divBdr>
    </w:div>
    <w:div w:id="1231307404">
      <w:bodyDiv w:val="1"/>
      <w:marLeft w:val="0"/>
      <w:marRight w:val="0"/>
      <w:marTop w:val="0"/>
      <w:marBottom w:val="0"/>
      <w:divBdr>
        <w:top w:val="none" w:sz="0" w:space="0" w:color="auto"/>
        <w:left w:val="none" w:sz="0" w:space="0" w:color="auto"/>
        <w:bottom w:val="none" w:sz="0" w:space="0" w:color="auto"/>
        <w:right w:val="none" w:sz="0" w:space="0" w:color="auto"/>
      </w:divBdr>
    </w:div>
    <w:div w:id="1231578289">
      <w:bodyDiv w:val="1"/>
      <w:marLeft w:val="0"/>
      <w:marRight w:val="0"/>
      <w:marTop w:val="0"/>
      <w:marBottom w:val="0"/>
      <w:divBdr>
        <w:top w:val="none" w:sz="0" w:space="0" w:color="auto"/>
        <w:left w:val="none" w:sz="0" w:space="0" w:color="auto"/>
        <w:bottom w:val="none" w:sz="0" w:space="0" w:color="auto"/>
        <w:right w:val="none" w:sz="0" w:space="0" w:color="auto"/>
      </w:divBdr>
    </w:div>
    <w:div w:id="1231691949">
      <w:bodyDiv w:val="1"/>
      <w:marLeft w:val="0"/>
      <w:marRight w:val="0"/>
      <w:marTop w:val="0"/>
      <w:marBottom w:val="0"/>
      <w:divBdr>
        <w:top w:val="none" w:sz="0" w:space="0" w:color="auto"/>
        <w:left w:val="none" w:sz="0" w:space="0" w:color="auto"/>
        <w:bottom w:val="none" w:sz="0" w:space="0" w:color="auto"/>
        <w:right w:val="none" w:sz="0" w:space="0" w:color="auto"/>
      </w:divBdr>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864">
      <w:bodyDiv w:val="1"/>
      <w:marLeft w:val="0"/>
      <w:marRight w:val="0"/>
      <w:marTop w:val="0"/>
      <w:marBottom w:val="0"/>
      <w:divBdr>
        <w:top w:val="none" w:sz="0" w:space="0" w:color="auto"/>
        <w:left w:val="none" w:sz="0" w:space="0" w:color="auto"/>
        <w:bottom w:val="none" w:sz="0" w:space="0" w:color="auto"/>
        <w:right w:val="none" w:sz="0" w:space="0" w:color="auto"/>
      </w:divBdr>
    </w:div>
    <w:div w:id="1232696515">
      <w:bodyDiv w:val="1"/>
      <w:marLeft w:val="0"/>
      <w:marRight w:val="0"/>
      <w:marTop w:val="0"/>
      <w:marBottom w:val="0"/>
      <w:divBdr>
        <w:top w:val="none" w:sz="0" w:space="0" w:color="auto"/>
        <w:left w:val="none" w:sz="0" w:space="0" w:color="auto"/>
        <w:bottom w:val="none" w:sz="0" w:space="0" w:color="auto"/>
        <w:right w:val="none" w:sz="0" w:space="0" w:color="auto"/>
      </w:divBdr>
    </w:div>
    <w:div w:id="1232697370">
      <w:bodyDiv w:val="1"/>
      <w:marLeft w:val="0"/>
      <w:marRight w:val="0"/>
      <w:marTop w:val="0"/>
      <w:marBottom w:val="0"/>
      <w:divBdr>
        <w:top w:val="none" w:sz="0" w:space="0" w:color="auto"/>
        <w:left w:val="none" w:sz="0" w:space="0" w:color="auto"/>
        <w:bottom w:val="none" w:sz="0" w:space="0" w:color="auto"/>
        <w:right w:val="none" w:sz="0" w:space="0" w:color="auto"/>
      </w:divBdr>
    </w:div>
    <w:div w:id="1232809790">
      <w:bodyDiv w:val="1"/>
      <w:marLeft w:val="0"/>
      <w:marRight w:val="0"/>
      <w:marTop w:val="0"/>
      <w:marBottom w:val="0"/>
      <w:divBdr>
        <w:top w:val="none" w:sz="0" w:space="0" w:color="auto"/>
        <w:left w:val="none" w:sz="0" w:space="0" w:color="auto"/>
        <w:bottom w:val="none" w:sz="0" w:space="0" w:color="auto"/>
        <w:right w:val="none" w:sz="0" w:space="0" w:color="auto"/>
      </w:divBdr>
    </w:div>
    <w:div w:id="1232883634">
      <w:bodyDiv w:val="1"/>
      <w:marLeft w:val="0"/>
      <w:marRight w:val="0"/>
      <w:marTop w:val="0"/>
      <w:marBottom w:val="0"/>
      <w:divBdr>
        <w:top w:val="none" w:sz="0" w:space="0" w:color="auto"/>
        <w:left w:val="none" w:sz="0" w:space="0" w:color="auto"/>
        <w:bottom w:val="none" w:sz="0" w:space="0" w:color="auto"/>
        <w:right w:val="none" w:sz="0" w:space="0" w:color="auto"/>
      </w:divBdr>
    </w:div>
    <w:div w:id="1232890447">
      <w:bodyDiv w:val="1"/>
      <w:marLeft w:val="0"/>
      <w:marRight w:val="0"/>
      <w:marTop w:val="0"/>
      <w:marBottom w:val="0"/>
      <w:divBdr>
        <w:top w:val="none" w:sz="0" w:space="0" w:color="auto"/>
        <w:left w:val="none" w:sz="0" w:space="0" w:color="auto"/>
        <w:bottom w:val="none" w:sz="0" w:space="0" w:color="auto"/>
        <w:right w:val="none" w:sz="0" w:space="0" w:color="auto"/>
      </w:divBdr>
    </w:div>
    <w:div w:id="1233199862">
      <w:bodyDiv w:val="1"/>
      <w:marLeft w:val="0"/>
      <w:marRight w:val="0"/>
      <w:marTop w:val="0"/>
      <w:marBottom w:val="0"/>
      <w:divBdr>
        <w:top w:val="none" w:sz="0" w:space="0" w:color="auto"/>
        <w:left w:val="none" w:sz="0" w:space="0" w:color="auto"/>
        <w:bottom w:val="none" w:sz="0" w:space="0" w:color="auto"/>
        <w:right w:val="none" w:sz="0" w:space="0" w:color="auto"/>
      </w:divBdr>
    </w:div>
    <w:div w:id="1233270881">
      <w:bodyDiv w:val="1"/>
      <w:marLeft w:val="0"/>
      <w:marRight w:val="0"/>
      <w:marTop w:val="0"/>
      <w:marBottom w:val="0"/>
      <w:divBdr>
        <w:top w:val="none" w:sz="0" w:space="0" w:color="auto"/>
        <w:left w:val="none" w:sz="0" w:space="0" w:color="auto"/>
        <w:bottom w:val="none" w:sz="0" w:space="0" w:color="auto"/>
        <w:right w:val="none" w:sz="0" w:space="0" w:color="auto"/>
      </w:divBdr>
    </w:div>
    <w:div w:id="1233419838">
      <w:bodyDiv w:val="1"/>
      <w:marLeft w:val="0"/>
      <w:marRight w:val="0"/>
      <w:marTop w:val="0"/>
      <w:marBottom w:val="0"/>
      <w:divBdr>
        <w:top w:val="none" w:sz="0" w:space="0" w:color="auto"/>
        <w:left w:val="none" w:sz="0" w:space="0" w:color="auto"/>
        <w:bottom w:val="none" w:sz="0" w:space="0" w:color="auto"/>
        <w:right w:val="none" w:sz="0" w:space="0" w:color="auto"/>
      </w:divBdr>
    </w:div>
    <w:div w:id="1233471456">
      <w:bodyDiv w:val="1"/>
      <w:marLeft w:val="0"/>
      <w:marRight w:val="0"/>
      <w:marTop w:val="0"/>
      <w:marBottom w:val="0"/>
      <w:divBdr>
        <w:top w:val="none" w:sz="0" w:space="0" w:color="auto"/>
        <w:left w:val="none" w:sz="0" w:space="0" w:color="auto"/>
        <w:bottom w:val="none" w:sz="0" w:space="0" w:color="auto"/>
        <w:right w:val="none" w:sz="0" w:space="0" w:color="auto"/>
      </w:divBdr>
    </w:div>
    <w:div w:id="1233614419">
      <w:bodyDiv w:val="1"/>
      <w:marLeft w:val="0"/>
      <w:marRight w:val="0"/>
      <w:marTop w:val="0"/>
      <w:marBottom w:val="0"/>
      <w:divBdr>
        <w:top w:val="none" w:sz="0" w:space="0" w:color="auto"/>
        <w:left w:val="none" w:sz="0" w:space="0" w:color="auto"/>
        <w:bottom w:val="none" w:sz="0" w:space="0" w:color="auto"/>
        <w:right w:val="none" w:sz="0" w:space="0" w:color="auto"/>
      </w:divBdr>
    </w:div>
    <w:div w:id="1233850707">
      <w:bodyDiv w:val="1"/>
      <w:marLeft w:val="0"/>
      <w:marRight w:val="0"/>
      <w:marTop w:val="0"/>
      <w:marBottom w:val="0"/>
      <w:divBdr>
        <w:top w:val="none" w:sz="0" w:space="0" w:color="auto"/>
        <w:left w:val="none" w:sz="0" w:space="0" w:color="auto"/>
        <w:bottom w:val="none" w:sz="0" w:space="0" w:color="auto"/>
        <w:right w:val="none" w:sz="0" w:space="0" w:color="auto"/>
      </w:divBdr>
    </w:div>
    <w:div w:id="1233857217">
      <w:bodyDiv w:val="1"/>
      <w:marLeft w:val="0"/>
      <w:marRight w:val="0"/>
      <w:marTop w:val="0"/>
      <w:marBottom w:val="0"/>
      <w:divBdr>
        <w:top w:val="none" w:sz="0" w:space="0" w:color="auto"/>
        <w:left w:val="none" w:sz="0" w:space="0" w:color="auto"/>
        <w:bottom w:val="none" w:sz="0" w:space="0" w:color="auto"/>
        <w:right w:val="none" w:sz="0" w:space="0" w:color="auto"/>
      </w:divBdr>
    </w:div>
    <w:div w:id="1233929119">
      <w:bodyDiv w:val="1"/>
      <w:marLeft w:val="0"/>
      <w:marRight w:val="0"/>
      <w:marTop w:val="0"/>
      <w:marBottom w:val="0"/>
      <w:divBdr>
        <w:top w:val="none" w:sz="0" w:space="0" w:color="auto"/>
        <w:left w:val="none" w:sz="0" w:space="0" w:color="auto"/>
        <w:bottom w:val="none" w:sz="0" w:space="0" w:color="auto"/>
        <w:right w:val="none" w:sz="0" w:space="0" w:color="auto"/>
      </w:divBdr>
    </w:div>
    <w:div w:id="1234047717">
      <w:bodyDiv w:val="1"/>
      <w:marLeft w:val="0"/>
      <w:marRight w:val="0"/>
      <w:marTop w:val="0"/>
      <w:marBottom w:val="0"/>
      <w:divBdr>
        <w:top w:val="none" w:sz="0" w:space="0" w:color="auto"/>
        <w:left w:val="none" w:sz="0" w:space="0" w:color="auto"/>
        <w:bottom w:val="none" w:sz="0" w:space="0" w:color="auto"/>
        <w:right w:val="none" w:sz="0" w:space="0" w:color="auto"/>
      </w:divBdr>
    </w:div>
    <w:div w:id="1234121269">
      <w:bodyDiv w:val="1"/>
      <w:marLeft w:val="0"/>
      <w:marRight w:val="0"/>
      <w:marTop w:val="0"/>
      <w:marBottom w:val="0"/>
      <w:divBdr>
        <w:top w:val="none" w:sz="0" w:space="0" w:color="auto"/>
        <w:left w:val="none" w:sz="0" w:space="0" w:color="auto"/>
        <w:bottom w:val="none" w:sz="0" w:space="0" w:color="auto"/>
        <w:right w:val="none" w:sz="0" w:space="0" w:color="auto"/>
      </w:divBdr>
    </w:div>
    <w:div w:id="1234123367">
      <w:bodyDiv w:val="1"/>
      <w:marLeft w:val="0"/>
      <w:marRight w:val="0"/>
      <w:marTop w:val="0"/>
      <w:marBottom w:val="0"/>
      <w:divBdr>
        <w:top w:val="none" w:sz="0" w:space="0" w:color="auto"/>
        <w:left w:val="none" w:sz="0" w:space="0" w:color="auto"/>
        <w:bottom w:val="none" w:sz="0" w:space="0" w:color="auto"/>
        <w:right w:val="none" w:sz="0" w:space="0" w:color="auto"/>
      </w:divBdr>
    </w:div>
    <w:div w:id="1234584755">
      <w:bodyDiv w:val="1"/>
      <w:marLeft w:val="0"/>
      <w:marRight w:val="0"/>
      <w:marTop w:val="0"/>
      <w:marBottom w:val="0"/>
      <w:divBdr>
        <w:top w:val="none" w:sz="0" w:space="0" w:color="auto"/>
        <w:left w:val="none" w:sz="0" w:space="0" w:color="auto"/>
        <w:bottom w:val="none" w:sz="0" w:space="0" w:color="auto"/>
        <w:right w:val="none" w:sz="0" w:space="0" w:color="auto"/>
      </w:divBdr>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203">
      <w:bodyDiv w:val="1"/>
      <w:marLeft w:val="0"/>
      <w:marRight w:val="0"/>
      <w:marTop w:val="0"/>
      <w:marBottom w:val="0"/>
      <w:divBdr>
        <w:top w:val="none" w:sz="0" w:space="0" w:color="auto"/>
        <w:left w:val="none" w:sz="0" w:space="0" w:color="auto"/>
        <w:bottom w:val="none" w:sz="0" w:space="0" w:color="auto"/>
        <w:right w:val="none" w:sz="0" w:space="0" w:color="auto"/>
      </w:divBdr>
    </w:div>
    <w:div w:id="1235970138">
      <w:bodyDiv w:val="1"/>
      <w:marLeft w:val="0"/>
      <w:marRight w:val="0"/>
      <w:marTop w:val="0"/>
      <w:marBottom w:val="0"/>
      <w:divBdr>
        <w:top w:val="none" w:sz="0" w:space="0" w:color="auto"/>
        <w:left w:val="none" w:sz="0" w:space="0" w:color="auto"/>
        <w:bottom w:val="none" w:sz="0" w:space="0" w:color="auto"/>
        <w:right w:val="none" w:sz="0" w:space="0" w:color="auto"/>
      </w:divBdr>
    </w:div>
    <w:div w:id="1235972867">
      <w:bodyDiv w:val="1"/>
      <w:marLeft w:val="0"/>
      <w:marRight w:val="0"/>
      <w:marTop w:val="0"/>
      <w:marBottom w:val="0"/>
      <w:divBdr>
        <w:top w:val="none" w:sz="0" w:space="0" w:color="auto"/>
        <w:left w:val="none" w:sz="0" w:space="0" w:color="auto"/>
        <w:bottom w:val="none" w:sz="0" w:space="0" w:color="auto"/>
        <w:right w:val="none" w:sz="0" w:space="0" w:color="auto"/>
      </w:divBdr>
    </w:div>
    <w:div w:id="1236013721">
      <w:bodyDiv w:val="1"/>
      <w:marLeft w:val="0"/>
      <w:marRight w:val="0"/>
      <w:marTop w:val="0"/>
      <w:marBottom w:val="0"/>
      <w:divBdr>
        <w:top w:val="none" w:sz="0" w:space="0" w:color="auto"/>
        <w:left w:val="none" w:sz="0" w:space="0" w:color="auto"/>
        <w:bottom w:val="none" w:sz="0" w:space="0" w:color="auto"/>
        <w:right w:val="none" w:sz="0" w:space="0" w:color="auto"/>
      </w:divBdr>
    </w:div>
    <w:div w:id="1236361687">
      <w:bodyDiv w:val="1"/>
      <w:marLeft w:val="0"/>
      <w:marRight w:val="0"/>
      <w:marTop w:val="0"/>
      <w:marBottom w:val="0"/>
      <w:divBdr>
        <w:top w:val="none" w:sz="0" w:space="0" w:color="auto"/>
        <w:left w:val="none" w:sz="0" w:space="0" w:color="auto"/>
        <w:bottom w:val="none" w:sz="0" w:space="0" w:color="auto"/>
        <w:right w:val="none" w:sz="0" w:space="0" w:color="auto"/>
      </w:divBdr>
    </w:div>
    <w:div w:id="1236476770">
      <w:bodyDiv w:val="1"/>
      <w:marLeft w:val="0"/>
      <w:marRight w:val="0"/>
      <w:marTop w:val="0"/>
      <w:marBottom w:val="0"/>
      <w:divBdr>
        <w:top w:val="none" w:sz="0" w:space="0" w:color="auto"/>
        <w:left w:val="none" w:sz="0" w:space="0" w:color="auto"/>
        <w:bottom w:val="none" w:sz="0" w:space="0" w:color="auto"/>
        <w:right w:val="none" w:sz="0" w:space="0" w:color="auto"/>
      </w:divBdr>
    </w:div>
    <w:div w:id="1236545651">
      <w:bodyDiv w:val="1"/>
      <w:marLeft w:val="0"/>
      <w:marRight w:val="0"/>
      <w:marTop w:val="0"/>
      <w:marBottom w:val="0"/>
      <w:divBdr>
        <w:top w:val="none" w:sz="0" w:space="0" w:color="auto"/>
        <w:left w:val="none" w:sz="0" w:space="0" w:color="auto"/>
        <w:bottom w:val="none" w:sz="0" w:space="0" w:color="auto"/>
        <w:right w:val="none" w:sz="0" w:space="0" w:color="auto"/>
      </w:divBdr>
    </w:div>
    <w:div w:id="1236554916">
      <w:bodyDiv w:val="1"/>
      <w:marLeft w:val="0"/>
      <w:marRight w:val="0"/>
      <w:marTop w:val="0"/>
      <w:marBottom w:val="0"/>
      <w:divBdr>
        <w:top w:val="none" w:sz="0" w:space="0" w:color="auto"/>
        <w:left w:val="none" w:sz="0" w:space="0" w:color="auto"/>
        <w:bottom w:val="none" w:sz="0" w:space="0" w:color="auto"/>
        <w:right w:val="none" w:sz="0" w:space="0" w:color="auto"/>
      </w:divBdr>
    </w:div>
    <w:div w:id="1236743963">
      <w:bodyDiv w:val="1"/>
      <w:marLeft w:val="0"/>
      <w:marRight w:val="0"/>
      <w:marTop w:val="0"/>
      <w:marBottom w:val="0"/>
      <w:divBdr>
        <w:top w:val="none" w:sz="0" w:space="0" w:color="auto"/>
        <w:left w:val="none" w:sz="0" w:space="0" w:color="auto"/>
        <w:bottom w:val="none" w:sz="0" w:space="0" w:color="auto"/>
        <w:right w:val="none" w:sz="0" w:space="0" w:color="auto"/>
      </w:divBdr>
    </w:div>
    <w:div w:id="1236814674">
      <w:bodyDiv w:val="1"/>
      <w:marLeft w:val="0"/>
      <w:marRight w:val="0"/>
      <w:marTop w:val="0"/>
      <w:marBottom w:val="0"/>
      <w:divBdr>
        <w:top w:val="none" w:sz="0" w:space="0" w:color="auto"/>
        <w:left w:val="none" w:sz="0" w:space="0" w:color="auto"/>
        <w:bottom w:val="none" w:sz="0" w:space="0" w:color="auto"/>
        <w:right w:val="none" w:sz="0" w:space="0" w:color="auto"/>
      </w:divBdr>
    </w:div>
    <w:div w:id="1237084833">
      <w:bodyDiv w:val="1"/>
      <w:marLeft w:val="0"/>
      <w:marRight w:val="0"/>
      <w:marTop w:val="0"/>
      <w:marBottom w:val="0"/>
      <w:divBdr>
        <w:top w:val="none" w:sz="0" w:space="0" w:color="auto"/>
        <w:left w:val="none" w:sz="0" w:space="0" w:color="auto"/>
        <w:bottom w:val="none" w:sz="0" w:space="0" w:color="auto"/>
        <w:right w:val="none" w:sz="0" w:space="0" w:color="auto"/>
      </w:divBdr>
    </w:div>
    <w:div w:id="1237087585">
      <w:bodyDiv w:val="1"/>
      <w:marLeft w:val="0"/>
      <w:marRight w:val="0"/>
      <w:marTop w:val="0"/>
      <w:marBottom w:val="0"/>
      <w:divBdr>
        <w:top w:val="none" w:sz="0" w:space="0" w:color="auto"/>
        <w:left w:val="none" w:sz="0" w:space="0" w:color="auto"/>
        <w:bottom w:val="none" w:sz="0" w:space="0" w:color="auto"/>
        <w:right w:val="none" w:sz="0" w:space="0" w:color="auto"/>
      </w:divBdr>
    </w:div>
    <w:div w:id="1237128300">
      <w:bodyDiv w:val="1"/>
      <w:marLeft w:val="0"/>
      <w:marRight w:val="0"/>
      <w:marTop w:val="0"/>
      <w:marBottom w:val="0"/>
      <w:divBdr>
        <w:top w:val="none" w:sz="0" w:space="0" w:color="auto"/>
        <w:left w:val="none" w:sz="0" w:space="0" w:color="auto"/>
        <w:bottom w:val="none" w:sz="0" w:space="0" w:color="auto"/>
        <w:right w:val="none" w:sz="0" w:space="0" w:color="auto"/>
      </w:divBdr>
    </w:div>
    <w:div w:id="1237592231">
      <w:bodyDiv w:val="1"/>
      <w:marLeft w:val="0"/>
      <w:marRight w:val="0"/>
      <w:marTop w:val="0"/>
      <w:marBottom w:val="0"/>
      <w:divBdr>
        <w:top w:val="none" w:sz="0" w:space="0" w:color="auto"/>
        <w:left w:val="none" w:sz="0" w:space="0" w:color="auto"/>
        <w:bottom w:val="none" w:sz="0" w:space="0" w:color="auto"/>
        <w:right w:val="none" w:sz="0" w:space="0" w:color="auto"/>
      </w:divBdr>
    </w:div>
    <w:div w:id="1237857962">
      <w:bodyDiv w:val="1"/>
      <w:marLeft w:val="0"/>
      <w:marRight w:val="0"/>
      <w:marTop w:val="0"/>
      <w:marBottom w:val="0"/>
      <w:divBdr>
        <w:top w:val="none" w:sz="0" w:space="0" w:color="auto"/>
        <w:left w:val="none" w:sz="0" w:space="0" w:color="auto"/>
        <w:bottom w:val="none" w:sz="0" w:space="0" w:color="auto"/>
        <w:right w:val="none" w:sz="0" w:space="0" w:color="auto"/>
      </w:divBdr>
    </w:div>
    <w:div w:id="1238201444">
      <w:bodyDiv w:val="1"/>
      <w:marLeft w:val="0"/>
      <w:marRight w:val="0"/>
      <w:marTop w:val="0"/>
      <w:marBottom w:val="0"/>
      <w:divBdr>
        <w:top w:val="none" w:sz="0" w:space="0" w:color="auto"/>
        <w:left w:val="none" w:sz="0" w:space="0" w:color="auto"/>
        <w:bottom w:val="none" w:sz="0" w:space="0" w:color="auto"/>
        <w:right w:val="none" w:sz="0" w:space="0" w:color="auto"/>
      </w:divBdr>
    </w:div>
    <w:div w:id="1238245738">
      <w:bodyDiv w:val="1"/>
      <w:marLeft w:val="0"/>
      <w:marRight w:val="0"/>
      <w:marTop w:val="0"/>
      <w:marBottom w:val="0"/>
      <w:divBdr>
        <w:top w:val="none" w:sz="0" w:space="0" w:color="auto"/>
        <w:left w:val="none" w:sz="0" w:space="0" w:color="auto"/>
        <w:bottom w:val="none" w:sz="0" w:space="0" w:color="auto"/>
        <w:right w:val="none" w:sz="0" w:space="0" w:color="auto"/>
      </w:divBdr>
    </w:div>
    <w:div w:id="1238320621">
      <w:bodyDiv w:val="1"/>
      <w:marLeft w:val="0"/>
      <w:marRight w:val="0"/>
      <w:marTop w:val="0"/>
      <w:marBottom w:val="0"/>
      <w:divBdr>
        <w:top w:val="none" w:sz="0" w:space="0" w:color="auto"/>
        <w:left w:val="none" w:sz="0" w:space="0" w:color="auto"/>
        <w:bottom w:val="none" w:sz="0" w:space="0" w:color="auto"/>
        <w:right w:val="none" w:sz="0" w:space="0" w:color="auto"/>
      </w:divBdr>
    </w:div>
    <w:div w:id="1238516964">
      <w:bodyDiv w:val="1"/>
      <w:marLeft w:val="0"/>
      <w:marRight w:val="0"/>
      <w:marTop w:val="0"/>
      <w:marBottom w:val="0"/>
      <w:divBdr>
        <w:top w:val="none" w:sz="0" w:space="0" w:color="auto"/>
        <w:left w:val="none" w:sz="0" w:space="0" w:color="auto"/>
        <w:bottom w:val="none" w:sz="0" w:space="0" w:color="auto"/>
        <w:right w:val="none" w:sz="0" w:space="0" w:color="auto"/>
      </w:divBdr>
    </w:div>
    <w:div w:id="1239024168">
      <w:bodyDiv w:val="1"/>
      <w:marLeft w:val="0"/>
      <w:marRight w:val="0"/>
      <w:marTop w:val="0"/>
      <w:marBottom w:val="0"/>
      <w:divBdr>
        <w:top w:val="none" w:sz="0" w:space="0" w:color="auto"/>
        <w:left w:val="none" w:sz="0" w:space="0" w:color="auto"/>
        <w:bottom w:val="none" w:sz="0" w:space="0" w:color="auto"/>
        <w:right w:val="none" w:sz="0" w:space="0" w:color="auto"/>
      </w:divBdr>
    </w:div>
    <w:div w:id="1239095360">
      <w:bodyDiv w:val="1"/>
      <w:marLeft w:val="0"/>
      <w:marRight w:val="0"/>
      <w:marTop w:val="0"/>
      <w:marBottom w:val="0"/>
      <w:divBdr>
        <w:top w:val="none" w:sz="0" w:space="0" w:color="auto"/>
        <w:left w:val="none" w:sz="0" w:space="0" w:color="auto"/>
        <w:bottom w:val="none" w:sz="0" w:space="0" w:color="auto"/>
        <w:right w:val="none" w:sz="0" w:space="0" w:color="auto"/>
      </w:divBdr>
    </w:div>
    <w:div w:id="1239441761">
      <w:bodyDiv w:val="1"/>
      <w:marLeft w:val="0"/>
      <w:marRight w:val="0"/>
      <w:marTop w:val="0"/>
      <w:marBottom w:val="0"/>
      <w:divBdr>
        <w:top w:val="none" w:sz="0" w:space="0" w:color="auto"/>
        <w:left w:val="none" w:sz="0" w:space="0" w:color="auto"/>
        <w:bottom w:val="none" w:sz="0" w:space="0" w:color="auto"/>
        <w:right w:val="none" w:sz="0" w:space="0" w:color="auto"/>
      </w:divBdr>
    </w:div>
    <w:div w:id="1239560309">
      <w:bodyDiv w:val="1"/>
      <w:marLeft w:val="0"/>
      <w:marRight w:val="0"/>
      <w:marTop w:val="0"/>
      <w:marBottom w:val="0"/>
      <w:divBdr>
        <w:top w:val="none" w:sz="0" w:space="0" w:color="auto"/>
        <w:left w:val="none" w:sz="0" w:space="0" w:color="auto"/>
        <w:bottom w:val="none" w:sz="0" w:space="0" w:color="auto"/>
        <w:right w:val="none" w:sz="0" w:space="0" w:color="auto"/>
      </w:divBdr>
    </w:div>
    <w:div w:id="1239748242">
      <w:bodyDiv w:val="1"/>
      <w:marLeft w:val="0"/>
      <w:marRight w:val="0"/>
      <w:marTop w:val="0"/>
      <w:marBottom w:val="0"/>
      <w:divBdr>
        <w:top w:val="none" w:sz="0" w:space="0" w:color="auto"/>
        <w:left w:val="none" w:sz="0" w:space="0" w:color="auto"/>
        <w:bottom w:val="none" w:sz="0" w:space="0" w:color="auto"/>
        <w:right w:val="none" w:sz="0" w:space="0" w:color="auto"/>
      </w:divBdr>
    </w:div>
    <w:div w:id="1239749216">
      <w:bodyDiv w:val="1"/>
      <w:marLeft w:val="0"/>
      <w:marRight w:val="0"/>
      <w:marTop w:val="0"/>
      <w:marBottom w:val="0"/>
      <w:divBdr>
        <w:top w:val="none" w:sz="0" w:space="0" w:color="auto"/>
        <w:left w:val="none" w:sz="0" w:space="0" w:color="auto"/>
        <w:bottom w:val="none" w:sz="0" w:space="0" w:color="auto"/>
        <w:right w:val="none" w:sz="0" w:space="0" w:color="auto"/>
      </w:divBdr>
    </w:div>
    <w:div w:id="1239752345">
      <w:bodyDiv w:val="1"/>
      <w:marLeft w:val="0"/>
      <w:marRight w:val="0"/>
      <w:marTop w:val="0"/>
      <w:marBottom w:val="0"/>
      <w:divBdr>
        <w:top w:val="none" w:sz="0" w:space="0" w:color="auto"/>
        <w:left w:val="none" w:sz="0" w:space="0" w:color="auto"/>
        <w:bottom w:val="none" w:sz="0" w:space="0" w:color="auto"/>
        <w:right w:val="none" w:sz="0" w:space="0" w:color="auto"/>
      </w:divBdr>
    </w:div>
    <w:div w:id="1239754391">
      <w:bodyDiv w:val="1"/>
      <w:marLeft w:val="0"/>
      <w:marRight w:val="0"/>
      <w:marTop w:val="0"/>
      <w:marBottom w:val="0"/>
      <w:divBdr>
        <w:top w:val="none" w:sz="0" w:space="0" w:color="auto"/>
        <w:left w:val="none" w:sz="0" w:space="0" w:color="auto"/>
        <w:bottom w:val="none" w:sz="0" w:space="0" w:color="auto"/>
        <w:right w:val="none" w:sz="0" w:space="0" w:color="auto"/>
      </w:divBdr>
    </w:div>
    <w:div w:id="1239828150">
      <w:bodyDiv w:val="1"/>
      <w:marLeft w:val="0"/>
      <w:marRight w:val="0"/>
      <w:marTop w:val="0"/>
      <w:marBottom w:val="0"/>
      <w:divBdr>
        <w:top w:val="none" w:sz="0" w:space="0" w:color="auto"/>
        <w:left w:val="none" w:sz="0" w:space="0" w:color="auto"/>
        <w:bottom w:val="none" w:sz="0" w:space="0" w:color="auto"/>
        <w:right w:val="none" w:sz="0" w:space="0" w:color="auto"/>
      </w:divBdr>
    </w:div>
    <w:div w:id="1239898889">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140359">
      <w:bodyDiv w:val="1"/>
      <w:marLeft w:val="0"/>
      <w:marRight w:val="0"/>
      <w:marTop w:val="0"/>
      <w:marBottom w:val="0"/>
      <w:divBdr>
        <w:top w:val="none" w:sz="0" w:space="0" w:color="auto"/>
        <w:left w:val="none" w:sz="0" w:space="0" w:color="auto"/>
        <w:bottom w:val="none" w:sz="0" w:space="0" w:color="auto"/>
        <w:right w:val="none" w:sz="0" w:space="0" w:color="auto"/>
      </w:divBdr>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493">
      <w:bodyDiv w:val="1"/>
      <w:marLeft w:val="0"/>
      <w:marRight w:val="0"/>
      <w:marTop w:val="0"/>
      <w:marBottom w:val="0"/>
      <w:divBdr>
        <w:top w:val="none" w:sz="0" w:space="0" w:color="auto"/>
        <w:left w:val="none" w:sz="0" w:space="0" w:color="auto"/>
        <w:bottom w:val="none" w:sz="0" w:space="0" w:color="auto"/>
        <w:right w:val="none" w:sz="0" w:space="0" w:color="auto"/>
      </w:divBdr>
    </w:div>
    <w:div w:id="1240293329">
      <w:bodyDiv w:val="1"/>
      <w:marLeft w:val="0"/>
      <w:marRight w:val="0"/>
      <w:marTop w:val="0"/>
      <w:marBottom w:val="0"/>
      <w:divBdr>
        <w:top w:val="none" w:sz="0" w:space="0" w:color="auto"/>
        <w:left w:val="none" w:sz="0" w:space="0" w:color="auto"/>
        <w:bottom w:val="none" w:sz="0" w:space="0" w:color="auto"/>
        <w:right w:val="none" w:sz="0" w:space="0" w:color="auto"/>
      </w:divBdr>
    </w:div>
    <w:div w:id="1240365459">
      <w:bodyDiv w:val="1"/>
      <w:marLeft w:val="0"/>
      <w:marRight w:val="0"/>
      <w:marTop w:val="0"/>
      <w:marBottom w:val="0"/>
      <w:divBdr>
        <w:top w:val="none" w:sz="0" w:space="0" w:color="auto"/>
        <w:left w:val="none" w:sz="0" w:space="0" w:color="auto"/>
        <w:bottom w:val="none" w:sz="0" w:space="0" w:color="auto"/>
        <w:right w:val="none" w:sz="0" w:space="0" w:color="auto"/>
      </w:divBdr>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326285">
      <w:bodyDiv w:val="1"/>
      <w:marLeft w:val="0"/>
      <w:marRight w:val="0"/>
      <w:marTop w:val="0"/>
      <w:marBottom w:val="0"/>
      <w:divBdr>
        <w:top w:val="none" w:sz="0" w:space="0" w:color="auto"/>
        <w:left w:val="none" w:sz="0" w:space="0" w:color="auto"/>
        <w:bottom w:val="none" w:sz="0" w:space="0" w:color="auto"/>
        <w:right w:val="none" w:sz="0" w:space="0" w:color="auto"/>
      </w:divBdr>
    </w:div>
    <w:div w:id="1241645969">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384">
      <w:bodyDiv w:val="1"/>
      <w:marLeft w:val="0"/>
      <w:marRight w:val="0"/>
      <w:marTop w:val="0"/>
      <w:marBottom w:val="0"/>
      <w:divBdr>
        <w:top w:val="none" w:sz="0" w:space="0" w:color="auto"/>
        <w:left w:val="none" w:sz="0" w:space="0" w:color="auto"/>
        <w:bottom w:val="none" w:sz="0" w:space="0" w:color="auto"/>
        <w:right w:val="none" w:sz="0" w:space="0" w:color="auto"/>
      </w:divBdr>
    </w:div>
    <w:div w:id="1242064481">
      <w:bodyDiv w:val="1"/>
      <w:marLeft w:val="0"/>
      <w:marRight w:val="0"/>
      <w:marTop w:val="0"/>
      <w:marBottom w:val="0"/>
      <w:divBdr>
        <w:top w:val="none" w:sz="0" w:space="0" w:color="auto"/>
        <w:left w:val="none" w:sz="0" w:space="0" w:color="auto"/>
        <w:bottom w:val="none" w:sz="0" w:space="0" w:color="auto"/>
        <w:right w:val="none" w:sz="0" w:space="0" w:color="auto"/>
      </w:divBdr>
    </w:div>
    <w:div w:id="1242444218">
      <w:bodyDiv w:val="1"/>
      <w:marLeft w:val="0"/>
      <w:marRight w:val="0"/>
      <w:marTop w:val="0"/>
      <w:marBottom w:val="0"/>
      <w:divBdr>
        <w:top w:val="none" w:sz="0" w:space="0" w:color="auto"/>
        <w:left w:val="none" w:sz="0" w:space="0" w:color="auto"/>
        <w:bottom w:val="none" w:sz="0" w:space="0" w:color="auto"/>
        <w:right w:val="none" w:sz="0" w:space="0" w:color="auto"/>
      </w:divBdr>
    </w:div>
    <w:div w:id="1242717963">
      <w:bodyDiv w:val="1"/>
      <w:marLeft w:val="0"/>
      <w:marRight w:val="0"/>
      <w:marTop w:val="0"/>
      <w:marBottom w:val="0"/>
      <w:divBdr>
        <w:top w:val="none" w:sz="0" w:space="0" w:color="auto"/>
        <w:left w:val="none" w:sz="0" w:space="0" w:color="auto"/>
        <w:bottom w:val="none" w:sz="0" w:space="0" w:color="auto"/>
        <w:right w:val="none" w:sz="0" w:space="0" w:color="auto"/>
      </w:divBdr>
    </w:div>
    <w:div w:id="1242835185">
      <w:bodyDiv w:val="1"/>
      <w:marLeft w:val="0"/>
      <w:marRight w:val="0"/>
      <w:marTop w:val="0"/>
      <w:marBottom w:val="0"/>
      <w:divBdr>
        <w:top w:val="none" w:sz="0" w:space="0" w:color="auto"/>
        <w:left w:val="none" w:sz="0" w:space="0" w:color="auto"/>
        <w:bottom w:val="none" w:sz="0" w:space="0" w:color="auto"/>
        <w:right w:val="none" w:sz="0" w:space="0" w:color="auto"/>
      </w:divBdr>
    </w:div>
    <w:div w:id="1242980736">
      <w:bodyDiv w:val="1"/>
      <w:marLeft w:val="0"/>
      <w:marRight w:val="0"/>
      <w:marTop w:val="0"/>
      <w:marBottom w:val="0"/>
      <w:divBdr>
        <w:top w:val="none" w:sz="0" w:space="0" w:color="auto"/>
        <w:left w:val="none" w:sz="0" w:space="0" w:color="auto"/>
        <w:bottom w:val="none" w:sz="0" w:space="0" w:color="auto"/>
        <w:right w:val="none" w:sz="0" w:space="0" w:color="auto"/>
      </w:divBdr>
    </w:div>
    <w:div w:id="1242982141">
      <w:bodyDiv w:val="1"/>
      <w:marLeft w:val="0"/>
      <w:marRight w:val="0"/>
      <w:marTop w:val="0"/>
      <w:marBottom w:val="0"/>
      <w:divBdr>
        <w:top w:val="none" w:sz="0" w:space="0" w:color="auto"/>
        <w:left w:val="none" w:sz="0" w:space="0" w:color="auto"/>
        <w:bottom w:val="none" w:sz="0" w:space="0" w:color="auto"/>
        <w:right w:val="none" w:sz="0" w:space="0" w:color="auto"/>
      </w:divBdr>
    </w:div>
    <w:div w:id="1242986398">
      <w:bodyDiv w:val="1"/>
      <w:marLeft w:val="0"/>
      <w:marRight w:val="0"/>
      <w:marTop w:val="0"/>
      <w:marBottom w:val="0"/>
      <w:divBdr>
        <w:top w:val="none" w:sz="0" w:space="0" w:color="auto"/>
        <w:left w:val="none" w:sz="0" w:space="0" w:color="auto"/>
        <w:bottom w:val="none" w:sz="0" w:space="0" w:color="auto"/>
        <w:right w:val="none" w:sz="0" w:space="0" w:color="auto"/>
      </w:divBdr>
    </w:div>
    <w:div w:id="1243100922">
      <w:bodyDiv w:val="1"/>
      <w:marLeft w:val="0"/>
      <w:marRight w:val="0"/>
      <w:marTop w:val="0"/>
      <w:marBottom w:val="0"/>
      <w:divBdr>
        <w:top w:val="none" w:sz="0" w:space="0" w:color="auto"/>
        <w:left w:val="none" w:sz="0" w:space="0" w:color="auto"/>
        <w:bottom w:val="none" w:sz="0" w:space="0" w:color="auto"/>
        <w:right w:val="none" w:sz="0" w:space="0" w:color="auto"/>
      </w:divBdr>
    </w:div>
    <w:div w:id="1243104231">
      <w:bodyDiv w:val="1"/>
      <w:marLeft w:val="0"/>
      <w:marRight w:val="0"/>
      <w:marTop w:val="0"/>
      <w:marBottom w:val="0"/>
      <w:divBdr>
        <w:top w:val="none" w:sz="0" w:space="0" w:color="auto"/>
        <w:left w:val="none" w:sz="0" w:space="0" w:color="auto"/>
        <w:bottom w:val="none" w:sz="0" w:space="0" w:color="auto"/>
        <w:right w:val="none" w:sz="0" w:space="0" w:color="auto"/>
      </w:divBdr>
    </w:div>
    <w:div w:id="1243220184">
      <w:bodyDiv w:val="1"/>
      <w:marLeft w:val="0"/>
      <w:marRight w:val="0"/>
      <w:marTop w:val="0"/>
      <w:marBottom w:val="0"/>
      <w:divBdr>
        <w:top w:val="none" w:sz="0" w:space="0" w:color="auto"/>
        <w:left w:val="none" w:sz="0" w:space="0" w:color="auto"/>
        <w:bottom w:val="none" w:sz="0" w:space="0" w:color="auto"/>
        <w:right w:val="none" w:sz="0" w:space="0" w:color="auto"/>
      </w:divBdr>
    </w:div>
    <w:div w:id="1243248929">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636472">
      <w:bodyDiv w:val="1"/>
      <w:marLeft w:val="0"/>
      <w:marRight w:val="0"/>
      <w:marTop w:val="0"/>
      <w:marBottom w:val="0"/>
      <w:divBdr>
        <w:top w:val="none" w:sz="0" w:space="0" w:color="auto"/>
        <w:left w:val="none" w:sz="0" w:space="0" w:color="auto"/>
        <w:bottom w:val="none" w:sz="0" w:space="0" w:color="auto"/>
        <w:right w:val="none" w:sz="0" w:space="0" w:color="auto"/>
      </w:divBdr>
    </w:div>
    <w:div w:id="1243758673">
      <w:bodyDiv w:val="1"/>
      <w:marLeft w:val="0"/>
      <w:marRight w:val="0"/>
      <w:marTop w:val="0"/>
      <w:marBottom w:val="0"/>
      <w:divBdr>
        <w:top w:val="none" w:sz="0" w:space="0" w:color="auto"/>
        <w:left w:val="none" w:sz="0" w:space="0" w:color="auto"/>
        <w:bottom w:val="none" w:sz="0" w:space="0" w:color="auto"/>
        <w:right w:val="none" w:sz="0" w:space="0" w:color="auto"/>
      </w:divBdr>
    </w:div>
    <w:div w:id="1244029340">
      <w:bodyDiv w:val="1"/>
      <w:marLeft w:val="0"/>
      <w:marRight w:val="0"/>
      <w:marTop w:val="0"/>
      <w:marBottom w:val="0"/>
      <w:divBdr>
        <w:top w:val="none" w:sz="0" w:space="0" w:color="auto"/>
        <w:left w:val="none" w:sz="0" w:space="0" w:color="auto"/>
        <w:bottom w:val="none" w:sz="0" w:space="0" w:color="auto"/>
        <w:right w:val="none" w:sz="0" w:space="0" w:color="auto"/>
      </w:divBdr>
    </w:div>
    <w:div w:id="1244102227">
      <w:bodyDiv w:val="1"/>
      <w:marLeft w:val="0"/>
      <w:marRight w:val="0"/>
      <w:marTop w:val="0"/>
      <w:marBottom w:val="0"/>
      <w:divBdr>
        <w:top w:val="none" w:sz="0" w:space="0" w:color="auto"/>
        <w:left w:val="none" w:sz="0" w:space="0" w:color="auto"/>
        <w:bottom w:val="none" w:sz="0" w:space="0" w:color="auto"/>
        <w:right w:val="none" w:sz="0" w:space="0" w:color="auto"/>
      </w:divBdr>
    </w:div>
    <w:div w:id="1244143397">
      <w:bodyDiv w:val="1"/>
      <w:marLeft w:val="0"/>
      <w:marRight w:val="0"/>
      <w:marTop w:val="0"/>
      <w:marBottom w:val="0"/>
      <w:divBdr>
        <w:top w:val="none" w:sz="0" w:space="0" w:color="auto"/>
        <w:left w:val="none" w:sz="0" w:space="0" w:color="auto"/>
        <w:bottom w:val="none" w:sz="0" w:space="0" w:color="auto"/>
        <w:right w:val="none" w:sz="0" w:space="0" w:color="auto"/>
      </w:divBdr>
    </w:div>
    <w:div w:id="1244266947">
      <w:bodyDiv w:val="1"/>
      <w:marLeft w:val="0"/>
      <w:marRight w:val="0"/>
      <w:marTop w:val="0"/>
      <w:marBottom w:val="0"/>
      <w:divBdr>
        <w:top w:val="none" w:sz="0" w:space="0" w:color="auto"/>
        <w:left w:val="none" w:sz="0" w:space="0" w:color="auto"/>
        <w:bottom w:val="none" w:sz="0" w:space="0" w:color="auto"/>
        <w:right w:val="none" w:sz="0" w:space="0" w:color="auto"/>
      </w:divBdr>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940">
      <w:bodyDiv w:val="1"/>
      <w:marLeft w:val="0"/>
      <w:marRight w:val="0"/>
      <w:marTop w:val="0"/>
      <w:marBottom w:val="0"/>
      <w:divBdr>
        <w:top w:val="none" w:sz="0" w:space="0" w:color="auto"/>
        <w:left w:val="none" w:sz="0" w:space="0" w:color="auto"/>
        <w:bottom w:val="none" w:sz="0" w:space="0" w:color="auto"/>
        <w:right w:val="none" w:sz="0" w:space="0" w:color="auto"/>
      </w:divBdr>
    </w:div>
    <w:div w:id="1245266910">
      <w:bodyDiv w:val="1"/>
      <w:marLeft w:val="0"/>
      <w:marRight w:val="0"/>
      <w:marTop w:val="0"/>
      <w:marBottom w:val="0"/>
      <w:divBdr>
        <w:top w:val="none" w:sz="0" w:space="0" w:color="auto"/>
        <w:left w:val="none" w:sz="0" w:space="0" w:color="auto"/>
        <w:bottom w:val="none" w:sz="0" w:space="0" w:color="auto"/>
        <w:right w:val="none" w:sz="0" w:space="0" w:color="auto"/>
      </w:divBdr>
    </w:div>
    <w:div w:id="1245802606">
      <w:bodyDiv w:val="1"/>
      <w:marLeft w:val="0"/>
      <w:marRight w:val="0"/>
      <w:marTop w:val="0"/>
      <w:marBottom w:val="0"/>
      <w:divBdr>
        <w:top w:val="none" w:sz="0" w:space="0" w:color="auto"/>
        <w:left w:val="none" w:sz="0" w:space="0" w:color="auto"/>
        <w:bottom w:val="none" w:sz="0" w:space="0" w:color="auto"/>
        <w:right w:val="none" w:sz="0" w:space="0" w:color="auto"/>
      </w:divBdr>
    </w:div>
    <w:div w:id="1245843852">
      <w:bodyDiv w:val="1"/>
      <w:marLeft w:val="0"/>
      <w:marRight w:val="0"/>
      <w:marTop w:val="0"/>
      <w:marBottom w:val="0"/>
      <w:divBdr>
        <w:top w:val="none" w:sz="0" w:space="0" w:color="auto"/>
        <w:left w:val="none" w:sz="0" w:space="0" w:color="auto"/>
        <w:bottom w:val="none" w:sz="0" w:space="0" w:color="auto"/>
        <w:right w:val="none" w:sz="0" w:space="0" w:color="auto"/>
      </w:divBdr>
    </w:div>
    <w:div w:id="1245915229">
      <w:bodyDiv w:val="1"/>
      <w:marLeft w:val="0"/>
      <w:marRight w:val="0"/>
      <w:marTop w:val="0"/>
      <w:marBottom w:val="0"/>
      <w:divBdr>
        <w:top w:val="none" w:sz="0" w:space="0" w:color="auto"/>
        <w:left w:val="none" w:sz="0" w:space="0" w:color="auto"/>
        <w:bottom w:val="none" w:sz="0" w:space="0" w:color="auto"/>
        <w:right w:val="none" w:sz="0" w:space="0" w:color="auto"/>
      </w:divBdr>
    </w:div>
    <w:div w:id="1245916499">
      <w:bodyDiv w:val="1"/>
      <w:marLeft w:val="0"/>
      <w:marRight w:val="0"/>
      <w:marTop w:val="0"/>
      <w:marBottom w:val="0"/>
      <w:divBdr>
        <w:top w:val="none" w:sz="0" w:space="0" w:color="auto"/>
        <w:left w:val="none" w:sz="0" w:space="0" w:color="auto"/>
        <w:bottom w:val="none" w:sz="0" w:space="0" w:color="auto"/>
        <w:right w:val="none" w:sz="0" w:space="0" w:color="auto"/>
      </w:divBdr>
    </w:div>
    <w:div w:id="1246108286">
      <w:bodyDiv w:val="1"/>
      <w:marLeft w:val="0"/>
      <w:marRight w:val="0"/>
      <w:marTop w:val="0"/>
      <w:marBottom w:val="0"/>
      <w:divBdr>
        <w:top w:val="none" w:sz="0" w:space="0" w:color="auto"/>
        <w:left w:val="none" w:sz="0" w:space="0" w:color="auto"/>
        <w:bottom w:val="none" w:sz="0" w:space="0" w:color="auto"/>
        <w:right w:val="none" w:sz="0" w:space="0" w:color="auto"/>
      </w:divBdr>
    </w:div>
    <w:div w:id="1246258281">
      <w:bodyDiv w:val="1"/>
      <w:marLeft w:val="0"/>
      <w:marRight w:val="0"/>
      <w:marTop w:val="0"/>
      <w:marBottom w:val="0"/>
      <w:divBdr>
        <w:top w:val="none" w:sz="0" w:space="0" w:color="auto"/>
        <w:left w:val="none" w:sz="0" w:space="0" w:color="auto"/>
        <w:bottom w:val="none" w:sz="0" w:space="0" w:color="auto"/>
        <w:right w:val="none" w:sz="0" w:space="0" w:color="auto"/>
      </w:divBdr>
    </w:div>
    <w:div w:id="1246376242">
      <w:bodyDiv w:val="1"/>
      <w:marLeft w:val="0"/>
      <w:marRight w:val="0"/>
      <w:marTop w:val="0"/>
      <w:marBottom w:val="0"/>
      <w:divBdr>
        <w:top w:val="none" w:sz="0" w:space="0" w:color="auto"/>
        <w:left w:val="none" w:sz="0" w:space="0" w:color="auto"/>
        <w:bottom w:val="none" w:sz="0" w:space="0" w:color="auto"/>
        <w:right w:val="none" w:sz="0" w:space="0" w:color="auto"/>
      </w:divBdr>
    </w:div>
    <w:div w:id="1246381107">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693535">
      <w:bodyDiv w:val="1"/>
      <w:marLeft w:val="0"/>
      <w:marRight w:val="0"/>
      <w:marTop w:val="0"/>
      <w:marBottom w:val="0"/>
      <w:divBdr>
        <w:top w:val="none" w:sz="0" w:space="0" w:color="auto"/>
        <w:left w:val="none" w:sz="0" w:space="0" w:color="auto"/>
        <w:bottom w:val="none" w:sz="0" w:space="0" w:color="auto"/>
        <w:right w:val="none" w:sz="0" w:space="0" w:color="auto"/>
      </w:divBdr>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3830">
      <w:bodyDiv w:val="1"/>
      <w:marLeft w:val="0"/>
      <w:marRight w:val="0"/>
      <w:marTop w:val="0"/>
      <w:marBottom w:val="0"/>
      <w:divBdr>
        <w:top w:val="none" w:sz="0" w:space="0" w:color="auto"/>
        <w:left w:val="none" w:sz="0" w:space="0" w:color="auto"/>
        <w:bottom w:val="none" w:sz="0" w:space="0" w:color="auto"/>
        <w:right w:val="none" w:sz="0" w:space="0" w:color="auto"/>
      </w:divBdr>
    </w:div>
    <w:div w:id="1247037100">
      <w:bodyDiv w:val="1"/>
      <w:marLeft w:val="0"/>
      <w:marRight w:val="0"/>
      <w:marTop w:val="0"/>
      <w:marBottom w:val="0"/>
      <w:divBdr>
        <w:top w:val="none" w:sz="0" w:space="0" w:color="auto"/>
        <w:left w:val="none" w:sz="0" w:space="0" w:color="auto"/>
        <w:bottom w:val="none" w:sz="0" w:space="0" w:color="auto"/>
        <w:right w:val="none" w:sz="0" w:space="0" w:color="auto"/>
      </w:divBdr>
    </w:div>
    <w:div w:id="1247105974">
      <w:bodyDiv w:val="1"/>
      <w:marLeft w:val="0"/>
      <w:marRight w:val="0"/>
      <w:marTop w:val="0"/>
      <w:marBottom w:val="0"/>
      <w:divBdr>
        <w:top w:val="none" w:sz="0" w:space="0" w:color="auto"/>
        <w:left w:val="none" w:sz="0" w:space="0" w:color="auto"/>
        <w:bottom w:val="none" w:sz="0" w:space="0" w:color="auto"/>
        <w:right w:val="none" w:sz="0" w:space="0" w:color="auto"/>
      </w:divBdr>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0563">
      <w:bodyDiv w:val="1"/>
      <w:marLeft w:val="0"/>
      <w:marRight w:val="0"/>
      <w:marTop w:val="0"/>
      <w:marBottom w:val="0"/>
      <w:divBdr>
        <w:top w:val="none" w:sz="0" w:space="0" w:color="auto"/>
        <w:left w:val="none" w:sz="0" w:space="0" w:color="auto"/>
        <w:bottom w:val="none" w:sz="0" w:space="0" w:color="auto"/>
        <w:right w:val="none" w:sz="0" w:space="0" w:color="auto"/>
      </w:divBdr>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4262">
      <w:bodyDiv w:val="1"/>
      <w:marLeft w:val="0"/>
      <w:marRight w:val="0"/>
      <w:marTop w:val="0"/>
      <w:marBottom w:val="0"/>
      <w:divBdr>
        <w:top w:val="none" w:sz="0" w:space="0" w:color="auto"/>
        <w:left w:val="none" w:sz="0" w:space="0" w:color="auto"/>
        <w:bottom w:val="none" w:sz="0" w:space="0" w:color="auto"/>
        <w:right w:val="none" w:sz="0" w:space="0" w:color="auto"/>
      </w:divBdr>
    </w:div>
    <w:div w:id="1247229653">
      <w:bodyDiv w:val="1"/>
      <w:marLeft w:val="0"/>
      <w:marRight w:val="0"/>
      <w:marTop w:val="0"/>
      <w:marBottom w:val="0"/>
      <w:divBdr>
        <w:top w:val="none" w:sz="0" w:space="0" w:color="auto"/>
        <w:left w:val="none" w:sz="0" w:space="0" w:color="auto"/>
        <w:bottom w:val="none" w:sz="0" w:space="0" w:color="auto"/>
        <w:right w:val="none" w:sz="0" w:space="0" w:color="auto"/>
      </w:divBdr>
    </w:div>
    <w:div w:id="1247763898">
      <w:bodyDiv w:val="1"/>
      <w:marLeft w:val="0"/>
      <w:marRight w:val="0"/>
      <w:marTop w:val="0"/>
      <w:marBottom w:val="0"/>
      <w:divBdr>
        <w:top w:val="none" w:sz="0" w:space="0" w:color="auto"/>
        <w:left w:val="none" w:sz="0" w:space="0" w:color="auto"/>
        <w:bottom w:val="none" w:sz="0" w:space="0" w:color="auto"/>
        <w:right w:val="none" w:sz="0" w:space="0" w:color="auto"/>
      </w:divBdr>
    </w:div>
    <w:div w:id="1247810067">
      <w:bodyDiv w:val="1"/>
      <w:marLeft w:val="0"/>
      <w:marRight w:val="0"/>
      <w:marTop w:val="0"/>
      <w:marBottom w:val="0"/>
      <w:divBdr>
        <w:top w:val="none" w:sz="0" w:space="0" w:color="auto"/>
        <w:left w:val="none" w:sz="0" w:space="0" w:color="auto"/>
        <w:bottom w:val="none" w:sz="0" w:space="0" w:color="auto"/>
        <w:right w:val="none" w:sz="0" w:space="0" w:color="auto"/>
      </w:divBdr>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7881968">
      <w:bodyDiv w:val="1"/>
      <w:marLeft w:val="0"/>
      <w:marRight w:val="0"/>
      <w:marTop w:val="0"/>
      <w:marBottom w:val="0"/>
      <w:divBdr>
        <w:top w:val="none" w:sz="0" w:space="0" w:color="auto"/>
        <w:left w:val="none" w:sz="0" w:space="0" w:color="auto"/>
        <w:bottom w:val="none" w:sz="0" w:space="0" w:color="auto"/>
        <w:right w:val="none" w:sz="0" w:space="0" w:color="auto"/>
      </w:divBdr>
    </w:div>
    <w:div w:id="1248002614">
      <w:bodyDiv w:val="1"/>
      <w:marLeft w:val="0"/>
      <w:marRight w:val="0"/>
      <w:marTop w:val="0"/>
      <w:marBottom w:val="0"/>
      <w:divBdr>
        <w:top w:val="none" w:sz="0" w:space="0" w:color="auto"/>
        <w:left w:val="none" w:sz="0" w:space="0" w:color="auto"/>
        <w:bottom w:val="none" w:sz="0" w:space="0" w:color="auto"/>
        <w:right w:val="none" w:sz="0" w:space="0" w:color="auto"/>
      </w:divBdr>
    </w:div>
    <w:div w:id="1248268781">
      <w:bodyDiv w:val="1"/>
      <w:marLeft w:val="0"/>
      <w:marRight w:val="0"/>
      <w:marTop w:val="0"/>
      <w:marBottom w:val="0"/>
      <w:divBdr>
        <w:top w:val="none" w:sz="0" w:space="0" w:color="auto"/>
        <w:left w:val="none" w:sz="0" w:space="0" w:color="auto"/>
        <w:bottom w:val="none" w:sz="0" w:space="0" w:color="auto"/>
        <w:right w:val="none" w:sz="0" w:space="0" w:color="auto"/>
      </w:divBdr>
    </w:div>
    <w:div w:id="1248269115">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0830">
      <w:bodyDiv w:val="1"/>
      <w:marLeft w:val="0"/>
      <w:marRight w:val="0"/>
      <w:marTop w:val="0"/>
      <w:marBottom w:val="0"/>
      <w:divBdr>
        <w:top w:val="none" w:sz="0" w:space="0" w:color="auto"/>
        <w:left w:val="none" w:sz="0" w:space="0" w:color="auto"/>
        <w:bottom w:val="none" w:sz="0" w:space="0" w:color="auto"/>
        <w:right w:val="none" w:sz="0" w:space="0" w:color="auto"/>
      </w:divBdr>
    </w:div>
    <w:div w:id="1248883967">
      <w:bodyDiv w:val="1"/>
      <w:marLeft w:val="0"/>
      <w:marRight w:val="0"/>
      <w:marTop w:val="0"/>
      <w:marBottom w:val="0"/>
      <w:divBdr>
        <w:top w:val="none" w:sz="0" w:space="0" w:color="auto"/>
        <w:left w:val="none" w:sz="0" w:space="0" w:color="auto"/>
        <w:bottom w:val="none" w:sz="0" w:space="0" w:color="auto"/>
        <w:right w:val="none" w:sz="0" w:space="0" w:color="auto"/>
      </w:divBdr>
    </w:div>
    <w:div w:id="1248921832">
      <w:bodyDiv w:val="1"/>
      <w:marLeft w:val="0"/>
      <w:marRight w:val="0"/>
      <w:marTop w:val="0"/>
      <w:marBottom w:val="0"/>
      <w:divBdr>
        <w:top w:val="none" w:sz="0" w:space="0" w:color="auto"/>
        <w:left w:val="none" w:sz="0" w:space="0" w:color="auto"/>
        <w:bottom w:val="none" w:sz="0" w:space="0" w:color="auto"/>
        <w:right w:val="none" w:sz="0" w:space="0" w:color="auto"/>
      </w:divBdr>
    </w:div>
    <w:div w:id="1249005195">
      <w:bodyDiv w:val="1"/>
      <w:marLeft w:val="0"/>
      <w:marRight w:val="0"/>
      <w:marTop w:val="0"/>
      <w:marBottom w:val="0"/>
      <w:divBdr>
        <w:top w:val="none" w:sz="0" w:space="0" w:color="auto"/>
        <w:left w:val="none" w:sz="0" w:space="0" w:color="auto"/>
        <w:bottom w:val="none" w:sz="0" w:space="0" w:color="auto"/>
        <w:right w:val="none" w:sz="0" w:space="0" w:color="auto"/>
      </w:divBdr>
    </w:div>
    <w:div w:id="1249194100">
      <w:bodyDiv w:val="1"/>
      <w:marLeft w:val="0"/>
      <w:marRight w:val="0"/>
      <w:marTop w:val="0"/>
      <w:marBottom w:val="0"/>
      <w:divBdr>
        <w:top w:val="none" w:sz="0" w:space="0" w:color="auto"/>
        <w:left w:val="none" w:sz="0" w:space="0" w:color="auto"/>
        <w:bottom w:val="none" w:sz="0" w:space="0" w:color="auto"/>
        <w:right w:val="none" w:sz="0" w:space="0" w:color="auto"/>
      </w:divBdr>
    </w:div>
    <w:div w:id="1249195120">
      <w:bodyDiv w:val="1"/>
      <w:marLeft w:val="0"/>
      <w:marRight w:val="0"/>
      <w:marTop w:val="0"/>
      <w:marBottom w:val="0"/>
      <w:divBdr>
        <w:top w:val="none" w:sz="0" w:space="0" w:color="auto"/>
        <w:left w:val="none" w:sz="0" w:space="0" w:color="auto"/>
        <w:bottom w:val="none" w:sz="0" w:space="0" w:color="auto"/>
        <w:right w:val="none" w:sz="0" w:space="0" w:color="auto"/>
      </w:divBdr>
    </w:div>
    <w:div w:id="1249268283">
      <w:bodyDiv w:val="1"/>
      <w:marLeft w:val="0"/>
      <w:marRight w:val="0"/>
      <w:marTop w:val="0"/>
      <w:marBottom w:val="0"/>
      <w:divBdr>
        <w:top w:val="none" w:sz="0" w:space="0" w:color="auto"/>
        <w:left w:val="none" w:sz="0" w:space="0" w:color="auto"/>
        <w:bottom w:val="none" w:sz="0" w:space="0" w:color="auto"/>
        <w:right w:val="none" w:sz="0" w:space="0" w:color="auto"/>
      </w:divBdr>
    </w:div>
    <w:div w:id="1249385984">
      <w:bodyDiv w:val="1"/>
      <w:marLeft w:val="0"/>
      <w:marRight w:val="0"/>
      <w:marTop w:val="0"/>
      <w:marBottom w:val="0"/>
      <w:divBdr>
        <w:top w:val="none" w:sz="0" w:space="0" w:color="auto"/>
        <w:left w:val="none" w:sz="0" w:space="0" w:color="auto"/>
        <w:bottom w:val="none" w:sz="0" w:space="0" w:color="auto"/>
        <w:right w:val="none" w:sz="0" w:space="0" w:color="auto"/>
      </w:divBdr>
    </w:div>
    <w:div w:id="1249458907">
      <w:bodyDiv w:val="1"/>
      <w:marLeft w:val="0"/>
      <w:marRight w:val="0"/>
      <w:marTop w:val="0"/>
      <w:marBottom w:val="0"/>
      <w:divBdr>
        <w:top w:val="none" w:sz="0" w:space="0" w:color="auto"/>
        <w:left w:val="none" w:sz="0" w:space="0" w:color="auto"/>
        <w:bottom w:val="none" w:sz="0" w:space="0" w:color="auto"/>
        <w:right w:val="none" w:sz="0" w:space="0" w:color="auto"/>
      </w:divBdr>
    </w:div>
    <w:div w:id="1249465794">
      <w:bodyDiv w:val="1"/>
      <w:marLeft w:val="0"/>
      <w:marRight w:val="0"/>
      <w:marTop w:val="0"/>
      <w:marBottom w:val="0"/>
      <w:divBdr>
        <w:top w:val="none" w:sz="0" w:space="0" w:color="auto"/>
        <w:left w:val="none" w:sz="0" w:space="0" w:color="auto"/>
        <w:bottom w:val="none" w:sz="0" w:space="0" w:color="auto"/>
        <w:right w:val="none" w:sz="0" w:space="0" w:color="auto"/>
      </w:divBdr>
    </w:div>
    <w:div w:id="1249465897">
      <w:bodyDiv w:val="1"/>
      <w:marLeft w:val="0"/>
      <w:marRight w:val="0"/>
      <w:marTop w:val="0"/>
      <w:marBottom w:val="0"/>
      <w:divBdr>
        <w:top w:val="none" w:sz="0" w:space="0" w:color="auto"/>
        <w:left w:val="none" w:sz="0" w:space="0" w:color="auto"/>
        <w:bottom w:val="none" w:sz="0" w:space="0" w:color="auto"/>
        <w:right w:val="none" w:sz="0" w:space="0" w:color="auto"/>
      </w:divBdr>
    </w:div>
    <w:div w:id="1249658172">
      <w:bodyDiv w:val="1"/>
      <w:marLeft w:val="0"/>
      <w:marRight w:val="0"/>
      <w:marTop w:val="0"/>
      <w:marBottom w:val="0"/>
      <w:divBdr>
        <w:top w:val="none" w:sz="0" w:space="0" w:color="auto"/>
        <w:left w:val="none" w:sz="0" w:space="0" w:color="auto"/>
        <w:bottom w:val="none" w:sz="0" w:space="0" w:color="auto"/>
        <w:right w:val="none" w:sz="0" w:space="0" w:color="auto"/>
      </w:divBdr>
    </w:div>
    <w:div w:id="1249729283">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309">
      <w:bodyDiv w:val="1"/>
      <w:marLeft w:val="0"/>
      <w:marRight w:val="0"/>
      <w:marTop w:val="0"/>
      <w:marBottom w:val="0"/>
      <w:divBdr>
        <w:top w:val="none" w:sz="0" w:space="0" w:color="auto"/>
        <w:left w:val="none" w:sz="0" w:space="0" w:color="auto"/>
        <w:bottom w:val="none" w:sz="0" w:space="0" w:color="auto"/>
        <w:right w:val="none" w:sz="0" w:space="0" w:color="auto"/>
      </w:divBdr>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970741">
      <w:bodyDiv w:val="1"/>
      <w:marLeft w:val="0"/>
      <w:marRight w:val="0"/>
      <w:marTop w:val="0"/>
      <w:marBottom w:val="0"/>
      <w:divBdr>
        <w:top w:val="none" w:sz="0" w:space="0" w:color="auto"/>
        <w:left w:val="none" w:sz="0" w:space="0" w:color="auto"/>
        <w:bottom w:val="none" w:sz="0" w:space="0" w:color="auto"/>
        <w:right w:val="none" w:sz="0" w:space="0" w:color="auto"/>
      </w:divBdr>
    </w:div>
    <w:div w:id="1249998080">
      <w:bodyDiv w:val="1"/>
      <w:marLeft w:val="0"/>
      <w:marRight w:val="0"/>
      <w:marTop w:val="0"/>
      <w:marBottom w:val="0"/>
      <w:divBdr>
        <w:top w:val="none" w:sz="0" w:space="0" w:color="auto"/>
        <w:left w:val="none" w:sz="0" w:space="0" w:color="auto"/>
        <w:bottom w:val="none" w:sz="0" w:space="0" w:color="auto"/>
        <w:right w:val="none" w:sz="0" w:space="0" w:color="auto"/>
      </w:divBdr>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5799">
      <w:bodyDiv w:val="1"/>
      <w:marLeft w:val="0"/>
      <w:marRight w:val="0"/>
      <w:marTop w:val="0"/>
      <w:marBottom w:val="0"/>
      <w:divBdr>
        <w:top w:val="none" w:sz="0" w:space="0" w:color="auto"/>
        <w:left w:val="none" w:sz="0" w:space="0" w:color="auto"/>
        <w:bottom w:val="none" w:sz="0" w:space="0" w:color="auto"/>
        <w:right w:val="none" w:sz="0" w:space="0" w:color="auto"/>
      </w:divBdr>
    </w:div>
    <w:div w:id="1250233854">
      <w:bodyDiv w:val="1"/>
      <w:marLeft w:val="0"/>
      <w:marRight w:val="0"/>
      <w:marTop w:val="0"/>
      <w:marBottom w:val="0"/>
      <w:divBdr>
        <w:top w:val="none" w:sz="0" w:space="0" w:color="auto"/>
        <w:left w:val="none" w:sz="0" w:space="0" w:color="auto"/>
        <w:bottom w:val="none" w:sz="0" w:space="0" w:color="auto"/>
        <w:right w:val="none" w:sz="0" w:space="0" w:color="auto"/>
      </w:divBdr>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355756">
      <w:bodyDiv w:val="1"/>
      <w:marLeft w:val="0"/>
      <w:marRight w:val="0"/>
      <w:marTop w:val="0"/>
      <w:marBottom w:val="0"/>
      <w:divBdr>
        <w:top w:val="none" w:sz="0" w:space="0" w:color="auto"/>
        <w:left w:val="none" w:sz="0" w:space="0" w:color="auto"/>
        <w:bottom w:val="none" w:sz="0" w:space="0" w:color="auto"/>
        <w:right w:val="none" w:sz="0" w:space="0" w:color="auto"/>
      </w:divBdr>
    </w:div>
    <w:div w:id="1251356701">
      <w:bodyDiv w:val="1"/>
      <w:marLeft w:val="0"/>
      <w:marRight w:val="0"/>
      <w:marTop w:val="0"/>
      <w:marBottom w:val="0"/>
      <w:divBdr>
        <w:top w:val="none" w:sz="0" w:space="0" w:color="auto"/>
        <w:left w:val="none" w:sz="0" w:space="0" w:color="auto"/>
        <w:bottom w:val="none" w:sz="0" w:space="0" w:color="auto"/>
        <w:right w:val="none" w:sz="0" w:space="0" w:color="auto"/>
      </w:divBdr>
    </w:div>
    <w:div w:id="1251812239">
      <w:bodyDiv w:val="1"/>
      <w:marLeft w:val="0"/>
      <w:marRight w:val="0"/>
      <w:marTop w:val="0"/>
      <w:marBottom w:val="0"/>
      <w:divBdr>
        <w:top w:val="none" w:sz="0" w:space="0" w:color="auto"/>
        <w:left w:val="none" w:sz="0" w:space="0" w:color="auto"/>
        <w:bottom w:val="none" w:sz="0" w:space="0" w:color="auto"/>
        <w:right w:val="none" w:sz="0" w:space="0" w:color="auto"/>
      </w:divBdr>
    </w:div>
    <w:div w:id="1252350448">
      <w:bodyDiv w:val="1"/>
      <w:marLeft w:val="0"/>
      <w:marRight w:val="0"/>
      <w:marTop w:val="0"/>
      <w:marBottom w:val="0"/>
      <w:divBdr>
        <w:top w:val="none" w:sz="0" w:space="0" w:color="auto"/>
        <w:left w:val="none" w:sz="0" w:space="0" w:color="auto"/>
        <w:bottom w:val="none" w:sz="0" w:space="0" w:color="auto"/>
        <w:right w:val="none" w:sz="0" w:space="0" w:color="auto"/>
      </w:divBdr>
    </w:div>
    <w:div w:id="1252621194">
      <w:bodyDiv w:val="1"/>
      <w:marLeft w:val="0"/>
      <w:marRight w:val="0"/>
      <w:marTop w:val="0"/>
      <w:marBottom w:val="0"/>
      <w:divBdr>
        <w:top w:val="none" w:sz="0" w:space="0" w:color="auto"/>
        <w:left w:val="none" w:sz="0" w:space="0" w:color="auto"/>
        <w:bottom w:val="none" w:sz="0" w:space="0" w:color="auto"/>
        <w:right w:val="none" w:sz="0" w:space="0" w:color="auto"/>
      </w:divBdr>
    </w:div>
    <w:div w:id="1252818833">
      <w:bodyDiv w:val="1"/>
      <w:marLeft w:val="0"/>
      <w:marRight w:val="0"/>
      <w:marTop w:val="0"/>
      <w:marBottom w:val="0"/>
      <w:divBdr>
        <w:top w:val="none" w:sz="0" w:space="0" w:color="auto"/>
        <w:left w:val="none" w:sz="0" w:space="0" w:color="auto"/>
        <w:bottom w:val="none" w:sz="0" w:space="0" w:color="auto"/>
        <w:right w:val="none" w:sz="0" w:space="0" w:color="auto"/>
      </w:divBdr>
    </w:div>
    <w:div w:id="1252860298">
      <w:bodyDiv w:val="1"/>
      <w:marLeft w:val="0"/>
      <w:marRight w:val="0"/>
      <w:marTop w:val="0"/>
      <w:marBottom w:val="0"/>
      <w:divBdr>
        <w:top w:val="none" w:sz="0" w:space="0" w:color="auto"/>
        <w:left w:val="none" w:sz="0" w:space="0" w:color="auto"/>
        <w:bottom w:val="none" w:sz="0" w:space="0" w:color="auto"/>
        <w:right w:val="none" w:sz="0" w:space="0" w:color="auto"/>
      </w:divBdr>
    </w:div>
    <w:div w:id="1253003326">
      <w:bodyDiv w:val="1"/>
      <w:marLeft w:val="0"/>
      <w:marRight w:val="0"/>
      <w:marTop w:val="0"/>
      <w:marBottom w:val="0"/>
      <w:divBdr>
        <w:top w:val="none" w:sz="0" w:space="0" w:color="auto"/>
        <w:left w:val="none" w:sz="0" w:space="0" w:color="auto"/>
        <w:bottom w:val="none" w:sz="0" w:space="0" w:color="auto"/>
        <w:right w:val="none" w:sz="0" w:space="0" w:color="auto"/>
      </w:divBdr>
    </w:div>
    <w:div w:id="1253277388">
      <w:bodyDiv w:val="1"/>
      <w:marLeft w:val="0"/>
      <w:marRight w:val="0"/>
      <w:marTop w:val="0"/>
      <w:marBottom w:val="0"/>
      <w:divBdr>
        <w:top w:val="none" w:sz="0" w:space="0" w:color="auto"/>
        <w:left w:val="none" w:sz="0" w:space="0" w:color="auto"/>
        <w:bottom w:val="none" w:sz="0" w:space="0" w:color="auto"/>
        <w:right w:val="none" w:sz="0" w:space="0" w:color="auto"/>
      </w:divBdr>
    </w:div>
    <w:div w:id="1253318716">
      <w:bodyDiv w:val="1"/>
      <w:marLeft w:val="0"/>
      <w:marRight w:val="0"/>
      <w:marTop w:val="0"/>
      <w:marBottom w:val="0"/>
      <w:divBdr>
        <w:top w:val="none" w:sz="0" w:space="0" w:color="auto"/>
        <w:left w:val="none" w:sz="0" w:space="0" w:color="auto"/>
        <w:bottom w:val="none" w:sz="0" w:space="0" w:color="auto"/>
        <w:right w:val="none" w:sz="0" w:space="0" w:color="auto"/>
      </w:divBdr>
    </w:div>
    <w:div w:id="1253321409">
      <w:bodyDiv w:val="1"/>
      <w:marLeft w:val="0"/>
      <w:marRight w:val="0"/>
      <w:marTop w:val="0"/>
      <w:marBottom w:val="0"/>
      <w:divBdr>
        <w:top w:val="none" w:sz="0" w:space="0" w:color="auto"/>
        <w:left w:val="none" w:sz="0" w:space="0" w:color="auto"/>
        <w:bottom w:val="none" w:sz="0" w:space="0" w:color="auto"/>
        <w:right w:val="none" w:sz="0" w:space="0" w:color="auto"/>
      </w:divBdr>
    </w:div>
    <w:div w:id="1253471197">
      <w:bodyDiv w:val="1"/>
      <w:marLeft w:val="0"/>
      <w:marRight w:val="0"/>
      <w:marTop w:val="0"/>
      <w:marBottom w:val="0"/>
      <w:divBdr>
        <w:top w:val="none" w:sz="0" w:space="0" w:color="auto"/>
        <w:left w:val="none" w:sz="0" w:space="0" w:color="auto"/>
        <w:bottom w:val="none" w:sz="0" w:space="0" w:color="auto"/>
        <w:right w:val="none" w:sz="0" w:space="0" w:color="auto"/>
      </w:divBdr>
    </w:div>
    <w:div w:id="1253514912">
      <w:bodyDiv w:val="1"/>
      <w:marLeft w:val="0"/>
      <w:marRight w:val="0"/>
      <w:marTop w:val="0"/>
      <w:marBottom w:val="0"/>
      <w:divBdr>
        <w:top w:val="none" w:sz="0" w:space="0" w:color="auto"/>
        <w:left w:val="none" w:sz="0" w:space="0" w:color="auto"/>
        <w:bottom w:val="none" w:sz="0" w:space="0" w:color="auto"/>
        <w:right w:val="none" w:sz="0" w:space="0" w:color="auto"/>
      </w:divBdr>
    </w:div>
    <w:div w:id="1253591421">
      <w:bodyDiv w:val="1"/>
      <w:marLeft w:val="0"/>
      <w:marRight w:val="0"/>
      <w:marTop w:val="0"/>
      <w:marBottom w:val="0"/>
      <w:divBdr>
        <w:top w:val="none" w:sz="0" w:space="0" w:color="auto"/>
        <w:left w:val="none" w:sz="0" w:space="0" w:color="auto"/>
        <w:bottom w:val="none" w:sz="0" w:space="0" w:color="auto"/>
        <w:right w:val="none" w:sz="0" w:space="0" w:color="auto"/>
      </w:divBdr>
    </w:div>
    <w:div w:id="1253664750">
      <w:bodyDiv w:val="1"/>
      <w:marLeft w:val="0"/>
      <w:marRight w:val="0"/>
      <w:marTop w:val="0"/>
      <w:marBottom w:val="0"/>
      <w:divBdr>
        <w:top w:val="none" w:sz="0" w:space="0" w:color="auto"/>
        <w:left w:val="none" w:sz="0" w:space="0" w:color="auto"/>
        <w:bottom w:val="none" w:sz="0" w:space="0" w:color="auto"/>
        <w:right w:val="none" w:sz="0" w:space="0" w:color="auto"/>
      </w:divBdr>
    </w:div>
    <w:div w:id="1253705404">
      <w:bodyDiv w:val="1"/>
      <w:marLeft w:val="0"/>
      <w:marRight w:val="0"/>
      <w:marTop w:val="0"/>
      <w:marBottom w:val="0"/>
      <w:divBdr>
        <w:top w:val="none" w:sz="0" w:space="0" w:color="auto"/>
        <w:left w:val="none" w:sz="0" w:space="0" w:color="auto"/>
        <w:bottom w:val="none" w:sz="0" w:space="0" w:color="auto"/>
        <w:right w:val="none" w:sz="0" w:space="0" w:color="auto"/>
      </w:divBdr>
    </w:div>
    <w:div w:id="1253857417">
      <w:bodyDiv w:val="1"/>
      <w:marLeft w:val="0"/>
      <w:marRight w:val="0"/>
      <w:marTop w:val="0"/>
      <w:marBottom w:val="0"/>
      <w:divBdr>
        <w:top w:val="none" w:sz="0" w:space="0" w:color="auto"/>
        <w:left w:val="none" w:sz="0" w:space="0" w:color="auto"/>
        <w:bottom w:val="none" w:sz="0" w:space="0" w:color="auto"/>
        <w:right w:val="none" w:sz="0" w:space="0" w:color="auto"/>
      </w:divBdr>
    </w:div>
    <w:div w:id="1253900472">
      <w:bodyDiv w:val="1"/>
      <w:marLeft w:val="0"/>
      <w:marRight w:val="0"/>
      <w:marTop w:val="0"/>
      <w:marBottom w:val="0"/>
      <w:divBdr>
        <w:top w:val="none" w:sz="0" w:space="0" w:color="auto"/>
        <w:left w:val="none" w:sz="0" w:space="0" w:color="auto"/>
        <w:bottom w:val="none" w:sz="0" w:space="0" w:color="auto"/>
        <w:right w:val="none" w:sz="0" w:space="0" w:color="auto"/>
      </w:divBdr>
    </w:div>
    <w:div w:id="1254051174">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70081">
      <w:bodyDiv w:val="1"/>
      <w:marLeft w:val="0"/>
      <w:marRight w:val="0"/>
      <w:marTop w:val="0"/>
      <w:marBottom w:val="0"/>
      <w:divBdr>
        <w:top w:val="none" w:sz="0" w:space="0" w:color="auto"/>
        <w:left w:val="none" w:sz="0" w:space="0" w:color="auto"/>
        <w:bottom w:val="none" w:sz="0" w:space="0" w:color="auto"/>
        <w:right w:val="none" w:sz="0" w:space="0" w:color="auto"/>
      </w:divBdr>
    </w:div>
    <w:div w:id="1254322760">
      <w:bodyDiv w:val="1"/>
      <w:marLeft w:val="0"/>
      <w:marRight w:val="0"/>
      <w:marTop w:val="0"/>
      <w:marBottom w:val="0"/>
      <w:divBdr>
        <w:top w:val="none" w:sz="0" w:space="0" w:color="auto"/>
        <w:left w:val="none" w:sz="0" w:space="0" w:color="auto"/>
        <w:bottom w:val="none" w:sz="0" w:space="0" w:color="auto"/>
        <w:right w:val="none" w:sz="0" w:space="0" w:color="auto"/>
      </w:divBdr>
    </w:div>
    <w:div w:id="1254582593">
      <w:bodyDiv w:val="1"/>
      <w:marLeft w:val="0"/>
      <w:marRight w:val="0"/>
      <w:marTop w:val="0"/>
      <w:marBottom w:val="0"/>
      <w:divBdr>
        <w:top w:val="none" w:sz="0" w:space="0" w:color="auto"/>
        <w:left w:val="none" w:sz="0" w:space="0" w:color="auto"/>
        <w:bottom w:val="none" w:sz="0" w:space="0" w:color="auto"/>
        <w:right w:val="none" w:sz="0" w:space="0" w:color="auto"/>
      </w:divBdr>
    </w:div>
    <w:div w:id="1254701407">
      <w:bodyDiv w:val="1"/>
      <w:marLeft w:val="0"/>
      <w:marRight w:val="0"/>
      <w:marTop w:val="0"/>
      <w:marBottom w:val="0"/>
      <w:divBdr>
        <w:top w:val="none" w:sz="0" w:space="0" w:color="auto"/>
        <w:left w:val="none" w:sz="0" w:space="0" w:color="auto"/>
        <w:bottom w:val="none" w:sz="0" w:space="0" w:color="auto"/>
        <w:right w:val="none" w:sz="0" w:space="0" w:color="auto"/>
      </w:divBdr>
    </w:div>
    <w:div w:id="1254705058">
      <w:bodyDiv w:val="1"/>
      <w:marLeft w:val="0"/>
      <w:marRight w:val="0"/>
      <w:marTop w:val="0"/>
      <w:marBottom w:val="0"/>
      <w:divBdr>
        <w:top w:val="none" w:sz="0" w:space="0" w:color="auto"/>
        <w:left w:val="none" w:sz="0" w:space="0" w:color="auto"/>
        <w:bottom w:val="none" w:sz="0" w:space="0" w:color="auto"/>
        <w:right w:val="none" w:sz="0" w:space="0" w:color="auto"/>
      </w:divBdr>
    </w:div>
    <w:div w:id="1254779892">
      <w:bodyDiv w:val="1"/>
      <w:marLeft w:val="0"/>
      <w:marRight w:val="0"/>
      <w:marTop w:val="0"/>
      <w:marBottom w:val="0"/>
      <w:divBdr>
        <w:top w:val="none" w:sz="0" w:space="0" w:color="auto"/>
        <w:left w:val="none" w:sz="0" w:space="0" w:color="auto"/>
        <w:bottom w:val="none" w:sz="0" w:space="0" w:color="auto"/>
        <w:right w:val="none" w:sz="0" w:space="0" w:color="auto"/>
      </w:divBdr>
    </w:div>
    <w:div w:id="1255019433">
      <w:bodyDiv w:val="1"/>
      <w:marLeft w:val="0"/>
      <w:marRight w:val="0"/>
      <w:marTop w:val="0"/>
      <w:marBottom w:val="0"/>
      <w:divBdr>
        <w:top w:val="none" w:sz="0" w:space="0" w:color="auto"/>
        <w:left w:val="none" w:sz="0" w:space="0" w:color="auto"/>
        <w:bottom w:val="none" w:sz="0" w:space="0" w:color="auto"/>
        <w:right w:val="none" w:sz="0" w:space="0" w:color="auto"/>
      </w:divBdr>
    </w:div>
    <w:div w:id="1255087811">
      <w:bodyDiv w:val="1"/>
      <w:marLeft w:val="0"/>
      <w:marRight w:val="0"/>
      <w:marTop w:val="0"/>
      <w:marBottom w:val="0"/>
      <w:divBdr>
        <w:top w:val="none" w:sz="0" w:space="0" w:color="auto"/>
        <w:left w:val="none" w:sz="0" w:space="0" w:color="auto"/>
        <w:bottom w:val="none" w:sz="0" w:space="0" w:color="auto"/>
        <w:right w:val="none" w:sz="0" w:space="0" w:color="auto"/>
      </w:divBdr>
    </w:div>
    <w:div w:id="1255095431">
      <w:bodyDiv w:val="1"/>
      <w:marLeft w:val="0"/>
      <w:marRight w:val="0"/>
      <w:marTop w:val="0"/>
      <w:marBottom w:val="0"/>
      <w:divBdr>
        <w:top w:val="none" w:sz="0" w:space="0" w:color="auto"/>
        <w:left w:val="none" w:sz="0" w:space="0" w:color="auto"/>
        <w:bottom w:val="none" w:sz="0" w:space="0" w:color="auto"/>
        <w:right w:val="none" w:sz="0" w:space="0" w:color="auto"/>
      </w:divBdr>
    </w:div>
    <w:div w:id="1255168395">
      <w:bodyDiv w:val="1"/>
      <w:marLeft w:val="0"/>
      <w:marRight w:val="0"/>
      <w:marTop w:val="0"/>
      <w:marBottom w:val="0"/>
      <w:divBdr>
        <w:top w:val="none" w:sz="0" w:space="0" w:color="auto"/>
        <w:left w:val="none" w:sz="0" w:space="0" w:color="auto"/>
        <w:bottom w:val="none" w:sz="0" w:space="0" w:color="auto"/>
        <w:right w:val="none" w:sz="0" w:space="0" w:color="auto"/>
      </w:divBdr>
    </w:div>
    <w:div w:id="1255357070">
      <w:bodyDiv w:val="1"/>
      <w:marLeft w:val="0"/>
      <w:marRight w:val="0"/>
      <w:marTop w:val="0"/>
      <w:marBottom w:val="0"/>
      <w:divBdr>
        <w:top w:val="none" w:sz="0" w:space="0" w:color="auto"/>
        <w:left w:val="none" w:sz="0" w:space="0" w:color="auto"/>
        <w:bottom w:val="none" w:sz="0" w:space="0" w:color="auto"/>
        <w:right w:val="none" w:sz="0" w:space="0" w:color="auto"/>
      </w:divBdr>
    </w:div>
    <w:div w:id="1255430964">
      <w:bodyDiv w:val="1"/>
      <w:marLeft w:val="0"/>
      <w:marRight w:val="0"/>
      <w:marTop w:val="0"/>
      <w:marBottom w:val="0"/>
      <w:divBdr>
        <w:top w:val="none" w:sz="0" w:space="0" w:color="auto"/>
        <w:left w:val="none" w:sz="0" w:space="0" w:color="auto"/>
        <w:bottom w:val="none" w:sz="0" w:space="0" w:color="auto"/>
        <w:right w:val="none" w:sz="0" w:space="0" w:color="auto"/>
      </w:divBdr>
    </w:div>
    <w:div w:id="1255433991">
      <w:bodyDiv w:val="1"/>
      <w:marLeft w:val="0"/>
      <w:marRight w:val="0"/>
      <w:marTop w:val="0"/>
      <w:marBottom w:val="0"/>
      <w:divBdr>
        <w:top w:val="none" w:sz="0" w:space="0" w:color="auto"/>
        <w:left w:val="none" w:sz="0" w:space="0" w:color="auto"/>
        <w:bottom w:val="none" w:sz="0" w:space="0" w:color="auto"/>
        <w:right w:val="none" w:sz="0" w:space="0" w:color="auto"/>
      </w:divBdr>
    </w:div>
    <w:div w:id="1255624106">
      <w:bodyDiv w:val="1"/>
      <w:marLeft w:val="0"/>
      <w:marRight w:val="0"/>
      <w:marTop w:val="0"/>
      <w:marBottom w:val="0"/>
      <w:divBdr>
        <w:top w:val="none" w:sz="0" w:space="0" w:color="auto"/>
        <w:left w:val="none" w:sz="0" w:space="0" w:color="auto"/>
        <w:bottom w:val="none" w:sz="0" w:space="0" w:color="auto"/>
        <w:right w:val="none" w:sz="0" w:space="0" w:color="auto"/>
      </w:divBdr>
    </w:div>
    <w:div w:id="1255937242">
      <w:bodyDiv w:val="1"/>
      <w:marLeft w:val="0"/>
      <w:marRight w:val="0"/>
      <w:marTop w:val="0"/>
      <w:marBottom w:val="0"/>
      <w:divBdr>
        <w:top w:val="none" w:sz="0" w:space="0" w:color="auto"/>
        <w:left w:val="none" w:sz="0" w:space="0" w:color="auto"/>
        <w:bottom w:val="none" w:sz="0" w:space="0" w:color="auto"/>
        <w:right w:val="none" w:sz="0" w:space="0" w:color="auto"/>
      </w:divBdr>
    </w:div>
    <w:div w:id="1255938114">
      <w:bodyDiv w:val="1"/>
      <w:marLeft w:val="0"/>
      <w:marRight w:val="0"/>
      <w:marTop w:val="0"/>
      <w:marBottom w:val="0"/>
      <w:divBdr>
        <w:top w:val="none" w:sz="0" w:space="0" w:color="auto"/>
        <w:left w:val="none" w:sz="0" w:space="0" w:color="auto"/>
        <w:bottom w:val="none" w:sz="0" w:space="0" w:color="auto"/>
        <w:right w:val="none" w:sz="0" w:space="0" w:color="auto"/>
      </w:divBdr>
    </w:div>
    <w:div w:id="1255943853">
      <w:bodyDiv w:val="1"/>
      <w:marLeft w:val="0"/>
      <w:marRight w:val="0"/>
      <w:marTop w:val="0"/>
      <w:marBottom w:val="0"/>
      <w:divBdr>
        <w:top w:val="none" w:sz="0" w:space="0" w:color="auto"/>
        <w:left w:val="none" w:sz="0" w:space="0" w:color="auto"/>
        <w:bottom w:val="none" w:sz="0" w:space="0" w:color="auto"/>
        <w:right w:val="none" w:sz="0" w:space="0" w:color="auto"/>
      </w:divBdr>
    </w:div>
    <w:div w:id="1256010486">
      <w:bodyDiv w:val="1"/>
      <w:marLeft w:val="0"/>
      <w:marRight w:val="0"/>
      <w:marTop w:val="0"/>
      <w:marBottom w:val="0"/>
      <w:divBdr>
        <w:top w:val="none" w:sz="0" w:space="0" w:color="auto"/>
        <w:left w:val="none" w:sz="0" w:space="0" w:color="auto"/>
        <w:bottom w:val="none" w:sz="0" w:space="0" w:color="auto"/>
        <w:right w:val="none" w:sz="0" w:space="0" w:color="auto"/>
      </w:divBdr>
    </w:div>
    <w:div w:id="1256087995">
      <w:bodyDiv w:val="1"/>
      <w:marLeft w:val="0"/>
      <w:marRight w:val="0"/>
      <w:marTop w:val="0"/>
      <w:marBottom w:val="0"/>
      <w:divBdr>
        <w:top w:val="none" w:sz="0" w:space="0" w:color="auto"/>
        <w:left w:val="none" w:sz="0" w:space="0" w:color="auto"/>
        <w:bottom w:val="none" w:sz="0" w:space="0" w:color="auto"/>
        <w:right w:val="none" w:sz="0" w:space="0" w:color="auto"/>
      </w:divBdr>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090575">
      <w:bodyDiv w:val="1"/>
      <w:marLeft w:val="0"/>
      <w:marRight w:val="0"/>
      <w:marTop w:val="0"/>
      <w:marBottom w:val="0"/>
      <w:divBdr>
        <w:top w:val="none" w:sz="0" w:space="0" w:color="auto"/>
        <w:left w:val="none" w:sz="0" w:space="0" w:color="auto"/>
        <w:bottom w:val="none" w:sz="0" w:space="0" w:color="auto"/>
        <w:right w:val="none" w:sz="0" w:space="0" w:color="auto"/>
      </w:divBdr>
    </w:div>
    <w:div w:id="1256137805">
      <w:bodyDiv w:val="1"/>
      <w:marLeft w:val="0"/>
      <w:marRight w:val="0"/>
      <w:marTop w:val="0"/>
      <w:marBottom w:val="0"/>
      <w:divBdr>
        <w:top w:val="none" w:sz="0" w:space="0" w:color="auto"/>
        <w:left w:val="none" w:sz="0" w:space="0" w:color="auto"/>
        <w:bottom w:val="none" w:sz="0" w:space="0" w:color="auto"/>
        <w:right w:val="none" w:sz="0" w:space="0" w:color="auto"/>
      </w:divBdr>
    </w:div>
    <w:div w:id="1256207737">
      <w:bodyDiv w:val="1"/>
      <w:marLeft w:val="0"/>
      <w:marRight w:val="0"/>
      <w:marTop w:val="0"/>
      <w:marBottom w:val="0"/>
      <w:divBdr>
        <w:top w:val="none" w:sz="0" w:space="0" w:color="auto"/>
        <w:left w:val="none" w:sz="0" w:space="0" w:color="auto"/>
        <w:bottom w:val="none" w:sz="0" w:space="0" w:color="auto"/>
        <w:right w:val="none" w:sz="0" w:space="0" w:color="auto"/>
      </w:divBdr>
    </w:div>
    <w:div w:id="1256208379">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80274">
      <w:bodyDiv w:val="1"/>
      <w:marLeft w:val="0"/>
      <w:marRight w:val="0"/>
      <w:marTop w:val="0"/>
      <w:marBottom w:val="0"/>
      <w:divBdr>
        <w:top w:val="none" w:sz="0" w:space="0" w:color="auto"/>
        <w:left w:val="none" w:sz="0" w:space="0" w:color="auto"/>
        <w:bottom w:val="none" w:sz="0" w:space="0" w:color="auto"/>
        <w:right w:val="none" w:sz="0" w:space="0" w:color="auto"/>
      </w:divBdr>
    </w:div>
    <w:div w:id="1256522796">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36959">
      <w:bodyDiv w:val="1"/>
      <w:marLeft w:val="0"/>
      <w:marRight w:val="0"/>
      <w:marTop w:val="0"/>
      <w:marBottom w:val="0"/>
      <w:divBdr>
        <w:top w:val="none" w:sz="0" w:space="0" w:color="auto"/>
        <w:left w:val="none" w:sz="0" w:space="0" w:color="auto"/>
        <w:bottom w:val="none" w:sz="0" w:space="0" w:color="auto"/>
        <w:right w:val="none" w:sz="0" w:space="0" w:color="auto"/>
      </w:divBdr>
    </w:div>
    <w:div w:id="1257011172">
      <w:bodyDiv w:val="1"/>
      <w:marLeft w:val="0"/>
      <w:marRight w:val="0"/>
      <w:marTop w:val="0"/>
      <w:marBottom w:val="0"/>
      <w:divBdr>
        <w:top w:val="none" w:sz="0" w:space="0" w:color="auto"/>
        <w:left w:val="none" w:sz="0" w:space="0" w:color="auto"/>
        <w:bottom w:val="none" w:sz="0" w:space="0" w:color="auto"/>
        <w:right w:val="none" w:sz="0" w:space="0" w:color="auto"/>
      </w:divBdr>
    </w:div>
    <w:div w:id="1257012875">
      <w:bodyDiv w:val="1"/>
      <w:marLeft w:val="0"/>
      <w:marRight w:val="0"/>
      <w:marTop w:val="0"/>
      <w:marBottom w:val="0"/>
      <w:divBdr>
        <w:top w:val="none" w:sz="0" w:space="0" w:color="auto"/>
        <w:left w:val="none" w:sz="0" w:space="0" w:color="auto"/>
        <w:bottom w:val="none" w:sz="0" w:space="0" w:color="auto"/>
        <w:right w:val="none" w:sz="0" w:space="0" w:color="auto"/>
      </w:divBdr>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447384">
      <w:bodyDiv w:val="1"/>
      <w:marLeft w:val="0"/>
      <w:marRight w:val="0"/>
      <w:marTop w:val="0"/>
      <w:marBottom w:val="0"/>
      <w:divBdr>
        <w:top w:val="none" w:sz="0" w:space="0" w:color="auto"/>
        <w:left w:val="none" w:sz="0" w:space="0" w:color="auto"/>
        <w:bottom w:val="none" w:sz="0" w:space="0" w:color="auto"/>
        <w:right w:val="none" w:sz="0" w:space="0" w:color="auto"/>
      </w:divBdr>
    </w:div>
    <w:div w:id="1257517835">
      <w:bodyDiv w:val="1"/>
      <w:marLeft w:val="0"/>
      <w:marRight w:val="0"/>
      <w:marTop w:val="0"/>
      <w:marBottom w:val="0"/>
      <w:divBdr>
        <w:top w:val="none" w:sz="0" w:space="0" w:color="auto"/>
        <w:left w:val="none" w:sz="0" w:space="0" w:color="auto"/>
        <w:bottom w:val="none" w:sz="0" w:space="0" w:color="auto"/>
        <w:right w:val="none" w:sz="0" w:space="0" w:color="auto"/>
      </w:divBdr>
    </w:div>
    <w:div w:id="1257638373">
      <w:bodyDiv w:val="1"/>
      <w:marLeft w:val="0"/>
      <w:marRight w:val="0"/>
      <w:marTop w:val="0"/>
      <w:marBottom w:val="0"/>
      <w:divBdr>
        <w:top w:val="none" w:sz="0" w:space="0" w:color="auto"/>
        <w:left w:val="none" w:sz="0" w:space="0" w:color="auto"/>
        <w:bottom w:val="none" w:sz="0" w:space="0" w:color="auto"/>
        <w:right w:val="none" w:sz="0" w:space="0" w:color="auto"/>
      </w:divBdr>
    </w:div>
    <w:div w:id="1257782805">
      <w:bodyDiv w:val="1"/>
      <w:marLeft w:val="0"/>
      <w:marRight w:val="0"/>
      <w:marTop w:val="0"/>
      <w:marBottom w:val="0"/>
      <w:divBdr>
        <w:top w:val="none" w:sz="0" w:space="0" w:color="auto"/>
        <w:left w:val="none" w:sz="0" w:space="0" w:color="auto"/>
        <w:bottom w:val="none" w:sz="0" w:space="0" w:color="auto"/>
        <w:right w:val="none" w:sz="0" w:space="0" w:color="auto"/>
      </w:divBdr>
    </w:div>
    <w:div w:id="1257783771">
      <w:bodyDiv w:val="1"/>
      <w:marLeft w:val="0"/>
      <w:marRight w:val="0"/>
      <w:marTop w:val="0"/>
      <w:marBottom w:val="0"/>
      <w:divBdr>
        <w:top w:val="none" w:sz="0" w:space="0" w:color="auto"/>
        <w:left w:val="none" w:sz="0" w:space="0" w:color="auto"/>
        <w:bottom w:val="none" w:sz="0" w:space="0" w:color="auto"/>
        <w:right w:val="none" w:sz="0" w:space="0" w:color="auto"/>
      </w:divBdr>
      <w:divsChild>
        <w:div w:id="801728601">
          <w:marLeft w:val="0"/>
          <w:marRight w:val="0"/>
          <w:marTop w:val="0"/>
          <w:marBottom w:val="0"/>
          <w:divBdr>
            <w:top w:val="none" w:sz="0" w:space="0" w:color="auto"/>
            <w:left w:val="none" w:sz="0" w:space="0" w:color="auto"/>
            <w:bottom w:val="none" w:sz="0" w:space="0" w:color="auto"/>
            <w:right w:val="none" w:sz="0" w:space="0" w:color="auto"/>
          </w:divBdr>
          <w:divsChild>
            <w:div w:id="15449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267">
      <w:bodyDiv w:val="1"/>
      <w:marLeft w:val="0"/>
      <w:marRight w:val="0"/>
      <w:marTop w:val="0"/>
      <w:marBottom w:val="0"/>
      <w:divBdr>
        <w:top w:val="none" w:sz="0" w:space="0" w:color="auto"/>
        <w:left w:val="none" w:sz="0" w:space="0" w:color="auto"/>
        <w:bottom w:val="none" w:sz="0" w:space="0" w:color="auto"/>
        <w:right w:val="none" w:sz="0" w:space="0" w:color="auto"/>
      </w:divBdr>
    </w:div>
    <w:div w:id="1257980610">
      <w:bodyDiv w:val="1"/>
      <w:marLeft w:val="0"/>
      <w:marRight w:val="0"/>
      <w:marTop w:val="0"/>
      <w:marBottom w:val="0"/>
      <w:divBdr>
        <w:top w:val="none" w:sz="0" w:space="0" w:color="auto"/>
        <w:left w:val="none" w:sz="0" w:space="0" w:color="auto"/>
        <w:bottom w:val="none" w:sz="0" w:space="0" w:color="auto"/>
        <w:right w:val="none" w:sz="0" w:space="0" w:color="auto"/>
      </w:divBdr>
    </w:div>
    <w:div w:id="1258095824">
      <w:bodyDiv w:val="1"/>
      <w:marLeft w:val="0"/>
      <w:marRight w:val="0"/>
      <w:marTop w:val="0"/>
      <w:marBottom w:val="0"/>
      <w:divBdr>
        <w:top w:val="none" w:sz="0" w:space="0" w:color="auto"/>
        <w:left w:val="none" w:sz="0" w:space="0" w:color="auto"/>
        <w:bottom w:val="none" w:sz="0" w:space="0" w:color="auto"/>
        <w:right w:val="none" w:sz="0" w:space="0" w:color="auto"/>
      </w:divBdr>
    </w:div>
    <w:div w:id="1258102798">
      <w:bodyDiv w:val="1"/>
      <w:marLeft w:val="0"/>
      <w:marRight w:val="0"/>
      <w:marTop w:val="0"/>
      <w:marBottom w:val="0"/>
      <w:divBdr>
        <w:top w:val="none" w:sz="0" w:space="0" w:color="auto"/>
        <w:left w:val="none" w:sz="0" w:space="0" w:color="auto"/>
        <w:bottom w:val="none" w:sz="0" w:space="0" w:color="auto"/>
        <w:right w:val="none" w:sz="0" w:space="0" w:color="auto"/>
      </w:divBdr>
    </w:div>
    <w:div w:id="1258444504">
      <w:bodyDiv w:val="1"/>
      <w:marLeft w:val="0"/>
      <w:marRight w:val="0"/>
      <w:marTop w:val="0"/>
      <w:marBottom w:val="0"/>
      <w:divBdr>
        <w:top w:val="none" w:sz="0" w:space="0" w:color="auto"/>
        <w:left w:val="none" w:sz="0" w:space="0" w:color="auto"/>
        <w:bottom w:val="none" w:sz="0" w:space="0" w:color="auto"/>
        <w:right w:val="none" w:sz="0" w:space="0" w:color="auto"/>
      </w:divBdr>
    </w:div>
    <w:div w:id="1258446353">
      <w:bodyDiv w:val="1"/>
      <w:marLeft w:val="0"/>
      <w:marRight w:val="0"/>
      <w:marTop w:val="0"/>
      <w:marBottom w:val="0"/>
      <w:divBdr>
        <w:top w:val="none" w:sz="0" w:space="0" w:color="auto"/>
        <w:left w:val="none" w:sz="0" w:space="0" w:color="auto"/>
        <w:bottom w:val="none" w:sz="0" w:space="0" w:color="auto"/>
        <w:right w:val="none" w:sz="0" w:space="0" w:color="auto"/>
      </w:divBdr>
    </w:div>
    <w:div w:id="1258518270">
      <w:bodyDiv w:val="1"/>
      <w:marLeft w:val="0"/>
      <w:marRight w:val="0"/>
      <w:marTop w:val="0"/>
      <w:marBottom w:val="0"/>
      <w:divBdr>
        <w:top w:val="none" w:sz="0" w:space="0" w:color="auto"/>
        <w:left w:val="none" w:sz="0" w:space="0" w:color="auto"/>
        <w:bottom w:val="none" w:sz="0" w:space="0" w:color="auto"/>
        <w:right w:val="none" w:sz="0" w:space="0" w:color="auto"/>
      </w:divBdr>
    </w:div>
    <w:div w:id="1258753963">
      <w:bodyDiv w:val="1"/>
      <w:marLeft w:val="0"/>
      <w:marRight w:val="0"/>
      <w:marTop w:val="0"/>
      <w:marBottom w:val="0"/>
      <w:divBdr>
        <w:top w:val="none" w:sz="0" w:space="0" w:color="auto"/>
        <w:left w:val="none" w:sz="0" w:space="0" w:color="auto"/>
        <w:bottom w:val="none" w:sz="0" w:space="0" w:color="auto"/>
        <w:right w:val="none" w:sz="0" w:space="0" w:color="auto"/>
      </w:divBdr>
    </w:div>
    <w:div w:id="1258782357">
      <w:bodyDiv w:val="1"/>
      <w:marLeft w:val="0"/>
      <w:marRight w:val="0"/>
      <w:marTop w:val="0"/>
      <w:marBottom w:val="0"/>
      <w:divBdr>
        <w:top w:val="none" w:sz="0" w:space="0" w:color="auto"/>
        <w:left w:val="none" w:sz="0" w:space="0" w:color="auto"/>
        <w:bottom w:val="none" w:sz="0" w:space="0" w:color="auto"/>
        <w:right w:val="none" w:sz="0" w:space="0" w:color="auto"/>
      </w:divBdr>
    </w:div>
    <w:div w:id="1258904681">
      <w:bodyDiv w:val="1"/>
      <w:marLeft w:val="0"/>
      <w:marRight w:val="0"/>
      <w:marTop w:val="0"/>
      <w:marBottom w:val="0"/>
      <w:divBdr>
        <w:top w:val="none" w:sz="0" w:space="0" w:color="auto"/>
        <w:left w:val="none" w:sz="0" w:space="0" w:color="auto"/>
        <w:bottom w:val="none" w:sz="0" w:space="0" w:color="auto"/>
        <w:right w:val="none" w:sz="0" w:space="0" w:color="auto"/>
      </w:divBdr>
    </w:div>
    <w:div w:id="1259026394">
      <w:bodyDiv w:val="1"/>
      <w:marLeft w:val="0"/>
      <w:marRight w:val="0"/>
      <w:marTop w:val="0"/>
      <w:marBottom w:val="0"/>
      <w:divBdr>
        <w:top w:val="none" w:sz="0" w:space="0" w:color="auto"/>
        <w:left w:val="none" w:sz="0" w:space="0" w:color="auto"/>
        <w:bottom w:val="none" w:sz="0" w:space="0" w:color="auto"/>
        <w:right w:val="none" w:sz="0" w:space="0" w:color="auto"/>
      </w:divBdr>
    </w:div>
    <w:div w:id="1259212826">
      <w:bodyDiv w:val="1"/>
      <w:marLeft w:val="0"/>
      <w:marRight w:val="0"/>
      <w:marTop w:val="0"/>
      <w:marBottom w:val="0"/>
      <w:divBdr>
        <w:top w:val="none" w:sz="0" w:space="0" w:color="auto"/>
        <w:left w:val="none" w:sz="0" w:space="0" w:color="auto"/>
        <w:bottom w:val="none" w:sz="0" w:space="0" w:color="auto"/>
        <w:right w:val="none" w:sz="0" w:space="0" w:color="auto"/>
      </w:divBdr>
    </w:div>
    <w:div w:id="1259212931">
      <w:bodyDiv w:val="1"/>
      <w:marLeft w:val="0"/>
      <w:marRight w:val="0"/>
      <w:marTop w:val="0"/>
      <w:marBottom w:val="0"/>
      <w:divBdr>
        <w:top w:val="none" w:sz="0" w:space="0" w:color="auto"/>
        <w:left w:val="none" w:sz="0" w:space="0" w:color="auto"/>
        <w:bottom w:val="none" w:sz="0" w:space="0" w:color="auto"/>
        <w:right w:val="none" w:sz="0" w:space="0" w:color="auto"/>
      </w:divBdr>
    </w:div>
    <w:div w:id="1259213770">
      <w:bodyDiv w:val="1"/>
      <w:marLeft w:val="0"/>
      <w:marRight w:val="0"/>
      <w:marTop w:val="0"/>
      <w:marBottom w:val="0"/>
      <w:divBdr>
        <w:top w:val="none" w:sz="0" w:space="0" w:color="auto"/>
        <w:left w:val="none" w:sz="0" w:space="0" w:color="auto"/>
        <w:bottom w:val="none" w:sz="0" w:space="0" w:color="auto"/>
        <w:right w:val="none" w:sz="0" w:space="0" w:color="auto"/>
      </w:divBdr>
    </w:div>
    <w:div w:id="1259369594">
      <w:bodyDiv w:val="1"/>
      <w:marLeft w:val="0"/>
      <w:marRight w:val="0"/>
      <w:marTop w:val="0"/>
      <w:marBottom w:val="0"/>
      <w:divBdr>
        <w:top w:val="none" w:sz="0" w:space="0" w:color="auto"/>
        <w:left w:val="none" w:sz="0" w:space="0" w:color="auto"/>
        <w:bottom w:val="none" w:sz="0" w:space="0" w:color="auto"/>
        <w:right w:val="none" w:sz="0" w:space="0" w:color="auto"/>
      </w:divBdr>
    </w:div>
    <w:div w:id="1260143637">
      <w:bodyDiv w:val="1"/>
      <w:marLeft w:val="0"/>
      <w:marRight w:val="0"/>
      <w:marTop w:val="0"/>
      <w:marBottom w:val="0"/>
      <w:divBdr>
        <w:top w:val="none" w:sz="0" w:space="0" w:color="auto"/>
        <w:left w:val="none" w:sz="0" w:space="0" w:color="auto"/>
        <w:bottom w:val="none" w:sz="0" w:space="0" w:color="auto"/>
        <w:right w:val="none" w:sz="0" w:space="0" w:color="auto"/>
      </w:divBdr>
    </w:div>
    <w:div w:id="1260329066">
      <w:bodyDiv w:val="1"/>
      <w:marLeft w:val="0"/>
      <w:marRight w:val="0"/>
      <w:marTop w:val="0"/>
      <w:marBottom w:val="0"/>
      <w:divBdr>
        <w:top w:val="none" w:sz="0" w:space="0" w:color="auto"/>
        <w:left w:val="none" w:sz="0" w:space="0" w:color="auto"/>
        <w:bottom w:val="none" w:sz="0" w:space="0" w:color="auto"/>
        <w:right w:val="none" w:sz="0" w:space="0" w:color="auto"/>
      </w:divBdr>
    </w:div>
    <w:div w:id="1260480782">
      <w:bodyDiv w:val="1"/>
      <w:marLeft w:val="0"/>
      <w:marRight w:val="0"/>
      <w:marTop w:val="0"/>
      <w:marBottom w:val="0"/>
      <w:divBdr>
        <w:top w:val="none" w:sz="0" w:space="0" w:color="auto"/>
        <w:left w:val="none" w:sz="0" w:space="0" w:color="auto"/>
        <w:bottom w:val="none" w:sz="0" w:space="0" w:color="auto"/>
        <w:right w:val="none" w:sz="0" w:space="0" w:color="auto"/>
      </w:divBdr>
    </w:div>
    <w:div w:id="1260679751">
      <w:bodyDiv w:val="1"/>
      <w:marLeft w:val="0"/>
      <w:marRight w:val="0"/>
      <w:marTop w:val="0"/>
      <w:marBottom w:val="0"/>
      <w:divBdr>
        <w:top w:val="none" w:sz="0" w:space="0" w:color="auto"/>
        <w:left w:val="none" w:sz="0" w:space="0" w:color="auto"/>
        <w:bottom w:val="none" w:sz="0" w:space="0" w:color="auto"/>
        <w:right w:val="none" w:sz="0" w:space="0" w:color="auto"/>
      </w:divBdr>
    </w:div>
    <w:div w:id="1260723287">
      <w:bodyDiv w:val="1"/>
      <w:marLeft w:val="0"/>
      <w:marRight w:val="0"/>
      <w:marTop w:val="0"/>
      <w:marBottom w:val="0"/>
      <w:divBdr>
        <w:top w:val="none" w:sz="0" w:space="0" w:color="auto"/>
        <w:left w:val="none" w:sz="0" w:space="0" w:color="auto"/>
        <w:bottom w:val="none" w:sz="0" w:space="0" w:color="auto"/>
        <w:right w:val="none" w:sz="0" w:space="0" w:color="auto"/>
      </w:divBdr>
    </w:div>
    <w:div w:id="1260867561">
      <w:bodyDiv w:val="1"/>
      <w:marLeft w:val="0"/>
      <w:marRight w:val="0"/>
      <w:marTop w:val="0"/>
      <w:marBottom w:val="0"/>
      <w:divBdr>
        <w:top w:val="none" w:sz="0" w:space="0" w:color="auto"/>
        <w:left w:val="none" w:sz="0" w:space="0" w:color="auto"/>
        <w:bottom w:val="none" w:sz="0" w:space="0" w:color="auto"/>
        <w:right w:val="none" w:sz="0" w:space="0" w:color="auto"/>
      </w:divBdr>
    </w:div>
    <w:div w:id="1260943784">
      <w:bodyDiv w:val="1"/>
      <w:marLeft w:val="0"/>
      <w:marRight w:val="0"/>
      <w:marTop w:val="0"/>
      <w:marBottom w:val="0"/>
      <w:divBdr>
        <w:top w:val="none" w:sz="0" w:space="0" w:color="auto"/>
        <w:left w:val="none" w:sz="0" w:space="0" w:color="auto"/>
        <w:bottom w:val="none" w:sz="0" w:space="0" w:color="auto"/>
        <w:right w:val="none" w:sz="0" w:space="0" w:color="auto"/>
      </w:divBdr>
    </w:div>
    <w:div w:id="1261252525">
      <w:bodyDiv w:val="1"/>
      <w:marLeft w:val="0"/>
      <w:marRight w:val="0"/>
      <w:marTop w:val="0"/>
      <w:marBottom w:val="0"/>
      <w:divBdr>
        <w:top w:val="none" w:sz="0" w:space="0" w:color="auto"/>
        <w:left w:val="none" w:sz="0" w:space="0" w:color="auto"/>
        <w:bottom w:val="none" w:sz="0" w:space="0" w:color="auto"/>
        <w:right w:val="none" w:sz="0" w:space="0" w:color="auto"/>
      </w:divBdr>
    </w:div>
    <w:div w:id="1261332149">
      <w:bodyDiv w:val="1"/>
      <w:marLeft w:val="0"/>
      <w:marRight w:val="0"/>
      <w:marTop w:val="0"/>
      <w:marBottom w:val="0"/>
      <w:divBdr>
        <w:top w:val="none" w:sz="0" w:space="0" w:color="auto"/>
        <w:left w:val="none" w:sz="0" w:space="0" w:color="auto"/>
        <w:bottom w:val="none" w:sz="0" w:space="0" w:color="auto"/>
        <w:right w:val="none" w:sz="0" w:space="0" w:color="auto"/>
      </w:divBdr>
    </w:div>
    <w:div w:id="1261379509">
      <w:bodyDiv w:val="1"/>
      <w:marLeft w:val="0"/>
      <w:marRight w:val="0"/>
      <w:marTop w:val="0"/>
      <w:marBottom w:val="0"/>
      <w:divBdr>
        <w:top w:val="none" w:sz="0" w:space="0" w:color="auto"/>
        <w:left w:val="none" w:sz="0" w:space="0" w:color="auto"/>
        <w:bottom w:val="none" w:sz="0" w:space="0" w:color="auto"/>
        <w:right w:val="none" w:sz="0" w:space="0" w:color="auto"/>
      </w:divBdr>
    </w:div>
    <w:div w:id="1261403357">
      <w:bodyDiv w:val="1"/>
      <w:marLeft w:val="0"/>
      <w:marRight w:val="0"/>
      <w:marTop w:val="0"/>
      <w:marBottom w:val="0"/>
      <w:divBdr>
        <w:top w:val="none" w:sz="0" w:space="0" w:color="auto"/>
        <w:left w:val="none" w:sz="0" w:space="0" w:color="auto"/>
        <w:bottom w:val="none" w:sz="0" w:space="0" w:color="auto"/>
        <w:right w:val="none" w:sz="0" w:space="0" w:color="auto"/>
      </w:divBdr>
    </w:div>
    <w:div w:id="1261570724">
      <w:bodyDiv w:val="1"/>
      <w:marLeft w:val="0"/>
      <w:marRight w:val="0"/>
      <w:marTop w:val="0"/>
      <w:marBottom w:val="0"/>
      <w:divBdr>
        <w:top w:val="none" w:sz="0" w:space="0" w:color="auto"/>
        <w:left w:val="none" w:sz="0" w:space="0" w:color="auto"/>
        <w:bottom w:val="none" w:sz="0" w:space="0" w:color="auto"/>
        <w:right w:val="none" w:sz="0" w:space="0" w:color="auto"/>
      </w:divBdr>
    </w:div>
    <w:div w:id="1261833967">
      <w:bodyDiv w:val="1"/>
      <w:marLeft w:val="0"/>
      <w:marRight w:val="0"/>
      <w:marTop w:val="0"/>
      <w:marBottom w:val="0"/>
      <w:divBdr>
        <w:top w:val="none" w:sz="0" w:space="0" w:color="auto"/>
        <w:left w:val="none" w:sz="0" w:space="0" w:color="auto"/>
        <w:bottom w:val="none" w:sz="0" w:space="0" w:color="auto"/>
        <w:right w:val="none" w:sz="0" w:space="0" w:color="auto"/>
      </w:divBdr>
    </w:div>
    <w:div w:id="1261910147">
      <w:bodyDiv w:val="1"/>
      <w:marLeft w:val="0"/>
      <w:marRight w:val="0"/>
      <w:marTop w:val="0"/>
      <w:marBottom w:val="0"/>
      <w:divBdr>
        <w:top w:val="none" w:sz="0" w:space="0" w:color="auto"/>
        <w:left w:val="none" w:sz="0" w:space="0" w:color="auto"/>
        <w:bottom w:val="none" w:sz="0" w:space="0" w:color="auto"/>
        <w:right w:val="none" w:sz="0" w:space="0" w:color="auto"/>
      </w:divBdr>
    </w:div>
    <w:div w:id="1262105747">
      <w:bodyDiv w:val="1"/>
      <w:marLeft w:val="0"/>
      <w:marRight w:val="0"/>
      <w:marTop w:val="0"/>
      <w:marBottom w:val="0"/>
      <w:divBdr>
        <w:top w:val="none" w:sz="0" w:space="0" w:color="auto"/>
        <w:left w:val="none" w:sz="0" w:space="0" w:color="auto"/>
        <w:bottom w:val="none" w:sz="0" w:space="0" w:color="auto"/>
        <w:right w:val="none" w:sz="0" w:space="0" w:color="auto"/>
      </w:divBdr>
    </w:div>
    <w:div w:id="1262179181">
      <w:bodyDiv w:val="1"/>
      <w:marLeft w:val="0"/>
      <w:marRight w:val="0"/>
      <w:marTop w:val="0"/>
      <w:marBottom w:val="0"/>
      <w:divBdr>
        <w:top w:val="none" w:sz="0" w:space="0" w:color="auto"/>
        <w:left w:val="none" w:sz="0" w:space="0" w:color="auto"/>
        <w:bottom w:val="none" w:sz="0" w:space="0" w:color="auto"/>
        <w:right w:val="none" w:sz="0" w:space="0" w:color="auto"/>
      </w:divBdr>
    </w:div>
    <w:div w:id="1262184243">
      <w:bodyDiv w:val="1"/>
      <w:marLeft w:val="0"/>
      <w:marRight w:val="0"/>
      <w:marTop w:val="0"/>
      <w:marBottom w:val="0"/>
      <w:divBdr>
        <w:top w:val="none" w:sz="0" w:space="0" w:color="auto"/>
        <w:left w:val="none" w:sz="0" w:space="0" w:color="auto"/>
        <w:bottom w:val="none" w:sz="0" w:space="0" w:color="auto"/>
        <w:right w:val="none" w:sz="0" w:space="0" w:color="auto"/>
      </w:divBdr>
    </w:div>
    <w:div w:id="1262296951">
      <w:bodyDiv w:val="1"/>
      <w:marLeft w:val="0"/>
      <w:marRight w:val="0"/>
      <w:marTop w:val="0"/>
      <w:marBottom w:val="0"/>
      <w:divBdr>
        <w:top w:val="none" w:sz="0" w:space="0" w:color="auto"/>
        <w:left w:val="none" w:sz="0" w:space="0" w:color="auto"/>
        <w:bottom w:val="none" w:sz="0" w:space="0" w:color="auto"/>
        <w:right w:val="none" w:sz="0" w:space="0" w:color="auto"/>
      </w:divBdr>
    </w:div>
    <w:div w:id="1262302904">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92657">
      <w:bodyDiv w:val="1"/>
      <w:marLeft w:val="0"/>
      <w:marRight w:val="0"/>
      <w:marTop w:val="0"/>
      <w:marBottom w:val="0"/>
      <w:divBdr>
        <w:top w:val="none" w:sz="0" w:space="0" w:color="auto"/>
        <w:left w:val="none" w:sz="0" w:space="0" w:color="auto"/>
        <w:bottom w:val="none" w:sz="0" w:space="0" w:color="auto"/>
        <w:right w:val="none" w:sz="0" w:space="0" w:color="auto"/>
      </w:divBdr>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2758144">
      <w:bodyDiv w:val="1"/>
      <w:marLeft w:val="0"/>
      <w:marRight w:val="0"/>
      <w:marTop w:val="0"/>
      <w:marBottom w:val="0"/>
      <w:divBdr>
        <w:top w:val="none" w:sz="0" w:space="0" w:color="auto"/>
        <w:left w:val="none" w:sz="0" w:space="0" w:color="auto"/>
        <w:bottom w:val="none" w:sz="0" w:space="0" w:color="auto"/>
        <w:right w:val="none" w:sz="0" w:space="0" w:color="auto"/>
      </w:divBdr>
    </w:div>
    <w:div w:id="1263028277">
      <w:bodyDiv w:val="1"/>
      <w:marLeft w:val="0"/>
      <w:marRight w:val="0"/>
      <w:marTop w:val="0"/>
      <w:marBottom w:val="0"/>
      <w:divBdr>
        <w:top w:val="none" w:sz="0" w:space="0" w:color="auto"/>
        <w:left w:val="none" w:sz="0" w:space="0" w:color="auto"/>
        <w:bottom w:val="none" w:sz="0" w:space="0" w:color="auto"/>
        <w:right w:val="none" w:sz="0" w:space="0" w:color="auto"/>
      </w:divBdr>
    </w:div>
    <w:div w:id="1263421237">
      <w:bodyDiv w:val="1"/>
      <w:marLeft w:val="0"/>
      <w:marRight w:val="0"/>
      <w:marTop w:val="0"/>
      <w:marBottom w:val="0"/>
      <w:divBdr>
        <w:top w:val="none" w:sz="0" w:space="0" w:color="auto"/>
        <w:left w:val="none" w:sz="0" w:space="0" w:color="auto"/>
        <w:bottom w:val="none" w:sz="0" w:space="0" w:color="auto"/>
        <w:right w:val="none" w:sz="0" w:space="0" w:color="auto"/>
      </w:divBdr>
    </w:div>
    <w:div w:id="1263878104">
      <w:bodyDiv w:val="1"/>
      <w:marLeft w:val="0"/>
      <w:marRight w:val="0"/>
      <w:marTop w:val="0"/>
      <w:marBottom w:val="0"/>
      <w:divBdr>
        <w:top w:val="none" w:sz="0" w:space="0" w:color="auto"/>
        <w:left w:val="none" w:sz="0" w:space="0" w:color="auto"/>
        <w:bottom w:val="none" w:sz="0" w:space="0" w:color="auto"/>
        <w:right w:val="none" w:sz="0" w:space="0" w:color="auto"/>
      </w:divBdr>
    </w:div>
    <w:div w:id="1264142160">
      <w:bodyDiv w:val="1"/>
      <w:marLeft w:val="0"/>
      <w:marRight w:val="0"/>
      <w:marTop w:val="0"/>
      <w:marBottom w:val="0"/>
      <w:divBdr>
        <w:top w:val="none" w:sz="0" w:space="0" w:color="auto"/>
        <w:left w:val="none" w:sz="0" w:space="0" w:color="auto"/>
        <w:bottom w:val="none" w:sz="0" w:space="0" w:color="auto"/>
        <w:right w:val="none" w:sz="0" w:space="0" w:color="auto"/>
      </w:divBdr>
    </w:div>
    <w:div w:id="1264150567">
      <w:bodyDiv w:val="1"/>
      <w:marLeft w:val="0"/>
      <w:marRight w:val="0"/>
      <w:marTop w:val="0"/>
      <w:marBottom w:val="0"/>
      <w:divBdr>
        <w:top w:val="none" w:sz="0" w:space="0" w:color="auto"/>
        <w:left w:val="none" w:sz="0" w:space="0" w:color="auto"/>
        <w:bottom w:val="none" w:sz="0" w:space="0" w:color="auto"/>
        <w:right w:val="none" w:sz="0" w:space="0" w:color="auto"/>
      </w:divBdr>
    </w:div>
    <w:div w:id="1264265580">
      <w:bodyDiv w:val="1"/>
      <w:marLeft w:val="0"/>
      <w:marRight w:val="0"/>
      <w:marTop w:val="0"/>
      <w:marBottom w:val="0"/>
      <w:divBdr>
        <w:top w:val="none" w:sz="0" w:space="0" w:color="auto"/>
        <w:left w:val="none" w:sz="0" w:space="0" w:color="auto"/>
        <w:bottom w:val="none" w:sz="0" w:space="0" w:color="auto"/>
        <w:right w:val="none" w:sz="0" w:space="0" w:color="auto"/>
      </w:divBdr>
    </w:div>
    <w:div w:id="1264456464">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538087">
      <w:bodyDiv w:val="1"/>
      <w:marLeft w:val="0"/>
      <w:marRight w:val="0"/>
      <w:marTop w:val="0"/>
      <w:marBottom w:val="0"/>
      <w:divBdr>
        <w:top w:val="none" w:sz="0" w:space="0" w:color="auto"/>
        <w:left w:val="none" w:sz="0" w:space="0" w:color="auto"/>
        <w:bottom w:val="none" w:sz="0" w:space="0" w:color="auto"/>
        <w:right w:val="none" w:sz="0" w:space="0" w:color="auto"/>
      </w:divBdr>
    </w:div>
    <w:div w:id="1264652830">
      <w:bodyDiv w:val="1"/>
      <w:marLeft w:val="0"/>
      <w:marRight w:val="0"/>
      <w:marTop w:val="0"/>
      <w:marBottom w:val="0"/>
      <w:divBdr>
        <w:top w:val="none" w:sz="0" w:space="0" w:color="auto"/>
        <w:left w:val="none" w:sz="0" w:space="0" w:color="auto"/>
        <w:bottom w:val="none" w:sz="0" w:space="0" w:color="auto"/>
        <w:right w:val="none" w:sz="0" w:space="0" w:color="auto"/>
      </w:divBdr>
    </w:div>
    <w:div w:id="1264653639">
      <w:bodyDiv w:val="1"/>
      <w:marLeft w:val="0"/>
      <w:marRight w:val="0"/>
      <w:marTop w:val="0"/>
      <w:marBottom w:val="0"/>
      <w:divBdr>
        <w:top w:val="none" w:sz="0" w:space="0" w:color="auto"/>
        <w:left w:val="none" w:sz="0" w:space="0" w:color="auto"/>
        <w:bottom w:val="none" w:sz="0" w:space="0" w:color="auto"/>
        <w:right w:val="none" w:sz="0" w:space="0" w:color="auto"/>
      </w:divBdr>
    </w:div>
    <w:div w:id="1264922330">
      <w:bodyDiv w:val="1"/>
      <w:marLeft w:val="0"/>
      <w:marRight w:val="0"/>
      <w:marTop w:val="0"/>
      <w:marBottom w:val="0"/>
      <w:divBdr>
        <w:top w:val="none" w:sz="0" w:space="0" w:color="auto"/>
        <w:left w:val="none" w:sz="0" w:space="0" w:color="auto"/>
        <w:bottom w:val="none" w:sz="0" w:space="0" w:color="auto"/>
        <w:right w:val="none" w:sz="0" w:space="0" w:color="auto"/>
      </w:divBdr>
    </w:div>
    <w:div w:id="1265116636">
      <w:bodyDiv w:val="1"/>
      <w:marLeft w:val="0"/>
      <w:marRight w:val="0"/>
      <w:marTop w:val="0"/>
      <w:marBottom w:val="0"/>
      <w:divBdr>
        <w:top w:val="none" w:sz="0" w:space="0" w:color="auto"/>
        <w:left w:val="none" w:sz="0" w:space="0" w:color="auto"/>
        <w:bottom w:val="none" w:sz="0" w:space="0" w:color="auto"/>
        <w:right w:val="none" w:sz="0" w:space="0" w:color="auto"/>
      </w:divBdr>
    </w:div>
    <w:div w:id="1265190283">
      <w:bodyDiv w:val="1"/>
      <w:marLeft w:val="0"/>
      <w:marRight w:val="0"/>
      <w:marTop w:val="0"/>
      <w:marBottom w:val="0"/>
      <w:divBdr>
        <w:top w:val="none" w:sz="0" w:space="0" w:color="auto"/>
        <w:left w:val="none" w:sz="0" w:space="0" w:color="auto"/>
        <w:bottom w:val="none" w:sz="0" w:space="0" w:color="auto"/>
        <w:right w:val="none" w:sz="0" w:space="0" w:color="auto"/>
      </w:divBdr>
    </w:div>
    <w:div w:id="1265310901">
      <w:bodyDiv w:val="1"/>
      <w:marLeft w:val="0"/>
      <w:marRight w:val="0"/>
      <w:marTop w:val="0"/>
      <w:marBottom w:val="0"/>
      <w:divBdr>
        <w:top w:val="none" w:sz="0" w:space="0" w:color="auto"/>
        <w:left w:val="none" w:sz="0" w:space="0" w:color="auto"/>
        <w:bottom w:val="none" w:sz="0" w:space="0" w:color="auto"/>
        <w:right w:val="none" w:sz="0" w:space="0" w:color="auto"/>
      </w:divBdr>
    </w:div>
    <w:div w:id="1265531585">
      <w:bodyDiv w:val="1"/>
      <w:marLeft w:val="0"/>
      <w:marRight w:val="0"/>
      <w:marTop w:val="0"/>
      <w:marBottom w:val="0"/>
      <w:divBdr>
        <w:top w:val="none" w:sz="0" w:space="0" w:color="auto"/>
        <w:left w:val="none" w:sz="0" w:space="0" w:color="auto"/>
        <w:bottom w:val="none" w:sz="0" w:space="0" w:color="auto"/>
        <w:right w:val="none" w:sz="0" w:space="0" w:color="auto"/>
      </w:divBdr>
    </w:div>
    <w:div w:id="1265570873">
      <w:bodyDiv w:val="1"/>
      <w:marLeft w:val="0"/>
      <w:marRight w:val="0"/>
      <w:marTop w:val="0"/>
      <w:marBottom w:val="0"/>
      <w:divBdr>
        <w:top w:val="none" w:sz="0" w:space="0" w:color="auto"/>
        <w:left w:val="none" w:sz="0" w:space="0" w:color="auto"/>
        <w:bottom w:val="none" w:sz="0" w:space="0" w:color="auto"/>
        <w:right w:val="none" w:sz="0" w:space="0" w:color="auto"/>
      </w:divBdr>
    </w:div>
    <w:div w:id="1265571349">
      <w:bodyDiv w:val="1"/>
      <w:marLeft w:val="0"/>
      <w:marRight w:val="0"/>
      <w:marTop w:val="0"/>
      <w:marBottom w:val="0"/>
      <w:divBdr>
        <w:top w:val="none" w:sz="0" w:space="0" w:color="auto"/>
        <w:left w:val="none" w:sz="0" w:space="0" w:color="auto"/>
        <w:bottom w:val="none" w:sz="0" w:space="0" w:color="auto"/>
        <w:right w:val="none" w:sz="0" w:space="0" w:color="auto"/>
      </w:divBdr>
    </w:div>
    <w:div w:id="1265697847">
      <w:bodyDiv w:val="1"/>
      <w:marLeft w:val="0"/>
      <w:marRight w:val="0"/>
      <w:marTop w:val="0"/>
      <w:marBottom w:val="0"/>
      <w:divBdr>
        <w:top w:val="none" w:sz="0" w:space="0" w:color="auto"/>
        <w:left w:val="none" w:sz="0" w:space="0" w:color="auto"/>
        <w:bottom w:val="none" w:sz="0" w:space="0" w:color="auto"/>
        <w:right w:val="none" w:sz="0" w:space="0" w:color="auto"/>
      </w:divBdr>
    </w:div>
    <w:div w:id="1265842731">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5923278">
      <w:bodyDiv w:val="1"/>
      <w:marLeft w:val="0"/>
      <w:marRight w:val="0"/>
      <w:marTop w:val="0"/>
      <w:marBottom w:val="0"/>
      <w:divBdr>
        <w:top w:val="none" w:sz="0" w:space="0" w:color="auto"/>
        <w:left w:val="none" w:sz="0" w:space="0" w:color="auto"/>
        <w:bottom w:val="none" w:sz="0" w:space="0" w:color="auto"/>
        <w:right w:val="none" w:sz="0" w:space="0" w:color="auto"/>
      </w:divBdr>
    </w:div>
    <w:div w:id="1265964597">
      <w:bodyDiv w:val="1"/>
      <w:marLeft w:val="0"/>
      <w:marRight w:val="0"/>
      <w:marTop w:val="0"/>
      <w:marBottom w:val="0"/>
      <w:divBdr>
        <w:top w:val="none" w:sz="0" w:space="0" w:color="auto"/>
        <w:left w:val="none" w:sz="0" w:space="0" w:color="auto"/>
        <w:bottom w:val="none" w:sz="0" w:space="0" w:color="auto"/>
        <w:right w:val="none" w:sz="0" w:space="0" w:color="auto"/>
      </w:divBdr>
    </w:div>
    <w:div w:id="1265965485">
      <w:bodyDiv w:val="1"/>
      <w:marLeft w:val="0"/>
      <w:marRight w:val="0"/>
      <w:marTop w:val="0"/>
      <w:marBottom w:val="0"/>
      <w:divBdr>
        <w:top w:val="none" w:sz="0" w:space="0" w:color="auto"/>
        <w:left w:val="none" w:sz="0" w:space="0" w:color="auto"/>
        <w:bottom w:val="none" w:sz="0" w:space="0" w:color="auto"/>
        <w:right w:val="none" w:sz="0" w:space="0" w:color="auto"/>
      </w:divBdr>
    </w:div>
    <w:div w:id="1266034346">
      <w:bodyDiv w:val="1"/>
      <w:marLeft w:val="0"/>
      <w:marRight w:val="0"/>
      <w:marTop w:val="0"/>
      <w:marBottom w:val="0"/>
      <w:divBdr>
        <w:top w:val="none" w:sz="0" w:space="0" w:color="auto"/>
        <w:left w:val="none" w:sz="0" w:space="0" w:color="auto"/>
        <w:bottom w:val="none" w:sz="0" w:space="0" w:color="auto"/>
        <w:right w:val="none" w:sz="0" w:space="0" w:color="auto"/>
      </w:divBdr>
    </w:div>
    <w:div w:id="1266042174">
      <w:bodyDiv w:val="1"/>
      <w:marLeft w:val="0"/>
      <w:marRight w:val="0"/>
      <w:marTop w:val="0"/>
      <w:marBottom w:val="0"/>
      <w:divBdr>
        <w:top w:val="none" w:sz="0" w:space="0" w:color="auto"/>
        <w:left w:val="none" w:sz="0" w:space="0" w:color="auto"/>
        <w:bottom w:val="none" w:sz="0" w:space="0" w:color="auto"/>
        <w:right w:val="none" w:sz="0" w:space="0" w:color="auto"/>
      </w:divBdr>
    </w:div>
    <w:div w:id="1266425591">
      <w:bodyDiv w:val="1"/>
      <w:marLeft w:val="0"/>
      <w:marRight w:val="0"/>
      <w:marTop w:val="0"/>
      <w:marBottom w:val="0"/>
      <w:divBdr>
        <w:top w:val="none" w:sz="0" w:space="0" w:color="auto"/>
        <w:left w:val="none" w:sz="0" w:space="0" w:color="auto"/>
        <w:bottom w:val="none" w:sz="0" w:space="0" w:color="auto"/>
        <w:right w:val="none" w:sz="0" w:space="0" w:color="auto"/>
      </w:divBdr>
    </w:div>
    <w:div w:id="1266690429">
      <w:bodyDiv w:val="1"/>
      <w:marLeft w:val="0"/>
      <w:marRight w:val="0"/>
      <w:marTop w:val="0"/>
      <w:marBottom w:val="0"/>
      <w:divBdr>
        <w:top w:val="none" w:sz="0" w:space="0" w:color="auto"/>
        <w:left w:val="none" w:sz="0" w:space="0" w:color="auto"/>
        <w:bottom w:val="none" w:sz="0" w:space="0" w:color="auto"/>
        <w:right w:val="none" w:sz="0" w:space="0" w:color="auto"/>
      </w:divBdr>
    </w:div>
    <w:div w:id="1266766107">
      <w:bodyDiv w:val="1"/>
      <w:marLeft w:val="0"/>
      <w:marRight w:val="0"/>
      <w:marTop w:val="0"/>
      <w:marBottom w:val="0"/>
      <w:divBdr>
        <w:top w:val="none" w:sz="0" w:space="0" w:color="auto"/>
        <w:left w:val="none" w:sz="0" w:space="0" w:color="auto"/>
        <w:bottom w:val="none" w:sz="0" w:space="0" w:color="auto"/>
        <w:right w:val="none" w:sz="0" w:space="0" w:color="auto"/>
      </w:divBdr>
    </w:div>
    <w:div w:id="1266881394">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347057">
      <w:bodyDiv w:val="1"/>
      <w:marLeft w:val="0"/>
      <w:marRight w:val="0"/>
      <w:marTop w:val="0"/>
      <w:marBottom w:val="0"/>
      <w:divBdr>
        <w:top w:val="none" w:sz="0" w:space="0" w:color="auto"/>
        <w:left w:val="none" w:sz="0" w:space="0" w:color="auto"/>
        <w:bottom w:val="none" w:sz="0" w:space="0" w:color="auto"/>
        <w:right w:val="none" w:sz="0" w:space="0" w:color="auto"/>
      </w:divBdr>
    </w:div>
    <w:div w:id="1267419008">
      <w:bodyDiv w:val="1"/>
      <w:marLeft w:val="0"/>
      <w:marRight w:val="0"/>
      <w:marTop w:val="0"/>
      <w:marBottom w:val="0"/>
      <w:divBdr>
        <w:top w:val="none" w:sz="0" w:space="0" w:color="auto"/>
        <w:left w:val="none" w:sz="0" w:space="0" w:color="auto"/>
        <w:bottom w:val="none" w:sz="0" w:space="0" w:color="auto"/>
        <w:right w:val="none" w:sz="0" w:space="0" w:color="auto"/>
      </w:divBdr>
    </w:div>
    <w:div w:id="1267498135">
      <w:bodyDiv w:val="1"/>
      <w:marLeft w:val="0"/>
      <w:marRight w:val="0"/>
      <w:marTop w:val="0"/>
      <w:marBottom w:val="0"/>
      <w:divBdr>
        <w:top w:val="none" w:sz="0" w:space="0" w:color="auto"/>
        <w:left w:val="none" w:sz="0" w:space="0" w:color="auto"/>
        <w:bottom w:val="none" w:sz="0" w:space="0" w:color="auto"/>
        <w:right w:val="none" w:sz="0" w:space="0" w:color="auto"/>
      </w:divBdr>
    </w:div>
    <w:div w:id="1267537301">
      <w:bodyDiv w:val="1"/>
      <w:marLeft w:val="0"/>
      <w:marRight w:val="0"/>
      <w:marTop w:val="0"/>
      <w:marBottom w:val="0"/>
      <w:divBdr>
        <w:top w:val="none" w:sz="0" w:space="0" w:color="auto"/>
        <w:left w:val="none" w:sz="0" w:space="0" w:color="auto"/>
        <w:bottom w:val="none" w:sz="0" w:space="0" w:color="auto"/>
        <w:right w:val="none" w:sz="0" w:space="0" w:color="auto"/>
      </w:divBdr>
    </w:div>
    <w:div w:id="1267618711">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8658">
      <w:bodyDiv w:val="1"/>
      <w:marLeft w:val="0"/>
      <w:marRight w:val="0"/>
      <w:marTop w:val="0"/>
      <w:marBottom w:val="0"/>
      <w:divBdr>
        <w:top w:val="none" w:sz="0" w:space="0" w:color="auto"/>
        <w:left w:val="none" w:sz="0" w:space="0" w:color="auto"/>
        <w:bottom w:val="none" w:sz="0" w:space="0" w:color="auto"/>
        <w:right w:val="none" w:sz="0" w:space="0" w:color="auto"/>
      </w:divBdr>
    </w:div>
    <w:div w:id="1268271559">
      <w:bodyDiv w:val="1"/>
      <w:marLeft w:val="0"/>
      <w:marRight w:val="0"/>
      <w:marTop w:val="0"/>
      <w:marBottom w:val="0"/>
      <w:divBdr>
        <w:top w:val="none" w:sz="0" w:space="0" w:color="auto"/>
        <w:left w:val="none" w:sz="0" w:space="0" w:color="auto"/>
        <w:bottom w:val="none" w:sz="0" w:space="0" w:color="auto"/>
        <w:right w:val="none" w:sz="0" w:space="0" w:color="auto"/>
      </w:divBdr>
    </w:div>
    <w:div w:id="1268275230">
      <w:bodyDiv w:val="1"/>
      <w:marLeft w:val="0"/>
      <w:marRight w:val="0"/>
      <w:marTop w:val="0"/>
      <w:marBottom w:val="0"/>
      <w:divBdr>
        <w:top w:val="none" w:sz="0" w:space="0" w:color="auto"/>
        <w:left w:val="none" w:sz="0" w:space="0" w:color="auto"/>
        <w:bottom w:val="none" w:sz="0" w:space="0" w:color="auto"/>
        <w:right w:val="none" w:sz="0" w:space="0" w:color="auto"/>
      </w:divBdr>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386171">
      <w:bodyDiv w:val="1"/>
      <w:marLeft w:val="0"/>
      <w:marRight w:val="0"/>
      <w:marTop w:val="0"/>
      <w:marBottom w:val="0"/>
      <w:divBdr>
        <w:top w:val="none" w:sz="0" w:space="0" w:color="auto"/>
        <w:left w:val="none" w:sz="0" w:space="0" w:color="auto"/>
        <w:bottom w:val="none" w:sz="0" w:space="0" w:color="auto"/>
        <w:right w:val="none" w:sz="0" w:space="0" w:color="auto"/>
      </w:divBdr>
    </w:div>
    <w:div w:id="1268389460">
      <w:bodyDiv w:val="1"/>
      <w:marLeft w:val="0"/>
      <w:marRight w:val="0"/>
      <w:marTop w:val="0"/>
      <w:marBottom w:val="0"/>
      <w:divBdr>
        <w:top w:val="none" w:sz="0" w:space="0" w:color="auto"/>
        <w:left w:val="none" w:sz="0" w:space="0" w:color="auto"/>
        <w:bottom w:val="none" w:sz="0" w:space="0" w:color="auto"/>
        <w:right w:val="none" w:sz="0" w:space="0" w:color="auto"/>
      </w:divBdr>
    </w:div>
    <w:div w:id="1268587837">
      <w:bodyDiv w:val="1"/>
      <w:marLeft w:val="0"/>
      <w:marRight w:val="0"/>
      <w:marTop w:val="0"/>
      <w:marBottom w:val="0"/>
      <w:divBdr>
        <w:top w:val="none" w:sz="0" w:space="0" w:color="auto"/>
        <w:left w:val="none" w:sz="0" w:space="0" w:color="auto"/>
        <w:bottom w:val="none" w:sz="0" w:space="0" w:color="auto"/>
        <w:right w:val="none" w:sz="0" w:space="0" w:color="auto"/>
      </w:divBdr>
    </w:div>
    <w:div w:id="1268662518">
      <w:bodyDiv w:val="1"/>
      <w:marLeft w:val="0"/>
      <w:marRight w:val="0"/>
      <w:marTop w:val="0"/>
      <w:marBottom w:val="0"/>
      <w:divBdr>
        <w:top w:val="none" w:sz="0" w:space="0" w:color="auto"/>
        <w:left w:val="none" w:sz="0" w:space="0" w:color="auto"/>
        <w:bottom w:val="none" w:sz="0" w:space="0" w:color="auto"/>
        <w:right w:val="none" w:sz="0" w:space="0" w:color="auto"/>
      </w:divBdr>
    </w:div>
    <w:div w:id="1269049440">
      <w:bodyDiv w:val="1"/>
      <w:marLeft w:val="0"/>
      <w:marRight w:val="0"/>
      <w:marTop w:val="0"/>
      <w:marBottom w:val="0"/>
      <w:divBdr>
        <w:top w:val="none" w:sz="0" w:space="0" w:color="auto"/>
        <w:left w:val="none" w:sz="0" w:space="0" w:color="auto"/>
        <w:bottom w:val="none" w:sz="0" w:space="0" w:color="auto"/>
        <w:right w:val="none" w:sz="0" w:space="0" w:color="auto"/>
      </w:divBdr>
    </w:div>
    <w:div w:id="1269236693">
      <w:bodyDiv w:val="1"/>
      <w:marLeft w:val="0"/>
      <w:marRight w:val="0"/>
      <w:marTop w:val="0"/>
      <w:marBottom w:val="0"/>
      <w:divBdr>
        <w:top w:val="none" w:sz="0" w:space="0" w:color="auto"/>
        <w:left w:val="none" w:sz="0" w:space="0" w:color="auto"/>
        <w:bottom w:val="none" w:sz="0" w:space="0" w:color="auto"/>
        <w:right w:val="none" w:sz="0" w:space="0" w:color="auto"/>
      </w:divBdr>
    </w:div>
    <w:div w:id="1269316419">
      <w:bodyDiv w:val="1"/>
      <w:marLeft w:val="0"/>
      <w:marRight w:val="0"/>
      <w:marTop w:val="0"/>
      <w:marBottom w:val="0"/>
      <w:divBdr>
        <w:top w:val="none" w:sz="0" w:space="0" w:color="auto"/>
        <w:left w:val="none" w:sz="0" w:space="0" w:color="auto"/>
        <w:bottom w:val="none" w:sz="0" w:space="0" w:color="auto"/>
        <w:right w:val="none" w:sz="0" w:space="0" w:color="auto"/>
      </w:divBdr>
    </w:div>
    <w:div w:id="1269389246">
      <w:bodyDiv w:val="1"/>
      <w:marLeft w:val="0"/>
      <w:marRight w:val="0"/>
      <w:marTop w:val="0"/>
      <w:marBottom w:val="0"/>
      <w:divBdr>
        <w:top w:val="none" w:sz="0" w:space="0" w:color="auto"/>
        <w:left w:val="none" w:sz="0" w:space="0" w:color="auto"/>
        <w:bottom w:val="none" w:sz="0" w:space="0" w:color="auto"/>
        <w:right w:val="none" w:sz="0" w:space="0" w:color="auto"/>
      </w:divBdr>
    </w:div>
    <w:div w:id="1269847833">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8974">
      <w:bodyDiv w:val="1"/>
      <w:marLeft w:val="0"/>
      <w:marRight w:val="0"/>
      <w:marTop w:val="0"/>
      <w:marBottom w:val="0"/>
      <w:divBdr>
        <w:top w:val="none" w:sz="0" w:space="0" w:color="auto"/>
        <w:left w:val="none" w:sz="0" w:space="0" w:color="auto"/>
        <w:bottom w:val="none" w:sz="0" w:space="0" w:color="auto"/>
        <w:right w:val="none" w:sz="0" w:space="0" w:color="auto"/>
      </w:divBdr>
    </w:div>
    <w:div w:id="1270118284">
      <w:bodyDiv w:val="1"/>
      <w:marLeft w:val="0"/>
      <w:marRight w:val="0"/>
      <w:marTop w:val="0"/>
      <w:marBottom w:val="0"/>
      <w:divBdr>
        <w:top w:val="none" w:sz="0" w:space="0" w:color="auto"/>
        <w:left w:val="none" w:sz="0" w:space="0" w:color="auto"/>
        <w:bottom w:val="none" w:sz="0" w:space="0" w:color="auto"/>
        <w:right w:val="none" w:sz="0" w:space="0" w:color="auto"/>
      </w:divBdr>
    </w:div>
    <w:div w:id="1270162811">
      <w:bodyDiv w:val="1"/>
      <w:marLeft w:val="0"/>
      <w:marRight w:val="0"/>
      <w:marTop w:val="0"/>
      <w:marBottom w:val="0"/>
      <w:divBdr>
        <w:top w:val="none" w:sz="0" w:space="0" w:color="auto"/>
        <w:left w:val="none" w:sz="0" w:space="0" w:color="auto"/>
        <w:bottom w:val="none" w:sz="0" w:space="0" w:color="auto"/>
        <w:right w:val="none" w:sz="0" w:space="0" w:color="auto"/>
      </w:divBdr>
    </w:div>
    <w:div w:id="1270236157">
      <w:bodyDiv w:val="1"/>
      <w:marLeft w:val="0"/>
      <w:marRight w:val="0"/>
      <w:marTop w:val="0"/>
      <w:marBottom w:val="0"/>
      <w:divBdr>
        <w:top w:val="none" w:sz="0" w:space="0" w:color="auto"/>
        <w:left w:val="none" w:sz="0" w:space="0" w:color="auto"/>
        <w:bottom w:val="none" w:sz="0" w:space="0" w:color="auto"/>
        <w:right w:val="none" w:sz="0" w:space="0" w:color="auto"/>
      </w:divBdr>
    </w:div>
    <w:div w:id="1270501664">
      <w:bodyDiv w:val="1"/>
      <w:marLeft w:val="0"/>
      <w:marRight w:val="0"/>
      <w:marTop w:val="0"/>
      <w:marBottom w:val="0"/>
      <w:divBdr>
        <w:top w:val="none" w:sz="0" w:space="0" w:color="auto"/>
        <w:left w:val="none" w:sz="0" w:space="0" w:color="auto"/>
        <w:bottom w:val="none" w:sz="0" w:space="0" w:color="auto"/>
        <w:right w:val="none" w:sz="0" w:space="0" w:color="auto"/>
      </w:divBdr>
    </w:div>
    <w:div w:id="1270549907">
      <w:bodyDiv w:val="1"/>
      <w:marLeft w:val="0"/>
      <w:marRight w:val="0"/>
      <w:marTop w:val="0"/>
      <w:marBottom w:val="0"/>
      <w:divBdr>
        <w:top w:val="none" w:sz="0" w:space="0" w:color="auto"/>
        <w:left w:val="none" w:sz="0" w:space="0" w:color="auto"/>
        <w:bottom w:val="none" w:sz="0" w:space="0" w:color="auto"/>
        <w:right w:val="none" w:sz="0" w:space="0" w:color="auto"/>
      </w:divBdr>
    </w:div>
    <w:div w:id="1270552196">
      <w:bodyDiv w:val="1"/>
      <w:marLeft w:val="0"/>
      <w:marRight w:val="0"/>
      <w:marTop w:val="0"/>
      <w:marBottom w:val="0"/>
      <w:divBdr>
        <w:top w:val="none" w:sz="0" w:space="0" w:color="auto"/>
        <w:left w:val="none" w:sz="0" w:space="0" w:color="auto"/>
        <w:bottom w:val="none" w:sz="0" w:space="0" w:color="auto"/>
        <w:right w:val="none" w:sz="0" w:space="0" w:color="auto"/>
      </w:divBdr>
    </w:div>
    <w:div w:id="1270619997">
      <w:bodyDiv w:val="1"/>
      <w:marLeft w:val="0"/>
      <w:marRight w:val="0"/>
      <w:marTop w:val="0"/>
      <w:marBottom w:val="0"/>
      <w:divBdr>
        <w:top w:val="none" w:sz="0" w:space="0" w:color="auto"/>
        <w:left w:val="none" w:sz="0" w:space="0" w:color="auto"/>
        <w:bottom w:val="none" w:sz="0" w:space="0" w:color="auto"/>
        <w:right w:val="none" w:sz="0" w:space="0" w:color="auto"/>
      </w:divBdr>
    </w:div>
    <w:div w:id="1270888925">
      <w:bodyDiv w:val="1"/>
      <w:marLeft w:val="0"/>
      <w:marRight w:val="0"/>
      <w:marTop w:val="0"/>
      <w:marBottom w:val="0"/>
      <w:divBdr>
        <w:top w:val="none" w:sz="0" w:space="0" w:color="auto"/>
        <w:left w:val="none" w:sz="0" w:space="0" w:color="auto"/>
        <w:bottom w:val="none" w:sz="0" w:space="0" w:color="auto"/>
        <w:right w:val="none" w:sz="0" w:space="0" w:color="auto"/>
      </w:divBdr>
    </w:div>
    <w:div w:id="1270971515">
      <w:bodyDiv w:val="1"/>
      <w:marLeft w:val="0"/>
      <w:marRight w:val="0"/>
      <w:marTop w:val="0"/>
      <w:marBottom w:val="0"/>
      <w:divBdr>
        <w:top w:val="none" w:sz="0" w:space="0" w:color="auto"/>
        <w:left w:val="none" w:sz="0" w:space="0" w:color="auto"/>
        <w:bottom w:val="none" w:sz="0" w:space="0" w:color="auto"/>
        <w:right w:val="none" w:sz="0" w:space="0" w:color="auto"/>
      </w:divBdr>
    </w:div>
    <w:div w:id="1271009678">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83922">
      <w:bodyDiv w:val="1"/>
      <w:marLeft w:val="0"/>
      <w:marRight w:val="0"/>
      <w:marTop w:val="0"/>
      <w:marBottom w:val="0"/>
      <w:divBdr>
        <w:top w:val="none" w:sz="0" w:space="0" w:color="auto"/>
        <w:left w:val="none" w:sz="0" w:space="0" w:color="auto"/>
        <w:bottom w:val="none" w:sz="0" w:space="0" w:color="auto"/>
        <w:right w:val="none" w:sz="0" w:space="0" w:color="auto"/>
      </w:divBdr>
    </w:div>
    <w:div w:id="1271275290">
      <w:bodyDiv w:val="1"/>
      <w:marLeft w:val="0"/>
      <w:marRight w:val="0"/>
      <w:marTop w:val="0"/>
      <w:marBottom w:val="0"/>
      <w:divBdr>
        <w:top w:val="none" w:sz="0" w:space="0" w:color="auto"/>
        <w:left w:val="none" w:sz="0" w:space="0" w:color="auto"/>
        <w:bottom w:val="none" w:sz="0" w:space="0" w:color="auto"/>
        <w:right w:val="none" w:sz="0" w:space="0" w:color="auto"/>
      </w:divBdr>
    </w:div>
    <w:div w:id="1271354239">
      <w:bodyDiv w:val="1"/>
      <w:marLeft w:val="0"/>
      <w:marRight w:val="0"/>
      <w:marTop w:val="0"/>
      <w:marBottom w:val="0"/>
      <w:divBdr>
        <w:top w:val="none" w:sz="0" w:space="0" w:color="auto"/>
        <w:left w:val="none" w:sz="0" w:space="0" w:color="auto"/>
        <w:bottom w:val="none" w:sz="0" w:space="0" w:color="auto"/>
        <w:right w:val="none" w:sz="0" w:space="0" w:color="auto"/>
      </w:divBdr>
    </w:div>
    <w:div w:id="1271477565">
      <w:bodyDiv w:val="1"/>
      <w:marLeft w:val="0"/>
      <w:marRight w:val="0"/>
      <w:marTop w:val="0"/>
      <w:marBottom w:val="0"/>
      <w:divBdr>
        <w:top w:val="none" w:sz="0" w:space="0" w:color="auto"/>
        <w:left w:val="none" w:sz="0" w:space="0" w:color="auto"/>
        <w:bottom w:val="none" w:sz="0" w:space="0" w:color="auto"/>
        <w:right w:val="none" w:sz="0" w:space="0" w:color="auto"/>
      </w:divBdr>
    </w:div>
    <w:div w:id="1271551676">
      <w:bodyDiv w:val="1"/>
      <w:marLeft w:val="0"/>
      <w:marRight w:val="0"/>
      <w:marTop w:val="0"/>
      <w:marBottom w:val="0"/>
      <w:divBdr>
        <w:top w:val="none" w:sz="0" w:space="0" w:color="auto"/>
        <w:left w:val="none" w:sz="0" w:space="0" w:color="auto"/>
        <w:bottom w:val="none" w:sz="0" w:space="0" w:color="auto"/>
        <w:right w:val="none" w:sz="0" w:space="0" w:color="auto"/>
      </w:divBdr>
    </w:div>
    <w:div w:id="1272392840">
      <w:bodyDiv w:val="1"/>
      <w:marLeft w:val="0"/>
      <w:marRight w:val="0"/>
      <w:marTop w:val="0"/>
      <w:marBottom w:val="0"/>
      <w:divBdr>
        <w:top w:val="none" w:sz="0" w:space="0" w:color="auto"/>
        <w:left w:val="none" w:sz="0" w:space="0" w:color="auto"/>
        <w:bottom w:val="none" w:sz="0" w:space="0" w:color="auto"/>
        <w:right w:val="none" w:sz="0" w:space="0" w:color="auto"/>
      </w:divBdr>
    </w:div>
    <w:div w:id="1272400940">
      <w:bodyDiv w:val="1"/>
      <w:marLeft w:val="0"/>
      <w:marRight w:val="0"/>
      <w:marTop w:val="0"/>
      <w:marBottom w:val="0"/>
      <w:divBdr>
        <w:top w:val="none" w:sz="0" w:space="0" w:color="auto"/>
        <w:left w:val="none" w:sz="0" w:space="0" w:color="auto"/>
        <w:bottom w:val="none" w:sz="0" w:space="0" w:color="auto"/>
        <w:right w:val="none" w:sz="0" w:space="0" w:color="auto"/>
      </w:divBdr>
    </w:div>
    <w:div w:id="1272468791">
      <w:bodyDiv w:val="1"/>
      <w:marLeft w:val="0"/>
      <w:marRight w:val="0"/>
      <w:marTop w:val="0"/>
      <w:marBottom w:val="0"/>
      <w:divBdr>
        <w:top w:val="none" w:sz="0" w:space="0" w:color="auto"/>
        <w:left w:val="none" w:sz="0" w:space="0" w:color="auto"/>
        <w:bottom w:val="none" w:sz="0" w:space="0" w:color="auto"/>
        <w:right w:val="none" w:sz="0" w:space="0" w:color="auto"/>
      </w:divBdr>
    </w:div>
    <w:div w:id="1272473834">
      <w:bodyDiv w:val="1"/>
      <w:marLeft w:val="0"/>
      <w:marRight w:val="0"/>
      <w:marTop w:val="0"/>
      <w:marBottom w:val="0"/>
      <w:divBdr>
        <w:top w:val="none" w:sz="0" w:space="0" w:color="auto"/>
        <w:left w:val="none" w:sz="0" w:space="0" w:color="auto"/>
        <w:bottom w:val="none" w:sz="0" w:space="0" w:color="auto"/>
        <w:right w:val="none" w:sz="0" w:space="0" w:color="auto"/>
      </w:divBdr>
    </w:div>
    <w:div w:id="1272515938">
      <w:bodyDiv w:val="1"/>
      <w:marLeft w:val="0"/>
      <w:marRight w:val="0"/>
      <w:marTop w:val="0"/>
      <w:marBottom w:val="0"/>
      <w:divBdr>
        <w:top w:val="none" w:sz="0" w:space="0" w:color="auto"/>
        <w:left w:val="none" w:sz="0" w:space="0" w:color="auto"/>
        <w:bottom w:val="none" w:sz="0" w:space="0" w:color="auto"/>
        <w:right w:val="none" w:sz="0" w:space="0" w:color="auto"/>
      </w:divBdr>
    </w:div>
    <w:div w:id="1272669824">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938284">
      <w:bodyDiv w:val="1"/>
      <w:marLeft w:val="0"/>
      <w:marRight w:val="0"/>
      <w:marTop w:val="0"/>
      <w:marBottom w:val="0"/>
      <w:divBdr>
        <w:top w:val="none" w:sz="0" w:space="0" w:color="auto"/>
        <w:left w:val="none" w:sz="0" w:space="0" w:color="auto"/>
        <w:bottom w:val="none" w:sz="0" w:space="0" w:color="auto"/>
        <w:right w:val="none" w:sz="0" w:space="0" w:color="auto"/>
      </w:divBdr>
    </w:div>
    <w:div w:id="1273124011">
      <w:bodyDiv w:val="1"/>
      <w:marLeft w:val="0"/>
      <w:marRight w:val="0"/>
      <w:marTop w:val="0"/>
      <w:marBottom w:val="0"/>
      <w:divBdr>
        <w:top w:val="none" w:sz="0" w:space="0" w:color="auto"/>
        <w:left w:val="none" w:sz="0" w:space="0" w:color="auto"/>
        <w:bottom w:val="none" w:sz="0" w:space="0" w:color="auto"/>
        <w:right w:val="none" w:sz="0" w:space="0" w:color="auto"/>
      </w:divBdr>
    </w:div>
    <w:div w:id="1273132112">
      <w:bodyDiv w:val="1"/>
      <w:marLeft w:val="0"/>
      <w:marRight w:val="0"/>
      <w:marTop w:val="0"/>
      <w:marBottom w:val="0"/>
      <w:divBdr>
        <w:top w:val="none" w:sz="0" w:space="0" w:color="auto"/>
        <w:left w:val="none" w:sz="0" w:space="0" w:color="auto"/>
        <w:bottom w:val="none" w:sz="0" w:space="0" w:color="auto"/>
        <w:right w:val="none" w:sz="0" w:space="0" w:color="auto"/>
      </w:divBdr>
    </w:div>
    <w:div w:id="1273172564">
      <w:bodyDiv w:val="1"/>
      <w:marLeft w:val="0"/>
      <w:marRight w:val="0"/>
      <w:marTop w:val="0"/>
      <w:marBottom w:val="0"/>
      <w:divBdr>
        <w:top w:val="none" w:sz="0" w:space="0" w:color="auto"/>
        <w:left w:val="none" w:sz="0" w:space="0" w:color="auto"/>
        <w:bottom w:val="none" w:sz="0" w:space="0" w:color="auto"/>
        <w:right w:val="none" w:sz="0" w:space="0" w:color="auto"/>
      </w:divBdr>
    </w:div>
    <w:div w:id="1273316050">
      <w:bodyDiv w:val="1"/>
      <w:marLeft w:val="0"/>
      <w:marRight w:val="0"/>
      <w:marTop w:val="0"/>
      <w:marBottom w:val="0"/>
      <w:divBdr>
        <w:top w:val="none" w:sz="0" w:space="0" w:color="auto"/>
        <w:left w:val="none" w:sz="0" w:space="0" w:color="auto"/>
        <w:bottom w:val="none" w:sz="0" w:space="0" w:color="auto"/>
        <w:right w:val="none" w:sz="0" w:space="0" w:color="auto"/>
      </w:divBdr>
    </w:div>
    <w:div w:id="1273316090">
      <w:bodyDiv w:val="1"/>
      <w:marLeft w:val="0"/>
      <w:marRight w:val="0"/>
      <w:marTop w:val="0"/>
      <w:marBottom w:val="0"/>
      <w:divBdr>
        <w:top w:val="none" w:sz="0" w:space="0" w:color="auto"/>
        <w:left w:val="none" w:sz="0" w:space="0" w:color="auto"/>
        <w:bottom w:val="none" w:sz="0" w:space="0" w:color="auto"/>
        <w:right w:val="none" w:sz="0" w:space="0" w:color="auto"/>
      </w:divBdr>
    </w:div>
    <w:div w:id="1273391931">
      <w:bodyDiv w:val="1"/>
      <w:marLeft w:val="0"/>
      <w:marRight w:val="0"/>
      <w:marTop w:val="0"/>
      <w:marBottom w:val="0"/>
      <w:divBdr>
        <w:top w:val="none" w:sz="0" w:space="0" w:color="auto"/>
        <w:left w:val="none" w:sz="0" w:space="0" w:color="auto"/>
        <w:bottom w:val="none" w:sz="0" w:space="0" w:color="auto"/>
        <w:right w:val="none" w:sz="0" w:space="0" w:color="auto"/>
      </w:divBdr>
    </w:div>
    <w:div w:id="1273707289">
      <w:bodyDiv w:val="1"/>
      <w:marLeft w:val="0"/>
      <w:marRight w:val="0"/>
      <w:marTop w:val="0"/>
      <w:marBottom w:val="0"/>
      <w:divBdr>
        <w:top w:val="none" w:sz="0" w:space="0" w:color="auto"/>
        <w:left w:val="none" w:sz="0" w:space="0" w:color="auto"/>
        <w:bottom w:val="none" w:sz="0" w:space="0" w:color="auto"/>
        <w:right w:val="none" w:sz="0" w:space="0" w:color="auto"/>
      </w:divBdr>
    </w:div>
    <w:div w:id="1273853254">
      <w:bodyDiv w:val="1"/>
      <w:marLeft w:val="0"/>
      <w:marRight w:val="0"/>
      <w:marTop w:val="0"/>
      <w:marBottom w:val="0"/>
      <w:divBdr>
        <w:top w:val="none" w:sz="0" w:space="0" w:color="auto"/>
        <w:left w:val="none" w:sz="0" w:space="0" w:color="auto"/>
        <w:bottom w:val="none" w:sz="0" w:space="0" w:color="auto"/>
        <w:right w:val="none" w:sz="0" w:space="0" w:color="auto"/>
      </w:divBdr>
    </w:div>
    <w:div w:id="1273899474">
      <w:bodyDiv w:val="1"/>
      <w:marLeft w:val="0"/>
      <w:marRight w:val="0"/>
      <w:marTop w:val="0"/>
      <w:marBottom w:val="0"/>
      <w:divBdr>
        <w:top w:val="none" w:sz="0" w:space="0" w:color="auto"/>
        <w:left w:val="none" w:sz="0" w:space="0" w:color="auto"/>
        <w:bottom w:val="none" w:sz="0" w:space="0" w:color="auto"/>
        <w:right w:val="none" w:sz="0" w:space="0" w:color="auto"/>
      </w:divBdr>
    </w:div>
    <w:div w:id="1273977401">
      <w:bodyDiv w:val="1"/>
      <w:marLeft w:val="0"/>
      <w:marRight w:val="0"/>
      <w:marTop w:val="0"/>
      <w:marBottom w:val="0"/>
      <w:divBdr>
        <w:top w:val="none" w:sz="0" w:space="0" w:color="auto"/>
        <w:left w:val="none" w:sz="0" w:space="0" w:color="auto"/>
        <w:bottom w:val="none" w:sz="0" w:space="0" w:color="auto"/>
        <w:right w:val="none" w:sz="0" w:space="0" w:color="auto"/>
      </w:divBdr>
    </w:div>
    <w:div w:id="1274019944">
      <w:bodyDiv w:val="1"/>
      <w:marLeft w:val="0"/>
      <w:marRight w:val="0"/>
      <w:marTop w:val="0"/>
      <w:marBottom w:val="0"/>
      <w:divBdr>
        <w:top w:val="none" w:sz="0" w:space="0" w:color="auto"/>
        <w:left w:val="none" w:sz="0" w:space="0" w:color="auto"/>
        <w:bottom w:val="none" w:sz="0" w:space="0" w:color="auto"/>
        <w:right w:val="none" w:sz="0" w:space="0" w:color="auto"/>
      </w:divBdr>
    </w:div>
    <w:div w:id="1274052316">
      <w:bodyDiv w:val="1"/>
      <w:marLeft w:val="0"/>
      <w:marRight w:val="0"/>
      <w:marTop w:val="0"/>
      <w:marBottom w:val="0"/>
      <w:divBdr>
        <w:top w:val="none" w:sz="0" w:space="0" w:color="auto"/>
        <w:left w:val="none" w:sz="0" w:space="0" w:color="auto"/>
        <w:bottom w:val="none" w:sz="0" w:space="0" w:color="auto"/>
        <w:right w:val="none" w:sz="0" w:space="0" w:color="auto"/>
      </w:divBdr>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484841">
      <w:bodyDiv w:val="1"/>
      <w:marLeft w:val="0"/>
      <w:marRight w:val="0"/>
      <w:marTop w:val="0"/>
      <w:marBottom w:val="0"/>
      <w:divBdr>
        <w:top w:val="none" w:sz="0" w:space="0" w:color="auto"/>
        <w:left w:val="none" w:sz="0" w:space="0" w:color="auto"/>
        <w:bottom w:val="none" w:sz="0" w:space="0" w:color="auto"/>
        <w:right w:val="none" w:sz="0" w:space="0" w:color="auto"/>
      </w:divBdr>
    </w:div>
    <w:div w:id="1274509410">
      <w:bodyDiv w:val="1"/>
      <w:marLeft w:val="0"/>
      <w:marRight w:val="0"/>
      <w:marTop w:val="0"/>
      <w:marBottom w:val="0"/>
      <w:divBdr>
        <w:top w:val="none" w:sz="0" w:space="0" w:color="auto"/>
        <w:left w:val="none" w:sz="0" w:space="0" w:color="auto"/>
        <w:bottom w:val="none" w:sz="0" w:space="0" w:color="auto"/>
        <w:right w:val="none" w:sz="0" w:space="0" w:color="auto"/>
      </w:divBdr>
    </w:div>
    <w:div w:id="1274551935">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7209">
      <w:bodyDiv w:val="1"/>
      <w:marLeft w:val="0"/>
      <w:marRight w:val="0"/>
      <w:marTop w:val="0"/>
      <w:marBottom w:val="0"/>
      <w:divBdr>
        <w:top w:val="none" w:sz="0" w:space="0" w:color="auto"/>
        <w:left w:val="none" w:sz="0" w:space="0" w:color="auto"/>
        <w:bottom w:val="none" w:sz="0" w:space="0" w:color="auto"/>
        <w:right w:val="none" w:sz="0" w:space="0" w:color="auto"/>
      </w:divBdr>
    </w:div>
    <w:div w:id="1274824289">
      <w:bodyDiv w:val="1"/>
      <w:marLeft w:val="0"/>
      <w:marRight w:val="0"/>
      <w:marTop w:val="0"/>
      <w:marBottom w:val="0"/>
      <w:divBdr>
        <w:top w:val="none" w:sz="0" w:space="0" w:color="auto"/>
        <w:left w:val="none" w:sz="0" w:space="0" w:color="auto"/>
        <w:bottom w:val="none" w:sz="0" w:space="0" w:color="auto"/>
        <w:right w:val="none" w:sz="0" w:space="0" w:color="auto"/>
      </w:divBdr>
    </w:div>
    <w:div w:id="1274825830">
      <w:bodyDiv w:val="1"/>
      <w:marLeft w:val="0"/>
      <w:marRight w:val="0"/>
      <w:marTop w:val="0"/>
      <w:marBottom w:val="0"/>
      <w:divBdr>
        <w:top w:val="none" w:sz="0" w:space="0" w:color="auto"/>
        <w:left w:val="none" w:sz="0" w:space="0" w:color="auto"/>
        <w:bottom w:val="none" w:sz="0" w:space="0" w:color="auto"/>
        <w:right w:val="none" w:sz="0" w:space="0" w:color="auto"/>
      </w:divBdr>
    </w:div>
    <w:div w:id="1275014319">
      <w:bodyDiv w:val="1"/>
      <w:marLeft w:val="0"/>
      <w:marRight w:val="0"/>
      <w:marTop w:val="0"/>
      <w:marBottom w:val="0"/>
      <w:divBdr>
        <w:top w:val="none" w:sz="0" w:space="0" w:color="auto"/>
        <w:left w:val="none" w:sz="0" w:space="0" w:color="auto"/>
        <w:bottom w:val="none" w:sz="0" w:space="0" w:color="auto"/>
        <w:right w:val="none" w:sz="0" w:space="0" w:color="auto"/>
      </w:divBdr>
    </w:div>
    <w:div w:id="1275359826">
      <w:bodyDiv w:val="1"/>
      <w:marLeft w:val="0"/>
      <w:marRight w:val="0"/>
      <w:marTop w:val="0"/>
      <w:marBottom w:val="0"/>
      <w:divBdr>
        <w:top w:val="none" w:sz="0" w:space="0" w:color="auto"/>
        <w:left w:val="none" w:sz="0" w:space="0" w:color="auto"/>
        <w:bottom w:val="none" w:sz="0" w:space="0" w:color="auto"/>
        <w:right w:val="none" w:sz="0" w:space="0" w:color="auto"/>
      </w:divBdr>
    </w:div>
    <w:div w:id="1275594317">
      <w:bodyDiv w:val="1"/>
      <w:marLeft w:val="0"/>
      <w:marRight w:val="0"/>
      <w:marTop w:val="0"/>
      <w:marBottom w:val="0"/>
      <w:divBdr>
        <w:top w:val="none" w:sz="0" w:space="0" w:color="auto"/>
        <w:left w:val="none" w:sz="0" w:space="0" w:color="auto"/>
        <w:bottom w:val="none" w:sz="0" w:space="0" w:color="auto"/>
        <w:right w:val="none" w:sz="0" w:space="0" w:color="auto"/>
      </w:divBdr>
    </w:div>
    <w:div w:id="1275674962">
      <w:bodyDiv w:val="1"/>
      <w:marLeft w:val="0"/>
      <w:marRight w:val="0"/>
      <w:marTop w:val="0"/>
      <w:marBottom w:val="0"/>
      <w:divBdr>
        <w:top w:val="none" w:sz="0" w:space="0" w:color="auto"/>
        <w:left w:val="none" w:sz="0" w:space="0" w:color="auto"/>
        <w:bottom w:val="none" w:sz="0" w:space="0" w:color="auto"/>
        <w:right w:val="none" w:sz="0" w:space="0" w:color="auto"/>
      </w:divBdr>
    </w:div>
    <w:div w:id="1275944378">
      <w:bodyDiv w:val="1"/>
      <w:marLeft w:val="0"/>
      <w:marRight w:val="0"/>
      <w:marTop w:val="0"/>
      <w:marBottom w:val="0"/>
      <w:divBdr>
        <w:top w:val="none" w:sz="0" w:space="0" w:color="auto"/>
        <w:left w:val="none" w:sz="0" w:space="0" w:color="auto"/>
        <w:bottom w:val="none" w:sz="0" w:space="0" w:color="auto"/>
        <w:right w:val="none" w:sz="0" w:space="0" w:color="auto"/>
      </w:divBdr>
    </w:div>
    <w:div w:id="1275946528">
      <w:bodyDiv w:val="1"/>
      <w:marLeft w:val="0"/>
      <w:marRight w:val="0"/>
      <w:marTop w:val="0"/>
      <w:marBottom w:val="0"/>
      <w:divBdr>
        <w:top w:val="none" w:sz="0" w:space="0" w:color="auto"/>
        <w:left w:val="none" w:sz="0" w:space="0" w:color="auto"/>
        <w:bottom w:val="none" w:sz="0" w:space="0" w:color="auto"/>
        <w:right w:val="none" w:sz="0" w:space="0" w:color="auto"/>
      </w:divBdr>
    </w:div>
    <w:div w:id="1276012660">
      <w:bodyDiv w:val="1"/>
      <w:marLeft w:val="0"/>
      <w:marRight w:val="0"/>
      <w:marTop w:val="0"/>
      <w:marBottom w:val="0"/>
      <w:divBdr>
        <w:top w:val="none" w:sz="0" w:space="0" w:color="auto"/>
        <w:left w:val="none" w:sz="0" w:space="0" w:color="auto"/>
        <w:bottom w:val="none" w:sz="0" w:space="0" w:color="auto"/>
        <w:right w:val="none" w:sz="0" w:space="0" w:color="auto"/>
      </w:divBdr>
    </w:div>
    <w:div w:id="1276013864">
      <w:bodyDiv w:val="1"/>
      <w:marLeft w:val="0"/>
      <w:marRight w:val="0"/>
      <w:marTop w:val="0"/>
      <w:marBottom w:val="0"/>
      <w:divBdr>
        <w:top w:val="none" w:sz="0" w:space="0" w:color="auto"/>
        <w:left w:val="none" w:sz="0" w:space="0" w:color="auto"/>
        <w:bottom w:val="none" w:sz="0" w:space="0" w:color="auto"/>
        <w:right w:val="none" w:sz="0" w:space="0" w:color="auto"/>
      </w:divBdr>
    </w:div>
    <w:div w:id="1276015106">
      <w:bodyDiv w:val="1"/>
      <w:marLeft w:val="0"/>
      <w:marRight w:val="0"/>
      <w:marTop w:val="0"/>
      <w:marBottom w:val="0"/>
      <w:divBdr>
        <w:top w:val="none" w:sz="0" w:space="0" w:color="auto"/>
        <w:left w:val="none" w:sz="0" w:space="0" w:color="auto"/>
        <w:bottom w:val="none" w:sz="0" w:space="0" w:color="auto"/>
        <w:right w:val="none" w:sz="0" w:space="0" w:color="auto"/>
      </w:divBdr>
    </w:div>
    <w:div w:id="1276253466">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75059">
      <w:bodyDiv w:val="1"/>
      <w:marLeft w:val="0"/>
      <w:marRight w:val="0"/>
      <w:marTop w:val="0"/>
      <w:marBottom w:val="0"/>
      <w:divBdr>
        <w:top w:val="none" w:sz="0" w:space="0" w:color="auto"/>
        <w:left w:val="none" w:sz="0" w:space="0" w:color="auto"/>
        <w:bottom w:val="none" w:sz="0" w:space="0" w:color="auto"/>
        <w:right w:val="none" w:sz="0" w:space="0" w:color="auto"/>
      </w:divBdr>
    </w:div>
    <w:div w:id="1277179289">
      <w:bodyDiv w:val="1"/>
      <w:marLeft w:val="0"/>
      <w:marRight w:val="0"/>
      <w:marTop w:val="0"/>
      <w:marBottom w:val="0"/>
      <w:divBdr>
        <w:top w:val="none" w:sz="0" w:space="0" w:color="auto"/>
        <w:left w:val="none" w:sz="0" w:space="0" w:color="auto"/>
        <w:bottom w:val="none" w:sz="0" w:space="0" w:color="auto"/>
        <w:right w:val="none" w:sz="0" w:space="0" w:color="auto"/>
      </w:divBdr>
    </w:div>
    <w:div w:id="1277559701">
      <w:bodyDiv w:val="1"/>
      <w:marLeft w:val="0"/>
      <w:marRight w:val="0"/>
      <w:marTop w:val="0"/>
      <w:marBottom w:val="0"/>
      <w:divBdr>
        <w:top w:val="none" w:sz="0" w:space="0" w:color="auto"/>
        <w:left w:val="none" w:sz="0" w:space="0" w:color="auto"/>
        <w:bottom w:val="none" w:sz="0" w:space="0" w:color="auto"/>
        <w:right w:val="none" w:sz="0" w:space="0" w:color="auto"/>
      </w:divBdr>
    </w:div>
    <w:div w:id="1277755723">
      <w:bodyDiv w:val="1"/>
      <w:marLeft w:val="0"/>
      <w:marRight w:val="0"/>
      <w:marTop w:val="0"/>
      <w:marBottom w:val="0"/>
      <w:divBdr>
        <w:top w:val="none" w:sz="0" w:space="0" w:color="auto"/>
        <w:left w:val="none" w:sz="0" w:space="0" w:color="auto"/>
        <w:bottom w:val="none" w:sz="0" w:space="0" w:color="auto"/>
        <w:right w:val="none" w:sz="0" w:space="0" w:color="auto"/>
      </w:divBdr>
    </w:div>
    <w:div w:id="1277979352">
      <w:bodyDiv w:val="1"/>
      <w:marLeft w:val="0"/>
      <w:marRight w:val="0"/>
      <w:marTop w:val="0"/>
      <w:marBottom w:val="0"/>
      <w:divBdr>
        <w:top w:val="none" w:sz="0" w:space="0" w:color="auto"/>
        <w:left w:val="none" w:sz="0" w:space="0" w:color="auto"/>
        <w:bottom w:val="none" w:sz="0" w:space="0" w:color="auto"/>
        <w:right w:val="none" w:sz="0" w:space="0" w:color="auto"/>
      </w:divBdr>
    </w:div>
    <w:div w:id="1278412892">
      <w:bodyDiv w:val="1"/>
      <w:marLeft w:val="0"/>
      <w:marRight w:val="0"/>
      <w:marTop w:val="0"/>
      <w:marBottom w:val="0"/>
      <w:divBdr>
        <w:top w:val="none" w:sz="0" w:space="0" w:color="auto"/>
        <w:left w:val="none" w:sz="0" w:space="0" w:color="auto"/>
        <w:bottom w:val="none" w:sz="0" w:space="0" w:color="auto"/>
        <w:right w:val="none" w:sz="0" w:space="0" w:color="auto"/>
      </w:divBdr>
    </w:div>
    <w:div w:id="127849080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0408">
      <w:bodyDiv w:val="1"/>
      <w:marLeft w:val="0"/>
      <w:marRight w:val="0"/>
      <w:marTop w:val="0"/>
      <w:marBottom w:val="0"/>
      <w:divBdr>
        <w:top w:val="none" w:sz="0" w:space="0" w:color="auto"/>
        <w:left w:val="none" w:sz="0" w:space="0" w:color="auto"/>
        <w:bottom w:val="none" w:sz="0" w:space="0" w:color="auto"/>
        <w:right w:val="none" w:sz="0" w:space="0" w:color="auto"/>
      </w:divBdr>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6682">
      <w:bodyDiv w:val="1"/>
      <w:marLeft w:val="0"/>
      <w:marRight w:val="0"/>
      <w:marTop w:val="0"/>
      <w:marBottom w:val="0"/>
      <w:divBdr>
        <w:top w:val="none" w:sz="0" w:space="0" w:color="auto"/>
        <w:left w:val="none" w:sz="0" w:space="0" w:color="auto"/>
        <w:bottom w:val="none" w:sz="0" w:space="0" w:color="auto"/>
        <w:right w:val="none" w:sz="0" w:space="0" w:color="auto"/>
      </w:divBdr>
    </w:div>
    <w:div w:id="1279027294">
      <w:bodyDiv w:val="1"/>
      <w:marLeft w:val="0"/>
      <w:marRight w:val="0"/>
      <w:marTop w:val="0"/>
      <w:marBottom w:val="0"/>
      <w:divBdr>
        <w:top w:val="none" w:sz="0" w:space="0" w:color="auto"/>
        <w:left w:val="none" w:sz="0" w:space="0" w:color="auto"/>
        <w:bottom w:val="none" w:sz="0" w:space="0" w:color="auto"/>
        <w:right w:val="none" w:sz="0" w:space="0" w:color="auto"/>
      </w:divBdr>
    </w:div>
    <w:div w:id="1279219485">
      <w:bodyDiv w:val="1"/>
      <w:marLeft w:val="0"/>
      <w:marRight w:val="0"/>
      <w:marTop w:val="0"/>
      <w:marBottom w:val="0"/>
      <w:divBdr>
        <w:top w:val="none" w:sz="0" w:space="0" w:color="auto"/>
        <w:left w:val="none" w:sz="0" w:space="0" w:color="auto"/>
        <w:bottom w:val="none" w:sz="0" w:space="0" w:color="auto"/>
        <w:right w:val="none" w:sz="0" w:space="0" w:color="auto"/>
      </w:divBdr>
    </w:div>
    <w:div w:id="1279221233">
      <w:bodyDiv w:val="1"/>
      <w:marLeft w:val="0"/>
      <w:marRight w:val="0"/>
      <w:marTop w:val="0"/>
      <w:marBottom w:val="0"/>
      <w:divBdr>
        <w:top w:val="none" w:sz="0" w:space="0" w:color="auto"/>
        <w:left w:val="none" w:sz="0" w:space="0" w:color="auto"/>
        <w:bottom w:val="none" w:sz="0" w:space="0" w:color="auto"/>
        <w:right w:val="none" w:sz="0" w:space="0" w:color="auto"/>
      </w:divBdr>
    </w:div>
    <w:div w:id="1279263083">
      <w:bodyDiv w:val="1"/>
      <w:marLeft w:val="0"/>
      <w:marRight w:val="0"/>
      <w:marTop w:val="0"/>
      <w:marBottom w:val="0"/>
      <w:divBdr>
        <w:top w:val="none" w:sz="0" w:space="0" w:color="auto"/>
        <w:left w:val="none" w:sz="0" w:space="0" w:color="auto"/>
        <w:bottom w:val="none" w:sz="0" w:space="0" w:color="auto"/>
        <w:right w:val="none" w:sz="0" w:space="0" w:color="auto"/>
      </w:divBdr>
    </w:div>
    <w:div w:id="1279488637">
      <w:bodyDiv w:val="1"/>
      <w:marLeft w:val="0"/>
      <w:marRight w:val="0"/>
      <w:marTop w:val="0"/>
      <w:marBottom w:val="0"/>
      <w:divBdr>
        <w:top w:val="none" w:sz="0" w:space="0" w:color="auto"/>
        <w:left w:val="none" w:sz="0" w:space="0" w:color="auto"/>
        <w:bottom w:val="none" w:sz="0" w:space="0" w:color="auto"/>
        <w:right w:val="none" w:sz="0" w:space="0" w:color="auto"/>
      </w:divBdr>
    </w:div>
    <w:div w:id="1279675581">
      <w:bodyDiv w:val="1"/>
      <w:marLeft w:val="0"/>
      <w:marRight w:val="0"/>
      <w:marTop w:val="0"/>
      <w:marBottom w:val="0"/>
      <w:divBdr>
        <w:top w:val="none" w:sz="0" w:space="0" w:color="auto"/>
        <w:left w:val="none" w:sz="0" w:space="0" w:color="auto"/>
        <w:bottom w:val="none" w:sz="0" w:space="0" w:color="auto"/>
        <w:right w:val="none" w:sz="0" w:space="0" w:color="auto"/>
      </w:divBdr>
    </w:div>
    <w:div w:id="1279796076">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79877402">
      <w:bodyDiv w:val="1"/>
      <w:marLeft w:val="0"/>
      <w:marRight w:val="0"/>
      <w:marTop w:val="0"/>
      <w:marBottom w:val="0"/>
      <w:divBdr>
        <w:top w:val="none" w:sz="0" w:space="0" w:color="auto"/>
        <w:left w:val="none" w:sz="0" w:space="0" w:color="auto"/>
        <w:bottom w:val="none" w:sz="0" w:space="0" w:color="auto"/>
        <w:right w:val="none" w:sz="0" w:space="0" w:color="auto"/>
      </w:divBdr>
    </w:div>
    <w:div w:id="1279992611">
      <w:bodyDiv w:val="1"/>
      <w:marLeft w:val="0"/>
      <w:marRight w:val="0"/>
      <w:marTop w:val="0"/>
      <w:marBottom w:val="0"/>
      <w:divBdr>
        <w:top w:val="none" w:sz="0" w:space="0" w:color="auto"/>
        <w:left w:val="none" w:sz="0" w:space="0" w:color="auto"/>
        <w:bottom w:val="none" w:sz="0" w:space="0" w:color="auto"/>
        <w:right w:val="none" w:sz="0" w:space="0" w:color="auto"/>
      </w:divBdr>
      <w:divsChild>
        <w:div w:id="795607139">
          <w:marLeft w:val="0"/>
          <w:marRight w:val="0"/>
          <w:marTop w:val="0"/>
          <w:marBottom w:val="0"/>
          <w:divBdr>
            <w:top w:val="none" w:sz="0" w:space="0" w:color="auto"/>
            <w:left w:val="none" w:sz="0" w:space="0" w:color="auto"/>
            <w:bottom w:val="none" w:sz="0" w:space="0" w:color="auto"/>
            <w:right w:val="none" w:sz="0" w:space="0" w:color="auto"/>
          </w:divBdr>
          <w:divsChild>
            <w:div w:id="1378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782">
      <w:bodyDiv w:val="1"/>
      <w:marLeft w:val="0"/>
      <w:marRight w:val="0"/>
      <w:marTop w:val="0"/>
      <w:marBottom w:val="0"/>
      <w:divBdr>
        <w:top w:val="none" w:sz="0" w:space="0" w:color="auto"/>
        <w:left w:val="none" w:sz="0" w:space="0" w:color="auto"/>
        <w:bottom w:val="none" w:sz="0" w:space="0" w:color="auto"/>
        <w:right w:val="none" w:sz="0" w:space="0" w:color="auto"/>
      </w:divBdr>
    </w:div>
    <w:div w:id="1280337091">
      <w:bodyDiv w:val="1"/>
      <w:marLeft w:val="0"/>
      <w:marRight w:val="0"/>
      <w:marTop w:val="0"/>
      <w:marBottom w:val="0"/>
      <w:divBdr>
        <w:top w:val="none" w:sz="0" w:space="0" w:color="auto"/>
        <w:left w:val="none" w:sz="0" w:space="0" w:color="auto"/>
        <w:bottom w:val="none" w:sz="0" w:space="0" w:color="auto"/>
        <w:right w:val="none" w:sz="0" w:space="0" w:color="auto"/>
      </w:divBdr>
    </w:div>
    <w:div w:id="1280376930">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799520">
      <w:bodyDiv w:val="1"/>
      <w:marLeft w:val="0"/>
      <w:marRight w:val="0"/>
      <w:marTop w:val="0"/>
      <w:marBottom w:val="0"/>
      <w:divBdr>
        <w:top w:val="none" w:sz="0" w:space="0" w:color="auto"/>
        <w:left w:val="none" w:sz="0" w:space="0" w:color="auto"/>
        <w:bottom w:val="none" w:sz="0" w:space="0" w:color="auto"/>
        <w:right w:val="none" w:sz="0" w:space="0" w:color="auto"/>
      </w:divBdr>
    </w:div>
    <w:div w:id="1280802219">
      <w:bodyDiv w:val="1"/>
      <w:marLeft w:val="0"/>
      <w:marRight w:val="0"/>
      <w:marTop w:val="0"/>
      <w:marBottom w:val="0"/>
      <w:divBdr>
        <w:top w:val="none" w:sz="0" w:space="0" w:color="auto"/>
        <w:left w:val="none" w:sz="0" w:space="0" w:color="auto"/>
        <w:bottom w:val="none" w:sz="0" w:space="0" w:color="auto"/>
        <w:right w:val="none" w:sz="0" w:space="0" w:color="auto"/>
      </w:divBdr>
    </w:div>
    <w:div w:id="1281112650">
      <w:bodyDiv w:val="1"/>
      <w:marLeft w:val="0"/>
      <w:marRight w:val="0"/>
      <w:marTop w:val="0"/>
      <w:marBottom w:val="0"/>
      <w:divBdr>
        <w:top w:val="none" w:sz="0" w:space="0" w:color="auto"/>
        <w:left w:val="none" w:sz="0" w:space="0" w:color="auto"/>
        <w:bottom w:val="none" w:sz="0" w:space="0" w:color="auto"/>
        <w:right w:val="none" w:sz="0" w:space="0" w:color="auto"/>
      </w:divBdr>
    </w:div>
    <w:div w:id="1281230652">
      <w:bodyDiv w:val="1"/>
      <w:marLeft w:val="0"/>
      <w:marRight w:val="0"/>
      <w:marTop w:val="0"/>
      <w:marBottom w:val="0"/>
      <w:divBdr>
        <w:top w:val="none" w:sz="0" w:space="0" w:color="auto"/>
        <w:left w:val="none" w:sz="0" w:space="0" w:color="auto"/>
        <w:bottom w:val="none" w:sz="0" w:space="0" w:color="auto"/>
        <w:right w:val="none" w:sz="0" w:space="0" w:color="auto"/>
      </w:divBdr>
    </w:div>
    <w:div w:id="1281261461">
      <w:bodyDiv w:val="1"/>
      <w:marLeft w:val="0"/>
      <w:marRight w:val="0"/>
      <w:marTop w:val="0"/>
      <w:marBottom w:val="0"/>
      <w:divBdr>
        <w:top w:val="none" w:sz="0" w:space="0" w:color="auto"/>
        <w:left w:val="none" w:sz="0" w:space="0" w:color="auto"/>
        <w:bottom w:val="none" w:sz="0" w:space="0" w:color="auto"/>
        <w:right w:val="none" w:sz="0" w:space="0" w:color="auto"/>
      </w:divBdr>
    </w:div>
    <w:div w:id="1281491277">
      <w:bodyDiv w:val="1"/>
      <w:marLeft w:val="0"/>
      <w:marRight w:val="0"/>
      <w:marTop w:val="0"/>
      <w:marBottom w:val="0"/>
      <w:divBdr>
        <w:top w:val="none" w:sz="0" w:space="0" w:color="auto"/>
        <w:left w:val="none" w:sz="0" w:space="0" w:color="auto"/>
        <w:bottom w:val="none" w:sz="0" w:space="0" w:color="auto"/>
        <w:right w:val="none" w:sz="0" w:space="0" w:color="auto"/>
      </w:divBdr>
    </w:div>
    <w:div w:id="1281649628">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952350">
      <w:bodyDiv w:val="1"/>
      <w:marLeft w:val="0"/>
      <w:marRight w:val="0"/>
      <w:marTop w:val="0"/>
      <w:marBottom w:val="0"/>
      <w:divBdr>
        <w:top w:val="none" w:sz="0" w:space="0" w:color="auto"/>
        <w:left w:val="none" w:sz="0" w:space="0" w:color="auto"/>
        <w:bottom w:val="none" w:sz="0" w:space="0" w:color="auto"/>
        <w:right w:val="none" w:sz="0" w:space="0" w:color="auto"/>
      </w:divBdr>
    </w:div>
    <w:div w:id="1282103718">
      <w:bodyDiv w:val="1"/>
      <w:marLeft w:val="0"/>
      <w:marRight w:val="0"/>
      <w:marTop w:val="0"/>
      <w:marBottom w:val="0"/>
      <w:divBdr>
        <w:top w:val="none" w:sz="0" w:space="0" w:color="auto"/>
        <w:left w:val="none" w:sz="0" w:space="0" w:color="auto"/>
        <w:bottom w:val="none" w:sz="0" w:space="0" w:color="auto"/>
        <w:right w:val="none" w:sz="0" w:space="0" w:color="auto"/>
      </w:divBdr>
    </w:div>
    <w:div w:id="1282105128">
      <w:bodyDiv w:val="1"/>
      <w:marLeft w:val="0"/>
      <w:marRight w:val="0"/>
      <w:marTop w:val="0"/>
      <w:marBottom w:val="0"/>
      <w:divBdr>
        <w:top w:val="none" w:sz="0" w:space="0" w:color="auto"/>
        <w:left w:val="none" w:sz="0" w:space="0" w:color="auto"/>
        <w:bottom w:val="none" w:sz="0" w:space="0" w:color="auto"/>
        <w:right w:val="none" w:sz="0" w:space="0" w:color="auto"/>
      </w:divBdr>
    </w:div>
    <w:div w:id="1282420495">
      <w:bodyDiv w:val="1"/>
      <w:marLeft w:val="0"/>
      <w:marRight w:val="0"/>
      <w:marTop w:val="0"/>
      <w:marBottom w:val="0"/>
      <w:divBdr>
        <w:top w:val="none" w:sz="0" w:space="0" w:color="auto"/>
        <w:left w:val="none" w:sz="0" w:space="0" w:color="auto"/>
        <w:bottom w:val="none" w:sz="0" w:space="0" w:color="auto"/>
        <w:right w:val="none" w:sz="0" w:space="0" w:color="auto"/>
      </w:divBdr>
    </w:div>
    <w:div w:id="1282571816">
      <w:bodyDiv w:val="1"/>
      <w:marLeft w:val="0"/>
      <w:marRight w:val="0"/>
      <w:marTop w:val="0"/>
      <w:marBottom w:val="0"/>
      <w:divBdr>
        <w:top w:val="none" w:sz="0" w:space="0" w:color="auto"/>
        <w:left w:val="none" w:sz="0" w:space="0" w:color="auto"/>
        <w:bottom w:val="none" w:sz="0" w:space="0" w:color="auto"/>
        <w:right w:val="none" w:sz="0" w:space="0" w:color="auto"/>
      </w:divBdr>
    </w:div>
    <w:div w:id="1282762066">
      <w:bodyDiv w:val="1"/>
      <w:marLeft w:val="0"/>
      <w:marRight w:val="0"/>
      <w:marTop w:val="0"/>
      <w:marBottom w:val="0"/>
      <w:divBdr>
        <w:top w:val="none" w:sz="0" w:space="0" w:color="auto"/>
        <w:left w:val="none" w:sz="0" w:space="0" w:color="auto"/>
        <w:bottom w:val="none" w:sz="0" w:space="0" w:color="auto"/>
        <w:right w:val="none" w:sz="0" w:space="0" w:color="auto"/>
      </w:divBdr>
    </w:div>
    <w:div w:id="1282763495">
      <w:bodyDiv w:val="1"/>
      <w:marLeft w:val="0"/>
      <w:marRight w:val="0"/>
      <w:marTop w:val="0"/>
      <w:marBottom w:val="0"/>
      <w:divBdr>
        <w:top w:val="none" w:sz="0" w:space="0" w:color="auto"/>
        <w:left w:val="none" w:sz="0" w:space="0" w:color="auto"/>
        <w:bottom w:val="none" w:sz="0" w:space="0" w:color="auto"/>
        <w:right w:val="none" w:sz="0" w:space="0" w:color="auto"/>
      </w:divBdr>
    </w:div>
    <w:div w:id="1282955710">
      <w:bodyDiv w:val="1"/>
      <w:marLeft w:val="0"/>
      <w:marRight w:val="0"/>
      <w:marTop w:val="0"/>
      <w:marBottom w:val="0"/>
      <w:divBdr>
        <w:top w:val="none" w:sz="0" w:space="0" w:color="auto"/>
        <w:left w:val="none" w:sz="0" w:space="0" w:color="auto"/>
        <w:bottom w:val="none" w:sz="0" w:space="0" w:color="auto"/>
        <w:right w:val="none" w:sz="0" w:space="0" w:color="auto"/>
      </w:divBdr>
    </w:div>
    <w:div w:id="1283154395">
      <w:bodyDiv w:val="1"/>
      <w:marLeft w:val="0"/>
      <w:marRight w:val="0"/>
      <w:marTop w:val="0"/>
      <w:marBottom w:val="0"/>
      <w:divBdr>
        <w:top w:val="none" w:sz="0" w:space="0" w:color="auto"/>
        <w:left w:val="none" w:sz="0" w:space="0" w:color="auto"/>
        <w:bottom w:val="none" w:sz="0" w:space="0" w:color="auto"/>
        <w:right w:val="none" w:sz="0" w:space="0" w:color="auto"/>
      </w:divBdr>
    </w:div>
    <w:div w:id="1283226720">
      <w:bodyDiv w:val="1"/>
      <w:marLeft w:val="0"/>
      <w:marRight w:val="0"/>
      <w:marTop w:val="0"/>
      <w:marBottom w:val="0"/>
      <w:divBdr>
        <w:top w:val="none" w:sz="0" w:space="0" w:color="auto"/>
        <w:left w:val="none" w:sz="0" w:space="0" w:color="auto"/>
        <w:bottom w:val="none" w:sz="0" w:space="0" w:color="auto"/>
        <w:right w:val="none" w:sz="0" w:space="0" w:color="auto"/>
      </w:divBdr>
    </w:div>
    <w:div w:id="1283263373">
      <w:bodyDiv w:val="1"/>
      <w:marLeft w:val="0"/>
      <w:marRight w:val="0"/>
      <w:marTop w:val="0"/>
      <w:marBottom w:val="0"/>
      <w:divBdr>
        <w:top w:val="none" w:sz="0" w:space="0" w:color="auto"/>
        <w:left w:val="none" w:sz="0" w:space="0" w:color="auto"/>
        <w:bottom w:val="none" w:sz="0" w:space="0" w:color="auto"/>
        <w:right w:val="none" w:sz="0" w:space="0" w:color="auto"/>
      </w:divBdr>
    </w:div>
    <w:div w:id="1283417786">
      <w:bodyDiv w:val="1"/>
      <w:marLeft w:val="0"/>
      <w:marRight w:val="0"/>
      <w:marTop w:val="0"/>
      <w:marBottom w:val="0"/>
      <w:divBdr>
        <w:top w:val="none" w:sz="0" w:space="0" w:color="auto"/>
        <w:left w:val="none" w:sz="0" w:space="0" w:color="auto"/>
        <w:bottom w:val="none" w:sz="0" w:space="0" w:color="auto"/>
        <w:right w:val="none" w:sz="0" w:space="0" w:color="auto"/>
      </w:divBdr>
    </w:div>
    <w:div w:id="1283419186">
      <w:bodyDiv w:val="1"/>
      <w:marLeft w:val="0"/>
      <w:marRight w:val="0"/>
      <w:marTop w:val="0"/>
      <w:marBottom w:val="0"/>
      <w:divBdr>
        <w:top w:val="none" w:sz="0" w:space="0" w:color="auto"/>
        <w:left w:val="none" w:sz="0" w:space="0" w:color="auto"/>
        <w:bottom w:val="none" w:sz="0" w:space="0" w:color="auto"/>
        <w:right w:val="none" w:sz="0" w:space="0" w:color="auto"/>
      </w:divBdr>
    </w:div>
    <w:div w:id="1283653738">
      <w:bodyDiv w:val="1"/>
      <w:marLeft w:val="0"/>
      <w:marRight w:val="0"/>
      <w:marTop w:val="0"/>
      <w:marBottom w:val="0"/>
      <w:divBdr>
        <w:top w:val="none" w:sz="0" w:space="0" w:color="auto"/>
        <w:left w:val="none" w:sz="0" w:space="0" w:color="auto"/>
        <w:bottom w:val="none" w:sz="0" w:space="0" w:color="auto"/>
        <w:right w:val="none" w:sz="0" w:space="0" w:color="auto"/>
      </w:divBdr>
    </w:div>
    <w:div w:id="1283805729">
      <w:bodyDiv w:val="1"/>
      <w:marLeft w:val="0"/>
      <w:marRight w:val="0"/>
      <w:marTop w:val="0"/>
      <w:marBottom w:val="0"/>
      <w:divBdr>
        <w:top w:val="none" w:sz="0" w:space="0" w:color="auto"/>
        <w:left w:val="none" w:sz="0" w:space="0" w:color="auto"/>
        <w:bottom w:val="none" w:sz="0" w:space="0" w:color="auto"/>
        <w:right w:val="none" w:sz="0" w:space="0" w:color="auto"/>
      </w:divBdr>
    </w:div>
    <w:div w:id="1283878338">
      <w:bodyDiv w:val="1"/>
      <w:marLeft w:val="0"/>
      <w:marRight w:val="0"/>
      <w:marTop w:val="0"/>
      <w:marBottom w:val="0"/>
      <w:divBdr>
        <w:top w:val="none" w:sz="0" w:space="0" w:color="auto"/>
        <w:left w:val="none" w:sz="0" w:space="0" w:color="auto"/>
        <w:bottom w:val="none" w:sz="0" w:space="0" w:color="auto"/>
        <w:right w:val="none" w:sz="0" w:space="0" w:color="auto"/>
      </w:divBdr>
    </w:div>
    <w:div w:id="1284002219">
      <w:bodyDiv w:val="1"/>
      <w:marLeft w:val="0"/>
      <w:marRight w:val="0"/>
      <w:marTop w:val="0"/>
      <w:marBottom w:val="0"/>
      <w:divBdr>
        <w:top w:val="none" w:sz="0" w:space="0" w:color="auto"/>
        <w:left w:val="none" w:sz="0" w:space="0" w:color="auto"/>
        <w:bottom w:val="none" w:sz="0" w:space="0" w:color="auto"/>
        <w:right w:val="none" w:sz="0" w:space="0" w:color="auto"/>
      </w:divBdr>
    </w:div>
    <w:div w:id="1284113987">
      <w:bodyDiv w:val="1"/>
      <w:marLeft w:val="0"/>
      <w:marRight w:val="0"/>
      <w:marTop w:val="0"/>
      <w:marBottom w:val="0"/>
      <w:divBdr>
        <w:top w:val="none" w:sz="0" w:space="0" w:color="auto"/>
        <w:left w:val="none" w:sz="0" w:space="0" w:color="auto"/>
        <w:bottom w:val="none" w:sz="0" w:space="0" w:color="auto"/>
        <w:right w:val="none" w:sz="0" w:space="0" w:color="auto"/>
      </w:divBdr>
    </w:div>
    <w:div w:id="1284114489">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31688">
      <w:bodyDiv w:val="1"/>
      <w:marLeft w:val="0"/>
      <w:marRight w:val="0"/>
      <w:marTop w:val="0"/>
      <w:marBottom w:val="0"/>
      <w:divBdr>
        <w:top w:val="none" w:sz="0" w:space="0" w:color="auto"/>
        <w:left w:val="none" w:sz="0" w:space="0" w:color="auto"/>
        <w:bottom w:val="none" w:sz="0" w:space="0" w:color="auto"/>
        <w:right w:val="none" w:sz="0" w:space="0" w:color="auto"/>
      </w:divBdr>
    </w:div>
    <w:div w:id="1284776397">
      <w:bodyDiv w:val="1"/>
      <w:marLeft w:val="0"/>
      <w:marRight w:val="0"/>
      <w:marTop w:val="0"/>
      <w:marBottom w:val="0"/>
      <w:divBdr>
        <w:top w:val="none" w:sz="0" w:space="0" w:color="auto"/>
        <w:left w:val="none" w:sz="0" w:space="0" w:color="auto"/>
        <w:bottom w:val="none" w:sz="0" w:space="0" w:color="auto"/>
        <w:right w:val="none" w:sz="0" w:space="0" w:color="auto"/>
      </w:divBdr>
    </w:div>
    <w:div w:id="1284850828">
      <w:bodyDiv w:val="1"/>
      <w:marLeft w:val="0"/>
      <w:marRight w:val="0"/>
      <w:marTop w:val="0"/>
      <w:marBottom w:val="0"/>
      <w:divBdr>
        <w:top w:val="none" w:sz="0" w:space="0" w:color="auto"/>
        <w:left w:val="none" w:sz="0" w:space="0" w:color="auto"/>
        <w:bottom w:val="none" w:sz="0" w:space="0" w:color="auto"/>
        <w:right w:val="none" w:sz="0" w:space="0" w:color="auto"/>
      </w:divBdr>
    </w:div>
    <w:div w:id="1285037980">
      <w:bodyDiv w:val="1"/>
      <w:marLeft w:val="0"/>
      <w:marRight w:val="0"/>
      <w:marTop w:val="0"/>
      <w:marBottom w:val="0"/>
      <w:divBdr>
        <w:top w:val="none" w:sz="0" w:space="0" w:color="auto"/>
        <w:left w:val="none" w:sz="0" w:space="0" w:color="auto"/>
        <w:bottom w:val="none" w:sz="0" w:space="0" w:color="auto"/>
        <w:right w:val="none" w:sz="0" w:space="0" w:color="auto"/>
      </w:divBdr>
    </w:div>
    <w:div w:id="1285043204">
      <w:bodyDiv w:val="1"/>
      <w:marLeft w:val="0"/>
      <w:marRight w:val="0"/>
      <w:marTop w:val="0"/>
      <w:marBottom w:val="0"/>
      <w:divBdr>
        <w:top w:val="none" w:sz="0" w:space="0" w:color="auto"/>
        <w:left w:val="none" w:sz="0" w:space="0" w:color="auto"/>
        <w:bottom w:val="none" w:sz="0" w:space="0" w:color="auto"/>
        <w:right w:val="none" w:sz="0" w:space="0" w:color="auto"/>
      </w:divBdr>
    </w:div>
    <w:div w:id="1285044474">
      <w:bodyDiv w:val="1"/>
      <w:marLeft w:val="0"/>
      <w:marRight w:val="0"/>
      <w:marTop w:val="0"/>
      <w:marBottom w:val="0"/>
      <w:divBdr>
        <w:top w:val="none" w:sz="0" w:space="0" w:color="auto"/>
        <w:left w:val="none" w:sz="0" w:space="0" w:color="auto"/>
        <w:bottom w:val="none" w:sz="0" w:space="0" w:color="auto"/>
        <w:right w:val="none" w:sz="0" w:space="0" w:color="auto"/>
      </w:divBdr>
    </w:div>
    <w:div w:id="1285192542">
      <w:bodyDiv w:val="1"/>
      <w:marLeft w:val="0"/>
      <w:marRight w:val="0"/>
      <w:marTop w:val="0"/>
      <w:marBottom w:val="0"/>
      <w:divBdr>
        <w:top w:val="none" w:sz="0" w:space="0" w:color="auto"/>
        <w:left w:val="none" w:sz="0" w:space="0" w:color="auto"/>
        <w:bottom w:val="none" w:sz="0" w:space="0" w:color="auto"/>
        <w:right w:val="none" w:sz="0" w:space="0" w:color="auto"/>
      </w:divBdr>
    </w:div>
    <w:div w:id="1285304676">
      <w:bodyDiv w:val="1"/>
      <w:marLeft w:val="0"/>
      <w:marRight w:val="0"/>
      <w:marTop w:val="0"/>
      <w:marBottom w:val="0"/>
      <w:divBdr>
        <w:top w:val="none" w:sz="0" w:space="0" w:color="auto"/>
        <w:left w:val="none" w:sz="0" w:space="0" w:color="auto"/>
        <w:bottom w:val="none" w:sz="0" w:space="0" w:color="auto"/>
        <w:right w:val="none" w:sz="0" w:space="0" w:color="auto"/>
      </w:divBdr>
    </w:div>
    <w:div w:id="1285313499">
      <w:bodyDiv w:val="1"/>
      <w:marLeft w:val="0"/>
      <w:marRight w:val="0"/>
      <w:marTop w:val="0"/>
      <w:marBottom w:val="0"/>
      <w:divBdr>
        <w:top w:val="none" w:sz="0" w:space="0" w:color="auto"/>
        <w:left w:val="none" w:sz="0" w:space="0" w:color="auto"/>
        <w:bottom w:val="none" w:sz="0" w:space="0" w:color="auto"/>
        <w:right w:val="none" w:sz="0" w:space="0" w:color="auto"/>
      </w:divBdr>
    </w:div>
    <w:div w:id="1285385754">
      <w:bodyDiv w:val="1"/>
      <w:marLeft w:val="0"/>
      <w:marRight w:val="0"/>
      <w:marTop w:val="0"/>
      <w:marBottom w:val="0"/>
      <w:divBdr>
        <w:top w:val="none" w:sz="0" w:space="0" w:color="auto"/>
        <w:left w:val="none" w:sz="0" w:space="0" w:color="auto"/>
        <w:bottom w:val="none" w:sz="0" w:space="0" w:color="auto"/>
        <w:right w:val="none" w:sz="0" w:space="0" w:color="auto"/>
      </w:divBdr>
    </w:div>
    <w:div w:id="1285697810">
      <w:bodyDiv w:val="1"/>
      <w:marLeft w:val="0"/>
      <w:marRight w:val="0"/>
      <w:marTop w:val="0"/>
      <w:marBottom w:val="0"/>
      <w:divBdr>
        <w:top w:val="none" w:sz="0" w:space="0" w:color="auto"/>
        <w:left w:val="none" w:sz="0" w:space="0" w:color="auto"/>
        <w:bottom w:val="none" w:sz="0" w:space="0" w:color="auto"/>
        <w:right w:val="none" w:sz="0" w:space="0" w:color="auto"/>
      </w:divBdr>
    </w:div>
    <w:div w:id="1285817148">
      <w:bodyDiv w:val="1"/>
      <w:marLeft w:val="0"/>
      <w:marRight w:val="0"/>
      <w:marTop w:val="0"/>
      <w:marBottom w:val="0"/>
      <w:divBdr>
        <w:top w:val="none" w:sz="0" w:space="0" w:color="auto"/>
        <w:left w:val="none" w:sz="0" w:space="0" w:color="auto"/>
        <w:bottom w:val="none" w:sz="0" w:space="0" w:color="auto"/>
        <w:right w:val="none" w:sz="0" w:space="0" w:color="auto"/>
      </w:divBdr>
    </w:div>
    <w:div w:id="1286034738">
      <w:bodyDiv w:val="1"/>
      <w:marLeft w:val="0"/>
      <w:marRight w:val="0"/>
      <w:marTop w:val="0"/>
      <w:marBottom w:val="0"/>
      <w:divBdr>
        <w:top w:val="none" w:sz="0" w:space="0" w:color="auto"/>
        <w:left w:val="none" w:sz="0" w:space="0" w:color="auto"/>
        <w:bottom w:val="none" w:sz="0" w:space="0" w:color="auto"/>
        <w:right w:val="none" w:sz="0" w:space="0" w:color="auto"/>
      </w:divBdr>
    </w:div>
    <w:div w:id="1286153841">
      <w:bodyDiv w:val="1"/>
      <w:marLeft w:val="0"/>
      <w:marRight w:val="0"/>
      <w:marTop w:val="0"/>
      <w:marBottom w:val="0"/>
      <w:divBdr>
        <w:top w:val="none" w:sz="0" w:space="0" w:color="auto"/>
        <w:left w:val="none" w:sz="0" w:space="0" w:color="auto"/>
        <w:bottom w:val="none" w:sz="0" w:space="0" w:color="auto"/>
        <w:right w:val="none" w:sz="0" w:space="0" w:color="auto"/>
      </w:divBdr>
    </w:div>
    <w:div w:id="1286275604">
      <w:bodyDiv w:val="1"/>
      <w:marLeft w:val="0"/>
      <w:marRight w:val="0"/>
      <w:marTop w:val="0"/>
      <w:marBottom w:val="0"/>
      <w:divBdr>
        <w:top w:val="none" w:sz="0" w:space="0" w:color="auto"/>
        <w:left w:val="none" w:sz="0" w:space="0" w:color="auto"/>
        <w:bottom w:val="none" w:sz="0" w:space="0" w:color="auto"/>
        <w:right w:val="none" w:sz="0" w:space="0" w:color="auto"/>
      </w:divBdr>
    </w:div>
    <w:div w:id="1286275800">
      <w:bodyDiv w:val="1"/>
      <w:marLeft w:val="0"/>
      <w:marRight w:val="0"/>
      <w:marTop w:val="0"/>
      <w:marBottom w:val="0"/>
      <w:divBdr>
        <w:top w:val="none" w:sz="0" w:space="0" w:color="auto"/>
        <w:left w:val="none" w:sz="0" w:space="0" w:color="auto"/>
        <w:bottom w:val="none" w:sz="0" w:space="0" w:color="auto"/>
        <w:right w:val="none" w:sz="0" w:space="0" w:color="auto"/>
      </w:divBdr>
    </w:div>
    <w:div w:id="1286424142">
      <w:bodyDiv w:val="1"/>
      <w:marLeft w:val="0"/>
      <w:marRight w:val="0"/>
      <w:marTop w:val="0"/>
      <w:marBottom w:val="0"/>
      <w:divBdr>
        <w:top w:val="none" w:sz="0" w:space="0" w:color="auto"/>
        <w:left w:val="none" w:sz="0" w:space="0" w:color="auto"/>
        <w:bottom w:val="none" w:sz="0" w:space="0" w:color="auto"/>
        <w:right w:val="none" w:sz="0" w:space="0" w:color="auto"/>
      </w:divBdr>
    </w:div>
    <w:div w:id="1286427426">
      <w:bodyDiv w:val="1"/>
      <w:marLeft w:val="0"/>
      <w:marRight w:val="0"/>
      <w:marTop w:val="0"/>
      <w:marBottom w:val="0"/>
      <w:divBdr>
        <w:top w:val="none" w:sz="0" w:space="0" w:color="auto"/>
        <w:left w:val="none" w:sz="0" w:space="0" w:color="auto"/>
        <w:bottom w:val="none" w:sz="0" w:space="0" w:color="auto"/>
        <w:right w:val="none" w:sz="0" w:space="0" w:color="auto"/>
      </w:divBdr>
    </w:div>
    <w:div w:id="1286503761">
      <w:bodyDiv w:val="1"/>
      <w:marLeft w:val="0"/>
      <w:marRight w:val="0"/>
      <w:marTop w:val="0"/>
      <w:marBottom w:val="0"/>
      <w:divBdr>
        <w:top w:val="none" w:sz="0" w:space="0" w:color="auto"/>
        <w:left w:val="none" w:sz="0" w:space="0" w:color="auto"/>
        <w:bottom w:val="none" w:sz="0" w:space="0" w:color="auto"/>
        <w:right w:val="none" w:sz="0" w:space="0" w:color="auto"/>
      </w:divBdr>
    </w:div>
    <w:div w:id="1287010800">
      <w:bodyDiv w:val="1"/>
      <w:marLeft w:val="0"/>
      <w:marRight w:val="0"/>
      <w:marTop w:val="0"/>
      <w:marBottom w:val="0"/>
      <w:divBdr>
        <w:top w:val="none" w:sz="0" w:space="0" w:color="auto"/>
        <w:left w:val="none" w:sz="0" w:space="0" w:color="auto"/>
        <w:bottom w:val="none" w:sz="0" w:space="0" w:color="auto"/>
        <w:right w:val="none" w:sz="0" w:space="0" w:color="auto"/>
      </w:divBdr>
    </w:div>
    <w:div w:id="1287082246">
      <w:bodyDiv w:val="1"/>
      <w:marLeft w:val="0"/>
      <w:marRight w:val="0"/>
      <w:marTop w:val="0"/>
      <w:marBottom w:val="0"/>
      <w:divBdr>
        <w:top w:val="none" w:sz="0" w:space="0" w:color="auto"/>
        <w:left w:val="none" w:sz="0" w:space="0" w:color="auto"/>
        <w:bottom w:val="none" w:sz="0" w:space="0" w:color="auto"/>
        <w:right w:val="none" w:sz="0" w:space="0" w:color="auto"/>
      </w:divBdr>
    </w:div>
    <w:div w:id="1287086245">
      <w:bodyDiv w:val="1"/>
      <w:marLeft w:val="0"/>
      <w:marRight w:val="0"/>
      <w:marTop w:val="0"/>
      <w:marBottom w:val="0"/>
      <w:divBdr>
        <w:top w:val="none" w:sz="0" w:space="0" w:color="auto"/>
        <w:left w:val="none" w:sz="0" w:space="0" w:color="auto"/>
        <w:bottom w:val="none" w:sz="0" w:space="0" w:color="auto"/>
        <w:right w:val="none" w:sz="0" w:space="0" w:color="auto"/>
      </w:divBdr>
    </w:div>
    <w:div w:id="1287153058">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2388">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616905">
      <w:bodyDiv w:val="1"/>
      <w:marLeft w:val="0"/>
      <w:marRight w:val="0"/>
      <w:marTop w:val="0"/>
      <w:marBottom w:val="0"/>
      <w:divBdr>
        <w:top w:val="none" w:sz="0" w:space="0" w:color="auto"/>
        <w:left w:val="none" w:sz="0" w:space="0" w:color="auto"/>
        <w:bottom w:val="none" w:sz="0" w:space="0" w:color="auto"/>
        <w:right w:val="none" w:sz="0" w:space="0" w:color="auto"/>
      </w:divBdr>
    </w:div>
    <w:div w:id="1287853684">
      <w:bodyDiv w:val="1"/>
      <w:marLeft w:val="0"/>
      <w:marRight w:val="0"/>
      <w:marTop w:val="0"/>
      <w:marBottom w:val="0"/>
      <w:divBdr>
        <w:top w:val="none" w:sz="0" w:space="0" w:color="auto"/>
        <w:left w:val="none" w:sz="0" w:space="0" w:color="auto"/>
        <w:bottom w:val="none" w:sz="0" w:space="0" w:color="auto"/>
        <w:right w:val="none" w:sz="0" w:space="0" w:color="auto"/>
      </w:divBdr>
    </w:div>
    <w:div w:id="1288004027">
      <w:bodyDiv w:val="1"/>
      <w:marLeft w:val="0"/>
      <w:marRight w:val="0"/>
      <w:marTop w:val="0"/>
      <w:marBottom w:val="0"/>
      <w:divBdr>
        <w:top w:val="none" w:sz="0" w:space="0" w:color="auto"/>
        <w:left w:val="none" w:sz="0" w:space="0" w:color="auto"/>
        <w:bottom w:val="none" w:sz="0" w:space="0" w:color="auto"/>
        <w:right w:val="none" w:sz="0" w:space="0" w:color="auto"/>
      </w:divBdr>
    </w:div>
    <w:div w:id="1288196263">
      <w:bodyDiv w:val="1"/>
      <w:marLeft w:val="0"/>
      <w:marRight w:val="0"/>
      <w:marTop w:val="0"/>
      <w:marBottom w:val="0"/>
      <w:divBdr>
        <w:top w:val="none" w:sz="0" w:space="0" w:color="auto"/>
        <w:left w:val="none" w:sz="0" w:space="0" w:color="auto"/>
        <w:bottom w:val="none" w:sz="0" w:space="0" w:color="auto"/>
        <w:right w:val="none" w:sz="0" w:space="0" w:color="auto"/>
      </w:divBdr>
    </w:div>
    <w:div w:id="1288200091">
      <w:bodyDiv w:val="1"/>
      <w:marLeft w:val="0"/>
      <w:marRight w:val="0"/>
      <w:marTop w:val="0"/>
      <w:marBottom w:val="0"/>
      <w:divBdr>
        <w:top w:val="none" w:sz="0" w:space="0" w:color="auto"/>
        <w:left w:val="none" w:sz="0" w:space="0" w:color="auto"/>
        <w:bottom w:val="none" w:sz="0" w:space="0" w:color="auto"/>
        <w:right w:val="none" w:sz="0" w:space="0" w:color="auto"/>
      </w:divBdr>
    </w:div>
    <w:div w:id="1288241674">
      <w:bodyDiv w:val="1"/>
      <w:marLeft w:val="0"/>
      <w:marRight w:val="0"/>
      <w:marTop w:val="0"/>
      <w:marBottom w:val="0"/>
      <w:divBdr>
        <w:top w:val="none" w:sz="0" w:space="0" w:color="auto"/>
        <w:left w:val="none" w:sz="0" w:space="0" w:color="auto"/>
        <w:bottom w:val="none" w:sz="0" w:space="0" w:color="auto"/>
        <w:right w:val="none" w:sz="0" w:space="0" w:color="auto"/>
      </w:divBdr>
    </w:div>
    <w:div w:id="1288271263">
      <w:bodyDiv w:val="1"/>
      <w:marLeft w:val="0"/>
      <w:marRight w:val="0"/>
      <w:marTop w:val="0"/>
      <w:marBottom w:val="0"/>
      <w:divBdr>
        <w:top w:val="none" w:sz="0" w:space="0" w:color="auto"/>
        <w:left w:val="none" w:sz="0" w:space="0" w:color="auto"/>
        <w:bottom w:val="none" w:sz="0" w:space="0" w:color="auto"/>
        <w:right w:val="none" w:sz="0" w:space="0" w:color="auto"/>
      </w:divBdr>
    </w:div>
    <w:div w:id="1288387884">
      <w:bodyDiv w:val="1"/>
      <w:marLeft w:val="0"/>
      <w:marRight w:val="0"/>
      <w:marTop w:val="0"/>
      <w:marBottom w:val="0"/>
      <w:divBdr>
        <w:top w:val="none" w:sz="0" w:space="0" w:color="auto"/>
        <w:left w:val="none" w:sz="0" w:space="0" w:color="auto"/>
        <w:bottom w:val="none" w:sz="0" w:space="0" w:color="auto"/>
        <w:right w:val="none" w:sz="0" w:space="0" w:color="auto"/>
      </w:divBdr>
    </w:div>
    <w:div w:id="1288589526">
      <w:bodyDiv w:val="1"/>
      <w:marLeft w:val="0"/>
      <w:marRight w:val="0"/>
      <w:marTop w:val="0"/>
      <w:marBottom w:val="0"/>
      <w:divBdr>
        <w:top w:val="none" w:sz="0" w:space="0" w:color="auto"/>
        <w:left w:val="none" w:sz="0" w:space="0" w:color="auto"/>
        <w:bottom w:val="none" w:sz="0" w:space="0" w:color="auto"/>
        <w:right w:val="none" w:sz="0" w:space="0" w:color="auto"/>
      </w:divBdr>
    </w:div>
    <w:div w:id="1288660391">
      <w:bodyDiv w:val="1"/>
      <w:marLeft w:val="0"/>
      <w:marRight w:val="0"/>
      <w:marTop w:val="0"/>
      <w:marBottom w:val="0"/>
      <w:divBdr>
        <w:top w:val="none" w:sz="0" w:space="0" w:color="auto"/>
        <w:left w:val="none" w:sz="0" w:space="0" w:color="auto"/>
        <w:bottom w:val="none" w:sz="0" w:space="0" w:color="auto"/>
        <w:right w:val="none" w:sz="0" w:space="0" w:color="auto"/>
      </w:divBdr>
    </w:div>
    <w:div w:id="1289125326">
      <w:bodyDiv w:val="1"/>
      <w:marLeft w:val="0"/>
      <w:marRight w:val="0"/>
      <w:marTop w:val="0"/>
      <w:marBottom w:val="0"/>
      <w:divBdr>
        <w:top w:val="none" w:sz="0" w:space="0" w:color="auto"/>
        <w:left w:val="none" w:sz="0" w:space="0" w:color="auto"/>
        <w:bottom w:val="none" w:sz="0" w:space="0" w:color="auto"/>
        <w:right w:val="none" w:sz="0" w:space="0" w:color="auto"/>
      </w:divBdr>
    </w:div>
    <w:div w:id="1289311319">
      <w:bodyDiv w:val="1"/>
      <w:marLeft w:val="0"/>
      <w:marRight w:val="0"/>
      <w:marTop w:val="0"/>
      <w:marBottom w:val="0"/>
      <w:divBdr>
        <w:top w:val="none" w:sz="0" w:space="0" w:color="auto"/>
        <w:left w:val="none" w:sz="0" w:space="0" w:color="auto"/>
        <w:bottom w:val="none" w:sz="0" w:space="0" w:color="auto"/>
        <w:right w:val="none" w:sz="0" w:space="0" w:color="auto"/>
      </w:divBdr>
    </w:div>
    <w:div w:id="1289311719">
      <w:bodyDiv w:val="1"/>
      <w:marLeft w:val="0"/>
      <w:marRight w:val="0"/>
      <w:marTop w:val="0"/>
      <w:marBottom w:val="0"/>
      <w:divBdr>
        <w:top w:val="none" w:sz="0" w:space="0" w:color="auto"/>
        <w:left w:val="none" w:sz="0" w:space="0" w:color="auto"/>
        <w:bottom w:val="none" w:sz="0" w:space="0" w:color="auto"/>
        <w:right w:val="none" w:sz="0" w:space="0" w:color="auto"/>
      </w:divBdr>
    </w:div>
    <w:div w:id="1289430048">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428">
      <w:bodyDiv w:val="1"/>
      <w:marLeft w:val="0"/>
      <w:marRight w:val="0"/>
      <w:marTop w:val="0"/>
      <w:marBottom w:val="0"/>
      <w:divBdr>
        <w:top w:val="none" w:sz="0" w:space="0" w:color="auto"/>
        <w:left w:val="none" w:sz="0" w:space="0" w:color="auto"/>
        <w:bottom w:val="none" w:sz="0" w:space="0" w:color="auto"/>
        <w:right w:val="none" w:sz="0" w:space="0" w:color="auto"/>
      </w:divBdr>
    </w:div>
    <w:div w:id="1289821137">
      <w:bodyDiv w:val="1"/>
      <w:marLeft w:val="0"/>
      <w:marRight w:val="0"/>
      <w:marTop w:val="0"/>
      <w:marBottom w:val="0"/>
      <w:divBdr>
        <w:top w:val="none" w:sz="0" w:space="0" w:color="auto"/>
        <w:left w:val="none" w:sz="0" w:space="0" w:color="auto"/>
        <w:bottom w:val="none" w:sz="0" w:space="0" w:color="auto"/>
        <w:right w:val="none" w:sz="0" w:space="0" w:color="auto"/>
      </w:divBdr>
    </w:div>
    <w:div w:id="1289894893">
      <w:bodyDiv w:val="1"/>
      <w:marLeft w:val="0"/>
      <w:marRight w:val="0"/>
      <w:marTop w:val="0"/>
      <w:marBottom w:val="0"/>
      <w:divBdr>
        <w:top w:val="none" w:sz="0" w:space="0" w:color="auto"/>
        <w:left w:val="none" w:sz="0" w:space="0" w:color="auto"/>
        <w:bottom w:val="none" w:sz="0" w:space="0" w:color="auto"/>
        <w:right w:val="none" w:sz="0" w:space="0" w:color="auto"/>
      </w:divBdr>
    </w:div>
    <w:div w:id="1290160536">
      <w:bodyDiv w:val="1"/>
      <w:marLeft w:val="0"/>
      <w:marRight w:val="0"/>
      <w:marTop w:val="0"/>
      <w:marBottom w:val="0"/>
      <w:divBdr>
        <w:top w:val="none" w:sz="0" w:space="0" w:color="auto"/>
        <w:left w:val="none" w:sz="0" w:space="0" w:color="auto"/>
        <w:bottom w:val="none" w:sz="0" w:space="0" w:color="auto"/>
        <w:right w:val="none" w:sz="0" w:space="0" w:color="auto"/>
      </w:divBdr>
    </w:div>
    <w:div w:id="129035856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0625830">
      <w:bodyDiv w:val="1"/>
      <w:marLeft w:val="0"/>
      <w:marRight w:val="0"/>
      <w:marTop w:val="0"/>
      <w:marBottom w:val="0"/>
      <w:divBdr>
        <w:top w:val="none" w:sz="0" w:space="0" w:color="auto"/>
        <w:left w:val="none" w:sz="0" w:space="0" w:color="auto"/>
        <w:bottom w:val="none" w:sz="0" w:space="0" w:color="auto"/>
        <w:right w:val="none" w:sz="0" w:space="0" w:color="auto"/>
      </w:divBdr>
    </w:div>
    <w:div w:id="1291127397">
      <w:bodyDiv w:val="1"/>
      <w:marLeft w:val="0"/>
      <w:marRight w:val="0"/>
      <w:marTop w:val="0"/>
      <w:marBottom w:val="0"/>
      <w:divBdr>
        <w:top w:val="none" w:sz="0" w:space="0" w:color="auto"/>
        <w:left w:val="none" w:sz="0" w:space="0" w:color="auto"/>
        <w:bottom w:val="none" w:sz="0" w:space="0" w:color="auto"/>
        <w:right w:val="none" w:sz="0" w:space="0" w:color="auto"/>
      </w:divBdr>
    </w:div>
    <w:div w:id="1291278628">
      <w:bodyDiv w:val="1"/>
      <w:marLeft w:val="0"/>
      <w:marRight w:val="0"/>
      <w:marTop w:val="0"/>
      <w:marBottom w:val="0"/>
      <w:divBdr>
        <w:top w:val="none" w:sz="0" w:space="0" w:color="auto"/>
        <w:left w:val="none" w:sz="0" w:space="0" w:color="auto"/>
        <w:bottom w:val="none" w:sz="0" w:space="0" w:color="auto"/>
        <w:right w:val="none" w:sz="0" w:space="0" w:color="auto"/>
      </w:divBdr>
    </w:div>
    <w:div w:id="1291280430">
      <w:bodyDiv w:val="1"/>
      <w:marLeft w:val="0"/>
      <w:marRight w:val="0"/>
      <w:marTop w:val="0"/>
      <w:marBottom w:val="0"/>
      <w:divBdr>
        <w:top w:val="none" w:sz="0" w:space="0" w:color="auto"/>
        <w:left w:val="none" w:sz="0" w:space="0" w:color="auto"/>
        <w:bottom w:val="none" w:sz="0" w:space="0" w:color="auto"/>
        <w:right w:val="none" w:sz="0" w:space="0" w:color="auto"/>
      </w:divBdr>
    </w:div>
    <w:div w:id="1291325867">
      <w:bodyDiv w:val="1"/>
      <w:marLeft w:val="0"/>
      <w:marRight w:val="0"/>
      <w:marTop w:val="0"/>
      <w:marBottom w:val="0"/>
      <w:divBdr>
        <w:top w:val="none" w:sz="0" w:space="0" w:color="auto"/>
        <w:left w:val="none" w:sz="0" w:space="0" w:color="auto"/>
        <w:bottom w:val="none" w:sz="0" w:space="0" w:color="auto"/>
        <w:right w:val="none" w:sz="0" w:space="0" w:color="auto"/>
      </w:divBdr>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1670004">
      <w:bodyDiv w:val="1"/>
      <w:marLeft w:val="0"/>
      <w:marRight w:val="0"/>
      <w:marTop w:val="0"/>
      <w:marBottom w:val="0"/>
      <w:divBdr>
        <w:top w:val="none" w:sz="0" w:space="0" w:color="auto"/>
        <w:left w:val="none" w:sz="0" w:space="0" w:color="auto"/>
        <w:bottom w:val="none" w:sz="0" w:space="0" w:color="auto"/>
        <w:right w:val="none" w:sz="0" w:space="0" w:color="auto"/>
      </w:divBdr>
    </w:div>
    <w:div w:id="1291672924">
      <w:bodyDiv w:val="1"/>
      <w:marLeft w:val="0"/>
      <w:marRight w:val="0"/>
      <w:marTop w:val="0"/>
      <w:marBottom w:val="0"/>
      <w:divBdr>
        <w:top w:val="none" w:sz="0" w:space="0" w:color="auto"/>
        <w:left w:val="none" w:sz="0" w:space="0" w:color="auto"/>
        <w:bottom w:val="none" w:sz="0" w:space="0" w:color="auto"/>
        <w:right w:val="none" w:sz="0" w:space="0" w:color="auto"/>
      </w:divBdr>
    </w:div>
    <w:div w:id="1291862711">
      <w:bodyDiv w:val="1"/>
      <w:marLeft w:val="0"/>
      <w:marRight w:val="0"/>
      <w:marTop w:val="0"/>
      <w:marBottom w:val="0"/>
      <w:divBdr>
        <w:top w:val="none" w:sz="0" w:space="0" w:color="auto"/>
        <w:left w:val="none" w:sz="0" w:space="0" w:color="auto"/>
        <w:bottom w:val="none" w:sz="0" w:space="0" w:color="auto"/>
        <w:right w:val="none" w:sz="0" w:space="0" w:color="auto"/>
      </w:divBdr>
    </w:div>
    <w:div w:id="1292050643">
      <w:bodyDiv w:val="1"/>
      <w:marLeft w:val="0"/>
      <w:marRight w:val="0"/>
      <w:marTop w:val="0"/>
      <w:marBottom w:val="0"/>
      <w:divBdr>
        <w:top w:val="none" w:sz="0" w:space="0" w:color="auto"/>
        <w:left w:val="none" w:sz="0" w:space="0" w:color="auto"/>
        <w:bottom w:val="none" w:sz="0" w:space="0" w:color="auto"/>
        <w:right w:val="none" w:sz="0" w:space="0" w:color="auto"/>
      </w:divBdr>
    </w:div>
    <w:div w:id="1292132880">
      <w:bodyDiv w:val="1"/>
      <w:marLeft w:val="0"/>
      <w:marRight w:val="0"/>
      <w:marTop w:val="0"/>
      <w:marBottom w:val="0"/>
      <w:divBdr>
        <w:top w:val="none" w:sz="0" w:space="0" w:color="auto"/>
        <w:left w:val="none" w:sz="0" w:space="0" w:color="auto"/>
        <w:bottom w:val="none" w:sz="0" w:space="0" w:color="auto"/>
        <w:right w:val="none" w:sz="0" w:space="0" w:color="auto"/>
      </w:divBdr>
    </w:div>
    <w:div w:id="1292590571">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2591478">
      <w:bodyDiv w:val="1"/>
      <w:marLeft w:val="0"/>
      <w:marRight w:val="0"/>
      <w:marTop w:val="0"/>
      <w:marBottom w:val="0"/>
      <w:divBdr>
        <w:top w:val="none" w:sz="0" w:space="0" w:color="auto"/>
        <w:left w:val="none" w:sz="0" w:space="0" w:color="auto"/>
        <w:bottom w:val="none" w:sz="0" w:space="0" w:color="auto"/>
        <w:right w:val="none" w:sz="0" w:space="0" w:color="auto"/>
      </w:divBdr>
    </w:div>
    <w:div w:id="1293093817">
      <w:bodyDiv w:val="1"/>
      <w:marLeft w:val="0"/>
      <w:marRight w:val="0"/>
      <w:marTop w:val="0"/>
      <w:marBottom w:val="0"/>
      <w:divBdr>
        <w:top w:val="none" w:sz="0" w:space="0" w:color="auto"/>
        <w:left w:val="none" w:sz="0" w:space="0" w:color="auto"/>
        <w:bottom w:val="none" w:sz="0" w:space="0" w:color="auto"/>
        <w:right w:val="none" w:sz="0" w:space="0" w:color="auto"/>
      </w:divBdr>
    </w:div>
    <w:div w:id="1293173575">
      <w:bodyDiv w:val="1"/>
      <w:marLeft w:val="0"/>
      <w:marRight w:val="0"/>
      <w:marTop w:val="0"/>
      <w:marBottom w:val="0"/>
      <w:divBdr>
        <w:top w:val="none" w:sz="0" w:space="0" w:color="auto"/>
        <w:left w:val="none" w:sz="0" w:space="0" w:color="auto"/>
        <w:bottom w:val="none" w:sz="0" w:space="0" w:color="auto"/>
        <w:right w:val="none" w:sz="0" w:space="0" w:color="auto"/>
      </w:divBdr>
    </w:div>
    <w:div w:id="1293245783">
      <w:bodyDiv w:val="1"/>
      <w:marLeft w:val="0"/>
      <w:marRight w:val="0"/>
      <w:marTop w:val="0"/>
      <w:marBottom w:val="0"/>
      <w:divBdr>
        <w:top w:val="none" w:sz="0" w:space="0" w:color="auto"/>
        <w:left w:val="none" w:sz="0" w:space="0" w:color="auto"/>
        <w:bottom w:val="none" w:sz="0" w:space="0" w:color="auto"/>
        <w:right w:val="none" w:sz="0" w:space="0" w:color="auto"/>
      </w:divBdr>
    </w:div>
    <w:div w:id="1293368654">
      <w:bodyDiv w:val="1"/>
      <w:marLeft w:val="0"/>
      <w:marRight w:val="0"/>
      <w:marTop w:val="0"/>
      <w:marBottom w:val="0"/>
      <w:divBdr>
        <w:top w:val="none" w:sz="0" w:space="0" w:color="auto"/>
        <w:left w:val="none" w:sz="0" w:space="0" w:color="auto"/>
        <w:bottom w:val="none" w:sz="0" w:space="0" w:color="auto"/>
        <w:right w:val="none" w:sz="0" w:space="0" w:color="auto"/>
      </w:divBdr>
    </w:div>
    <w:div w:id="1293437775">
      <w:bodyDiv w:val="1"/>
      <w:marLeft w:val="0"/>
      <w:marRight w:val="0"/>
      <w:marTop w:val="0"/>
      <w:marBottom w:val="0"/>
      <w:divBdr>
        <w:top w:val="none" w:sz="0" w:space="0" w:color="auto"/>
        <w:left w:val="none" w:sz="0" w:space="0" w:color="auto"/>
        <w:bottom w:val="none" w:sz="0" w:space="0" w:color="auto"/>
        <w:right w:val="none" w:sz="0" w:space="0" w:color="auto"/>
      </w:divBdr>
    </w:div>
    <w:div w:id="1293484342">
      <w:bodyDiv w:val="1"/>
      <w:marLeft w:val="0"/>
      <w:marRight w:val="0"/>
      <w:marTop w:val="0"/>
      <w:marBottom w:val="0"/>
      <w:divBdr>
        <w:top w:val="none" w:sz="0" w:space="0" w:color="auto"/>
        <w:left w:val="none" w:sz="0" w:space="0" w:color="auto"/>
        <w:bottom w:val="none" w:sz="0" w:space="0" w:color="auto"/>
        <w:right w:val="none" w:sz="0" w:space="0" w:color="auto"/>
      </w:divBdr>
    </w:div>
    <w:div w:id="1293827026">
      <w:bodyDiv w:val="1"/>
      <w:marLeft w:val="0"/>
      <w:marRight w:val="0"/>
      <w:marTop w:val="0"/>
      <w:marBottom w:val="0"/>
      <w:divBdr>
        <w:top w:val="none" w:sz="0" w:space="0" w:color="auto"/>
        <w:left w:val="none" w:sz="0" w:space="0" w:color="auto"/>
        <w:bottom w:val="none" w:sz="0" w:space="0" w:color="auto"/>
        <w:right w:val="none" w:sz="0" w:space="0" w:color="auto"/>
      </w:divBdr>
    </w:div>
    <w:div w:id="1293829426">
      <w:bodyDiv w:val="1"/>
      <w:marLeft w:val="0"/>
      <w:marRight w:val="0"/>
      <w:marTop w:val="0"/>
      <w:marBottom w:val="0"/>
      <w:divBdr>
        <w:top w:val="none" w:sz="0" w:space="0" w:color="auto"/>
        <w:left w:val="none" w:sz="0" w:space="0" w:color="auto"/>
        <w:bottom w:val="none" w:sz="0" w:space="0" w:color="auto"/>
        <w:right w:val="none" w:sz="0" w:space="0" w:color="auto"/>
      </w:divBdr>
    </w:div>
    <w:div w:id="1293946368">
      <w:bodyDiv w:val="1"/>
      <w:marLeft w:val="0"/>
      <w:marRight w:val="0"/>
      <w:marTop w:val="0"/>
      <w:marBottom w:val="0"/>
      <w:divBdr>
        <w:top w:val="none" w:sz="0" w:space="0" w:color="auto"/>
        <w:left w:val="none" w:sz="0" w:space="0" w:color="auto"/>
        <w:bottom w:val="none" w:sz="0" w:space="0" w:color="auto"/>
        <w:right w:val="none" w:sz="0" w:space="0" w:color="auto"/>
      </w:divBdr>
    </w:div>
    <w:div w:id="1294099037">
      <w:bodyDiv w:val="1"/>
      <w:marLeft w:val="0"/>
      <w:marRight w:val="0"/>
      <w:marTop w:val="0"/>
      <w:marBottom w:val="0"/>
      <w:divBdr>
        <w:top w:val="none" w:sz="0" w:space="0" w:color="auto"/>
        <w:left w:val="none" w:sz="0" w:space="0" w:color="auto"/>
        <w:bottom w:val="none" w:sz="0" w:space="0" w:color="auto"/>
        <w:right w:val="none" w:sz="0" w:space="0" w:color="auto"/>
      </w:divBdr>
    </w:div>
    <w:div w:id="1294141017">
      <w:bodyDiv w:val="1"/>
      <w:marLeft w:val="0"/>
      <w:marRight w:val="0"/>
      <w:marTop w:val="0"/>
      <w:marBottom w:val="0"/>
      <w:divBdr>
        <w:top w:val="none" w:sz="0" w:space="0" w:color="auto"/>
        <w:left w:val="none" w:sz="0" w:space="0" w:color="auto"/>
        <w:bottom w:val="none" w:sz="0" w:space="0" w:color="auto"/>
        <w:right w:val="none" w:sz="0" w:space="0" w:color="auto"/>
      </w:divBdr>
    </w:div>
    <w:div w:id="1294292497">
      <w:bodyDiv w:val="1"/>
      <w:marLeft w:val="0"/>
      <w:marRight w:val="0"/>
      <w:marTop w:val="0"/>
      <w:marBottom w:val="0"/>
      <w:divBdr>
        <w:top w:val="none" w:sz="0" w:space="0" w:color="auto"/>
        <w:left w:val="none" w:sz="0" w:space="0" w:color="auto"/>
        <w:bottom w:val="none" w:sz="0" w:space="0" w:color="auto"/>
        <w:right w:val="none" w:sz="0" w:space="0" w:color="auto"/>
      </w:divBdr>
    </w:div>
    <w:div w:id="1294629690">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755275">
      <w:bodyDiv w:val="1"/>
      <w:marLeft w:val="0"/>
      <w:marRight w:val="0"/>
      <w:marTop w:val="0"/>
      <w:marBottom w:val="0"/>
      <w:divBdr>
        <w:top w:val="none" w:sz="0" w:space="0" w:color="auto"/>
        <w:left w:val="none" w:sz="0" w:space="0" w:color="auto"/>
        <w:bottom w:val="none" w:sz="0" w:space="0" w:color="auto"/>
        <w:right w:val="none" w:sz="0" w:space="0" w:color="auto"/>
      </w:divBdr>
    </w:div>
    <w:div w:id="1294869565">
      <w:bodyDiv w:val="1"/>
      <w:marLeft w:val="0"/>
      <w:marRight w:val="0"/>
      <w:marTop w:val="0"/>
      <w:marBottom w:val="0"/>
      <w:divBdr>
        <w:top w:val="none" w:sz="0" w:space="0" w:color="auto"/>
        <w:left w:val="none" w:sz="0" w:space="0" w:color="auto"/>
        <w:bottom w:val="none" w:sz="0" w:space="0" w:color="auto"/>
        <w:right w:val="none" w:sz="0" w:space="0" w:color="auto"/>
      </w:divBdr>
    </w:div>
    <w:div w:id="1294942346">
      <w:bodyDiv w:val="1"/>
      <w:marLeft w:val="0"/>
      <w:marRight w:val="0"/>
      <w:marTop w:val="0"/>
      <w:marBottom w:val="0"/>
      <w:divBdr>
        <w:top w:val="none" w:sz="0" w:space="0" w:color="auto"/>
        <w:left w:val="none" w:sz="0" w:space="0" w:color="auto"/>
        <w:bottom w:val="none" w:sz="0" w:space="0" w:color="auto"/>
        <w:right w:val="none" w:sz="0" w:space="0" w:color="auto"/>
      </w:divBdr>
    </w:div>
    <w:div w:id="1295284563">
      <w:bodyDiv w:val="1"/>
      <w:marLeft w:val="0"/>
      <w:marRight w:val="0"/>
      <w:marTop w:val="0"/>
      <w:marBottom w:val="0"/>
      <w:divBdr>
        <w:top w:val="none" w:sz="0" w:space="0" w:color="auto"/>
        <w:left w:val="none" w:sz="0" w:space="0" w:color="auto"/>
        <w:bottom w:val="none" w:sz="0" w:space="0" w:color="auto"/>
        <w:right w:val="none" w:sz="0" w:space="0" w:color="auto"/>
      </w:divBdr>
    </w:div>
    <w:div w:id="1295451282">
      <w:bodyDiv w:val="1"/>
      <w:marLeft w:val="0"/>
      <w:marRight w:val="0"/>
      <w:marTop w:val="0"/>
      <w:marBottom w:val="0"/>
      <w:divBdr>
        <w:top w:val="none" w:sz="0" w:space="0" w:color="auto"/>
        <w:left w:val="none" w:sz="0" w:space="0" w:color="auto"/>
        <w:bottom w:val="none" w:sz="0" w:space="0" w:color="auto"/>
        <w:right w:val="none" w:sz="0" w:space="0" w:color="auto"/>
      </w:divBdr>
    </w:div>
    <w:div w:id="1295520469">
      <w:bodyDiv w:val="1"/>
      <w:marLeft w:val="0"/>
      <w:marRight w:val="0"/>
      <w:marTop w:val="0"/>
      <w:marBottom w:val="0"/>
      <w:divBdr>
        <w:top w:val="none" w:sz="0" w:space="0" w:color="auto"/>
        <w:left w:val="none" w:sz="0" w:space="0" w:color="auto"/>
        <w:bottom w:val="none" w:sz="0" w:space="0" w:color="auto"/>
        <w:right w:val="none" w:sz="0" w:space="0" w:color="auto"/>
      </w:divBdr>
    </w:div>
    <w:div w:id="1295596079">
      <w:bodyDiv w:val="1"/>
      <w:marLeft w:val="0"/>
      <w:marRight w:val="0"/>
      <w:marTop w:val="0"/>
      <w:marBottom w:val="0"/>
      <w:divBdr>
        <w:top w:val="none" w:sz="0" w:space="0" w:color="auto"/>
        <w:left w:val="none" w:sz="0" w:space="0" w:color="auto"/>
        <w:bottom w:val="none" w:sz="0" w:space="0" w:color="auto"/>
        <w:right w:val="none" w:sz="0" w:space="0" w:color="auto"/>
      </w:divBdr>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5676924">
      <w:bodyDiv w:val="1"/>
      <w:marLeft w:val="0"/>
      <w:marRight w:val="0"/>
      <w:marTop w:val="0"/>
      <w:marBottom w:val="0"/>
      <w:divBdr>
        <w:top w:val="none" w:sz="0" w:space="0" w:color="auto"/>
        <w:left w:val="none" w:sz="0" w:space="0" w:color="auto"/>
        <w:bottom w:val="none" w:sz="0" w:space="0" w:color="auto"/>
        <w:right w:val="none" w:sz="0" w:space="0" w:color="auto"/>
      </w:divBdr>
    </w:div>
    <w:div w:id="1295720209">
      <w:bodyDiv w:val="1"/>
      <w:marLeft w:val="0"/>
      <w:marRight w:val="0"/>
      <w:marTop w:val="0"/>
      <w:marBottom w:val="0"/>
      <w:divBdr>
        <w:top w:val="none" w:sz="0" w:space="0" w:color="auto"/>
        <w:left w:val="none" w:sz="0" w:space="0" w:color="auto"/>
        <w:bottom w:val="none" w:sz="0" w:space="0" w:color="auto"/>
        <w:right w:val="none" w:sz="0" w:space="0" w:color="auto"/>
      </w:divBdr>
    </w:div>
    <w:div w:id="1295914870">
      <w:bodyDiv w:val="1"/>
      <w:marLeft w:val="0"/>
      <w:marRight w:val="0"/>
      <w:marTop w:val="0"/>
      <w:marBottom w:val="0"/>
      <w:divBdr>
        <w:top w:val="none" w:sz="0" w:space="0" w:color="auto"/>
        <w:left w:val="none" w:sz="0" w:space="0" w:color="auto"/>
        <w:bottom w:val="none" w:sz="0" w:space="0" w:color="auto"/>
        <w:right w:val="none" w:sz="0" w:space="0" w:color="auto"/>
      </w:divBdr>
    </w:div>
    <w:div w:id="1295941396">
      <w:bodyDiv w:val="1"/>
      <w:marLeft w:val="0"/>
      <w:marRight w:val="0"/>
      <w:marTop w:val="0"/>
      <w:marBottom w:val="0"/>
      <w:divBdr>
        <w:top w:val="none" w:sz="0" w:space="0" w:color="auto"/>
        <w:left w:val="none" w:sz="0" w:space="0" w:color="auto"/>
        <w:bottom w:val="none" w:sz="0" w:space="0" w:color="auto"/>
        <w:right w:val="none" w:sz="0" w:space="0" w:color="auto"/>
      </w:divBdr>
    </w:div>
    <w:div w:id="1295988063">
      <w:bodyDiv w:val="1"/>
      <w:marLeft w:val="0"/>
      <w:marRight w:val="0"/>
      <w:marTop w:val="0"/>
      <w:marBottom w:val="0"/>
      <w:divBdr>
        <w:top w:val="none" w:sz="0" w:space="0" w:color="auto"/>
        <w:left w:val="none" w:sz="0" w:space="0" w:color="auto"/>
        <w:bottom w:val="none" w:sz="0" w:space="0" w:color="auto"/>
        <w:right w:val="none" w:sz="0" w:space="0" w:color="auto"/>
      </w:divBdr>
    </w:div>
    <w:div w:id="1296259835">
      <w:bodyDiv w:val="1"/>
      <w:marLeft w:val="0"/>
      <w:marRight w:val="0"/>
      <w:marTop w:val="0"/>
      <w:marBottom w:val="0"/>
      <w:divBdr>
        <w:top w:val="none" w:sz="0" w:space="0" w:color="auto"/>
        <w:left w:val="none" w:sz="0" w:space="0" w:color="auto"/>
        <w:bottom w:val="none" w:sz="0" w:space="0" w:color="auto"/>
        <w:right w:val="none" w:sz="0" w:space="0" w:color="auto"/>
      </w:divBdr>
    </w:div>
    <w:div w:id="1296371101">
      <w:bodyDiv w:val="1"/>
      <w:marLeft w:val="0"/>
      <w:marRight w:val="0"/>
      <w:marTop w:val="0"/>
      <w:marBottom w:val="0"/>
      <w:divBdr>
        <w:top w:val="none" w:sz="0" w:space="0" w:color="auto"/>
        <w:left w:val="none" w:sz="0" w:space="0" w:color="auto"/>
        <w:bottom w:val="none" w:sz="0" w:space="0" w:color="auto"/>
        <w:right w:val="none" w:sz="0" w:space="0" w:color="auto"/>
      </w:divBdr>
    </w:div>
    <w:div w:id="1296445296">
      <w:bodyDiv w:val="1"/>
      <w:marLeft w:val="0"/>
      <w:marRight w:val="0"/>
      <w:marTop w:val="0"/>
      <w:marBottom w:val="0"/>
      <w:divBdr>
        <w:top w:val="none" w:sz="0" w:space="0" w:color="auto"/>
        <w:left w:val="none" w:sz="0" w:space="0" w:color="auto"/>
        <w:bottom w:val="none" w:sz="0" w:space="0" w:color="auto"/>
        <w:right w:val="none" w:sz="0" w:space="0" w:color="auto"/>
      </w:divBdr>
    </w:div>
    <w:div w:id="1296522336">
      <w:bodyDiv w:val="1"/>
      <w:marLeft w:val="0"/>
      <w:marRight w:val="0"/>
      <w:marTop w:val="0"/>
      <w:marBottom w:val="0"/>
      <w:divBdr>
        <w:top w:val="none" w:sz="0" w:space="0" w:color="auto"/>
        <w:left w:val="none" w:sz="0" w:space="0" w:color="auto"/>
        <w:bottom w:val="none" w:sz="0" w:space="0" w:color="auto"/>
        <w:right w:val="none" w:sz="0" w:space="0" w:color="auto"/>
      </w:divBdr>
    </w:div>
    <w:div w:id="1296527517">
      <w:bodyDiv w:val="1"/>
      <w:marLeft w:val="0"/>
      <w:marRight w:val="0"/>
      <w:marTop w:val="0"/>
      <w:marBottom w:val="0"/>
      <w:divBdr>
        <w:top w:val="none" w:sz="0" w:space="0" w:color="auto"/>
        <w:left w:val="none" w:sz="0" w:space="0" w:color="auto"/>
        <w:bottom w:val="none" w:sz="0" w:space="0" w:color="auto"/>
        <w:right w:val="none" w:sz="0" w:space="0" w:color="auto"/>
      </w:divBdr>
    </w:div>
    <w:div w:id="129664117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6790">
      <w:bodyDiv w:val="1"/>
      <w:marLeft w:val="0"/>
      <w:marRight w:val="0"/>
      <w:marTop w:val="0"/>
      <w:marBottom w:val="0"/>
      <w:divBdr>
        <w:top w:val="none" w:sz="0" w:space="0" w:color="auto"/>
        <w:left w:val="none" w:sz="0" w:space="0" w:color="auto"/>
        <w:bottom w:val="none" w:sz="0" w:space="0" w:color="auto"/>
        <w:right w:val="none" w:sz="0" w:space="0" w:color="auto"/>
      </w:divBdr>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105199">
      <w:bodyDiv w:val="1"/>
      <w:marLeft w:val="0"/>
      <w:marRight w:val="0"/>
      <w:marTop w:val="0"/>
      <w:marBottom w:val="0"/>
      <w:divBdr>
        <w:top w:val="none" w:sz="0" w:space="0" w:color="auto"/>
        <w:left w:val="none" w:sz="0" w:space="0" w:color="auto"/>
        <w:bottom w:val="none" w:sz="0" w:space="0" w:color="auto"/>
        <w:right w:val="none" w:sz="0" w:space="0" w:color="auto"/>
      </w:divBdr>
    </w:div>
    <w:div w:id="1297106086">
      <w:bodyDiv w:val="1"/>
      <w:marLeft w:val="0"/>
      <w:marRight w:val="0"/>
      <w:marTop w:val="0"/>
      <w:marBottom w:val="0"/>
      <w:divBdr>
        <w:top w:val="none" w:sz="0" w:space="0" w:color="auto"/>
        <w:left w:val="none" w:sz="0" w:space="0" w:color="auto"/>
        <w:bottom w:val="none" w:sz="0" w:space="0" w:color="auto"/>
        <w:right w:val="none" w:sz="0" w:space="0" w:color="auto"/>
      </w:divBdr>
    </w:div>
    <w:div w:id="1297297384">
      <w:bodyDiv w:val="1"/>
      <w:marLeft w:val="0"/>
      <w:marRight w:val="0"/>
      <w:marTop w:val="0"/>
      <w:marBottom w:val="0"/>
      <w:divBdr>
        <w:top w:val="none" w:sz="0" w:space="0" w:color="auto"/>
        <w:left w:val="none" w:sz="0" w:space="0" w:color="auto"/>
        <w:bottom w:val="none" w:sz="0" w:space="0" w:color="auto"/>
        <w:right w:val="none" w:sz="0" w:space="0" w:color="auto"/>
      </w:divBdr>
    </w:div>
    <w:div w:id="1297681522">
      <w:bodyDiv w:val="1"/>
      <w:marLeft w:val="0"/>
      <w:marRight w:val="0"/>
      <w:marTop w:val="0"/>
      <w:marBottom w:val="0"/>
      <w:divBdr>
        <w:top w:val="none" w:sz="0" w:space="0" w:color="auto"/>
        <w:left w:val="none" w:sz="0" w:space="0" w:color="auto"/>
        <w:bottom w:val="none" w:sz="0" w:space="0" w:color="auto"/>
        <w:right w:val="none" w:sz="0" w:space="0" w:color="auto"/>
      </w:divBdr>
    </w:div>
    <w:div w:id="1297757619">
      <w:bodyDiv w:val="1"/>
      <w:marLeft w:val="0"/>
      <w:marRight w:val="0"/>
      <w:marTop w:val="0"/>
      <w:marBottom w:val="0"/>
      <w:divBdr>
        <w:top w:val="none" w:sz="0" w:space="0" w:color="auto"/>
        <w:left w:val="none" w:sz="0" w:space="0" w:color="auto"/>
        <w:bottom w:val="none" w:sz="0" w:space="0" w:color="auto"/>
        <w:right w:val="none" w:sz="0" w:space="0" w:color="auto"/>
      </w:divBdr>
    </w:div>
    <w:div w:id="1297763435">
      <w:bodyDiv w:val="1"/>
      <w:marLeft w:val="0"/>
      <w:marRight w:val="0"/>
      <w:marTop w:val="0"/>
      <w:marBottom w:val="0"/>
      <w:divBdr>
        <w:top w:val="none" w:sz="0" w:space="0" w:color="auto"/>
        <w:left w:val="none" w:sz="0" w:space="0" w:color="auto"/>
        <w:bottom w:val="none" w:sz="0" w:space="0" w:color="auto"/>
        <w:right w:val="none" w:sz="0" w:space="0" w:color="auto"/>
      </w:divBdr>
    </w:div>
    <w:div w:id="1297763905">
      <w:bodyDiv w:val="1"/>
      <w:marLeft w:val="0"/>
      <w:marRight w:val="0"/>
      <w:marTop w:val="0"/>
      <w:marBottom w:val="0"/>
      <w:divBdr>
        <w:top w:val="none" w:sz="0" w:space="0" w:color="auto"/>
        <w:left w:val="none" w:sz="0" w:space="0" w:color="auto"/>
        <w:bottom w:val="none" w:sz="0" w:space="0" w:color="auto"/>
        <w:right w:val="none" w:sz="0" w:space="0" w:color="auto"/>
      </w:divBdr>
    </w:div>
    <w:div w:id="1297837692">
      <w:bodyDiv w:val="1"/>
      <w:marLeft w:val="0"/>
      <w:marRight w:val="0"/>
      <w:marTop w:val="0"/>
      <w:marBottom w:val="0"/>
      <w:divBdr>
        <w:top w:val="none" w:sz="0" w:space="0" w:color="auto"/>
        <w:left w:val="none" w:sz="0" w:space="0" w:color="auto"/>
        <w:bottom w:val="none" w:sz="0" w:space="0" w:color="auto"/>
        <w:right w:val="none" w:sz="0" w:space="0" w:color="auto"/>
      </w:divBdr>
    </w:div>
    <w:div w:id="1298031051">
      <w:bodyDiv w:val="1"/>
      <w:marLeft w:val="0"/>
      <w:marRight w:val="0"/>
      <w:marTop w:val="0"/>
      <w:marBottom w:val="0"/>
      <w:divBdr>
        <w:top w:val="none" w:sz="0" w:space="0" w:color="auto"/>
        <w:left w:val="none" w:sz="0" w:space="0" w:color="auto"/>
        <w:bottom w:val="none" w:sz="0" w:space="0" w:color="auto"/>
        <w:right w:val="none" w:sz="0" w:space="0" w:color="auto"/>
      </w:divBdr>
    </w:div>
    <w:div w:id="1298298872">
      <w:bodyDiv w:val="1"/>
      <w:marLeft w:val="0"/>
      <w:marRight w:val="0"/>
      <w:marTop w:val="0"/>
      <w:marBottom w:val="0"/>
      <w:divBdr>
        <w:top w:val="none" w:sz="0" w:space="0" w:color="auto"/>
        <w:left w:val="none" w:sz="0" w:space="0" w:color="auto"/>
        <w:bottom w:val="none" w:sz="0" w:space="0" w:color="auto"/>
        <w:right w:val="none" w:sz="0" w:space="0" w:color="auto"/>
      </w:divBdr>
    </w:div>
    <w:div w:id="1298300491">
      <w:bodyDiv w:val="1"/>
      <w:marLeft w:val="0"/>
      <w:marRight w:val="0"/>
      <w:marTop w:val="0"/>
      <w:marBottom w:val="0"/>
      <w:divBdr>
        <w:top w:val="none" w:sz="0" w:space="0" w:color="auto"/>
        <w:left w:val="none" w:sz="0" w:space="0" w:color="auto"/>
        <w:bottom w:val="none" w:sz="0" w:space="0" w:color="auto"/>
        <w:right w:val="none" w:sz="0" w:space="0" w:color="auto"/>
      </w:divBdr>
    </w:div>
    <w:div w:id="1298412592">
      <w:bodyDiv w:val="1"/>
      <w:marLeft w:val="0"/>
      <w:marRight w:val="0"/>
      <w:marTop w:val="0"/>
      <w:marBottom w:val="0"/>
      <w:divBdr>
        <w:top w:val="none" w:sz="0" w:space="0" w:color="auto"/>
        <w:left w:val="none" w:sz="0" w:space="0" w:color="auto"/>
        <w:bottom w:val="none" w:sz="0" w:space="0" w:color="auto"/>
        <w:right w:val="none" w:sz="0" w:space="0" w:color="auto"/>
      </w:divBdr>
    </w:div>
    <w:div w:id="1298417435">
      <w:bodyDiv w:val="1"/>
      <w:marLeft w:val="0"/>
      <w:marRight w:val="0"/>
      <w:marTop w:val="0"/>
      <w:marBottom w:val="0"/>
      <w:divBdr>
        <w:top w:val="none" w:sz="0" w:space="0" w:color="auto"/>
        <w:left w:val="none" w:sz="0" w:space="0" w:color="auto"/>
        <w:bottom w:val="none" w:sz="0" w:space="0" w:color="auto"/>
        <w:right w:val="none" w:sz="0" w:space="0" w:color="auto"/>
      </w:divBdr>
    </w:div>
    <w:div w:id="1298487290">
      <w:bodyDiv w:val="1"/>
      <w:marLeft w:val="0"/>
      <w:marRight w:val="0"/>
      <w:marTop w:val="0"/>
      <w:marBottom w:val="0"/>
      <w:divBdr>
        <w:top w:val="none" w:sz="0" w:space="0" w:color="auto"/>
        <w:left w:val="none" w:sz="0" w:space="0" w:color="auto"/>
        <w:bottom w:val="none" w:sz="0" w:space="0" w:color="auto"/>
        <w:right w:val="none" w:sz="0" w:space="0" w:color="auto"/>
      </w:divBdr>
    </w:div>
    <w:div w:id="1298801020">
      <w:bodyDiv w:val="1"/>
      <w:marLeft w:val="0"/>
      <w:marRight w:val="0"/>
      <w:marTop w:val="0"/>
      <w:marBottom w:val="0"/>
      <w:divBdr>
        <w:top w:val="none" w:sz="0" w:space="0" w:color="auto"/>
        <w:left w:val="none" w:sz="0" w:space="0" w:color="auto"/>
        <w:bottom w:val="none" w:sz="0" w:space="0" w:color="auto"/>
        <w:right w:val="none" w:sz="0" w:space="0" w:color="auto"/>
      </w:divBdr>
    </w:div>
    <w:div w:id="1298878889">
      <w:bodyDiv w:val="1"/>
      <w:marLeft w:val="0"/>
      <w:marRight w:val="0"/>
      <w:marTop w:val="0"/>
      <w:marBottom w:val="0"/>
      <w:divBdr>
        <w:top w:val="none" w:sz="0" w:space="0" w:color="auto"/>
        <w:left w:val="none" w:sz="0" w:space="0" w:color="auto"/>
        <w:bottom w:val="none" w:sz="0" w:space="0" w:color="auto"/>
        <w:right w:val="none" w:sz="0" w:space="0" w:color="auto"/>
      </w:divBdr>
    </w:div>
    <w:div w:id="1298946957">
      <w:bodyDiv w:val="1"/>
      <w:marLeft w:val="0"/>
      <w:marRight w:val="0"/>
      <w:marTop w:val="0"/>
      <w:marBottom w:val="0"/>
      <w:divBdr>
        <w:top w:val="none" w:sz="0" w:space="0" w:color="auto"/>
        <w:left w:val="none" w:sz="0" w:space="0" w:color="auto"/>
        <w:bottom w:val="none" w:sz="0" w:space="0" w:color="auto"/>
        <w:right w:val="none" w:sz="0" w:space="0" w:color="auto"/>
      </w:divBdr>
    </w:div>
    <w:div w:id="1298949259">
      <w:bodyDiv w:val="1"/>
      <w:marLeft w:val="0"/>
      <w:marRight w:val="0"/>
      <w:marTop w:val="0"/>
      <w:marBottom w:val="0"/>
      <w:divBdr>
        <w:top w:val="none" w:sz="0" w:space="0" w:color="auto"/>
        <w:left w:val="none" w:sz="0" w:space="0" w:color="auto"/>
        <w:bottom w:val="none" w:sz="0" w:space="0" w:color="auto"/>
        <w:right w:val="none" w:sz="0" w:space="0" w:color="auto"/>
      </w:divBdr>
    </w:div>
    <w:div w:id="1299069568">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9645396">
      <w:bodyDiv w:val="1"/>
      <w:marLeft w:val="0"/>
      <w:marRight w:val="0"/>
      <w:marTop w:val="0"/>
      <w:marBottom w:val="0"/>
      <w:divBdr>
        <w:top w:val="none" w:sz="0" w:space="0" w:color="auto"/>
        <w:left w:val="none" w:sz="0" w:space="0" w:color="auto"/>
        <w:bottom w:val="none" w:sz="0" w:space="0" w:color="auto"/>
        <w:right w:val="none" w:sz="0" w:space="0" w:color="auto"/>
      </w:divBdr>
    </w:div>
    <w:div w:id="1299800757">
      <w:bodyDiv w:val="1"/>
      <w:marLeft w:val="0"/>
      <w:marRight w:val="0"/>
      <w:marTop w:val="0"/>
      <w:marBottom w:val="0"/>
      <w:divBdr>
        <w:top w:val="none" w:sz="0" w:space="0" w:color="auto"/>
        <w:left w:val="none" w:sz="0" w:space="0" w:color="auto"/>
        <w:bottom w:val="none" w:sz="0" w:space="0" w:color="auto"/>
        <w:right w:val="none" w:sz="0" w:space="0" w:color="auto"/>
      </w:divBdr>
    </w:div>
    <w:div w:id="1299922753">
      <w:bodyDiv w:val="1"/>
      <w:marLeft w:val="0"/>
      <w:marRight w:val="0"/>
      <w:marTop w:val="0"/>
      <w:marBottom w:val="0"/>
      <w:divBdr>
        <w:top w:val="none" w:sz="0" w:space="0" w:color="auto"/>
        <w:left w:val="none" w:sz="0" w:space="0" w:color="auto"/>
        <w:bottom w:val="none" w:sz="0" w:space="0" w:color="auto"/>
        <w:right w:val="none" w:sz="0" w:space="0" w:color="auto"/>
      </w:divBdr>
    </w:div>
    <w:div w:id="1300382149">
      <w:bodyDiv w:val="1"/>
      <w:marLeft w:val="0"/>
      <w:marRight w:val="0"/>
      <w:marTop w:val="0"/>
      <w:marBottom w:val="0"/>
      <w:divBdr>
        <w:top w:val="none" w:sz="0" w:space="0" w:color="auto"/>
        <w:left w:val="none" w:sz="0" w:space="0" w:color="auto"/>
        <w:bottom w:val="none" w:sz="0" w:space="0" w:color="auto"/>
        <w:right w:val="none" w:sz="0" w:space="0" w:color="auto"/>
      </w:divBdr>
    </w:div>
    <w:div w:id="1300384417">
      <w:bodyDiv w:val="1"/>
      <w:marLeft w:val="0"/>
      <w:marRight w:val="0"/>
      <w:marTop w:val="0"/>
      <w:marBottom w:val="0"/>
      <w:divBdr>
        <w:top w:val="none" w:sz="0" w:space="0" w:color="auto"/>
        <w:left w:val="none" w:sz="0" w:space="0" w:color="auto"/>
        <w:bottom w:val="none" w:sz="0" w:space="0" w:color="auto"/>
        <w:right w:val="none" w:sz="0" w:space="0" w:color="auto"/>
      </w:divBdr>
    </w:div>
    <w:div w:id="1300766624">
      <w:bodyDiv w:val="1"/>
      <w:marLeft w:val="0"/>
      <w:marRight w:val="0"/>
      <w:marTop w:val="0"/>
      <w:marBottom w:val="0"/>
      <w:divBdr>
        <w:top w:val="none" w:sz="0" w:space="0" w:color="auto"/>
        <w:left w:val="none" w:sz="0" w:space="0" w:color="auto"/>
        <w:bottom w:val="none" w:sz="0" w:space="0" w:color="auto"/>
        <w:right w:val="none" w:sz="0" w:space="0" w:color="auto"/>
      </w:divBdr>
    </w:div>
    <w:div w:id="1300917851">
      <w:bodyDiv w:val="1"/>
      <w:marLeft w:val="0"/>
      <w:marRight w:val="0"/>
      <w:marTop w:val="0"/>
      <w:marBottom w:val="0"/>
      <w:divBdr>
        <w:top w:val="none" w:sz="0" w:space="0" w:color="auto"/>
        <w:left w:val="none" w:sz="0" w:space="0" w:color="auto"/>
        <w:bottom w:val="none" w:sz="0" w:space="0" w:color="auto"/>
        <w:right w:val="none" w:sz="0" w:space="0" w:color="auto"/>
      </w:divBdr>
    </w:div>
    <w:div w:id="1300917889">
      <w:bodyDiv w:val="1"/>
      <w:marLeft w:val="0"/>
      <w:marRight w:val="0"/>
      <w:marTop w:val="0"/>
      <w:marBottom w:val="0"/>
      <w:divBdr>
        <w:top w:val="none" w:sz="0" w:space="0" w:color="auto"/>
        <w:left w:val="none" w:sz="0" w:space="0" w:color="auto"/>
        <w:bottom w:val="none" w:sz="0" w:space="0" w:color="auto"/>
        <w:right w:val="none" w:sz="0" w:space="0" w:color="auto"/>
      </w:divBdr>
    </w:div>
    <w:div w:id="1300956275">
      <w:bodyDiv w:val="1"/>
      <w:marLeft w:val="0"/>
      <w:marRight w:val="0"/>
      <w:marTop w:val="0"/>
      <w:marBottom w:val="0"/>
      <w:divBdr>
        <w:top w:val="none" w:sz="0" w:space="0" w:color="auto"/>
        <w:left w:val="none" w:sz="0" w:space="0" w:color="auto"/>
        <w:bottom w:val="none" w:sz="0" w:space="0" w:color="auto"/>
        <w:right w:val="none" w:sz="0" w:space="0" w:color="auto"/>
      </w:divBdr>
    </w:div>
    <w:div w:id="1300960984">
      <w:bodyDiv w:val="1"/>
      <w:marLeft w:val="0"/>
      <w:marRight w:val="0"/>
      <w:marTop w:val="0"/>
      <w:marBottom w:val="0"/>
      <w:divBdr>
        <w:top w:val="none" w:sz="0" w:space="0" w:color="auto"/>
        <w:left w:val="none" w:sz="0" w:space="0" w:color="auto"/>
        <w:bottom w:val="none" w:sz="0" w:space="0" w:color="auto"/>
        <w:right w:val="none" w:sz="0" w:space="0" w:color="auto"/>
      </w:divBdr>
    </w:div>
    <w:div w:id="1301226389">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80009">
      <w:bodyDiv w:val="1"/>
      <w:marLeft w:val="0"/>
      <w:marRight w:val="0"/>
      <w:marTop w:val="0"/>
      <w:marBottom w:val="0"/>
      <w:divBdr>
        <w:top w:val="none" w:sz="0" w:space="0" w:color="auto"/>
        <w:left w:val="none" w:sz="0" w:space="0" w:color="auto"/>
        <w:bottom w:val="none" w:sz="0" w:space="0" w:color="auto"/>
        <w:right w:val="none" w:sz="0" w:space="0" w:color="auto"/>
      </w:divBdr>
    </w:div>
    <w:div w:id="1301417399">
      <w:bodyDiv w:val="1"/>
      <w:marLeft w:val="0"/>
      <w:marRight w:val="0"/>
      <w:marTop w:val="0"/>
      <w:marBottom w:val="0"/>
      <w:divBdr>
        <w:top w:val="none" w:sz="0" w:space="0" w:color="auto"/>
        <w:left w:val="none" w:sz="0" w:space="0" w:color="auto"/>
        <w:bottom w:val="none" w:sz="0" w:space="0" w:color="auto"/>
        <w:right w:val="none" w:sz="0" w:space="0" w:color="auto"/>
      </w:divBdr>
    </w:div>
    <w:div w:id="1301572760">
      <w:bodyDiv w:val="1"/>
      <w:marLeft w:val="0"/>
      <w:marRight w:val="0"/>
      <w:marTop w:val="0"/>
      <w:marBottom w:val="0"/>
      <w:divBdr>
        <w:top w:val="none" w:sz="0" w:space="0" w:color="auto"/>
        <w:left w:val="none" w:sz="0" w:space="0" w:color="auto"/>
        <w:bottom w:val="none" w:sz="0" w:space="0" w:color="auto"/>
        <w:right w:val="none" w:sz="0" w:space="0" w:color="auto"/>
      </w:divBdr>
    </w:div>
    <w:div w:id="1301574516">
      <w:bodyDiv w:val="1"/>
      <w:marLeft w:val="0"/>
      <w:marRight w:val="0"/>
      <w:marTop w:val="0"/>
      <w:marBottom w:val="0"/>
      <w:divBdr>
        <w:top w:val="none" w:sz="0" w:space="0" w:color="auto"/>
        <w:left w:val="none" w:sz="0" w:space="0" w:color="auto"/>
        <w:bottom w:val="none" w:sz="0" w:space="0" w:color="auto"/>
        <w:right w:val="none" w:sz="0" w:space="0" w:color="auto"/>
      </w:divBdr>
    </w:div>
    <w:div w:id="1301615319">
      <w:bodyDiv w:val="1"/>
      <w:marLeft w:val="0"/>
      <w:marRight w:val="0"/>
      <w:marTop w:val="0"/>
      <w:marBottom w:val="0"/>
      <w:divBdr>
        <w:top w:val="none" w:sz="0" w:space="0" w:color="auto"/>
        <w:left w:val="none" w:sz="0" w:space="0" w:color="auto"/>
        <w:bottom w:val="none" w:sz="0" w:space="0" w:color="auto"/>
        <w:right w:val="none" w:sz="0" w:space="0" w:color="auto"/>
      </w:divBdr>
    </w:div>
    <w:div w:id="1301617591">
      <w:bodyDiv w:val="1"/>
      <w:marLeft w:val="0"/>
      <w:marRight w:val="0"/>
      <w:marTop w:val="0"/>
      <w:marBottom w:val="0"/>
      <w:divBdr>
        <w:top w:val="none" w:sz="0" w:space="0" w:color="auto"/>
        <w:left w:val="none" w:sz="0" w:space="0" w:color="auto"/>
        <w:bottom w:val="none" w:sz="0" w:space="0" w:color="auto"/>
        <w:right w:val="none" w:sz="0" w:space="0" w:color="auto"/>
      </w:divBdr>
    </w:div>
    <w:div w:id="1301761686">
      <w:bodyDiv w:val="1"/>
      <w:marLeft w:val="0"/>
      <w:marRight w:val="0"/>
      <w:marTop w:val="0"/>
      <w:marBottom w:val="0"/>
      <w:divBdr>
        <w:top w:val="none" w:sz="0" w:space="0" w:color="auto"/>
        <w:left w:val="none" w:sz="0" w:space="0" w:color="auto"/>
        <w:bottom w:val="none" w:sz="0" w:space="0" w:color="auto"/>
        <w:right w:val="none" w:sz="0" w:space="0" w:color="auto"/>
      </w:divBdr>
    </w:div>
    <w:div w:id="1302227522">
      <w:bodyDiv w:val="1"/>
      <w:marLeft w:val="0"/>
      <w:marRight w:val="0"/>
      <w:marTop w:val="0"/>
      <w:marBottom w:val="0"/>
      <w:divBdr>
        <w:top w:val="none" w:sz="0" w:space="0" w:color="auto"/>
        <w:left w:val="none" w:sz="0" w:space="0" w:color="auto"/>
        <w:bottom w:val="none" w:sz="0" w:space="0" w:color="auto"/>
        <w:right w:val="none" w:sz="0" w:space="0" w:color="auto"/>
      </w:divBdr>
    </w:div>
    <w:div w:id="1302418673">
      <w:bodyDiv w:val="1"/>
      <w:marLeft w:val="0"/>
      <w:marRight w:val="0"/>
      <w:marTop w:val="0"/>
      <w:marBottom w:val="0"/>
      <w:divBdr>
        <w:top w:val="none" w:sz="0" w:space="0" w:color="auto"/>
        <w:left w:val="none" w:sz="0" w:space="0" w:color="auto"/>
        <w:bottom w:val="none" w:sz="0" w:space="0" w:color="auto"/>
        <w:right w:val="none" w:sz="0" w:space="0" w:color="auto"/>
      </w:divBdr>
    </w:div>
    <w:div w:id="1302611847">
      <w:bodyDiv w:val="1"/>
      <w:marLeft w:val="0"/>
      <w:marRight w:val="0"/>
      <w:marTop w:val="0"/>
      <w:marBottom w:val="0"/>
      <w:divBdr>
        <w:top w:val="none" w:sz="0" w:space="0" w:color="auto"/>
        <w:left w:val="none" w:sz="0" w:space="0" w:color="auto"/>
        <w:bottom w:val="none" w:sz="0" w:space="0" w:color="auto"/>
        <w:right w:val="none" w:sz="0" w:space="0" w:color="auto"/>
      </w:divBdr>
    </w:div>
    <w:div w:id="1302689160">
      <w:bodyDiv w:val="1"/>
      <w:marLeft w:val="0"/>
      <w:marRight w:val="0"/>
      <w:marTop w:val="0"/>
      <w:marBottom w:val="0"/>
      <w:divBdr>
        <w:top w:val="none" w:sz="0" w:space="0" w:color="auto"/>
        <w:left w:val="none" w:sz="0" w:space="0" w:color="auto"/>
        <w:bottom w:val="none" w:sz="0" w:space="0" w:color="auto"/>
        <w:right w:val="none" w:sz="0" w:space="0" w:color="auto"/>
      </w:divBdr>
    </w:div>
    <w:div w:id="1302734244">
      <w:bodyDiv w:val="1"/>
      <w:marLeft w:val="0"/>
      <w:marRight w:val="0"/>
      <w:marTop w:val="0"/>
      <w:marBottom w:val="0"/>
      <w:divBdr>
        <w:top w:val="none" w:sz="0" w:space="0" w:color="auto"/>
        <w:left w:val="none" w:sz="0" w:space="0" w:color="auto"/>
        <w:bottom w:val="none" w:sz="0" w:space="0" w:color="auto"/>
        <w:right w:val="none" w:sz="0" w:space="0" w:color="auto"/>
      </w:divBdr>
    </w:div>
    <w:div w:id="1302810049">
      <w:bodyDiv w:val="1"/>
      <w:marLeft w:val="0"/>
      <w:marRight w:val="0"/>
      <w:marTop w:val="0"/>
      <w:marBottom w:val="0"/>
      <w:divBdr>
        <w:top w:val="none" w:sz="0" w:space="0" w:color="auto"/>
        <w:left w:val="none" w:sz="0" w:space="0" w:color="auto"/>
        <w:bottom w:val="none" w:sz="0" w:space="0" w:color="auto"/>
        <w:right w:val="none" w:sz="0" w:space="0" w:color="auto"/>
      </w:divBdr>
    </w:div>
    <w:div w:id="130300473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91397">
      <w:bodyDiv w:val="1"/>
      <w:marLeft w:val="0"/>
      <w:marRight w:val="0"/>
      <w:marTop w:val="0"/>
      <w:marBottom w:val="0"/>
      <w:divBdr>
        <w:top w:val="none" w:sz="0" w:space="0" w:color="auto"/>
        <w:left w:val="none" w:sz="0" w:space="0" w:color="auto"/>
        <w:bottom w:val="none" w:sz="0" w:space="0" w:color="auto"/>
        <w:right w:val="none" w:sz="0" w:space="0" w:color="auto"/>
      </w:divBdr>
    </w:div>
    <w:div w:id="1303193323">
      <w:bodyDiv w:val="1"/>
      <w:marLeft w:val="0"/>
      <w:marRight w:val="0"/>
      <w:marTop w:val="0"/>
      <w:marBottom w:val="0"/>
      <w:divBdr>
        <w:top w:val="none" w:sz="0" w:space="0" w:color="auto"/>
        <w:left w:val="none" w:sz="0" w:space="0" w:color="auto"/>
        <w:bottom w:val="none" w:sz="0" w:space="0" w:color="auto"/>
        <w:right w:val="none" w:sz="0" w:space="0" w:color="auto"/>
      </w:divBdr>
    </w:div>
    <w:div w:id="1303271845">
      <w:bodyDiv w:val="1"/>
      <w:marLeft w:val="0"/>
      <w:marRight w:val="0"/>
      <w:marTop w:val="0"/>
      <w:marBottom w:val="0"/>
      <w:divBdr>
        <w:top w:val="none" w:sz="0" w:space="0" w:color="auto"/>
        <w:left w:val="none" w:sz="0" w:space="0" w:color="auto"/>
        <w:bottom w:val="none" w:sz="0" w:space="0" w:color="auto"/>
        <w:right w:val="none" w:sz="0" w:space="0" w:color="auto"/>
      </w:divBdr>
    </w:div>
    <w:div w:id="1303389977">
      <w:bodyDiv w:val="1"/>
      <w:marLeft w:val="0"/>
      <w:marRight w:val="0"/>
      <w:marTop w:val="0"/>
      <w:marBottom w:val="0"/>
      <w:divBdr>
        <w:top w:val="none" w:sz="0" w:space="0" w:color="auto"/>
        <w:left w:val="none" w:sz="0" w:space="0" w:color="auto"/>
        <w:bottom w:val="none" w:sz="0" w:space="0" w:color="auto"/>
        <w:right w:val="none" w:sz="0" w:space="0" w:color="auto"/>
      </w:divBdr>
    </w:div>
    <w:div w:id="1303460755">
      <w:bodyDiv w:val="1"/>
      <w:marLeft w:val="0"/>
      <w:marRight w:val="0"/>
      <w:marTop w:val="0"/>
      <w:marBottom w:val="0"/>
      <w:divBdr>
        <w:top w:val="none" w:sz="0" w:space="0" w:color="auto"/>
        <w:left w:val="none" w:sz="0" w:space="0" w:color="auto"/>
        <w:bottom w:val="none" w:sz="0" w:space="0" w:color="auto"/>
        <w:right w:val="none" w:sz="0" w:space="0" w:color="auto"/>
      </w:divBdr>
    </w:div>
    <w:div w:id="1303462353">
      <w:bodyDiv w:val="1"/>
      <w:marLeft w:val="0"/>
      <w:marRight w:val="0"/>
      <w:marTop w:val="0"/>
      <w:marBottom w:val="0"/>
      <w:divBdr>
        <w:top w:val="none" w:sz="0" w:space="0" w:color="auto"/>
        <w:left w:val="none" w:sz="0" w:space="0" w:color="auto"/>
        <w:bottom w:val="none" w:sz="0" w:space="0" w:color="auto"/>
        <w:right w:val="none" w:sz="0" w:space="0" w:color="auto"/>
      </w:divBdr>
    </w:div>
    <w:div w:id="1303534075">
      <w:bodyDiv w:val="1"/>
      <w:marLeft w:val="0"/>
      <w:marRight w:val="0"/>
      <w:marTop w:val="0"/>
      <w:marBottom w:val="0"/>
      <w:divBdr>
        <w:top w:val="none" w:sz="0" w:space="0" w:color="auto"/>
        <w:left w:val="none" w:sz="0" w:space="0" w:color="auto"/>
        <w:bottom w:val="none" w:sz="0" w:space="0" w:color="auto"/>
        <w:right w:val="none" w:sz="0" w:space="0" w:color="auto"/>
      </w:divBdr>
    </w:div>
    <w:div w:id="1303538685">
      <w:bodyDiv w:val="1"/>
      <w:marLeft w:val="0"/>
      <w:marRight w:val="0"/>
      <w:marTop w:val="0"/>
      <w:marBottom w:val="0"/>
      <w:divBdr>
        <w:top w:val="none" w:sz="0" w:space="0" w:color="auto"/>
        <w:left w:val="none" w:sz="0" w:space="0" w:color="auto"/>
        <w:bottom w:val="none" w:sz="0" w:space="0" w:color="auto"/>
        <w:right w:val="none" w:sz="0" w:space="0" w:color="auto"/>
      </w:divBdr>
    </w:div>
    <w:div w:id="1303538688">
      <w:bodyDiv w:val="1"/>
      <w:marLeft w:val="0"/>
      <w:marRight w:val="0"/>
      <w:marTop w:val="0"/>
      <w:marBottom w:val="0"/>
      <w:divBdr>
        <w:top w:val="none" w:sz="0" w:space="0" w:color="auto"/>
        <w:left w:val="none" w:sz="0" w:space="0" w:color="auto"/>
        <w:bottom w:val="none" w:sz="0" w:space="0" w:color="auto"/>
        <w:right w:val="none" w:sz="0" w:space="0" w:color="auto"/>
      </w:divBdr>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840">
      <w:bodyDiv w:val="1"/>
      <w:marLeft w:val="0"/>
      <w:marRight w:val="0"/>
      <w:marTop w:val="0"/>
      <w:marBottom w:val="0"/>
      <w:divBdr>
        <w:top w:val="none" w:sz="0" w:space="0" w:color="auto"/>
        <w:left w:val="none" w:sz="0" w:space="0" w:color="auto"/>
        <w:bottom w:val="none" w:sz="0" w:space="0" w:color="auto"/>
        <w:right w:val="none" w:sz="0" w:space="0" w:color="auto"/>
      </w:divBdr>
    </w:div>
    <w:div w:id="1303970512">
      <w:bodyDiv w:val="1"/>
      <w:marLeft w:val="0"/>
      <w:marRight w:val="0"/>
      <w:marTop w:val="0"/>
      <w:marBottom w:val="0"/>
      <w:divBdr>
        <w:top w:val="none" w:sz="0" w:space="0" w:color="auto"/>
        <w:left w:val="none" w:sz="0" w:space="0" w:color="auto"/>
        <w:bottom w:val="none" w:sz="0" w:space="0" w:color="auto"/>
        <w:right w:val="none" w:sz="0" w:space="0" w:color="auto"/>
      </w:divBdr>
    </w:div>
    <w:div w:id="1304047562">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255">
      <w:bodyDiv w:val="1"/>
      <w:marLeft w:val="0"/>
      <w:marRight w:val="0"/>
      <w:marTop w:val="0"/>
      <w:marBottom w:val="0"/>
      <w:divBdr>
        <w:top w:val="none" w:sz="0" w:space="0" w:color="auto"/>
        <w:left w:val="none" w:sz="0" w:space="0" w:color="auto"/>
        <w:bottom w:val="none" w:sz="0" w:space="0" w:color="auto"/>
        <w:right w:val="none" w:sz="0" w:space="0" w:color="auto"/>
      </w:divBdr>
    </w:div>
    <w:div w:id="1304307714">
      <w:bodyDiv w:val="1"/>
      <w:marLeft w:val="0"/>
      <w:marRight w:val="0"/>
      <w:marTop w:val="0"/>
      <w:marBottom w:val="0"/>
      <w:divBdr>
        <w:top w:val="none" w:sz="0" w:space="0" w:color="auto"/>
        <w:left w:val="none" w:sz="0" w:space="0" w:color="auto"/>
        <w:bottom w:val="none" w:sz="0" w:space="0" w:color="auto"/>
        <w:right w:val="none" w:sz="0" w:space="0" w:color="auto"/>
      </w:divBdr>
    </w:div>
    <w:div w:id="1304385775">
      <w:bodyDiv w:val="1"/>
      <w:marLeft w:val="0"/>
      <w:marRight w:val="0"/>
      <w:marTop w:val="0"/>
      <w:marBottom w:val="0"/>
      <w:divBdr>
        <w:top w:val="none" w:sz="0" w:space="0" w:color="auto"/>
        <w:left w:val="none" w:sz="0" w:space="0" w:color="auto"/>
        <w:bottom w:val="none" w:sz="0" w:space="0" w:color="auto"/>
        <w:right w:val="none" w:sz="0" w:space="0" w:color="auto"/>
      </w:divBdr>
    </w:div>
    <w:div w:id="1304432448">
      <w:bodyDiv w:val="1"/>
      <w:marLeft w:val="0"/>
      <w:marRight w:val="0"/>
      <w:marTop w:val="0"/>
      <w:marBottom w:val="0"/>
      <w:divBdr>
        <w:top w:val="none" w:sz="0" w:space="0" w:color="auto"/>
        <w:left w:val="none" w:sz="0" w:space="0" w:color="auto"/>
        <w:bottom w:val="none" w:sz="0" w:space="0" w:color="auto"/>
        <w:right w:val="none" w:sz="0" w:space="0" w:color="auto"/>
      </w:divBdr>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576257">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5239330">
      <w:bodyDiv w:val="1"/>
      <w:marLeft w:val="0"/>
      <w:marRight w:val="0"/>
      <w:marTop w:val="0"/>
      <w:marBottom w:val="0"/>
      <w:divBdr>
        <w:top w:val="none" w:sz="0" w:space="0" w:color="auto"/>
        <w:left w:val="none" w:sz="0" w:space="0" w:color="auto"/>
        <w:bottom w:val="none" w:sz="0" w:space="0" w:color="auto"/>
        <w:right w:val="none" w:sz="0" w:space="0" w:color="auto"/>
      </w:divBdr>
    </w:div>
    <w:div w:id="1305311047">
      <w:bodyDiv w:val="1"/>
      <w:marLeft w:val="0"/>
      <w:marRight w:val="0"/>
      <w:marTop w:val="0"/>
      <w:marBottom w:val="0"/>
      <w:divBdr>
        <w:top w:val="none" w:sz="0" w:space="0" w:color="auto"/>
        <w:left w:val="none" w:sz="0" w:space="0" w:color="auto"/>
        <w:bottom w:val="none" w:sz="0" w:space="0" w:color="auto"/>
        <w:right w:val="none" w:sz="0" w:space="0" w:color="auto"/>
      </w:divBdr>
    </w:div>
    <w:div w:id="1305355390">
      <w:bodyDiv w:val="1"/>
      <w:marLeft w:val="0"/>
      <w:marRight w:val="0"/>
      <w:marTop w:val="0"/>
      <w:marBottom w:val="0"/>
      <w:divBdr>
        <w:top w:val="none" w:sz="0" w:space="0" w:color="auto"/>
        <w:left w:val="none" w:sz="0" w:space="0" w:color="auto"/>
        <w:bottom w:val="none" w:sz="0" w:space="0" w:color="auto"/>
        <w:right w:val="none" w:sz="0" w:space="0" w:color="auto"/>
      </w:divBdr>
    </w:div>
    <w:div w:id="1305545560">
      <w:bodyDiv w:val="1"/>
      <w:marLeft w:val="0"/>
      <w:marRight w:val="0"/>
      <w:marTop w:val="0"/>
      <w:marBottom w:val="0"/>
      <w:divBdr>
        <w:top w:val="none" w:sz="0" w:space="0" w:color="auto"/>
        <w:left w:val="none" w:sz="0" w:space="0" w:color="auto"/>
        <w:bottom w:val="none" w:sz="0" w:space="0" w:color="auto"/>
        <w:right w:val="none" w:sz="0" w:space="0" w:color="auto"/>
      </w:divBdr>
    </w:div>
    <w:div w:id="1305888700">
      <w:bodyDiv w:val="1"/>
      <w:marLeft w:val="0"/>
      <w:marRight w:val="0"/>
      <w:marTop w:val="0"/>
      <w:marBottom w:val="0"/>
      <w:divBdr>
        <w:top w:val="none" w:sz="0" w:space="0" w:color="auto"/>
        <w:left w:val="none" w:sz="0" w:space="0" w:color="auto"/>
        <w:bottom w:val="none" w:sz="0" w:space="0" w:color="auto"/>
        <w:right w:val="none" w:sz="0" w:space="0" w:color="auto"/>
      </w:divBdr>
    </w:div>
    <w:div w:id="1305966439">
      <w:bodyDiv w:val="1"/>
      <w:marLeft w:val="0"/>
      <w:marRight w:val="0"/>
      <w:marTop w:val="0"/>
      <w:marBottom w:val="0"/>
      <w:divBdr>
        <w:top w:val="none" w:sz="0" w:space="0" w:color="auto"/>
        <w:left w:val="none" w:sz="0" w:space="0" w:color="auto"/>
        <w:bottom w:val="none" w:sz="0" w:space="0" w:color="auto"/>
        <w:right w:val="none" w:sz="0" w:space="0" w:color="auto"/>
      </w:divBdr>
    </w:div>
    <w:div w:id="1306206344">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9670">
      <w:bodyDiv w:val="1"/>
      <w:marLeft w:val="0"/>
      <w:marRight w:val="0"/>
      <w:marTop w:val="0"/>
      <w:marBottom w:val="0"/>
      <w:divBdr>
        <w:top w:val="none" w:sz="0" w:space="0" w:color="auto"/>
        <w:left w:val="none" w:sz="0" w:space="0" w:color="auto"/>
        <w:bottom w:val="none" w:sz="0" w:space="0" w:color="auto"/>
        <w:right w:val="none" w:sz="0" w:space="0" w:color="auto"/>
      </w:divBdr>
    </w:div>
    <w:div w:id="1307012170">
      <w:bodyDiv w:val="1"/>
      <w:marLeft w:val="0"/>
      <w:marRight w:val="0"/>
      <w:marTop w:val="0"/>
      <w:marBottom w:val="0"/>
      <w:divBdr>
        <w:top w:val="none" w:sz="0" w:space="0" w:color="auto"/>
        <w:left w:val="none" w:sz="0" w:space="0" w:color="auto"/>
        <w:bottom w:val="none" w:sz="0" w:space="0" w:color="auto"/>
        <w:right w:val="none" w:sz="0" w:space="0" w:color="auto"/>
      </w:divBdr>
    </w:div>
    <w:div w:id="1307079256">
      <w:bodyDiv w:val="1"/>
      <w:marLeft w:val="0"/>
      <w:marRight w:val="0"/>
      <w:marTop w:val="0"/>
      <w:marBottom w:val="0"/>
      <w:divBdr>
        <w:top w:val="none" w:sz="0" w:space="0" w:color="auto"/>
        <w:left w:val="none" w:sz="0" w:space="0" w:color="auto"/>
        <w:bottom w:val="none" w:sz="0" w:space="0" w:color="auto"/>
        <w:right w:val="none" w:sz="0" w:space="0" w:color="auto"/>
      </w:divBdr>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274858">
      <w:bodyDiv w:val="1"/>
      <w:marLeft w:val="0"/>
      <w:marRight w:val="0"/>
      <w:marTop w:val="0"/>
      <w:marBottom w:val="0"/>
      <w:divBdr>
        <w:top w:val="none" w:sz="0" w:space="0" w:color="auto"/>
        <w:left w:val="none" w:sz="0" w:space="0" w:color="auto"/>
        <w:bottom w:val="none" w:sz="0" w:space="0" w:color="auto"/>
        <w:right w:val="none" w:sz="0" w:space="0" w:color="auto"/>
      </w:divBdr>
    </w:div>
    <w:div w:id="1307395680">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779901">
      <w:bodyDiv w:val="1"/>
      <w:marLeft w:val="0"/>
      <w:marRight w:val="0"/>
      <w:marTop w:val="0"/>
      <w:marBottom w:val="0"/>
      <w:divBdr>
        <w:top w:val="none" w:sz="0" w:space="0" w:color="auto"/>
        <w:left w:val="none" w:sz="0" w:space="0" w:color="auto"/>
        <w:bottom w:val="none" w:sz="0" w:space="0" w:color="auto"/>
        <w:right w:val="none" w:sz="0" w:space="0" w:color="auto"/>
      </w:divBdr>
    </w:div>
    <w:div w:id="1308121384">
      <w:bodyDiv w:val="1"/>
      <w:marLeft w:val="0"/>
      <w:marRight w:val="0"/>
      <w:marTop w:val="0"/>
      <w:marBottom w:val="0"/>
      <w:divBdr>
        <w:top w:val="none" w:sz="0" w:space="0" w:color="auto"/>
        <w:left w:val="none" w:sz="0" w:space="0" w:color="auto"/>
        <w:bottom w:val="none" w:sz="0" w:space="0" w:color="auto"/>
        <w:right w:val="none" w:sz="0" w:space="0" w:color="auto"/>
      </w:divBdr>
    </w:div>
    <w:div w:id="1308512914">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779629">
      <w:bodyDiv w:val="1"/>
      <w:marLeft w:val="0"/>
      <w:marRight w:val="0"/>
      <w:marTop w:val="0"/>
      <w:marBottom w:val="0"/>
      <w:divBdr>
        <w:top w:val="none" w:sz="0" w:space="0" w:color="auto"/>
        <w:left w:val="none" w:sz="0" w:space="0" w:color="auto"/>
        <w:bottom w:val="none" w:sz="0" w:space="0" w:color="auto"/>
        <w:right w:val="none" w:sz="0" w:space="0" w:color="auto"/>
      </w:divBdr>
    </w:div>
    <w:div w:id="1308894528">
      <w:bodyDiv w:val="1"/>
      <w:marLeft w:val="0"/>
      <w:marRight w:val="0"/>
      <w:marTop w:val="0"/>
      <w:marBottom w:val="0"/>
      <w:divBdr>
        <w:top w:val="none" w:sz="0" w:space="0" w:color="auto"/>
        <w:left w:val="none" w:sz="0" w:space="0" w:color="auto"/>
        <w:bottom w:val="none" w:sz="0" w:space="0" w:color="auto"/>
        <w:right w:val="none" w:sz="0" w:space="0" w:color="auto"/>
      </w:divBdr>
    </w:div>
    <w:div w:id="1309048367">
      <w:bodyDiv w:val="1"/>
      <w:marLeft w:val="0"/>
      <w:marRight w:val="0"/>
      <w:marTop w:val="0"/>
      <w:marBottom w:val="0"/>
      <w:divBdr>
        <w:top w:val="none" w:sz="0" w:space="0" w:color="auto"/>
        <w:left w:val="none" w:sz="0" w:space="0" w:color="auto"/>
        <w:bottom w:val="none" w:sz="0" w:space="0" w:color="auto"/>
        <w:right w:val="none" w:sz="0" w:space="0" w:color="auto"/>
      </w:divBdr>
    </w:div>
    <w:div w:id="1309090988">
      <w:bodyDiv w:val="1"/>
      <w:marLeft w:val="0"/>
      <w:marRight w:val="0"/>
      <w:marTop w:val="0"/>
      <w:marBottom w:val="0"/>
      <w:divBdr>
        <w:top w:val="none" w:sz="0" w:space="0" w:color="auto"/>
        <w:left w:val="none" w:sz="0" w:space="0" w:color="auto"/>
        <w:bottom w:val="none" w:sz="0" w:space="0" w:color="auto"/>
        <w:right w:val="none" w:sz="0" w:space="0" w:color="auto"/>
      </w:divBdr>
    </w:div>
    <w:div w:id="1309093521">
      <w:bodyDiv w:val="1"/>
      <w:marLeft w:val="0"/>
      <w:marRight w:val="0"/>
      <w:marTop w:val="0"/>
      <w:marBottom w:val="0"/>
      <w:divBdr>
        <w:top w:val="none" w:sz="0" w:space="0" w:color="auto"/>
        <w:left w:val="none" w:sz="0" w:space="0" w:color="auto"/>
        <w:bottom w:val="none" w:sz="0" w:space="0" w:color="auto"/>
        <w:right w:val="none" w:sz="0" w:space="0" w:color="auto"/>
      </w:divBdr>
    </w:div>
    <w:div w:id="1309171757">
      <w:bodyDiv w:val="1"/>
      <w:marLeft w:val="0"/>
      <w:marRight w:val="0"/>
      <w:marTop w:val="0"/>
      <w:marBottom w:val="0"/>
      <w:divBdr>
        <w:top w:val="none" w:sz="0" w:space="0" w:color="auto"/>
        <w:left w:val="none" w:sz="0" w:space="0" w:color="auto"/>
        <w:bottom w:val="none" w:sz="0" w:space="0" w:color="auto"/>
        <w:right w:val="none" w:sz="0" w:space="0" w:color="auto"/>
      </w:divBdr>
    </w:div>
    <w:div w:id="1309556609">
      <w:bodyDiv w:val="1"/>
      <w:marLeft w:val="0"/>
      <w:marRight w:val="0"/>
      <w:marTop w:val="0"/>
      <w:marBottom w:val="0"/>
      <w:divBdr>
        <w:top w:val="none" w:sz="0" w:space="0" w:color="auto"/>
        <w:left w:val="none" w:sz="0" w:space="0" w:color="auto"/>
        <w:bottom w:val="none" w:sz="0" w:space="0" w:color="auto"/>
        <w:right w:val="none" w:sz="0" w:space="0" w:color="auto"/>
      </w:divBdr>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254">
      <w:bodyDiv w:val="1"/>
      <w:marLeft w:val="0"/>
      <w:marRight w:val="0"/>
      <w:marTop w:val="0"/>
      <w:marBottom w:val="0"/>
      <w:divBdr>
        <w:top w:val="none" w:sz="0" w:space="0" w:color="auto"/>
        <w:left w:val="none" w:sz="0" w:space="0" w:color="auto"/>
        <w:bottom w:val="none" w:sz="0" w:space="0" w:color="auto"/>
        <w:right w:val="none" w:sz="0" w:space="0" w:color="auto"/>
      </w:divBdr>
    </w:div>
    <w:div w:id="1309818584">
      <w:bodyDiv w:val="1"/>
      <w:marLeft w:val="0"/>
      <w:marRight w:val="0"/>
      <w:marTop w:val="0"/>
      <w:marBottom w:val="0"/>
      <w:divBdr>
        <w:top w:val="none" w:sz="0" w:space="0" w:color="auto"/>
        <w:left w:val="none" w:sz="0" w:space="0" w:color="auto"/>
        <w:bottom w:val="none" w:sz="0" w:space="0" w:color="auto"/>
        <w:right w:val="none" w:sz="0" w:space="0" w:color="auto"/>
      </w:divBdr>
    </w:div>
    <w:div w:id="1310135854">
      <w:bodyDiv w:val="1"/>
      <w:marLeft w:val="0"/>
      <w:marRight w:val="0"/>
      <w:marTop w:val="0"/>
      <w:marBottom w:val="0"/>
      <w:divBdr>
        <w:top w:val="none" w:sz="0" w:space="0" w:color="auto"/>
        <w:left w:val="none" w:sz="0" w:space="0" w:color="auto"/>
        <w:bottom w:val="none" w:sz="0" w:space="0" w:color="auto"/>
        <w:right w:val="none" w:sz="0" w:space="0" w:color="auto"/>
      </w:divBdr>
    </w:div>
    <w:div w:id="1310137668">
      <w:bodyDiv w:val="1"/>
      <w:marLeft w:val="0"/>
      <w:marRight w:val="0"/>
      <w:marTop w:val="0"/>
      <w:marBottom w:val="0"/>
      <w:divBdr>
        <w:top w:val="none" w:sz="0" w:space="0" w:color="auto"/>
        <w:left w:val="none" w:sz="0" w:space="0" w:color="auto"/>
        <w:bottom w:val="none" w:sz="0" w:space="0" w:color="auto"/>
        <w:right w:val="none" w:sz="0" w:space="0" w:color="auto"/>
      </w:divBdr>
    </w:div>
    <w:div w:id="1310205213">
      <w:bodyDiv w:val="1"/>
      <w:marLeft w:val="0"/>
      <w:marRight w:val="0"/>
      <w:marTop w:val="0"/>
      <w:marBottom w:val="0"/>
      <w:divBdr>
        <w:top w:val="none" w:sz="0" w:space="0" w:color="auto"/>
        <w:left w:val="none" w:sz="0" w:space="0" w:color="auto"/>
        <w:bottom w:val="none" w:sz="0" w:space="0" w:color="auto"/>
        <w:right w:val="none" w:sz="0" w:space="0" w:color="auto"/>
      </w:divBdr>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405082">
      <w:bodyDiv w:val="1"/>
      <w:marLeft w:val="0"/>
      <w:marRight w:val="0"/>
      <w:marTop w:val="0"/>
      <w:marBottom w:val="0"/>
      <w:divBdr>
        <w:top w:val="none" w:sz="0" w:space="0" w:color="auto"/>
        <w:left w:val="none" w:sz="0" w:space="0" w:color="auto"/>
        <w:bottom w:val="none" w:sz="0" w:space="0" w:color="auto"/>
        <w:right w:val="none" w:sz="0" w:space="0" w:color="auto"/>
      </w:divBdr>
    </w:div>
    <w:div w:id="1310746567">
      <w:bodyDiv w:val="1"/>
      <w:marLeft w:val="0"/>
      <w:marRight w:val="0"/>
      <w:marTop w:val="0"/>
      <w:marBottom w:val="0"/>
      <w:divBdr>
        <w:top w:val="none" w:sz="0" w:space="0" w:color="auto"/>
        <w:left w:val="none" w:sz="0" w:space="0" w:color="auto"/>
        <w:bottom w:val="none" w:sz="0" w:space="0" w:color="auto"/>
        <w:right w:val="none" w:sz="0" w:space="0" w:color="auto"/>
      </w:divBdr>
    </w:div>
    <w:div w:id="1310939978">
      <w:bodyDiv w:val="1"/>
      <w:marLeft w:val="0"/>
      <w:marRight w:val="0"/>
      <w:marTop w:val="0"/>
      <w:marBottom w:val="0"/>
      <w:divBdr>
        <w:top w:val="none" w:sz="0" w:space="0" w:color="auto"/>
        <w:left w:val="none" w:sz="0" w:space="0" w:color="auto"/>
        <w:bottom w:val="none" w:sz="0" w:space="0" w:color="auto"/>
        <w:right w:val="none" w:sz="0" w:space="0" w:color="auto"/>
      </w:divBdr>
    </w:div>
    <w:div w:id="1311128574">
      <w:bodyDiv w:val="1"/>
      <w:marLeft w:val="0"/>
      <w:marRight w:val="0"/>
      <w:marTop w:val="0"/>
      <w:marBottom w:val="0"/>
      <w:divBdr>
        <w:top w:val="none" w:sz="0" w:space="0" w:color="auto"/>
        <w:left w:val="none" w:sz="0" w:space="0" w:color="auto"/>
        <w:bottom w:val="none" w:sz="0" w:space="0" w:color="auto"/>
        <w:right w:val="none" w:sz="0" w:space="0" w:color="auto"/>
      </w:divBdr>
    </w:div>
    <w:div w:id="1311208677">
      <w:bodyDiv w:val="1"/>
      <w:marLeft w:val="0"/>
      <w:marRight w:val="0"/>
      <w:marTop w:val="0"/>
      <w:marBottom w:val="0"/>
      <w:divBdr>
        <w:top w:val="none" w:sz="0" w:space="0" w:color="auto"/>
        <w:left w:val="none" w:sz="0" w:space="0" w:color="auto"/>
        <w:bottom w:val="none" w:sz="0" w:space="0" w:color="auto"/>
        <w:right w:val="none" w:sz="0" w:space="0" w:color="auto"/>
      </w:divBdr>
    </w:div>
    <w:div w:id="1311400162">
      <w:bodyDiv w:val="1"/>
      <w:marLeft w:val="0"/>
      <w:marRight w:val="0"/>
      <w:marTop w:val="0"/>
      <w:marBottom w:val="0"/>
      <w:divBdr>
        <w:top w:val="none" w:sz="0" w:space="0" w:color="auto"/>
        <w:left w:val="none" w:sz="0" w:space="0" w:color="auto"/>
        <w:bottom w:val="none" w:sz="0" w:space="0" w:color="auto"/>
        <w:right w:val="none" w:sz="0" w:space="0" w:color="auto"/>
      </w:divBdr>
    </w:div>
    <w:div w:id="1311524147">
      <w:bodyDiv w:val="1"/>
      <w:marLeft w:val="0"/>
      <w:marRight w:val="0"/>
      <w:marTop w:val="0"/>
      <w:marBottom w:val="0"/>
      <w:divBdr>
        <w:top w:val="none" w:sz="0" w:space="0" w:color="auto"/>
        <w:left w:val="none" w:sz="0" w:space="0" w:color="auto"/>
        <w:bottom w:val="none" w:sz="0" w:space="0" w:color="auto"/>
        <w:right w:val="none" w:sz="0" w:space="0" w:color="auto"/>
      </w:divBdr>
    </w:div>
    <w:div w:id="1311639151">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1711554">
      <w:bodyDiv w:val="1"/>
      <w:marLeft w:val="0"/>
      <w:marRight w:val="0"/>
      <w:marTop w:val="0"/>
      <w:marBottom w:val="0"/>
      <w:divBdr>
        <w:top w:val="none" w:sz="0" w:space="0" w:color="auto"/>
        <w:left w:val="none" w:sz="0" w:space="0" w:color="auto"/>
        <w:bottom w:val="none" w:sz="0" w:space="0" w:color="auto"/>
        <w:right w:val="none" w:sz="0" w:space="0" w:color="auto"/>
      </w:divBdr>
    </w:div>
    <w:div w:id="1311783503">
      <w:bodyDiv w:val="1"/>
      <w:marLeft w:val="0"/>
      <w:marRight w:val="0"/>
      <w:marTop w:val="0"/>
      <w:marBottom w:val="0"/>
      <w:divBdr>
        <w:top w:val="none" w:sz="0" w:space="0" w:color="auto"/>
        <w:left w:val="none" w:sz="0" w:space="0" w:color="auto"/>
        <w:bottom w:val="none" w:sz="0" w:space="0" w:color="auto"/>
        <w:right w:val="none" w:sz="0" w:space="0" w:color="auto"/>
      </w:divBdr>
    </w:div>
    <w:div w:id="1311784372">
      <w:bodyDiv w:val="1"/>
      <w:marLeft w:val="0"/>
      <w:marRight w:val="0"/>
      <w:marTop w:val="0"/>
      <w:marBottom w:val="0"/>
      <w:divBdr>
        <w:top w:val="none" w:sz="0" w:space="0" w:color="auto"/>
        <w:left w:val="none" w:sz="0" w:space="0" w:color="auto"/>
        <w:bottom w:val="none" w:sz="0" w:space="0" w:color="auto"/>
        <w:right w:val="none" w:sz="0" w:space="0" w:color="auto"/>
      </w:divBdr>
    </w:div>
    <w:div w:id="1311785992">
      <w:bodyDiv w:val="1"/>
      <w:marLeft w:val="0"/>
      <w:marRight w:val="0"/>
      <w:marTop w:val="0"/>
      <w:marBottom w:val="0"/>
      <w:divBdr>
        <w:top w:val="none" w:sz="0" w:space="0" w:color="auto"/>
        <w:left w:val="none" w:sz="0" w:space="0" w:color="auto"/>
        <w:bottom w:val="none" w:sz="0" w:space="0" w:color="auto"/>
        <w:right w:val="none" w:sz="0" w:space="0" w:color="auto"/>
      </w:divBdr>
    </w:div>
    <w:div w:id="1312178707">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2371387">
      <w:bodyDiv w:val="1"/>
      <w:marLeft w:val="0"/>
      <w:marRight w:val="0"/>
      <w:marTop w:val="0"/>
      <w:marBottom w:val="0"/>
      <w:divBdr>
        <w:top w:val="none" w:sz="0" w:space="0" w:color="auto"/>
        <w:left w:val="none" w:sz="0" w:space="0" w:color="auto"/>
        <w:bottom w:val="none" w:sz="0" w:space="0" w:color="auto"/>
        <w:right w:val="none" w:sz="0" w:space="0" w:color="auto"/>
      </w:divBdr>
    </w:div>
    <w:div w:id="1312558453">
      <w:bodyDiv w:val="1"/>
      <w:marLeft w:val="0"/>
      <w:marRight w:val="0"/>
      <w:marTop w:val="0"/>
      <w:marBottom w:val="0"/>
      <w:divBdr>
        <w:top w:val="none" w:sz="0" w:space="0" w:color="auto"/>
        <w:left w:val="none" w:sz="0" w:space="0" w:color="auto"/>
        <w:bottom w:val="none" w:sz="0" w:space="0" w:color="auto"/>
        <w:right w:val="none" w:sz="0" w:space="0" w:color="auto"/>
      </w:divBdr>
    </w:div>
    <w:div w:id="1312756475">
      <w:bodyDiv w:val="1"/>
      <w:marLeft w:val="0"/>
      <w:marRight w:val="0"/>
      <w:marTop w:val="0"/>
      <w:marBottom w:val="0"/>
      <w:divBdr>
        <w:top w:val="none" w:sz="0" w:space="0" w:color="auto"/>
        <w:left w:val="none" w:sz="0" w:space="0" w:color="auto"/>
        <w:bottom w:val="none" w:sz="0" w:space="0" w:color="auto"/>
        <w:right w:val="none" w:sz="0" w:space="0" w:color="auto"/>
      </w:divBdr>
    </w:div>
    <w:div w:id="1312907125">
      <w:bodyDiv w:val="1"/>
      <w:marLeft w:val="0"/>
      <w:marRight w:val="0"/>
      <w:marTop w:val="0"/>
      <w:marBottom w:val="0"/>
      <w:divBdr>
        <w:top w:val="none" w:sz="0" w:space="0" w:color="auto"/>
        <w:left w:val="none" w:sz="0" w:space="0" w:color="auto"/>
        <w:bottom w:val="none" w:sz="0" w:space="0" w:color="auto"/>
        <w:right w:val="none" w:sz="0" w:space="0" w:color="auto"/>
      </w:divBdr>
    </w:div>
    <w:div w:id="1313097168">
      <w:bodyDiv w:val="1"/>
      <w:marLeft w:val="0"/>
      <w:marRight w:val="0"/>
      <w:marTop w:val="0"/>
      <w:marBottom w:val="0"/>
      <w:divBdr>
        <w:top w:val="none" w:sz="0" w:space="0" w:color="auto"/>
        <w:left w:val="none" w:sz="0" w:space="0" w:color="auto"/>
        <w:bottom w:val="none" w:sz="0" w:space="0" w:color="auto"/>
        <w:right w:val="none" w:sz="0" w:space="0" w:color="auto"/>
      </w:divBdr>
    </w:div>
    <w:div w:id="1313098284">
      <w:bodyDiv w:val="1"/>
      <w:marLeft w:val="0"/>
      <w:marRight w:val="0"/>
      <w:marTop w:val="0"/>
      <w:marBottom w:val="0"/>
      <w:divBdr>
        <w:top w:val="none" w:sz="0" w:space="0" w:color="auto"/>
        <w:left w:val="none" w:sz="0" w:space="0" w:color="auto"/>
        <w:bottom w:val="none" w:sz="0" w:space="0" w:color="auto"/>
        <w:right w:val="none" w:sz="0" w:space="0" w:color="auto"/>
      </w:divBdr>
    </w:div>
    <w:div w:id="1313176540">
      <w:bodyDiv w:val="1"/>
      <w:marLeft w:val="0"/>
      <w:marRight w:val="0"/>
      <w:marTop w:val="0"/>
      <w:marBottom w:val="0"/>
      <w:divBdr>
        <w:top w:val="none" w:sz="0" w:space="0" w:color="auto"/>
        <w:left w:val="none" w:sz="0" w:space="0" w:color="auto"/>
        <w:bottom w:val="none" w:sz="0" w:space="0" w:color="auto"/>
        <w:right w:val="none" w:sz="0" w:space="0" w:color="auto"/>
      </w:divBdr>
    </w:div>
    <w:div w:id="1313211924">
      <w:bodyDiv w:val="1"/>
      <w:marLeft w:val="0"/>
      <w:marRight w:val="0"/>
      <w:marTop w:val="0"/>
      <w:marBottom w:val="0"/>
      <w:divBdr>
        <w:top w:val="none" w:sz="0" w:space="0" w:color="auto"/>
        <w:left w:val="none" w:sz="0" w:space="0" w:color="auto"/>
        <w:bottom w:val="none" w:sz="0" w:space="0" w:color="auto"/>
        <w:right w:val="none" w:sz="0" w:space="0" w:color="auto"/>
      </w:divBdr>
    </w:div>
    <w:div w:id="1313291273">
      <w:bodyDiv w:val="1"/>
      <w:marLeft w:val="0"/>
      <w:marRight w:val="0"/>
      <w:marTop w:val="0"/>
      <w:marBottom w:val="0"/>
      <w:divBdr>
        <w:top w:val="none" w:sz="0" w:space="0" w:color="auto"/>
        <w:left w:val="none" w:sz="0" w:space="0" w:color="auto"/>
        <w:bottom w:val="none" w:sz="0" w:space="0" w:color="auto"/>
        <w:right w:val="none" w:sz="0" w:space="0" w:color="auto"/>
      </w:divBdr>
    </w:div>
    <w:div w:id="1313372214">
      <w:bodyDiv w:val="1"/>
      <w:marLeft w:val="0"/>
      <w:marRight w:val="0"/>
      <w:marTop w:val="0"/>
      <w:marBottom w:val="0"/>
      <w:divBdr>
        <w:top w:val="none" w:sz="0" w:space="0" w:color="auto"/>
        <w:left w:val="none" w:sz="0" w:space="0" w:color="auto"/>
        <w:bottom w:val="none" w:sz="0" w:space="0" w:color="auto"/>
        <w:right w:val="none" w:sz="0" w:space="0" w:color="auto"/>
      </w:divBdr>
    </w:div>
    <w:div w:id="1313606439">
      <w:bodyDiv w:val="1"/>
      <w:marLeft w:val="0"/>
      <w:marRight w:val="0"/>
      <w:marTop w:val="0"/>
      <w:marBottom w:val="0"/>
      <w:divBdr>
        <w:top w:val="none" w:sz="0" w:space="0" w:color="auto"/>
        <w:left w:val="none" w:sz="0" w:space="0" w:color="auto"/>
        <w:bottom w:val="none" w:sz="0" w:space="0" w:color="auto"/>
        <w:right w:val="none" w:sz="0" w:space="0" w:color="auto"/>
      </w:divBdr>
    </w:div>
    <w:div w:id="1313634481">
      <w:bodyDiv w:val="1"/>
      <w:marLeft w:val="0"/>
      <w:marRight w:val="0"/>
      <w:marTop w:val="0"/>
      <w:marBottom w:val="0"/>
      <w:divBdr>
        <w:top w:val="none" w:sz="0" w:space="0" w:color="auto"/>
        <w:left w:val="none" w:sz="0" w:space="0" w:color="auto"/>
        <w:bottom w:val="none" w:sz="0" w:space="0" w:color="auto"/>
        <w:right w:val="none" w:sz="0" w:space="0" w:color="auto"/>
      </w:divBdr>
    </w:div>
    <w:div w:id="1313948603">
      <w:bodyDiv w:val="1"/>
      <w:marLeft w:val="0"/>
      <w:marRight w:val="0"/>
      <w:marTop w:val="0"/>
      <w:marBottom w:val="0"/>
      <w:divBdr>
        <w:top w:val="none" w:sz="0" w:space="0" w:color="auto"/>
        <w:left w:val="none" w:sz="0" w:space="0" w:color="auto"/>
        <w:bottom w:val="none" w:sz="0" w:space="0" w:color="auto"/>
        <w:right w:val="none" w:sz="0" w:space="0" w:color="auto"/>
      </w:divBdr>
    </w:div>
    <w:div w:id="1314064824">
      <w:bodyDiv w:val="1"/>
      <w:marLeft w:val="0"/>
      <w:marRight w:val="0"/>
      <w:marTop w:val="0"/>
      <w:marBottom w:val="0"/>
      <w:divBdr>
        <w:top w:val="none" w:sz="0" w:space="0" w:color="auto"/>
        <w:left w:val="none" w:sz="0" w:space="0" w:color="auto"/>
        <w:bottom w:val="none" w:sz="0" w:space="0" w:color="auto"/>
        <w:right w:val="none" w:sz="0" w:space="0" w:color="auto"/>
      </w:divBdr>
    </w:div>
    <w:div w:id="1314139296">
      <w:bodyDiv w:val="1"/>
      <w:marLeft w:val="0"/>
      <w:marRight w:val="0"/>
      <w:marTop w:val="0"/>
      <w:marBottom w:val="0"/>
      <w:divBdr>
        <w:top w:val="none" w:sz="0" w:space="0" w:color="auto"/>
        <w:left w:val="none" w:sz="0" w:space="0" w:color="auto"/>
        <w:bottom w:val="none" w:sz="0" w:space="0" w:color="auto"/>
        <w:right w:val="none" w:sz="0" w:space="0" w:color="auto"/>
      </w:divBdr>
    </w:div>
    <w:div w:id="1314332956">
      <w:bodyDiv w:val="1"/>
      <w:marLeft w:val="0"/>
      <w:marRight w:val="0"/>
      <w:marTop w:val="0"/>
      <w:marBottom w:val="0"/>
      <w:divBdr>
        <w:top w:val="none" w:sz="0" w:space="0" w:color="auto"/>
        <w:left w:val="none" w:sz="0" w:space="0" w:color="auto"/>
        <w:bottom w:val="none" w:sz="0" w:space="0" w:color="auto"/>
        <w:right w:val="none" w:sz="0" w:space="0" w:color="auto"/>
      </w:divBdr>
    </w:div>
    <w:div w:id="1314719604">
      <w:bodyDiv w:val="1"/>
      <w:marLeft w:val="0"/>
      <w:marRight w:val="0"/>
      <w:marTop w:val="0"/>
      <w:marBottom w:val="0"/>
      <w:divBdr>
        <w:top w:val="none" w:sz="0" w:space="0" w:color="auto"/>
        <w:left w:val="none" w:sz="0" w:space="0" w:color="auto"/>
        <w:bottom w:val="none" w:sz="0" w:space="0" w:color="auto"/>
        <w:right w:val="none" w:sz="0" w:space="0" w:color="auto"/>
      </w:divBdr>
    </w:div>
    <w:div w:id="1314793122">
      <w:bodyDiv w:val="1"/>
      <w:marLeft w:val="0"/>
      <w:marRight w:val="0"/>
      <w:marTop w:val="0"/>
      <w:marBottom w:val="0"/>
      <w:divBdr>
        <w:top w:val="none" w:sz="0" w:space="0" w:color="auto"/>
        <w:left w:val="none" w:sz="0" w:space="0" w:color="auto"/>
        <w:bottom w:val="none" w:sz="0" w:space="0" w:color="auto"/>
        <w:right w:val="none" w:sz="0" w:space="0" w:color="auto"/>
      </w:divBdr>
    </w:div>
    <w:div w:id="1314796657">
      <w:bodyDiv w:val="1"/>
      <w:marLeft w:val="0"/>
      <w:marRight w:val="0"/>
      <w:marTop w:val="0"/>
      <w:marBottom w:val="0"/>
      <w:divBdr>
        <w:top w:val="none" w:sz="0" w:space="0" w:color="auto"/>
        <w:left w:val="none" w:sz="0" w:space="0" w:color="auto"/>
        <w:bottom w:val="none" w:sz="0" w:space="0" w:color="auto"/>
        <w:right w:val="none" w:sz="0" w:space="0" w:color="auto"/>
      </w:divBdr>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4867176">
      <w:bodyDiv w:val="1"/>
      <w:marLeft w:val="0"/>
      <w:marRight w:val="0"/>
      <w:marTop w:val="0"/>
      <w:marBottom w:val="0"/>
      <w:divBdr>
        <w:top w:val="none" w:sz="0" w:space="0" w:color="auto"/>
        <w:left w:val="none" w:sz="0" w:space="0" w:color="auto"/>
        <w:bottom w:val="none" w:sz="0" w:space="0" w:color="auto"/>
        <w:right w:val="none" w:sz="0" w:space="0" w:color="auto"/>
      </w:divBdr>
    </w:div>
    <w:div w:id="1314943470">
      <w:bodyDiv w:val="1"/>
      <w:marLeft w:val="0"/>
      <w:marRight w:val="0"/>
      <w:marTop w:val="0"/>
      <w:marBottom w:val="0"/>
      <w:divBdr>
        <w:top w:val="none" w:sz="0" w:space="0" w:color="auto"/>
        <w:left w:val="none" w:sz="0" w:space="0" w:color="auto"/>
        <w:bottom w:val="none" w:sz="0" w:space="0" w:color="auto"/>
        <w:right w:val="none" w:sz="0" w:space="0" w:color="auto"/>
      </w:divBdr>
    </w:div>
    <w:div w:id="1315063987">
      <w:bodyDiv w:val="1"/>
      <w:marLeft w:val="0"/>
      <w:marRight w:val="0"/>
      <w:marTop w:val="0"/>
      <w:marBottom w:val="0"/>
      <w:divBdr>
        <w:top w:val="none" w:sz="0" w:space="0" w:color="auto"/>
        <w:left w:val="none" w:sz="0" w:space="0" w:color="auto"/>
        <w:bottom w:val="none" w:sz="0" w:space="0" w:color="auto"/>
        <w:right w:val="none" w:sz="0" w:space="0" w:color="auto"/>
      </w:divBdr>
    </w:div>
    <w:div w:id="1315523378">
      <w:bodyDiv w:val="1"/>
      <w:marLeft w:val="0"/>
      <w:marRight w:val="0"/>
      <w:marTop w:val="0"/>
      <w:marBottom w:val="0"/>
      <w:divBdr>
        <w:top w:val="none" w:sz="0" w:space="0" w:color="auto"/>
        <w:left w:val="none" w:sz="0" w:space="0" w:color="auto"/>
        <w:bottom w:val="none" w:sz="0" w:space="0" w:color="auto"/>
        <w:right w:val="none" w:sz="0" w:space="0" w:color="auto"/>
      </w:divBdr>
    </w:div>
    <w:div w:id="1315790381">
      <w:bodyDiv w:val="1"/>
      <w:marLeft w:val="0"/>
      <w:marRight w:val="0"/>
      <w:marTop w:val="0"/>
      <w:marBottom w:val="0"/>
      <w:divBdr>
        <w:top w:val="none" w:sz="0" w:space="0" w:color="auto"/>
        <w:left w:val="none" w:sz="0" w:space="0" w:color="auto"/>
        <w:bottom w:val="none" w:sz="0" w:space="0" w:color="auto"/>
        <w:right w:val="none" w:sz="0" w:space="0" w:color="auto"/>
      </w:divBdr>
    </w:div>
    <w:div w:id="1316033471">
      <w:bodyDiv w:val="1"/>
      <w:marLeft w:val="0"/>
      <w:marRight w:val="0"/>
      <w:marTop w:val="0"/>
      <w:marBottom w:val="0"/>
      <w:divBdr>
        <w:top w:val="none" w:sz="0" w:space="0" w:color="auto"/>
        <w:left w:val="none" w:sz="0" w:space="0" w:color="auto"/>
        <w:bottom w:val="none" w:sz="0" w:space="0" w:color="auto"/>
        <w:right w:val="none" w:sz="0" w:space="0" w:color="auto"/>
      </w:divBdr>
    </w:div>
    <w:div w:id="1316033511">
      <w:bodyDiv w:val="1"/>
      <w:marLeft w:val="0"/>
      <w:marRight w:val="0"/>
      <w:marTop w:val="0"/>
      <w:marBottom w:val="0"/>
      <w:divBdr>
        <w:top w:val="none" w:sz="0" w:space="0" w:color="auto"/>
        <w:left w:val="none" w:sz="0" w:space="0" w:color="auto"/>
        <w:bottom w:val="none" w:sz="0" w:space="0" w:color="auto"/>
        <w:right w:val="none" w:sz="0" w:space="0" w:color="auto"/>
      </w:divBdr>
    </w:div>
    <w:div w:id="1316252373">
      <w:bodyDiv w:val="1"/>
      <w:marLeft w:val="0"/>
      <w:marRight w:val="0"/>
      <w:marTop w:val="0"/>
      <w:marBottom w:val="0"/>
      <w:divBdr>
        <w:top w:val="none" w:sz="0" w:space="0" w:color="auto"/>
        <w:left w:val="none" w:sz="0" w:space="0" w:color="auto"/>
        <w:bottom w:val="none" w:sz="0" w:space="0" w:color="auto"/>
        <w:right w:val="none" w:sz="0" w:space="0" w:color="auto"/>
      </w:divBdr>
    </w:div>
    <w:div w:id="1316447593">
      <w:bodyDiv w:val="1"/>
      <w:marLeft w:val="0"/>
      <w:marRight w:val="0"/>
      <w:marTop w:val="0"/>
      <w:marBottom w:val="0"/>
      <w:divBdr>
        <w:top w:val="none" w:sz="0" w:space="0" w:color="auto"/>
        <w:left w:val="none" w:sz="0" w:space="0" w:color="auto"/>
        <w:bottom w:val="none" w:sz="0" w:space="0" w:color="auto"/>
        <w:right w:val="none" w:sz="0" w:space="0" w:color="auto"/>
      </w:divBdr>
    </w:div>
    <w:div w:id="1316489670">
      <w:bodyDiv w:val="1"/>
      <w:marLeft w:val="0"/>
      <w:marRight w:val="0"/>
      <w:marTop w:val="0"/>
      <w:marBottom w:val="0"/>
      <w:divBdr>
        <w:top w:val="none" w:sz="0" w:space="0" w:color="auto"/>
        <w:left w:val="none" w:sz="0" w:space="0" w:color="auto"/>
        <w:bottom w:val="none" w:sz="0" w:space="0" w:color="auto"/>
        <w:right w:val="none" w:sz="0" w:space="0" w:color="auto"/>
      </w:divBdr>
    </w:div>
    <w:div w:id="1316690141">
      <w:bodyDiv w:val="1"/>
      <w:marLeft w:val="0"/>
      <w:marRight w:val="0"/>
      <w:marTop w:val="0"/>
      <w:marBottom w:val="0"/>
      <w:divBdr>
        <w:top w:val="none" w:sz="0" w:space="0" w:color="auto"/>
        <w:left w:val="none" w:sz="0" w:space="0" w:color="auto"/>
        <w:bottom w:val="none" w:sz="0" w:space="0" w:color="auto"/>
        <w:right w:val="none" w:sz="0" w:space="0" w:color="auto"/>
      </w:divBdr>
    </w:div>
    <w:div w:id="1316759976">
      <w:bodyDiv w:val="1"/>
      <w:marLeft w:val="0"/>
      <w:marRight w:val="0"/>
      <w:marTop w:val="0"/>
      <w:marBottom w:val="0"/>
      <w:divBdr>
        <w:top w:val="none" w:sz="0" w:space="0" w:color="auto"/>
        <w:left w:val="none" w:sz="0" w:space="0" w:color="auto"/>
        <w:bottom w:val="none" w:sz="0" w:space="0" w:color="auto"/>
        <w:right w:val="none" w:sz="0" w:space="0" w:color="auto"/>
      </w:divBdr>
    </w:div>
    <w:div w:id="1316833969">
      <w:bodyDiv w:val="1"/>
      <w:marLeft w:val="0"/>
      <w:marRight w:val="0"/>
      <w:marTop w:val="0"/>
      <w:marBottom w:val="0"/>
      <w:divBdr>
        <w:top w:val="none" w:sz="0" w:space="0" w:color="auto"/>
        <w:left w:val="none" w:sz="0" w:space="0" w:color="auto"/>
        <w:bottom w:val="none" w:sz="0" w:space="0" w:color="auto"/>
        <w:right w:val="none" w:sz="0" w:space="0" w:color="auto"/>
      </w:divBdr>
    </w:div>
    <w:div w:id="1317227287">
      <w:bodyDiv w:val="1"/>
      <w:marLeft w:val="0"/>
      <w:marRight w:val="0"/>
      <w:marTop w:val="0"/>
      <w:marBottom w:val="0"/>
      <w:divBdr>
        <w:top w:val="none" w:sz="0" w:space="0" w:color="auto"/>
        <w:left w:val="none" w:sz="0" w:space="0" w:color="auto"/>
        <w:bottom w:val="none" w:sz="0" w:space="0" w:color="auto"/>
        <w:right w:val="none" w:sz="0" w:space="0" w:color="auto"/>
      </w:divBdr>
    </w:div>
    <w:div w:id="1317227483">
      <w:bodyDiv w:val="1"/>
      <w:marLeft w:val="0"/>
      <w:marRight w:val="0"/>
      <w:marTop w:val="0"/>
      <w:marBottom w:val="0"/>
      <w:divBdr>
        <w:top w:val="none" w:sz="0" w:space="0" w:color="auto"/>
        <w:left w:val="none" w:sz="0" w:space="0" w:color="auto"/>
        <w:bottom w:val="none" w:sz="0" w:space="0" w:color="auto"/>
        <w:right w:val="none" w:sz="0" w:space="0" w:color="auto"/>
      </w:divBdr>
    </w:div>
    <w:div w:id="1317303664">
      <w:bodyDiv w:val="1"/>
      <w:marLeft w:val="0"/>
      <w:marRight w:val="0"/>
      <w:marTop w:val="0"/>
      <w:marBottom w:val="0"/>
      <w:divBdr>
        <w:top w:val="none" w:sz="0" w:space="0" w:color="auto"/>
        <w:left w:val="none" w:sz="0" w:space="0" w:color="auto"/>
        <w:bottom w:val="none" w:sz="0" w:space="0" w:color="auto"/>
        <w:right w:val="none" w:sz="0" w:space="0" w:color="auto"/>
      </w:divBdr>
    </w:div>
    <w:div w:id="1317563560">
      <w:bodyDiv w:val="1"/>
      <w:marLeft w:val="0"/>
      <w:marRight w:val="0"/>
      <w:marTop w:val="0"/>
      <w:marBottom w:val="0"/>
      <w:divBdr>
        <w:top w:val="none" w:sz="0" w:space="0" w:color="auto"/>
        <w:left w:val="none" w:sz="0" w:space="0" w:color="auto"/>
        <w:bottom w:val="none" w:sz="0" w:space="0" w:color="auto"/>
        <w:right w:val="none" w:sz="0" w:space="0" w:color="auto"/>
      </w:divBdr>
    </w:div>
    <w:div w:id="1317607439">
      <w:bodyDiv w:val="1"/>
      <w:marLeft w:val="0"/>
      <w:marRight w:val="0"/>
      <w:marTop w:val="0"/>
      <w:marBottom w:val="0"/>
      <w:divBdr>
        <w:top w:val="none" w:sz="0" w:space="0" w:color="auto"/>
        <w:left w:val="none" w:sz="0" w:space="0" w:color="auto"/>
        <w:bottom w:val="none" w:sz="0" w:space="0" w:color="auto"/>
        <w:right w:val="none" w:sz="0" w:space="0" w:color="auto"/>
      </w:divBdr>
    </w:div>
    <w:div w:id="1317881213">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97565">
      <w:bodyDiv w:val="1"/>
      <w:marLeft w:val="0"/>
      <w:marRight w:val="0"/>
      <w:marTop w:val="0"/>
      <w:marBottom w:val="0"/>
      <w:divBdr>
        <w:top w:val="none" w:sz="0" w:space="0" w:color="auto"/>
        <w:left w:val="none" w:sz="0" w:space="0" w:color="auto"/>
        <w:bottom w:val="none" w:sz="0" w:space="0" w:color="auto"/>
        <w:right w:val="none" w:sz="0" w:space="0" w:color="auto"/>
      </w:divBdr>
    </w:div>
    <w:div w:id="1318192033">
      <w:bodyDiv w:val="1"/>
      <w:marLeft w:val="0"/>
      <w:marRight w:val="0"/>
      <w:marTop w:val="0"/>
      <w:marBottom w:val="0"/>
      <w:divBdr>
        <w:top w:val="none" w:sz="0" w:space="0" w:color="auto"/>
        <w:left w:val="none" w:sz="0" w:space="0" w:color="auto"/>
        <w:bottom w:val="none" w:sz="0" w:space="0" w:color="auto"/>
        <w:right w:val="none" w:sz="0" w:space="0" w:color="auto"/>
      </w:divBdr>
    </w:div>
    <w:div w:id="1318219273">
      <w:bodyDiv w:val="1"/>
      <w:marLeft w:val="0"/>
      <w:marRight w:val="0"/>
      <w:marTop w:val="0"/>
      <w:marBottom w:val="0"/>
      <w:divBdr>
        <w:top w:val="none" w:sz="0" w:space="0" w:color="auto"/>
        <w:left w:val="none" w:sz="0" w:space="0" w:color="auto"/>
        <w:bottom w:val="none" w:sz="0" w:space="0" w:color="auto"/>
        <w:right w:val="none" w:sz="0" w:space="0" w:color="auto"/>
      </w:divBdr>
    </w:div>
    <w:div w:id="1318876766">
      <w:bodyDiv w:val="1"/>
      <w:marLeft w:val="0"/>
      <w:marRight w:val="0"/>
      <w:marTop w:val="0"/>
      <w:marBottom w:val="0"/>
      <w:divBdr>
        <w:top w:val="none" w:sz="0" w:space="0" w:color="auto"/>
        <w:left w:val="none" w:sz="0" w:space="0" w:color="auto"/>
        <w:bottom w:val="none" w:sz="0" w:space="0" w:color="auto"/>
        <w:right w:val="none" w:sz="0" w:space="0" w:color="auto"/>
      </w:divBdr>
    </w:div>
    <w:div w:id="1318917447">
      <w:bodyDiv w:val="1"/>
      <w:marLeft w:val="0"/>
      <w:marRight w:val="0"/>
      <w:marTop w:val="0"/>
      <w:marBottom w:val="0"/>
      <w:divBdr>
        <w:top w:val="none" w:sz="0" w:space="0" w:color="auto"/>
        <w:left w:val="none" w:sz="0" w:space="0" w:color="auto"/>
        <w:bottom w:val="none" w:sz="0" w:space="0" w:color="auto"/>
        <w:right w:val="none" w:sz="0" w:space="0" w:color="auto"/>
      </w:divBdr>
    </w:div>
    <w:div w:id="1319068827">
      <w:bodyDiv w:val="1"/>
      <w:marLeft w:val="0"/>
      <w:marRight w:val="0"/>
      <w:marTop w:val="0"/>
      <w:marBottom w:val="0"/>
      <w:divBdr>
        <w:top w:val="none" w:sz="0" w:space="0" w:color="auto"/>
        <w:left w:val="none" w:sz="0" w:space="0" w:color="auto"/>
        <w:bottom w:val="none" w:sz="0" w:space="0" w:color="auto"/>
        <w:right w:val="none" w:sz="0" w:space="0" w:color="auto"/>
      </w:divBdr>
    </w:div>
    <w:div w:id="1319192830">
      <w:bodyDiv w:val="1"/>
      <w:marLeft w:val="0"/>
      <w:marRight w:val="0"/>
      <w:marTop w:val="0"/>
      <w:marBottom w:val="0"/>
      <w:divBdr>
        <w:top w:val="none" w:sz="0" w:space="0" w:color="auto"/>
        <w:left w:val="none" w:sz="0" w:space="0" w:color="auto"/>
        <w:bottom w:val="none" w:sz="0" w:space="0" w:color="auto"/>
        <w:right w:val="none" w:sz="0" w:space="0" w:color="auto"/>
      </w:divBdr>
    </w:div>
    <w:div w:id="1319308598">
      <w:bodyDiv w:val="1"/>
      <w:marLeft w:val="0"/>
      <w:marRight w:val="0"/>
      <w:marTop w:val="0"/>
      <w:marBottom w:val="0"/>
      <w:divBdr>
        <w:top w:val="none" w:sz="0" w:space="0" w:color="auto"/>
        <w:left w:val="none" w:sz="0" w:space="0" w:color="auto"/>
        <w:bottom w:val="none" w:sz="0" w:space="0" w:color="auto"/>
        <w:right w:val="none" w:sz="0" w:space="0" w:color="auto"/>
      </w:divBdr>
    </w:div>
    <w:div w:id="1319309358">
      <w:bodyDiv w:val="1"/>
      <w:marLeft w:val="0"/>
      <w:marRight w:val="0"/>
      <w:marTop w:val="0"/>
      <w:marBottom w:val="0"/>
      <w:divBdr>
        <w:top w:val="none" w:sz="0" w:space="0" w:color="auto"/>
        <w:left w:val="none" w:sz="0" w:space="0" w:color="auto"/>
        <w:bottom w:val="none" w:sz="0" w:space="0" w:color="auto"/>
        <w:right w:val="none" w:sz="0" w:space="0" w:color="auto"/>
      </w:divBdr>
    </w:div>
    <w:div w:id="1319311865">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6571">
      <w:bodyDiv w:val="1"/>
      <w:marLeft w:val="0"/>
      <w:marRight w:val="0"/>
      <w:marTop w:val="0"/>
      <w:marBottom w:val="0"/>
      <w:divBdr>
        <w:top w:val="none" w:sz="0" w:space="0" w:color="auto"/>
        <w:left w:val="none" w:sz="0" w:space="0" w:color="auto"/>
        <w:bottom w:val="none" w:sz="0" w:space="0" w:color="auto"/>
        <w:right w:val="none" w:sz="0" w:space="0" w:color="auto"/>
      </w:divBdr>
    </w:div>
    <w:div w:id="1319453754">
      <w:bodyDiv w:val="1"/>
      <w:marLeft w:val="0"/>
      <w:marRight w:val="0"/>
      <w:marTop w:val="0"/>
      <w:marBottom w:val="0"/>
      <w:divBdr>
        <w:top w:val="none" w:sz="0" w:space="0" w:color="auto"/>
        <w:left w:val="none" w:sz="0" w:space="0" w:color="auto"/>
        <w:bottom w:val="none" w:sz="0" w:space="0" w:color="auto"/>
        <w:right w:val="none" w:sz="0" w:space="0" w:color="auto"/>
      </w:divBdr>
    </w:div>
    <w:div w:id="1319580212">
      <w:bodyDiv w:val="1"/>
      <w:marLeft w:val="0"/>
      <w:marRight w:val="0"/>
      <w:marTop w:val="0"/>
      <w:marBottom w:val="0"/>
      <w:divBdr>
        <w:top w:val="none" w:sz="0" w:space="0" w:color="auto"/>
        <w:left w:val="none" w:sz="0" w:space="0" w:color="auto"/>
        <w:bottom w:val="none" w:sz="0" w:space="0" w:color="auto"/>
        <w:right w:val="none" w:sz="0" w:space="0" w:color="auto"/>
      </w:divBdr>
    </w:div>
    <w:div w:id="1319764583">
      <w:bodyDiv w:val="1"/>
      <w:marLeft w:val="0"/>
      <w:marRight w:val="0"/>
      <w:marTop w:val="0"/>
      <w:marBottom w:val="0"/>
      <w:divBdr>
        <w:top w:val="none" w:sz="0" w:space="0" w:color="auto"/>
        <w:left w:val="none" w:sz="0" w:space="0" w:color="auto"/>
        <w:bottom w:val="none" w:sz="0" w:space="0" w:color="auto"/>
        <w:right w:val="none" w:sz="0" w:space="0" w:color="auto"/>
      </w:divBdr>
    </w:div>
    <w:div w:id="1319920259">
      <w:bodyDiv w:val="1"/>
      <w:marLeft w:val="0"/>
      <w:marRight w:val="0"/>
      <w:marTop w:val="0"/>
      <w:marBottom w:val="0"/>
      <w:divBdr>
        <w:top w:val="none" w:sz="0" w:space="0" w:color="auto"/>
        <w:left w:val="none" w:sz="0" w:space="0" w:color="auto"/>
        <w:bottom w:val="none" w:sz="0" w:space="0" w:color="auto"/>
        <w:right w:val="none" w:sz="0" w:space="0" w:color="auto"/>
      </w:divBdr>
    </w:div>
    <w:div w:id="1319923813">
      <w:bodyDiv w:val="1"/>
      <w:marLeft w:val="0"/>
      <w:marRight w:val="0"/>
      <w:marTop w:val="0"/>
      <w:marBottom w:val="0"/>
      <w:divBdr>
        <w:top w:val="none" w:sz="0" w:space="0" w:color="auto"/>
        <w:left w:val="none" w:sz="0" w:space="0" w:color="auto"/>
        <w:bottom w:val="none" w:sz="0" w:space="0" w:color="auto"/>
        <w:right w:val="none" w:sz="0" w:space="0" w:color="auto"/>
      </w:divBdr>
    </w:div>
    <w:div w:id="1319990671">
      <w:bodyDiv w:val="1"/>
      <w:marLeft w:val="0"/>
      <w:marRight w:val="0"/>
      <w:marTop w:val="0"/>
      <w:marBottom w:val="0"/>
      <w:divBdr>
        <w:top w:val="none" w:sz="0" w:space="0" w:color="auto"/>
        <w:left w:val="none" w:sz="0" w:space="0" w:color="auto"/>
        <w:bottom w:val="none" w:sz="0" w:space="0" w:color="auto"/>
        <w:right w:val="none" w:sz="0" w:space="0" w:color="auto"/>
      </w:divBdr>
    </w:div>
    <w:div w:id="1320037061">
      <w:bodyDiv w:val="1"/>
      <w:marLeft w:val="0"/>
      <w:marRight w:val="0"/>
      <w:marTop w:val="0"/>
      <w:marBottom w:val="0"/>
      <w:divBdr>
        <w:top w:val="none" w:sz="0" w:space="0" w:color="auto"/>
        <w:left w:val="none" w:sz="0" w:space="0" w:color="auto"/>
        <w:bottom w:val="none" w:sz="0" w:space="0" w:color="auto"/>
        <w:right w:val="none" w:sz="0" w:space="0" w:color="auto"/>
      </w:divBdr>
    </w:div>
    <w:div w:id="1320232277">
      <w:bodyDiv w:val="1"/>
      <w:marLeft w:val="0"/>
      <w:marRight w:val="0"/>
      <w:marTop w:val="0"/>
      <w:marBottom w:val="0"/>
      <w:divBdr>
        <w:top w:val="none" w:sz="0" w:space="0" w:color="auto"/>
        <w:left w:val="none" w:sz="0" w:space="0" w:color="auto"/>
        <w:bottom w:val="none" w:sz="0" w:space="0" w:color="auto"/>
        <w:right w:val="none" w:sz="0" w:space="0" w:color="auto"/>
      </w:divBdr>
    </w:div>
    <w:div w:id="1320306215">
      <w:bodyDiv w:val="1"/>
      <w:marLeft w:val="0"/>
      <w:marRight w:val="0"/>
      <w:marTop w:val="0"/>
      <w:marBottom w:val="0"/>
      <w:divBdr>
        <w:top w:val="none" w:sz="0" w:space="0" w:color="auto"/>
        <w:left w:val="none" w:sz="0" w:space="0" w:color="auto"/>
        <w:bottom w:val="none" w:sz="0" w:space="0" w:color="auto"/>
        <w:right w:val="none" w:sz="0" w:space="0" w:color="auto"/>
      </w:divBdr>
    </w:div>
    <w:div w:id="1320966477">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99374">
      <w:bodyDiv w:val="1"/>
      <w:marLeft w:val="0"/>
      <w:marRight w:val="0"/>
      <w:marTop w:val="0"/>
      <w:marBottom w:val="0"/>
      <w:divBdr>
        <w:top w:val="none" w:sz="0" w:space="0" w:color="auto"/>
        <w:left w:val="none" w:sz="0" w:space="0" w:color="auto"/>
        <w:bottom w:val="none" w:sz="0" w:space="0" w:color="auto"/>
        <w:right w:val="none" w:sz="0" w:space="0" w:color="auto"/>
      </w:divBdr>
    </w:div>
    <w:div w:id="1321690560">
      <w:bodyDiv w:val="1"/>
      <w:marLeft w:val="0"/>
      <w:marRight w:val="0"/>
      <w:marTop w:val="0"/>
      <w:marBottom w:val="0"/>
      <w:divBdr>
        <w:top w:val="none" w:sz="0" w:space="0" w:color="auto"/>
        <w:left w:val="none" w:sz="0" w:space="0" w:color="auto"/>
        <w:bottom w:val="none" w:sz="0" w:space="0" w:color="auto"/>
        <w:right w:val="none" w:sz="0" w:space="0" w:color="auto"/>
      </w:divBdr>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67">
      <w:bodyDiv w:val="1"/>
      <w:marLeft w:val="0"/>
      <w:marRight w:val="0"/>
      <w:marTop w:val="0"/>
      <w:marBottom w:val="0"/>
      <w:divBdr>
        <w:top w:val="none" w:sz="0" w:space="0" w:color="auto"/>
        <w:left w:val="none" w:sz="0" w:space="0" w:color="auto"/>
        <w:bottom w:val="none" w:sz="0" w:space="0" w:color="auto"/>
        <w:right w:val="none" w:sz="0" w:space="0" w:color="auto"/>
      </w:divBdr>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11">
      <w:bodyDiv w:val="1"/>
      <w:marLeft w:val="0"/>
      <w:marRight w:val="0"/>
      <w:marTop w:val="0"/>
      <w:marBottom w:val="0"/>
      <w:divBdr>
        <w:top w:val="none" w:sz="0" w:space="0" w:color="auto"/>
        <w:left w:val="none" w:sz="0" w:space="0" w:color="auto"/>
        <w:bottom w:val="none" w:sz="0" w:space="0" w:color="auto"/>
        <w:right w:val="none" w:sz="0" w:space="0" w:color="auto"/>
      </w:divBdr>
    </w:div>
    <w:div w:id="1322465652">
      <w:bodyDiv w:val="1"/>
      <w:marLeft w:val="0"/>
      <w:marRight w:val="0"/>
      <w:marTop w:val="0"/>
      <w:marBottom w:val="0"/>
      <w:divBdr>
        <w:top w:val="none" w:sz="0" w:space="0" w:color="auto"/>
        <w:left w:val="none" w:sz="0" w:space="0" w:color="auto"/>
        <w:bottom w:val="none" w:sz="0" w:space="0" w:color="auto"/>
        <w:right w:val="none" w:sz="0" w:space="0" w:color="auto"/>
      </w:divBdr>
    </w:div>
    <w:div w:id="1322852256">
      <w:bodyDiv w:val="1"/>
      <w:marLeft w:val="0"/>
      <w:marRight w:val="0"/>
      <w:marTop w:val="0"/>
      <w:marBottom w:val="0"/>
      <w:divBdr>
        <w:top w:val="none" w:sz="0" w:space="0" w:color="auto"/>
        <w:left w:val="none" w:sz="0" w:space="0" w:color="auto"/>
        <w:bottom w:val="none" w:sz="0" w:space="0" w:color="auto"/>
        <w:right w:val="none" w:sz="0" w:space="0" w:color="auto"/>
      </w:divBdr>
    </w:div>
    <w:div w:id="1322924488">
      <w:bodyDiv w:val="1"/>
      <w:marLeft w:val="0"/>
      <w:marRight w:val="0"/>
      <w:marTop w:val="0"/>
      <w:marBottom w:val="0"/>
      <w:divBdr>
        <w:top w:val="none" w:sz="0" w:space="0" w:color="auto"/>
        <w:left w:val="none" w:sz="0" w:space="0" w:color="auto"/>
        <w:bottom w:val="none" w:sz="0" w:space="0" w:color="auto"/>
        <w:right w:val="none" w:sz="0" w:space="0" w:color="auto"/>
      </w:divBdr>
    </w:div>
    <w:div w:id="1323003520">
      <w:bodyDiv w:val="1"/>
      <w:marLeft w:val="0"/>
      <w:marRight w:val="0"/>
      <w:marTop w:val="0"/>
      <w:marBottom w:val="0"/>
      <w:divBdr>
        <w:top w:val="none" w:sz="0" w:space="0" w:color="auto"/>
        <w:left w:val="none" w:sz="0" w:space="0" w:color="auto"/>
        <w:bottom w:val="none" w:sz="0" w:space="0" w:color="auto"/>
        <w:right w:val="none" w:sz="0" w:space="0" w:color="auto"/>
      </w:divBdr>
    </w:div>
    <w:div w:id="1323044971">
      <w:bodyDiv w:val="1"/>
      <w:marLeft w:val="0"/>
      <w:marRight w:val="0"/>
      <w:marTop w:val="0"/>
      <w:marBottom w:val="0"/>
      <w:divBdr>
        <w:top w:val="none" w:sz="0" w:space="0" w:color="auto"/>
        <w:left w:val="none" w:sz="0" w:space="0" w:color="auto"/>
        <w:bottom w:val="none" w:sz="0" w:space="0" w:color="auto"/>
        <w:right w:val="none" w:sz="0" w:space="0" w:color="auto"/>
      </w:divBdr>
    </w:div>
    <w:div w:id="1323047573">
      <w:bodyDiv w:val="1"/>
      <w:marLeft w:val="0"/>
      <w:marRight w:val="0"/>
      <w:marTop w:val="0"/>
      <w:marBottom w:val="0"/>
      <w:divBdr>
        <w:top w:val="none" w:sz="0" w:space="0" w:color="auto"/>
        <w:left w:val="none" w:sz="0" w:space="0" w:color="auto"/>
        <w:bottom w:val="none" w:sz="0" w:space="0" w:color="auto"/>
        <w:right w:val="none" w:sz="0" w:space="0" w:color="auto"/>
      </w:divBdr>
    </w:div>
    <w:div w:id="1323198518">
      <w:bodyDiv w:val="1"/>
      <w:marLeft w:val="0"/>
      <w:marRight w:val="0"/>
      <w:marTop w:val="0"/>
      <w:marBottom w:val="0"/>
      <w:divBdr>
        <w:top w:val="none" w:sz="0" w:space="0" w:color="auto"/>
        <w:left w:val="none" w:sz="0" w:space="0" w:color="auto"/>
        <w:bottom w:val="none" w:sz="0" w:space="0" w:color="auto"/>
        <w:right w:val="none" w:sz="0" w:space="0" w:color="auto"/>
      </w:divBdr>
    </w:div>
    <w:div w:id="1323659250">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53343">
      <w:bodyDiv w:val="1"/>
      <w:marLeft w:val="0"/>
      <w:marRight w:val="0"/>
      <w:marTop w:val="0"/>
      <w:marBottom w:val="0"/>
      <w:divBdr>
        <w:top w:val="none" w:sz="0" w:space="0" w:color="auto"/>
        <w:left w:val="none" w:sz="0" w:space="0" w:color="auto"/>
        <w:bottom w:val="none" w:sz="0" w:space="0" w:color="auto"/>
        <w:right w:val="none" w:sz="0" w:space="0" w:color="auto"/>
      </w:divBdr>
    </w:div>
    <w:div w:id="1324357909">
      <w:bodyDiv w:val="1"/>
      <w:marLeft w:val="0"/>
      <w:marRight w:val="0"/>
      <w:marTop w:val="0"/>
      <w:marBottom w:val="0"/>
      <w:divBdr>
        <w:top w:val="none" w:sz="0" w:space="0" w:color="auto"/>
        <w:left w:val="none" w:sz="0" w:space="0" w:color="auto"/>
        <w:bottom w:val="none" w:sz="0" w:space="0" w:color="auto"/>
        <w:right w:val="none" w:sz="0" w:space="0" w:color="auto"/>
      </w:divBdr>
    </w:div>
    <w:div w:id="1324431794">
      <w:bodyDiv w:val="1"/>
      <w:marLeft w:val="0"/>
      <w:marRight w:val="0"/>
      <w:marTop w:val="0"/>
      <w:marBottom w:val="0"/>
      <w:divBdr>
        <w:top w:val="none" w:sz="0" w:space="0" w:color="auto"/>
        <w:left w:val="none" w:sz="0" w:space="0" w:color="auto"/>
        <w:bottom w:val="none" w:sz="0" w:space="0" w:color="auto"/>
        <w:right w:val="none" w:sz="0" w:space="0" w:color="auto"/>
      </w:divBdr>
    </w:div>
    <w:div w:id="1324550521">
      <w:bodyDiv w:val="1"/>
      <w:marLeft w:val="0"/>
      <w:marRight w:val="0"/>
      <w:marTop w:val="0"/>
      <w:marBottom w:val="0"/>
      <w:divBdr>
        <w:top w:val="none" w:sz="0" w:space="0" w:color="auto"/>
        <w:left w:val="none" w:sz="0" w:space="0" w:color="auto"/>
        <w:bottom w:val="none" w:sz="0" w:space="0" w:color="auto"/>
        <w:right w:val="none" w:sz="0" w:space="0" w:color="auto"/>
      </w:divBdr>
    </w:div>
    <w:div w:id="1324579793">
      <w:bodyDiv w:val="1"/>
      <w:marLeft w:val="0"/>
      <w:marRight w:val="0"/>
      <w:marTop w:val="0"/>
      <w:marBottom w:val="0"/>
      <w:divBdr>
        <w:top w:val="none" w:sz="0" w:space="0" w:color="auto"/>
        <w:left w:val="none" w:sz="0" w:space="0" w:color="auto"/>
        <w:bottom w:val="none" w:sz="0" w:space="0" w:color="auto"/>
        <w:right w:val="none" w:sz="0" w:space="0" w:color="auto"/>
      </w:divBdr>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4695727">
      <w:bodyDiv w:val="1"/>
      <w:marLeft w:val="0"/>
      <w:marRight w:val="0"/>
      <w:marTop w:val="0"/>
      <w:marBottom w:val="0"/>
      <w:divBdr>
        <w:top w:val="none" w:sz="0" w:space="0" w:color="auto"/>
        <w:left w:val="none" w:sz="0" w:space="0" w:color="auto"/>
        <w:bottom w:val="none" w:sz="0" w:space="0" w:color="auto"/>
        <w:right w:val="none" w:sz="0" w:space="0" w:color="auto"/>
      </w:divBdr>
    </w:div>
    <w:div w:id="1324821244">
      <w:bodyDiv w:val="1"/>
      <w:marLeft w:val="0"/>
      <w:marRight w:val="0"/>
      <w:marTop w:val="0"/>
      <w:marBottom w:val="0"/>
      <w:divBdr>
        <w:top w:val="none" w:sz="0" w:space="0" w:color="auto"/>
        <w:left w:val="none" w:sz="0" w:space="0" w:color="auto"/>
        <w:bottom w:val="none" w:sz="0" w:space="0" w:color="auto"/>
        <w:right w:val="none" w:sz="0" w:space="0" w:color="auto"/>
      </w:divBdr>
    </w:div>
    <w:div w:id="1324966660">
      <w:bodyDiv w:val="1"/>
      <w:marLeft w:val="0"/>
      <w:marRight w:val="0"/>
      <w:marTop w:val="0"/>
      <w:marBottom w:val="0"/>
      <w:divBdr>
        <w:top w:val="none" w:sz="0" w:space="0" w:color="auto"/>
        <w:left w:val="none" w:sz="0" w:space="0" w:color="auto"/>
        <w:bottom w:val="none" w:sz="0" w:space="0" w:color="auto"/>
        <w:right w:val="none" w:sz="0" w:space="0" w:color="auto"/>
      </w:divBdr>
    </w:div>
    <w:div w:id="1325162968">
      <w:bodyDiv w:val="1"/>
      <w:marLeft w:val="0"/>
      <w:marRight w:val="0"/>
      <w:marTop w:val="0"/>
      <w:marBottom w:val="0"/>
      <w:divBdr>
        <w:top w:val="none" w:sz="0" w:space="0" w:color="auto"/>
        <w:left w:val="none" w:sz="0" w:space="0" w:color="auto"/>
        <w:bottom w:val="none" w:sz="0" w:space="0" w:color="auto"/>
        <w:right w:val="none" w:sz="0" w:space="0" w:color="auto"/>
      </w:divBdr>
    </w:div>
    <w:div w:id="1325233834">
      <w:bodyDiv w:val="1"/>
      <w:marLeft w:val="0"/>
      <w:marRight w:val="0"/>
      <w:marTop w:val="0"/>
      <w:marBottom w:val="0"/>
      <w:divBdr>
        <w:top w:val="none" w:sz="0" w:space="0" w:color="auto"/>
        <w:left w:val="none" w:sz="0" w:space="0" w:color="auto"/>
        <w:bottom w:val="none" w:sz="0" w:space="0" w:color="auto"/>
        <w:right w:val="none" w:sz="0" w:space="0" w:color="auto"/>
      </w:divBdr>
    </w:div>
    <w:div w:id="1325281867">
      <w:bodyDiv w:val="1"/>
      <w:marLeft w:val="0"/>
      <w:marRight w:val="0"/>
      <w:marTop w:val="0"/>
      <w:marBottom w:val="0"/>
      <w:divBdr>
        <w:top w:val="none" w:sz="0" w:space="0" w:color="auto"/>
        <w:left w:val="none" w:sz="0" w:space="0" w:color="auto"/>
        <w:bottom w:val="none" w:sz="0" w:space="0" w:color="auto"/>
        <w:right w:val="none" w:sz="0" w:space="0" w:color="auto"/>
      </w:divBdr>
    </w:div>
    <w:div w:id="1325400561">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829">
      <w:bodyDiv w:val="1"/>
      <w:marLeft w:val="0"/>
      <w:marRight w:val="0"/>
      <w:marTop w:val="0"/>
      <w:marBottom w:val="0"/>
      <w:divBdr>
        <w:top w:val="none" w:sz="0" w:space="0" w:color="auto"/>
        <w:left w:val="none" w:sz="0" w:space="0" w:color="auto"/>
        <w:bottom w:val="none" w:sz="0" w:space="0" w:color="auto"/>
        <w:right w:val="none" w:sz="0" w:space="0" w:color="auto"/>
      </w:divBdr>
    </w:div>
    <w:div w:id="1325470797">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289">
      <w:bodyDiv w:val="1"/>
      <w:marLeft w:val="0"/>
      <w:marRight w:val="0"/>
      <w:marTop w:val="0"/>
      <w:marBottom w:val="0"/>
      <w:divBdr>
        <w:top w:val="none" w:sz="0" w:space="0" w:color="auto"/>
        <w:left w:val="none" w:sz="0" w:space="0" w:color="auto"/>
        <w:bottom w:val="none" w:sz="0" w:space="0" w:color="auto"/>
        <w:right w:val="none" w:sz="0" w:space="0" w:color="auto"/>
      </w:divBdr>
    </w:div>
    <w:div w:id="1325814883">
      <w:bodyDiv w:val="1"/>
      <w:marLeft w:val="0"/>
      <w:marRight w:val="0"/>
      <w:marTop w:val="0"/>
      <w:marBottom w:val="0"/>
      <w:divBdr>
        <w:top w:val="none" w:sz="0" w:space="0" w:color="auto"/>
        <w:left w:val="none" w:sz="0" w:space="0" w:color="auto"/>
        <w:bottom w:val="none" w:sz="0" w:space="0" w:color="auto"/>
        <w:right w:val="none" w:sz="0" w:space="0" w:color="auto"/>
      </w:divBdr>
    </w:div>
    <w:div w:id="1326057626">
      <w:bodyDiv w:val="1"/>
      <w:marLeft w:val="0"/>
      <w:marRight w:val="0"/>
      <w:marTop w:val="0"/>
      <w:marBottom w:val="0"/>
      <w:divBdr>
        <w:top w:val="none" w:sz="0" w:space="0" w:color="auto"/>
        <w:left w:val="none" w:sz="0" w:space="0" w:color="auto"/>
        <w:bottom w:val="none" w:sz="0" w:space="0" w:color="auto"/>
        <w:right w:val="none" w:sz="0" w:space="0" w:color="auto"/>
      </w:divBdr>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6280795">
      <w:bodyDiv w:val="1"/>
      <w:marLeft w:val="0"/>
      <w:marRight w:val="0"/>
      <w:marTop w:val="0"/>
      <w:marBottom w:val="0"/>
      <w:divBdr>
        <w:top w:val="none" w:sz="0" w:space="0" w:color="auto"/>
        <w:left w:val="none" w:sz="0" w:space="0" w:color="auto"/>
        <w:bottom w:val="none" w:sz="0" w:space="0" w:color="auto"/>
        <w:right w:val="none" w:sz="0" w:space="0" w:color="auto"/>
      </w:divBdr>
    </w:div>
    <w:div w:id="1326590563">
      <w:bodyDiv w:val="1"/>
      <w:marLeft w:val="0"/>
      <w:marRight w:val="0"/>
      <w:marTop w:val="0"/>
      <w:marBottom w:val="0"/>
      <w:divBdr>
        <w:top w:val="none" w:sz="0" w:space="0" w:color="auto"/>
        <w:left w:val="none" w:sz="0" w:space="0" w:color="auto"/>
        <w:bottom w:val="none" w:sz="0" w:space="0" w:color="auto"/>
        <w:right w:val="none" w:sz="0" w:space="0" w:color="auto"/>
      </w:divBdr>
    </w:div>
    <w:div w:id="1326590828">
      <w:bodyDiv w:val="1"/>
      <w:marLeft w:val="0"/>
      <w:marRight w:val="0"/>
      <w:marTop w:val="0"/>
      <w:marBottom w:val="0"/>
      <w:divBdr>
        <w:top w:val="none" w:sz="0" w:space="0" w:color="auto"/>
        <w:left w:val="none" w:sz="0" w:space="0" w:color="auto"/>
        <w:bottom w:val="none" w:sz="0" w:space="0" w:color="auto"/>
        <w:right w:val="none" w:sz="0" w:space="0" w:color="auto"/>
      </w:divBdr>
    </w:div>
    <w:div w:id="1326592006">
      <w:bodyDiv w:val="1"/>
      <w:marLeft w:val="0"/>
      <w:marRight w:val="0"/>
      <w:marTop w:val="0"/>
      <w:marBottom w:val="0"/>
      <w:divBdr>
        <w:top w:val="none" w:sz="0" w:space="0" w:color="auto"/>
        <w:left w:val="none" w:sz="0" w:space="0" w:color="auto"/>
        <w:bottom w:val="none" w:sz="0" w:space="0" w:color="auto"/>
        <w:right w:val="none" w:sz="0" w:space="0" w:color="auto"/>
      </w:divBdr>
    </w:div>
    <w:div w:id="1326592902">
      <w:bodyDiv w:val="1"/>
      <w:marLeft w:val="0"/>
      <w:marRight w:val="0"/>
      <w:marTop w:val="0"/>
      <w:marBottom w:val="0"/>
      <w:divBdr>
        <w:top w:val="none" w:sz="0" w:space="0" w:color="auto"/>
        <w:left w:val="none" w:sz="0" w:space="0" w:color="auto"/>
        <w:bottom w:val="none" w:sz="0" w:space="0" w:color="auto"/>
        <w:right w:val="none" w:sz="0" w:space="0" w:color="auto"/>
      </w:divBdr>
    </w:div>
    <w:div w:id="1327048240">
      <w:bodyDiv w:val="1"/>
      <w:marLeft w:val="0"/>
      <w:marRight w:val="0"/>
      <w:marTop w:val="0"/>
      <w:marBottom w:val="0"/>
      <w:divBdr>
        <w:top w:val="none" w:sz="0" w:space="0" w:color="auto"/>
        <w:left w:val="none" w:sz="0" w:space="0" w:color="auto"/>
        <w:bottom w:val="none" w:sz="0" w:space="0" w:color="auto"/>
        <w:right w:val="none" w:sz="0" w:space="0" w:color="auto"/>
      </w:divBdr>
    </w:div>
    <w:div w:id="1327516007">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27708434">
      <w:bodyDiv w:val="1"/>
      <w:marLeft w:val="0"/>
      <w:marRight w:val="0"/>
      <w:marTop w:val="0"/>
      <w:marBottom w:val="0"/>
      <w:divBdr>
        <w:top w:val="none" w:sz="0" w:space="0" w:color="auto"/>
        <w:left w:val="none" w:sz="0" w:space="0" w:color="auto"/>
        <w:bottom w:val="none" w:sz="0" w:space="0" w:color="auto"/>
        <w:right w:val="none" w:sz="0" w:space="0" w:color="auto"/>
      </w:divBdr>
    </w:div>
    <w:div w:id="1327783219">
      <w:bodyDiv w:val="1"/>
      <w:marLeft w:val="0"/>
      <w:marRight w:val="0"/>
      <w:marTop w:val="0"/>
      <w:marBottom w:val="0"/>
      <w:divBdr>
        <w:top w:val="none" w:sz="0" w:space="0" w:color="auto"/>
        <w:left w:val="none" w:sz="0" w:space="0" w:color="auto"/>
        <w:bottom w:val="none" w:sz="0" w:space="0" w:color="auto"/>
        <w:right w:val="none" w:sz="0" w:space="0" w:color="auto"/>
      </w:divBdr>
    </w:div>
    <w:div w:id="1327980890">
      <w:bodyDiv w:val="1"/>
      <w:marLeft w:val="0"/>
      <w:marRight w:val="0"/>
      <w:marTop w:val="0"/>
      <w:marBottom w:val="0"/>
      <w:divBdr>
        <w:top w:val="none" w:sz="0" w:space="0" w:color="auto"/>
        <w:left w:val="none" w:sz="0" w:space="0" w:color="auto"/>
        <w:bottom w:val="none" w:sz="0" w:space="0" w:color="auto"/>
        <w:right w:val="none" w:sz="0" w:space="0" w:color="auto"/>
      </w:divBdr>
    </w:div>
    <w:div w:id="1328243462">
      <w:bodyDiv w:val="1"/>
      <w:marLeft w:val="0"/>
      <w:marRight w:val="0"/>
      <w:marTop w:val="0"/>
      <w:marBottom w:val="0"/>
      <w:divBdr>
        <w:top w:val="none" w:sz="0" w:space="0" w:color="auto"/>
        <w:left w:val="none" w:sz="0" w:space="0" w:color="auto"/>
        <w:bottom w:val="none" w:sz="0" w:space="0" w:color="auto"/>
        <w:right w:val="none" w:sz="0" w:space="0" w:color="auto"/>
      </w:divBdr>
    </w:div>
    <w:div w:id="1328287116">
      <w:bodyDiv w:val="1"/>
      <w:marLeft w:val="0"/>
      <w:marRight w:val="0"/>
      <w:marTop w:val="0"/>
      <w:marBottom w:val="0"/>
      <w:divBdr>
        <w:top w:val="none" w:sz="0" w:space="0" w:color="auto"/>
        <w:left w:val="none" w:sz="0" w:space="0" w:color="auto"/>
        <w:bottom w:val="none" w:sz="0" w:space="0" w:color="auto"/>
        <w:right w:val="none" w:sz="0" w:space="0" w:color="auto"/>
      </w:divBdr>
    </w:div>
    <w:div w:id="1328368234">
      <w:bodyDiv w:val="1"/>
      <w:marLeft w:val="0"/>
      <w:marRight w:val="0"/>
      <w:marTop w:val="0"/>
      <w:marBottom w:val="0"/>
      <w:divBdr>
        <w:top w:val="none" w:sz="0" w:space="0" w:color="auto"/>
        <w:left w:val="none" w:sz="0" w:space="0" w:color="auto"/>
        <w:bottom w:val="none" w:sz="0" w:space="0" w:color="auto"/>
        <w:right w:val="none" w:sz="0" w:space="0" w:color="auto"/>
      </w:divBdr>
    </w:div>
    <w:div w:id="1328551895">
      <w:bodyDiv w:val="1"/>
      <w:marLeft w:val="0"/>
      <w:marRight w:val="0"/>
      <w:marTop w:val="0"/>
      <w:marBottom w:val="0"/>
      <w:divBdr>
        <w:top w:val="none" w:sz="0" w:space="0" w:color="auto"/>
        <w:left w:val="none" w:sz="0" w:space="0" w:color="auto"/>
        <w:bottom w:val="none" w:sz="0" w:space="0" w:color="auto"/>
        <w:right w:val="none" w:sz="0" w:space="0" w:color="auto"/>
      </w:divBdr>
    </w:div>
    <w:div w:id="1328633751">
      <w:bodyDiv w:val="1"/>
      <w:marLeft w:val="0"/>
      <w:marRight w:val="0"/>
      <w:marTop w:val="0"/>
      <w:marBottom w:val="0"/>
      <w:divBdr>
        <w:top w:val="none" w:sz="0" w:space="0" w:color="auto"/>
        <w:left w:val="none" w:sz="0" w:space="0" w:color="auto"/>
        <w:bottom w:val="none" w:sz="0" w:space="0" w:color="auto"/>
        <w:right w:val="none" w:sz="0" w:space="0" w:color="auto"/>
      </w:divBdr>
    </w:div>
    <w:div w:id="1328898143">
      <w:bodyDiv w:val="1"/>
      <w:marLeft w:val="0"/>
      <w:marRight w:val="0"/>
      <w:marTop w:val="0"/>
      <w:marBottom w:val="0"/>
      <w:divBdr>
        <w:top w:val="none" w:sz="0" w:space="0" w:color="auto"/>
        <w:left w:val="none" w:sz="0" w:space="0" w:color="auto"/>
        <w:bottom w:val="none" w:sz="0" w:space="0" w:color="auto"/>
        <w:right w:val="none" w:sz="0" w:space="0" w:color="auto"/>
      </w:divBdr>
    </w:div>
    <w:div w:id="1328940155">
      <w:bodyDiv w:val="1"/>
      <w:marLeft w:val="0"/>
      <w:marRight w:val="0"/>
      <w:marTop w:val="0"/>
      <w:marBottom w:val="0"/>
      <w:divBdr>
        <w:top w:val="none" w:sz="0" w:space="0" w:color="auto"/>
        <w:left w:val="none" w:sz="0" w:space="0" w:color="auto"/>
        <w:bottom w:val="none" w:sz="0" w:space="0" w:color="auto"/>
        <w:right w:val="none" w:sz="0" w:space="0" w:color="auto"/>
      </w:divBdr>
    </w:div>
    <w:div w:id="1328941189">
      <w:bodyDiv w:val="1"/>
      <w:marLeft w:val="0"/>
      <w:marRight w:val="0"/>
      <w:marTop w:val="0"/>
      <w:marBottom w:val="0"/>
      <w:divBdr>
        <w:top w:val="none" w:sz="0" w:space="0" w:color="auto"/>
        <w:left w:val="none" w:sz="0" w:space="0" w:color="auto"/>
        <w:bottom w:val="none" w:sz="0" w:space="0" w:color="auto"/>
        <w:right w:val="none" w:sz="0" w:space="0" w:color="auto"/>
      </w:divBdr>
    </w:div>
    <w:div w:id="1328946810">
      <w:bodyDiv w:val="1"/>
      <w:marLeft w:val="0"/>
      <w:marRight w:val="0"/>
      <w:marTop w:val="0"/>
      <w:marBottom w:val="0"/>
      <w:divBdr>
        <w:top w:val="none" w:sz="0" w:space="0" w:color="auto"/>
        <w:left w:val="none" w:sz="0" w:space="0" w:color="auto"/>
        <w:bottom w:val="none" w:sz="0" w:space="0" w:color="auto"/>
        <w:right w:val="none" w:sz="0" w:space="0" w:color="auto"/>
      </w:divBdr>
    </w:div>
    <w:div w:id="1328971575">
      <w:bodyDiv w:val="1"/>
      <w:marLeft w:val="0"/>
      <w:marRight w:val="0"/>
      <w:marTop w:val="0"/>
      <w:marBottom w:val="0"/>
      <w:divBdr>
        <w:top w:val="none" w:sz="0" w:space="0" w:color="auto"/>
        <w:left w:val="none" w:sz="0" w:space="0" w:color="auto"/>
        <w:bottom w:val="none" w:sz="0" w:space="0" w:color="auto"/>
        <w:right w:val="none" w:sz="0" w:space="0" w:color="auto"/>
      </w:divBdr>
    </w:div>
    <w:div w:id="1329015531">
      <w:bodyDiv w:val="1"/>
      <w:marLeft w:val="0"/>
      <w:marRight w:val="0"/>
      <w:marTop w:val="0"/>
      <w:marBottom w:val="0"/>
      <w:divBdr>
        <w:top w:val="none" w:sz="0" w:space="0" w:color="auto"/>
        <w:left w:val="none" w:sz="0" w:space="0" w:color="auto"/>
        <w:bottom w:val="none" w:sz="0" w:space="0" w:color="auto"/>
        <w:right w:val="none" w:sz="0" w:space="0" w:color="auto"/>
      </w:divBdr>
    </w:div>
    <w:div w:id="1329214959">
      <w:bodyDiv w:val="1"/>
      <w:marLeft w:val="0"/>
      <w:marRight w:val="0"/>
      <w:marTop w:val="0"/>
      <w:marBottom w:val="0"/>
      <w:divBdr>
        <w:top w:val="none" w:sz="0" w:space="0" w:color="auto"/>
        <w:left w:val="none" w:sz="0" w:space="0" w:color="auto"/>
        <w:bottom w:val="none" w:sz="0" w:space="0" w:color="auto"/>
        <w:right w:val="none" w:sz="0" w:space="0" w:color="auto"/>
      </w:divBdr>
    </w:div>
    <w:div w:id="1329285327">
      <w:bodyDiv w:val="1"/>
      <w:marLeft w:val="0"/>
      <w:marRight w:val="0"/>
      <w:marTop w:val="0"/>
      <w:marBottom w:val="0"/>
      <w:divBdr>
        <w:top w:val="none" w:sz="0" w:space="0" w:color="auto"/>
        <w:left w:val="none" w:sz="0" w:space="0" w:color="auto"/>
        <w:bottom w:val="none" w:sz="0" w:space="0" w:color="auto"/>
        <w:right w:val="none" w:sz="0" w:space="0" w:color="auto"/>
      </w:divBdr>
    </w:div>
    <w:div w:id="1329288217">
      <w:bodyDiv w:val="1"/>
      <w:marLeft w:val="0"/>
      <w:marRight w:val="0"/>
      <w:marTop w:val="0"/>
      <w:marBottom w:val="0"/>
      <w:divBdr>
        <w:top w:val="none" w:sz="0" w:space="0" w:color="auto"/>
        <w:left w:val="none" w:sz="0" w:space="0" w:color="auto"/>
        <w:bottom w:val="none" w:sz="0" w:space="0" w:color="auto"/>
        <w:right w:val="none" w:sz="0" w:space="0" w:color="auto"/>
      </w:divBdr>
    </w:div>
    <w:div w:id="1329362916">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551683">
      <w:bodyDiv w:val="1"/>
      <w:marLeft w:val="0"/>
      <w:marRight w:val="0"/>
      <w:marTop w:val="0"/>
      <w:marBottom w:val="0"/>
      <w:divBdr>
        <w:top w:val="none" w:sz="0" w:space="0" w:color="auto"/>
        <w:left w:val="none" w:sz="0" w:space="0" w:color="auto"/>
        <w:bottom w:val="none" w:sz="0" w:space="0" w:color="auto"/>
        <w:right w:val="none" w:sz="0" w:space="0" w:color="auto"/>
      </w:divBdr>
    </w:div>
    <w:div w:id="1329749561">
      <w:bodyDiv w:val="1"/>
      <w:marLeft w:val="0"/>
      <w:marRight w:val="0"/>
      <w:marTop w:val="0"/>
      <w:marBottom w:val="0"/>
      <w:divBdr>
        <w:top w:val="none" w:sz="0" w:space="0" w:color="auto"/>
        <w:left w:val="none" w:sz="0" w:space="0" w:color="auto"/>
        <w:bottom w:val="none" w:sz="0" w:space="0" w:color="auto"/>
        <w:right w:val="none" w:sz="0" w:space="0" w:color="auto"/>
      </w:divBdr>
    </w:div>
    <w:div w:id="1329791346">
      <w:bodyDiv w:val="1"/>
      <w:marLeft w:val="0"/>
      <w:marRight w:val="0"/>
      <w:marTop w:val="0"/>
      <w:marBottom w:val="0"/>
      <w:divBdr>
        <w:top w:val="none" w:sz="0" w:space="0" w:color="auto"/>
        <w:left w:val="none" w:sz="0" w:space="0" w:color="auto"/>
        <w:bottom w:val="none" w:sz="0" w:space="0" w:color="auto"/>
        <w:right w:val="none" w:sz="0" w:space="0" w:color="auto"/>
      </w:divBdr>
    </w:div>
    <w:div w:id="1329819995">
      <w:bodyDiv w:val="1"/>
      <w:marLeft w:val="0"/>
      <w:marRight w:val="0"/>
      <w:marTop w:val="0"/>
      <w:marBottom w:val="0"/>
      <w:divBdr>
        <w:top w:val="none" w:sz="0" w:space="0" w:color="auto"/>
        <w:left w:val="none" w:sz="0" w:space="0" w:color="auto"/>
        <w:bottom w:val="none" w:sz="0" w:space="0" w:color="auto"/>
        <w:right w:val="none" w:sz="0" w:space="0" w:color="auto"/>
      </w:divBdr>
    </w:div>
    <w:div w:id="1329869666">
      <w:bodyDiv w:val="1"/>
      <w:marLeft w:val="0"/>
      <w:marRight w:val="0"/>
      <w:marTop w:val="0"/>
      <w:marBottom w:val="0"/>
      <w:divBdr>
        <w:top w:val="none" w:sz="0" w:space="0" w:color="auto"/>
        <w:left w:val="none" w:sz="0" w:space="0" w:color="auto"/>
        <w:bottom w:val="none" w:sz="0" w:space="0" w:color="auto"/>
        <w:right w:val="none" w:sz="0" w:space="0" w:color="auto"/>
      </w:divBdr>
    </w:div>
    <w:div w:id="1329939764">
      <w:bodyDiv w:val="1"/>
      <w:marLeft w:val="0"/>
      <w:marRight w:val="0"/>
      <w:marTop w:val="0"/>
      <w:marBottom w:val="0"/>
      <w:divBdr>
        <w:top w:val="none" w:sz="0" w:space="0" w:color="auto"/>
        <w:left w:val="none" w:sz="0" w:space="0" w:color="auto"/>
        <w:bottom w:val="none" w:sz="0" w:space="0" w:color="auto"/>
        <w:right w:val="none" w:sz="0" w:space="0" w:color="auto"/>
      </w:divBdr>
    </w:div>
    <w:div w:id="1330253117">
      <w:bodyDiv w:val="1"/>
      <w:marLeft w:val="0"/>
      <w:marRight w:val="0"/>
      <w:marTop w:val="0"/>
      <w:marBottom w:val="0"/>
      <w:divBdr>
        <w:top w:val="none" w:sz="0" w:space="0" w:color="auto"/>
        <w:left w:val="none" w:sz="0" w:space="0" w:color="auto"/>
        <w:bottom w:val="none" w:sz="0" w:space="0" w:color="auto"/>
        <w:right w:val="none" w:sz="0" w:space="0" w:color="auto"/>
      </w:divBdr>
    </w:div>
    <w:div w:id="1330325280">
      <w:bodyDiv w:val="1"/>
      <w:marLeft w:val="0"/>
      <w:marRight w:val="0"/>
      <w:marTop w:val="0"/>
      <w:marBottom w:val="0"/>
      <w:divBdr>
        <w:top w:val="none" w:sz="0" w:space="0" w:color="auto"/>
        <w:left w:val="none" w:sz="0" w:space="0" w:color="auto"/>
        <w:bottom w:val="none" w:sz="0" w:space="0" w:color="auto"/>
        <w:right w:val="none" w:sz="0" w:space="0" w:color="auto"/>
      </w:divBdr>
    </w:div>
    <w:div w:id="1330404398">
      <w:bodyDiv w:val="1"/>
      <w:marLeft w:val="0"/>
      <w:marRight w:val="0"/>
      <w:marTop w:val="0"/>
      <w:marBottom w:val="0"/>
      <w:divBdr>
        <w:top w:val="none" w:sz="0" w:space="0" w:color="auto"/>
        <w:left w:val="none" w:sz="0" w:space="0" w:color="auto"/>
        <w:bottom w:val="none" w:sz="0" w:space="0" w:color="auto"/>
        <w:right w:val="none" w:sz="0" w:space="0" w:color="auto"/>
      </w:divBdr>
    </w:div>
    <w:div w:id="1330476277">
      <w:bodyDiv w:val="1"/>
      <w:marLeft w:val="0"/>
      <w:marRight w:val="0"/>
      <w:marTop w:val="0"/>
      <w:marBottom w:val="0"/>
      <w:divBdr>
        <w:top w:val="none" w:sz="0" w:space="0" w:color="auto"/>
        <w:left w:val="none" w:sz="0" w:space="0" w:color="auto"/>
        <w:bottom w:val="none" w:sz="0" w:space="0" w:color="auto"/>
        <w:right w:val="none" w:sz="0" w:space="0" w:color="auto"/>
      </w:divBdr>
    </w:div>
    <w:div w:id="1330597062">
      <w:bodyDiv w:val="1"/>
      <w:marLeft w:val="0"/>
      <w:marRight w:val="0"/>
      <w:marTop w:val="0"/>
      <w:marBottom w:val="0"/>
      <w:divBdr>
        <w:top w:val="none" w:sz="0" w:space="0" w:color="auto"/>
        <w:left w:val="none" w:sz="0" w:space="0" w:color="auto"/>
        <w:bottom w:val="none" w:sz="0" w:space="0" w:color="auto"/>
        <w:right w:val="none" w:sz="0" w:space="0" w:color="auto"/>
      </w:divBdr>
    </w:div>
    <w:div w:id="1330716770">
      <w:bodyDiv w:val="1"/>
      <w:marLeft w:val="0"/>
      <w:marRight w:val="0"/>
      <w:marTop w:val="0"/>
      <w:marBottom w:val="0"/>
      <w:divBdr>
        <w:top w:val="none" w:sz="0" w:space="0" w:color="auto"/>
        <w:left w:val="none" w:sz="0" w:space="0" w:color="auto"/>
        <w:bottom w:val="none" w:sz="0" w:space="0" w:color="auto"/>
        <w:right w:val="none" w:sz="0" w:space="0" w:color="auto"/>
      </w:divBdr>
    </w:div>
    <w:div w:id="1330907575">
      <w:bodyDiv w:val="1"/>
      <w:marLeft w:val="0"/>
      <w:marRight w:val="0"/>
      <w:marTop w:val="0"/>
      <w:marBottom w:val="0"/>
      <w:divBdr>
        <w:top w:val="none" w:sz="0" w:space="0" w:color="auto"/>
        <w:left w:val="none" w:sz="0" w:space="0" w:color="auto"/>
        <w:bottom w:val="none" w:sz="0" w:space="0" w:color="auto"/>
        <w:right w:val="none" w:sz="0" w:space="0" w:color="auto"/>
      </w:divBdr>
    </w:div>
    <w:div w:id="1330910704">
      <w:bodyDiv w:val="1"/>
      <w:marLeft w:val="0"/>
      <w:marRight w:val="0"/>
      <w:marTop w:val="0"/>
      <w:marBottom w:val="0"/>
      <w:divBdr>
        <w:top w:val="none" w:sz="0" w:space="0" w:color="auto"/>
        <w:left w:val="none" w:sz="0" w:space="0" w:color="auto"/>
        <w:bottom w:val="none" w:sz="0" w:space="0" w:color="auto"/>
        <w:right w:val="none" w:sz="0" w:space="0" w:color="auto"/>
      </w:divBdr>
    </w:div>
    <w:div w:id="1331178262">
      <w:bodyDiv w:val="1"/>
      <w:marLeft w:val="0"/>
      <w:marRight w:val="0"/>
      <w:marTop w:val="0"/>
      <w:marBottom w:val="0"/>
      <w:divBdr>
        <w:top w:val="none" w:sz="0" w:space="0" w:color="auto"/>
        <w:left w:val="none" w:sz="0" w:space="0" w:color="auto"/>
        <w:bottom w:val="none" w:sz="0" w:space="0" w:color="auto"/>
        <w:right w:val="none" w:sz="0" w:space="0" w:color="auto"/>
      </w:divBdr>
    </w:div>
    <w:div w:id="1331249317">
      <w:bodyDiv w:val="1"/>
      <w:marLeft w:val="0"/>
      <w:marRight w:val="0"/>
      <w:marTop w:val="0"/>
      <w:marBottom w:val="0"/>
      <w:divBdr>
        <w:top w:val="none" w:sz="0" w:space="0" w:color="auto"/>
        <w:left w:val="none" w:sz="0" w:space="0" w:color="auto"/>
        <w:bottom w:val="none" w:sz="0" w:space="0" w:color="auto"/>
        <w:right w:val="none" w:sz="0" w:space="0" w:color="auto"/>
      </w:divBdr>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2190">
      <w:bodyDiv w:val="1"/>
      <w:marLeft w:val="0"/>
      <w:marRight w:val="0"/>
      <w:marTop w:val="0"/>
      <w:marBottom w:val="0"/>
      <w:divBdr>
        <w:top w:val="none" w:sz="0" w:space="0" w:color="auto"/>
        <w:left w:val="none" w:sz="0" w:space="0" w:color="auto"/>
        <w:bottom w:val="none" w:sz="0" w:space="0" w:color="auto"/>
        <w:right w:val="none" w:sz="0" w:space="0" w:color="auto"/>
      </w:divBdr>
    </w:div>
    <w:div w:id="1331714732">
      <w:bodyDiv w:val="1"/>
      <w:marLeft w:val="0"/>
      <w:marRight w:val="0"/>
      <w:marTop w:val="0"/>
      <w:marBottom w:val="0"/>
      <w:divBdr>
        <w:top w:val="none" w:sz="0" w:space="0" w:color="auto"/>
        <w:left w:val="none" w:sz="0" w:space="0" w:color="auto"/>
        <w:bottom w:val="none" w:sz="0" w:space="0" w:color="auto"/>
        <w:right w:val="none" w:sz="0" w:space="0" w:color="auto"/>
      </w:divBdr>
    </w:div>
    <w:div w:id="1331718932">
      <w:bodyDiv w:val="1"/>
      <w:marLeft w:val="0"/>
      <w:marRight w:val="0"/>
      <w:marTop w:val="0"/>
      <w:marBottom w:val="0"/>
      <w:divBdr>
        <w:top w:val="none" w:sz="0" w:space="0" w:color="auto"/>
        <w:left w:val="none" w:sz="0" w:space="0" w:color="auto"/>
        <w:bottom w:val="none" w:sz="0" w:space="0" w:color="auto"/>
        <w:right w:val="none" w:sz="0" w:space="0" w:color="auto"/>
      </w:divBdr>
    </w:div>
    <w:div w:id="1331758212">
      <w:bodyDiv w:val="1"/>
      <w:marLeft w:val="0"/>
      <w:marRight w:val="0"/>
      <w:marTop w:val="0"/>
      <w:marBottom w:val="0"/>
      <w:divBdr>
        <w:top w:val="none" w:sz="0" w:space="0" w:color="auto"/>
        <w:left w:val="none" w:sz="0" w:space="0" w:color="auto"/>
        <w:bottom w:val="none" w:sz="0" w:space="0" w:color="auto"/>
        <w:right w:val="none" w:sz="0" w:space="0" w:color="auto"/>
      </w:divBdr>
    </w:div>
    <w:div w:id="1331829456">
      <w:bodyDiv w:val="1"/>
      <w:marLeft w:val="0"/>
      <w:marRight w:val="0"/>
      <w:marTop w:val="0"/>
      <w:marBottom w:val="0"/>
      <w:divBdr>
        <w:top w:val="none" w:sz="0" w:space="0" w:color="auto"/>
        <w:left w:val="none" w:sz="0" w:space="0" w:color="auto"/>
        <w:bottom w:val="none" w:sz="0" w:space="0" w:color="auto"/>
        <w:right w:val="none" w:sz="0" w:space="0" w:color="auto"/>
      </w:divBdr>
    </w:div>
    <w:div w:id="1332024689">
      <w:bodyDiv w:val="1"/>
      <w:marLeft w:val="0"/>
      <w:marRight w:val="0"/>
      <w:marTop w:val="0"/>
      <w:marBottom w:val="0"/>
      <w:divBdr>
        <w:top w:val="none" w:sz="0" w:space="0" w:color="auto"/>
        <w:left w:val="none" w:sz="0" w:space="0" w:color="auto"/>
        <w:bottom w:val="none" w:sz="0" w:space="0" w:color="auto"/>
        <w:right w:val="none" w:sz="0" w:space="0" w:color="auto"/>
      </w:divBdr>
    </w:div>
    <w:div w:id="1332026360">
      <w:bodyDiv w:val="1"/>
      <w:marLeft w:val="0"/>
      <w:marRight w:val="0"/>
      <w:marTop w:val="0"/>
      <w:marBottom w:val="0"/>
      <w:divBdr>
        <w:top w:val="none" w:sz="0" w:space="0" w:color="auto"/>
        <w:left w:val="none" w:sz="0" w:space="0" w:color="auto"/>
        <w:bottom w:val="none" w:sz="0" w:space="0" w:color="auto"/>
        <w:right w:val="none" w:sz="0" w:space="0" w:color="auto"/>
      </w:divBdr>
    </w:div>
    <w:div w:id="1332174869">
      <w:bodyDiv w:val="1"/>
      <w:marLeft w:val="0"/>
      <w:marRight w:val="0"/>
      <w:marTop w:val="0"/>
      <w:marBottom w:val="0"/>
      <w:divBdr>
        <w:top w:val="none" w:sz="0" w:space="0" w:color="auto"/>
        <w:left w:val="none" w:sz="0" w:space="0" w:color="auto"/>
        <w:bottom w:val="none" w:sz="0" w:space="0" w:color="auto"/>
        <w:right w:val="none" w:sz="0" w:space="0" w:color="auto"/>
      </w:divBdr>
    </w:div>
    <w:div w:id="1332222693">
      <w:bodyDiv w:val="1"/>
      <w:marLeft w:val="0"/>
      <w:marRight w:val="0"/>
      <w:marTop w:val="0"/>
      <w:marBottom w:val="0"/>
      <w:divBdr>
        <w:top w:val="none" w:sz="0" w:space="0" w:color="auto"/>
        <w:left w:val="none" w:sz="0" w:space="0" w:color="auto"/>
        <w:bottom w:val="none" w:sz="0" w:space="0" w:color="auto"/>
        <w:right w:val="none" w:sz="0" w:space="0" w:color="auto"/>
      </w:divBdr>
    </w:div>
    <w:div w:id="1332299114">
      <w:bodyDiv w:val="1"/>
      <w:marLeft w:val="0"/>
      <w:marRight w:val="0"/>
      <w:marTop w:val="0"/>
      <w:marBottom w:val="0"/>
      <w:divBdr>
        <w:top w:val="none" w:sz="0" w:space="0" w:color="auto"/>
        <w:left w:val="none" w:sz="0" w:space="0" w:color="auto"/>
        <w:bottom w:val="none" w:sz="0" w:space="0" w:color="auto"/>
        <w:right w:val="none" w:sz="0" w:space="0" w:color="auto"/>
      </w:divBdr>
    </w:div>
    <w:div w:id="1332413063">
      <w:bodyDiv w:val="1"/>
      <w:marLeft w:val="0"/>
      <w:marRight w:val="0"/>
      <w:marTop w:val="0"/>
      <w:marBottom w:val="0"/>
      <w:divBdr>
        <w:top w:val="none" w:sz="0" w:space="0" w:color="auto"/>
        <w:left w:val="none" w:sz="0" w:space="0" w:color="auto"/>
        <w:bottom w:val="none" w:sz="0" w:space="0" w:color="auto"/>
        <w:right w:val="none" w:sz="0" w:space="0" w:color="auto"/>
      </w:divBdr>
    </w:div>
    <w:div w:id="1332566711">
      <w:bodyDiv w:val="1"/>
      <w:marLeft w:val="0"/>
      <w:marRight w:val="0"/>
      <w:marTop w:val="0"/>
      <w:marBottom w:val="0"/>
      <w:divBdr>
        <w:top w:val="none" w:sz="0" w:space="0" w:color="auto"/>
        <w:left w:val="none" w:sz="0" w:space="0" w:color="auto"/>
        <w:bottom w:val="none" w:sz="0" w:space="0" w:color="auto"/>
        <w:right w:val="none" w:sz="0" w:space="0" w:color="auto"/>
      </w:divBdr>
      <w:divsChild>
        <w:div w:id="1613246139">
          <w:marLeft w:val="0"/>
          <w:marRight w:val="0"/>
          <w:marTop w:val="0"/>
          <w:marBottom w:val="0"/>
          <w:divBdr>
            <w:top w:val="none" w:sz="0" w:space="0" w:color="auto"/>
            <w:left w:val="none" w:sz="0" w:space="0" w:color="auto"/>
            <w:bottom w:val="none" w:sz="0" w:space="0" w:color="auto"/>
            <w:right w:val="none" w:sz="0" w:space="0" w:color="auto"/>
          </w:divBdr>
          <w:divsChild>
            <w:div w:id="1777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716">
      <w:bodyDiv w:val="1"/>
      <w:marLeft w:val="0"/>
      <w:marRight w:val="0"/>
      <w:marTop w:val="0"/>
      <w:marBottom w:val="0"/>
      <w:divBdr>
        <w:top w:val="none" w:sz="0" w:space="0" w:color="auto"/>
        <w:left w:val="none" w:sz="0" w:space="0" w:color="auto"/>
        <w:bottom w:val="none" w:sz="0" w:space="0" w:color="auto"/>
        <w:right w:val="none" w:sz="0" w:space="0" w:color="auto"/>
      </w:divBdr>
    </w:div>
    <w:div w:id="1333071880">
      <w:bodyDiv w:val="1"/>
      <w:marLeft w:val="0"/>
      <w:marRight w:val="0"/>
      <w:marTop w:val="0"/>
      <w:marBottom w:val="0"/>
      <w:divBdr>
        <w:top w:val="none" w:sz="0" w:space="0" w:color="auto"/>
        <w:left w:val="none" w:sz="0" w:space="0" w:color="auto"/>
        <w:bottom w:val="none" w:sz="0" w:space="0" w:color="auto"/>
        <w:right w:val="none" w:sz="0" w:space="0" w:color="auto"/>
      </w:divBdr>
    </w:div>
    <w:div w:id="1333144855">
      <w:bodyDiv w:val="1"/>
      <w:marLeft w:val="0"/>
      <w:marRight w:val="0"/>
      <w:marTop w:val="0"/>
      <w:marBottom w:val="0"/>
      <w:divBdr>
        <w:top w:val="none" w:sz="0" w:space="0" w:color="auto"/>
        <w:left w:val="none" w:sz="0" w:space="0" w:color="auto"/>
        <w:bottom w:val="none" w:sz="0" w:space="0" w:color="auto"/>
        <w:right w:val="none" w:sz="0" w:space="0" w:color="auto"/>
      </w:divBdr>
    </w:div>
    <w:div w:id="1333296917">
      <w:bodyDiv w:val="1"/>
      <w:marLeft w:val="0"/>
      <w:marRight w:val="0"/>
      <w:marTop w:val="0"/>
      <w:marBottom w:val="0"/>
      <w:divBdr>
        <w:top w:val="none" w:sz="0" w:space="0" w:color="auto"/>
        <w:left w:val="none" w:sz="0" w:space="0" w:color="auto"/>
        <w:bottom w:val="none" w:sz="0" w:space="0" w:color="auto"/>
        <w:right w:val="none" w:sz="0" w:space="0" w:color="auto"/>
      </w:divBdr>
    </w:div>
    <w:div w:id="1333341164">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84147">
      <w:bodyDiv w:val="1"/>
      <w:marLeft w:val="0"/>
      <w:marRight w:val="0"/>
      <w:marTop w:val="0"/>
      <w:marBottom w:val="0"/>
      <w:divBdr>
        <w:top w:val="none" w:sz="0" w:space="0" w:color="auto"/>
        <w:left w:val="none" w:sz="0" w:space="0" w:color="auto"/>
        <w:bottom w:val="none" w:sz="0" w:space="0" w:color="auto"/>
        <w:right w:val="none" w:sz="0" w:space="0" w:color="auto"/>
      </w:divBdr>
    </w:div>
    <w:div w:id="1333682814">
      <w:bodyDiv w:val="1"/>
      <w:marLeft w:val="0"/>
      <w:marRight w:val="0"/>
      <w:marTop w:val="0"/>
      <w:marBottom w:val="0"/>
      <w:divBdr>
        <w:top w:val="none" w:sz="0" w:space="0" w:color="auto"/>
        <w:left w:val="none" w:sz="0" w:space="0" w:color="auto"/>
        <w:bottom w:val="none" w:sz="0" w:space="0" w:color="auto"/>
        <w:right w:val="none" w:sz="0" w:space="0" w:color="auto"/>
      </w:divBdr>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184853">
      <w:bodyDiv w:val="1"/>
      <w:marLeft w:val="0"/>
      <w:marRight w:val="0"/>
      <w:marTop w:val="0"/>
      <w:marBottom w:val="0"/>
      <w:divBdr>
        <w:top w:val="none" w:sz="0" w:space="0" w:color="auto"/>
        <w:left w:val="none" w:sz="0" w:space="0" w:color="auto"/>
        <w:bottom w:val="none" w:sz="0" w:space="0" w:color="auto"/>
        <w:right w:val="none" w:sz="0" w:space="0" w:color="auto"/>
      </w:divBdr>
    </w:div>
    <w:div w:id="1334214092">
      <w:bodyDiv w:val="1"/>
      <w:marLeft w:val="0"/>
      <w:marRight w:val="0"/>
      <w:marTop w:val="0"/>
      <w:marBottom w:val="0"/>
      <w:divBdr>
        <w:top w:val="none" w:sz="0" w:space="0" w:color="auto"/>
        <w:left w:val="none" w:sz="0" w:space="0" w:color="auto"/>
        <w:bottom w:val="none" w:sz="0" w:space="0" w:color="auto"/>
        <w:right w:val="none" w:sz="0" w:space="0" w:color="auto"/>
      </w:divBdr>
    </w:div>
    <w:div w:id="1334451983">
      <w:bodyDiv w:val="1"/>
      <w:marLeft w:val="0"/>
      <w:marRight w:val="0"/>
      <w:marTop w:val="0"/>
      <w:marBottom w:val="0"/>
      <w:divBdr>
        <w:top w:val="none" w:sz="0" w:space="0" w:color="auto"/>
        <w:left w:val="none" w:sz="0" w:space="0" w:color="auto"/>
        <w:bottom w:val="none" w:sz="0" w:space="0" w:color="auto"/>
        <w:right w:val="none" w:sz="0" w:space="0" w:color="auto"/>
      </w:divBdr>
    </w:div>
    <w:div w:id="1334458900">
      <w:bodyDiv w:val="1"/>
      <w:marLeft w:val="0"/>
      <w:marRight w:val="0"/>
      <w:marTop w:val="0"/>
      <w:marBottom w:val="0"/>
      <w:divBdr>
        <w:top w:val="none" w:sz="0" w:space="0" w:color="auto"/>
        <w:left w:val="none" w:sz="0" w:space="0" w:color="auto"/>
        <w:bottom w:val="none" w:sz="0" w:space="0" w:color="auto"/>
        <w:right w:val="none" w:sz="0" w:space="0" w:color="auto"/>
      </w:divBdr>
    </w:div>
    <w:div w:id="1334725941">
      <w:bodyDiv w:val="1"/>
      <w:marLeft w:val="0"/>
      <w:marRight w:val="0"/>
      <w:marTop w:val="0"/>
      <w:marBottom w:val="0"/>
      <w:divBdr>
        <w:top w:val="none" w:sz="0" w:space="0" w:color="auto"/>
        <w:left w:val="none" w:sz="0" w:space="0" w:color="auto"/>
        <w:bottom w:val="none" w:sz="0" w:space="0" w:color="auto"/>
        <w:right w:val="none" w:sz="0" w:space="0" w:color="auto"/>
      </w:divBdr>
    </w:div>
    <w:div w:id="1334799446">
      <w:bodyDiv w:val="1"/>
      <w:marLeft w:val="0"/>
      <w:marRight w:val="0"/>
      <w:marTop w:val="0"/>
      <w:marBottom w:val="0"/>
      <w:divBdr>
        <w:top w:val="none" w:sz="0" w:space="0" w:color="auto"/>
        <w:left w:val="none" w:sz="0" w:space="0" w:color="auto"/>
        <w:bottom w:val="none" w:sz="0" w:space="0" w:color="auto"/>
        <w:right w:val="none" w:sz="0" w:space="0" w:color="auto"/>
      </w:divBdr>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168">
      <w:bodyDiv w:val="1"/>
      <w:marLeft w:val="0"/>
      <w:marRight w:val="0"/>
      <w:marTop w:val="0"/>
      <w:marBottom w:val="0"/>
      <w:divBdr>
        <w:top w:val="none" w:sz="0" w:space="0" w:color="auto"/>
        <w:left w:val="none" w:sz="0" w:space="0" w:color="auto"/>
        <w:bottom w:val="none" w:sz="0" w:space="0" w:color="auto"/>
        <w:right w:val="none" w:sz="0" w:space="0" w:color="auto"/>
      </w:divBdr>
    </w:div>
    <w:div w:id="1335064314">
      <w:bodyDiv w:val="1"/>
      <w:marLeft w:val="0"/>
      <w:marRight w:val="0"/>
      <w:marTop w:val="0"/>
      <w:marBottom w:val="0"/>
      <w:divBdr>
        <w:top w:val="none" w:sz="0" w:space="0" w:color="auto"/>
        <w:left w:val="none" w:sz="0" w:space="0" w:color="auto"/>
        <w:bottom w:val="none" w:sz="0" w:space="0" w:color="auto"/>
        <w:right w:val="none" w:sz="0" w:space="0" w:color="auto"/>
      </w:divBdr>
    </w:div>
    <w:div w:id="1335065794">
      <w:bodyDiv w:val="1"/>
      <w:marLeft w:val="0"/>
      <w:marRight w:val="0"/>
      <w:marTop w:val="0"/>
      <w:marBottom w:val="0"/>
      <w:divBdr>
        <w:top w:val="none" w:sz="0" w:space="0" w:color="auto"/>
        <w:left w:val="none" w:sz="0" w:space="0" w:color="auto"/>
        <w:bottom w:val="none" w:sz="0" w:space="0" w:color="auto"/>
        <w:right w:val="none" w:sz="0" w:space="0" w:color="auto"/>
      </w:divBdr>
    </w:div>
    <w:div w:id="1335377761">
      <w:bodyDiv w:val="1"/>
      <w:marLeft w:val="0"/>
      <w:marRight w:val="0"/>
      <w:marTop w:val="0"/>
      <w:marBottom w:val="0"/>
      <w:divBdr>
        <w:top w:val="none" w:sz="0" w:space="0" w:color="auto"/>
        <w:left w:val="none" w:sz="0" w:space="0" w:color="auto"/>
        <w:bottom w:val="none" w:sz="0" w:space="0" w:color="auto"/>
        <w:right w:val="none" w:sz="0" w:space="0" w:color="auto"/>
      </w:divBdr>
    </w:div>
    <w:div w:id="1335379032">
      <w:bodyDiv w:val="1"/>
      <w:marLeft w:val="0"/>
      <w:marRight w:val="0"/>
      <w:marTop w:val="0"/>
      <w:marBottom w:val="0"/>
      <w:divBdr>
        <w:top w:val="none" w:sz="0" w:space="0" w:color="auto"/>
        <w:left w:val="none" w:sz="0" w:space="0" w:color="auto"/>
        <w:bottom w:val="none" w:sz="0" w:space="0" w:color="auto"/>
        <w:right w:val="none" w:sz="0" w:space="0" w:color="auto"/>
      </w:divBdr>
    </w:div>
    <w:div w:id="1335379322">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5913059">
      <w:bodyDiv w:val="1"/>
      <w:marLeft w:val="0"/>
      <w:marRight w:val="0"/>
      <w:marTop w:val="0"/>
      <w:marBottom w:val="0"/>
      <w:divBdr>
        <w:top w:val="none" w:sz="0" w:space="0" w:color="auto"/>
        <w:left w:val="none" w:sz="0" w:space="0" w:color="auto"/>
        <w:bottom w:val="none" w:sz="0" w:space="0" w:color="auto"/>
        <w:right w:val="none" w:sz="0" w:space="0" w:color="auto"/>
      </w:divBdr>
    </w:div>
    <w:div w:id="1335918123">
      <w:bodyDiv w:val="1"/>
      <w:marLeft w:val="0"/>
      <w:marRight w:val="0"/>
      <w:marTop w:val="0"/>
      <w:marBottom w:val="0"/>
      <w:divBdr>
        <w:top w:val="none" w:sz="0" w:space="0" w:color="auto"/>
        <w:left w:val="none" w:sz="0" w:space="0" w:color="auto"/>
        <w:bottom w:val="none" w:sz="0" w:space="0" w:color="auto"/>
        <w:right w:val="none" w:sz="0" w:space="0" w:color="auto"/>
      </w:divBdr>
    </w:div>
    <w:div w:id="1336104422">
      <w:bodyDiv w:val="1"/>
      <w:marLeft w:val="0"/>
      <w:marRight w:val="0"/>
      <w:marTop w:val="0"/>
      <w:marBottom w:val="0"/>
      <w:divBdr>
        <w:top w:val="none" w:sz="0" w:space="0" w:color="auto"/>
        <w:left w:val="none" w:sz="0" w:space="0" w:color="auto"/>
        <w:bottom w:val="none" w:sz="0" w:space="0" w:color="auto"/>
        <w:right w:val="none" w:sz="0" w:space="0" w:color="auto"/>
      </w:divBdr>
    </w:div>
    <w:div w:id="1336229964">
      <w:bodyDiv w:val="1"/>
      <w:marLeft w:val="0"/>
      <w:marRight w:val="0"/>
      <w:marTop w:val="0"/>
      <w:marBottom w:val="0"/>
      <w:divBdr>
        <w:top w:val="none" w:sz="0" w:space="0" w:color="auto"/>
        <w:left w:val="none" w:sz="0" w:space="0" w:color="auto"/>
        <w:bottom w:val="none" w:sz="0" w:space="0" w:color="auto"/>
        <w:right w:val="none" w:sz="0" w:space="0" w:color="auto"/>
      </w:divBdr>
    </w:div>
    <w:div w:id="1336346925">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6877419">
      <w:bodyDiv w:val="1"/>
      <w:marLeft w:val="0"/>
      <w:marRight w:val="0"/>
      <w:marTop w:val="0"/>
      <w:marBottom w:val="0"/>
      <w:divBdr>
        <w:top w:val="none" w:sz="0" w:space="0" w:color="auto"/>
        <w:left w:val="none" w:sz="0" w:space="0" w:color="auto"/>
        <w:bottom w:val="none" w:sz="0" w:space="0" w:color="auto"/>
        <w:right w:val="none" w:sz="0" w:space="0" w:color="auto"/>
      </w:divBdr>
    </w:div>
    <w:div w:id="1337339835">
      <w:bodyDiv w:val="1"/>
      <w:marLeft w:val="0"/>
      <w:marRight w:val="0"/>
      <w:marTop w:val="0"/>
      <w:marBottom w:val="0"/>
      <w:divBdr>
        <w:top w:val="none" w:sz="0" w:space="0" w:color="auto"/>
        <w:left w:val="none" w:sz="0" w:space="0" w:color="auto"/>
        <w:bottom w:val="none" w:sz="0" w:space="0" w:color="auto"/>
        <w:right w:val="none" w:sz="0" w:space="0" w:color="auto"/>
      </w:divBdr>
    </w:div>
    <w:div w:id="1337615355">
      <w:bodyDiv w:val="1"/>
      <w:marLeft w:val="0"/>
      <w:marRight w:val="0"/>
      <w:marTop w:val="0"/>
      <w:marBottom w:val="0"/>
      <w:divBdr>
        <w:top w:val="none" w:sz="0" w:space="0" w:color="auto"/>
        <w:left w:val="none" w:sz="0" w:space="0" w:color="auto"/>
        <w:bottom w:val="none" w:sz="0" w:space="0" w:color="auto"/>
        <w:right w:val="none" w:sz="0" w:space="0" w:color="auto"/>
      </w:divBdr>
    </w:div>
    <w:div w:id="1337734388">
      <w:bodyDiv w:val="1"/>
      <w:marLeft w:val="0"/>
      <w:marRight w:val="0"/>
      <w:marTop w:val="0"/>
      <w:marBottom w:val="0"/>
      <w:divBdr>
        <w:top w:val="none" w:sz="0" w:space="0" w:color="auto"/>
        <w:left w:val="none" w:sz="0" w:space="0" w:color="auto"/>
        <w:bottom w:val="none" w:sz="0" w:space="0" w:color="auto"/>
        <w:right w:val="none" w:sz="0" w:space="0" w:color="auto"/>
      </w:divBdr>
    </w:div>
    <w:div w:id="1337996089">
      <w:bodyDiv w:val="1"/>
      <w:marLeft w:val="0"/>
      <w:marRight w:val="0"/>
      <w:marTop w:val="0"/>
      <w:marBottom w:val="0"/>
      <w:divBdr>
        <w:top w:val="none" w:sz="0" w:space="0" w:color="auto"/>
        <w:left w:val="none" w:sz="0" w:space="0" w:color="auto"/>
        <w:bottom w:val="none" w:sz="0" w:space="0" w:color="auto"/>
        <w:right w:val="none" w:sz="0" w:space="0" w:color="auto"/>
      </w:divBdr>
    </w:div>
    <w:div w:id="1338146066">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1638">
      <w:bodyDiv w:val="1"/>
      <w:marLeft w:val="0"/>
      <w:marRight w:val="0"/>
      <w:marTop w:val="0"/>
      <w:marBottom w:val="0"/>
      <w:divBdr>
        <w:top w:val="none" w:sz="0" w:space="0" w:color="auto"/>
        <w:left w:val="none" w:sz="0" w:space="0" w:color="auto"/>
        <w:bottom w:val="none" w:sz="0" w:space="0" w:color="auto"/>
        <w:right w:val="none" w:sz="0" w:space="0" w:color="auto"/>
      </w:divBdr>
    </w:div>
    <w:div w:id="1338387317">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8460936">
      <w:bodyDiv w:val="1"/>
      <w:marLeft w:val="0"/>
      <w:marRight w:val="0"/>
      <w:marTop w:val="0"/>
      <w:marBottom w:val="0"/>
      <w:divBdr>
        <w:top w:val="none" w:sz="0" w:space="0" w:color="auto"/>
        <w:left w:val="none" w:sz="0" w:space="0" w:color="auto"/>
        <w:bottom w:val="none" w:sz="0" w:space="0" w:color="auto"/>
        <w:right w:val="none" w:sz="0" w:space="0" w:color="auto"/>
      </w:divBdr>
    </w:div>
    <w:div w:id="1338533662">
      <w:bodyDiv w:val="1"/>
      <w:marLeft w:val="0"/>
      <w:marRight w:val="0"/>
      <w:marTop w:val="0"/>
      <w:marBottom w:val="0"/>
      <w:divBdr>
        <w:top w:val="none" w:sz="0" w:space="0" w:color="auto"/>
        <w:left w:val="none" w:sz="0" w:space="0" w:color="auto"/>
        <w:bottom w:val="none" w:sz="0" w:space="0" w:color="auto"/>
        <w:right w:val="none" w:sz="0" w:space="0" w:color="auto"/>
      </w:divBdr>
    </w:div>
    <w:div w:id="1338581089">
      <w:bodyDiv w:val="1"/>
      <w:marLeft w:val="0"/>
      <w:marRight w:val="0"/>
      <w:marTop w:val="0"/>
      <w:marBottom w:val="0"/>
      <w:divBdr>
        <w:top w:val="none" w:sz="0" w:space="0" w:color="auto"/>
        <w:left w:val="none" w:sz="0" w:space="0" w:color="auto"/>
        <w:bottom w:val="none" w:sz="0" w:space="0" w:color="auto"/>
        <w:right w:val="none" w:sz="0" w:space="0" w:color="auto"/>
      </w:divBdr>
    </w:div>
    <w:div w:id="1338656125">
      <w:bodyDiv w:val="1"/>
      <w:marLeft w:val="0"/>
      <w:marRight w:val="0"/>
      <w:marTop w:val="0"/>
      <w:marBottom w:val="0"/>
      <w:divBdr>
        <w:top w:val="none" w:sz="0" w:space="0" w:color="auto"/>
        <w:left w:val="none" w:sz="0" w:space="0" w:color="auto"/>
        <w:bottom w:val="none" w:sz="0" w:space="0" w:color="auto"/>
        <w:right w:val="none" w:sz="0" w:space="0" w:color="auto"/>
      </w:divBdr>
    </w:div>
    <w:div w:id="1338730067">
      <w:bodyDiv w:val="1"/>
      <w:marLeft w:val="0"/>
      <w:marRight w:val="0"/>
      <w:marTop w:val="0"/>
      <w:marBottom w:val="0"/>
      <w:divBdr>
        <w:top w:val="none" w:sz="0" w:space="0" w:color="auto"/>
        <w:left w:val="none" w:sz="0" w:space="0" w:color="auto"/>
        <w:bottom w:val="none" w:sz="0" w:space="0" w:color="auto"/>
        <w:right w:val="none" w:sz="0" w:space="0" w:color="auto"/>
      </w:divBdr>
    </w:div>
    <w:div w:id="1338918809">
      <w:bodyDiv w:val="1"/>
      <w:marLeft w:val="0"/>
      <w:marRight w:val="0"/>
      <w:marTop w:val="0"/>
      <w:marBottom w:val="0"/>
      <w:divBdr>
        <w:top w:val="none" w:sz="0" w:space="0" w:color="auto"/>
        <w:left w:val="none" w:sz="0" w:space="0" w:color="auto"/>
        <w:bottom w:val="none" w:sz="0" w:space="0" w:color="auto"/>
        <w:right w:val="none" w:sz="0" w:space="0" w:color="auto"/>
      </w:divBdr>
    </w:div>
    <w:div w:id="1338970272">
      <w:bodyDiv w:val="1"/>
      <w:marLeft w:val="0"/>
      <w:marRight w:val="0"/>
      <w:marTop w:val="0"/>
      <w:marBottom w:val="0"/>
      <w:divBdr>
        <w:top w:val="none" w:sz="0" w:space="0" w:color="auto"/>
        <w:left w:val="none" w:sz="0" w:space="0" w:color="auto"/>
        <w:bottom w:val="none" w:sz="0" w:space="0" w:color="auto"/>
        <w:right w:val="none" w:sz="0" w:space="0" w:color="auto"/>
      </w:divBdr>
    </w:div>
    <w:div w:id="1339186873">
      <w:bodyDiv w:val="1"/>
      <w:marLeft w:val="0"/>
      <w:marRight w:val="0"/>
      <w:marTop w:val="0"/>
      <w:marBottom w:val="0"/>
      <w:divBdr>
        <w:top w:val="none" w:sz="0" w:space="0" w:color="auto"/>
        <w:left w:val="none" w:sz="0" w:space="0" w:color="auto"/>
        <w:bottom w:val="none" w:sz="0" w:space="0" w:color="auto"/>
        <w:right w:val="none" w:sz="0" w:space="0" w:color="auto"/>
      </w:divBdr>
    </w:div>
    <w:div w:id="1339456119">
      <w:bodyDiv w:val="1"/>
      <w:marLeft w:val="0"/>
      <w:marRight w:val="0"/>
      <w:marTop w:val="0"/>
      <w:marBottom w:val="0"/>
      <w:divBdr>
        <w:top w:val="none" w:sz="0" w:space="0" w:color="auto"/>
        <w:left w:val="none" w:sz="0" w:space="0" w:color="auto"/>
        <w:bottom w:val="none" w:sz="0" w:space="0" w:color="auto"/>
        <w:right w:val="none" w:sz="0" w:space="0" w:color="auto"/>
      </w:divBdr>
    </w:div>
    <w:div w:id="1339622400">
      <w:bodyDiv w:val="1"/>
      <w:marLeft w:val="0"/>
      <w:marRight w:val="0"/>
      <w:marTop w:val="0"/>
      <w:marBottom w:val="0"/>
      <w:divBdr>
        <w:top w:val="none" w:sz="0" w:space="0" w:color="auto"/>
        <w:left w:val="none" w:sz="0" w:space="0" w:color="auto"/>
        <w:bottom w:val="none" w:sz="0" w:space="0" w:color="auto"/>
        <w:right w:val="none" w:sz="0" w:space="0" w:color="auto"/>
      </w:divBdr>
    </w:div>
    <w:div w:id="1339847385">
      <w:bodyDiv w:val="1"/>
      <w:marLeft w:val="0"/>
      <w:marRight w:val="0"/>
      <w:marTop w:val="0"/>
      <w:marBottom w:val="0"/>
      <w:divBdr>
        <w:top w:val="none" w:sz="0" w:space="0" w:color="auto"/>
        <w:left w:val="none" w:sz="0" w:space="0" w:color="auto"/>
        <w:bottom w:val="none" w:sz="0" w:space="0" w:color="auto"/>
        <w:right w:val="none" w:sz="0" w:space="0" w:color="auto"/>
      </w:divBdr>
    </w:div>
    <w:div w:id="1339887902">
      <w:bodyDiv w:val="1"/>
      <w:marLeft w:val="0"/>
      <w:marRight w:val="0"/>
      <w:marTop w:val="0"/>
      <w:marBottom w:val="0"/>
      <w:divBdr>
        <w:top w:val="none" w:sz="0" w:space="0" w:color="auto"/>
        <w:left w:val="none" w:sz="0" w:space="0" w:color="auto"/>
        <w:bottom w:val="none" w:sz="0" w:space="0" w:color="auto"/>
        <w:right w:val="none" w:sz="0" w:space="0" w:color="auto"/>
      </w:divBdr>
    </w:div>
    <w:div w:id="1340087421">
      <w:bodyDiv w:val="1"/>
      <w:marLeft w:val="0"/>
      <w:marRight w:val="0"/>
      <w:marTop w:val="0"/>
      <w:marBottom w:val="0"/>
      <w:divBdr>
        <w:top w:val="none" w:sz="0" w:space="0" w:color="auto"/>
        <w:left w:val="none" w:sz="0" w:space="0" w:color="auto"/>
        <w:bottom w:val="none" w:sz="0" w:space="0" w:color="auto"/>
        <w:right w:val="none" w:sz="0" w:space="0" w:color="auto"/>
      </w:divBdr>
    </w:div>
    <w:div w:id="1340111631">
      <w:bodyDiv w:val="1"/>
      <w:marLeft w:val="0"/>
      <w:marRight w:val="0"/>
      <w:marTop w:val="0"/>
      <w:marBottom w:val="0"/>
      <w:divBdr>
        <w:top w:val="none" w:sz="0" w:space="0" w:color="auto"/>
        <w:left w:val="none" w:sz="0" w:space="0" w:color="auto"/>
        <w:bottom w:val="none" w:sz="0" w:space="0" w:color="auto"/>
        <w:right w:val="none" w:sz="0" w:space="0" w:color="auto"/>
      </w:divBdr>
    </w:div>
    <w:div w:id="1340348767">
      <w:bodyDiv w:val="1"/>
      <w:marLeft w:val="0"/>
      <w:marRight w:val="0"/>
      <w:marTop w:val="0"/>
      <w:marBottom w:val="0"/>
      <w:divBdr>
        <w:top w:val="none" w:sz="0" w:space="0" w:color="auto"/>
        <w:left w:val="none" w:sz="0" w:space="0" w:color="auto"/>
        <w:bottom w:val="none" w:sz="0" w:space="0" w:color="auto"/>
        <w:right w:val="none" w:sz="0" w:space="0" w:color="auto"/>
      </w:divBdr>
    </w:div>
    <w:div w:id="1340544719">
      <w:bodyDiv w:val="1"/>
      <w:marLeft w:val="0"/>
      <w:marRight w:val="0"/>
      <w:marTop w:val="0"/>
      <w:marBottom w:val="0"/>
      <w:divBdr>
        <w:top w:val="none" w:sz="0" w:space="0" w:color="auto"/>
        <w:left w:val="none" w:sz="0" w:space="0" w:color="auto"/>
        <w:bottom w:val="none" w:sz="0" w:space="0" w:color="auto"/>
        <w:right w:val="none" w:sz="0" w:space="0" w:color="auto"/>
      </w:divBdr>
    </w:div>
    <w:div w:id="1340696468">
      <w:bodyDiv w:val="1"/>
      <w:marLeft w:val="0"/>
      <w:marRight w:val="0"/>
      <w:marTop w:val="0"/>
      <w:marBottom w:val="0"/>
      <w:divBdr>
        <w:top w:val="none" w:sz="0" w:space="0" w:color="auto"/>
        <w:left w:val="none" w:sz="0" w:space="0" w:color="auto"/>
        <w:bottom w:val="none" w:sz="0" w:space="0" w:color="auto"/>
        <w:right w:val="none" w:sz="0" w:space="0" w:color="auto"/>
      </w:divBdr>
    </w:div>
    <w:div w:id="1340698340">
      <w:bodyDiv w:val="1"/>
      <w:marLeft w:val="0"/>
      <w:marRight w:val="0"/>
      <w:marTop w:val="0"/>
      <w:marBottom w:val="0"/>
      <w:divBdr>
        <w:top w:val="none" w:sz="0" w:space="0" w:color="auto"/>
        <w:left w:val="none" w:sz="0" w:space="0" w:color="auto"/>
        <w:bottom w:val="none" w:sz="0" w:space="0" w:color="auto"/>
        <w:right w:val="none" w:sz="0" w:space="0" w:color="auto"/>
      </w:divBdr>
    </w:div>
    <w:div w:id="1340890042">
      <w:bodyDiv w:val="1"/>
      <w:marLeft w:val="0"/>
      <w:marRight w:val="0"/>
      <w:marTop w:val="0"/>
      <w:marBottom w:val="0"/>
      <w:divBdr>
        <w:top w:val="none" w:sz="0" w:space="0" w:color="auto"/>
        <w:left w:val="none" w:sz="0" w:space="0" w:color="auto"/>
        <w:bottom w:val="none" w:sz="0" w:space="0" w:color="auto"/>
        <w:right w:val="none" w:sz="0" w:space="0" w:color="auto"/>
      </w:divBdr>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0936181">
      <w:bodyDiv w:val="1"/>
      <w:marLeft w:val="0"/>
      <w:marRight w:val="0"/>
      <w:marTop w:val="0"/>
      <w:marBottom w:val="0"/>
      <w:divBdr>
        <w:top w:val="none" w:sz="0" w:space="0" w:color="auto"/>
        <w:left w:val="none" w:sz="0" w:space="0" w:color="auto"/>
        <w:bottom w:val="none" w:sz="0" w:space="0" w:color="auto"/>
        <w:right w:val="none" w:sz="0" w:space="0" w:color="auto"/>
      </w:divBdr>
    </w:div>
    <w:div w:id="1340959634">
      <w:bodyDiv w:val="1"/>
      <w:marLeft w:val="0"/>
      <w:marRight w:val="0"/>
      <w:marTop w:val="0"/>
      <w:marBottom w:val="0"/>
      <w:divBdr>
        <w:top w:val="none" w:sz="0" w:space="0" w:color="auto"/>
        <w:left w:val="none" w:sz="0" w:space="0" w:color="auto"/>
        <w:bottom w:val="none" w:sz="0" w:space="0" w:color="auto"/>
        <w:right w:val="none" w:sz="0" w:space="0" w:color="auto"/>
      </w:divBdr>
    </w:div>
    <w:div w:id="1340963730">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0015">
      <w:bodyDiv w:val="1"/>
      <w:marLeft w:val="0"/>
      <w:marRight w:val="0"/>
      <w:marTop w:val="0"/>
      <w:marBottom w:val="0"/>
      <w:divBdr>
        <w:top w:val="none" w:sz="0" w:space="0" w:color="auto"/>
        <w:left w:val="none" w:sz="0" w:space="0" w:color="auto"/>
        <w:bottom w:val="none" w:sz="0" w:space="0" w:color="auto"/>
        <w:right w:val="none" w:sz="0" w:space="0" w:color="auto"/>
      </w:divBdr>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355550">
      <w:bodyDiv w:val="1"/>
      <w:marLeft w:val="0"/>
      <w:marRight w:val="0"/>
      <w:marTop w:val="0"/>
      <w:marBottom w:val="0"/>
      <w:divBdr>
        <w:top w:val="none" w:sz="0" w:space="0" w:color="auto"/>
        <w:left w:val="none" w:sz="0" w:space="0" w:color="auto"/>
        <w:bottom w:val="none" w:sz="0" w:space="0" w:color="auto"/>
        <w:right w:val="none" w:sz="0" w:space="0" w:color="auto"/>
      </w:divBdr>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463407">
      <w:bodyDiv w:val="1"/>
      <w:marLeft w:val="0"/>
      <w:marRight w:val="0"/>
      <w:marTop w:val="0"/>
      <w:marBottom w:val="0"/>
      <w:divBdr>
        <w:top w:val="none" w:sz="0" w:space="0" w:color="auto"/>
        <w:left w:val="none" w:sz="0" w:space="0" w:color="auto"/>
        <w:bottom w:val="none" w:sz="0" w:space="0" w:color="auto"/>
        <w:right w:val="none" w:sz="0" w:space="0" w:color="auto"/>
      </w:divBdr>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7448">
      <w:bodyDiv w:val="1"/>
      <w:marLeft w:val="0"/>
      <w:marRight w:val="0"/>
      <w:marTop w:val="0"/>
      <w:marBottom w:val="0"/>
      <w:divBdr>
        <w:top w:val="none" w:sz="0" w:space="0" w:color="auto"/>
        <w:left w:val="none" w:sz="0" w:space="0" w:color="auto"/>
        <w:bottom w:val="none" w:sz="0" w:space="0" w:color="auto"/>
        <w:right w:val="none" w:sz="0" w:space="0" w:color="auto"/>
      </w:divBdr>
    </w:div>
    <w:div w:id="1342704773">
      <w:bodyDiv w:val="1"/>
      <w:marLeft w:val="0"/>
      <w:marRight w:val="0"/>
      <w:marTop w:val="0"/>
      <w:marBottom w:val="0"/>
      <w:divBdr>
        <w:top w:val="none" w:sz="0" w:space="0" w:color="auto"/>
        <w:left w:val="none" w:sz="0" w:space="0" w:color="auto"/>
        <w:bottom w:val="none" w:sz="0" w:space="0" w:color="auto"/>
        <w:right w:val="none" w:sz="0" w:space="0" w:color="auto"/>
      </w:divBdr>
    </w:div>
    <w:div w:id="1342898890">
      <w:bodyDiv w:val="1"/>
      <w:marLeft w:val="0"/>
      <w:marRight w:val="0"/>
      <w:marTop w:val="0"/>
      <w:marBottom w:val="0"/>
      <w:divBdr>
        <w:top w:val="none" w:sz="0" w:space="0" w:color="auto"/>
        <w:left w:val="none" w:sz="0" w:space="0" w:color="auto"/>
        <w:bottom w:val="none" w:sz="0" w:space="0" w:color="auto"/>
        <w:right w:val="none" w:sz="0" w:space="0" w:color="auto"/>
      </w:divBdr>
    </w:div>
    <w:div w:id="1342930303">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43357458">
      <w:bodyDiv w:val="1"/>
      <w:marLeft w:val="0"/>
      <w:marRight w:val="0"/>
      <w:marTop w:val="0"/>
      <w:marBottom w:val="0"/>
      <w:divBdr>
        <w:top w:val="none" w:sz="0" w:space="0" w:color="auto"/>
        <w:left w:val="none" w:sz="0" w:space="0" w:color="auto"/>
        <w:bottom w:val="none" w:sz="0" w:space="0" w:color="auto"/>
        <w:right w:val="none" w:sz="0" w:space="0" w:color="auto"/>
      </w:divBdr>
    </w:div>
    <w:div w:id="1343363230">
      <w:bodyDiv w:val="1"/>
      <w:marLeft w:val="0"/>
      <w:marRight w:val="0"/>
      <w:marTop w:val="0"/>
      <w:marBottom w:val="0"/>
      <w:divBdr>
        <w:top w:val="none" w:sz="0" w:space="0" w:color="auto"/>
        <w:left w:val="none" w:sz="0" w:space="0" w:color="auto"/>
        <w:bottom w:val="none" w:sz="0" w:space="0" w:color="auto"/>
        <w:right w:val="none" w:sz="0" w:space="0" w:color="auto"/>
      </w:divBdr>
    </w:div>
    <w:div w:id="1343431934">
      <w:bodyDiv w:val="1"/>
      <w:marLeft w:val="0"/>
      <w:marRight w:val="0"/>
      <w:marTop w:val="0"/>
      <w:marBottom w:val="0"/>
      <w:divBdr>
        <w:top w:val="none" w:sz="0" w:space="0" w:color="auto"/>
        <w:left w:val="none" w:sz="0" w:space="0" w:color="auto"/>
        <w:bottom w:val="none" w:sz="0" w:space="0" w:color="auto"/>
        <w:right w:val="none" w:sz="0" w:space="0" w:color="auto"/>
      </w:divBdr>
    </w:div>
    <w:div w:id="1343585521">
      <w:bodyDiv w:val="1"/>
      <w:marLeft w:val="0"/>
      <w:marRight w:val="0"/>
      <w:marTop w:val="0"/>
      <w:marBottom w:val="0"/>
      <w:divBdr>
        <w:top w:val="none" w:sz="0" w:space="0" w:color="auto"/>
        <w:left w:val="none" w:sz="0" w:space="0" w:color="auto"/>
        <w:bottom w:val="none" w:sz="0" w:space="0" w:color="auto"/>
        <w:right w:val="none" w:sz="0" w:space="0" w:color="auto"/>
      </w:divBdr>
    </w:div>
    <w:div w:id="1343701843">
      <w:bodyDiv w:val="1"/>
      <w:marLeft w:val="0"/>
      <w:marRight w:val="0"/>
      <w:marTop w:val="0"/>
      <w:marBottom w:val="0"/>
      <w:divBdr>
        <w:top w:val="none" w:sz="0" w:space="0" w:color="auto"/>
        <w:left w:val="none" w:sz="0" w:space="0" w:color="auto"/>
        <w:bottom w:val="none" w:sz="0" w:space="0" w:color="auto"/>
        <w:right w:val="none" w:sz="0" w:space="0" w:color="auto"/>
      </w:divBdr>
    </w:div>
    <w:div w:id="1343702281">
      <w:bodyDiv w:val="1"/>
      <w:marLeft w:val="0"/>
      <w:marRight w:val="0"/>
      <w:marTop w:val="0"/>
      <w:marBottom w:val="0"/>
      <w:divBdr>
        <w:top w:val="none" w:sz="0" w:space="0" w:color="auto"/>
        <w:left w:val="none" w:sz="0" w:space="0" w:color="auto"/>
        <w:bottom w:val="none" w:sz="0" w:space="0" w:color="auto"/>
        <w:right w:val="none" w:sz="0" w:space="0" w:color="auto"/>
      </w:divBdr>
    </w:div>
    <w:div w:id="1343780780">
      <w:bodyDiv w:val="1"/>
      <w:marLeft w:val="0"/>
      <w:marRight w:val="0"/>
      <w:marTop w:val="0"/>
      <w:marBottom w:val="0"/>
      <w:divBdr>
        <w:top w:val="none" w:sz="0" w:space="0" w:color="auto"/>
        <w:left w:val="none" w:sz="0" w:space="0" w:color="auto"/>
        <w:bottom w:val="none" w:sz="0" w:space="0" w:color="auto"/>
        <w:right w:val="none" w:sz="0" w:space="0" w:color="auto"/>
      </w:divBdr>
    </w:div>
    <w:div w:id="1343781174">
      <w:bodyDiv w:val="1"/>
      <w:marLeft w:val="0"/>
      <w:marRight w:val="0"/>
      <w:marTop w:val="0"/>
      <w:marBottom w:val="0"/>
      <w:divBdr>
        <w:top w:val="none" w:sz="0" w:space="0" w:color="auto"/>
        <w:left w:val="none" w:sz="0" w:space="0" w:color="auto"/>
        <w:bottom w:val="none" w:sz="0" w:space="0" w:color="auto"/>
        <w:right w:val="none" w:sz="0" w:space="0" w:color="auto"/>
      </w:divBdr>
    </w:div>
    <w:div w:id="1343892589">
      <w:bodyDiv w:val="1"/>
      <w:marLeft w:val="0"/>
      <w:marRight w:val="0"/>
      <w:marTop w:val="0"/>
      <w:marBottom w:val="0"/>
      <w:divBdr>
        <w:top w:val="none" w:sz="0" w:space="0" w:color="auto"/>
        <w:left w:val="none" w:sz="0" w:space="0" w:color="auto"/>
        <w:bottom w:val="none" w:sz="0" w:space="0" w:color="auto"/>
        <w:right w:val="none" w:sz="0" w:space="0" w:color="auto"/>
      </w:divBdr>
    </w:div>
    <w:div w:id="1343976722">
      <w:bodyDiv w:val="1"/>
      <w:marLeft w:val="0"/>
      <w:marRight w:val="0"/>
      <w:marTop w:val="0"/>
      <w:marBottom w:val="0"/>
      <w:divBdr>
        <w:top w:val="none" w:sz="0" w:space="0" w:color="auto"/>
        <w:left w:val="none" w:sz="0" w:space="0" w:color="auto"/>
        <w:bottom w:val="none" w:sz="0" w:space="0" w:color="auto"/>
        <w:right w:val="none" w:sz="0" w:space="0" w:color="auto"/>
      </w:divBdr>
    </w:div>
    <w:div w:id="1344012642">
      <w:bodyDiv w:val="1"/>
      <w:marLeft w:val="0"/>
      <w:marRight w:val="0"/>
      <w:marTop w:val="0"/>
      <w:marBottom w:val="0"/>
      <w:divBdr>
        <w:top w:val="none" w:sz="0" w:space="0" w:color="auto"/>
        <w:left w:val="none" w:sz="0" w:space="0" w:color="auto"/>
        <w:bottom w:val="none" w:sz="0" w:space="0" w:color="auto"/>
        <w:right w:val="none" w:sz="0" w:space="0" w:color="auto"/>
      </w:divBdr>
    </w:div>
    <w:div w:id="1344014534">
      <w:bodyDiv w:val="1"/>
      <w:marLeft w:val="0"/>
      <w:marRight w:val="0"/>
      <w:marTop w:val="0"/>
      <w:marBottom w:val="0"/>
      <w:divBdr>
        <w:top w:val="none" w:sz="0" w:space="0" w:color="auto"/>
        <w:left w:val="none" w:sz="0" w:space="0" w:color="auto"/>
        <w:bottom w:val="none" w:sz="0" w:space="0" w:color="auto"/>
        <w:right w:val="none" w:sz="0" w:space="0" w:color="auto"/>
      </w:divBdr>
    </w:div>
    <w:div w:id="1344211735">
      <w:bodyDiv w:val="1"/>
      <w:marLeft w:val="0"/>
      <w:marRight w:val="0"/>
      <w:marTop w:val="0"/>
      <w:marBottom w:val="0"/>
      <w:divBdr>
        <w:top w:val="none" w:sz="0" w:space="0" w:color="auto"/>
        <w:left w:val="none" w:sz="0" w:space="0" w:color="auto"/>
        <w:bottom w:val="none" w:sz="0" w:space="0" w:color="auto"/>
        <w:right w:val="none" w:sz="0" w:space="0" w:color="auto"/>
      </w:divBdr>
    </w:div>
    <w:div w:id="1344286244">
      <w:bodyDiv w:val="1"/>
      <w:marLeft w:val="0"/>
      <w:marRight w:val="0"/>
      <w:marTop w:val="0"/>
      <w:marBottom w:val="0"/>
      <w:divBdr>
        <w:top w:val="none" w:sz="0" w:space="0" w:color="auto"/>
        <w:left w:val="none" w:sz="0" w:space="0" w:color="auto"/>
        <w:bottom w:val="none" w:sz="0" w:space="0" w:color="auto"/>
        <w:right w:val="none" w:sz="0" w:space="0" w:color="auto"/>
      </w:divBdr>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431942">
      <w:bodyDiv w:val="1"/>
      <w:marLeft w:val="0"/>
      <w:marRight w:val="0"/>
      <w:marTop w:val="0"/>
      <w:marBottom w:val="0"/>
      <w:divBdr>
        <w:top w:val="none" w:sz="0" w:space="0" w:color="auto"/>
        <w:left w:val="none" w:sz="0" w:space="0" w:color="auto"/>
        <w:bottom w:val="none" w:sz="0" w:space="0" w:color="auto"/>
        <w:right w:val="none" w:sz="0" w:space="0" w:color="auto"/>
      </w:divBdr>
    </w:div>
    <w:div w:id="1344554244">
      <w:bodyDiv w:val="1"/>
      <w:marLeft w:val="0"/>
      <w:marRight w:val="0"/>
      <w:marTop w:val="0"/>
      <w:marBottom w:val="0"/>
      <w:divBdr>
        <w:top w:val="none" w:sz="0" w:space="0" w:color="auto"/>
        <w:left w:val="none" w:sz="0" w:space="0" w:color="auto"/>
        <w:bottom w:val="none" w:sz="0" w:space="0" w:color="auto"/>
        <w:right w:val="none" w:sz="0" w:space="0" w:color="auto"/>
      </w:divBdr>
    </w:div>
    <w:div w:id="1345285533">
      <w:bodyDiv w:val="1"/>
      <w:marLeft w:val="0"/>
      <w:marRight w:val="0"/>
      <w:marTop w:val="0"/>
      <w:marBottom w:val="0"/>
      <w:divBdr>
        <w:top w:val="none" w:sz="0" w:space="0" w:color="auto"/>
        <w:left w:val="none" w:sz="0" w:space="0" w:color="auto"/>
        <w:bottom w:val="none" w:sz="0" w:space="0" w:color="auto"/>
        <w:right w:val="none" w:sz="0" w:space="0" w:color="auto"/>
      </w:divBdr>
    </w:div>
    <w:div w:id="1345327555">
      <w:bodyDiv w:val="1"/>
      <w:marLeft w:val="0"/>
      <w:marRight w:val="0"/>
      <w:marTop w:val="0"/>
      <w:marBottom w:val="0"/>
      <w:divBdr>
        <w:top w:val="none" w:sz="0" w:space="0" w:color="auto"/>
        <w:left w:val="none" w:sz="0" w:space="0" w:color="auto"/>
        <w:bottom w:val="none" w:sz="0" w:space="0" w:color="auto"/>
        <w:right w:val="none" w:sz="0" w:space="0" w:color="auto"/>
      </w:divBdr>
    </w:div>
    <w:div w:id="1345400448">
      <w:bodyDiv w:val="1"/>
      <w:marLeft w:val="0"/>
      <w:marRight w:val="0"/>
      <w:marTop w:val="0"/>
      <w:marBottom w:val="0"/>
      <w:divBdr>
        <w:top w:val="none" w:sz="0" w:space="0" w:color="auto"/>
        <w:left w:val="none" w:sz="0" w:space="0" w:color="auto"/>
        <w:bottom w:val="none" w:sz="0" w:space="0" w:color="auto"/>
        <w:right w:val="none" w:sz="0" w:space="0" w:color="auto"/>
      </w:divBdr>
    </w:div>
    <w:div w:id="1345402109">
      <w:bodyDiv w:val="1"/>
      <w:marLeft w:val="0"/>
      <w:marRight w:val="0"/>
      <w:marTop w:val="0"/>
      <w:marBottom w:val="0"/>
      <w:divBdr>
        <w:top w:val="none" w:sz="0" w:space="0" w:color="auto"/>
        <w:left w:val="none" w:sz="0" w:space="0" w:color="auto"/>
        <w:bottom w:val="none" w:sz="0" w:space="0" w:color="auto"/>
        <w:right w:val="none" w:sz="0" w:space="0" w:color="auto"/>
      </w:divBdr>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345785028">
      <w:bodyDiv w:val="1"/>
      <w:marLeft w:val="0"/>
      <w:marRight w:val="0"/>
      <w:marTop w:val="0"/>
      <w:marBottom w:val="0"/>
      <w:divBdr>
        <w:top w:val="none" w:sz="0" w:space="0" w:color="auto"/>
        <w:left w:val="none" w:sz="0" w:space="0" w:color="auto"/>
        <w:bottom w:val="none" w:sz="0" w:space="0" w:color="auto"/>
        <w:right w:val="none" w:sz="0" w:space="0" w:color="auto"/>
      </w:divBdr>
    </w:div>
    <w:div w:id="1346520641">
      <w:bodyDiv w:val="1"/>
      <w:marLeft w:val="0"/>
      <w:marRight w:val="0"/>
      <w:marTop w:val="0"/>
      <w:marBottom w:val="0"/>
      <w:divBdr>
        <w:top w:val="none" w:sz="0" w:space="0" w:color="auto"/>
        <w:left w:val="none" w:sz="0" w:space="0" w:color="auto"/>
        <w:bottom w:val="none" w:sz="0" w:space="0" w:color="auto"/>
        <w:right w:val="none" w:sz="0" w:space="0" w:color="auto"/>
      </w:divBdr>
    </w:div>
    <w:div w:id="1346715189">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248450">
      <w:bodyDiv w:val="1"/>
      <w:marLeft w:val="0"/>
      <w:marRight w:val="0"/>
      <w:marTop w:val="0"/>
      <w:marBottom w:val="0"/>
      <w:divBdr>
        <w:top w:val="none" w:sz="0" w:space="0" w:color="auto"/>
        <w:left w:val="none" w:sz="0" w:space="0" w:color="auto"/>
        <w:bottom w:val="none" w:sz="0" w:space="0" w:color="auto"/>
        <w:right w:val="none" w:sz="0" w:space="0" w:color="auto"/>
      </w:divBdr>
    </w:div>
    <w:div w:id="1347563244">
      <w:bodyDiv w:val="1"/>
      <w:marLeft w:val="0"/>
      <w:marRight w:val="0"/>
      <w:marTop w:val="0"/>
      <w:marBottom w:val="0"/>
      <w:divBdr>
        <w:top w:val="none" w:sz="0" w:space="0" w:color="auto"/>
        <w:left w:val="none" w:sz="0" w:space="0" w:color="auto"/>
        <w:bottom w:val="none" w:sz="0" w:space="0" w:color="auto"/>
        <w:right w:val="none" w:sz="0" w:space="0" w:color="auto"/>
      </w:divBdr>
    </w:div>
    <w:div w:id="1347903434">
      <w:bodyDiv w:val="1"/>
      <w:marLeft w:val="0"/>
      <w:marRight w:val="0"/>
      <w:marTop w:val="0"/>
      <w:marBottom w:val="0"/>
      <w:divBdr>
        <w:top w:val="none" w:sz="0" w:space="0" w:color="auto"/>
        <w:left w:val="none" w:sz="0" w:space="0" w:color="auto"/>
        <w:bottom w:val="none" w:sz="0" w:space="0" w:color="auto"/>
        <w:right w:val="none" w:sz="0" w:space="0" w:color="auto"/>
      </w:divBdr>
    </w:div>
    <w:div w:id="1348020092">
      <w:bodyDiv w:val="1"/>
      <w:marLeft w:val="0"/>
      <w:marRight w:val="0"/>
      <w:marTop w:val="0"/>
      <w:marBottom w:val="0"/>
      <w:divBdr>
        <w:top w:val="none" w:sz="0" w:space="0" w:color="auto"/>
        <w:left w:val="none" w:sz="0" w:space="0" w:color="auto"/>
        <w:bottom w:val="none" w:sz="0" w:space="0" w:color="auto"/>
        <w:right w:val="none" w:sz="0" w:space="0" w:color="auto"/>
      </w:divBdr>
    </w:div>
    <w:div w:id="1348095506">
      <w:bodyDiv w:val="1"/>
      <w:marLeft w:val="0"/>
      <w:marRight w:val="0"/>
      <w:marTop w:val="0"/>
      <w:marBottom w:val="0"/>
      <w:divBdr>
        <w:top w:val="none" w:sz="0" w:space="0" w:color="auto"/>
        <w:left w:val="none" w:sz="0" w:space="0" w:color="auto"/>
        <w:bottom w:val="none" w:sz="0" w:space="0" w:color="auto"/>
        <w:right w:val="none" w:sz="0" w:space="0" w:color="auto"/>
      </w:divBdr>
    </w:div>
    <w:div w:id="1348405652">
      <w:bodyDiv w:val="1"/>
      <w:marLeft w:val="0"/>
      <w:marRight w:val="0"/>
      <w:marTop w:val="0"/>
      <w:marBottom w:val="0"/>
      <w:divBdr>
        <w:top w:val="none" w:sz="0" w:space="0" w:color="auto"/>
        <w:left w:val="none" w:sz="0" w:space="0" w:color="auto"/>
        <w:bottom w:val="none" w:sz="0" w:space="0" w:color="auto"/>
        <w:right w:val="none" w:sz="0" w:space="0" w:color="auto"/>
      </w:divBdr>
    </w:div>
    <w:div w:id="1348411530">
      <w:bodyDiv w:val="1"/>
      <w:marLeft w:val="0"/>
      <w:marRight w:val="0"/>
      <w:marTop w:val="0"/>
      <w:marBottom w:val="0"/>
      <w:divBdr>
        <w:top w:val="none" w:sz="0" w:space="0" w:color="auto"/>
        <w:left w:val="none" w:sz="0" w:space="0" w:color="auto"/>
        <w:bottom w:val="none" w:sz="0" w:space="0" w:color="auto"/>
        <w:right w:val="none" w:sz="0" w:space="0" w:color="auto"/>
      </w:divBdr>
    </w:div>
    <w:div w:id="1348478862">
      <w:bodyDiv w:val="1"/>
      <w:marLeft w:val="0"/>
      <w:marRight w:val="0"/>
      <w:marTop w:val="0"/>
      <w:marBottom w:val="0"/>
      <w:divBdr>
        <w:top w:val="none" w:sz="0" w:space="0" w:color="auto"/>
        <w:left w:val="none" w:sz="0" w:space="0" w:color="auto"/>
        <w:bottom w:val="none" w:sz="0" w:space="0" w:color="auto"/>
        <w:right w:val="none" w:sz="0" w:space="0" w:color="auto"/>
      </w:divBdr>
    </w:div>
    <w:div w:id="1348606123">
      <w:bodyDiv w:val="1"/>
      <w:marLeft w:val="0"/>
      <w:marRight w:val="0"/>
      <w:marTop w:val="0"/>
      <w:marBottom w:val="0"/>
      <w:divBdr>
        <w:top w:val="none" w:sz="0" w:space="0" w:color="auto"/>
        <w:left w:val="none" w:sz="0" w:space="0" w:color="auto"/>
        <w:bottom w:val="none" w:sz="0" w:space="0" w:color="auto"/>
        <w:right w:val="none" w:sz="0" w:space="0" w:color="auto"/>
      </w:divBdr>
    </w:div>
    <w:div w:id="1348629719">
      <w:bodyDiv w:val="1"/>
      <w:marLeft w:val="0"/>
      <w:marRight w:val="0"/>
      <w:marTop w:val="0"/>
      <w:marBottom w:val="0"/>
      <w:divBdr>
        <w:top w:val="none" w:sz="0" w:space="0" w:color="auto"/>
        <w:left w:val="none" w:sz="0" w:space="0" w:color="auto"/>
        <w:bottom w:val="none" w:sz="0" w:space="0" w:color="auto"/>
        <w:right w:val="none" w:sz="0" w:space="0" w:color="auto"/>
      </w:divBdr>
    </w:div>
    <w:div w:id="1348869938">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598948">
      <w:bodyDiv w:val="1"/>
      <w:marLeft w:val="0"/>
      <w:marRight w:val="0"/>
      <w:marTop w:val="0"/>
      <w:marBottom w:val="0"/>
      <w:divBdr>
        <w:top w:val="none" w:sz="0" w:space="0" w:color="auto"/>
        <w:left w:val="none" w:sz="0" w:space="0" w:color="auto"/>
        <w:bottom w:val="none" w:sz="0" w:space="0" w:color="auto"/>
        <w:right w:val="none" w:sz="0" w:space="0" w:color="auto"/>
      </w:divBdr>
      <w:divsChild>
        <w:div w:id="1586959510">
          <w:marLeft w:val="0"/>
          <w:marRight w:val="0"/>
          <w:marTop w:val="0"/>
          <w:marBottom w:val="0"/>
          <w:divBdr>
            <w:top w:val="none" w:sz="0" w:space="0" w:color="auto"/>
            <w:left w:val="none" w:sz="0" w:space="0" w:color="auto"/>
            <w:bottom w:val="none" w:sz="0" w:space="0" w:color="auto"/>
            <w:right w:val="none" w:sz="0" w:space="0" w:color="auto"/>
          </w:divBdr>
          <w:divsChild>
            <w:div w:id="106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149">
      <w:bodyDiv w:val="1"/>
      <w:marLeft w:val="0"/>
      <w:marRight w:val="0"/>
      <w:marTop w:val="0"/>
      <w:marBottom w:val="0"/>
      <w:divBdr>
        <w:top w:val="none" w:sz="0" w:space="0" w:color="auto"/>
        <w:left w:val="none" w:sz="0" w:space="0" w:color="auto"/>
        <w:bottom w:val="none" w:sz="0" w:space="0" w:color="auto"/>
        <w:right w:val="none" w:sz="0" w:space="0" w:color="auto"/>
      </w:divBdr>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315">
      <w:bodyDiv w:val="1"/>
      <w:marLeft w:val="0"/>
      <w:marRight w:val="0"/>
      <w:marTop w:val="0"/>
      <w:marBottom w:val="0"/>
      <w:divBdr>
        <w:top w:val="none" w:sz="0" w:space="0" w:color="auto"/>
        <w:left w:val="none" w:sz="0" w:space="0" w:color="auto"/>
        <w:bottom w:val="none" w:sz="0" w:space="0" w:color="auto"/>
        <w:right w:val="none" w:sz="0" w:space="0" w:color="auto"/>
      </w:divBdr>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034">
      <w:bodyDiv w:val="1"/>
      <w:marLeft w:val="0"/>
      <w:marRight w:val="0"/>
      <w:marTop w:val="0"/>
      <w:marBottom w:val="0"/>
      <w:divBdr>
        <w:top w:val="none" w:sz="0" w:space="0" w:color="auto"/>
        <w:left w:val="none" w:sz="0" w:space="0" w:color="auto"/>
        <w:bottom w:val="none" w:sz="0" w:space="0" w:color="auto"/>
        <w:right w:val="none" w:sz="0" w:space="0" w:color="auto"/>
      </w:divBdr>
      <w:divsChild>
        <w:div w:id="991562208">
          <w:marLeft w:val="0"/>
          <w:marRight w:val="0"/>
          <w:marTop w:val="0"/>
          <w:marBottom w:val="0"/>
          <w:divBdr>
            <w:top w:val="none" w:sz="0" w:space="0" w:color="auto"/>
            <w:left w:val="none" w:sz="0" w:space="0" w:color="auto"/>
            <w:bottom w:val="none" w:sz="0" w:space="0" w:color="auto"/>
            <w:right w:val="none" w:sz="0" w:space="0" w:color="auto"/>
          </w:divBdr>
          <w:divsChild>
            <w:div w:id="14742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198">
      <w:bodyDiv w:val="1"/>
      <w:marLeft w:val="0"/>
      <w:marRight w:val="0"/>
      <w:marTop w:val="0"/>
      <w:marBottom w:val="0"/>
      <w:divBdr>
        <w:top w:val="none" w:sz="0" w:space="0" w:color="auto"/>
        <w:left w:val="none" w:sz="0" w:space="0" w:color="auto"/>
        <w:bottom w:val="none" w:sz="0" w:space="0" w:color="auto"/>
        <w:right w:val="none" w:sz="0" w:space="0" w:color="auto"/>
      </w:divBdr>
    </w:div>
    <w:div w:id="1349914012">
      <w:bodyDiv w:val="1"/>
      <w:marLeft w:val="0"/>
      <w:marRight w:val="0"/>
      <w:marTop w:val="0"/>
      <w:marBottom w:val="0"/>
      <w:divBdr>
        <w:top w:val="none" w:sz="0" w:space="0" w:color="auto"/>
        <w:left w:val="none" w:sz="0" w:space="0" w:color="auto"/>
        <w:bottom w:val="none" w:sz="0" w:space="0" w:color="auto"/>
        <w:right w:val="none" w:sz="0" w:space="0" w:color="auto"/>
      </w:divBdr>
    </w:div>
    <w:div w:id="1350108271">
      <w:bodyDiv w:val="1"/>
      <w:marLeft w:val="0"/>
      <w:marRight w:val="0"/>
      <w:marTop w:val="0"/>
      <w:marBottom w:val="0"/>
      <w:divBdr>
        <w:top w:val="none" w:sz="0" w:space="0" w:color="auto"/>
        <w:left w:val="none" w:sz="0" w:space="0" w:color="auto"/>
        <w:bottom w:val="none" w:sz="0" w:space="0" w:color="auto"/>
        <w:right w:val="none" w:sz="0" w:space="0" w:color="auto"/>
      </w:divBdr>
    </w:div>
    <w:div w:id="1350108501">
      <w:bodyDiv w:val="1"/>
      <w:marLeft w:val="0"/>
      <w:marRight w:val="0"/>
      <w:marTop w:val="0"/>
      <w:marBottom w:val="0"/>
      <w:divBdr>
        <w:top w:val="none" w:sz="0" w:space="0" w:color="auto"/>
        <w:left w:val="none" w:sz="0" w:space="0" w:color="auto"/>
        <w:bottom w:val="none" w:sz="0" w:space="0" w:color="auto"/>
        <w:right w:val="none" w:sz="0" w:space="0" w:color="auto"/>
      </w:divBdr>
    </w:div>
    <w:div w:id="1350372047">
      <w:bodyDiv w:val="1"/>
      <w:marLeft w:val="0"/>
      <w:marRight w:val="0"/>
      <w:marTop w:val="0"/>
      <w:marBottom w:val="0"/>
      <w:divBdr>
        <w:top w:val="none" w:sz="0" w:space="0" w:color="auto"/>
        <w:left w:val="none" w:sz="0" w:space="0" w:color="auto"/>
        <w:bottom w:val="none" w:sz="0" w:space="0" w:color="auto"/>
        <w:right w:val="none" w:sz="0" w:space="0" w:color="auto"/>
      </w:divBdr>
    </w:div>
    <w:div w:id="1350447794">
      <w:bodyDiv w:val="1"/>
      <w:marLeft w:val="0"/>
      <w:marRight w:val="0"/>
      <w:marTop w:val="0"/>
      <w:marBottom w:val="0"/>
      <w:divBdr>
        <w:top w:val="none" w:sz="0" w:space="0" w:color="auto"/>
        <w:left w:val="none" w:sz="0" w:space="0" w:color="auto"/>
        <w:bottom w:val="none" w:sz="0" w:space="0" w:color="auto"/>
        <w:right w:val="none" w:sz="0" w:space="0" w:color="auto"/>
      </w:divBdr>
    </w:div>
    <w:div w:id="1350639240">
      <w:bodyDiv w:val="1"/>
      <w:marLeft w:val="0"/>
      <w:marRight w:val="0"/>
      <w:marTop w:val="0"/>
      <w:marBottom w:val="0"/>
      <w:divBdr>
        <w:top w:val="none" w:sz="0" w:space="0" w:color="auto"/>
        <w:left w:val="none" w:sz="0" w:space="0" w:color="auto"/>
        <w:bottom w:val="none" w:sz="0" w:space="0" w:color="auto"/>
        <w:right w:val="none" w:sz="0" w:space="0" w:color="auto"/>
      </w:divBdr>
    </w:div>
    <w:div w:id="1350794648">
      <w:bodyDiv w:val="1"/>
      <w:marLeft w:val="0"/>
      <w:marRight w:val="0"/>
      <w:marTop w:val="0"/>
      <w:marBottom w:val="0"/>
      <w:divBdr>
        <w:top w:val="none" w:sz="0" w:space="0" w:color="auto"/>
        <w:left w:val="none" w:sz="0" w:space="0" w:color="auto"/>
        <w:bottom w:val="none" w:sz="0" w:space="0" w:color="auto"/>
        <w:right w:val="none" w:sz="0" w:space="0" w:color="auto"/>
      </w:divBdr>
    </w:div>
    <w:div w:id="1351179058">
      <w:bodyDiv w:val="1"/>
      <w:marLeft w:val="0"/>
      <w:marRight w:val="0"/>
      <w:marTop w:val="0"/>
      <w:marBottom w:val="0"/>
      <w:divBdr>
        <w:top w:val="none" w:sz="0" w:space="0" w:color="auto"/>
        <w:left w:val="none" w:sz="0" w:space="0" w:color="auto"/>
        <w:bottom w:val="none" w:sz="0" w:space="0" w:color="auto"/>
        <w:right w:val="none" w:sz="0" w:space="0" w:color="auto"/>
      </w:divBdr>
    </w:div>
    <w:div w:id="1351221921">
      <w:bodyDiv w:val="1"/>
      <w:marLeft w:val="0"/>
      <w:marRight w:val="0"/>
      <w:marTop w:val="0"/>
      <w:marBottom w:val="0"/>
      <w:divBdr>
        <w:top w:val="none" w:sz="0" w:space="0" w:color="auto"/>
        <w:left w:val="none" w:sz="0" w:space="0" w:color="auto"/>
        <w:bottom w:val="none" w:sz="0" w:space="0" w:color="auto"/>
        <w:right w:val="none" w:sz="0" w:space="0" w:color="auto"/>
      </w:divBdr>
    </w:div>
    <w:div w:id="1351377574">
      <w:bodyDiv w:val="1"/>
      <w:marLeft w:val="0"/>
      <w:marRight w:val="0"/>
      <w:marTop w:val="0"/>
      <w:marBottom w:val="0"/>
      <w:divBdr>
        <w:top w:val="none" w:sz="0" w:space="0" w:color="auto"/>
        <w:left w:val="none" w:sz="0" w:space="0" w:color="auto"/>
        <w:bottom w:val="none" w:sz="0" w:space="0" w:color="auto"/>
        <w:right w:val="none" w:sz="0" w:space="0" w:color="auto"/>
      </w:divBdr>
    </w:div>
    <w:div w:id="1351762108">
      <w:bodyDiv w:val="1"/>
      <w:marLeft w:val="0"/>
      <w:marRight w:val="0"/>
      <w:marTop w:val="0"/>
      <w:marBottom w:val="0"/>
      <w:divBdr>
        <w:top w:val="none" w:sz="0" w:space="0" w:color="auto"/>
        <w:left w:val="none" w:sz="0" w:space="0" w:color="auto"/>
        <w:bottom w:val="none" w:sz="0" w:space="0" w:color="auto"/>
        <w:right w:val="none" w:sz="0" w:space="0" w:color="auto"/>
      </w:divBdr>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102260">
      <w:bodyDiv w:val="1"/>
      <w:marLeft w:val="0"/>
      <w:marRight w:val="0"/>
      <w:marTop w:val="0"/>
      <w:marBottom w:val="0"/>
      <w:divBdr>
        <w:top w:val="none" w:sz="0" w:space="0" w:color="auto"/>
        <w:left w:val="none" w:sz="0" w:space="0" w:color="auto"/>
        <w:bottom w:val="none" w:sz="0" w:space="0" w:color="auto"/>
        <w:right w:val="none" w:sz="0" w:space="0" w:color="auto"/>
      </w:divBdr>
    </w:div>
    <w:div w:id="1352411084">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48830">
      <w:bodyDiv w:val="1"/>
      <w:marLeft w:val="0"/>
      <w:marRight w:val="0"/>
      <w:marTop w:val="0"/>
      <w:marBottom w:val="0"/>
      <w:divBdr>
        <w:top w:val="none" w:sz="0" w:space="0" w:color="auto"/>
        <w:left w:val="none" w:sz="0" w:space="0" w:color="auto"/>
        <w:bottom w:val="none" w:sz="0" w:space="0" w:color="auto"/>
        <w:right w:val="none" w:sz="0" w:space="0" w:color="auto"/>
      </w:divBdr>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1669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648913">
      <w:bodyDiv w:val="1"/>
      <w:marLeft w:val="0"/>
      <w:marRight w:val="0"/>
      <w:marTop w:val="0"/>
      <w:marBottom w:val="0"/>
      <w:divBdr>
        <w:top w:val="none" w:sz="0" w:space="0" w:color="auto"/>
        <w:left w:val="none" w:sz="0" w:space="0" w:color="auto"/>
        <w:bottom w:val="none" w:sz="0" w:space="0" w:color="auto"/>
        <w:right w:val="none" w:sz="0" w:space="0" w:color="auto"/>
      </w:divBdr>
    </w:div>
    <w:div w:id="1353653393">
      <w:bodyDiv w:val="1"/>
      <w:marLeft w:val="0"/>
      <w:marRight w:val="0"/>
      <w:marTop w:val="0"/>
      <w:marBottom w:val="0"/>
      <w:divBdr>
        <w:top w:val="none" w:sz="0" w:space="0" w:color="auto"/>
        <w:left w:val="none" w:sz="0" w:space="0" w:color="auto"/>
        <w:bottom w:val="none" w:sz="0" w:space="0" w:color="auto"/>
        <w:right w:val="none" w:sz="0" w:space="0" w:color="auto"/>
      </w:divBdr>
    </w:div>
    <w:div w:id="1353655035">
      <w:bodyDiv w:val="1"/>
      <w:marLeft w:val="0"/>
      <w:marRight w:val="0"/>
      <w:marTop w:val="0"/>
      <w:marBottom w:val="0"/>
      <w:divBdr>
        <w:top w:val="none" w:sz="0" w:space="0" w:color="auto"/>
        <w:left w:val="none" w:sz="0" w:space="0" w:color="auto"/>
        <w:bottom w:val="none" w:sz="0" w:space="0" w:color="auto"/>
        <w:right w:val="none" w:sz="0" w:space="0" w:color="auto"/>
      </w:divBdr>
    </w:div>
    <w:div w:id="1353726126">
      <w:bodyDiv w:val="1"/>
      <w:marLeft w:val="0"/>
      <w:marRight w:val="0"/>
      <w:marTop w:val="0"/>
      <w:marBottom w:val="0"/>
      <w:divBdr>
        <w:top w:val="none" w:sz="0" w:space="0" w:color="auto"/>
        <w:left w:val="none" w:sz="0" w:space="0" w:color="auto"/>
        <w:bottom w:val="none" w:sz="0" w:space="0" w:color="auto"/>
        <w:right w:val="none" w:sz="0" w:space="0" w:color="auto"/>
      </w:divBdr>
    </w:div>
    <w:div w:id="1353989698">
      <w:bodyDiv w:val="1"/>
      <w:marLeft w:val="0"/>
      <w:marRight w:val="0"/>
      <w:marTop w:val="0"/>
      <w:marBottom w:val="0"/>
      <w:divBdr>
        <w:top w:val="none" w:sz="0" w:space="0" w:color="auto"/>
        <w:left w:val="none" w:sz="0" w:space="0" w:color="auto"/>
        <w:bottom w:val="none" w:sz="0" w:space="0" w:color="auto"/>
        <w:right w:val="none" w:sz="0" w:space="0" w:color="auto"/>
      </w:divBdr>
    </w:div>
    <w:div w:id="1354189394">
      <w:bodyDiv w:val="1"/>
      <w:marLeft w:val="0"/>
      <w:marRight w:val="0"/>
      <w:marTop w:val="0"/>
      <w:marBottom w:val="0"/>
      <w:divBdr>
        <w:top w:val="none" w:sz="0" w:space="0" w:color="auto"/>
        <w:left w:val="none" w:sz="0" w:space="0" w:color="auto"/>
        <w:bottom w:val="none" w:sz="0" w:space="0" w:color="auto"/>
        <w:right w:val="none" w:sz="0" w:space="0" w:color="auto"/>
      </w:divBdr>
    </w:div>
    <w:div w:id="1354376451">
      <w:bodyDiv w:val="1"/>
      <w:marLeft w:val="0"/>
      <w:marRight w:val="0"/>
      <w:marTop w:val="0"/>
      <w:marBottom w:val="0"/>
      <w:divBdr>
        <w:top w:val="none" w:sz="0" w:space="0" w:color="auto"/>
        <w:left w:val="none" w:sz="0" w:space="0" w:color="auto"/>
        <w:bottom w:val="none" w:sz="0" w:space="0" w:color="auto"/>
        <w:right w:val="none" w:sz="0" w:space="0" w:color="auto"/>
      </w:divBdr>
    </w:div>
    <w:div w:id="1354379386">
      <w:bodyDiv w:val="1"/>
      <w:marLeft w:val="0"/>
      <w:marRight w:val="0"/>
      <w:marTop w:val="0"/>
      <w:marBottom w:val="0"/>
      <w:divBdr>
        <w:top w:val="none" w:sz="0" w:space="0" w:color="auto"/>
        <w:left w:val="none" w:sz="0" w:space="0" w:color="auto"/>
        <w:bottom w:val="none" w:sz="0" w:space="0" w:color="auto"/>
        <w:right w:val="none" w:sz="0" w:space="0" w:color="auto"/>
      </w:divBdr>
    </w:div>
    <w:div w:id="1354380398">
      <w:bodyDiv w:val="1"/>
      <w:marLeft w:val="0"/>
      <w:marRight w:val="0"/>
      <w:marTop w:val="0"/>
      <w:marBottom w:val="0"/>
      <w:divBdr>
        <w:top w:val="none" w:sz="0" w:space="0" w:color="auto"/>
        <w:left w:val="none" w:sz="0" w:space="0" w:color="auto"/>
        <w:bottom w:val="none" w:sz="0" w:space="0" w:color="auto"/>
        <w:right w:val="none" w:sz="0" w:space="0" w:color="auto"/>
      </w:divBdr>
    </w:div>
    <w:div w:id="1354527229">
      <w:bodyDiv w:val="1"/>
      <w:marLeft w:val="0"/>
      <w:marRight w:val="0"/>
      <w:marTop w:val="0"/>
      <w:marBottom w:val="0"/>
      <w:divBdr>
        <w:top w:val="none" w:sz="0" w:space="0" w:color="auto"/>
        <w:left w:val="none" w:sz="0" w:space="0" w:color="auto"/>
        <w:bottom w:val="none" w:sz="0" w:space="0" w:color="auto"/>
        <w:right w:val="none" w:sz="0" w:space="0" w:color="auto"/>
      </w:divBdr>
    </w:div>
    <w:div w:id="1354576500">
      <w:bodyDiv w:val="1"/>
      <w:marLeft w:val="0"/>
      <w:marRight w:val="0"/>
      <w:marTop w:val="0"/>
      <w:marBottom w:val="0"/>
      <w:divBdr>
        <w:top w:val="none" w:sz="0" w:space="0" w:color="auto"/>
        <w:left w:val="none" w:sz="0" w:space="0" w:color="auto"/>
        <w:bottom w:val="none" w:sz="0" w:space="0" w:color="auto"/>
        <w:right w:val="none" w:sz="0" w:space="0" w:color="auto"/>
      </w:divBdr>
    </w:div>
    <w:div w:id="1354914380">
      <w:bodyDiv w:val="1"/>
      <w:marLeft w:val="0"/>
      <w:marRight w:val="0"/>
      <w:marTop w:val="0"/>
      <w:marBottom w:val="0"/>
      <w:divBdr>
        <w:top w:val="none" w:sz="0" w:space="0" w:color="auto"/>
        <w:left w:val="none" w:sz="0" w:space="0" w:color="auto"/>
        <w:bottom w:val="none" w:sz="0" w:space="0" w:color="auto"/>
        <w:right w:val="none" w:sz="0" w:space="0" w:color="auto"/>
      </w:divBdr>
    </w:div>
    <w:div w:id="1355305342">
      <w:bodyDiv w:val="1"/>
      <w:marLeft w:val="0"/>
      <w:marRight w:val="0"/>
      <w:marTop w:val="0"/>
      <w:marBottom w:val="0"/>
      <w:divBdr>
        <w:top w:val="none" w:sz="0" w:space="0" w:color="auto"/>
        <w:left w:val="none" w:sz="0" w:space="0" w:color="auto"/>
        <w:bottom w:val="none" w:sz="0" w:space="0" w:color="auto"/>
        <w:right w:val="none" w:sz="0" w:space="0" w:color="auto"/>
      </w:divBdr>
    </w:div>
    <w:div w:id="1355577093">
      <w:bodyDiv w:val="1"/>
      <w:marLeft w:val="0"/>
      <w:marRight w:val="0"/>
      <w:marTop w:val="0"/>
      <w:marBottom w:val="0"/>
      <w:divBdr>
        <w:top w:val="none" w:sz="0" w:space="0" w:color="auto"/>
        <w:left w:val="none" w:sz="0" w:space="0" w:color="auto"/>
        <w:bottom w:val="none" w:sz="0" w:space="0" w:color="auto"/>
        <w:right w:val="none" w:sz="0" w:space="0" w:color="auto"/>
      </w:divBdr>
    </w:div>
    <w:div w:id="1355617245">
      <w:bodyDiv w:val="1"/>
      <w:marLeft w:val="0"/>
      <w:marRight w:val="0"/>
      <w:marTop w:val="0"/>
      <w:marBottom w:val="0"/>
      <w:divBdr>
        <w:top w:val="none" w:sz="0" w:space="0" w:color="auto"/>
        <w:left w:val="none" w:sz="0" w:space="0" w:color="auto"/>
        <w:bottom w:val="none" w:sz="0" w:space="0" w:color="auto"/>
        <w:right w:val="none" w:sz="0" w:space="0" w:color="auto"/>
      </w:divBdr>
    </w:div>
    <w:div w:id="1355765139">
      <w:bodyDiv w:val="1"/>
      <w:marLeft w:val="0"/>
      <w:marRight w:val="0"/>
      <w:marTop w:val="0"/>
      <w:marBottom w:val="0"/>
      <w:divBdr>
        <w:top w:val="none" w:sz="0" w:space="0" w:color="auto"/>
        <w:left w:val="none" w:sz="0" w:space="0" w:color="auto"/>
        <w:bottom w:val="none" w:sz="0" w:space="0" w:color="auto"/>
        <w:right w:val="none" w:sz="0" w:space="0" w:color="auto"/>
      </w:divBdr>
    </w:div>
    <w:div w:id="1355770803">
      <w:bodyDiv w:val="1"/>
      <w:marLeft w:val="0"/>
      <w:marRight w:val="0"/>
      <w:marTop w:val="0"/>
      <w:marBottom w:val="0"/>
      <w:divBdr>
        <w:top w:val="none" w:sz="0" w:space="0" w:color="auto"/>
        <w:left w:val="none" w:sz="0" w:space="0" w:color="auto"/>
        <w:bottom w:val="none" w:sz="0" w:space="0" w:color="auto"/>
        <w:right w:val="none" w:sz="0" w:space="0" w:color="auto"/>
      </w:divBdr>
    </w:div>
    <w:div w:id="1355813421">
      <w:bodyDiv w:val="1"/>
      <w:marLeft w:val="0"/>
      <w:marRight w:val="0"/>
      <w:marTop w:val="0"/>
      <w:marBottom w:val="0"/>
      <w:divBdr>
        <w:top w:val="none" w:sz="0" w:space="0" w:color="auto"/>
        <w:left w:val="none" w:sz="0" w:space="0" w:color="auto"/>
        <w:bottom w:val="none" w:sz="0" w:space="0" w:color="auto"/>
        <w:right w:val="none" w:sz="0" w:space="0" w:color="auto"/>
      </w:divBdr>
    </w:div>
    <w:div w:id="1355879959">
      <w:bodyDiv w:val="1"/>
      <w:marLeft w:val="0"/>
      <w:marRight w:val="0"/>
      <w:marTop w:val="0"/>
      <w:marBottom w:val="0"/>
      <w:divBdr>
        <w:top w:val="none" w:sz="0" w:space="0" w:color="auto"/>
        <w:left w:val="none" w:sz="0" w:space="0" w:color="auto"/>
        <w:bottom w:val="none" w:sz="0" w:space="0" w:color="auto"/>
        <w:right w:val="none" w:sz="0" w:space="0" w:color="auto"/>
      </w:divBdr>
    </w:div>
    <w:div w:id="1355885295">
      <w:bodyDiv w:val="1"/>
      <w:marLeft w:val="0"/>
      <w:marRight w:val="0"/>
      <w:marTop w:val="0"/>
      <w:marBottom w:val="0"/>
      <w:divBdr>
        <w:top w:val="none" w:sz="0" w:space="0" w:color="auto"/>
        <w:left w:val="none" w:sz="0" w:space="0" w:color="auto"/>
        <w:bottom w:val="none" w:sz="0" w:space="0" w:color="auto"/>
        <w:right w:val="none" w:sz="0" w:space="0" w:color="auto"/>
      </w:divBdr>
    </w:div>
    <w:div w:id="1355964855">
      <w:bodyDiv w:val="1"/>
      <w:marLeft w:val="0"/>
      <w:marRight w:val="0"/>
      <w:marTop w:val="0"/>
      <w:marBottom w:val="0"/>
      <w:divBdr>
        <w:top w:val="none" w:sz="0" w:space="0" w:color="auto"/>
        <w:left w:val="none" w:sz="0" w:space="0" w:color="auto"/>
        <w:bottom w:val="none" w:sz="0" w:space="0" w:color="auto"/>
        <w:right w:val="none" w:sz="0" w:space="0" w:color="auto"/>
      </w:divBdr>
    </w:div>
    <w:div w:id="1356075192">
      <w:bodyDiv w:val="1"/>
      <w:marLeft w:val="0"/>
      <w:marRight w:val="0"/>
      <w:marTop w:val="0"/>
      <w:marBottom w:val="0"/>
      <w:divBdr>
        <w:top w:val="none" w:sz="0" w:space="0" w:color="auto"/>
        <w:left w:val="none" w:sz="0" w:space="0" w:color="auto"/>
        <w:bottom w:val="none" w:sz="0" w:space="0" w:color="auto"/>
        <w:right w:val="none" w:sz="0" w:space="0" w:color="auto"/>
      </w:divBdr>
    </w:div>
    <w:div w:id="1356155893">
      <w:bodyDiv w:val="1"/>
      <w:marLeft w:val="0"/>
      <w:marRight w:val="0"/>
      <w:marTop w:val="0"/>
      <w:marBottom w:val="0"/>
      <w:divBdr>
        <w:top w:val="none" w:sz="0" w:space="0" w:color="auto"/>
        <w:left w:val="none" w:sz="0" w:space="0" w:color="auto"/>
        <w:bottom w:val="none" w:sz="0" w:space="0" w:color="auto"/>
        <w:right w:val="none" w:sz="0" w:space="0" w:color="auto"/>
      </w:divBdr>
    </w:div>
    <w:div w:id="1356806098">
      <w:bodyDiv w:val="1"/>
      <w:marLeft w:val="0"/>
      <w:marRight w:val="0"/>
      <w:marTop w:val="0"/>
      <w:marBottom w:val="0"/>
      <w:divBdr>
        <w:top w:val="none" w:sz="0" w:space="0" w:color="auto"/>
        <w:left w:val="none" w:sz="0" w:space="0" w:color="auto"/>
        <w:bottom w:val="none" w:sz="0" w:space="0" w:color="auto"/>
        <w:right w:val="none" w:sz="0" w:space="0" w:color="auto"/>
      </w:divBdr>
    </w:div>
    <w:div w:id="1356887009">
      <w:bodyDiv w:val="1"/>
      <w:marLeft w:val="0"/>
      <w:marRight w:val="0"/>
      <w:marTop w:val="0"/>
      <w:marBottom w:val="0"/>
      <w:divBdr>
        <w:top w:val="none" w:sz="0" w:space="0" w:color="auto"/>
        <w:left w:val="none" w:sz="0" w:space="0" w:color="auto"/>
        <w:bottom w:val="none" w:sz="0" w:space="0" w:color="auto"/>
        <w:right w:val="none" w:sz="0" w:space="0" w:color="auto"/>
      </w:divBdr>
    </w:div>
    <w:div w:id="1357072374">
      <w:bodyDiv w:val="1"/>
      <w:marLeft w:val="0"/>
      <w:marRight w:val="0"/>
      <w:marTop w:val="0"/>
      <w:marBottom w:val="0"/>
      <w:divBdr>
        <w:top w:val="none" w:sz="0" w:space="0" w:color="auto"/>
        <w:left w:val="none" w:sz="0" w:space="0" w:color="auto"/>
        <w:bottom w:val="none" w:sz="0" w:space="0" w:color="auto"/>
        <w:right w:val="none" w:sz="0" w:space="0" w:color="auto"/>
      </w:divBdr>
    </w:div>
    <w:div w:id="1357195688">
      <w:bodyDiv w:val="1"/>
      <w:marLeft w:val="0"/>
      <w:marRight w:val="0"/>
      <w:marTop w:val="0"/>
      <w:marBottom w:val="0"/>
      <w:divBdr>
        <w:top w:val="none" w:sz="0" w:space="0" w:color="auto"/>
        <w:left w:val="none" w:sz="0" w:space="0" w:color="auto"/>
        <w:bottom w:val="none" w:sz="0" w:space="0" w:color="auto"/>
        <w:right w:val="none" w:sz="0" w:space="0" w:color="auto"/>
      </w:divBdr>
    </w:div>
    <w:div w:id="1357464856">
      <w:bodyDiv w:val="1"/>
      <w:marLeft w:val="0"/>
      <w:marRight w:val="0"/>
      <w:marTop w:val="0"/>
      <w:marBottom w:val="0"/>
      <w:divBdr>
        <w:top w:val="none" w:sz="0" w:space="0" w:color="auto"/>
        <w:left w:val="none" w:sz="0" w:space="0" w:color="auto"/>
        <w:bottom w:val="none" w:sz="0" w:space="0" w:color="auto"/>
        <w:right w:val="none" w:sz="0" w:space="0" w:color="auto"/>
      </w:divBdr>
    </w:div>
    <w:div w:id="1357465299">
      <w:bodyDiv w:val="1"/>
      <w:marLeft w:val="0"/>
      <w:marRight w:val="0"/>
      <w:marTop w:val="0"/>
      <w:marBottom w:val="0"/>
      <w:divBdr>
        <w:top w:val="none" w:sz="0" w:space="0" w:color="auto"/>
        <w:left w:val="none" w:sz="0" w:space="0" w:color="auto"/>
        <w:bottom w:val="none" w:sz="0" w:space="0" w:color="auto"/>
        <w:right w:val="none" w:sz="0" w:space="0" w:color="auto"/>
      </w:divBdr>
    </w:div>
    <w:div w:id="1357538229">
      <w:bodyDiv w:val="1"/>
      <w:marLeft w:val="0"/>
      <w:marRight w:val="0"/>
      <w:marTop w:val="0"/>
      <w:marBottom w:val="0"/>
      <w:divBdr>
        <w:top w:val="none" w:sz="0" w:space="0" w:color="auto"/>
        <w:left w:val="none" w:sz="0" w:space="0" w:color="auto"/>
        <w:bottom w:val="none" w:sz="0" w:space="0" w:color="auto"/>
        <w:right w:val="none" w:sz="0" w:space="0" w:color="auto"/>
      </w:divBdr>
    </w:div>
    <w:div w:id="1357731840">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042248">
      <w:bodyDiv w:val="1"/>
      <w:marLeft w:val="0"/>
      <w:marRight w:val="0"/>
      <w:marTop w:val="0"/>
      <w:marBottom w:val="0"/>
      <w:divBdr>
        <w:top w:val="none" w:sz="0" w:space="0" w:color="auto"/>
        <w:left w:val="none" w:sz="0" w:space="0" w:color="auto"/>
        <w:bottom w:val="none" w:sz="0" w:space="0" w:color="auto"/>
        <w:right w:val="none" w:sz="0" w:space="0" w:color="auto"/>
      </w:divBdr>
    </w:div>
    <w:div w:id="1358043671">
      <w:bodyDiv w:val="1"/>
      <w:marLeft w:val="0"/>
      <w:marRight w:val="0"/>
      <w:marTop w:val="0"/>
      <w:marBottom w:val="0"/>
      <w:divBdr>
        <w:top w:val="none" w:sz="0" w:space="0" w:color="auto"/>
        <w:left w:val="none" w:sz="0" w:space="0" w:color="auto"/>
        <w:bottom w:val="none" w:sz="0" w:space="0" w:color="auto"/>
        <w:right w:val="none" w:sz="0" w:space="0" w:color="auto"/>
      </w:divBdr>
    </w:div>
    <w:div w:id="1358386152">
      <w:bodyDiv w:val="1"/>
      <w:marLeft w:val="0"/>
      <w:marRight w:val="0"/>
      <w:marTop w:val="0"/>
      <w:marBottom w:val="0"/>
      <w:divBdr>
        <w:top w:val="none" w:sz="0" w:space="0" w:color="auto"/>
        <w:left w:val="none" w:sz="0" w:space="0" w:color="auto"/>
        <w:bottom w:val="none" w:sz="0" w:space="0" w:color="auto"/>
        <w:right w:val="none" w:sz="0" w:space="0" w:color="auto"/>
      </w:divBdr>
    </w:div>
    <w:div w:id="1358459225">
      <w:bodyDiv w:val="1"/>
      <w:marLeft w:val="0"/>
      <w:marRight w:val="0"/>
      <w:marTop w:val="0"/>
      <w:marBottom w:val="0"/>
      <w:divBdr>
        <w:top w:val="none" w:sz="0" w:space="0" w:color="auto"/>
        <w:left w:val="none" w:sz="0" w:space="0" w:color="auto"/>
        <w:bottom w:val="none" w:sz="0" w:space="0" w:color="auto"/>
        <w:right w:val="none" w:sz="0" w:space="0" w:color="auto"/>
      </w:divBdr>
    </w:div>
    <w:div w:id="1358854495">
      <w:bodyDiv w:val="1"/>
      <w:marLeft w:val="0"/>
      <w:marRight w:val="0"/>
      <w:marTop w:val="0"/>
      <w:marBottom w:val="0"/>
      <w:divBdr>
        <w:top w:val="none" w:sz="0" w:space="0" w:color="auto"/>
        <w:left w:val="none" w:sz="0" w:space="0" w:color="auto"/>
        <w:bottom w:val="none" w:sz="0" w:space="0" w:color="auto"/>
        <w:right w:val="none" w:sz="0" w:space="0" w:color="auto"/>
      </w:divBdr>
    </w:div>
    <w:div w:id="1358920479">
      <w:bodyDiv w:val="1"/>
      <w:marLeft w:val="0"/>
      <w:marRight w:val="0"/>
      <w:marTop w:val="0"/>
      <w:marBottom w:val="0"/>
      <w:divBdr>
        <w:top w:val="none" w:sz="0" w:space="0" w:color="auto"/>
        <w:left w:val="none" w:sz="0" w:space="0" w:color="auto"/>
        <w:bottom w:val="none" w:sz="0" w:space="0" w:color="auto"/>
        <w:right w:val="none" w:sz="0" w:space="0" w:color="auto"/>
      </w:divBdr>
    </w:div>
    <w:div w:id="1359044118">
      <w:bodyDiv w:val="1"/>
      <w:marLeft w:val="0"/>
      <w:marRight w:val="0"/>
      <w:marTop w:val="0"/>
      <w:marBottom w:val="0"/>
      <w:divBdr>
        <w:top w:val="none" w:sz="0" w:space="0" w:color="auto"/>
        <w:left w:val="none" w:sz="0" w:space="0" w:color="auto"/>
        <w:bottom w:val="none" w:sz="0" w:space="0" w:color="auto"/>
        <w:right w:val="none" w:sz="0" w:space="0" w:color="auto"/>
      </w:divBdr>
    </w:div>
    <w:div w:id="1359500289">
      <w:bodyDiv w:val="1"/>
      <w:marLeft w:val="0"/>
      <w:marRight w:val="0"/>
      <w:marTop w:val="0"/>
      <w:marBottom w:val="0"/>
      <w:divBdr>
        <w:top w:val="none" w:sz="0" w:space="0" w:color="auto"/>
        <w:left w:val="none" w:sz="0" w:space="0" w:color="auto"/>
        <w:bottom w:val="none" w:sz="0" w:space="0" w:color="auto"/>
        <w:right w:val="none" w:sz="0" w:space="0" w:color="auto"/>
      </w:divBdr>
    </w:div>
    <w:div w:id="1359623342">
      <w:bodyDiv w:val="1"/>
      <w:marLeft w:val="0"/>
      <w:marRight w:val="0"/>
      <w:marTop w:val="0"/>
      <w:marBottom w:val="0"/>
      <w:divBdr>
        <w:top w:val="none" w:sz="0" w:space="0" w:color="auto"/>
        <w:left w:val="none" w:sz="0" w:space="0" w:color="auto"/>
        <w:bottom w:val="none" w:sz="0" w:space="0" w:color="auto"/>
        <w:right w:val="none" w:sz="0" w:space="0" w:color="auto"/>
      </w:divBdr>
    </w:div>
    <w:div w:id="1359769450">
      <w:bodyDiv w:val="1"/>
      <w:marLeft w:val="0"/>
      <w:marRight w:val="0"/>
      <w:marTop w:val="0"/>
      <w:marBottom w:val="0"/>
      <w:divBdr>
        <w:top w:val="none" w:sz="0" w:space="0" w:color="auto"/>
        <w:left w:val="none" w:sz="0" w:space="0" w:color="auto"/>
        <w:bottom w:val="none" w:sz="0" w:space="0" w:color="auto"/>
        <w:right w:val="none" w:sz="0" w:space="0" w:color="auto"/>
      </w:divBdr>
    </w:div>
    <w:div w:id="1359814834">
      <w:bodyDiv w:val="1"/>
      <w:marLeft w:val="0"/>
      <w:marRight w:val="0"/>
      <w:marTop w:val="0"/>
      <w:marBottom w:val="0"/>
      <w:divBdr>
        <w:top w:val="none" w:sz="0" w:space="0" w:color="auto"/>
        <w:left w:val="none" w:sz="0" w:space="0" w:color="auto"/>
        <w:bottom w:val="none" w:sz="0" w:space="0" w:color="auto"/>
        <w:right w:val="none" w:sz="0" w:space="0" w:color="auto"/>
      </w:divBdr>
    </w:div>
    <w:div w:id="1359891148">
      <w:bodyDiv w:val="1"/>
      <w:marLeft w:val="0"/>
      <w:marRight w:val="0"/>
      <w:marTop w:val="0"/>
      <w:marBottom w:val="0"/>
      <w:divBdr>
        <w:top w:val="none" w:sz="0" w:space="0" w:color="auto"/>
        <w:left w:val="none" w:sz="0" w:space="0" w:color="auto"/>
        <w:bottom w:val="none" w:sz="0" w:space="0" w:color="auto"/>
        <w:right w:val="none" w:sz="0" w:space="0" w:color="auto"/>
      </w:divBdr>
    </w:div>
    <w:div w:id="1360007759">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624117">
      <w:bodyDiv w:val="1"/>
      <w:marLeft w:val="0"/>
      <w:marRight w:val="0"/>
      <w:marTop w:val="0"/>
      <w:marBottom w:val="0"/>
      <w:divBdr>
        <w:top w:val="none" w:sz="0" w:space="0" w:color="auto"/>
        <w:left w:val="none" w:sz="0" w:space="0" w:color="auto"/>
        <w:bottom w:val="none" w:sz="0" w:space="0" w:color="auto"/>
        <w:right w:val="none" w:sz="0" w:space="0" w:color="auto"/>
      </w:divBdr>
    </w:div>
    <w:div w:id="1361004343">
      <w:bodyDiv w:val="1"/>
      <w:marLeft w:val="0"/>
      <w:marRight w:val="0"/>
      <w:marTop w:val="0"/>
      <w:marBottom w:val="0"/>
      <w:divBdr>
        <w:top w:val="none" w:sz="0" w:space="0" w:color="auto"/>
        <w:left w:val="none" w:sz="0" w:space="0" w:color="auto"/>
        <w:bottom w:val="none" w:sz="0" w:space="0" w:color="auto"/>
        <w:right w:val="none" w:sz="0" w:space="0" w:color="auto"/>
      </w:divBdr>
    </w:div>
    <w:div w:id="1361054783">
      <w:bodyDiv w:val="1"/>
      <w:marLeft w:val="0"/>
      <w:marRight w:val="0"/>
      <w:marTop w:val="0"/>
      <w:marBottom w:val="0"/>
      <w:divBdr>
        <w:top w:val="none" w:sz="0" w:space="0" w:color="auto"/>
        <w:left w:val="none" w:sz="0" w:space="0" w:color="auto"/>
        <w:bottom w:val="none" w:sz="0" w:space="0" w:color="auto"/>
        <w:right w:val="none" w:sz="0" w:space="0" w:color="auto"/>
      </w:divBdr>
    </w:div>
    <w:div w:id="1361079798">
      <w:bodyDiv w:val="1"/>
      <w:marLeft w:val="0"/>
      <w:marRight w:val="0"/>
      <w:marTop w:val="0"/>
      <w:marBottom w:val="0"/>
      <w:divBdr>
        <w:top w:val="none" w:sz="0" w:space="0" w:color="auto"/>
        <w:left w:val="none" w:sz="0" w:space="0" w:color="auto"/>
        <w:bottom w:val="none" w:sz="0" w:space="0" w:color="auto"/>
        <w:right w:val="none" w:sz="0" w:space="0" w:color="auto"/>
      </w:divBdr>
    </w:div>
    <w:div w:id="1361274846">
      <w:bodyDiv w:val="1"/>
      <w:marLeft w:val="0"/>
      <w:marRight w:val="0"/>
      <w:marTop w:val="0"/>
      <w:marBottom w:val="0"/>
      <w:divBdr>
        <w:top w:val="none" w:sz="0" w:space="0" w:color="auto"/>
        <w:left w:val="none" w:sz="0" w:space="0" w:color="auto"/>
        <w:bottom w:val="none" w:sz="0" w:space="0" w:color="auto"/>
        <w:right w:val="none" w:sz="0" w:space="0" w:color="auto"/>
      </w:divBdr>
    </w:div>
    <w:div w:id="1361316089">
      <w:bodyDiv w:val="1"/>
      <w:marLeft w:val="0"/>
      <w:marRight w:val="0"/>
      <w:marTop w:val="0"/>
      <w:marBottom w:val="0"/>
      <w:divBdr>
        <w:top w:val="none" w:sz="0" w:space="0" w:color="auto"/>
        <w:left w:val="none" w:sz="0" w:space="0" w:color="auto"/>
        <w:bottom w:val="none" w:sz="0" w:space="0" w:color="auto"/>
        <w:right w:val="none" w:sz="0" w:space="0" w:color="auto"/>
      </w:divBdr>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513348">
      <w:bodyDiv w:val="1"/>
      <w:marLeft w:val="0"/>
      <w:marRight w:val="0"/>
      <w:marTop w:val="0"/>
      <w:marBottom w:val="0"/>
      <w:divBdr>
        <w:top w:val="none" w:sz="0" w:space="0" w:color="auto"/>
        <w:left w:val="none" w:sz="0" w:space="0" w:color="auto"/>
        <w:bottom w:val="none" w:sz="0" w:space="0" w:color="auto"/>
        <w:right w:val="none" w:sz="0" w:space="0" w:color="auto"/>
      </w:divBdr>
    </w:div>
    <w:div w:id="1361542660">
      <w:bodyDiv w:val="1"/>
      <w:marLeft w:val="0"/>
      <w:marRight w:val="0"/>
      <w:marTop w:val="0"/>
      <w:marBottom w:val="0"/>
      <w:divBdr>
        <w:top w:val="none" w:sz="0" w:space="0" w:color="auto"/>
        <w:left w:val="none" w:sz="0" w:space="0" w:color="auto"/>
        <w:bottom w:val="none" w:sz="0" w:space="0" w:color="auto"/>
        <w:right w:val="none" w:sz="0" w:space="0" w:color="auto"/>
      </w:divBdr>
    </w:div>
    <w:div w:id="1361666282">
      <w:bodyDiv w:val="1"/>
      <w:marLeft w:val="0"/>
      <w:marRight w:val="0"/>
      <w:marTop w:val="0"/>
      <w:marBottom w:val="0"/>
      <w:divBdr>
        <w:top w:val="none" w:sz="0" w:space="0" w:color="auto"/>
        <w:left w:val="none" w:sz="0" w:space="0" w:color="auto"/>
        <w:bottom w:val="none" w:sz="0" w:space="0" w:color="auto"/>
        <w:right w:val="none" w:sz="0" w:space="0" w:color="auto"/>
      </w:divBdr>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391991">
      <w:bodyDiv w:val="1"/>
      <w:marLeft w:val="0"/>
      <w:marRight w:val="0"/>
      <w:marTop w:val="0"/>
      <w:marBottom w:val="0"/>
      <w:divBdr>
        <w:top w:val="none" w:sz="0" w:space="0" w:color="auto"/>
        <w:left w:val="none" w:sz="0" w:space="0" w:color="auto"/>
        <w:bottom w:val="none" w:sz="0" w:space="0" w:color="auto"/>
        <w:right w:val="none" w:sz="0" w:space="0" w:color="auto"/>
      </w:divBdr>
    </w:div>
    <w:div w:id="1362559818">
      <w:bodyDiv w:val="1"/>
      <w:marLeft w:val="0"/>
      <w:marRight w:val="0"/>
      <w:marTop w:val="0"/>
      <w:marBottom w:val="0"/>
      <w:divBdr>
        <w:top w:val="none" w:sz="0" w:space="0" w:color="auto"/>
        <w:left w:val="none" w:sz="0" w:space="0" w:color="auto"/>
        <w:bottom w:val="none" w:sz="0" w:space="0" w:color="auto"/>
        <w:right w:val="none" w:sz="0" w:space="0" w:color="auto"/>
      </w:divBdr>
    </w:div>
    <w:div w:id="1362777925">
      <w:bodyDiv w:val="1"/>
      <w:marLeft w:val="0"/>
      <w:marRight w:val="0"/>
      <w:marTop w:val="0"/>
      <w:marBottom w:val="0"/>
      <w:divBdr>
        <w:top w:val="none" w:sz="0" w:space="0" w:color="auto"/>
        <w:left w:val="none" w:sz="0" w:space="0" w:color="auto"/>
        <w:bottom w:val="none" w:sz="0" w:space="0" w:color="auto"/>
        <w:right w:val="none" w:sz="0" w:space="0" w:color="auto"/>
      </w:divBdr>
    </w:div>
    <w:div w:id="1362901023">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241453">
      <w:bodyDiv w:val="1"/>
      <w:marLeft w:val="0"/>
      <w:marRight w:val="0"/>
      <w:marTop w:val="0"/>
      <w:marBottom w:val="0"/>
      <w:divBdr>
        <w:top w:val="none" w:sz="0" w:space="0" w:color="auto"/>
        <w:left w:val="none" w:sz="0" w:space="0" w:color="auto"/>
        <w:bottom w:val="none" w:sz="0" w:space="0" w:color="auto"/>
        <w:right w:val="none" w:sz="0" w:space="0" w:color="auto"/>
      </w:divBdr>
    </w:div>
    <w:div w:id="1363241479">
      <w:bodyDiv w:val="1"/>
      <w:marLeft w:val="0"/>
      <w:marRight w:val="0"/>
      <w:marTop w:val="0"/>
      <w:marBottom w:val="0"/>
      <w:divBdr>
        <w:top w:val="none" w:sz="0" w:space="0" w:color="auto"/>
        <w:left w:val="none" w:sz="0" w:space="0" w:color="auto"/>
        <w:bottom w:val="none" w:sz="0" w:space="0" w:color="auto"/>
        <w:right w:val="none" w:sz="0" w:space="0" w:color="auto"/>
      </w:divBdr>
    </w:div>
    <w:div w:id="1363283266">
      <w:bodyDiv w:val="1"/>
      <w:marLeft w:val="0"/>
      <w:marRight w:val="0"/>
      <w:marTop w:val="0"/>
      <w:marBottom w:val="0"/>
      <w:divBdr>
        <w:top w:val="none" w:sz="0" w:space="0" w:color="auto"/>
        <w:left w:val="none" w:sz="0" w:space="0" w:color="auto"/>
        <w:bottom w:val="none" w:sz="0" w:space="0" w:color="auto"/>
        <w:right w:val="none" w:sz="0" w:space="0" w:color="auto"/>
      </w:divBdr>
    </w:div>
    <w:div w:id="1363361389">
      <w:bodyDiv w:val="1"/>
      <w:marLeft w:val="0"/>
      <w:marRight w:val="0"/>
      <w:marTop w:val="0"/>
      <w:marBottom w:val="0"/>
      <w:divBdr>
        <w:top w:val="none" w:sz="0" w:space="0" w:color="auto"/>
        <w:left w:val="none" w:sz="0" w:space="0" w:color="auto"/>
        <w:bottom w:val="none" w:sz="0" w:space="0" w:color="auto"/>
        <w:right w:val="none" w:sz="0" w:space="0" w:color="auto"/>
      </w:divBdr>
    </w:div>
    <w:div w:id="1363481686">
      <w:bodyDiv w:val="1"/>
      <w:marLeft w:val="0"/>
      <w:marRight w:val="0"/>
      <w:marTop w:val="0"/>
      <w:marBottom w:val="0"/>
      <w:divBdr>
        <w:top w:val="none" w:sz="0" w:space="0" w:color="auto"/>
        <w:left w:val="none" w:sz="0" w:space="0" w:color="auto"/>
        <w:bottom w:val="none" w:sz="0" w:space="0" w:color="auto"/>
        <w:right w:val="none" w:sz="0" w:space="0" w:color="auto"/>
      </w:divBdr>
    </w:div>
    <w:div w:id="1363627241">
      <w:bodyDiv w:val="1"/>
      <w:marLeft w:val="0"/>
      <w:marRight w:val="0"/>
      <w:marTop w:val="0"/>
      <w:marBottom w:val="0"/>
      <w:divBdr>
        <w:top w:val="none" w:sz="0" w:space="0" w:color="auto"/>
        <w:left w:val="none" w:sz="0" w:space="0" w:color="auto"/>
        <w:bottom w:val="none" w:sz="0" w:space="0" w:color="auto"/>
        <w:right w:val="none" w:sz="0" w:space="0" w:color="auto"/>
      </w:divBdr>
    </w:div>
    <w:div w:id="1363702514">
      <w:bodyDiv w:val="1"/>
      <w:marLeft w:val="0"/>
      <w:marRight w:val="0"/>
      <w:marTop w:val="0"/>
      <w:marBottom w:val="0"/>
      <w:divBdr>
        <w:top w:val="none" w:sz="0" w:space="0" w:color="auto"/>
        <w:left w:val="none" w:sz="0" w:space="0" w:color="auto"/>
        <w:bottom w:val="none" w:sz="0" w:space="0" w:color="auto"/>
        <w:right w:val="none" w:sz="0" w:space="0" w:color="auto"/>
      </w:divBdr>
    </w:div>
    <w:div w:id="1363704084">
      <w:bodyDiv w:val="1"/>
      <w:marLeft w:val="0"/>
      <w:marRight w:val="0"/>
      <w:marTop w:val="0"/>
      <w:marBottom w:val="0"/>
      <w:divBdr>
        <w:top w:val="none" w:sz="0" w:space="0" w:color="auto"/>
        <w:left w:val="none" w:sz="0" w:space="0" w:color="auto"/>
        <w:bottom w:val="none" w:sz="0" w:space="0" w:color="auto"/>
        <w:right w:val="none" w:sz="0" w:space="0" w:color="auto"/>
      </w:divBdr>
    </w:div>
    <w:div w:id="1363820251">
      <w:bodyDiv w:val="1"/>
      <w:marLeft w:val="0"/>
      <w:marRight w:val="0"/>
      <w:marTop w:val="0"/>
      <w:marBottom w:val="0"/>
      <w:divBdr>
        <w:top w:val="none" w:sz="0" w:space="0" w:color="auto"/>
        <w:left w:val="none" w:sz="0" w:space="0" w:color="auto"/>
        <w:bottom w:val="none" w:sz="0" w:space="0" w:color="auto"/>
        <w:right w:val="none" w:sz="0" w:space="0" w:color="auto"/>
      </w:divBdr>
      <w:divsChild>
        <w:div w:id="775366804">
          <w:marLeft w:val="0"/>
          <w:marRight w:val="0"/>
          <w:marTop w:val="0"/>
          <w:marBottom w:val="0"/>
          <w:divBdr>
            <w:top w:val="none" w:sz="0" w:space="0" w:color="auto"/>
            <w:left w:val="none" w:sz="0" w:space="0" w:color="auto"/>
            <w:bottom w:val="none" w:sz="0" w:space="0" w:color="auto"/>
            <w:right w:val="none" w:sz="0" w:space="0" w:color="auto"/>
          </w:divBdr>
          <w:divsChild>
            <w:div w:id="3195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506">
      <w:bodyDiv w:val="1"/>
      <w:marLeft w:val="0"/>
      <w:marRight w:val="0"/>
      <w:marTop w:val="0"/>
      <w:marBottom w:val="0"/>
      <w:divBdr>
        <w:top w:val="none" w:sz="0" w:space="0" w:color="auto"/>
        <w:left w:val="none" w:sz="0" w:space="0" w:color="auto"/>
        <w:bottom w:val="none" w:sz="0" w:space="0" w:color="auto"/>
        <w:right w:val="none" w:sz="0" w:space="0" w:color="auto"/>
      </w:divBdr>
    </w:div>
    <w:div w:id="1363940978">
      <w:bodyDiv w:val="1"/>
      <w:marLeft w:val="0"/>
      <w:marRight w:val="0"/>
      <w:marTop w:val="0"/>
      <w:marBottom w:val="0"/>
      <w:divBdr>
        <w:top w:val="none" w:sz="0" w:space="0" w:color="auto"/>
        <w:left w:val="none" w:sz="0" w:space="0" w:color="auto"/>
        <w:bottom w:val="none" w:sz="0" w:space="0" w:color="auto"/>
        <w:right w:val="none" w:sz="0" w:space="0" w:color="auto"/>
      </w:divBdr>
    </w:div>
    <w:div w:id="1364013123">
      <w:bodyDiv w:val="1"/>
      <w:marLeft w:val="0"/>
      <w:marRight w:val="0"/>
      <w:marTop w:val="0"/>
      <w:marBottom w:val="0"/>
      <w:divBdr>
        <w:top w:val="none" w:sz="0" w:space="0" w:color="auto"/>
        <w:left w:val="none" w:sz="0" w:space="0" w:color="auto"/>
        <w:bottom w:val="none" w:sz="0" w:space="0" w:color="auto"/>
        <w:right w:val="none" w:sz="0" w:space="0" w:color="auto"/>
      </w:divBdr>
    </w:div>
    <w:div w:id="1364018989">
      <w:bodyDiv w:val="1"/>
      <w:marLeft w:val="0"/>
      <w:marRight w:val="0"/>
      <w:marTop w:val="0"/>
      <w:marBottom w:val="0"/>
      <w:divBdr>
        <w:top w:val="none" w:sz="0" w:space="0" w:color="auto"/>
        <w:left w:val="none" w:sz="0" w:space="0" w:color="auto"/>
        <w:bottom w:val="none" w:sz="0" w:space="0" w:color="auto"/>
        <w:right w:val="none" w:sz="0" w:space="0" w:color="auto"/>
      </w:divBdr>
    </w:div>
    <w:div w:id="1364205877">
      <w:bodyDiv w:val="1"/>
      <w:marLeft w:val="0"/>
      <w:marRight w:val="0"/>
      <w:marTop w:val="0"/>
      <w:marBottom w:val="0"/>
      <w:divBdr>
        <w:top w:val="none" w:sz="0" w:space="0" w:color="auto"/>
        <w:left w:val="none" w:sz="0" w:space="0" w:color="auto"/>
        <w:bottom w:val="none" w:sz="0" w:space="0" w:color="auto"/>
        <w:right w:val="none" w:sz="0" w:space="0" w:color="auto"/>
      </w:divBdr>
    </w:div>
    <w:div w:id="1364210148">
      <w:bodyDiv w:val="1"/>
      <w:marLeft w:val="0"/>
      <w:marRight w:val="0"/>
      <w:marTop w:val="0"/>
      <w:marBottom w:val="0"/>
      <w:divBdr>
        <w:top w:val="none" w:sz="0" w:space="0" w:color="auto"/>
        <w:left w:val="none" w:sz="0" w:space="0" w:color="auto"/>
        <w:bottom w:val="none" w:sz="0" w:space="0" w:color="auto"/>
        <w:right w:val="none" w:sz="0" w:space="0" w:color="auto"/>
      </w:divBdr>
    </w:div>
    <w:div w:id="1364212409">
      <w:bodyDiv w:val="1"/>
      <w:marLeft w:val="0"/>
      <w:marRight w:val="0"/>
      <w:marTop w:val="0"/>
      <w:marBottom w:val="0"/>
      <w:divBdr>
        <w:top w:val="none" w:sz="0" w:space="0" w:color="auto"/>
        <w:left w:val="none" w:sz="0" w:space="0" w:color="auto"/>
        <w:bottom w:val="none" w:sz="0" w:space="0" w:color="auto"/>
        <w:right w:val="none" w:sz="0" w:space="0" w:color="auto"/>
      </w:divBdr>
    </w:div>
    <w:div w:id="1364285526">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403823">
      <w:bodyDiv w:val="1"/>
      <w:marLeft w:val="0"/>
      <w:marRight w:val="0"/>
      <w:marTop w:val="0"/>
      <w:marBottom w:val="0"/>
      <w:divBdr>
        <w:top w:val="none" w:sz="0" w:space="0" w:color="auto"/>
        <w:left w:val="none" w:sz="0" w:space="0" w:color="auto"/>
        <w:bottom w:val="none" w:sz="0" w:space="0" w:color="auto"/>
        <w:right w:val="none" w:sz="0" w:space="0" w:color="auto"/>
      </w:divBdr>
    </w:div>
    <w:div w:id="1364405663">
      <w:bodyDiv w:val="1"/>
      <w:marLeft w:val="0"/>
      <w:marRight w:val="0"/>
      <w:marTop w:val="0"/>
      <w:marBottom w:val="0"/>
      <w:divBdr>
        <w:top w:val="none" w:sz="0" w:space="0" w:color="auto"/>
        <w:left w:val="none" w:sz="0" w:space="0" w:color="auto"/>
        <w:bottom w:val="none" w:sz="0" w:space="0" w:color="auto"/>
        <w:right w:val="none" w:sz="0" w:space="0" w:color="auto"/>
      </w:divBdr>
    </w:div>
    <w:div w:id="1364477408">
      <w:bodyDiv w:val="1"/>
      <w:marLeft w:val="0"/>
      <w:marRight w:val="0"/>
      <w:marTop w:val="0"/>
      <w:marBottom w:val="0"/>
      <w:divBdr>
        <w:top w:val="none" w:sz="0" w:space="0" w:color="auto"/>
        <w:left w:val="none" w:sz="0" w:space="0" w:color="auto"/>
        <w:bottom w:val="none" w:sz="0" w:space="0" w:color="auto"/>
        <w:right w:val="none" w:sz="0" w:space="0" w:color="auto"/>
      </w:divBdr>
    </w:div>
    <w:div w:id="1364594982">
      <w:bodyDiv w:val="1"/>
      <w:marLeft w:val="0"/>
      <w:marRight w:val="0"/>
      <w:marTop w:val="0"/>
      <w:marBottom w:val="0"/>
      <w:divBdr>
        <w:top w:val="none" w:sz="0" w:space="0" w:color="auto"/>
        <w:left w:val="none" w:sz="0" w:space="0" w:color="auto"/>
        <w:bottom w:val="none" w:sz="0" w:space="0" w:color="auto"/>
        <w:right w:val="none" w:sz="0" w:space="0" w:color="auto"/>
      </w:divBdr>
    </w:div>
    <w:div w:id="1364863755">
      <w:bodyDiv w:val="1"/>
      <w:marLeft w:val="0"/>
      <w:marRight w:val="0"/>
      <w:marTop w:val="0"/>
      <w:marBottom w:val="0"/>
      <w:divBdr>
        <w:top w:val="none" w:sz="0" w:space="0" w:color="auto"/>
        <w:left w:val="none" w:sz="0" w:space="0" w:color="auto"/>
        <w:bottom w:val="none" w:sz="0" w:space="0" w:color="auto"/>
        <w:right w:val="none" w:sz="0" w:space="0" w:color="auto"/>
      </w:divBdr>
    </w:div>
    <w:div w:id="1365522970">
      <w:bodyDiv w:val="1"/>
      <w:marLeft w:val="0"/>
      <w:marRight w:val="0"/>
      <w:marTop w:val="0"/>
      <w:marBottom w:val="0"/>
      <w:divBdr>
        <w:top w:val="none" w:sz="0" w:space="0" w:color="auto"/>
        <w:left w:val="none" w:sz="0" w:space="0" w:color="auto"/>
        <w:bottom w:val="none" w:sz="0" w:space="0" w:color="auto"/>
        <w:right w:val="none" w:sz="0" w:space="0" w:color="auto"/>
      </w:divBdr>
    </w:div>
    <w:div w:id="1365668294">
      <w:bodyDiv w:val="1"/>
      <w:marLeft w:val="0"/>
      <w:marRight w:val="0"/>
      <w:marTop w:val="0"/>
      <w:marBottom w:val="0"/>
      <w:divBdr>
        <w:top w:val="none" w:sz="0" w:space="0" w:color="auto"/>
        <w:left w:val="none" w:sz="0" w:space="0" w:color="auto"/>
        <w:bottom w:val="none" w:sz="0" w:space="0" w:color="auto"/>
        <w:right w:val="none" w:sz="0" w:space="0" w:color="auto"/>
      </w:divBdr>
    </w:div>
    <w:div w:id="1365861049">
      <w:bodyDiv w:val="1"/>
      <w:marLeft w:val="0"/>
      <w:marRight w:val="0"/>
      <w:marTop w:val="0"/>
      <w:marBottom w:val="0"/>
      <w:divBdr>
        <w:top w:val="none" w:sz="0" w:space="0" w:color="auto"/>
        <w:left w:val="none" w:sz="0" w:space="0" w:color="auto"/>
        <w:bottom w:val="none" w:sz="0" w:space="0" w:color="auto"/>
        <w:right w:val="none" w:sz="0" w:space="0" w:color="auto"/>
      </w:divBdr>
    </w:div>
    <w:div w:id="1365979341">
      <w:bodyDiv w:val="1"/>
      <w:marLeft w:val="0"/>
      <w:marRight w:val="0"/>
      <w:marTop w:val="0"/>
      <w:marBottom w:val="0"/>
      <w:divBdr>
        <w:top w:val="none" w:sz="0" w:space="0" w:color="auto"/>
        <w:left w:val="none" w:sz="0" w:space="0" w:color="auto"/>
        <w:bottom w:val="none" w:sz="0" w:space="0" w:color="auto"/>
        <w:right w:val="none" w:sz="0" w:space="0" w:color="auto"/>
      </w:divBdr>
    </w:div>
    <w:div w:id="1366104302">
      <w:bodyDiv w:val="1"/>
      <w:marLeft w:val="0"/>
      <w:marRight w:val="0"/>
      <w:marTop w:val="0"/>
      <w:marBottom w:val="0"/>
      <w:divBdr>
        <w:top w:val="none" w:sz="0" w:space="0" w:color="auto"/>
        <w:left w:val="none" w:sz="0" w:space="0" w:color="auto"/>
        <w:bottom w:val="none" w:sz="0" w:space="0" w:color="auto"/>
        <w:right w:val="none" w:sz="0" w:space="0" w:color="auto"/>
      </w:divBdr>
    </w:div>
    <w:div w:id="1366128901">
      <w:bodyDiv w:val="1"/>
      <w:marLeft w:val="0"/>
      <w:marRight w:val="0"/>
      <w:marTop w:val="0"/>
      <w:marBottom w:val="0"/>
      <w:divBdr>
        <w:top w:val="none" w:sz="0" w:space="0" w:color="auto"/>
        <w:left w:val="none" w:sz="0" w:space="0" w:color="auto"/>
        <w:bottom w:val="none" w:sz="0" w:space="0" w:color="auto"/>
        <w:right w:val="none" w:sz="0" w:space="0" w:color="auto"/>
      </w:divBdr>
    </w:div>
    <w:div w:id="1366248301">
      <w:bodyDiv w:val="1"/>
      <w:marLeft w:val="0"/>
      <w:marRight w:val="0"/>
      <w:marTop w:val="0"/>
      <w:marBottom w:val="0"/>
      <w:divBdr>
        <w:top w:val="none" w:sz="0" w:space="0" w:color="auto"/>
        <w:left w:val="none" w:sz="0" w:space="0" w:color="auto"/>
        <w:bottom w:val="none" w:sz="0" w:space="0" w:color="auto"/>
        <w:right w:val="none" w:sz="0" w:space="0" w:color="auto"/>
      </w:divBdr>
    </w:div>
    <w:div w:id="1366323266">
      <w:bodyDiv w:val="1"/>
      <w:marLeft w:val="0"/>
      <w:marRight w:val="0"/>
      <w:marTop w:val="0"/>
      <w:marBottom w:val="0"/>
      <w:divBdr>
        <w:top w:val="none" w:sz="0" w:space="0" w:color="auto"/>
        <w:left w:val="none" w:sz="0" w:space="0" w:color="auto"/>
        <w:bottom w:val="none" w:sz="0" w:space="0" w:color="auto"/>
        <w:right w:val="none" w:sz="0" w:space="0" w:color="auto"/>
      </w:divBdr>
    </w:div>
    <w:div w:id="1366364647">
      <w:bodyDiv w:val="1"/>
      <w:marLeft w:val="0"/>
      <w:marRight w:val="0"/>
      <w:marTop w:val="0"/>
      <w:marBottom w:val="0"/>
      <w:divBdr>
        <w:top w:val="none" w:sz="0" w:space="0" w:color="auto"/>
        <w:left w:val="none" w:sz="0" w:space="0" w:color="auto"/>
        <w:bottom w:val="none" w:sz="0" w:space="0" w:color="auto"/>
        <w:right w:val="none" w:sz="0" w:space="0" w:color="auto"/>
      </w:divBdr>
    </w:div>
    <w:div w:id="1366909073">
      <w:bodyDiv w:val="1"/>
      <w:marLeft w:val="0"/>
      <w:marRight w:val="0"/>
      <w:marTop w:val="0"/>
      <w:marBottom w:val="0"/>
      <w:divBdr>
        <w:top w:val="none" w:sz="0" w:space="0" w:color="auto"/>
        <w:left w:val="none" w:sz="0" w:space="0" w:color="auto"/>
        <w:bottom w:val="none" w:sz="0" w:space="0" w:color="auto"/>
        <w:right w:val="none" w:sz="0" w:space="0" w:color="auto"/>
      </w:divBdr>
    </w:div>
    <w:div w:id="1367026396">
      <w:bodyDiv w:val="1"/>
      <w:marLeft w:val="0"/>
      <w:marRight w:val="0"/>
      <w:marTop w:val="0"/>
      <w:marBottom w:val="0"/>
      <w:divBdr>
        <w:top w:val="none" w:sz="0" w:space="0" w:color="auto"/>
        <w:left w:val="none" w:sz="0" w:space="0" w:color="auto"/>
        <w:bottom w:val="none" w:sz="0" w:space="0" w:color="auto"/>
        <w:right w:val="none" w:sz="0" w:space="0" w:color="auto"/>
      </w:divBdr>
    </w:div>
    <w:div w:id="1367095916">
      <w:bodyDiv w:val="1"/>
      <w:marLeft w:val="0"/>
      <w:marRight w:val="0"/>
      <w:marTop w:val="0"/>
      <w:marBottom w:val="0"/>
      <w:divBdr>
        <w:top w:val="none" w:sz="0" w:space="0" w:color="auto"/>
        <w:left w:val="none" w:sz="0" w:space="0" w:color="auto"/>
        <w:bottom w:val="none" w:sz="0" w:space="0" w:color="auto"/>
        <w:right w:val="none" w:sz="0" w:space="0" w:color="auto"/>
      </w:divBdr>
    </w:div>
    <w:div w:id="1367215657">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5063">
      <w:bodyDiv w:val="1"/>
      <w:marLeft w:val="0"/>
      <w:marRight w:val="0"/>
      <w:marTop w:val="0"/>
      <w:marBottom w:val="0"/>
      <w:divBdr>
        <w:top w:val="none" w:sz="0" w:space="0" w:color="auto"/>
        <w:left w:val="none" w:sz="0" w:space="0" w:color="auto"/>
        <w:bottom w:val="none" w:sz="0" w:space="0" w:color="auto"/>
        <w:right w:val="none" w:sz="0" w:space="0" w:color="auto"/>
      </w:divBdr>
    </w:div>
    <w:div w:id="1367632653">
      <w:bodyDiv w:val="1"/>
      <w:marLeft w:val="0"/>
      <w:marRight w:val="0"/>
      <w:marTop w:val="0"/>
      <w:marBottom w:val="0"/>
      <w:divBdr>
        <w:top w:val="none" w:sz="0" w:space="0" w:color="auto"/>
        <w:left w:val="none" w:sz="0" w:space="0" w:color="auto"/>
        <w:bottom w:val="none" w:sz="0" w:space="0" w:color="auto"/>
        <w:right w:val="none" w:sz="0" w:space="0" w:color="auto"/>
      </w:divBdr>
    </w:div>
    <w:div w:id="1367674661">
      <w:bodyDiv w:val="1"/>
      <w:marLeft w:val="0"/>
      <w:marRight w:val="0"/>
      <w:marTop w:val="0"/>
      <w:marBottom w:val="0"/>
      <w:divBdr>
        <w:top w:val="none" w:sz="0" w:space="0" w:color="auto"/>
        <w:left w:val="none" w:sz="0" w:space="0" w:color="auto"/>
        <w:bottom w:val="none" w:sz="0" w:space="0" w:color="auto"/>
        <w:right w:val="none" w:sz="0" w:space="0" w:color="auto"/>
      </w:divBdr>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021648">
      <w:bodyDiv w:val="1"/>
      <w:marLeft w:val="0"/>
      <w:marRight w:val="0"/>
      <w:marTop w:val="0"/>
      <w:marBottom w:val="0"/>
      <w:divBdr>
        <w:top w:val="none" w:sz="0" w:space="0" w:color="auto"/>
        <w:left w:val="none" w:sz="0" w:space="0" w:color="auto"/>
        <w:bottom w:val="none" w:sz="0" w:space="0" w:color="auto"/>
        <w:right w:val="none" w:sz="0" w:space="0" w:color="auto"/>
      </w:divBdr>
    </w:div>
    <w:div w:id="1368022565">
      <w:bodyDiv w:val="1"/>
      <w:marLeft w:val="0"/>
      <w:marRight w:val="0"/>
      <w:marTop w:val="0"/>
      <w:marBottom w:val="0"/>
      <w:divBdr>
        <w:top w:val="none" w:sz="0" w:space="0" w:color="auto"/>
        <w:left w:val="none" w:sz="0" w:space="0" w:color="auto"/>
        <w:bottom w:val="none" w:sz="0" w:space="0" w:color="auto"/>
        <w:right w:val="none" w:sz="0" w:space="0" w:color="auto"/>
      </w:divBdr>
    </w:div>
    <w:div w:id="1368023210">
      <w:bodyDiv w:val="1"/>
      <w:marLeft w:val="0"/>
      <w:marRight w:val="0"/>
      <w:marTop w:val="0"/>
      <w:marBottom w:val="0"/>
      <w:divBdr>
        <w:top w:val="none" w:sz="0" w:space="0" w:color="auto"/>
        <w:left w:val="none" w:sz="0" w:space="0" w:color="auto"/>
        <w:bottom w:val="none" w:sz="0" w:space="0" w:color="auto"/>
        <w:right w:val="none" w:sz="0" w:space="0" w:color="auto"/>
      </w:divBdr>
    </w:div>
    <w:div w:id="1368068230">
      <w:bodyDiv w:val="1"/>
      <w:marLeft w:val="0"/>
      <w:marRight w:val="0"/>
      <w:marTop w:val="0"/>
      <w:marBottom w:val="0"/>
      <w:divBdr>
        <w:top w:val="none" w:sz="0" w:space="0" w:color="auto"/>
        <w:left w:val="none" w:sz="0" w:space="0" w:color="auto"/>
        <w:bottom w:val="none" w:sz="0" w:space="0" w:color="auto"/>
        <w:right w:val="none" w:sz="0" w:space="0" w:color="auto"/>
      </w:divBdr>
    </w:div>
    <w:div w:id="1368214841">
      <w:bodyDiv w:val="1"/>
      <w:marLeft w:val="0"/>
      <w:marRight w:val="0"/>
      <w:marTop w:val="0"/>
      <w:marBottom w:val="0"/>
      <w:divBdr>
        <w:top w:val="none" w:sz="0" w:space="0" w:color="auto"/>
        <w:left w:val="none" w:sz="0" w:space="0" w:color="auto"/>
        <w:bottom w:val="none" w:sz="0" w:space="0" w:color="auto"/>
        <w:right w:val="none" w:sz="0" w:space="0" w:color="auto"/>
      </w:divBdr>
    </w:div>
    <w:div w:id="1368406236">
      <w:bodyDiv w:val="1"/>
      <w:marLeft w:val="0"/>
      <w:marRight w:val="0"/>
      <w:marTop w:val="0"/>
      <w:marBottom w:val="0"/>
      <w:divBdr>
        <w:top w:val="none" w:sz="0" w:space="0" w:color="auto"/>
        <w:left w:val="none" w:sz="0" w:space="0" w:color="auto"/>
        <w:bottom w:val="none" w:sz="0" w:space="0" w:color="auto"/>
        <w:right w:val="none" w:sz="0" w:space="0" w:color="auto"/>
      </w:divBdr>
    </w:div>
    <w:div w:id="1368408866">
      <w:bodyDiv w:val="1"/>
      <w:marLeft w:val="0"/>
      <w:marRight w:val="0"/>
      <w:marTop w:val="0"/>
      <w:marBottom w:val="0"/>
      <w:divBdr>
        <w:top w:val="none" w:sz="0" w:space="0" w:color="auto"/>
        <w:left w:val="none" w:sz="0" w:space="0" w:color="auto"/>
        <w:bottom w:val="none" w:sz="0" w:space="0" w:color="auto"/>
        <w:right w:val="none" w:sz="0" w:space="0" w:color="auto"/>
      </w:divBdr>
    </w:div>
    <w:div w:id="1368414852">
      <w:bodyDiv w:val="1"/>
      <w:marLeft w:val="0"/>
      <w:marRight w:val="0"/>
      <w:marTop w:val="0"/>
      <w:marBottom w:val="0"/>
      <w:divBdr>
        <w:top w:val="none" w:sz="0" w:space="0" w:color="auto"/>
        <w:left w:val="none" w:sz="0" w:space="0" w:color="auto"/>
        <w:bottom w:val="none" w:sz="0" w:space="0" w:color="auto"/>
        <w:right w:val="none" w:sz="0" w:space="0" w:color="auto"/>
      </w:divBdr>
    </w:div>
    <w:div w:id="1368486242">
      <w:bodyDiv w:val="1"/>
      <w:marLeft w:val="0"/>
      <w:marRight w:val="0"/>
      <w:marTop w:val="0"/>
      <w:marBottom w:val="0"/>
      <w:divBdr>
        <w:top w:val="none" w:sz="0" w:space="0" w:color="auto"/>
        <w:left w:val="none" w:sz="0" w:space="0" w:color="auto"/>
        <w:bottom w:val="none" w:sz="0" w:space="0" w:color="auto"/>
        <w:right w:val="none" w:sz="0" w:space="0" w:color="auto"/>
      </w:divBdr>
    </w:div>
    <w:div w:id="1368749883">
      <w:bodyDiv w:val="1"/>
      <w:marLeft w:val="0"/>
      <w:marRight w:val="0"/>
      <w:marTop w:val="0"/>
      <w:marBottom w:val="0"/>
      <w:divBdr>
        <w:top w:val="none" w:sz="0" w:space="0" w:color="auto"/>
        <w:left w:val="none" w:sz="0" w:space="0" w:color="auto"/>
        <w:bottom w:val="none" w:sz="0" w:space="0" w:color="auto"/>
        <w:right w:val="none" w:sz="0" w:space="0" w:color="auto"/>
      </w:divBdr>
    </w:div>
    <w:div w:id="1368874500">
      <w:bodyDiv w:val="1"/>
      <w:marLeft w:val="0"/>
      <w:marRight w:val="0"/>
      <w:marTop w:val="0"/>
      <w:marBottom w:val="0"/>
      <w:divBdr>
        <w:top w:val="none" w:sz="0" w:space="0" w:color="auto"/>
        <w:left w:val="none" w:sz="0" w:space="0" w:color="auto"/>
        <w:bottom w:val="none" w:sz="0" w:space="0" w:color="auto"/>
        <w:right w:val="none" w:sz="0" w:space="0" w:color="auto"/>
      </w:divBdr>
    </w:div>
    <w:div w:id="1368919394">
      <w:bodyDiv w:val="1"/>
      <w:marLeft w:val="0"/>
      <w:marRight w:val="0"/>
      <w:marTop w:val="0"/>
      <w:marBottom w:val="0"/>
      <w:divBdr>
        <w:top w:val="none" w:sz="0" w:space="0" w:color="auto"/>
        <w:left w:val="none" w:sz="0" w:space="0" w:color="auto"/>
        <w:bottom w:val="none" w:sz="0" w:space="0" w:color="auto"/>
        <w:right w:val="none" w:sz="0" w:space="0" w:color="auto"/>
      </w:divBdr>
    </w:div>
    <w:div w:id="1369136891">
      <w:bodyDiv w:val="1"/>
      <w:marLeft w:val="0"/>
      <w:marRight w:val="0"/>
      <w:marTop w:val="0"/>
      <w:marBottom w:val="0"/>
      <w:divBdr>
        <w:top w:val="none" w:sz="0" w:space="0" w:color="auto"/>
        <w:left w:val="none" w:sz="0" w:space="0" w:color="auto"/>
        <w:bottom w:val="none" w:sz="0" w:space="0" w:color="auto"/>
        <w:right w:val="none" w:sz="0" w:space="0" w:color="auto"/>
      </w:divBdr>
    </w:div>
    <w:div w:id="1369260256">
      <w:bodyDiv w:val="1"/>
      <w:marLeft w:val="0"/>
      <w:marRight w:val="0"/>
      <w:marTop w:val="0"/>
      <w:marBottom w:val="0"/>
      <w:divBdr>
        <w:top w:val="none" w:sz="0" w:space="0" w:color="auto"/>
        <w:left w:val="none" w:sz="0" w:space="0" w:color="auto"/>
        <w:bottom w:val="none" w:sz="0" w:space="0" w:color="auto"/>
        <w:right w:val="none" w:sz="0" w:space="0" w:color="auto"/>
      </w:divBdr>
    </w:div>
    <w:div w:id="1370227733">
      <w:bodyDiv w:val="1"/>
      <w:marLeft w:val="0"/>
      <w:marRight w:val="0"/>
      <w:marTop w:val="0"/>
      <w:marBottom w:val="0"/>
      <w:divBdr>
        <w:top w:val="none" w:sz="0" w:space="0" w:color="auto"/>
        <w:left w:val="none" w:sz="0" w:space="0" w:color="auto"/>
        <w:bottom w:val="none" w:sz="0" w:space="0" w:color="auto"/>
        <w:right w:val="none" w:sz="0" w:space="0" w:color="auto"/>
      </w:divBdr>
    </w:div>
    <w:div w:id="1370229498">
      <w:bodyDiv w:val="1"/>
      <w:marLeft w:val="0"/>
      <w:marRight w:val="0"/>
      <w:marTop w:val="0"/>
      <w:marBottom w:val="0"/>
      <w:divBdr>
        <w:top w:val="none" w:sz="0" w:space="0" w:color="auto"/>
        <w:left w:val="none" w:sz="0" w:space="0" w:color="auto"/>
        <w:bottom w:val="none" w:sz="0" w:space="0" w:color="auto"/>
        <w:right w:val="none" w:sz="0" w:space="0" w:color="auto"/>
      </w:divBdr>
    </w:div>
    <w:div w:id="1370375511">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526">
      <w:bodyDiv w:val="1"/>
      <w:marLeft w:val="0"/>
      <w:marRight w:val="0"/>
      <w:marTop w:val="0"/>
      <w:marBottom w:val="0"/>
      <w:divBdr>
        <w:top w:val="none" w:sz="0" w:space="0" w:color="auto"/>
        <w:left w:val="none" w:sz="0" w:space="0" w:color="auto"/>
        <w:bottom w:val="none" w:sz="0" w:space="0" w:color="auto"/>
        <w:right w:val="none" w:sz="0" w:space="0" w:color="auto"/>
      </w:divBdr>
    </w:div>
    <w:div w:id="1370568154">
      <w:bodyDiv w:val="1"/>
      <w:marLeft w:val="0"/>
      <w:marRight w:val="0"/>
      <w:marTop w:val="0"/>
      <w:marBottom w:val="0"/>
      <w:divBdr>
        <w:top w:val="none" w:sz="0" w:space="0" w:color="auto"/>
        <w:left w:val="none" w:sz="0" w:space="0" w:color="auto"/>
        <w:bottom w:val="none" w:sz="0" w:space="0" w:color="auto"/>
        <w:right w:val="none" w:sz="0" w:space="0" w:color="auto"/>
      </w:divBdr>
    </w:div>
    <w:div w:id="1370570127">
      <w:bodyDiv w:val="1"/>
      <w:marLeft w:val="0"/>
      <w:marRight w:val="0"/>
      <w:marTop w:val="0"/>
      <w:marBottom w:val="0"/>
      <w:divBdr>
        <w:top w:val="none" w:sz="0" w:space="0" w:color="auto"/>
        <w:left w:val="none" w:sz="0" w:space="0" w:color="auto"/>
        <w:bottom w:val="none" w:sz="0" w:space="0" w:color="auto"/>
        <w:right w:val="none" w:sz="0" w:space="0" w:color="auto"/>
      </w:divBdr>
    </w:div>
    <w:div w:id="1370760379">
      <w:bodyDiv w:val="1"/>
      <w:marLeft w:val="0"/>
      <w:marRight w:val="0"/>
      <w:marTop w:val="0"/>
      <w:marBottom w:val="0"/>
      <w:divBdr>
        <w:top w:val="none" w:sz="0" w:space="0" w:color="auto"/>
        <w:left w:val="none" w:sz="0" w:space="0" w:color="auto"/>
        <w:bottom w:val="none" w:sz="0" w:space="0" w:color="auto"/>
        <w:right w:val="none" w:sz="0" w:space="0" w:color="auto"/>
      </w:divBdr>
    </w:div>
    <w:div w:id="1370959095">
      <w:bodyDiv w:val="1"/>
      <w:marLeft w:val="0"/>
      <w:marRight w:val="0"/>
      <w:marTop w:val="0"/>
      <w:marBottom w:val="0"/>
      <w:divBdr>
        <w:top w:val="none" w:sz="0" w:space="0" w:color="auto"/>
        <w:left w:val="none" w:sz="0" w:space="0" w:color="auto"/>
        <w:bottom w:val="none" w:sz="0" w:space="0" w:color="auto"/>
        <w:right w:val="none" w:sz="0" w:space="0" w:color="auto"/>
      </w:divBdr>
    </w:div>
    <w:div w:id="1371035059">
      <w:bodyDiv w:val="1"/>
      <w:marLeft w:val="0"/>
      <w:marRight w:val="0"/>
      <w:marTop w:val="0"/>
      <w:marBottom w:val="0"/>
      <w:divBdr>
        <w:top w:val="none" w:sz="0" w:space="0" w:color="auto"/>
        <w:left w:val="none" w:sz="0" w:space="0" w:color="auto"/>
        <w:bottom w:val="none" w:sz="0" w:space="0" w:color="auto"/>
        <w:right w:val="none" w:sz="0" w:space="0" w:color="auto"/>
      </w:divBdr>
    </w:div>
    <w:div w:id="1371104681">
      <w:bodyDiv w:val="1"/>
      <w:marLeft w:val="0"/>
      <w:marRight w:val="0"/>
      <w:marTop w:val="0"/>
      <w:marBottom w:val="0"/>
      <w:divBdr>
        <w:top w:val="none" w:sz="0" w:space="0" w:color="auto"/>
        <w:left w:val="none" w:sz="0" w:space="0" w:color="auto"/>
        <w:bottom w:val="none" w:sz="0" w:space="0" w:color="auto"/>
        <w:right w:val="none" w:sz="0" w:space="0" w:color="auto"/>
      </w:divBdr>
    </w:div>
    <w:div w:id="1371107401">
      <w:bodyDiv w:val="1"/>
      <w:marLeft w:val="0"/>
      <w:marRight w:val="0"/>
      <w:marTop w:val="0"/>
      <w:marBottom w:val="0"/>
      <w:divBdr>
        <w:top w:val="none" w:sz="0" w:space="0" w:color="auto"/>
        <w:left w:val="none" w:sz="0" w:space="0" w:color="auto"/>
        <w:bottom w:val="none" w:sz="0" w:space="0" w:color="auto"/>
        <w:right w:val="none" w:sz="0" w:space="0" w:color="auto"/>
      </w:divBdr>
    </w:div>
    <w:div w:id="1371147995">
      <w:bodyDiv w:val="1"/>
      <w:marLeft w:val="0"/>
      <w:marRight w:val="0"/>
      <w:marTop w:val="0"/>
      <w:marBottom w:val="0"/>
      <w:divBdr>
        <w:top w:val="none" w:sz="0" w:space="0" w:color="auto"/>
        <w:left w:val="none" w:sz="0" w:space="0" w:color="auto"/>
        <w:bottom w:val="none" w:sz="0" w:space="0" w:color="auto"/>
        <w:right w:val="none" w:sz="0" w:space="0" w:color="auto"/>
      </w:divBdr>
    </w:div>
    <w:div w:id="1371496912">
      <w:bodyDiv w:val="1"/>
      <w:marLeft w:val="0"/>
      <w:marRight w:val="0"/>
      <w:marTop w:val="0"/>
      <w:marBottom w:val="0"/>
      <w:divBdr>
        <w:top w:val="none" w:sz="0" w:space="0" w:color="auto"/>
        <w:left w:val="none" w:sz="0" w:space="0" w:color="auto"/>
        <w:bottom w:val="none" w:sz="0" w:space="0" w:color="auto"/>
        <w:right w:val="none" w:sz="0" w:space="0" w:color="auto"/>
      </w:divBdr>
    </w:div>
    <w:div w:id="1371686118">
      <w:bodyDiv w:val="1"/>
      <w:marLeft w:val="0"/>
      <w:marRight w:val="0"/>
      <w:marTop w:val="0"/>
      <w:marBottom w:val="0"/>
      <w:divBdr>
        <w:top w:val="none" w:sz="0" w:space="0" w:color="auto"/>
        <w:left w:val="none" w:sz="0" w:space="0" w:color="auto"/>
        <w:bottom w:val="none" w:sz="0" w:space="0" w:color="auto"/>
        <w:right w:val="none" w:sz="0" w:space="0" w:color="auto"/>
      </w:divBdr>
    </w:div>
    <w:div w:id="1372076804">
      <w:bodyDiv w:val="1"/>
      <w:marLeft w:val="0"/>
      <w:marRight w:val="0"/>
      <w:marTop w:val="0"/>
      <w:marBottom w:val="0"/>
      <w:divBdr>
        <w:top w:val="none" w:sz="0" w:space="0" w:color="auto"/>
        <w:left w:val="none" w:sz="0" w:space="0" w:color="auto"/>
        <w:bottom w:val="none" w:sz="0" w:space="0" w:color="auto"/>
        <w:right w:val="none" w:sz="0" w:space="0" w:color="auto"/>
      </w:divBdr>
    </w:div>
    <w:div w:id="1372263670">
      <w:bodyDiv w:val="1"/>
      <w:marLeft w:val="0"/>
      <w:marRight w:val="0"/>
      <w:marTop w:val="0"/>
      <w:marBottom w:val="0"/>
      <w:divBdr>
        <w:top w:val="none" w:sz="0" w:space="0" w:color="auto"/>
        <w:left w:val="none" w:sz="0" w:space="0" w:color="auto"/>
        <w:bottom w:val="none" w:sz="0" w:space="0" w:color="auto"/>
        <w:right w:val="none" w:sz="0" w:space="0" w:color="auto"/>
      </w:divBdr>
    </w:div>
    <w:div w:id="1372534357">
      <w:bodyDiv w:val="1"/>
      <w:marLeft w:val="0"/>
      <w:marRight w:val="0"/>
      <w:marTop w:val="0"/>
      <w:marBottom w:val="0"/>
      <w:divBdr>
        <w:top w:val="none" w:sz="0" w:space="0" w:color="auto"/>
        <w:left w:val="none" w:sz="0" w:space="0" w:color="auto"/>
        <w:bottom w:val="none" w:sz="0" w:space="0" w:color="auto"/>
        <w:right w:val="none" w:sz="0" w:space="0" w:color="auto"/>
      </w:divBdr>
    </w:div>
    <w:div w:id="1372730437">
      <w:bodyDiv w:val="1"/>
      <w:marLeft w:val="0"/>
      <w:marRight w:val="0"/>
      <w:marTop w:val="0"/>
      <w:marBottom w:val="0"/>
      <w:divBdr>
        <w:top w:val="none" w:sz="0" w:space="0" w:color="auto"/>
        <w:left w:val="none" w:sz="0" w:space="0" w:color="auto"/>
        <w:bottom w:val="none" w:sz="0" w:space="0" w:color="auto"/>
        <w:right w:val="none" w:sz="0" w:space="0" w:color="auto"/>
      </w:divBdr>
    </w:div>
    <w:div w:id="1372804822">
      <w:bodyDiv w:val="1"/>
      <w:marLeft w:val="0"/>
      <w:marRight w:val="0"/>
      <w:marTop w:val="0"/>
      <w:marBottom w:val="0"/>
      <w:divBdr>
        <w:top w:val="none" w:sz="0" w:space="0" w:color="auto"/>
        <w:left w:val="none" w:sz="0" w:space="0" w:color="auto"/>
        <w:bottom w:val="none" w:sz="0" w:space="0" w:color="auto"/>
        <w:right w:val="none" w:sz="0" w:space="0" w:color="auto"/>
      </w:divBdr>
    </w:div>
    <w:div w:id="1372877825">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189488">
      <w:bodyDiv w:val="1"/>
      <w:marLeft w:val="0"/>
      <w:marRight w:val="0"/>
      <w:marTop w:val="0"/>
      <w:marBottom w:val="0"/>
      <w:divBdr>
        <w:top w:val="none" w:sz="0" w:space="0" w:color="auto"/>
        <w:left w:val="none" w:sz="0" w:space="0" w:color="auto"/>
        <w:bottom w:val="none" w:sz="0" w:space="0" w:color="auto"/>
        <w:right w:val="none" w:sz="0" w:space="0" w:color="auto"/>
      </w:divBdr>
    </w:div>
    <w:div w:id="1373267997">
      <w:bodyDiv w:val="1"/>
      <w:marLeft w:val="0"/>
      <w:marRight w:val="0"/>
      <w:marTop w:val="0"/>
      <w:marBottom w:val="0"/>
      <w:divBdr>
        <w:top w:val="none" w:sz="0" w:space="0" w:color="auto"/>
        <w:left w:val="none" w:sz="0" w:space="0" w:color="auto"/>
        <w:bottom w:val="none" w:sz="0" w:space="0" w:color="auto"/>
        <w:right w:val="none" w:sz="0" w:space="0" w:color="auto"/>
      </w:divBdr>
    </w:div>
    <w:div w:id="1373459781">
      <w:bodyDiv w:val="1"/>
      <w:marLeft w:val="0"/>
      <w:marRight w:val="0"/>
      <w:marTop w:val="0"/>
      <w:marBottom w:val="0"/>
      <w:divBdr>
        <w:top w:val="none" w:sz="0" w:space="0" w:color="auto"/>
        <w:left w:val="none" w:sz="0" w:space="0" w:color="auto"/>
        <w:bottom w:val="none" w:sz="0" w:space="0" w:color="auto"/>
        <w:right w:val="none" w:sz="0" w:space="0" w:color="auto"/>
      </w:divBdr>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9764">
      <w:bodyDiv w:val="1"/>
      <w:marLeft w:val="0"/>
      <w:marRight w:val="0"/>
      <w:marTop w:val="0"/>
      <w:marBottom w:val="0"/>
      <w:divBdr>
        <w:top w:val="none" w:sz="0" w:space="0" w:color="auto"/>
        <w:left w:val="none" w:sz="0" w:space="0" w:color="auto"/>
        <w:bottom w:val="none" w:sz="0" w:space="0" w:color="auto"/>
        <w:right w:val="none" w:sz="0" w:space="0" w:color="auto"/>
      </w:divBdr>
    </w:div>
    <w:div w:id="1373798333">
      <w:bodyDiv w:val="1"/>
      <w:marLeft w:val="0"/>
      <w:marRight w:val="0"/>
      <w:marTop w:val="0"/>
      <w:marBottom w:val="0"/>
      <w:divBdr>
        <w:top w:val="none" w:sz="0" w:space="0" w:color="auto"/>
        <w:left w:val="none" w:sz="0" w:space="0" w:color="auto"/>
        <w:bottom w:val="none" w:sz="0" w:space="0" w:color="auto"/>
        <w:right w:val="none" w:sz="0" w:space="0" w:color="auto"/>
      </w:divBdr>
    </w:div>
    <w:div w:id="1373849164">
      <w:bodyDiv w:val="1"/>
      <w:marLeft w:val="0"/>
      <w:marRight w:val="0"/>
      <w:marTop w:val="0"/>
      <w:marBottom w:val="0"/>
      <w:divBdr>
        <w:top w:val="none" w:sz="0" w:space="0" w:color="auto"/>
        <w:left w:val="none" w:sz="0" w:space="0" w:color="auto"/>
        <w:bottom w:val="none" w:sz="0" w:space="0" w:color="auto"/>
        <w:right w:val="none" w:sz="0" w:space="0" w:color="auto"/>
      </w:divBdr>
    </w:div>
    <w:div w:id="1374033968">
      <w:bodyDiv w:val="1"/>
      <w:marLeft w:val="0"/>
      <w:marRight w:val="0"/>
      <w:marTop w:val="0"/>
      <w:marBottom w:val="0"/>
      <w:divBdr>
        <w:top w:val="none" w:sz="0" w:space="0" w:color="auto"/>
        <w:left w:val="none" w:sz="0" w:space="0" w:color="auto"/>
        <w:bottom w:val="none" w:sz="0" w:space="0" w:color="auto"/>
        <w:right w:val="none" w:sz="0" w:space="0" w:color="auto"/>
      </w:divBdr>
    </w:div>
    <w:div w:id="1374422176">
      <w:bodyDiv w:val="1"/>
      <w:marLeft w:val="0"/>
      <w:marRight w:val="0"/>
      <w:marTop w:val="0"/>
      <w:marBottom w:val="0"/>
      <w:divBdr>
        <w:top w:val="none" w:sz="0" w:space="0" w:color="auto"/>
        <w:left w:val="none" w:sz="0" w:space="0" w:color="auto"/>
        <w:bottom w:val="none" w:sz="0" w:space="0" w:color="auto"/>
        <w:right w:val="none" w:sz="0" w:space="0" w:color="auto"/>
      </w:divBdr>
    </w:div>
    <w:div w:id="1374574135">
      <w:bodyDiv w:val="1"/>
      <w:marLeft w:val="0"/>
      <w:marRight w:val="0"/>
      <w:marTop w:val="0"/>
      <w:marBottom w:val="0"/>
      <w:divBdr>
        <w:top w:val="none" w:sz="0" w:space="0" w:color="auto"/>
        <w:left w:val="none" w:sz="0" w:space="0" w:color="auto"/>
        <w:bottom w:val="none" w:sz="0" w:space="0" w:color="auto"/>
        <w:right w:val="none" w:sz="0" w:space="0" w:color="auto"/>
      </w:divBdr>
    </w:div>
    <w:div w:id="1374578228">
      <w:bodyDiv w:val="1"/>
      <w:marLeft w:val="0"/>
      <w:marRight w:val="0"/>
      <w:marTop w:val="0"/>
      <w:marBottom w:val="0"/>
      <w:divBdr>
        <w:top w:val="none" w:sz="0" w:space="0" w:color="auto"/>
        <w:left w:val="none" w:sz="0" w:space="0" w:color="auto"/>
        <w:bottom w:val="none" w:sz="0" w:space="0" w:color="auto"/>
        <w:right w:val="none" w:sz="0" w:space="0" w:color="auto"/>
      </w:divBdr>
    </w:div>
    <w:div w:id="1374691117">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654">
      <w:bodyDiv w:val="1"/>
      <w:marLeft w:val="0"/>
      <w:marRight w:val="0"/>
      <w:marTop w:val="0"/>
      <w:marBottom w:val="0"/>
      <w:divBdr>
        <w:top w:val="none" w:sz="0" w:space="0" w:color="auto"/>
        <w:left w:val="none" w:sz="0" w:space="0" w:color="auto"/>
        <w:bottom w:val="none" w:sz="0" w:space="0" w:color="auto"/>
        <w:right w:val="none" w:sz="0" w:space="0" w:color="auto"/>
      </w:divBdr>
    </w:div>
    <w:div w:id="1375472204">
      <w:bodyDiv w:val="1"/>
      <w:marLeft w:val="0"/>
      <w:marRight w:val="0"/>
      <w:marTop w:val="0"/>
      <w:marBottom w:val="0"/>
      <w:divBdr>
        <w:top w:val="none" w:sz="0" w:space="0" w:color="auto"/>
        <w:left w:val="none" w:sz="0" w:space="0" w:color="auto"/>
        <w:bottom w:val="none" w:sz="0" w:space="0" w:color="auto"/>
        <w:right w:val="none" w:sz="0" w:space="0" w:color="auto"/>
      </w:divBdr>
    </w:div>
    <w:div w:id="1375690244">
      <w:bodyDiv w:val="1"/>
      <w:marLeft w:val="0"/>
      <w:marRight w:val="0"/>
      <w:marTop w:val="0"/>
      <w:marBottom w:val="0"/>
      <w:divBdr>
        <w:top w:val="none" w:sz="0" w:space="0" w:color="auto"/>
        <w:left w:val="none" w:sz="0" w:space="0" w:color="auto"/>
        <w:bottom w:val="none" w:sz="0" w:space="0" w:color="auto"/>
        <w:right w:val="none" w:sz="0" w:space="0" w:color="auto"/>
      </w:divBdr>
    </w:div>
    <w:div w:id="1375809127">
      <w:bodyDiv w:val="1"/>
      <w:marLeft w:val="0"/>
      <w:marRight w:val="0"/>
      <w:marTop w:val="0"/>
      <w:marBottom w:val="0"/>
      <w:divBdr>
        <w:top w:val="none" w:sz="0" w:space="0" w:color="auto"/>
        <w:left w:val="none" w:sz="0" w:space="0" w:color="auto"/>
        <w:bottom w:val="none" w:sz="0" w:space="0" w:color="auto"/>
        <w:right w:val="none" w:sz="0" w:space="0" w:color="auto"/>
      </w:divBdr>
    </w:div>
    <w:div w:id="1375812685">
      <w:bodyDiv w:val="1"/>
      <w:marLeft w:val="0"/>
      <w:marRight w:val="0"/>
      <w:marTop w:val="0"/>
      <w:marBottom w:val="0"/>
      <w:divBdr>
        <w:top w:val="none" w:sz="0" w:space="0" w:color="auto"/>
        <w:left w:val="none" w:sz="0" w:space="0" w:color="auto"/>
        <w:bottom w:val="none" w:sz="0" w:space="0" w:color="auto"/>
        <w:right w:val="none" w:sz="0" w:space="0" w:color="auto"/>
      </w:divBdr>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5933512">
      <w:bodyDiv w:val="1"/>
      <w:marLeft w:val="0"/>
      <w:marRight w:val="0"/>
      <w:marTop w:val="0"/>
      <w:marBottom w:val="0"/>
      <w:divBdr>
        <w:top w:val="none" w:sz="0" w:space="0" w:color="auto"/>
        <w:left w:val="none" w:sz="0" w:space="0" w:color="auto"/>
        <w:bottom w:val="none" w:sz="0" w:space="0" w:color="auto"/>
        <w:right w:val="none" w:sz="0" w:space="0" w:color="auto"/>
      </w:divBdr>
    </w:div>
    <w:div w:id="1376077413">
      <w:bodyDiv w:val="1"/>
      <w:marLeft w:val="0"/>
      <w:marRight w:val="0"/>
      <w:marTop w:val="0"/>
      <w:marBottom w:val="0"/>
      <w:divBdr>
        <w:top w:val="none" w:sz="0" w:space="0" w:color="auto"/>
        <w:left w:val="none" w:sz="0" w:space="0" w:color="auto"/>
        <w:bottom w:val="none" w:sz="0" w:space="0" w:color="auto"/>
        <w:right w:val="none" w:sz="0" w:space="0" w:color="auto"/>
      </w:divBdr>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153145">
      <w:bodyDiv w:val="1"/>
      <w:marLeft w:val="0"/>
      <w:marRight w:val="0"/>
      <w:marTop w:val="0"/>
      <w:marBottom w:val="0"/>
      <w:divBdr>
        <w:top w:val="none" w:sz="0" w:space="0" w:color="auto"/>
        <w:left w:val="none" w:sz="0" w:space="0" w:color="auto"/>
        <w:bottom w:val="none" w:sz="0" w:space="0" w:color="auto"/>
        <w:right w:val="none" w:sz="0" w:space="0" w:color="auto"/>
      </w:divBdr>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89386">
      <w:bodyDiv w:val="1"/>
      <w:marLeft w:val="0"/>
      <w:marRight w:val="0"/>
      <w:marTop w:val="0"/>
      <w:marBottom w:val="0"/>
      <w:divBdr>
        <w:top w:val="none" w:sz="0" w:space="0" w:color="auto"/>
        <w:left w:val="none" w:sz="0" w:space="0" w:color="auto"/>
        <w:bottom w:val="none" w:sz="0" w:space="0" w:color="auto"/>
        <w:right w:val="none" w:sz="0" w:space="0" w:color="auto"/>
      </w:divBdr>
    </w:div>
    <w:div w:id="1376394271">
      <w:bodyDiv w:val="1"/>
      <w:marLeft w:val="0"/>
      <w:marRight w:val="0"/>
      <w:marTop w:val="0"/>
      <w:marBottom w:val="0"/>
      <w:divBdr>
        <w:top w:val="none" w:sz="0" w:space="0" w:color="auto"/>
        <w:left w:val="none" w:sz="0" w:space="0" w:color="auto"/>
        <w:bottom w:val="none" w:sz="0" w:space="0" w:color="auto"/>
        <w:right w:val="none" w:sz="0" w:space="0" w:color="auto"/>
      </w:divBdr>
    </w:div>
    <w:div w:id="1376658968">
      <w:bodyDiv w:val="1"/>
      <w:marLeft w:val="0"/>
      <w:marRight w:val="0"/>
      <w:marTop w:val="0"/>
      <w:marBottom w:val="0"/>
      <w:divBdr>
        <w:top w:val="none" w:sz="0" w:space="0" w:color="auto"/>
        <w:left w:val="none" w:sz="0" w:space="0" w:color="auto"/>
        <w:bottom w:val="none" w:sz="0" w:space="0" w:color="auto"/>
        <w:right w:val="none" w:sz="0" w:space="0" w:color="auto"/>
      </w:divBdr>
    </w:div>
    <w:div w:id="1376660878">
      <w:bodyDiv w:val="1"/>
      <w:marLeft w:val="0"/>
      <w:marRight w:val="0"/>
      <w:marTop w:val="0"/>
      <w:marBottom w:val="0"/>
      <w:divBdr>
        <w:top w:val="none" w:sz="0" w:space="0" w:color="auto"/>
        <w:left w:val="none" w:sz="0" w:space="0" w:color="auto"/>
        <w:bottom w:val="none" w:sz="0" w:space="0" w:color="auto"/>
        <w:right w:val="none" w:sz="0" w:space="0" w:color="auto"/>
      </w:divBdr>
    </w:div>
    <w:div w:id="1376853679">
      <w:bodyDiv w:val="1"/>
      <w:marLeft w:val="0"/>
      <w:marRight w:val="0"/>
      <w:marTop w:val="0"/>
      <w:marBottom w:val="0"/>
      <w:divBdr>
        <w:top w:val="none" w:sz="0" w:space="0" w:color="auto"/>
        <w:left w:val="none" w:sz="0" w:space="0" w:color="auto"/>
        <w:bottom w:val="none" w:sz="0" w:space="0" w:color="auto"/>
        <w:right w:val="none" w:sz="0" w:space="0" w:color="auto"/>
      </w:divBdr>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7005649">
      <w:bodyDiv w:val="1"/>
      <w:marLeft w:val="0"/>
      <w:marRight w:val="0"/>
      <w:marTop w:val="0"/>
      <w:marBottom w:val="0"/>
      <w:divBdr>
        <w:top w:val="none" w:sz="0" w:space="0" w:color="auto"/>
        <w:left w:val="none" w:sz="0" w:space="0" w:color="auto"/>
        <w:bottom w:val="none" w:sz="0" w:space="0" w:color="auto"/>
        <w:right w:val="none" w:sz="0" w:space="0" w:color="auto"/>
      </w:divBdr>
    </w:div>
    <w:div w:id="1377007383">
      <w:bodyDiv w:val="1"/>
      <w:marLeft w:val="0"/>
      <w:marRight w:val="0"/>
      <w:marTop w:val="0"/>
      <w:marBottom w:val="0"/>
      <w:divBdr>
        <w:top w:val="none" w:sz="0" w:space="0" w:color="auto"/>
        <w:left w:val="none" w:sz="0" w:space="0" w:color="auto"/>
        <w:bottom w:val="none" w:sz="0" w:space="0" w:color="auto"/>
        <w:right w:val="none" w:sz="0" w:space="0" w:color="auto"/>
      </w:divBdr>
    </w:div>
    <w:div w:id="1377388070">
      <w:bodyDiv w:val="1"/>
      <w:marLeft w:val="0"/>
      <w:marRight w:val="0"/>
      <w:marTop w:val="0"/>
      <w:marBottom w:val="0"/>
      <w:divBdr>
        <w:top w:val="none" w:sz="0" w:space="0" w:color="auto"/>
        <w:left w:val="none" w:sz="0" w:space="0" w:color="auto"/>
        <w:bottom w:val="none" w:sz="0" w:space="0" w:color="auto"/>
        <w:right w:val="none" w:sz="0" w:space="0" w:color="auto"/>
      </w:divBdr>
    </w:div>
    <w:div w:id="1377390239">
      <w:bodyDiv w:val="1"/>
      <w:marLeft w:val="0"/>
      <w:marRight w:val="0"/>
      <w:marTop w:val="0"/>
      <w:marBottom w:val="0"/>
      <w:divBdr>
        <w:top w:val="none" w:sz="0" w:space="0" w:color="auto"/>
        <w:left w:val="none" w:sz="0" w:space="0" w:color="auto"/>
        <w:bottom w:val="none" w:sz="0" w:space="0" w:color="auto"/>
        <w:right w:val="none" w:sz="0" w:space="0" w:color="auto"/>
      </w:divBdr>
    </w:div>
    <w:div w:id="1377581223">
      <w:bodyDiv w:val="1"/>
      <w:marLeft w:val="0"/>
      <w:marRight w:val="0"/>
      <w:marTop w:val="0"/>
      <w:marBottom w:val="0"/>
      <w:divBdr>
        <w:top w:val="none" w:sz="0" w:space="0" w:color="auto"/>
        <w:left w:val="none" w:sz="0" w:space="0" w:color="auto"/>
        <w:bottom w:val="none" w:sz="0" w:space="0" w:color="auto"/>
        <w:right w:val="none" w:sz="0" w:space="0" w:color="auto"/>
      </w:divBdr>
    </w:div>
    <w:div w:id="1377657454">
      <w:bodyDiv w:val="1"/>
      <w:marLeft w:val="0"/>
      <w:marRight w:val="0"/>
      <w:marTop w:val="0"/>
      <w:marBottom w:val="0"/>
      <w:divBdr>
        <w:top w:val="none" w:sz="0" w:space="0" w:color="auto"/>
        <w:left w:val="none" w:sz="0" w:space="0" w:color="auto"/>
        <w:bottom w:val="none" w:sz="0" w:space="0" w:color="auto"/>
        <w:right w:val="none" w:sz="0" w:space="0" w:color="auto"/>
      </w:divBdr>
    </w:div>
    <w:div w:id="1378043076">
      <w:bodyDiv w:val="1"/>
      <w:marLeft w:val="0"/>
      <w:marRight w:val="0"/>
      <w:marTop w:val="0"/>
      <w:marBottom w:val="0"/>
      <w:divBdr>
        <w:top w:val="none" w:sz="0" w:space="0" w:color="auto"/>
        <w:left w:val="none" w:sz="0" w:space="0" w:color="auto"/>
        <w:bottom w:val="none" w:sz="0" w:space="0" w:color="auto"/>
        <w:right w:val="none" w:sz="0" w:space="0" w:color="auto"/>
      </w:divBdr>
    </w:div>
    <w:div w:id="1378049817">
      <w:bodyDiv w:val="1"/>
      <w:marLeft w:val="0"/>
      <w:marRight w:val="0"/>
      <w:marTop w:val="0"/>
      <w:marBottom w:val="0"/>
      <w:divBdr>
        <w:top w:val="none" w:sz="0" w:space="0" w:color="auto"/>
        <w:left w:val="none" w:sz="0" w:space="0" w:color="auto"/>
        <w:bottom w:val="none" w:sz="0" w:space="0" w:color="auto"/>
        <w:right w:val="none" w:sz="0" w:space="0" w:color="auto"/>
      </w:divBdr>
    </w:div>
    <w:div w:id="1378159835">
      <w:bodyDiv w:val="1"/>
      <w:marLeft w:val="0"/>
      <w:marRight w:val="0"/>
      <w:marTop w:val="0"/>
      <w:marBottom w:val="0"/>
      <w:divBdr>
        <w:top w:val="none" w:sz="0" w:space="0" w:color="auto"/>
        <w:left w:val="none" w:sz="0" w:space="0" w:color="auto"/>
        <w:bottom w:val="none" w:sz="0" w:space="0" w:color="auto"/>
        <w:right w:val="none" w:sz="0" w:space="0" w:color="auto"/>
      </w:divBdr>
    </w:div>
    <w:div w:id="1378243347">
      <w:bodyDiv w:val="1"/>
      <w:marLeft w:val="0"/>
      <w:marRight w:val="0"/>
      <w:marTop w:val="0"/>
      <w:marBottom w:val="0"/>
      <w:divBdr>
        <w:top w:val="none" w:sz="0" w:space="0" w:color="auto"/>
        <w:left w:val="none" w:sz="0" w:space="0" w:color="auto"/>
        <w:bottom w:val="none" w:sz="0" w:space="0" w:color="auto"/>
        <w:right w:val="none" w:sz="0" w:space="0" w:color="auto"/>
      </w:divBdr>
    </w:div>
    <w:div w:id="1378427738">
      <w:bodyDiv w:val="1"/>
      <w:marLeft w:val="0"/>
      <w:marRight w:val="0"/>
      <w:marTop w:val="0"/>
      <w:marBottom w:val="0"/>
      <w:divBdr>
        <w:top w:val="none" w:sz="0" w:space="0" w:color="auto"/>
        <w:left w:val="none" w:sz="0" w:space="0" w:color="auto"/>
        <w:bottom w:val="none" w:sz="0" w:space="0" w:color="auto"/>
        <w:right w:val="none" w:sz="0" w:space="0" w:color="auto"/>
      </w:divBdr>
    </w:div>
    <w:div w:id="1378580616">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773962">
      <w:bodyDiv w:val="1"/>
      <w:marLeft w:val="0"/>
      <w:marRight w:val="0"/>
      <w:marTop w:val="0"/>
      <w:marBottom w:val="0"/>
      <w:divBdr>
        <w:top w:val="none" w:sz="0" w:space="0" w:color="auto"/>
        <w:left w:val="none" w:sz="0" w:space="0" w:color="auto"/>
        <w:bottom w:val="none" w:sz="0" w:space="0" w:color="auto"/>
        <w:right w:val="none" w:sz="0" w:space="0" w:color="auto"/>
      </w:divBdr>
    </w:div>
    <w:div w:id="1379014259">
      <w:bodyDiv w:val="1"/>
      <w:marLeft w:val="0"/>
      <w:marRight w:val="0"/>
      <w:marTop w:val="0"/>
      <w:marBottom w:val="0"/>
      <w:divBdr>
        <w:top w:val="none" w:sz="0" w:space="0" w:color="auto"/>
        <w:left w:val="none" w:sz="0" w:space="0" w:color="auto"/>
        <w:bottom w:val="none" w:sz="0" w:space="0" w:color="auto"/>
        <w:right w:val="none" w:sz="0" w:space="0" w:color="auto"/>
      </w:divBdr>
    </w:div>
    <w:div w:id="1379015759">
      <w:bodyDiv w:val="1"/>
      <w:marLeft w:val="0"/>
      <w:marRight w:val="0"/>
      <w:marTop w:val="0"/>
      <w:marBottom w:val="0"/>
      <w:divBdr>
        <w:top w:val="none" w:sz="0" w:space="0" w:color="auto"/>
        <w:left w:val="none" w:sz="0" w:space="0" w:color="auto"/>
        <w:bottom w:val="none" w:sz="0" w:space="0" w:color="auto"/>
        <w:right w:val="none" w:sz="0" w:space="0" w:color="auto"/>
      </w:divBdr>
    </w:div>
    <w:div w:id="1379086792">
      <w:bodyDiv w:val="1"/>
      <w:marLeft w:val="0"/>
      <w:marRight w:val="0"/>
      <w:marTop w:val="0"/>
      <w:marBottom w:val="0"/>
      <w:divBdr>
        <w:top w:val="none" w:sz="0" w:space="0" w:color="auto"/>
        <w:left w:val="none" w:sz="0" w:space="0" w:color="auto"/>
        <w:bottom w:val="none" w:sz="0" w:space="0" w:color="auto"/>
        <w:right w:val="none" w:sz="0" w:space="0" w:color="auto"/>
      </w:divBdr>
    </w:div>
    <w:div w:id="1379208578">
      <w:bodyDiv w:val="1"/>
      <w:marLeft w:val="0"/>
      <w:marRight w:val="0"/>
      <w:marTop w:val="0"/>
      <w:marBottom w:val="0"/>
      <w:divBdr>
        <w:top w:val="none" w:sz="0" w:space="0" w:color="auto"/>
        <w:left w:val="none" w:sz="0" w:space="0" w:color="auto"/>
        <w:bottom w:val="none" w:sz="0" w:space="0" w:color="auto"/>
        <w:right w:val="none" w:sz="0" w:space="0" w:color="auto"/>
      </w:divBdr>
    </w:div>
    <w:div w:id="1379357916">
      <w:bodyDiv w:val="1"/>
      <w:marLeft w:val="0"/>
      <w:marRight w:val="0"/>
      <w:marTop w:val="0"/>
      <w:marBottom w:val="0"/>
      <w:divBdr>
        <w:top w:val="none" w:sz="0" w:space="0" w:color="auto"/>
        <w:left w:val="none" w:sz="0" w:space="0" w:color="auto"/>
        <w:bottom w:val="none" w:sz="0" w:space="0" w:color="auto"/>
        <w:right w:val="none" w:sz="0" w:space="0" w:color="auto"/>
      </w:divBdr>
    </w:div>
    <w:div w:id="1379428468">
      <w:bodyDiv w:val="1"/>
      <w:marLeft w:val="0"/>
      <w:marRight w:val="0"/>
      <w:marTop w:val="0"/>
      <w:marBottom w:val="0"/>
      <w:divBdr>
        <w:top w:val="none" w:sz="0" w:space="0" w:color="auto"/>
        <w:left w:val="none" w:sz="0" w:space="0" w:color="auto"/>
        <w:bottom w:val="none" w:sz="0" w:space="0" w:color="auto"/>
        <w:right w:val="none" w:sz="0" w:space="0" w:color="auto"/>
      </w:divBdr>
    </w:div>
    <w:div w:id="1379863158">
      <w:bodyDiv w:val="1"/>
      <w:marLeft w:val="0"/>
      <w:marRight w:val="0"/>
      <w:marTop w:val="0"/>
      <w:marBottom w:val="0"/>
      <w:divBdr>
        <w:top w:val="none" w:sz="0" w:space="0" w:color="auto"/>
        <w:left w:val="none" w:sz="0" w:space="0" w:color="auto"/>
        <w:bottom w:val="none" w:sz="0" w:space="0" w:color="auto"/>
        <w:right w:val="none" w:sz="0" w:space="0" w:color="auto"/>
      </w:divBdr>
    </w:div>
    <w:div w:id="1380082900">
      <w:bodyDiv w:val="1"/>
      <w:marLeft w:val="0"/>
      <w:marRight w:val="0"/>
      <w:marTop w:val="0"/>
      <w:marBottom w:val="0"/>
      <w:divBdr>
        <w:top w:val="none" w:sz="0" w:space="0" w:color="auto"/>
        <w:left w:val="none" w:sz="0" w:space="0" w:color="auto"/>
        <w:bottom w:val="none" w:sz="0" w:space="0" w:color="auto"/>
        <w:right w:val="none" w:sz="0" w:space="0" w:color="auto"/>
      </w:divBdr>
    </w:div>
    <w:div w:id="1380282815">
      <w:bodyDiv w:val="1"/>
      <w:marLeft w:val="0"/>
      <w:marRight w:val="0"/>
      <w:marTop w:val="0"/>
      <w:marBottom w:val="0"/>
      <w:divBdr>
        <w:top w:val="none" w:sz="0" w:space="0" w:color="auto"/>
        <w:left w:val="none" w:sz="0" w:space="0" w:color="auto"/>
        <w:bottom w:val="none" w:sz="0" w:space="0" w:color="auto"/>
        <w:right w:val="none" w:sz="0" w:space="0" w:color="auto"/>
      </w:divBdr>
    </w:div>
    <w:div w:id="1380398758">
      <w:bodyDiv w:val="1"/>
      <w:marLeft w:val="0"/>
      <w:marRight w:val="0"/>
      <w:marTop w:val="0"/>
      <w:marBottom w:val="0"/>
      <w:divBdr>
        <w:top w:val="none" w:sz="0" w:space="0" w:color="auto"/>
        <w:left w:val="none" w:sz="0" w:space="0" w:color="auto"/>
        <w:bottom w:val="none" w:sz="0" w:space="0" w:color="auto"/>
        <w:right w:val="none" w:sz="0" w:space="0" w:color="auto"/>
      </w:divBdr>
    </w:div>
    <w:div w:id="1380470112">
      <w:bodyDiv w:val="1"/>
      <w:marLeft w:val="0"/>
      <w:marRight w:val="0"/>
      <w:marTop w:val="0"/>
      <w:marBottom w:val="0"/>
      <w:divBdr>
        <w:top w:val="none" w:sz="0" w:space="0" w:color="auto"/>
        <w:left w:val="none" w:sz="0" w:space="0" w:color="auto"/>
        <w:bottom w:val="none" w:sz="0" w:space="0" w:color="auto"/>
        <w:right w:val="none" w:sz="0" w:space="0" w:color="auto"/>
      </w:divBdr>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171620">
      <w:bodyDiv w:val="1"/>
      <w:marLeft w:val="0"/>
      <w:marRight w:val="0"/>
      <w:marTop w:val="0"/>
      <w:marBottom w:val="0"/>
      <w:divBdr>
        <w:top w:val="none" w:sz="0" w:space="0" w:color="auto"/>
        <w:left w:val="none" w:sz="0" w:space="0" w:color="auto"/>
        <w:bottom w:val="none" w:sz="0" w:space="0" w:color="auto"/>
        <w:right w:val="none" w:sz="0" w:space="0" w:color="auto"/>
      </w:divBdr>
    </w:div>
    <w:div w:id="1381171800">
      <w:bodyDiv w:val="1"/>
      <w:marLeft w:val="0"/>
      <w:marRight w:val="0"/>
      <w:marTop w:val="0"/>
      <w:marBottom w:val="0"/>
      <w:divBdr>
        <w:top w:val="none" w:sz="0" w:space="0" w:color="auto"/>
        <w:left w:val="none" w:sz="0" w:space="0" w:color="auto"/>
        <w:bottom w:val="none" w:sz="0" w:space="0" w:color="auto"/>
        <w:right w:val="none" w:sz="0" w:space="0" w:color="auto"/>
      </w:divBdr>
    </w:div>
    <w:div w:id="1381321286">
      <w:bodyDiv w:val="1"/>
      <w:marLeft w:val="0"/>
      <w:marRight w:val="0"/>
      <w:marTop w:val="0"/>
      <w:marBottom w:val="0"/>
      <w:divBdr>
        <w:top w:val="none" w:sz="0" w:space="0" w:color="auto"/>
        <w:left w:val="none" w:sz="0" w:space="0" w:color="auto"/>
        <w:bottom w:val="none" w:sz="0" w:space="0" w:color="auto"/>
        <w:right w:val="none" w:sz="0" w:space="0" w:color="auto"/>
      </w:divBdr>
    </w:div>
    <w:div w:id="1381397694">
      <w:bodyDiv w:val="1"/>
      <w:marLeft w:val="0"/>
      <w:marRight w:val="0"/>
      <w:marTop w:val="0"/>
      <w:marBottom w:val="0"/>
      <w:divBdr>
        <w:top w:val="none" w:sz="0" w:space="0" w:color="auto"/>
        <w:left w:val="none" w:sz="0" w:space="0" w:color="auto"/>
        <w:bottom w:val="none" w:sz="0" w:space="0" w:color="auto"/>
        <w:right w:val="none" w:sz="0" w:space="0" w:color="auto"/>
      </w:divBdr>
    </w:div>
    <w:div w:id="1381439266">
      <w:bodyDiv w:val="1"/>
      <w:marLeft w:val="0"/>
      <w:marRight w:val="0"/>
      <w:marTop w:val="0"/>
      <w:marBottom w:val="0"/>
      <w:divBdr>
        <w:top w:val="none" w:sz="0" w:space="0" w:color="auto"/>
        <w:left w:val="none" w:sz="0" w:space="0" w:color="auto"/>
        <w:bottom w:val="none" w:sz="0" w:space="0" w:color="auto"/>
        <w:right w:val="none" w:sz="0" w:space="0" w:color="auto"/>
      </w:divBdr>
    </w:div>
    <w:div w:id="1381630758">
      <w:bodyDiv w:val="1"/>
      <w:marLeft w:val="0"/>
      <w:marRight w:val="0"/>
      <w:marTop w:val="0"/>
      <w:marBottom w:val="0"/>
      <w:divBdr>
        <w:top w:val="none" w:sz="0" w:space="0" w:color="auto"/>
        <w:left w:val="none" w:sz="0" w:space="0" w:color="auto"/>
        <w:bottom w:val="none" w:sz="0" w:space="0" w:color="auto"/>
        <w:right w:val="none" w:sz="0" w:space="0" w:color="auto"/>
      </w:divBdr>
    </w:div>
    <w:div w:id="1381661924">
      <w:bodyDiv w:val="1"/>
      <w:marLeft w:val="0"/>
      <w:marRight w:val="0"/>
      <w:marTop w:val="0"/>
      <w:marBottom w:val="0"/>
      <w:divBdr>
        <w:top w:val="none" w:sz="0" w:space="0" w:color="auto"/>
        <w:left w:val="none" w:sz="0" w:space="0" w:color="auto"/>
        <w:bottom w:val="none" w:sz="0" w:space="0" w:color="auto"/>
        <w:right w:val="none" w:sz="0" w:space="0" w:color="auto"/>
      </w:divBdr>
    </w:div>
    <w:div w:id="1381704532">
      <w:bodyDiv w:val="1"/>
      <w:marLeft w:val="0"/>
      <w:marRight w:val="0"/>
      <w:marTop w:val="0"/>
      <w:marBottom w:val="0"/>
      <w:divBdr>
        <w:top w:val="none" w:sz="0" w:space="0" w:color="auto"/>
        <w:left w:val="none" w:sz="0" w:space="0" w:color="auto"/>
        <w:bottom w:val="none" w:sz="0" w:space="0" w:color="auto"/>
        <w:right w:val="none" w:sz="0" w:space="0" w:color="auto"/>
      </w:divBdr>
    </w:div>
    <w:div w:id="1381708356">
      <w:bodyDiv w:val="1"/>
      <w:marLeft w:val="0"/>
      <w:marRight w:val="0"/>
      <w:marTop w:val="0"/>
      <w:marBottom w:val="0"/>
      <w:divBdr>
        <w:top w:val="none" w:sz="0" w:space="0" w:color="auto"/>
        <w:left w:val="none" w:sz="0" w:space="0" w:color="auto"/>
        <w:bottom w:val="none" w:sz="0" w:space="0" w:color="auto"/>
        <w:right w:val="none" w:sz="0" w:space="0" w:color="auto"/>
      </w:divBdr>
    </w:div>
    <w:div w:id="1381828228">
      <w:bodyDiv w:val="1"/>
      <w:marLeft w:val="0"/>
      <w:marRight w:val="0"/>
      <w:marTop w:val="0"/>
      <w:marBottom w:val="0"/>
      <w:divBdr>
        <w:top w:val="none" w:sz="0" w:space="0" w:color="auto"/>
        <w:left w:val="none" w:sz="0" w:space="0" w:color="auto"/>
        <w:bottom w:val="none" w:sz="0" w:space="0" w:color="auto"/>
        <w:right w:val="none" w:sz="0" w:space="0" w:color="auto"/>
      </w:divBdr>
    </w:div>
    <w:div w:id="1381857535">
      <w:bodyDiv w:val="1"/>
      <w:marLeft w:val="0"/>
      <w:marRight w:val="0"/>
      <w:marTop w:val="0"/>
      <w:marBottom w:val="0"/>
      <w:divBdr>
        <w:top w:val="none" w:sz="0" w:space="0" w:color="auto"/>
        <w:left w:val="none" w:sz="0" w:space="0" w:color="auto"/>
        <w:bottom w:val="none" w:sz="0" w:space="0" w:color="auto"/>
        <w:right w:val="none" w:sz="0" w:space="0" w:color="auto"/>
      </w:divBdr>
    </w:div>
    <w:div w:id="1382053540">
      <w:bodyDiv w:val="1"/>
      <w:marLeft w:val="0"/>
      <w:marRight w:val="0"/>
      <w:marTop w:val="0"/>
      <w:marBottom w:val="0"/>
      <w:divBdr>
        <w:top w:val="none" w:sz="0" w:space="0" w:color="auto"/>
        <w:left w:val="none" w:sz="0" w:space="0" w:color="auto"/>
        <w:bottom w:val="none" w:sz="0" w:space="0" w:color="auto"/>
        <w:right w:val="none" w:sz="0" w:space="0" w:color="auto"/>
      </w:divBdr>
    </w:div>
    <w:div w:id="1382170456">
      <w:bodyDiv w:val="1"/>
      <w:marLeft w:val="0"/>
      <w:marRight w:val="0"/>
      <w:marTop w:val="0"/>
      <w:marBottom w:val="0"/>
      <w:divBdr>
        <w:top w:val="none" w:sz="0" w:space="0" w:color="auto"/>
        <w:left w:val="none" w:sz="0" w:space="0" w:color="auto"/>
        <w:bottom w:val="none" w:sz="0" w:space="0" w:color="auto"/>
        <w:right w:val="none" w:sz="0" w:space="0" w:color="auto"/>
      </w:divBdr>
    </w:div>
    <w:div w:id="1382244600">
      <w:bodyDiv w:val="1"/>
      <w:marLeft w:val="0"/>
      <w:marRight w:val="0"/>
      <w:marTop w:val="0"/>
      <w:marBottom w:val="0"/>
      <w:divBdr>
        <w:top w:val="none" w:sz="0" w:space="0" w:color="auto"/>
        <w:left w:val="none" w:sz="0" w:space="0" w:color="auto"/>
        <w:bottom w:val="none" w:sz="0" w:space="0" w:color="auto"/>
        <w:right w:val="none" w:sz="0" w:space="0" w:color="auto"/>
      </w:divBdr>
    </w:div>
    <w:div w:id="1382441836">
      <w:bodyDiv w:val="1"/>
      <w:marLeft w:val="0"/>
      <w:marRight w:val="0"/>
      <w:marTop w:val="0"/>
      <w:marBottom w:val="0"/>
      <w:divBdr>
        <w:top w:val="none" w:sz="0" w:space="0" w:color="auto"/>
        <w:left w:val="none" w:sz="0" w:space="0" w:color="auto"/>
        <w:bottom w:val="none" w:sz="0" w:space="0" w:color="auto"/>
        <w:right w:val="none" w:sz="0" w:space="0" w:color="auto"/>
      </w:divBdr>
    </w:div>
    <w:div w:id="1382484766">
      <w:bodyDiv w:val="1"/>
      <w:marLeft w:val="0"/>
      <w:marRight w:val="0"/>
      <w:marTop w:val="0"/>
      <w:marBottom w:val="0"/>
      <w:divBdr>
        <w:top w:val="none" w:sz="0" w:space="0" w:color="auto"/>
        <w:left w:val="none" w:sz="0" w:space="0" w:color="auto"/>
        <w:bottom w:val="none" w:sz="0" w:space="0" w:color="auto"/>
        <w:right w:val="none" w:sz="0" w:space="0" w:color="auto"/>
      </w:divBdr>
    </w:div>
    <w:div w:id="1382511106">
      <w:bodyDiv w:val="1"/>
      <w:marLeft w:val="0"/>
      <w:marRight w:val="0"/>
      <w:marTop w:val="0"/>
      <w:marBottom w:val="0"/>
      <w:divBdr>
        <w:top w:val="none" w:sz="0" w:space="0" w:color="auto"/>
        <w:left w:val="none" w:sz="0" w:space="0" w:color="auto"/>
        <w:bottom w:val="none" w:sz="0" w:space="0" w:color="auto"/>
        <w:right w:val="none" w:sz="0" w:space="0" w:color="auto"/>
      </w:divBdr>
    </w:div>
    <w:div w:id="1382632172">
      <w:bodyDiv w:val="1"/>
      <w:marLeft w:val="0"/>
      <w:marRight w:val="0"/>
      <w:marTop w:val="0"/>
      <w:marBottom w:val="0"/>
      <w:divBdr>
        <w:top w:val="none" w:sz="0" w:space="0" w:color="auto"/>
        <w:left w:val="none" w:sz="0" w:space="0" w:color="auto"/>
        <w:bottom w:val="none" w:sz="0" w:space="0" w:color="auto"/>
        <w:right w:val="none" w:sz="0" w:space="0" w:color="auto"/>
      </w:divBdr>
    </w:div>
    <w:div w:id="1382752979">
      <w:bodyDiv w:val="1"/>
      <w:marLeft w:val="0"/>
      <w:marRight w:val="0"/>
      <w:marTop w:val="0"/>
      <w:marBottom w:val="0"/>
      <w:divBdr>
        <w:top w:val="none" w:sz="0" w:space="0" w:color="auto"/>
        <w:left w:val="none" w:sz="0" w:space="0" w:color="auto"/>
        <w:bottom w:val="none" w:sz="0" w:space="0" w:color="auto"/>
        <w:right w:val="none" w:sz="0" w:space="0" w:color="auto"/>
      </w:divBdr>
    </w:div>
    <w:div w:id="1382824965">
      <w:bodyDiv w:val="1"/>
      <w:marLeft w:val="0"/>
      <w:marRight w:val="0"/>
      <w:marTop w:val="0"/>
      <w:marBottom w:val="0"/>
      <w:divBdr>
        <w:top w:val="none" w:sz="0" w:space="0" w:color="auto"/>
        <w:left w:val="none" w:sz="0" w:space="0" w:color="auto"/>
        <w:bottom w:val="none" w:sz="0" w:space="0" w:color="auto"/>
        <w:right w:val="none" w:sz="0" w:space="0" w:color="auto"/>
      </w:divBdr>
    </w:div>
    <w:div w:id="1382900091">
      <w:bodyDiv w:val="1"/>
      <w:marLeft w:val="0"/>
      <w:marRight w:val="0"/>
      <w:marTop w:val="0"/>
      <w:marBottom w:val="0"/>
      <w:divBdr>
        <w:top w:val="none" w:sz="0" w:space="0" w:color="auto"/>
        <w:left w:val="none" w:sz="0" w:space="0" w:color="auto"/>
        <w:bottom w:val="none" w:sz="0" w:space="0" w:color="auto"/>
        <w:right w:val="none" w:sz="0" w:space="0" w:color="auto"/>
      </w:divBdr>
    </w:div>
    <w:div w:id="1383090880">
      <w:bodyDiv w:val="1"/>
      <w:marLeft w:val="0"/>
      <w:marRight w:val="0"/>
      <w:marTop w:val="0"/>
      <w:marBottom w:val="0"/>
      <w:divBdr>
        <w:top w:val="none" w:sz="0" w:space="0" w:color="auto"/>
        <w:left w:val="none" w:sz="0" w:space="0" w:color="auto"/>
        <w:bottom w:val="none" w:sz="0" w:space="0" w:color="auto"/>
        <w:right w:val="none" w:sz="0" w:space="0" w:color="auto"/>
      </w:divBdr>
    </w:div>
    <w:div w:id="1383214812">
      <w:bodyDiv w:val="1"/>
      <w:marLeft w:val="0"/>
      <w:marRight w:val="0"/>
      <w:marTop w:val="0"/>
      <w:marBottom w:val="0"/>
      <w:divBdr>
        <w:top w:val="none" w:sz="0" w:space="0" w:color="auto"/>
        <w:left w:val="none" w:sz="0" w:space="0" w:color="auto"/>
        <w:bottom w:val="none" w:sz="0" w:space="0" w:color="auto"/>
        <w:right w:val="none" w:sz="0" w:space="0" w:color="auto"/>
      </w:divBdr>
    </w:div>
    <w:div w:id="1383284987">
      <w:bodyDiv w:val="1"/>
      <w:marLeft w:val="0"/>
      <w:marRight w:val="0"/>
      <w:marTop w:val="0"/>
      <w:marBottom w:val="0"/>
      <w:divBdr>
        <w:top w:val="none" w:sz="0" w:space="0" w:color="auto"/>
        <w:left w:val="none" w:sz="0" w:space="0" w:color="auto"/>
        <w:bottom w:val="none" w:sz="0" w:space="0" w:color="auto"/>
        <w:right w:val="none" w:sz="0" w:space="0" w:color="auto"/>
      </w:divBdr>
    </w:div>
    <w:div w:id="138340728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597350">
      <w:bodyDiv w:val="1"/>
      <w:marLeft w:val="0"/>
      <w:marRight w:val="0"/>
      <w:marTop w:val="0"/>
      <w:marBottom w:val="0"/>
      <w:divBdr>
        <w:top w:val="none" w:sz="0" w:space="0" w:color="auto"/>
        <w:left w:val="none" w:sz="0" w:space="0" w:color="auto"/>
        <w:bottom w:val="none" w:sz="0" w:space="0" w:color="auto"/>
        <w:right w:val="none" w:sz="0" w:space="0" w:color="auto"/>
      </w:divBdr>
    </w:div>
    <w:div w:id="1383672831">
      <w:bodyDiv w:val="1"/>
      <w:marLeft w:val="0"/>
      <w:marRight w:val="0"/>
      <w:marTop w:val="0"/>
      <w:marBottom w:val="0"/>
      <w:divBdr>
        <w:top w:val="none" w:sz="0" w:space="0" w:color="auto"/>
        <w:left w:val="none" w:sz="0" w:space="0" w:color="auto"/>
        <w:bottom w:val="none" w:sz="0" w:space="0" w:color="auto"/>
        <w:right w:val="none" w:sz="0" w:space="0" w:color="auto"/>
      </w:divBdr>
    </w:div>
    <w:div w:id="1383679308">
      <w:bodyDiv w:val="1"/>
      <w:marLeft w:val="0"/>
      <w:marRight w:val="0"/>
      <w:marTop w:val="0"/>
      <w:marBottom w:val="0"/>
      <w:divBdr>
        <w:top w:val="none" w:sz="0" w:space="0" w:color="auto"/>
        <w:left w:val="none" w:sz="0" w:space="0" w:color="auto"/>
        <w:bottom w:val="none" w:sz="0" w:space="0" w:color="auto"/>
        <w:right w:val="none" w:sz="0" w:space="0" w:color="auto"/>
      </w:divBdr>
    </w:div>
    <w:div w:id="1383749741">
      <w:bodyDiv w:val="1"/>
      <w:marLeft w:val="0"/>
      <w:marRight w:val="0"/>
      <w:marTop w:val="0"/>
      <w:marBottom w:val="0"/>
      <w:divBdr>
        <w:top w:val="none" w:sz="0" w:space="0" w:color="auto"/>
        <w:left w:val="none" w:sz="0" w:space="0" w:color="auto"/>
        <w:bottom w:val="none" w:sz="0" w:space="0" w:color="auto"/>
        <w:right w:val="none" w:sz="0" w:space="0" w:color="auto"/>
      </w:divBdr>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3990384">
      <w:bodyDiv w:val="1"/>
      <w:marLeft w:val="0"/>
      <w:marRight w:val="0"/>
      <w:marTop w:val="0"/>
      <w:marBottom w:val="0"/>
      <w:divBdr>
        <w:top w:val="none" w:sz="0" w:space="0" w:color="auto"/>
        <w:left w:val="none" w:sz="0" w:space="0" w:color="auto"/>
        <w:bottom w:val="none" w:sz="0" w:space="0" w:color="auto"/>
        <w:right w:val="none" w:sz="0" w:space="0" w:color="auto"/>
      </w:divBdr>
    </w:div>
    <w:div w:id="1384063063">
      <w:bodyDiv w:val="1"/>
      <w:marLeft w:val="0"/>
      <w:marRight w:val="0"/>
      <w:marTop w:val="0"/>
      <w:marBottom w:val="0"/>
      <w:divBdr>
        <w:top w:val="none" w:sz="0" w:space="0" w:color="auto"/>
        <w:left w:val="none" w:sz="0" w:space="0" w:color="auto"/>
        <w:bottom w:val="none" w:sz="0" w:space="0" w:color="auto"/>
        <w:right w:val="none" w:sz="0" w:space="0" w:color="auto"/>
      </w:divBdr>
    </w:div>
    <w:div w:id="1384137620">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4983309">
      <w:bodyDiv w:val="1"/>
      <w:marLeft w:val="0"/>
      <w:marRight w:val="0"/>
      <w:marTop w:val="0"/>
      <w:marBottom w:val="0"/>
      <w:divBdr>
        <w:top w:val="none" w:sz="0" w:space="0" w:color="auto"/>
        <w:left w:val="none" w:sz="0" w:space="0" w:color="auto"/>
        <w:bottom w:val="none" w:sz="0" w:space="0" w:color="auto"/>
        <w:right w:val="none" w:sz="0" w:space="0" w:color="auto"/>
      </w:divBdr>
    </w:div>
    <w:div w:id="1384985689">
      <w:bodyDiv w:val="1"/>
      <w:marLeft w:val="0"/>
      <w:marRight w:val="0"/>
      <w:marTop w:val="0"/>
      <w:marBottom w:val="0"/>
      <w:divBdr>
        <w:top w:val="none" w:sz="0" w:space="0" w:color="auto"/>
        <w:left w:val="none" w:sz="0" w:space="0" w:color="auto"/>
        <w:bottom w:val="none" w:sz="0" w:space="0" w:color="auto"/>
        <w:right w:val="none" w:sz="0" w:space="0" w:color="auto"/>
      </w:divBdr>
    </w:div>
    <w:div w:id="1385300370">
      <w:bodyDiv w:val="1"/>
      <w:marLeft w:val="0"/>
      <w:marRight w:val="0"/>
      <w:marTop w:val="0"/>
      <w:marBottom w:val="0"/>
      <w:divBdr>
        <w:top w:val="none" w:sz="0" w:space="0" w:color="auto"/>
        <w:left w:val="none" w:sz="0" w:space="0" w:color="auto"/>
        <w:bottom w:val="none" w:sz="0" w:space="0" w:color="auto"/>
        <w:right w:val="none" w:sz="0" w:space="0" w:color="auto"/>
      </w:divBdr>
    </w:div>
    <w:div w:id="1385326621">
      <w:bodyDiv w:val="1"/>
      <w:marLeft w:val="0"/>
      <w:marRight w:val="0"/>
      <w:marTop w:val="0"/>
      <w:marBottom w:val="0"/>
      <w:divBdr>
        <w:top w:val="none" w:sz="0" w:space="0" w:color="auto"/>
        <w:left w:val="none" w:sz="0" w:space="0" w:color="auto"/>
        <w:bottom w:val="none" w:sz="0" w:space="0" w:color="auto"/>
        <w:right w:val="none" w:sz="0" w:space="0" w:color="auto"/>
      </w:divBdr>
    </w:div>
    <w:div w:id="1385372310">
      <w:bodyDiv w:val="1"/>
      <w:marLeft w:val="0"/>
      <w:marRight w:val="0"/>
      <w:marTop w:val="0"/>
      <w:marBottom w:val="0"/>
      <w:divBdr>
        <w:top w:val="none" w:sz="0" w:space="0" w:color="auto"/>
        <w:left w:val="none" w:sz="0" w:space="0" w:color="auto"/>
        <w:bottom w:val="none" w:sz="0" w:space="0" w:color="auto"/>
        <w:right w:val="none" w:sz="0" w:space="0" w:color="auto"/>
      </w:divBdr>
    </w:div>
    <w:div w:id="1385521081">
      <w:bodyDiv w:val="1"/>
      <w:marLeft w:val="0"/>
      <w:marRight w:val="0"/>
      <w:marTop w:val="0"/>
      <w:marBottom w:val="0"/>
      <w:divBdr>
        <w:top w:val="none" w:sz="0" w:space="0" w:color="auto"/>
        <w:left w:val="none" w:sz="0" w:space="0" w:color="auto"/>
        <w:bottom w:val="none" w:sz="0" w:space="0" w:color="auto"/>
        <w:right w:val="none" w:sz="0" w:space="0" w:color="auto"/>
      </w:divBdr>
    </w:div>
    <w:div w:id="1385524824">
      <w:bodyDiv w:val="1"/>
      <w:marLeft w:val="0"/>
      <w:marRight w:val="0"/>
      <w:marTop w:val="0"/>
      <w:marBottom w:val="0"/>
      <w:divBdr>
        <w:top w:val="none" w:sz="0" w:space="0" w:color="auto"/>
        <w:left w:val="none" w:sz="0" w:space="0" w:color="auto"/>
        <w:bottom w:val="none" w:sz="0" w:space="0" w:color="auto"/>
        <w:right w:val="none" w:sz="0" w:space="0" w:color="auto"/>
      </w:divBdr>
    </w:div>
    <w:div w:id="1385635940">
      <w:bodyDiv w:val="1"/>
      <w:marLeft w:val="0"/>
      <w:marRight w:val="0"/>
      <w:marTop w:val="0"/>
      <w:marBottom w:val="0"/>
      <w:divBdr>
        <w:top w:val="none" w:sz="0" w:space="0" w:color="auto"/>
        <w:left w:val="none" w:sz="0" w:space="0" w:color="auto"/>
        <w:bottom w:val="none" w:sz="0" w:space="0" w:color="auto"/>
        <w:right w:val="none" w:sz="0" w:space="0" w:color="auto"/>
      </w:divBdr>
    </w:div>
    <w:div w:id="1385789819">
      <w:bodyDiv w:val="1"/>
      <w:marLeft w:val="0"/>
      <w:marRight w:val="0"/>
      <w:marTop w:val="0"/>
      <w:marBottom w:val="0"/>
      <w:divBdr>
        <w:top w:val="none" w:sz="0" w:space="0" w:color="auto"/>
        <w:left w:val="none" w:sz="0" w:space="0" w:color="auto"/>
        <w:bottom w:val="none" w:sz="0" w:space="0" w:color="auto"/>
        <w:right w:val="none" w:sz="0" w:space="0" w:color="auto"/>
      </w:divBdr>
    </w:div>
    <w:div w:id="1386026540">
      <w:bodyDiv w:val="1"/>
      <w:marLeft w:val="0"/>
      <w:marRight w:val="0"/>
      <w:marTop w:val="0"/>
      <w:marBottom w:val="0"/>
      <w:divBdr>
        <w:top w:val="none" w:sz="0" w:space="0" w:color="auto"/>
        <w:left w:val="none" w:sz="0" w:space="0" w:color="auto"/>
        <w:bottom w:val="none" w:sz="0" w:space="0" w:color="auto"/>
        <w:right w:val="none" w:sz="0" w:space="0" w:color="auto"/>
      </w:divBdr>
    </w:div>
    <w:div w:id="1386028005">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291689">
      <w:bodyDiv w:val="1"/>
      <w:marLeft w:val="0"/>
      <w:marRight w:val="0"/>
      <w:marTop w:val="0"/>
      <w:marBottom w:val="0"/>
      <w:divBdr>
        <w:top w:val="none" w:sz="0" w:space="0" w:color="auto"/>
        <w:left w:val="none" w:sz="0" w:space="0" w:color="auto"/>
        <w:bottom w:val="none" w:sz="0" w:space="0" w:color="auto"/>
        <w:right w:val="none" w:sz="0" w:space="0" w:color="auto"/>
      </w:divBdr>
    </w:div>
    <w:div w:id="1386442394">
      <w:bodyDiv w:val="1"/>
      <w:marLeft w:val="0"/>
      <w:marRight w:val="0"/>
      <w:marTop w:val="0"/>
      <w:marBottom w:val="0"/>
      <w:divBdr>
        <w:top w:val="none" w:sz="0" w:space="0" w:color="auto"/>
        <w:left w:val="none" w:sz="0" w:space="0" w:color="auto"/>
        <w:bottom w:val="none" w:sz="0" w:space="0" w:color="auto"/>
        <w:right w:val="none" w:sz="0" w:space="0" w:color="auto"/>
      </w:divBdr>
    </w:div>
    <w:div w:id="1386444420">
      <w:bodyDiv w:val="1"/>
      <w:marLeft w:val="0"/>
      <w:marRight w:val="0"/>
      <w:marTop w:val="0"/>
      <w:marBottom w:val="0"/>
      <w:divBdr>
        <w:top w:val="none" w:sz="0" w:space="0" w:color="auto"/>
        <w:left w:val="none" w:sz="0" w:space="0" w:color="auto"/>
        <w:bottom w:val="none" w:sz="0" w:space="0" w:color="auto"/>
        <w:right w:val="none" w:sz="0" w:space="0" w:color="auto"/>
      </w:divBdr>
    </w:div>
    <w:div w:id="1386831423">
      <w:bodyDiv w:val="1"/>
      <w:marLeft w:val="0"/>
      <w:marRight w:val="0"/>
      <w:marTop w:val="0"/>
      <w:marBottom w:val="0"/>
      <w:divBdr>
        <w:top w:val="none" w:sz="0" w:space="0" w:color="auto"/>
        <w:left w:val="none" w:sz="0" w:space="0" w:color="auto"/>
        <w:bottom w:val="none" w:sz="0" w:space="0" w:color="auto"/>
        <w:right w:val="none" w:sz="0" w:space="0" w:color="auto"/>
      </w:divBdr>
    </w:div>
    <w:div w:id="1386832822">
      <w:bodyDiv w:val="1"/>
      <w:marLeft w:val="0"/>
      <w:marRight w:val="0"/>
      <w:marTop w:val="0"/>
      <w:marBottom w:val="0"/>
      <w:divBdr>
        <w:top w:val="none" w:sz="0" w:space="0" w:color="auto"/>
        <w:left w:val="none" w:sz="0" w:space="0" w:color="auto"/>
        <w:bottom w:val="none" w:sz="0" w:space="0" w:color="auto"/>
        <w:right w:val="none" w:sz="0" w:space="0" w:color="auto"/>
      </w:divBdr>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069503">
      <w:bodyDiv w:val="1"/>
      <w:marLeft w:val="0"/>
      <w:marRight w:val="0"/>
      <w:marTop w:val="0"/>
      <w:marBottom w:val="0"/>
      <w:divBdr>
        <w:top w:val="none" w:sz="0" w:space="0" w:color="auto"/>
        <w:left w:val="none" w:sz="0" w:space="0" w:color="auto"/>
        <w:bottom w:val="none" w:sz="0" w:space="0" w:color="auto"/>
        <w:right w:val="none" w:sz="0" w:space="0" w:color="auto"/>
      </w:divBdr>
    </w:div>
    <w:div w:id="1387069685">
      <w:bodyDiv w:val="1"/>
      <w:marLeft w:val="0"/>
      <w:marRight w:val="0"/>
      <w:marTop w:val="0"/>
      <w:marBottom w:val="0"/>
      <w:divBdr>
        <w:top w:val="none" w:sz="0" w:space="0" w:color="auto"/>
        <w:left w:val="none" w:sz="0" w:space="0" w:color="auto"/>
        <w:bottom w:val="none" w:sz="0" w:space="0" w:color="auto"/>
        <w:right w:val="none" w:sz="0" w:space="0" w:color="auto"/>
      </w:divBdr>
    </w:div>
    <w:div w:id="1387728644">
      <w:bodyDiv w:val="1"/>
      <w:marLeft w:val="0"/>
      <w:marRight w:val="0"/>
      <w:marTop w:val="0"/>
      <w:marBottom w:val="0"/>
      <w:divBdr>
        <w:top w:val="none" w:sz="0" w:space="0" w:color="auto"/>
        <w:left w:val="none" w:sz="0" w:space="0" w:color="auto"/>
        <w:bottom w:val="none" w:sz="0" w:space="0" w:color="auto"/>
        <w:right w:val="none" w:sz="0" w:space="0" w:color="auto"/>
      </w:divBdr>
    </w:div>
    <w:div w:id="1388336551">
      <w:bodyDiv w:val="1"/>
      <w:marLeft w:val="0"/>
      <w:marRight w:val="0"/>
      <w:marTop w:val="0"/>
      <w:marBottom w:val="0"/>
      <w:divBdr>
        <w:top w:val="none" w:sz="0" w:space="0" w:color="auto"/>
        <w:left w:val="none" w:sz="0" w:space="0" w:color="auto"/>
        <w:bottom w:val="none" w:sz="0" w:space="0" w:color="auto"/>
        <w:right w:val="none" w:sz="0" w:space="0" w:color="auto"/>
      </w:divBdr>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563">
      <w:bodyDiv w:val="1"/>
      <w:marLeft w:val="0"/>
      <w:marRight w:val="0"/>
      <w:marTop w:val="0"/>
      <w:marBottom w:val="0"/>
      <w:divBdr>
        <w:top w:val="none" w:sz="0" w:space="0" w:color="auto"/>
        <w:left w:val="none" w:sz="0" w:space="0" w:color="auto"/>
        <w:bottom w:val="none" w:sz="0" w:space="0" w:color="auto"/>
        <w:right w:val="none" w:sz="0" w:space="0" w:color="auto"/>
      </w:divBdr>
    </w:div>
    <w:div w:id="1388601541">
      <w:bodyDiv w:val="1"/>
      <w:marLeft w:val="0"/>
      <w:marRight w:val="0"/>
      <w:marTop w:val="0"/>
      <w:marBottom w:val="0"/>
      <w:divBdr>
        <w:top w:val="none" w:sz="0" w:space="0" w:color="auto"/>
        <w:left w:val="none" w:sz="0" w:space="0" w:color="auto"/>
        <w:bottom w:val="none" w:sz="0" w:space="0" w:color="auto"/>
        <w:right w:val="none" w:sz="0" w:space="0" w:color="auto"/>
      </w:divBdr>
    </w:div>
    <w:div w:id="1388651239">
      <w:bodyDiv w:val="1"/>
      <w:marLeft w:val="0"/>
      <w:marRight w:val="0"/>
      <w:marTop w:val="0"/>
      <w:marBottom w:val="0"/>
      <w:divBdr>
        <w:top w:val="none" w:sz="0" w:space="0" w:color="auto"/>
        <w:left w:val="none" w:sz="0" w:space="0" w:color="auto"/>
        <w:bottom w:val="none" w:sz="0" w:space="0" w:color="auto"/>
        <w:right w:val="none" w:sz="0" w:space="0" w:color="auto"/>
      </w:divBdr>
    </w:div>
    <w:div w:id="1388652865">
      <w:bodyDiv w:val="1"/>
      <w:marLeft w:val="0"/>
      <w:marRight w:val="0"/>
      <w:marTop w:val="0"/>
      <w:marBottom w:val="0"/>
      <w:divBdr>
        <w:top w:val="none" w:sz="0" w:space="0" w:color="auto"/>
        <w:left w:val="none" w:sz="0" w:space="0" w:color="auto"/>
        <w:bottom w:val="none" w:sz="0" w:space="0" w:color="auto"/>
        <w:right w:val="none" w:sz="0" w:space="0" w:color="auto"/>
      </w:divBdr>
    </w:div>
    <w:div w:id="1388721602">
      <w:bodyDiv w:val="1"/>
      <w:marLeft w:val="0"/>
      <w:marRight w:val="0"/>
      <w:marTop w:val="0"/>
      <w:marBottom w:val="0"/>
      <w:divBdr>
        <w:top w:val="none" w:sz="0" w:space="0" w:color="auto"/>
        <w:left w:val="none" w:sz="0" w:space="0" w:color="auto"/>
        <w:bottom w:val="none" w:sz="0" w:space="0" w:color="auto"/>
        <w:right w:val="none" w:sz="0" w:space="0" w:color="auto"/>
      </w:divBdr>
    </w:div>
    <w:div w:id="1388842934">
      <w:bodyDiv w:val="1"/>
      <w:marLeft w:val="0"/>
      <w:marRight w:val="0"/>
      <w:marTop w:val="0"/>
      <w:marBottom w:val="0"/>
      <w:divBdr>
        <w:top w:val="none" w:sz="0" w:space="0" w:color="auto"/>
        <w:left w:val="none" w:sz="0" w:space="0" w:color="auto"/>
        <w:bottom w:val="none" w:sz="0" w:space="0" w:color="auto"/>
        <w:right w:val="none" w:sz="0" w:space="0" w:color="auto"/>
      </w:divBdr>
    </w:div>
    <w:div w:id="1388921250">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89376890">
      <w:bodyDiv w:val="1"/>
      <w:marLeft w:val="0"/>
      <w:marRight w:val="0"/>
      <w:marTop w:val="0"/>
      <w:marBottom w:val="0"/>
      <w:divBdr>
        <w:top w:val="none" w:sz="0" w:space="0" w:color="auto"/>
        <w:left w:val="none" w:sz="0" w:space="0" w:color="auto"/>
        <w:bottom w:val="none" w:sz="0" w:space="0" w:color="auto"/>
        <w:right w:val="none" w:sz="0" w:space="0" w:color="auto"/>
      </w:divBdr>
    </w:div>
    <w:div w:id="1389692634">
      <w:bodyDiv w:val="1"/>
      <w:marLeft w:val="0"/>
      <w:marRight w:val="0"/>
      <w:marTop w:val="0"/>
      <w:marBottom w:val="0"/>
      <w:divBdr>
        <w:top w:val="none" w:sz="0" w:space="0" w:color="auto"/>
        <w:left w:val="none" w:sz="0" w:space="0" w:color="auto"/>
        <w:bottom w:val="none" w:sz="0" w:space="0" w:color="auto"/>
        <w:right w:val="none" w:sz="0" w:space="0" w:color="auto"/>
      </w:divBdr>
    </w:div>
    <w:div w:id="1390033698">
      <w:bodyDiv w:val="1"/>
      <w:marLeft w:val="0"/>
      <w:marRight w:val="0"/>
      <w:marTop w:val="0"/>
      <w:marBottom w:val="0"/>
      <w:divBdr>
        <w:top w:val="none" w:sz="0" w:space="0" w:color="auto"/>
        <w:left w:val="none" w:sz="0" w:space="0" w:color="auto"/>
        <w:bottom w:val="none" w:sz="0" w:space="0" w:color="auto"/>
        <w:right w:val="none" w:sz="0" w:space="0" w:color="auto"/>
      </w:divBdr>
    </w:div>
    <w:div w:id="1390181998">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13613">
      <w:bodyDiv w:val="1"/>
      <w:marLeft w:val="0"/>
      <w:marRight w:val="0"/>
      <w:marTop w:val="0"/>
      <w:marBottom w:val="0"/>
      <w:divBdr>
        <w:top w:val="none" w:sz="0" w:space="0" w:color="auto"/>
        <w:left w:val="none" w:sz="0" w:space="0" w:color="auto"/>
        <w:bottom w:val="none" w:sz="0" w:space="0" w:color="auto"/>
        <w:right w:val="none" w:sz="0" w:space="0" w:color="auto"/>
      </w:divBdr>
    </w:div>
    <w:div w:id="1390686796">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29273">
      <w:bodyDiv w:val="1"/>
      <w:marLeft w:val="0"/>
      <w:marRight w:val="0"/>
      <w:marTop w:val="0"/>
      <w:marBottom w:val="0"/>
      <w:divBdr>
        <w:top w:val="none" w:sz="0" w:space="0" w:color="auto"/>
        <w:left w:val="none" w:sz="0" w:space="0" w:color="auto"/>
        <w:bottom w:val="none" w:sz="0" w:space="0" w:color="auto"/>
        <w:right w:val="none" w:sz="0" w:space="0" w:color="auto"/>
      </w:divBdr>
    </w:div>
    <w:div w:id="1391033090">
      <w:bodyDiv w:val="1"/>
      <w:marLeft w:val="0"/>
      <w:marRight w:val="0"/>
      <w:marTop w:val="0"/>
      <w:marBottom w:val="0"/>
      <w:divBdr>
        <w:top w:val="none" w:sz="0" w:space="0" w:color="auto"/>
        <w:left w:val="none" w:sz="0" w:space="0" w:color="auto"/>
        <w:bottom w:val="none" w:sz="0" w:space="0" w:color="auto"/>
        <w:right w:val="none" w:sz="0" w:space="0" w:color="auto"/>
      </w:divBdr>
    </w:div>
    <w:div w:id="1391072677">
      <w:bodyDiv w:val="1"/>
      <w:marLeft w:val="0"/>
      <w:marRight w:val="0"/>
      <w:marTop w:val="0"/>
      <w:marBottom w:val="0"/>
      <w:divBdr>
        <w:top w:val="none" w:sz="0" w:space="0" w:color="auto"/>
        <w:left w:val="none" w:sz="0" w:space="0" w:color="auto"/>
        <w:bottom w:val="none" w:sz="0" w:space="0" w:color="auto"/>
        <w:right w:val="none" w:sz="0" w:space="0" w:color="auto"/>
      </w:divBdr>
    </w:div>
    <w:div w:id="1391073095">
      <w:bodyDiv w:val="1"/>
      <w:marLeft w:val="0"/>
      <w:marRight w:val="0"/>
      <w:marTop w:val="0"/>
      <w:marBottom w:val="0"/>
      <w:divBdr>
        <w:top w:val="none" w:sz="0" w:space="0" w:color="auto"/>
        <w:left w:val="none" w:sz="0" w:space="0" w:color="auto"/>
        <w:bottom w:val="none" w:sz="0" w:space="0" w:color="auto"/>
        <w:right w:val="none" w:sz="0" w:space="0" w:color="auto"/>
      </w:divBdr>
    </w:div>
    <w:div w:id="1391345218">
      <w:bodyDiv w:val="1"/>
      <w:marLeft w:val="0"/>
      <w:marRight w:val="0"/>
      <w:marTop w:val="0"/>
      <w:marBottom w:val="0"/>
      <w:divBdr>
        <w:top w:val="none" w:sz="0" w:space="0" w:color="auto"/>
        <w:left w:val="none" w:sz="0" w:space="0" w:color="auto"/>
        <w:bottom w:val="none" w:sz="0" w:space="0" w:color="auto"/>
        <w:right w:val="none" w:sz="0" w:space="0" w:color="auto"/>
      </w:divBdr>
    </w:div>
    <w:div w:id="1391657076">
      <w:bodyDiv w:val="1"/>
      <w:marLeft w:val="0"/>
      <w:marRight w:val="0"/>
      <w:marTop w:val="0"/>
      <w:marBottom w:val="0"/>
      <w:divBdr>
        <w:top w:val="none" w:sz="0" w:space="0" w:color="auto"/>
        <w:left w:val="none" w:sz="0" w:space="0" w:color="auto"/>
        <w:bottom w:val="none" w:sz="0" w:space="0" w:color="auto"/>
        <w:right w:val="none" w:sz="0" w:space="0" w:color="auto"/>
      </w:divBdr>
    </w:div>
    <w:div w:id="1391686432">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1882219">
      <w:bodyDiv w:val="1"/>
      <w:marLeft w:val="0"/>
      <w:marRight w:val="0"/>
      <w:marTop w:val="0"/>
      <w:marBottom w:val="0"/>
      <w:divBdr>
        <w:top w:val="none" w:sz="0" w:space="0" w:color="auto"/>
        <w:left w:val="none" w:sz="0" w:space="0" w:color="auto"/>
        <w:bottom w:val="none" w:sz="0" w:space="0" w:color="auto"/>
        <w:right w:val="none" w:sz="0" w:space="0" w:color="auto"/>
      </w:divBdr>
    </w:div>
    <w:div w:id="1391883377">
      <w:bodyDiv w:val="1"/>
      <w:marLeft w:val="0"/>
      <w:marRight w:val="0"/>
      <w:marTop w:val="0"/>
      <w:marBottom w:val="0"/>
      <w:divBdr>
        <w:top w:val="none" w:sz="0" w:space="0" w:color="auto"/>
        <w:left w:val="none" w:sz="0" w:space="0" w:color="auto"/>
        <w:bottom w:val="none" w:sz="0" w:space="0" w:color="auto"/>
        <w:right w:val="none" w:sz="0" w:space="0" w:color="auto"/>
      </w:divBdr>
    </w:div>
    <w:div w:id="1392383153">
      <w:bodyDiv w:val="1"/>
      <w:marLeft w:val="0"/>
      <w:marRight w:val="0"/>
      <w:marTop w:val="0"/>
      <w:marBottom w:val="0"/>
      <w:divBdr>
        <w:top w:val="none" w:sz="0" w:space="0" w:color="auto"/>
        <w:left w:val="none" w:sz="0" w:space="0" w:color="auto"/>
        <w:bottom w:val="none" w:sz="0" w:space="0" w:color="auto"/>
        <w:right w:val="none" w:sz="0" w:space="0" w:color="auto"/>
      </w:divBdr>
    </w:div>
    <w:div w:id="1392463114">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657973">
      <w:bodyDiv w:val="1"/>
      <w:marLeft w:val="0"/>
      <w:marRight w:val="0"/>
      <w:marTop w:val="0"/>
      <w:marBottom w:val="0"/>
      <w:divBdr>
        <w:top w:val="none" w:sz="0" w:space="0" w:color="auto"/>
        <w:left w:val="none" w:sz="0" w:space="0" w:color="auto"/>
        <w:bottom w:val="none" w:sz="0" w:space="0" w:color="auto"/>
        <w:right w:val="none" w:sz="0" w:space="0" w:color="auto"/>
      </w:divBdr>
    </w:div>
    <w:div w:id="1392843708">
      <w:bodyDiv w:val="1"/>
      <w:marLeft w:val="0"/>
      <w:marRight w:val="0"/>
      <w:marTop w:val="0"/>
      <w:marBottom w:val="0"/>
      <w:divBdr>
        <w:top w:val="none" w:sz="0" w:space="0" w:color="auto"/>
        <w:left w:val="none" w:sz="0" w:space="0" w:color="auto"/>
        <w:bottom w:val="none" w:sz="0" w:space="0" w:color="auto"/>
        <w:right w:val="none" w:sz="0" w:space="0" w:color="auto"/>
      </w:divBdr>
    </w:div>
    <w:div w:id="1392845901">
      <w:bodyDiv w:val="1"/>
      <w:marLeft w:val="0"/>
      <w:marRight w:val="0"/>
      <w:marTop w:val="0"/>
      <w:marBottom w:val="0"/>
      <w:divBdr>
        <w:top w:val="none" w:sz="0" w:space="0" w:color="auto"/>
        <w:left w:val="none" w:sz="0" w:space="0" w:color="auto"/>
        <w:bottom w:val="none" w:sz="0" w:space="0" w:color="auto"/>
        <w:right w:val="none" w:sz="0" w:space="0" w:color="auto"/>
      </w:divBdr>
    </w:div>
    <w:div w:id="1392849284">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2925005">
      <w:bodyDiv w:val="1"/>
      <w:marLeft w:val="0"/>
      <w:marRight w:val="0"/>
      <w:marTop w:val="0"/>
      <w:marBottom w:val="0"/>
      <w:divBdr>
        <w:top w:val="none" w:sz="0" w:space="0" w:color="auto"/>
        <w:left w:val="none" w:sz="0" w:space="0" w:color="auto"/>
        <w:bottom w:val="none" w:sz="0" w:space="0" w:color="auto"/>
        <w:right w:val="none" w:sz="0" w:space="0" w:color="auto"/>
      </w:divBdr>
    </w:div>
    <w:div w:id="1393116448">
      <w:bodyDiv w:val="1"/>
      <w:marLeft w:val="0"/>
      <w:marRight w:val="0"/>
      <w:marTop w:val="0"/>
      <w:marBottom w:val="0"/>
      <w:divBdr>
        <w:top w:val="none" w:sz="0" w:space="0" w:color="auto"/>
        <w:left w:val="none" w:sz="0" w:space="0" w:color="auto"/>
        <w:bottom w:val="none" w:sz="0" w:space="0" w:color="auto"/>
        <w:right w:val="none" w:sz="0" w:space="0" w:color="auto"/>
      </w:divBdr>
    </w:div>
    <w:div w:id="1393309216">
      <w:bodyDiv w:val="1"/>
      <w:marLeft w:val="0"/>
      <w:marRight w:val="0"/>
      <w:marTop w:val="0"/>
      <w:marBottom w:val="0"/>
      <w:divBdr>
        <w:top w:val="none" w:sz="0" w:space="0" w:color="auto"/>
        <w:left w:val="none" w:sz="0" w:space="0" w:color="auto"/>
        <w:bottom w:val="none" w:sz="0" w:space="0" w:color="auto"/>
        <w:right w:val="none" w:sz="0" w:space="0" w:color="auto"/>
      </w:divBdr>
    </w:div>
    <w:div w:id="1393506265">
      <w:bodyDiv w:val="1"/>
      <w:marLeft w:val="0"/>
      <w:marRight w:val="0"/>
      <w:marTop w:val="0"/>
      <w:marBottom w:val="0"/>
      <w:divBdr>
        <w:top w:val="none" w:sz="0" w:space="0" w:color="auto"/>
        <w:left w:val="none" w:sz="0" w:space="0" w:color="auto"/>
        <w:bottom w:val="none" w:sz="0" w:space="0" w:color="auto"/>
        <w:right w:val="none" w:sz="0" w:space="0" w:color="auto"/>
      </w:divBdr>
    </w:div>
    <w:div w:id="1393578594">
      <w:bodyDiv w:val="1"/>
      <w:marLeft w:val="0"/>
      <w:marRight w:val="0"/>
      <w:marTop w:val="0"/>
      <w:marBottom w:val="0"/>
      <w:divBdr>
        <w:top w:val="none" w:sz="0" w:space="0" w:color="auto"/>
        <w:left w:val="none" w:sz="0" w:space="0" w:color="auto"/>
        <w:bottom w:val="none" w:sz="0" w:space="0" w:color="auto"/>
        <w:right w:val="none" w:sz="0" w:space="0" w:color="auto"/>
      </w:divBdr>
    </w:div>
    <w:div w:id="1393849101">
      <w:bodyDiv w:val="1"/>
      <w:marLeft w:val="0"/>
      <w:marRight w:val="0"/>
      <w:marTop w:val="0"/>
      <w:marBottom w:val="0"/>
      <w:divBdr>
        <w:top w:val="none" w:sz="0" w:space="0" w:color="auto"/>
        <w:left w:val="none" w:sz="0" w:space="0" w:color="auto"/>
        <w:bottom w:val="none" w:sz="0" w:space="0" w:color="auto"/>
        <w:right w:val="none" w:sz="0" w:space="0" w:color="auto"/>
      </w:divBdr>
    </w:div>
    <w:div w:id="139415667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355054">
      <w:bodyDiv w:val="1"/>
      <w:marLeft w:val="0"/>
      <w:marRight w:val="0"/>
      <w:marTop w:val="0"/>
      <w:marBottom w:val="0"/>
      <w:divBdr>
        <w:top w:val="none" w:sz="0" w:space="0" w:color="auto"/>
        <w:left w:val="none" w:sz="0" w:space="0" w:color="auto"/>
        <w:bottom w:val="none" w:sz="0" w:space="0" w:color="auto"/>
        <w:right w:val="none" w:sz="0" w:space="0" w:color="auto"/>
      </w:divBdr>
    </w:div>
    <w:div w:id="1394425460">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5331">
      <w:bodyDiv w:val="1"/>
      <w:marLeft w:val="0"/>
      <w:marRight w:val="0"/>
      <w:marTop w:val="0"/>
      <w:marBottom w:val="0"/>
      <w:divBdr>
        <w:top w:val="none" w:sz="0" w:space="0" w:color="auto"/>
        <w:left w:val="none" w:sz="0" w:space="0" w:color="auto"/>
        <w:bottom w:val="none" w:sz="0" w:space="0" w:color="auto"/>
        <w:right w:val="none" w:sz="0" w:space="0" w:color="auto"/>
      </w:divBdr>
    </w:div>
    <w:div w:id="1395156138">
      <w:bodyDiv w:val="1"/>
      <w:marLeft w:val="0"/>
      <w:marRight w:val="0"/>
      <w:marTop w:val="0"/>
      <w:marBottom w:val="0"/>
      <w:divBdr>
        <w:top w:val="none" w:sz="0" w:space="0" w:color="auto"/>
        <w:left w:val="none" w:sz="0" w:space="0" w:color="auto"/>
        <w:bottom w:val="none" w:sz="0" w:space="0" w:color="auto"/>
        <w:right w:val="none" w:sz="0" w:space="0" w:color="auto"/>
      </w:divBdr>
    </w:div>
    <w:div w:id="1395162290">
      <w:bodyDiv w:val="1"/>
      <w:marLeft w:val="0"/>
      <w:marRight w:val="0"/>
      <w:marTop w:val="0"/>
      <w:marBottom w:val="0"/>
      <w:divBdr>
        <w:top w:val="none" w:sz="0" w:space="0" w:color="auto"/>
        <w:left w:val="none" w:sz="0" w:space="0" w:color="auto"/>
        <w:bottom w:val="none" w:sz="0" w:space="0" w:color="auto"/>
        <w:right w:val="none" w:sz="0" w:space="0" w:color="auto"/>
      </w:divBdr>
    </w:div>
    <w:div w:id="1395272065">
      <w:bodyDiv w:val="1"/>
      <w:marLeft w:val="0"/>
      <w:marRight w:val="0"/>
      <w:marTop w:val="0"/>
      <w:marBottom w:val="0"/>
      <w:divBdr>
        <w:top w:val="none" w:sz="0" w:space="0" w:color="auto"/>
        <w:left w:val="none" w:sz="0" w:space="0" w:color="auto"/>
        <w:bottom w:val="none" w:sz="0" w:space="0" w:color="auto"/>
        <w:right w:val="none" w:sz="0" w:space="0" w:color="auto"/>
      </w:divBdr>
    </w:div>
    <w:div w:id="1395279623">
      <w:bodyDiv w:val="1"/>
      <w:marLeft w:val="0"/>
      <w:marRight w:val="0"/>
      <w:marTop w:val="0"/>
      <w:marBottom w:val="0"/>
      <w:divBdr>
        <w:top w:val="none" w:sz="0" w:space="0" w:color="auto"/>
        <w:left w:val="none" w:sz="0" w:space="0" w:color="auto"/>
        <w:bottom w:val="none" w:sz="0" w:space="0" w:color="auto"/>
        <w:right w:val="none" w:sz="0" w:space="0" w:color="auto"/>
      </w:divBdr>
    </w:div>
    <w:div w:id="1395279849">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7607">
      <w:bodyDiv w:val="1"/>
      <w:marLeft w:val="0"/>
      <w:marRight w:val="0"/>
      <w:marTop w:val="0"/>
      <w:marBottom w:val="0"/>
      <w:divBdr>
        <w:top w:val="none" w:sz="0" w:space="0" w:color="auto"/>
        <w:left w:val="none" w:sz="0" w:space="0" w:color="auto"/>
        <w:bottom w:val="none" w:sz="0" w:space="0" w:color="auto"/>
        <w:right w:val="none" w:sz="0" w:space="0" w:color="auto"/>
      </w:divBdr>
    </w:div>
    <w:div w:id="1395473513">
      <w:bodyDiv w:val="1"/>
      <w:marLeft w:val="0"/>
      <w:marRight w:val="0"/>
      <w:marTop w:val="0"/>
      <w:marBottom w:val="0"/>
      <w:divBdr>
        <w:top w:val="none" w:sz="0" w:space="0" w:color="auto"/>
        <w:left w:val="none" w:sz="0" w:space="0" w:color="auto"/>
        <w:bottom w:val="none" w:sz="0" w:space="0" w:color="auto"/>
        <w:right w:val="none" w:sz="0" w:space="0" w:color="auto"/>
      </w:divBdr>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546908">
      <w:bodyDiv w:val="1"/>
      <w:marLeft w:val="0"/>
      <w:marRight w:val="0"/>
      <w:marTop w:val="0"/>
      <w:marBottom w:val="0"/>
      <w:divBdr>
        <w:top w:val="none" w:sz="0" w:space="0" w:color="auto"/>
        <w:left w:val="none" w:sz="0" w:space="0" w:color="auto"/>
        <w:bottom w:val="none" w:sz="0" w:space="0" w:color="auto"/>
        <w:right w:val="none" w:sz="0" w:space="0" w:color="auto"/>
      </w:divBdr>
    </w:div>
    <w:div w:id="1396393265">
      <w:bodyDiv w:val="1"/>
      <w:marLeft w:val="0"/>
      <w:marRight w:val="0"/>
      <w:marTop w:val="0"/>
      <w:marBottom w:val="0"/>
      <w:divBdr>
        <w:top w:val="none" w:sz="0" w:space="0" w:color="auto"/>
        <w:left w:val="none" w:sz="0" w:space="0" w:color="auto"/>
        <w:bottom w:val="none" w:sz="0" w:space="0" w:color="auto"/>
        <w:right w:val="none" w:sz="0" w:space="0" w:color="auto"/>
      </w:divBdr>
    </w:div>
    <w:div w:id="1396465315">
      <w:bodyDiv w:val="1"/>
      <w:marLeft w:val="0"/>
      <w:marRight w:val="0"/>
      <w:marTop w:val="0"/>
      <w:marBottom w:val="0"/>
      <w:divBdr>
        <w:top w:val="none" w:sz="0" w:space="0" w:color="auto"/>
        <w:left w:val="none" w:sz="0" w:space="0" w:color="auto"/>
        <w:bottom w:val="none" w:sz="0" w:space="0" w:color="auto"/>
        <w:right w:val="none" w:sz="0" w:space="0" w:color="auto"/>
      </w:divBdr>
    </w:div>
    <w:div w:id="1396466534">
      <w:bodyDiv w:val="1"/>
      <w:marLeft w:val="0"/>
      <w:marRight w:val="0"/>
      <w:marTop w:val="0"/>
      <w:marBottom w:val="0"/>
      <w:divBdr>
        <w:top w:val="none" w:sz="0" w:space="0" w:color="auto"/>
        <w:left w:val="none" w:sz="0" w:space="0" w:color="auto"/>
        <w:bottom w:val="none" w:sz="0" w:space="0" w:color="auto"/>
        <w:right w:val="none" w:sz="0" w:space="0" w:color="auto"/>
      </w:divBdr>
    </w:div>
    <w:div w:id="1396471234">
      <w:bodyDiv w:val="1"/>
      <w:marLeft w:val="0"/>
      <w:marRight w:val="0"/>
      <w:marTop w:val="0"/>
      <w:marBottom w:val="0"/>
      <w:divBdr>
        <w:top w:val="none" w:sz="0" w:space="0" w:color="auto"/>
        <w:left w:val="none" w:sz="0" w:space="0" w:color="auto"/>
        <w:bottom w:val="none" w:sz="0" w:space="0" w:color="auto"/>
        <w:right w:val="none" w:sz="0" w:space="0" w:color="auto"/>
      </w:divBdr>
    </w:div>
    <w:div w:id="1396658386">
      <w:bodyDiv w:val="1"/>
      <w:marLeft w:val="0"/>
      <w:marRight w:val="0"/>
      <w:marTop w:val="0"/>
      <w:marBottom w:val="0"/>
      <w:divBdr>
        <w:top w:val="none" w:sz="0" w:space="0" w:color="auto"/>
        <w:left w:val="none" w:sz="0" w:space="0" w:color="auto"/>
        <w:bottom w:val="none" w:sz="0" w:space="0" w:color="auto"/>
        <w:right w:val="none" w:sz="0" w:space="0" w:color="auto"/>
      </w:divBdr>
    </w:div>
    <w:div w:id="1396927556">
      <w:bodyDiv w:val="1"/>
      <w:marLeft w:val="0"/>
      <w:marRight w:val="0"/>
      <w:marTop w:val="0"/>
      <w:marBottom w:val="0"/>
      <w:divBdr>
        <w:top w:val="none" w:sz="0" w:space="0" w:color="auto"/>
        <w:left w:val="none" w:sz="0" w:space="0" w:color="auto"/>
        <w:bottom w:val="none" w:sz="0" w:space="0" w:color="auto"/>
        <w:right w:val="none" w:sz="0" w:space="0" w:color="auto"/>
      </w:divBdr>
    </w:div>
    <w:div w:id="1396929619">
      <w:bodyDiv w:val="1"/>
      <w:marLeft w:val="0"/>
      <w:marRight w:val="0"/>
      <w:marTop w:val="0"/>
      <w:marBottom w:val="0"/>
      <w:divBdr>
        <w:top w:val="none" w:sz="0" w:space="0" w:color="auto"/>
        <w:left w:val="none" w:sz="0" w:space="0" w:color="auto"/>
        <w:bottom w:val="none" w:sz="0" w:space="0" w:color="auto"/>
        <w:right w:val="none" w:sz="0" w:space="0" w:color="auto"/>
      </w:divBdr>
    </w:div>
    <w:div w:id="1397046675">
      <w:bodyDiv w:val="1"/>
      <w:marLeft w:val="0"/>
      <w:marRight w:val="0"/>
      <w:marTop w:val="0"/>
      <w:marBottom w:val="0"/>
      <w:divBdr>
        <w:top w:val="none" w:sz="0" w:space="0" w:color="auto"/>
        <w:left w:val="none" w:sz="0" w:space="0" w:color="auto"/>
        <w:bottom w:val="none" w:sz="0" w:space="0" w:color="auto"/>
        <w:right w:val="none" w:sz="0" w:space="0" w:color="auto"/>
      </w:divBdr>
    </w:div>
    <w:div w:id="1397125769">
      <w:bodyDiv w:val="1"/>
      <w:marLeft w:val="0"/>
      <w:marRight w:val="0"/>
      <w:marTop w:val="0"/>
      <w:marBottom w:val="0"/>
      <w:divBdr>
        <w:top w:val="none" w:sz="0" w:space="0" w:color="auto"/>
        <w:left w:val="none" w:sz="0" w:space="0" w:color="auto"/>
        <w:bottom w:val="none" w:sz="0" w:space="0" w:color="auto"/>
        <w:right w:val="none" w:sz="0" w:space="0" w:color="auto"/>
      </w:divBdr>
    </w:div>
    <w:div w:id="1397362049">
      <w:bodyDiv w:val="1"/>
      <w:marLeft w:val="0"/>
      <w:marRight w:val="0"/>
      <w:marTop w:val="0"/>
      <w:marBottom w:val="0"/>
      <w:divBdr>
        <w:top w:val="none" w:sz="0" w:space="0" w:color="auto"/>
        <w:left w:val="none" w:sz="0" w:space="0" w:color="auto"/>
        <w:bottom w:val="none" w:sz="0" w:space="0" w:color="auto"/>
        <w:right w:val="none" w:sz="0" w:space="0" w:color="auto"/>
      </w:divBdr>
    </w:div>
    <w:div w:id="1397390302">
      <w:bodyDiv w:val="1"/>
      <w:marLeft w:val="0"/>
      <w:marRight w:val="0"/>
      <w:marTop w:val="0"/>
      <w:marBottom w:val="0"/>
      <w:divBdr>
        <w:top w:val="none" w:sz="0" w:space="0" w:color="auto"/>
        <w:left w:val="none" w:sz="0" w:space="0" w:color="auto"/>
        <w:bottom w:val="none" w:sz="0" w:space="0" w:color="auto"/>
        <w:right w:val="none" w:sz="0" w:space="0" w:color="auto"/>
      </w:divBdr>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11950">
      <w:bodyDiv w:val="1"/>
      <w:marLeft w:val="0"/>
      <w:marRight w:val="0"/>
      <w:marTop w:val="0"/>
      <w:marBottom w:val="0"/>
      <w:divBdr>
        <w:top w:val="none" w:sz="0" w:space="0" w:color="auto"/>
        <w:left w:val="none" w:sz="0" w:space="0" w:color="auto"/>
        <w:bottom w:val="none" w:sz="0" w:space="0" w:color="auto"/>
        <w:right w:val="none" w:sz="0" w:space="0" w:color="auto"/>
      </w:divBdr>
    </w:div>
    <w:div w:id="1397629958">
      <w:bodyDiv w:val="1"/>
      <w:marLeft w:val="0"/>
      <w:marRight w:val="0"/>
      <w:marTop w:val="0"/>
      <w:marBottom w:val="0"/>
      <w:divBdr>
        <w:top w:val="none" w:sz="0" w:space="0" w:color="auto"/>
        <w:left w:val="none" w:sz="0" w:space="0" w:color="auto"/>
        <w:bottom w:val="none" w:sz="0" w:space="0" w:color="auto"/>
        <w:right w:val="none" w:sz="0" w:space="0" w:color="auto"/>
      </w:divBdr>
    </w:div>
    <w:div w:id="1397703838">
      <w:bodyDiv w:val="1"/>
      <w:marLeft w:val="0"/>
      <w:marRight w:val="0"/>
      <w:marTop w:val="0"/>
      <w:marBottom w:val="0"/>
      <w:divBdr>
        <w:top w:val="none" w:sz="0" w:space="0" w:color="auto"/>
        <w:left w:val="none" w:sz="0" w:space="0" w:color="auto"/>
        <w:bottom w:val="none" w:sz="0" w:space="0" w:color="auto"/>
        <w:right w:val="none" w:sz="0" w:space="0" w:color="auto"/>
      </w:divBdr>
    </w:div>
    <w:div w:id="1397892843">
      <w:bodyDiv w:val="1"/>
      <w:marLeft w:val="0"/>
      <w:marRight w:val="0"/>
      <w:marTop w:val="0"/>
      <w:marBottom w:val="0"/>
      <w:divBdr>
        <w:top w:val="none" w:sz="0" w:space="0" w:color="auto"/>
        <w:left w:val="none" w:sz="0" w:space="0" w:color="auto"/>
        <w:bottom w:val="none" w:sz="0" w:space="0" w:color="auto"/>
        <w:right w:val="none" w:sz="0" w:space="0" w:color="auto"/>
      </w:divBdr>
    </w:div>
    <w:div w:id="1397970153">
      <w:bodyDiv w:val="1"/>
      <w:marLeft w:val="0"/>
      <w:marRight w:val="0"/>
      <w:marTop w:val="0"/>
      <w:marBottom w:val="0"/>
      <w:divBdr>
        <w:top w:val="none" w:sz="0" w:space="0" w:color="auto"/>
        <w:left w:val="none" w:sz="0" w:space="0" w:color="auto"/>
        <w:bottom w:val="none" w:sz="0" w:space="0" w:color="auto"/>
        <w:right w:val="none" w:sz="0" w:space="0" w:color="auto"/>
      </w:divBdr>
    </w:div>
    <w:div w:id="1397970420">
      <w:bodyDiv w:val="1"/>
      <w:marLeft w:val="0"/>
      <w:marRight w:val="0"/>
      <w:marTop w:val="0"/>
      <w:marBottom w:val="0"/>
      <w:divBdr>
        <w:top w:val="none" w:sz="0" w:space="0" w:color="auto"/>
        <w:left w:val="none" w:sz="0" w:space="0" w:color="auto"/>
        <w:bottom w:val="none" w:sz="0" w:space="0" w:color="auto"/>
        <w:right w:val="none" w:sz="0" w:space="0" w:color="auto"/>
      </w:divBdr>
    </w:div>
    <w:div w:id="1397974216">
      <w:bodyDiv w:val="1"/>
      <w:marLeft w:val="0"/>
      <w:marRight w:val="0"/>
      <w:marTop w:val="0"/>
      <w:marBottom w:val="0"/>
      <w:divBdr>
        <w:top w:val="none" w:sz="0" w:space="0" w:color="auto"/>
        <w:left w:val="none" w:sz="0" w:space="0" w:color="auto"/>
        <w:bottom w:val="none" w:sz="0" w:space="0" w:color="auto"/>
        <w:right w:val="none" w:sz="0" w:space="0" w:color="auto"/>
      </w:divBdr>
    </w:div>
    <w:div w:id="1398556296">
      <w:bodyDiv w:val="1"/>
      <w:marLeft w:val="0"/>
      <w:marRight w:val="0"/>
      <w:marTop w:val="0"/>
      <w:marBottom w:val="0"/>
      <w:divBdr>
        <w:top w:val="none" w:sz="0" w:space="0" w:color="auto"/>
        <w:left w:val="none" w:sz="0" w:space="0" w:color="auto"/>
        <w:bottom w:val="none" w:sz="0" w:space="0" w:color="auto"/>
        <w:right w:val="none" w:sz="0" w:space="0" w:color="auto"/>
      </w:divBdr>
    </w:div>
    <w:div w:id="1398670919">
      <w:bodyDiv w:val="1"/>
      <w:marLeft w:val="0"/>
      <w:marRight w:val="0"/>
      <w:marTop w:val="0"/>
      <w:marBottom w:val="0"/>
      <w:divBdr>
        <w:top w:val="none" w:sz="0" w:space="0" w:color="auto"/>
        <w:left w:val="none" w:sz="0" w:space="0" w:color="auto"/>
        <w:bottom w:val="none" w:sz="0" w:space="0" w:color="auto"/>
        <w:right w:val="none" w:sz="0" w:space="0" w:color="auto"/>
      </w:divBdr>
    </w:div>
    <w:div w:id="1398934948">
      <w:bodyDiv w:val="1"/>
      <w:marLeft w:val="0"/>
      <w:marRight w:val="0"/>
      <w:marTop w:val="0"/>
      <w:marBottom w:val="0"/>
      <w:divBdr>
        <w:top w:val="none" w:sz="0" w:space="0" w:color="auto"/>
        <w:left w:val="none" w:sz="0" w:space="0" w:color="auto"/>
        <w:bottom w:val="none" w:sz="0" w:space="0" w:color="auto"/>
        <w:right w:val="none" w:sz="0" w:space="0" w:color="auto"/>
      </w:divBdr>
    </w:div>
    <w:div w:id="1399010030">
      <w:bodyDiv w:val="1"/>
      <w:marLeft w:val="0"/>
      <w:marRight w:val="0"/>
      <w:marTop w:val="0"/>
      <w:marBottom w:val="0"/>
      <w:divBdr>
        <w:top w:val="none" w:sz="0" w:space="0" w:color="auto"/>
        <w:left w:val="none" w:sz="0" w:space="0" w:color="auto"/>
        <w:bottom w:val="none" w:sz="0" w:space="0" w:color="auto"/>
        <w:right w:val="none" w:sz="0" w:space="0" w:color="auto"/>
      </w:divBdr>
    </w:div>
    <w:div w:id="1399210986">
      <w:bodyDiv w:val="1"/>
      <w:marLeft w:val="0"/>
      <w:marRight w:val="0"/>
      <w:marTop w:val="0"/>
      <w:marBottom w:val="0"/>
      <w:divBdr>
        <w:top w:val="none" w:sz="0" w:space="0" w:color="auto"/>
        <w:left w:val="none" w:sz="0" w:space="0" w:color="auto"/>
        <w:bottom w:val="none" w:sz="0" w:space="0" w:color="auto"/>
        <w:right w:val="none" w:sz="0" w:space="0" w:color="auto"/>
      </w:divBdr>
    </w:div>
    <w:div w:id="1399324950">
      <w:bodyDiv w:val="1"/>
      <w:marLeft w:val="0"/>
      <w:marRight w:val="0"/>
      <w:marTop w:val="0"/>
      <w:marBottom w:val="0"/>
      <w:divBdr>
        <w:top w:val="none" w:sz="0" w:space="0" w:color="auto"/>
        <w:left w:val="none" w:sz="0" w:space="0" w:color="auto"/>
        <w:bottom w:val="none" w:sz="0" w:space="0" w:color="auto"/>
        <w:right w:val="none" w:sz="0" w:space="0" w:color="auto"/>
      </w:divBdr>
    </w:div>
    <w:div w:id="1399329693">
      <w:bodyDiv w:val="1"/>
      <w:marLeft w:val="0"/>
      <w:marRight w:val="0"/>
      <w:marTop w:val="0"/>
      <w:marBottom w:val="0"/>
      <w:divBdr>
        <w:top w:val="none" w:sz="0" w:space="0" w:color="auto"/>
        <w:left w:val="none" w:sz="0" w:space="0" w:color="auto"/>
        <w:bottom w:val="none" w:sz="0" w:space="0" w:color="auto"/>
        <w:right w:val="none" w:sz="0" w:space="0" w:color="auto"/>
      </w:divBdr>
    </w:div>
    <w:div w:id="1399356215">
      <w:bodyDiv w:val="1"/>
      <w:marLeft w:val="0"/>
      <w:marRight w:val="0"/>
      <w:marTop w:val="0"/>
      <w:marBottom w:val="0"/>
      <w:divBdr>
        <w:top w:val="none" w:sz="0" w:space="0" w:color="auto"/>
        <w:left w:val="none" w:sz="0" w:space="0" w:color="auto"/>
        <w:bottom w:val="none" w:sz="0" w:space="0" w:color="auto"/>
        <w:right w:val="none" w:sz="0" w:space="0" w:color="auto"/>
      </w:divBdr>
    </w:div>
    <w:div w:id="1399547210">
      <w:bodyDiv w:val="1"/>
      <w:marLeft w:val="0"/>
      <w:marRight w:val="0"/>
      <w:marTop w:val="0"/>
      <w:marBottom w:val="0"/>
      <w:divBdr>
        <w:top w:val="none" w:sz="0" w:space="0" w:color="auto"/>
        <w:left w:val="none" w:sz="0" w:space="0" w:color="auto"/>
        <w:bottom w:val="none" w:sz="0" w:space="0" w:color="auto"/>
        <w:right w:val="none" w:sz="0" w:space="0" w:color="auto"/>
      </w:divBdr>
    </w:div>
    <w:div w:id="1399748032">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5519">
      <w:bodyDiv w:val="1"/>
      <w:marLeft w:val="0"/>
      <w:marRight w:val="0"/>
      <w:marTop w:val="0"/>
      <w:marBottom w:val="0"/>
      <w:divBdr>
        <w:top w:val="none" w:sz="0" w:space="0" w:color="auto"/>
        <w:left w:val="none" w:sz="0" w:space="0" w:color="auto"/>
        <w:bottom w:val="none" w:sz="0" w:space="0" w:color="auto"/>
        <w:right w:val="none" w:sz="0" w:space="0" w:color="auto"/>
      </w:divBdr>
    </w:div>
    <w:div w:id="1399981050">
      <w:bodyDiv w:val="1"/>
      <w:marLeft w:val="0"/>
      <w:marRight w:val="0"/>
      <w:marTop w:val="0"/>
      <w:marBottom w:val="0"/>
      <w:divBdr>
        <w:top w:val="none" w:sz="0" w:space="0" w:color="auto"/>
        <w:left w:val="none" w:sz="0" w:space="0" w:color="auto"/>
        <w:bottom w:val="none" w:sz="0" w:space="0" w:color="auto"/>
        <w:right w:val="none" w:sz="0" w:space="0" w:color="auto"/>
      </w:divBdr>
    </w:div>
    <w:div w:id="1400245543">
      <w:bodyDiv w:val="1"/>
      <w:marLeft w:val="0"/>
      <w:marRight w:val="0"/>
      <w:marTop w:val="0"/>
      <w:marBottom w:val="0"/>
      <w:divBdr>
        <w:top w:val="none" w:sz="0" w:space="0" w:color="auto"/>
        <w:left w:val="none" w:sz="0" w:space="0" w:color="auto"/>
        <w:bottom w:val="none" w:sz="0" w:space="0" w:color="auto"/>
        <w:right w:val="none" w:sz="0" w:space="0" w:color="auto"/>
      </w:divBdr>
    </w:div>
    <w:div w:id="1400246744">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00523189">
      <w:bodyDiv w:val="1"/>
      <w:marLeft w:val="0"/>
      <w:marRight w:val="0"/>
      <w:marTop w:val="0"/>
      <w:marBottom w:val="0"/>
      <w:divBdr>
        <w:top w:val="none" w:sz="0" w:space="0" w:color="auto"/>
        <w:left w:val="none" w:sz="0" w:space="0" w:color="auto"/>
        <w:bottom w:val="none" w:sz="0" w:space="0" w:color="auto"/>
        <w:right w:val="none" w:sz="0" w:space="0" w:color="auto"/>
      </w:divBdr>
    </w:div>
    <w:div w:id="1400588847">
      <w:bodyDiv w:val="1"/>
      <w:marLeft w:val="0"/>
      <w:marRight w:val="0"/>
      <w:marTop w:val="0"/>
      <w:marBottom w:val="0"/>
      <w:divBdr>
        <w:top w:val="none" w:sz="0" w:space="0" w:color="auto"/>
        <w:left w:val="none" w:sz="0" w:space="0" w:color="auto"/>
        <w:bottom w:val="none" w:sz="0" w:space="0" w:color="auto"/>
        <w:right w:val="none" w:sz="0" w:space="0" w:color="auto"/>
      </w:divBdr>
    </w:div>
    <w:div w:id="1400666302">
      <w:bodyDiv w:val="1"/>
      <w:marLeft w:val="0"/>
      <w:marRight w:val="0"/>
      <w:marTop w:val="0"/>
      <w:marBottom w:val="0"/>
      <w:divBdr>
        <w:top w:val="none" w:sz="0" w:space="0" w:color="auto"/>
        <w:left w:val="none" w:sz="0" w:space="0" w:color="auto"/>
        <w:bottom w:val="none" w:sz="0" w:space="0" w:color="auto"/>
        <w:right w:val="none" w:sz="0" w:space="0" w:color="auto"/>
      </w:divBdr>
    </w:div>
    <w:div w:id="1400904076">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320779">
      <w:bodyDiv w:val="1"/>
      <w:marLeft w:val="0"/>
      <w:marRight w:val="0"/>
      <w:marTop w:val="0"/>
      <w:marBottom w:val="0"/>
      <w:divBdr>
        <w:top w:val="none" w:sz="0" w:space="0" w:color="auto"/>
        <w:left w:val="none" w:sz="0" w:space="0" w:color="auto"/>
        <w:bottom w:val="none" w:sz="0" w:space="0" w:color="auto"/>
        <w:right w:val="none" w:sz="0" w:space="0" w:color="auto"/>
      </w:divBdr>
    </w:div>
    <w:div w:id="1401442914">
      <w:bodyDiv w:val="1"/>
      <w:marLeft w:val="0"/>
      <w:marRight w:val="0"/>
      <w:marTop w:val="0"/>
      <w:marBottom w:val="0"/>
      <w:divBdr>
        <w:top w:val="none" w:sz="0" w:space="0" w:color="auto"/>
        <w:left w:val="none" w:sz="0" w:space="0" w:color="auto"/>
        <w:bottom w:val="none" w:sz="0" w:space="0" w:color="auto"/>
        <w:right w:val="none" w:sz="0" w:space="0" w:color="auto"/>
      </w:divBdr>
    </w:div>
    <w:div w:id="1401557763">
      <w:bodyDiv w:val="1"/>
      <w:marLeft w:val="0"/>
      <w:marRight w:val="0"/>
      <w:marTop w:val="0"/>
      <w:marBottom w:val="0"/>
      <w:divBdr>
        <w:top w:val="none" w:sz="0" w:space="0" w:color="auto"/>
        <w:left w:val="none" w:sz="0" w:space="0" w:color="auto"/>
        <w:bottom w:val="none" w:sz="0" w:space="0" w:color="auto"/>
        <w:right w:val="none" w:sz="0" w:space="0" w:color="auto"/>
      </w:divBdr>
    </w:div>
    <w:div w:id="1401564762">
      <w:bodyDiv w:val="1"/>
      <w:marLeft w:val="0"/>
      <w:marRight w:val="0"/>
      <w:marTop w:val="0"/>
      <w:marBottom w:val="0"/>
      <w:divBdr>
        <w:top w:val="none" w:sz="0" w:space="0" w:color="auto"/>
        <w:left w:val="none" w:sz="0" w:space="0" w:color="auto"/>
        <w:bottom w:val="none" w:sz="0" w:space="0" w:color="auto"/>
        <w:right w:val="none" w:sz="0" w:space="0" w:color="auto"/>
      </w:divBdr>
    </w:div>
    <w:div w:id="1401750575">
      <w:bodyDiv w:val="1"/>
      <w:marLeft w:val="0"/>
      <w:marRight w:val="0"/>
      <w:marTop w:val="0"/>
      <w:marBottom w:val="0"/>
      <w:divBdr>
        <w:top w:val="none" w:sz="0" w:space="0" w:color="auto"/>
        <w:left w:val="none" w:sz="0" w:space="0" w:color="auto"/>
        <w:bottom w:val="none" w:sz="0" w:space="0" w:color="auto"/>
        <w:right w:val="none" w:sz="0" w:space="0" w:color="auto"/>
      </w:divBdr>
    </w:div>
    <w:div w:id="1401903683">
      <w:bodyDiv w:val="1"/>
      <w:marLeft w:val="0"/>
      <w:marRight w:val="0"/>
      <w:marTop w:val="0"/>
      <w:marBottom w:val="0"/>
      <w:divBdr>
        <w:top w:val="none" w:sz="0" w:space="0" w:color="auto"/>
        <w:left w:val="none" w:sz="0" w:space="0" w:color="auto"/>
        <w:bottom w:val="none" w:sz="0" w:space="0" w:color="auto"/>
        <w:right w:val="none" w:sz="0" w:space="0" w:color="auto"/>
      </w:divBdr>
    </w:div>
    <w:div w:id="1401946783">
      <w:bodyDiv w:val="1"/>
      <w:marLeft w:val="0"/>
      <w:marRight w:val="0"/>
      <w:marTop w:val="0"/>
      <w:marBottom w:val="0"/>
      <w:divBdr>
        <w:top w:val="none" w:sz="0" w:space="0" w:color="auto"/>
        <w:left w:val="none" w:sz="0" w:space="0" w:color="auto"/>
        <w:bottom w:val="none" w:sz="0" w:space="0" w:color="auto"/>
        <w:right w:val="none" w:sz="0" w:space="0" w:color="auto"/>
      </w:divBdr>
    </w:div>
    <w:div w:id="1402171382">
      <w:bodyDiv w:val="1"/>
      <w:marLeft w:val="0"/>
      <w:marRight w:val="0"/>
      <w:marTop w:val="0"/>
      <w:marBottom w:val="0"/>
      <w:divBdr>
        <w:top w:val="none" w:sz="0" w:space="0" w:color="auto"/>
        <w:left w:val="none" w:sz="0" w:space="0" w:color="auto"/>
        <w:bottom w:val="none" w:sz="0" w:space="0" w:color="auto"/>
        <w:right w:val="none" w:sz="0" w:space="0" w:color="auto"/>
      </w:divBdr>
    </w:div>
    <w:div w:id="1402293948">
      <w:bodyDiv w:val="1"/>
      <w:marLeft w:val="0"/>
      <w:marRight w:val="0"/>
      <w:marTop w:val="0"/>
      <w:marBottom w:val="0"/>
      <w:divBdr>
        <w:top w:val="none" w:sz="0" w:space="0" w:color="auto"/>
        <w:left w:val="none" w:sz="0" w:space="0" w:color="auto"/>
        <w:bottom w:val="none" w:sz="0" w:space="0" w:color="auto"/>
        <w:right w:val="none" w:sz="0" w:space="0" w:color="auto"/>
      </w:divBdr>
    </w:div>
    <w:div w:id="1402480958">
      <w:bodyDiv w:val="1"/>
      <w:marLeft w:val="0"/>
      <w:marRight w:val="0"/>
      <w:marTop w:val="0"/>
      <w:marBottom w:val="0"/>
      <w:divBdr>
        <w:top w:val="none" w:sz="0" w:space="0" w:color="auto"/>
        <w:left w:val="none" w:sz="0" w:space="0" w:color="auto"/>
        <w:bottom w:val="none" w:sz="0" w:space="0" w:color="auto"/>
        <w:right w:val="none" w:sz="0" w:space="0" w:color="auto"/>
      </w:divBdr>
    </w:div>
    <w:div w:id="1402563655">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3996">
      <w:bodyDiv w:val="1"/>
      <w:marLeft w:val="0"/>
      <w:marRight w:val="0"/>
      <w:marTop w:val="0"/>
      <w:marBottom w:val="0"/>
      <w:divBdr>
        <w:top w:val="none" w:sz="0" w:space="0" w:color="auto"/>
        <w:left w:val="none" w:sz="0" w:space="0" w:color="auto"/>
        <w:bottom w:val="none" w:sz="0" w:space="0" w:color="auto"/>
        <w:right w:val="none" w:sz="0" w:space="0" w:color="auto"/>
      </w:divBdr>
    </w:div>
    <w:div w:id="1403062274">
      <w:bodyDiv w:val="1"/>
      <w:marLeft w:val="0"/>
      <w:marRight w:val="0"/>
      <w:marTop w:val="0"/>
      <w:marBottom w:val="0"/>
      <w:divBdr>
        <w:top w:val="none" w:sz="0" w:space="0" w:color="auto"/>
        <w:left w:val="none" w:sz="0" w:space="0" w:color="auto"/>
        <w:bottom w:val="none" w:sz="0" w:space="0" w:color="auto"/>
        <w:right w:val="none" w:sz="0" w:space="0" w:color="auto"/>
      </w:divBdr>
    </w:div>
    <w:div w:id="1403213982">
      <w:bodyDiv w:val="1"/>
      <w:marLeft w:val="0"/>
      <w:marRight w:val="0"/>
      <w:marTop w:val="0"/>
      <w:marBottom w:val="0"/>
      <w:divBdr>
        <w:top w:val="none" w:sz="0" w:space="0" w:color="auto"/>
        <w:left w:val="none" w:sz="0" w:space="0" w:color="auto"/>
        <w:bottom w:val="none" w:sz="0" w:space="0" w:color="auto"/>
        <w:right w:val="none" w:sz="0" w:space="0" w:color="auto"/>
      </w:divBdr>
    </w:div>
    <w:div w:id="1403261125">
      <w:bodyDiv w:val="1"/>
      <w:marLeft w:val="0"/>
      <w:marRight w:val="0"/>
      <w:marTop w:val="0"/>
      <w:marBottom w:val="0"/>
      <w:divBdr>
        <w:top w:val="none" w:sz="0" w:space="0" w:color="auto"/>
        <w:left w:val="none" w:sz="0" w:space="0" w:color="auto"/>
        <w:bottom w:val="none" w:sz="0" w:space="0" w:color="auto"/>
        <w:right w:val="none" w:sz="0" w:space="0" w:color="auto"/>
      </w:divBdr>
    </w:div>
    <w:div w:id="140328667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86152">
      <w:bodyDiv w:val="1"/>
      <w:marLeft w:val="0"/>
      <w:marRight w:val="0"/>
      <w:marTop w:val="0"/>
      <w:marBottom w:val="0"/>
      <w:divBdr>
        <w:top w:val="none" w:sz="0" w:space="0" w:color="auto"/>
        <w:left w:val="none" w:sz="0" w:space="0" w:color="auto"/>
        <w:bottom w:val="none" w:sz="0" w:space="0" w:color="auto"/>
        <w:right w:val="none" w:sz="0" w:space="0" w:color="auto"/>
      </w:divBdr>
    </w:div>
    <w:div w:id="1403673072">
      <w:bodyDiv w:val="1"/>
      <w:marLeft w:val="0"/>
      <w:marRight w:val="0"/>
      <w:marTop w:val="0"/>
      <w:marBottom w:val="0"/>
      <w:divBdr>
        <w:top w:val="none" w:sz="0" w:space="0" w:color="auto"/>
        <w:left w:val="none" w:sz="0" w:space="0" w:color="auto"/>
        <w:bottom w:val="none" w:sz="0" w:space="0" w:color="auto"/>
        <w:right w:val="none" w:sz="0" w:space="0" w:color="auto"/>
      </w:divBdr>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798240">
      <w:bodyDiv w:val="1"/>
      <w:marLeft w:val="0"/>
      <w:marRight w:val="0"/>
      <w:marTop w:val="0"/>
      <w:marBottom w:val="0"/>
      <w:divBdr>
        <w:top w:val="none" w:sz="0" w:space="0" w:color="auto"/>
        <w:left w:val="none" w:sz="0" w:space="0" w:color="auto"/>
        <w:bottom w:val="none" w:sz="0" w:space="0" w:color="auto"/>
        <w:right w:val="none" w:sz="0" w:space="0" w:color="auto"/>
      </w:divBdr>
    </w:div>
    <w:div w:id="1404135448">
      <w:bodyDiv w:val="1"/>
      <w:marLeft w:val="0"/>
      <w:marRight w:val="0"/>
      <w:marTop w:val="0"/>
      <w:marBottom w:val="0"/>
      <w:divBdr>
        <w:top w:val="none" w:sz="0" w:space="0" w:color="auto"/>
        <w:left w:val="none" w:sz="0" w:space="0" w:color="auto"/>
        <w:bottom w:val="none" w:sz="0" w:space="0" w:color="auto"/>
        <w:right w:val="none" w:sz="0" w:space="0" w:color="auto"/>
      </w:divBdr>
    </w:div>
    <w:div w:id="1404138761">
      <w:bodyDiv w:val="1"/>
      <w:marLeft w:val="0"/>
      <w:marRight w:val="0"/>
      <w:marTop w:val="0"/>
      <w:marBottom w:val="0"/>
      <w:divBdr>
        <w:top w:val="none" w:sz="0" w:space="0" w:color="auto"/>
        <w:left w:val="none" w:sz="0" w:space="0" w:color="auto"/>
        <w:bottom w:val="none" w:sz="0" w:space="0" w:color="auto"/>
        <w:right w:val="none" w:sz="0" w:space="0" w:color="auto"/>
      </w:divBdr>
    </w:div>
    <w:div w:id="1404445379">
      <w:bodyDiv w:val="1"/>
      <w:marLeft w:val="0"/>
      <w:marRight w:val="0"/>
      <w:marTop w:val="0"/>
      <w:marBottom w:val="0"/>
      <w:divBdr>
        <w:top w:val="none" w:sz="0" w:space="0" w:color="auto"/>
        <w:left w:val="none" w:sz="0" w:space="0" w:color="auto"/>
        <w:bottom w:val="none" w:sz="0" w:space="0" w:color="auto"/>
        <w:right w:val="none" w:sz="0" w:space="0" w:color="auto"/>
      </w:divBdr>
    </w:div>
    <w:div w:id="1404446993">
      <w:bodyDiv w:val="1"/>
      <w:marLeft w:val="0"/>
      <w:marRight w:val="0"/>
      <w:marTop w:val="0"/>
      <w:marBottom w:val="0"/>
      <w:divBdr>
        <w:top w:val="none" w:sz="0" w:space="0" w:color="auto"/>
        <w:left w:val="none" w:sz="0" w:space="0" w:color="auto"/>
        <w:bottom w:val="none" w:sz="0" w:space="0" w:color="auto"/>
        <w:right w:val="none" w:sz="0" w:space="0" w:color="auto"/>
      </w:divBdr>
    </w:div>
    <w:div w:id="1404524606">
      <w:bodyDiv w:val="1"/>
      <w:marLeft w:val="0"/>
      <w:marRight w:val="0"/>
      <w:marTop w:val="0"/>
      <w:marBottom w:val="0"/>
      <w:divBdr>
        <w:top w:val="none" w:sz="0" w:space="0" w:color="auto"/>
        <w:left w:val="none" w:sz="0" w:space="0" w:color="auto"/>
        <w:bottom w:val="none" w:sz="0" w:space="0" w:color="auto"/>
        <w:right w:val="none" w:sz="0" w:space="0" w:color="auto"/>
      </w:divBdr>
    </w:div>
    <w:div w:id="140471817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4872">
      <w:bodyDiv w:val="1"/>
      <w:marLeft w:val="0"/>
      <w:marRight w:val="0"/>
      <w:marTop w:val="0"/>
      <w:marBottom w:val="0"/>
      <w:divBdr>
        <w:top w:val="none" w:sz="0" w:space="0" w:color="auto"/>
        <w:left w:val="none" w:sz="0" w:space="0" w:color="auto"/>
        <w:bottom w:val="none" w:sz="0" w:space="0" w:color="auto"/>
        <w:right w:val="none" w:sz="0" w:space="0" w:color="auto"/>
      </w:divBdr>
    </w:div>
    <w:div w:id="1405109586">
      <w:bodyDiv w:val="1"/>
      <w:marLeft w:val="0"/>
      <w:marRight w:val="0"/>
      <w:marTop w:val="0"/>
      <w:marBottom w:val="0"/>
      <w:divBdr>
        <w:top w:val="none" w:sz="0" w:space="0" w:color="auto"/>
        <w:left w:val="none" w:sz="0" w:space="0" w:color="auto"/>
        <w:bottom w:val="none" w:sz="0" w:space="0" w:color="auto"/>
        <w:right w:val="none" w:sz="0" w:space="0" w:color="auto"/>
      </w:divBdr>
    </w:div>
    <w:div w:id="1405223714">
      <w:bodyDiv w:val="1"/>
      <w:marLeft w:val="0"/>
      <w:marRight w:val="0"/>
      <w:marTop w:val="0"/>
      <w:marBottom w:val="0"/>
      <w:divBdr>
        <w:top w:val="none" w:sz="0" w:space="0" w:color="auto"/>
        <w:left w:val="none" w:sz="0" w:space="0" w:color="auto"/>
        <w:bottom w:val="none" w:sz="0" w:space="0" w:color="auto"/>
        <w:right w:val="none" w:sz="0" w:space="0" w:color="auto"/>
      </w:divBdr>
    </w:div>
    <w:div w:id="1405301361">
      <w:bodyDiv w:val="1"/>
      <w:marLeft w:val="0"/>
      <w:marRight w:val="0"/>
      <w:marTop w:val="0"/>
      <w:marBottom w:val="0"/>
      <w:divBdr>
        <w:top w:val="none" w:sz="0" w:space="0" w:color="auto"/>
        <w:left w:val="none" w:sz="0" w:space="0" w:color="auto"/>
        <w:bottom w:val="none" w:sz="0" w:space="0" w:color="auto"/>
        <w:right w:val="none" w:sz="0" w:space="0" w:color="auto"/>
      </w:divBdr>
    </w:div>
    <w:div w:id="1405371966">
      <w:bodyDiv w:val="1"/>
      <w:marLeft w:val="0"/>
      <w:marRight w:val="0"/>
      <w:marTop w:val="0"/>
      <w:marBottom w:val="0"/>
      <w:divBdr>
        <w:top w:val="none" w:sz="0" w:space="0" w:color="auto"/>
        <w:left w:val="none" w:sz="0" w:space="0" w:color="auto"/>
        <w:bottom w:val="none" w:sz="0" w:space="0" w:color="auto"/>
        <w:right w:val="none" w:sz="0" w:space="0" w:color="auto"/>
      </w:divBdr>
    </w:div>
    <w:div w:id="1405372559">
      <w:bodyDiv w:val="1"/>
      <w:marLeft w:val="0"/>
      <w:marRight w:val="0"/>
      <w:marTop w:val="0"/>
      <w:marBottom w:val="0"/>
      <w:divBdr>
        <w:top w:val="none" w:sz="0" w:space="0" w:color="auto"/>
        <w:left w:val="none" w:sz="0" w:space="0" w:color="auto"/>
        <w:bottom w:val="none" w:sz="0" w:space="0" w:color="auto"/>
        <w:right w:val="none" w:sz="0" w:space="0" w:color="auto"/>
      </w:divBdr>
    </w:div>
    <w:div w:id="1405373281">
      <w:bodyDiv w:val="1"/>
      <w:marLeft w:val="0"/>
      <w:marRight w:val="0"/>
      <w:marTop w:val="0"/>
      <w:marBottom w:val="0"/>
      <w:divBdr>
        <w:top w:val="none" w:sz="0" w:space="0" w:color="auto"/>
        <w:left w:val="none" w:sz="0" w:space="0" w:color="auto"/>
        <w:bottom w:val="none" w:sz="0" w:space="0" w:color="auto"/>
        <w:right w:val="none" w:sz="0" w:space="0" w:color="auto"/>
      </w:divBdr>
    </w:div>
    <w:div w:id="1405495763">
      <w:bodyDiv w:val="1"/>
      <w:marLeft w:val="0"/>
      <w:marRight w:val="0"/>
      <w:marTop w:val="0"/>
      <w:marBottom w:val="0"/>
      <w:divBdr>
        <w:top w:val="none" w:sz="0" w:space="0" w:color="auto"/>
        <w:left w:val="none" w:sz="0" w:space="0" w:color="auto"/>
        <w:bottom w:val="none" w:sz="0" w:space="0" w:color="auto"/>
        <w:right w:val="none" w:sz="0" w:space="0" w:color="auto"/>
      </w:divBdr>
    </w:div>
    <w:div w:id="1405644593">
      <w:bodyDiv w:val="1"/>
      <w:marLeft w:val="0"/>
      <w:marRight w:val="0"/>
      <w:marTop w:val="0"/>
      <w:marBottom w:val="0"/>
      <w:divBdr>
        <w:top w:val="none" w:sz="0" w:space="0" w:color="auto"/>
        <w:left w:val="none" w:sz="0" w:space="0" w:color="auto"/>
        <w:bottom w:val="none" w:sz="0" w:space="0" w:color="auto"/>
        <w:right w:val="none" w:sz="0" w:space="0" w:color="auto"/>
      </w:divBdr>
    </w:div>
    <w:div w:id="1405830996">
      <w:bodyDiv w:val="1"/>
      <w:marLeft w:val="0"/>
      <w:marRight w:val="0"/>
      <w:marTop w:val="0"/>
      <w:marBottom w:val="0"/>
      <w:divBdr>
        <w:top w:val="none" w:sz="0" w:space="0" w:color="auto"/>
        <w:left w:val="none" w:sz="0" w:space="0" w:color="auto"/>
        <w:bottom w:val="none" w:sz="0" w:space="0" w:color="auto"/>
        <w:right w:val="none" w:sz="0" w:space="0" w:color="auto"/>
      </w:divBdr>
    </w:div>
    <w:div w:id="1405839062">
      <w:bodyDiv w:val="1"/>
      <w:marLeft w:val="0"/>
      <w:marRight w:val="0"/>
      <w:marTop w:val="0"/>
      <w:marBottom w:val="0"/>
      <w:divBdr>
        <w:top w:val="none" w:sz="0" w:space="0" w:color="auto"/>
        <w:left w:val="none" w:sz="0" w:space="0" w:color="auto"/>
        <w:bottom w:val="none" w:sz="0" w:space="0" w:color="auto"/>
        <w:right w:val="none" w:sz="0" w:space="0" w:color="auto"/>
      </w:divBdr>
    </w:div>
    <w:div w:id="1406300823">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340163">
      <w:bodyDiv w:val="1"/>
      <w:marLeft w:val="0"/>
      <w:marRight w:val="0"/>
      <w:marTop w:val="0"/>
      <w:marBottom w:val="0"/>
      <w:divBdr>
        <w:top w:val="none" w:sz="0" w:space="0" w:color="auto"/>
        <w:left w:val="none" w:sz="0" w:space="0" w:color="auto"/>
        <w:bottom w:val="none" w:sz="0" w:space="0" w:color="auto"/>
        <w:right w:val="none" w:sz="0" w:space="0" w:color="auto"/>
      </w:divBdr>
    </w:div>
    <w:div w:id="1406342320">
      <w:bodyDiv w:val="1"/>
      <w:marLeft w:val="0"/>
      <w:marRight w:val="0"/>
      <w:marTop w:val="0"/>
      <w:marBottom w:val="0"/>
      <w:divBdr>
        <w:top w:val="none" w:sz="0" w:space="0" w:color="auto"/>
        <w:left w:val="none" w:sz="0" w:space="0" w:color="auto"/>
        <w:bottom w:val="none" w:sz="0" w:space="0" w:color="auto"/>
        <w:right w:val="none" w:sz="0" w:space="0" w:color="auto"/>
      </w:divBdr>
    </w:div>
    <w:div w:id="1406416804">
      <w:bodyDiv w:val="1"/>
      <w:marLeft w:val="0"/>
      <w:marRight w:val="0"/>
      <w:marTop w:val="0"/>
      <w:marBottom w:val="0"/>
      <w:divBdr>
        <w:top w:val="none" w:sz="0" w:space="0" w:color="auto"/>
        <w:left w:val="none" w:sz="0" w:space="0" w:color="auto"/>
        <w:bottom w:val="none" w:sz="0" w:space="0" w:color="auto"/>
        <w:right w:val="none" w:sz="0" w:space="0" w:color="auto"/>
      </w:divBdr>
    </w:div>
    <w:div w:id="1406608279">
      <w:bodyDiv w:val="1"/>
      <w:marLeft w:val="0"/>
      <w:marRight w:val="0"/>
      <w:marTop w:val="0"/>
      <w:marBottom w:val="0"/>
      <w:divBdr>
        <w:top w:val="none" w:sz="0" w:space="0" w:color="auto"/>
        <w:left w:val="none" w:sz="0" w:space="0" w:color="auto"/>
        <w:bottom w:val="none" w:sz="0" w:space="0" w:color="auto"/>
        <w:right w:val="none" w:sz="0" w:space="0" w:color="auto"/>
      </w:divBdr>
    </w:div>
    <w:div w:id="1406757600">
      <w:bodyDiv w:val="1"/>
      <w:marLeft w:val="0"/>
      <w:marRight w:val="0"/>
      <w:marTop w:val="0"/>
      <w:marBottom w:val="0"/>
      <w:divBdr>
        <w:top w:val="none" w:sz="0" w:space="0" w:color="auto"/>
        <w:left w:val="none" w:sz="0" w:space="0" w:color="auto"/>
        <w:bottom w:val="none" w:sz="0" w:space="0" w:color="auto"/>
        <w:right w:val="none" w:sz="0" w:space="0" w:color="auto"/>
      </w:divBdr>
    </w:div>
    <w:div w:id="1406757801">
      <w:bodyDiv w:val="1"/>
      <w:marLeft w:val="0"/>
      <w:marRight w:val="0"/>
      <w:marTop w:val="0"/>
      <w:marBottom w:val="0"/>
      <w:divBdr>
        <w:top w:val="none" w:sz="0" w:space="0" w:color="auto"/>
        <w:left w:val="none" w:sz="0" w:space="0" w:color="auto"/>
        <w:bottom w:val="none" w:sz="0" w:space="0" w:color="auto"/>
        <w:right w:val="none" w:sz="0" w:space="0" w:color="auto"/>
      </w:divBdr>
    </w:div>
    <w:div w:id="1406758589">
      <w:bodyDiv w:val="1"/>
      <w:marLeft w:val="0"/>
      <w:marRight w:val="0"/>
      <w:marTop w:val="0"/>
      <w:marBottom w:val="0"/>
      <w:divBdr>
        <w:top w:val="none" w:sz="0" w:space="0" w:color="auto"/>
        <w:left w:val="none" w:sz="0" w:space="0" w:color="auto"/>
        <w:bottom w:val="none" w:sz="0" w:space="0" w:color="auto"/>
        <w:right w:val="none" w:sz="0" w:space="0" w:color="auto"/>
      </w:divBdr>
    </w:div>
    <w:div w:id="140687766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455506">
      <w:bodyDiv w:val="1"/>
      <w:marLeft w:val="0"/>
      <w:marRight w:val="0"/>
      <w:marTop w:val="0"/>
      <w:marBottom w:val="0"/>
      <w:divBdr>
        <w:top w:val="none" w:sz="0" w:space="0" w:color="auto"/>
        <w:left w:val="none" w:sz="0" w:space="0" w:color="auto"/>
        <w:bottom w:val="none" w:sz="0" w:space="0" w:color="auto"/>
        <w:right w:val="none" w:sz="0" w:space="0" w:color="auto"/>
      </w:divBdr>
    </w:div>
    <w:div w:id="1407799513">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918608">
      <w:bodyDiv w:val="1"/>
      <w:marLeft w:val="0"/>
      <w:marRight w:val="0"/>
      <w:marTop w:val="0"/>
      <w:marBottom w:val="0"/>
      <w:divBdr>
        <w:top w:val="none" w:sz="0" w:space="0" w:color="auto"/>
        <w:left w:val="none" w:sz="0" w:space="0" w:color="auto"/>
        <w:bottom w:val="none" w:sz="0" w:space="0" w:color="auto"/>
        <w:right w:val="none" w:sz="0" w:space="0" w:color="auto"/>
      </w:divBdr>
    </w:div>
    <w:div w:id="1409040309">
      <w:bodyDiv w:val="1"/>
      <w:marLeft w:val="0"/>
      <w:marRight w:val="0"/>
      <w:marTop w:val="0"/>
      <w:marBottom w:val="0"/>
      <w:divBdr>
        <w:top w:val="none" w:sz="0" w:space="0" w:color="auto"/>
        <w:left w:val="none" w:sz="0" w:space="0" w:color="auto"/>
        <w:bottom w:val="none" w:sz="0" w:space="0" w:color="auto"/>
        <w:right w:val="none" w:sz="0" w:space="0" w:color="auto"/>
      </w:divBdr>
    </w:div>
    <w:div w:id="1409232164">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20156">
      <w:bodyDiv w:val="1"/>
      <w:marLeft w:val="0"/>
      <w:marRight w:val="0"/>
      <w:marTop w:val="0"/>
      <w:marBottom w:val="0"/>
      <w:divBdr>
        <w:top w:val="none" w:sz="0" w:space="0" w:color="auto"/>
        <w:left w:val="none" w:sz="0" w:space="0" w:color="auto"/>
        <w:bottom w:val="none" w:sz="0" w:space="0" w:color="auto"/>
        <w:right w:val="none" w:sz="0" w:space="0" w:color="auto"/>
      </w:divBdr>
    </w:div>
    <w:div w:id="1410078670">
      <w:bodyDiv w:val="1"/>
      <w:marLeft w:val="0"/>
      <w:marRight w:val="0"/>
      <w:marTop w:val="0"/>
      <w:marBottom w:val="0"/>
      <w:divBdr>
        <w:top w:val="none" w:sz="0" w:space="0" w:color="auto"/>
        <w:left w:val="none" w:sz="0" w:space="0" w:color="auto"/>
        <w:bottom w:val="none" w:sz="0" w:space="0" w:color="auto"/>
        <w:right w:val="none" w:sz="0" w:space="0" w:color="auto"/>
      </w:divBdr>
    </w:div>
    <w:div w:id="1410079259">
      <w:bodyDiv w:val="1"/>
      <w:marLeft w:val="0"/>
      <w:marRight w:val="0"/>
      <w:marTop w:val="0"/>
      <w:marBottom w:val="0"/>
      <w:divBdr>
        <w:top w:val="none" w:sz="0" w:space="0" w:color="auto"/>
        <w:left w:val="none" w:sz="0" w:space="0" w:color="auto"/>
        <w:bottom w:val="none" w:sz="0" w:space="0" w:color="auto"/>
        <w:right w:val="none" w:sz="0" w:space="0" w:color="auto"/>
      </w:divBdr>
    </w:div>
    <w:div w:id="1410273422">
      <w:bodyDiv w:val="1"/>
      <w:marLeft w:val="0"/>
      <w:marRight w:val="0"/>
      <w:marTop w:val="0"/>
      <w:marBottom w:val="0"/>
      <w:divBdr>
        <w:top w:val="none" w:sz="0" w:space="0" w:color="auto"/>
        <w:left w:val="none" w:sz="0" w:space="0" w:color="auto"/>
        <w:bottom w:val="none" w:sz="0" w:space="0" w:color="auto"/>
        <w:right w:val="none" w:sz="0" w:space="0" w:color="auto"/>
      </w:divBdr>
    </w:div>
    <w:div w:id="1410348245">
      <w:bodyDiv w:val="1"/>
      <w:marLeft w:val="0"/>
      <w:marRight w:val="0"/>
      <w:marTop w:val="0"/>
      <w:marBottom w:val="0"/>
      <w:divBdr>
        <w:top w:val="none" w:sz="0" w:space="0" w:color="auto"/>
        <w:left w:val="none" w:sz="0" w:space="0" w:color="auto"/>
        <w:bottom w:val="none" w:sz="0" w:space="0" w:color="auto"/>
        <w:right w:val="none" w:sz="0" w:space="0" w:color="auto"/>
      </w:divBdr>
    </w:div>
    <w:div w:id="1410418118">
      <w:bodyDiv w:val="1"/>
      <w:marLeft w:val="0"/>
      <w:marRight w:val="0"/>
      <w:marTop w:val="0"/>
      <w:marBottom w:val="0"/>
      <w:divBdr>
        <w:top w:val="none" w:sz="0" w:space="0" w:color="auto"/>
        <w:left w:val="none" w:sz="0" w:space="0" w:color="auto"/>
        <w:bottom w:val="none" w:sz="0" w:space="0" w:color="auto"/>
        <w:right w:val="none" w:sz="0" w:space="0" w:color="auto"/>
      </w:divBdr>
    </w:div>
    <w:div w:id="1410423052">
      <w:bodyDiv w:val="1"/>
      <w:marLeft w:val="0"/>
      <w:marRight w:val="0"/>
      <w:marTop w:val="0"/>
      <w:marBottom w:val="0"/>
      <w:divBdr>
        <w:top w:val="none" w:sz="0" w:space="0" w:color="auto"/>
        <w:left w:val="none" w:sz="0" w:space="0" w:color="auto"/>
        <w:bottom w:val="none" w:sz="0" w:space="0" w:color="auto"/>
        <w:right w:val="none" w:sz="0" w:space="0" w:color="auto"/>
      </w:divBdr>
    </w:div>
    <w:div w:id="1410688866">
      <w:bodyDiv w:val="1"/>
      <w:marLeft w:val="0"/>
      <w:marRight w:val="0"/>
      <w:marTop w:val="0"/>
      <w:marBottom w:val="0"/>
      <w:divBdr>
        <w:top w:val="none" w:sz="0" w:space="0" w:color="auto"/>
        <w:left w:val="none" w:sz="0" w:space="0" w:color="auto"/>
        <w:bottom w:val="none" w:sz="0" w:space="0" w:color="auto"/>
        <w:right w:val="none" w:sz="0" w:space="0" w:color="auto"/>
      </w:divBdr>
    </w:div>
    <w:div w:id="1410690237">
      <w:bodyDiv w:val="1"/>
      <w:marLeft w:val="0"/>
      <w:marRight w:val="0"/>
      <w:marTop w:val="0"/>
      <w:marBottom w:val="0"/>
      <w:divBdr>
        <w:top w:val="none" w:sz="0" w:space="0" w:color="auto"/>
        <w:left w:val="none" w:sz="0" w:space="0" w:color="auto"/>
        <w:bottom w:val="none" w:sz="0" w:space="0" w:color="auto"/>
        <w:right w:val="none" w:sz="0" w:space="0" w:color="auto"/>
      </w:divBdr>
    </w:div>
    <w:div w:id="1410736708">
      <w:bodyDiv w:val="1"/>
      <w:marLeft w:val="0"/>
      <w:marRight w:val="0"/>
      <w:marTop w:val="0"/>
      <w:marBottom w:val="0"/>
      <w:divBdr>
        <w:top w:val="none" w:sz="0" w:space="0" w:color="auto"/>
        <w:left w:val="none" w:sz="0" w:space="0" w:color="auto"/>
        <w:bottom w:val="none" w:sz="0" w:space="0" w:color="auto"/>
        <w:right w:val="none" w:sz="0" w:space="0" w:color="auto"/>
      </w:divBdr>
    </w:div>
    <w:div w:id="1410888980">
      <w:bodyDiv w:val="1"/>
      <w:marLeft w:val="0"/>
      <w:marRight w:val="0"/>
      <w:marTop w:val="0"/>
      <w:marBottom w:val="0"/>
      <w:divBdr>
        <w:top w:val="none" w:sz="0" w:space="0" w:color="auto"/>
        <w:left w:val="none" w:sz="0" w:space="0" w:color="auto"/>
        <w:bottom w:val="none" w:sz="0" w:space="0" w:color="auto"/>
        <w:right w:val="none" w:sz="0" w:space="0" w:color="auto"/>
      </w:divBdr>
    </w:div>
    <w:div w:id="1411388246">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542532">
      <w:bodyDiv w:val="1"/>
      <w:marLeft w:val="0"/>
      <w:marRight w:val="0"/>
      <w:marTop w:val="0"/>
      <w:marBottom w:val="0"/>
      <w:divBdr>
        <w:top w:val="none" w:sz="0" w:space="0" w:color="auto"/>
        <w:left w:val="none" w:sz="0" w:space="0" w:color="auto"/>
        <w:bottom w:val="none" w:sz="0" w:space="0" w:color="auto"/>
        <w:right w:val="none" w:sz="0" w:space="0" w:color="auto"/>
      </w:divBdr>
    </w:div>
    <w:div w:id="1411611066">
      <w:bodyDiv w:val="1"/>
      <w:marLeft w:val="0"/>
      <w:marRight w:val="0"/>
      <w:marTop w:val="0"/>
      <w:marBottom w:val="0"/>
      <w:divBdr>
        <w:top w:val="none" w:sz="0" w:space="0" w:color="auto"/>
        <w:left w:val="none" w:sz="0" w:space="0" w:color="auto"/>
        <w:bottom w:val="none" w:sz="0" w:space="0" w:color="auto"/>
        <w:right w:val="none" w:sz="0" w:space="0" w:color="auto"/>
      </w:divBdr>
    </w:div>
    <w:div w:id="1411660514">
      <w:bodyDiv w:val="1"/>
      <w:marLeft w:val="0"/>
      <w:marRight w:val="0"/>
      <w:marTop w:val="0"/>
      <w:marBottom w:val="0"/>
      <w:divBdr>
        <w:top w:val="none" w:sz="0" w:space="0" w:color="auto"/>
        <w:left w:val="none" w:sz="0" w:space="0" w:color="auto"/>
        <w:bottom w:val="none" w:sz="0" w:space="0" w:color="auto"/>
        <w:right w:val="none" w:sz="0" w:space="0" w:color="auto"/>
      </w:divBdr>
    </w:div>
    <w:div w:id="1411731563">
      <w:bodyDiv w:val="1"/>
      <w:marLeft w:val="0"/>
      <w:marRight w:val="0"/>
      <w:marTop w:val="0"/>
      <w:marBottom w:val="0"/>
      <w:divBdr>
        <w:top w:val="none" w:sz="0" w:space="0" w:color="auto"/>
        <w:left w:val="none" w:sz="0" w:space="0" w:color="auto"/>
        <w:bottom w:val="none" w:sz="0" w:space="0" w:color="auto"/>
        <w:right w:val="none" w:sz="0" w:space="0" w:color="auto"/>
      </w:divBdr>
    </w:div>
    <w:div w:id="1411778227">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048362">
      <w:bodyDiv w:val="1"/>
      <w:marLeft w:val="0"/>
      <w:marRight w:val="0"/>
      <w:marTop w:val="0"/>
      <w:marBottom w:val="0"/>
      <w:divBdr>
        <w:top w:val="none" w:sz="0" w:space="0" w:color="auto"/>
        <w:left w:val="none" w:sz="0" w:space="0" w:color="auto"/>
        <w:bottom w:val="none" w:sz="0" w:space="0" w:color="auto"/>
        <w:right w:val="none" w:sz="0" w:space="0" w:color="auto"/>
      </w:divBdr>
    </w:div>
    <w:div w:id="1412116208">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237991">
      <w:bodyDiv w:val="1"/>
      <w:marLeft w:val="0"/>
      <w:marRight w:val="0"/>
      <w:marTop w:val="0"/>
      <w:marBottom w:val="0"/>
      <w:divBdr>
        <w:top w:val="none" w:sz="0" w:space="0" w:color="auto"/>
        <w:left w:val="none" w:sz="0" w:space="0" w:color="auto"/>
        <w:bottom w:val="none" w:sz="0" w:space="0" w:color="auto"/>
        <w:right w:val="none" w:sz="0" w:space="0" w:color="auto"/>
      </w:divBdr>
    </w:div>
    <w:div w:id="1412241156">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2317781">
      <w:bodyDiv w:val="1"/>
      <w:marLeft w:val="0"/>
      <w:marRight w:val="0"/>
      <w:marTop w:val="0"/>
      <w:marBottom w:val="0"/>
      <w:divBdr>
        <w:top w:val="none" w:sz="0" w:space="0" w:color="auto"/>
        <w:left w:val="none" w:sz="0" w:space="0" w:color="auto"/>
        <w:bottom w:val="none" w:sz="0" w:space="0" w:color="auto"/>
        <w:right w:val="none" w:sz="0" w:space="0" w:color="auto"/>
      </w:divBdr>
    </w:div>
    <w:div w:id="1412460744">
      <w:bodyDiv w:val="1"/>
      <w:marLeft w:val="0"/>
      <w:marRight w:val="0"/>
      <w:marTop w:val="0"/>
      <w:marBottom w:val="0"/>
      <w:divBdr>
        <w:top w:val="none" w:sz="0" w:space="0" w:color="auto"/>
        <w:left w:val="none" w:sz="0" w:space="0" w:color="auto"/>
        <w:bottom w:val="none" w:sz="0" w:space="0" w:color="auto"/>
        <w:right w:val="none" w:sz="0" w:space="0" w:color="auto"/>
      </w:divBdr>
    </w:div>
    <w:div w:id="1412579281">
      <w:bodyDiv w:val="1"/>
      <w:marLeft w:val="0"/>
      <w:marRight w:val="0"/>
      <w:marTop w:val="0"/>
      <w:marBottom w:val="0"/>
      <w:divBdr>
        <w:top w:val="none" w:sz="0" w:space="0" w:color="auto"/>
        <w:left w:val="none" w:sz="0" w:space="0" w:color="auto"/>
        <w:bottom w:val="none" w:sz="0" w:space="0" w:color="auto"/>
        <w:right w:val="none" w:sz="0" w:space="0" w:color="auto"/>
      </w:divBdr>
    </w:div>
    <w:div w:id="1412696216">
      <w:bodyDiv w:val="1"/>
      <w:marLeft w:val="0"/>
      <w:marRight w:val="0"/>
      <w:marTop w:val="0"/>
      <w:marBottom w:val="0"/>
      <w:divBdr>
        <w:top w:val="none" w:sz="0" w:space="0" w:color="auto"/>
        <w:left w:val="none" w:sz="0" w:space="0" w:color="auto"/>
        <w:bottom w:val="none" w:sz="0" w:space="0" w:color="auto"/>
        <w:right w:val="none" w:sz="0" w:space="0" w:color="auto"/>
      </w:divBdr>
    </w:div>
    <w:div w:id="1412701643">
      <w:bodyDiv w:val="1"/>
      <w:marLeft w:val="0"/>
      <w:marRight w:val="0"/>
      <w:marTop w:val="0"/>
      <w:marBottom w:val="0"/>
      <w:divBdr>
        <w:top w:val="none" w:sz="0" w:space="0" w:color="auto"/>
        <w:left w:val="none" w:sz="0" w:space="0" w:color="auto"/>
        <w:bottom w:val="none" w:sz="0" w:space="0" w:color="auto"/>
        <w:right w:val="none" w:sz="0" w:space="0" w:color="auto"/>
      </w:divBdr>
    </w:div>
    <w:div w:id="1412851906">
      <w:bodyDiv w:val="1"/>
      <w:marLeft w:val="0"/>
      <w:marRight w:val="0"/>
      <w:marTop w:val="0"/>
      <w:marBottom w:val="0"/>
      <w:divBdr>
        <w:top w:val="none" w:sz="0" w:space="0" w:color="auto"/>
        <w:left w:val="none" w:sz="0" w:space="0" w:color="auto"/>
        <w:bottom w:val="none" w:sz="0" w:space="0" w:color="auto"/>
        <w:right w:val="none" w:sz="0" w:space="0" w:color="auto"/>
      </w:divBdr>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117247">
      <w:bodyDiv w:val="1"/>
      <w:marLeft w:val="0"/>
      <w:marRight w:val="0"/>
      <w:marTop w:val="0"/>
      <w:marBottom w:val="0"/>
      <w:divBdr>
        <w:top w:val="none" w:sz="0" w:space="0" w:color="auto"/>
        <w:left w:val="none" w:sz="0" w:space="0" w:color="auto"/>
        <w:bottom w:val="none" w:sz="0" w:space="0" w:color="auto"/>
        <w:right w:val="none" w:sz="0" w:space="0" w:color="auto"/>
      </w:divBdr>
    </w:div>
    <w:div w:id="1413351938">
      <w:bodyDiv w:val="1"/>
      <w:marLeft w:val="0"/>
      <w:marRight w:val="0"/>
      <w:marTop w:val="0"/>
      <w:marBottom w:val="0"/>
      <w:divBdr>
        <w:top w:val="none" w:sz="0" w:space="0" w:color="auto"/>
        <w:left w:val="none" w:sz="0" w:space="0" w:color="auto"/>
        <w:bottom w:val="none" w:sz="0" w:space="0" w:color="auto"/>
        <w:right w:val="none" w:sz="0" w:space="0" w:color="auto"/>
      </w:divBdr>
    </w:div>
    <w:div w:id="1413429392">
      <w:bodyDiv w:val="1"/>
      <w:marLeft w:val="0"/>
      <w:marRight w:val="0"/>
      <w:marTop w:val="0"/>
      <w:marBottom w:val="0"/>
      <w:divBdr>
        <w:top w:val="none" w:sz="0" w:space="0" w:color="auto"/>
        <w:left w:val="none" w:sz="0" w:space="0" w:color="auto"/>
        <w:bottom w:val="none" w:sz="0" w:space="0" w:color="auto"/>
        <w:right w:val="none" w:sz="0" w:space="0" w:color="auto"/>
      </w:divBdr>
    </w:div>
    <w:div w:id="1413508101">
      <w:bodyDiv w:val="1"/>
      <w:marLeft w:val="0"/>
      <w:marRight w:val="0"/>
      <w:marTop w:val="0"/>
      <w:marBottom w:val="0"/>
      <w:divBdr>
        <w:top w:val="none" w:sz="0" w:space="0" w:color="auto"/>
        <w:left w:val="none" w:sz="0" w:space="0" w:color="auto"/>
        <w:bottom w:val="none" w:sz="0" w:space="0" w:color="auto"/>
        <w:right w:val="none" w:sz="0" w:space="0" w:color="auto"/>
      </w:divBdr>
    </w:div>
    <w:div w:id="1413896575">
      <w:bodyDiv w:val="1"/>
      <w:marLeft w:val="0"/>
      <w:marRight w:val="0"/>
      <w:marTop w:val="0"/>
      <w:marBottom w:val="0"/>
      <w:divBdr>
        <w:top w:val="none" w:sz="0" w:space="0" w:color="auto"/>
        <w:left w:val="none" w:sz="0" w:space="0" w:color="auto"/>
        <w:bottom w:val="none" w:sz="0" w:space="0" w:color="auto"/>
        <w:right w:val="none" w:sz="0" w:space="0" w:color="auto"/>
      </w:divBdr>
    </w:div>
    <w:div w:id="1414014624">
      <w:bodyDiv w:val="1"/>
      <w:marLeft w:val="0"/>
      <w:marRight w:val="0"/>
      <w:marTop w:val="0"/>
      <w:marBottom w:val="0"/>
      <w:divBdr>
        <w:top w:val="none" w:sz="0" w:space="0" w:color="auto"/>
        <w:left w:val="none" w:sz="0" w:space="0" w:color="auto"/>
        <w:bottom w:val="none" w:sz="0" w:space="0" w:color="auto"/>
        <w:right w:val="none" w:sz="0" w:space="0" w:color="auto"/>
      </w:divBdr>
    </w:div>
    <w:div w:id="1414083083">
      <w:bodyDiv w:val="1"/>
      <w:marLeft w:val="0"/>
      <w:marRight w:val="0"/>
      <w:marTop w:val="0"/>
      <w:marBottom w:val="0"/>
      <w:divBdr>
        <w:top w:val="none" w:sz="0" w:space="0" w:color="auto"/>
        <w:left w:val="none" w:sz="0" w:space="0" w:color="auto"/>
        <w:bottom w:val="none" w:sz="0" w:space="0" w:color="auto"/>
        <w:right w:val="none" w:sz="0" w:space="0" w:color="auto"/>
      </w:divBdr>
    </w:div>
    <w:div w:id="1414159775">
      <w:bodyDiv w:val="1"/>
      <w:marLeft w:val="0"/>
      <w:marRight w:val="0"/>
      <w:marTop w:val="0"/>
      <w:marBottom w:val="0"/>
      <w:divBdr>
        <w:top w:val="none" w:sz="0" w:space="0" w:color="auto"/>
        <w:left w:val="none" w:sz="0" w:space="0" w:color="auto"/>
        <w:bottom w:val="none" w:sz="0" w:space="0" w:color="auto"/>
        <w:right w:val="none" w:sz="0" w:space="0" w:color="auto"/>
      </w:divBdr>
    </w:div>
    <w:div w:id="1414358495">
      <w:bodyDiv w:val="1"/>
      <w:marLeft w:val="0"/>
      <w:marRight w:val="0"/>
      <w:marTop w:val="0"/>
      <w:marBottom w:val="0"/>
      <w:divBdr>
        <w:top w:val="none" w:sz="0" w:space="0" w:color="auto"/>
        <w:left w:val="none" w:sz="0" w:space="0" w:color="auto"/>
        <w:bottom w:val="none" w:sz="0" w:space="0" w:color="auto"/>
        <w:right w:val="none" w:sz="0" w:space="0" w:color="auto"/>
      </w:divBdr>
    </w:div>
    <w:div w:id="1414425870">
      <w:bodyDiv w:val="1"/>
      <w:marLeft w:val="0"/>
      <w:marRight w:val="0"/>
      <w:marTop w:val="0"/>
      <w:marBottom w:val="0"/>
      <w:divBdr>
        <w:top w:val="none" w:sz="0" w:space="0" w:color="auto"/>
        <w:left w:val="none" w:sz="0" w:space="0" w:color="auto"/>
        <w:bottom w:val="none" w:sz="0" w:space="0" w:color="auto"/>
        <w:right w:val="none" w:sz="0" w:space="0" w:color="auto"/>
      </w:divBdr>
    </w:div>
    <w:div w:id="1414472269">
      <w:bodyDiv w:val="1"/>
      <w:marLeft w:val="0"/>
      <w:marRight w:val="0"/>
      <w:marTop w:val="0"/>
      <w:marBottom w:val="0"/>
      <w:divBdr>
        <w:top w:val="none" w:sz="0" w:space="0" w:color="auto"/>
        <w:left w:val="none" w:sz="0" w:space="0" w:color="auto"/>
        <w:bottom w:val="none" w:sz="0" w:space="0" w:color="auto"/>
        <w:right w:val="none" w:sz="0" w:space="0" w:color="auto"/>
      </w:divBdr>
    </w:div>
    <w:div w:id="1414664251">
      <w:bodyDiv w:val="1"/>
      <w:marLeft w:val="0"/>
      <w:marRight w:val="0"/>
      <w:marTop w:val="0"/>
      <w:marBottom w:val="0"/>
      <w:divBdr>
        <w:top w:val="none" w:sz="0" w:space="0" w:color="auto"/>
        <w:left w:val="none" w:sz="0" w:space="0" w:color="auto"/>
        <w:bottom w:val="none" w:sz="0" w:space="0" w:color="auto"/>
        <w:right w:val="none" w:sz="0" w:space="0" w:color="auto"/>
      </w:divBdr>
    </w:div>
    <w:div w:id="1414817243">
      <w:bodyDiv w:val="1"/>
      <w:marLeft w:val="0"/>
      <w:marRight w:val="0"/>
      <w:marTop w:val="0"/>
      <w:marBottom w:val="0"/>
      <w:divBdr>
        <w:top w:val="none" w:sz="0" w:space="0" w:color="auto"/>
        <w:left w:val="none" w:sz="0" w:space="0" w:color="auto"/>
        <w:bottom w:val="none" w:sz="0" w:space="0" w:color="auto"/>
        <w:right w:val="none" w:sz="0" w:space="0" w:color="auto"/>
      </w:divBdr>
    </w:div>
    <w:div w:id="1414817368">
      <w:bodyDiv w:val="1"/>
      <w:marLeft w:val="0"/>
      <w:marRight w:val="0"/>
      <w:marTop w:val="0"/>
      <w:marBottom w:val="0"/>
      <w:divBdr>
        <w:top w:val="none" w:sz="0" w:space="0" w:color="auto"/>
        <w:left w:val="none" w:sz="0" w:space="0" w:color="auto"/>
        <w:bottom w:val="none" w:sz="0" w:space="0" w:color="auto"/>
        <w:right w:val="none" w:sz="0" w:space="0" w:color="auto"/>
      </w:divBdr>
    </w:div>
    <w:div w:id="1415473280">
      <w:bodyDiv w:val="1"/>
      <w:marLeft w:val="0"/>
      <w:marRight w:val="0"/>
      <w:marTop w:val="0"/>
      <w:marBottom w:val="0"/>
      <w:divBdr>
        <w:top w:val="none" w:sz="0" w:space="0" w:color="auto"/>
        <w:left w:val="none" w:sz="0" w:space="0" w:color="auto"/>
        <w:bottom w:val="none" w:sz="0" w:space="0" w:color="auto"/>
        <w:right w:val="none" w:sz="0" w:space="0" w:color="auto"/>
      </w:divBdr>
    </w:div>
    <w:div w:id="1415709525">
      <w:bodyDiv w:val="1"/>
      <w:marLeft w:val="0"/>
      <w:marRight w:val="0"/>
      <w:marTop w:val="0"/>
      <w:marBottom w:val="0"/>
      <w:divBdr>
        <w:top w:val="none" w:sz="0" w:space="0" w:color="auto"/>
        <w:left w:val="none" w:sz="0" w:space="0" w:color="auto"/>
        <w:bottom w:val="none" w:sz="0" w:space="0" w:color="auto"/>
        <w:right w:val="none" w:sz="0" w:space="0" w:color="auto"/>
      </w:divBdr>
    </w:div>
    <w:div w:id="1415780744">
      <w:bodyDiv w:val="1"/>
      <w:marLeft w:val="0"/>
      <w:marRight w:val="0"/>
      <w:marTop w:val="0"/>
      <w:marBottom w:val="0"/>
      <w:divBdr>
        <w:top w:val="none" w:sz="0" w:space="0" w:color="auto"/>
        <w:left w:val="none" w:sz="0" w:space="0" w:color="auto"/>
        <w:bottom w:val="none" w:sz="0" w:space="0" w:color="auto"/>
        <w:right w:val="none" w:sz="0" w:space="0" w:color="auto"/>
      </w:divBdr>
    </w:div>
    <w:div w:id="1415780926">
      <w:bodyDiv w:val="1"/>
      <w:marLeft w:val="0"/>
      <w:marRight w:val="0"/>
      <w:marTop w:val="0"/>
      <w:marBottom w:val="0"/>
      <w:divBdr>
        <w:top w:val="none" w:sz="0" w:space="0" w:color="auto"/>
        <w:left w:val="none" w:sz="0" w:space="0" w:color="auto"/>
        <w:bottom w:val="none" w:sz="0" w:space="0" w:color="auto"/>
        <w:right w:val="none" w:sz="0" w:space="0" w:color="auto"/>
      </w:divBdr>
    </w:div>
    <w:div w:id="1416122248">
      <w:bodyDiv w:val="1"/>
      <w:marLeft w:val="0"/>
      <w:marRight w:val="0"/>
      <w:marTop w:val="0"/>
      <w:marBottom w:val="0"/>
      <w:divBdr>
        <w:top w:val="none" w:sz="0" w:space="0" w:color="auto"/>
        <w:left w:val="none" w:sz="0" w:space="0" w:color="auto"/>
        <w:bottom w:val="none" w:sz="0" w:space="0" w:color="auto"/>
        <w:right w:val="none" w:sz="0" w:space="0" w:color="auto"/>
      </w:divBdr>
    </w:div>
    <w:div w:id="1416123687">
      <w:bodyDiv w:val="1"/>
      <w:marLeft w:val="0"/>
      <w:marRight w:val="0"/>
      <w:marTop w:val="0"/>
      <w:marBottom w:val="0"/>
      <w:divBdr>
        <w:top w:val="none" w:sz="0" w:space="0" w:color="auto"/>
        <w:left w:val="none" w:sz="0" w:space="0" w:color="auto"/>
        <w:bottom w:val="none" w:sz="0" w:space="0" w:color="auto"/>
        <w:right w:val="none" w:sz="0" w:space="0" w:color="auto"/>
      </w:divBdr>
    </w:div>
    <w:div w:id="1416170079">
      <w:bodyDiv w:val="1"/>
      <w:marLeft w:val="0"/>
      <w:marRight w:val="0"/>
      <w:marTop w:val="0"/>
      <w:marBottom w:val="0"/>
      <w:divBdr>
        <w:top w:val="none" w:sz="0" w:space="0" w:color="auto"/>
        <w:left w:val="none" w:sz="0" w:space="0" w:color="auto"/>
        <w:bottom w:val="none" w:sz="0" w:space="0" w:color="auto"/>
        <w:right w:val="none" w:sz="0" w:space="0" w:color="auto"/>
      </w:divBdr>
    </w:div>
    <w:div w:id="1416240683">
      <w:bodyDiv w:val="1"/>
      <w:marLeft w:val="0"/>
      <w:marRight w:val="0"/>
      <w:marTop w:val="0"/>
      <w:marBottom w:val="0"/>
      <w:divBdr>
        <w:top w:val="none" w:sz="0" w:space="0" w:color="auto"/>
        <w:left w:val="none" w:sz="0" w:space="0" w:color="auto"/>
        <w:bottom w:val="none" w:sz="0" w:space="0" w:color="auto"/>
        <w:right w:val="none" w:sz="0" w:space="0" w:color="auto"/>
      </w:divBdr>
    </w:div>
    <w:div w:id="1416245889">
      <w:bodyDiv w:val="1"/>
      <w:marLeft w:val="0"/>
      <w:marRight w:val="0"/>
      <w:marTop w:val="0"/>
      <w:marBottom w:val="0"/>
      <w:divBdr>
        <w:top w:val="none" w:sz="0" w:space="0" w:color="auto"/>
        <w:left w:val="none" w:sz="0" w:space="0" w:color="auto"/>
        <w:bottom w:val="none" w:sz="0" w:space="0" w:color="auto"/>
        <w:right w:val="none" w:sz="0" w:space="0" w:color="auto"/>
      </w:divBdr>
    </w:div>
    <w:div w:id="1416394455">
      <w:bodyDiv w:val="1"/>
      <w:marLeft w:val="0"/>
      <w:marRight w:val="0"/>
      <w:marTop w:val="0"/>
      <w:marBottom w:val="0"/>
      <w:divBdr>
        <w:top w:val="none" w:sz="0" w:space="0" w:color="auto"/>
        <w:left w:val="none" w:sz="0" w:space="0" w:color="auto"/>
        <w:bottom w:val="none" w:sz="0" w:space="0" w:color="auto"/>
        <w:right w:val="none" w:sz="0" w:space="0" w:color="auto"/>
      </w:divBdr>
    </w:div>
    <w:div w:id="1416626978">
      <w:bodyDiv w:val="1"/>
      <w:marLeft w:val="0"/>
      <w:marRight w:val="0"/>
      <w:marTop w:val="0"/>
      <w:marBottom w:val="0"/>
      <w:divBdr>
        <w:top w:val="none" w:sz="0" w:space="0" w:color="auto"/>
        <w:left w:val="none" w:sz="0" w:space="0" w:color="auto"/>
        <w:bottom w:val="none" w:sz="0" w:space="0" w:color="auto"/>
        <w:right w:val="none" w:sz="0" w:space="0" w:color="auto"/>
      </w:divBdr>
    </w:div>
    <w:div w:id="1416780981">
      <w:bodyDiv w:val="1"/>
      <w:marLeft w:val="0"/>
      <w:marRight w:val="0"/>
      <w:marTop w:val="0"/>
      <w:marBottom w:val="0"/>
      <w:divBdr>
        <w:top w:val="none" w:sz="0" w:space="0" w:color="auto"/>
        <w:left w:val="none" w:sz="0" w:space="0" w:color="auto"/>
        <w:bottom w:val="none" w:sz="0" w:space="0" w:color="auto"/>
        <w:right w:val="none" w:sz="0" w:space="0" w:color="auto"/>
      </w:divBdr>
    </w:div>
    <w:div w:id="1416899533">
      <w:bodyDiv w:val="1"/>
      <w:marLeft w:val="0"/>
      <w:marRight w:val="0"/>
      <w:marTop w:val="0"/>
      <w:marBottom w:val="0"/>
      <w:divBdr>
        <w:top w:val="none" w:sz="0" w:space="0" w:color="auto"/>
        <w:left w:val="none" w:sz="0" w:space="0" w:color="auto"/>
        <w:bottom w:val="none" w:sz="0" w:space="0" w:color="auto"/>
        <w:right w:val="none" w:sz="0" w:space="0" w:color="auto"/>
      </w:divBdr>
    </w:div>
    <w:div w:id="1416899689">
      <w:bodyDiv w:val="1"/>
      <w:marLeft w:val="0"/>
      <w:marRight w:val="0"/>
      <w:marTop w:val="0"/>
      <w:marBottom w:val="0"/>
      <w:divBdr>
        <w:top w:val="none" w:sz="0" w:space="0" w:color="auto"/>
        <w:left w:val="none" w:sz="0" w:space="0" w:color="auto"/>
        <w:bottom w:val="none" w:sz="0" w:space="0" w:color="auto"/>
        <w:right w:val="none" w:sz="0" w:space="0" w:color="auto"/>
      </w:divBdr>
    </w:div>
    <w:div w:id="1416903993">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245502">
      <w:bodyDiv w:val="1"/>
      <w:marLeft w:val="0"/>
      <w:marRight w:val="0"/>
      <w:marTop w:val="0"/>
      <w:marBottom w:val="0"/>
      <w:divBdr>
        <w:top w:val="none" w:sz="0" w:space="0" w:color="auto"/>
        <w:left w:val="none" w:sz="0" w:space="0" w:color="auto"/>
        <w:bottom w:val="none" w:sz="0" w:space="0" w:color="auto"/>
        <w:right w:val="none" w:sz="0" w:space="0" w:color="auto"/>
      </w:divBdr>
    </w:div>
    <w:div w:id="1417286279">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654">
      <w:bodyDiv w:val="1"/>
      <w:marLeft w:val="0"/>
      <w:marRight w:val="0"/>
      <w:marTop w:val="0"/>
      <w:marBottom w:val="0"/>
      <w:divBdr>
        <w:top w:val="none" w:sz="0" w:space="0" w:color="auto"/>
        <w:left w:val="none" w:sz="0" w:space="0" w:color="auto"/>
        <w:bottom w:val="none" w:sz="0" w:space="0" w:color="auto"/>
        <w:right w:val="none" w:sz="0" w:space="0" w:color="auto"/>
      </w:divBdr>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00180">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8289192">
      <w:bodyDiv w:val="1"/>
      <w:marLeft w:val="0"/>
      <w:marRight w:val="0"/>
      <w:marTop w:val="0"/>
      <w:marBottom w:val="0"/>
      <w:divBdr>
        <w:top w:val="none" w:sz="0" w:space="0" w:color="auto"/>
        <w:left w:val="none" w:sz="0" w:space="0" w:color="auto"/>
        <w:bottom w:val="none" w:sz="0" w:space="0" w:color="auto"/>
        <w:right w:val="none" w:sz="0" w:space="0" w:color="auto"/>
      </w:divBdr>
    </w:div>
    <w:div w:id="1418358602">
      <w:bodyDiv w:val="1"/>
      <w:marLeft w:val="0"/>
      <w:marRight w:val="0"/>
      <w:marTop w:val="0"/>
      <w:marBottom w:val="0"/>
      <w:divBdr>
        <w:top w:val="none" w:sz="0" w:space="0" w:color="auto"/>
        <w:left w:val="none" w:sz="0" w:space="0" w:color="auto"/>
        <w:bottom w:val="none" w:sz="0" w:space="0" w:color="auto"/>
        <w:right w:val="none" w:sz="0" w:space="0" w:color="auto"/>
      </w:divBdr>
    </w:div>
    <w:div w:id="1418743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2846">
          <w:marLeft w:val="0"/>
          <w:marRight w:val="0"/>
          <w:marTop w:val="0"/>
          <w:marBottom w:val="0"/>
          <w:divBdr>
            <w:top w:val="none" w:sz="0" w:space="0" w:color="auto"/>
            <w:left w:val="none" w:sz="0" w:space="0" w:color="auto"/>
            <w:bottom w:val="none" w:sz="0" w:space="0" w:color="auto"/>
            <w:right w:val="none" w:sz="0" w:space="0" w:color="auto"/>
          </w:divBdr>
          <w:divsChild>
            <w:div w:id="1036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1316">
      <w:bodyDiv w:val="1"/>
      <w:marLeft w:val="0"/>
      <w:marRight w:val="0"/>
      <w:marTop w:val="0"/>
      <w:marBottom w:val="0"/>
      <w:divBdr>
        <w:top w:val="none" w:sz="0" w:space="0" w:color="auto"/>
        <w:left w:val="none" w:sz="0" w:space="0" w:color="auto"/>
        <w:bottom w:val="none" w:sz="0" w:space="0" w:color="auto"/>
        <w:right w:val="none" w:sz="0" w:space="0" w:color="auto"/>
      </w:divBdr>
    </w:div>
    <w:div w:id="1419017556">
      <w:bodyDiv w:val="1"/>
      <w:marLeft w:val="0"/>
      <w:marRight w:val="0"/>
      <w:marTop w:val="0"/>
      <w:marBottom w:val="0"/>
      <w:divBdr>
        <w:top w:val="none" w:sz="0" w:space="0" w:color="auto"/>
        <w:left w:val="none" w:sz="0" w:space="0" w:color="auto"/>
        <w:bottom w:val="none" w:sz="0" w:space="0" w:color="auto"/>
        <w:right w:val="none" w:sz="0" w:space="0" w:color="auto"/>
      </w:divBdr>
    </w:div>
    <w:div w:id="1419057322">
      <w:bodyDiv w:val="1"/>
      <w:marLeft w:val="0"/>
      <w:marRight w:val="0"/>
      <w:marTop w:val="0"/>
      <w:marBottom w:val="0"/>
      <w:divBdr>
        <w:top w:val="none" w:sz="0" w:space="0" w:color="auto"/>
        <w:left w:val="none" w:sz="0" w:space="0" w:color="auto"/>
        <w:bottom w:val="none" w:sz="0" w:space="0" w:color="auto"/>
        <w:right w:val="none" w:sz="0" w:space="0" w:color="auto"/>
      </w:divBdr>
    </w:div>
    <w:div w:id="1419133823">
      <w:bodyDiv w:val="1"/>
      <w:marLeft w:val="0"/>
      <w:marRight w:val="0"/>
      <w:marTop w:val="0"/>
      <w:marBottom w:val="0"/>
      <w:divBdr>
        <w:top w:val="none" w:sz="0" w:space="0" w:color="auto"/>
        <w:left w:val="none" w:sz="0" w:space="0" w:color="auto"/>
        <w:bottom w:val="none" w:sz="0" w:space="0" w:color="auto"/>
        <w:right w:val="none" w:sz="0" w:space="0" w:color="auto"/>
      </w:divBdr>
    </w:div>
    <w:div w:id="1419208188">
      <w:bodyDiv w:val="1"/>
      <w:marLeft w:val="0"/>
      <w:marRight w:val="0"/>
      <w:marTop w:val="0"/>
      <w:marBottom w:val="0"/>
      <w:divBdr>
        <w:top w:val="none" w:sz="0" w:space="0" w:color="auto"/>
        <w:left w:val="none" w:sz="0" w:space="0" w:color="auto"/>
        <w:bottom w:val="none" w:sz="0" w:space="0" w:color="auto"/>
        <w:right w:val="none" w:sz="0" w:space="0" w:color="auto"/>
      </w:divBdr>
    </w:div>
    <w:div w:id="1419250013">
      <w:bodyDiv w:val="1"/>
      <w:marLeft w:val="0"/>
      <w:marRight w:val="0"/>
      <w:marTop w:val="0"/>
      <w:marBottom w:val="0"/>
      <w:divBdr>
        <w:top w:val="none" w:sz="0" w:space="0" w:color="auto"/>
        <w:left w:val="none" w:sz="0" w:space="0" w:color="auto"/>
        <w:bottom w:val="none" w:sz="0" w:space="0" w:color="auto"/>
        <w:right w:val="none" w:sz="0" w:space="0" w:color="auto"/>
      </w:divBdr>
    </w:div>
    <w:div w:id="1419404415">
      <w:bodyDiv w:val="1"/>
      <w:marLeft w:val="0"/>
      <w:marRight w:val="0"/>
      <w:marTop w:val="0"/>
      <w:marBottom w:val="0"/>
      <w:divBdr>
        <w:top w:val="none" w:sz="0" w:space="0" w:color="auto"/>
        <w:left w:val="none" w:sz="0" w:space="0" w:color="auto"/>
        <w:bottom w:val="none" w:sz="0" w:space="0" w:color="auto"/>
        <w:right w:val="none" w:sz="0" w:space="0" w:color="auto"/>
      </w:divBdr>
    </w:div>
    <w:div w:id="1419406326">
      <w:bodyDiv w:val="1"/>
      <w:marLeft w:val="0"/>
      <w:marRight w:val="0"/>
      <w:marTop w:val="0"/>
      <w:marBottom w:val="0"/>
      <w:divBdr>
        <w:top w:val="none" w:sz="0" w:space="0" w:color="auto"/>
        <w:left w:val="none" w:sz="0" w:space="0" w:color="auto"/>
        <w:bottom w:val="none" w:sz="0" w:space="0" w:color="auto"/>
        <w:right w:val="none" w:sz="0" w:space="0" w:color="auto"/>
      </w:divBdr>
    </w:div>
    <w:div w:id="1419474891">
      <w:bodyDiv w:val="1"/>
      <w:marLeft w:val="0"/>
      <w:marRight w:val="0"/>
      <w:marTop w:val="0"/>
      <w:marBottom w:val="0"/>
      <w:divBdr>
        <w:top w:val="none" w:sz="0" w:space="0" w:color="auto"/>
        <w:left w:val="none" w:sz="0" w:space="0" w:color="auto"/>
        <w:bottom w:val="none" w:sz="0" w:space="0" w:color="auto"/>
        <w:right w:val="none" w:sz="0" w:space="0" w:color="auto"/>
      </w:divBdr>
    </w:div>
    <w:div w:id="1419522731">
      <w:bodyDiv w:val="1"/>
      <w:marLeft w:val="0"/>
      <w:marRight w:val="0"/>
      <w:marTop w:val="0"/>
      <w:marBottom w:val="0"/>
      <w:divBdr>
        <w:top w:val="none" w:sz="0" w:space="0" w:color="auto"/>
        <w:left w:val="none" w:sz="0" w:space="0" w:color="auto"/>
        <w:bottom w:val="none" w:sz="0" w:space="0" w:color="auto"/>
        <w:right w:val="none" w:sz="0" w:space="0" w:color="auto"/>
      </w:divBdr>
    </w:div>
    <w:div w:id="1419671148">
      <w:bodyDiv w:val="1"/>
      <w:marLeft w:val="0"/>
      <w:marRight w:val="0"/>
      <w:marTop w:val="0"/>
      <w:marBottom w:val="0"/>
      <w:divBdr>
        <w:top w:val="none" w:sz="0" w:space="0" w:color="auto"/>
        <w:left w:val="none" w:sz="0" w:space="0" w:color="auto"/>
        <w:bottom w:val="none" w:sz="0" w:space="0" w:color="auto"/>
        <w:right w:val="none" w:sz="0" w:space="0" w:color="auto"/>
      </w:divBdr>
    </w:div>
    <w:div w:id="1419709945">
      <w:bodyDiv w:val="1"/>
      <w:marLeft w:val="0"/>
      <w:marRight w:val="0"/>
      <w:marTop w:val="0"/>
      <w:marBottom w:val="0"/>
      <w:divBdr>
        <w:top w:val="none" w:sz="0" w:space="0" w:color="auto"/>
        <w:left w:val="none" w:sz="0" w:space="0" w:color="auto"/>
        <w:bottom w:val="none" w:sz="0" w:space="0" w:color="auto"/>
        <w:right w:val="none" w:sz="0" w:space="0" w:color="auto"/>
      </w:divBdr>
    </w:div>
    <w:div w:id="1419785842">
      <w:bodyDiv w:val="1"/>
      <w:marLeft w:val="0"/>
      <w:marRight w:val="0"/>
      <w:marTop w:val="0"/>
      <w:marBottom w:val="0"/>
      <w:divBdr>
        <w:top w:val="none" w:sz="0" w:space="0" w:color="auto"/>
        <w:left w:val="none" w:sz="0" w:space="0" w:color="auto"/>
        <w:bottom w:val="none" w:sz="0" w:space="0" w:color="auto"/>
        <w:right w:val="none" w:sz="0" w:space="0" w:color="auto"/>
      </w:divBdr>
    </w:div>
    <w:div w:id="1419865136">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9907400">
      <w:bodyDiv w:val="1"/>
      <w:marLeft w:val="0"/>
      <w:marRight w:val="0"/>
      <w:marTop w:val="0"/>
      <w:marBottom w:val="0"/>
      <w:divBdr>
        <w:top w:val="none" w:sz="0" w:space="0" w:color="auto"/>
        <w:left w:val="none" w:sz="0" w:space="0" w:color="auto"/>
        <w:bottom w:val="none" w:sz="0" w:space="0" w:color="auto"/>
        <w:right w:val="none" w:sz="0" w:space="0" w:color="auto"/>
      </w:divBdr>
    </w:div>
    <w:div w:id="1420250357">
      <w:bodyDiv w:val="1"/>
      <w:marLeft w:val="0"/>
      <w:marRight w:val="0"/>
      <w:marTop w:val="0"/>
      <w:marBottom w:val="0"/>
      <w:divBdr>
        <w:top w:val="none" w:sz="0" w:space="0" w:color="auto"/>
        <w:left w:val="none" w:sz="0" w:space="0" w:color="auto"/>
        <w:bottom w:val="none" w:sz="0" w:space="0" w:color="auto"/>
        <w:right w:val="none" w:sz="0" w:space="0" w:color="auto"/>
      </w:divBdr>
    </w:div>
    <w:div w:id="1420443544">
      <w:bodyDiv w:val="1"/>
      <w:marLeft w:val="0"/>
      <w:marRight w:val="0"/>
      <w:marTop w:val="0"/>
      <w:marBottom w:val="0"/>
      <w:divBdr>
        <w:top w:val="none" w:sz="0" w:space="0" w:color="auto"/>
        <w:left w:val="none" w:sz="0" w:space="0" w:color="auto"/>
        <w:bottom w:val="none" w:sz="0" w:space="0" w:color="auto"/>
        <w:right w:val="none" w:sz="0" w:space="0" w:color="auto"/>
      </w:divBdr>
    </w:div>
    <w:div w:id="1420449668">
      <w:bodyDiv w:val="1"/>
      <w:marLeft w:val="0"/>
      <w:marRight w:val="0"/>
      <w:marTop w:val="0"/>
      <w:marBottom w:val="0"/>
      <w:divBdr>
        <w:top w:val="none" w:sz="0" w:space="0" w:color="auto"/>
        <w:left w:val="none" w:sz="0" w:space="0" w:color="auto"/>
        <w:bottom w:val="none" w:sz="0" w:space="0" w:color="auto"/>
        <w:right w:val="none" w:sz="0" w:space="0" w:color="auto"/>
      </w:divBdr>
    </w:div>
    <w:div w:id="1420712622">
      <w:bodyDiv w:val="1"/>
      <w:marLeft w:val="0"/>
      <w:marRight w:val="0"/>
      <w:marTop w:val="0"/>
      <w:marBottom w:val="0"/>
      <w:divBdr>
        <w:top w:val="none" w:sz="0" w:space="0" w:color="auto"/>
        <w:left w:val="none" w:sz="0" w:space="0" w:color="auto"/>
        <w:bottom w:val="none" w:sz="0" w:space="0" w:color="auto"/>
        <w:right w:val="none" w:sz="0" w:space="0" w:color="auto"/>
      </w:divBdr>
    </w:div>
    <w:div w:id="1420755297">
      <w:bodyDiv w:val="1"/>
      <w:marLeft w:val="0"/>
      <w:marRight w:val="0"/>
      <w:marTop w:val="0"/>
      <w:marBottom w:val="0"/>
      <w:divBdr>
        <w:top w:val="none" w:sz="0" w:space="0" w:color="auto"/>
        <w:left w:val="none" w:sz="0" w:space="0" w:color="auto"/>
        <w:bottom w:val="none" w:sz="0" w:space="0" w:color="auto"/>
        <w:right w:val="none" w:sz="0" w:space="0" w:color="auto"/>
      </w:divBdr>
    </w:div>
    <w:div w:id="1420787609">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4557">
      <w:bodyDiv w:val="1"/>
      <w:marLeft w:val="0"/>
      <w:marRight w:val="0"/>
      <w:marTop w:val="0"/>
      <w:marBottom w:val="0"/>
      <w:divBdr>
        <w:top w:val="none" w:sz="0" w:space="0" w:color="auto"/>
        <w:left w:val="none" w:sz="0" w:space="0" w:color="auto"/>
        <w:bottom w:val="none" w:sz="0" w:space="0" w:color="auto"/>
        <w:right w:val="none" w:sz="0" w:space="0" w:color="auto"/>
      </w:divBdr>
    </w:div>
    <w:div w:id="1420905838">
      <w:bodyDiv w:val="1"/>
      <w:marLeft w:val="0"/>
      <w:marRight w:val="0"/>
      <w:marTop w:val="0"/>
      <w:marBottom w:val="0"/>
      <w:divBdr>
        <w:top w:val="none" w:sz="0" w:space="0" w:color="auto"/>
        <w:left w:val="none" w:sz="0" w:space="0" w:color="auto"/>
        <w:bottom w:val="none" w:sz="0" w:space="0" w:color="auto"/>
        <w:right w:val="none" w:sz="0" w:space="0" w:color="auto"/>
      </w:divBdr>
    </w:div>
    <w:div w:id="1421020768">
      <w:bodyDiv w:val="1"/>
      <w:marLeft w:val="0"/>
      <w:marRight w:val="0"/>
      <w:marTop w:val="0"/>
      <w:marBottom w:val="0"/>
      <w:divBdr>
        <w:top w:val="none" w:sz="0" w:space="0" w:color="auto"/>
        <w:left w:val="none" w:sz="0" w:space="0" w:color="auto"/>
        <w:bottom w:val="none" w:sz="0" w:space="0" w:color="auto"/>
        <w:right w:val="none" w:sz="0" w:space="0" w:color="auto"/>
      </w:divBdr>
    </w:div>
    <w:div w:id="1421023000">
      <w:bodyDiv w:val="1"/>
      <w:marLeft w:val="0"/>
      <w:marRight w:val="0"/>
      <w:marTop w:val="0"/>
      <w:marBottom w:val="0"/>
      <w:divBdr>
        <w:top w:val="none" w:sz="0" w:space="0" w:color="auto"/>
        <w:left w:val="none" w:sz="0" w:space="0" w:color="auto"/>
        <w:bottom w:val="none" w:sz="0" w:space="0" w:color="auto"/>
        <w:right w:val="none" w:sz="0" w:space="0" w:color="auto"/>
      </w:divBdr>
    </w:div>
    <w:div w:id="1421101418">
      <w:bodyDiv w:val="1"/>
      <w:marLeft w:val="0"/>
      <w:marRight w:val="0"/>
      <w:marTop w:val="0"/>
      <w:marBottom w:val="0"/>
      <w:divBdr>
        <w:top w:val="none" w:sz="0" w:space="0" w:color="auto"/>
        <w:left w:val="none" w:sz="0" w:space="0" w:color="auto"/>
        <w:bottom w:val="none" w:sz="0" w:space="0" w:color="auto"/>
        <w:right w:val="none" w:sz="0" w:space="0" w:color="auto"/>
      </w:divBdr>
    </w:div>
    <w:div w:id="1421173255">
      <w:bodyDiv w:val="1"/>
      <w:marLeft w:val="0"/>
      <w:marRight w:val="0"/>
      <w:marTop w:val="0"/>
      <w:marBottom w:val="0"/>
      <w:divBdr>
        <w:top w:val="none" w:sz="0" w:space="0" w:color="auto"/>
        <w:left w:val="none" w:sz="0" w:space="0" w:color="auto"/>
        <w:bottom w:val="none" w:sz="0" w:space="0" w:color="auto"/>
        <w:right w:val="none" w:sz="0" w:space="0" w:color="auto"/>
      </w:divBdr>
    </w:div>
    <w:div w:id="1421951674">
      <w:bodyDiv w:val="1"/>
      <w:marLeft w:val="0"/>
      <w:marRight w:val="0"/>
      <w:marTop w:val="0"/>
      <w:marBottom w:val="0"/>
      <w:divBdr>
        <w:top w:val="none" w:sz="0" w:space="0" w:color="auto"/>
        <w:left w:val="none" w:sz="0" w:space="0" w:color="auto"/>
        <w:bottom w:val="none" w:sz="0" w:space="0" w:color="auto"/>
        <w:right w:val="none" w:sz="0" w:space="0" w:color="auto"/>
      </w:divBdr>
    </w:div>
    <w:div w:id="142202380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264435">
      <w:bodyDiv w:val="1"/>
      <w:marLeft w:val="0"/>
      <w:marRight w:val="0"/>
      <w:marTop w:val="0"/>
      <w:marBottom w:val="0"/>
      <w:divBdr>
        <w:top w:val="none" w:sz="0" w:space="0" w:color="auto"/>
        <w:left w:val="none" w:sz="0" w:space="0" w:color="auto"/>
        <w:bottom w:val="none" w:sz="0" w:space="0" w:color="auto"/>
        <w:right w:val="none" w:sz="0" w:space="0" w:color="auto"/>
      </w:divBdr>
    </w:div>
    <w:div w:id="1422486204">
      <w:bodyDiv w:val="1"/>
      <w:marLeft w:val="0"/>
      <w:marRight w:val="0"/>
      <w:marTop w:val="0"/>
      <w:marBottom w:val="0"/>
      <w:divBdr>
        <w:top w:val="none" w:sz="0" w:space="0" w:color="auto"/>
        <w:left w:val="none" w:sz="0" w:space="0" w:color="auto"/>
        <w:bottom w:val="none" w:sz="0" w:space="0" w:color="auto"/>
        <w:right w:val="none" w:sz="0" w:space="0" w:color="auto"/>
      </w:divBdr>
    </w:div>
    <w:div w:id="1422490319">
      <w:bodyDiv w:val="1"/>
      <w:marLeft w:val="0"/>
      <w:marRight w:val="0"/>
      <w:marTop w:val="0"/>
      <w:marBottom w:val="0"/>
      <w:divBdr>
        <w:top w:val="none" w:sz="0" w:space="0" w:color="auto"/>
        <w:left w:val="none" w:sz="0" w:space="0" w:color="auto"/>
        <w:bottom w:val="none" w:sz="0" w:space="0" w:color="auto"/>
        <w:right w:val="none" w:sz="0" w:space="0" w:color="auto"/>
      </w:divBdr>
    </w:div>
    <w:div w:id="1422869831">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87013">
      <w:bodyDiv w:val="1"/>
      <w:marLeft w:val="0"/>
      <w:marRight w:val="0"/>
      <w:marTop w:val="0"/>
      <w:marBottom w:val="0"/>
      <w:divBdr>
        <w:top w:val="none" w:sz="0" w:space="0" w:color="auto"/>
        <w:left w:val="none" w:sz="0" w:space="0" w:color="auto"/>
        <w:bottom w:val="none" w:sz="0" w:space="0" w:color="auto"/>
        <w:right w:val="none" w:sz="0" w:space="0" w:color="auto"/>
      </w:divBdr>
    </w:div>
    <w:div w:id="1422995606">
      <w:bodyDiv w:val="1"/>
      <w:marLeft w:val="0"/>
      <w:marRight w:val="0"/>
      <w:marTop w:val="0"/>
      <w:marBottom w:val="0"/>
      <w:divBdr>
        <w:top w:val="none" w:sz="0" w:space="0" w:color="auto"/>
        <w:left w:val="none" w:sz="0" w:space="0" w:color="auto"/>
        <w:bottom w:val="none" w:sz="0" w:space="0" w:color="auto"/>
        <w:right w:val="none" w:sz="0" w:space="0" w:color="auto"/>
      </w:divBdr>
    </w:div>
    <w:div w:id="1422995617">
      <w:bodyDiv w:val="1"/>
      <w:marLeft w:val="0"/>
      <w:marRight w:val="0"/>
      <w:marTop w:val="0"/>
      <w:marBottom w:val="0"/>
      <w:divBdr>
        <w:top w:val="none" w:sz="0" w:space="0" w:color="auto"/>
        <w:left w:val="none" w:sz="0" w:space="0" w:color="auto"/>
        <w:bottom w:val="none" w:sz="0" w:space="0" w:color="auto"/>
        <w:right w:val="none" w:sz="0" w:space="0" w:color="auto"/>
      </w:divBdr>
    </w:div>
    <w:div w:id="1423141053">
      <w:bodyDiv w:val="1"/>
      <w:marLeft w:val="0"/>
      <w:marRight w:val="0"/>
      <w:marTop w:val="0"/>
      <w:marBottom w:val="0"/>
      <w:divBdr>
        <w:top w:val="none" w:sz="0" w:space="0" w:color="auto"/>
        <w:left w:val="none" w:sz="0" w:space="0" w:color="auto"/>
        <w:bottom w:val="none" w:sz="0" w:space="0" w:color="auto"/>
        <w:right w:val="none" w:sz="0" w:space="0" w:color="auto"/>
      </w:divBdr>
    </w:div>
    <w:div w:id="1423182163">
      <w:bodyDiv w:val="1"/>
      <w:marLeft w:val="0"/>
      <w:marRight w:val="0"/>
      <w:marTop w:val="0"/>
      <w:marBottom w:val="0"/>
      <w:divBdr>
        <w:top w:val="none" w:sz="0" w:space="0" w:color="auto"/>
        <w:left w:val="none" w:sz="0" w:space="0" w:color="auto"/>
        <w:bottom w:val="none" w:sz="0" w:space="0" w:color="auto"/>
        <w:right w:val="none" w:sz="0" w:space="0" w:color="auto"/>
      </w:divBdr>
    </w:div>
    <w:div w:id="1423264130">
      <w:bodyDiv w:val="1"/>
      <w:marLeft w:val="0"/>
      <w:marRight w:val="0"/>
      <w:marTop w:val="0"/>
      <w:marBottom w:val="0"/>
      <w:divBdr>
        <w:top w:val="none" w:sz="0" w:space="0" w:color="auto"/>
        <w:left w:val="none" w:sz="0" w:space="0" w:color="auto"/>
        <w:bottom w:val="none" w:sz="0" w:space="0" w:color="auto"/>
        <w:right w:val="none" w:sz="0" w:space="0" w:color="auto"/>
      </w:divBdr>
    </w:div>
    <w:div w:id="1423529604">
      <w:bodyDiv w:val="1"/>
      <w:marLeft w:val="0"/>
      <w:marRight w:val="0"/>
      <w:marTop w:val="0"/>
      <w:marBottom w:val="0"/>
      <w:divBdr>
        <w:top w:val="none" w:sz="0" w:space="0" w:color="auto"/>
        <w:left w:val="none" w:sz="0" w:space="0" w:color="auto"/>
        <w:bottom w:val="none" w:sz="0" w:space="0" w:color="auto"/>
        <w:right w:val="none" w:sz="0" w:space="0" w:color="auto"/>
      </w:divBdr>
    </w:div>
    <w:div w:id="1423530878">
      <w:bodyDiv w:val="1"/>
      <w:marLeft w:val="0"/>
      <w:marRight w:val="0"/>
      <w:marTop w:val="0"/>
      <w:marBottom w:val="0"/>
      <w:divBdr>
        <w:top w:val="none" w:sz="0" w:space="0" w:color="auto"/>
        <w:left w:val="none" w:sz="0" w:space="0" w:color="auto"/>
        <w:bottom w:val="none" w:sz="0" w:space="0" w:color="auto"/>
        <w:right w:val="none" w:sz="0" w:space="0" w:color="auto"/>
      </w:divBdr>
    </w:div>
    <w:div w:id="1423725535">
      <w:bodyDiv w:val="1"/>
      <w:marLeft w:val="0"/>
      <w:marRight w:val="0"/>
      <w:marTop w:val="0"/>
      <w:marBottom w:val="0"/>
      <w:divBdr>
        <w:top w:val="none" w:sz="0" w:space="0" w:color="auto"/>
        <w:left w:val="none" w:sz="0" w:space="0" w:color="auto"/>
        <w:bottom w:val="none" w:sz="0" w:space="0" w:color="auto"/>
        <w:right w:val="none" w:sz="0" w:space="0" w:color="auto"/>
      </w:divBdr>
    </w:div>
    <w:div w:id="1423918379">
      <w:bodyDiv w:val="1"/>
      <w:marLeft w:val="0"/>
      <w:marRight w:val="0"/>
      <w:marTop w:val="0"/>
      <w:marBottom w:val="0"/>
      <w:divBdr>
        <w:top w:val="none" w:sz="0" w:space="0" w:color="auto"/>
        <w:left w:val="none" w:sz="0" w:space="0" w:color="auto"/>
        <w:bottom w:val="none" w:sz="0" w:space="0" w:color="auto"/>
        <w:right w:val="none" w:sz="0" w:space="0" w:color="auto"/>
      </w:divBdr>
    </w:div>
    <w:div w:id="1423994380">
      <w:bodyDiv w:val="1"/>
      <w:marLeft w:val="0"/>
      <w:marRight w:val="0"/>
      <w:marTop w:val="0"/>
      <w:marBottom w:val="0"/>
      <w:divBdr>
        <w:top w:val="none" w:sz="0" w:space="0" w:color="auto"/>
        <w:left w:val="none" w:sz="0" w:space="0" w:color="auto"/>
        <w:bottom w:val="none" w:sz="0" w:space="0" w:color="auto"/>
        <w:right w:val="none" w:sz="0" w:space="0" w:color="auto"/>
      </w:divBdr>
    </w:div>
    <w:div w:id="1424031930">
      <w:bodyDiv w:val="1"/>
      <w:marLeft w:val="0"/>
      <w:marRight w:val="0"/>
      <w:marTop w:val="0"/>
      <w:marBottom w:val="0"/>
      <w:divBdr>
        <w:top w:val="none" w:sz="0" w:space="0" w:color="auto"/>
        <w:left w:val="none" w:sz="0" w:space="0" w:color="auto"/>
        <w:bottom w:val="none" w:sz="0" w:space="0" w:color="auto"/>
        <w:right w:val="none" w:sz="0" w:space="0" w:color="auto"/>
      </w:divBdr>
    </w:div>
    <w:div w:id="1424254144">
      <w:bodyDiv w:val="1"/>
      <w:marLeft w:val="0"/>
      <w:marRight w:val="0"/>
      <w:marTop w:val="0"/>
      <w:marBottom w:val="0"/>
      <w:divBdr>
        <w:top w:val="none" w:sz="0" w:space="0" w:color="auto"/>
        <w:left w:val="none" w:sz="0" w:space="0" w:color="auto"/>
        <w:bottom w:val="none" w:sz="0" w:space="0" w:color="auto"/>
        <w:right w:val="none" w:sz="0" w:space="0" w:color="auto"/>
      </w:divBdr>
    </w:div>
    <w:div w:id="1424256604">
      <w:bodyDiv w:val="1"/>
      <w:marLeft w:val="0"/>
      <w:marRight w:val="0"/>
      <w:marTop w:val="0"/>
      <w:marBottom w:val="0"/>
      <w:divBdr>
        <w:top w:val="none" w:sz="0" w:space="0" w:color="auto"/>
        <w:left w:val="none" w:sz="0" w:space="0" w:color="auto"/>
        <w:bottom w:val="none" w:sz="0" w:space="0" w:color="auto"/>
        <w:right w:val="none" w:sz="0" w:space="0" w:color="auto"/>
      </w:divBdr>
    </w:div>
    <w:div w:id="1424304740">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716129">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0548">
      <w:bodyDiv w:val="1"/>
      <w:marLeft w:val="0"/>
      <w:marRight w:val="0"/>
      <w:marTop w:val="0"/>
      <w:marBottom w:val="0"/>
      <w:divBdr>
        <w:top w:val="none" w:sz="0" w:space="0" w:color="auto"/>
        <w:left w:val="none" w:sz="0" w:space="0" w:color="auto"/>
        <w:bottom w:val="none" w:sz="0" w:space="0" w:color="auto"/>
        <w:right w:val="none" w:sz="0" w:space="0" w:color="auto"/>
      </w:divBdr>
    </w:div>
    <w:div w:id="1425691353">
      <w:bodyDiv w:val="1"/>
      <w:marLeft w:val="0"/>
      <w:marRight w:val="0"/>
      <w:marTop w:val="0"/>
      <w:marBottom w:val="0"/>
      <w:divBdr>
        <w:top w:val="none" w:sz="0" w:space="0" w:color="auto"/>
        <w:left w:val="none" w:sz="0" w:space="0" w:color="auto"/>
        <w:bottom w:val="none" w:sz="0" w:space="0" w:color="auto"/>
        <w:right w:val="none" w:sz="0" w:space="0" w:color="auto"/>
      </w:divBdr>
    </w:div>
    <w:div w:id="1425809004">
      <w:bodyDiv w:val="1"/>
      <w:marLeft w:val="0"/>
      <w:marRight w:val="0"/>
      <w:marTop w:val="0"/>
      <w:marBottom w:val="0"/>
      <w:divBdr>
        <w:top w:val="none" w:sz="0" w:space="0" w:color="auto"/>
        <w:left w:val="none" w:sz="0" w:space="0" w:color="auto"/>
        <w:bottom w:val="none" w:sz="0" w:space="0" w:color="auto"/>
        <w:right w:val="none" w:sz="0" w:space="0" w:color="auto"/>
      </w:divBdr>
    </w:div>
    <w:div w:id="1425956042">
      <w:bodyDiv w:val="1"/>
      <w:marLeft w:val="0"/>
      <w:marRight w:val="0"/>
      <w:marTop w:val="0"/>
      <w:marBottom w:val="0"/>
      <w:divBdr>
        <w:top w:val="none" w:sz="0" w:space="0" w:color="auto"/>
        <w:left w:val="none" w:sz="0" w:space="0" w:color="auto"/>
        <w:bottom w:val="none" w:sz="0" w:space="0" w:color="auto"/>
        <w:right w:val="none" w:sz="0" w:space="0" w:color="auto"/>
      </w:divBdr>
    </w:div>
    <w:div w:id="1426076137">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26655048">
      <w:bodyDiv w:val="1"/>
      <w:marLeft w:val="0"/>
      <w:marRight w:val="0"/>
      <w:marTop w:val="0"/>
      <w:marBottom w:val="0"/>
      <w:divBdr>
        <w:top w:val="none" w:sz="0" w:space="0" w:color="auto"/>
        <w:left w:val="none" w:sz="0" w:space="0" w:color="auto"/>
        <w:bottom w:val="none" w:sz="0" w:space="0" w:color="auto"/>
        <w:right w:val="none" w:sz="0" w:space="0" w:color="auto"/>
      </w:divBdr>
    </w:div>
    <w:div w:id="1426685393">
      <w:bodyDiv w:val="1"/>
      <w:marLeft w:val="0"/>
      <w:marRight w:val="0"/>
      <w:marTop w:val="0"/>
      <w:marBottom w:val="0"/>
      <w:divBdr>
        <w:top w:val="none" w:sz="0" w:space="0" w:color="auto"/>
        <w:left w:val="none" w:sz="0" w:space="0" w:color="auto"/>
        <w:bottom w:val="none" w:sz="0" w:space="0" w:color="auto"/>
        <w:right w:val="none" w:sz="0" w:space="0" w:color="auto"/>
      </w:divBdr>
    </w:div>
    <w:div w:id="1426732815">
      <w:bodyDiv w:val="1"/>
      <w:marLeft w:val="0"/>
      <w:marRight w:val="0"/>
      <w:marTop w:val="0"/>
      <w:marBottom w:val="0"/>
      <w:divBdr>
        <w:top w:val="none" w:sz="0" w:space="0" w:color="auto"/>
        <w:left w:val="none" w:sz="0" w:space="0" w:color="auto"/>
        <w:bottom w:val="none" w:sz="0" w:space="0" w:color="auto"/>
        <w:right w:val="none" w:sz="0" w:space="0" w:color="auto"/>
      </w:divBdr>
    </w:div>
    <w:div w:id="1426807973">
      <w:bodyDiv w:val="1"/>
      <w:marLeft w:val="0"/>
      <w:marRight w:val="0"/>
      <w:marTop w:val="0"/>
      <w:marBottom w:val="0"/>
      <w:divBdr>
        <w:top w:val="none" w:sz="0" w:space="0" w:color="auto"/>
        <w:left w:val="none" w:sz="0" w:space="0" w:color="auto"/>
        <w:bottom w:val="none" w:sz="0" w:space="0" w:color="auto"/>
        <w:right w:val="none" w:sz="0" w:space="0" w:color="auto"/>
      </w:divBdr>
    </w:div>
    <w:div w:id="1426875218">
      <w:bodyDiv w:val="1"/>
      <w:marLeft w:val="0"/>
      <w:marRight w:val="0"/>
      <w:marTop w:val="0"/>
      <w:marBottom w:val="0"/>
      <w:divBdr>
        <w:top w:val="none" w:sz="0" w:space="0" w:color="auto"/>
        <w:left w:val="none" w:sz="0" w:space="0" w:color="auto"/>
        <w:bottom w:val="none" w:sz="0" w:space="0" w:color="auto"/>
        <w:right w:val="none" w:sz="0" w:space="0" w:color="auto"/>
      </w:divBdr>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6923833">
      <w:bodyDiv w:val="1"/>
      <w:marLeft w:val="0"/>
      <w:marRight w:val="0"/>
      <w:marTop w:val="0"/>
      <w:marBottom w:val="0"/>
      <w:divBdr>
        <w:top w:val="none" w:sz="0" w:space="0" w:color="auto"/>
        <w:left w:val="none" w:sz="0" w:space="0" w:color="auto"/>
        <w:bottom w:val="none" w:sz="0" w:space="0" w:color="auto"/>
        <w:right w:val="none" w:sz="0" w:space="0" w:color="auto"/>
      </w:divBdr>
    </w:div>
    <w:div w:id="1427070810">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460884">
      <w:bodyDiv w:val="1"/>
      <w:marLeft w:val="0"/>
      <w:marRight w:val="0"/>
      <w:marTop w:val="0"/>
      <w:marBottom w:val="0"/>
      <w:divBdr>
        <w:top w:val="none" w:sz="0" w:space="0" w:color="auto"/>
        <w:left w:val="none" w:sz="0" w:space="0" w:color="auto"/>
        <w:bottom w:val="none" w:sz="0" w:space="0" w:color="auto"/>
        <w:right w:val="none" w:sz="0" w:space="0" w:color="auto"/>
      </w:divBdr>
    </w:div>
    <w:div w:id="1427460966">
      <w:bodyDiv w:val="1"/>
      <w:marLeft w:val="0"/>
      <w:marRight w:val="0"/>
      <w:marTop w:val="0"/>
      <w:marBottom w:val="0"/>
      <w:divBdr>
        <w:top w:val="none" w:sz="0" w:space="0" w:color="auto"/>
        <w:left w:val="none" w:sz="0" w:space="0" w:color="auto"/>
        <w:bottom w:val="none" w:sz="0" w:space="0" w:color="auto"/>
        <w:right w:val="none" w:sz="0" w:space="0" w:color="auto"/>
      </w:divBdr>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7655609">
      <w:bodyDiv w:val="1"/>
      <w:marLeft w:val="0"/>
      <w:marRight w:val="0"/>
      <w:marTop w:val="0"/>
      <w:marBottom w:val="0"/>
      <w:divBdr>
        <w:top w:val="none" w:sz="0" w:space="0" w:color="auto"/>
        <w:left w:val="none" w:sz="0" w:space="0" w:color="auto"/>
        <w:bottom w:val="none" w:sz="0" w:space="0" w:color="auto"/>
        <w:right w:val="none" w:sz="0" w:space="0" w:color="auto"/>
      </w:divBdr>
    </w:div>
    <w:div w:id="1427923320">
      <w:bodyDiv w:val="1"/>
      <w:marLeft w:val="0"/>
      <w:marRight w:val="0"/>
      <w:marTop w:val="0"/>
      <w:marBottom w:val="0"/>
      <w:divBdr>
        <w:top w:val="none" w:sz="0" w:space="0" w:color="auto"/>
        <w:left w:val="none" w:sz="0" w:space="0" w:color="auto"/>
        <w:bottom w:val="none" w:sz="0" w:space="0" w:color="auto"/>
        <w:right w:val="none" w:sz="0" w:space="0" w:color="auto"/>
      </w:divBdr>
    </w:div>
    <w:div w:id="1428040343">
      <w:bodyDiv w:val="1"/>
      <w:marLeft w:val="0"/>
      <w:marRight w:val="0"/>
      <w:marTop w:val="0"/>
      <w:marBottom w:val="0"/>
      <w:divBdr>
        <w:top w:val="none" w:sz="0" w:space="0" w:color="auto"/>
        <w:left w:val="none" w:sz="0" w:space="0" w:color="auto"/>
        <w:bottom w:val="none" w:sz="0" w:space="0" w:color="auto"/>
        <w:right w:val="none" w:sz="0" w:space="0" w:color="auto"/>
      </w:divBdr>
    </w:div>
    <w:div w:id="1428310389">
      <w:bodyDiv w:val="1"/>
      <w:marLeft w:val="0"/>
      <w:marRight w:val="0"/>
      <w:marTop w:val="0"/>
      <w:marBottom w:val="0"/>
      <w:divBdr>
        <w:top w:val="none" w:sz="0" w:space="0" w:color="auto"/>
        <w:left w:val="none" w:sz="0" w:space="0" w:color="auto"/>
        <w:bottom w:val="none" w:sz="0" w:space="0" w:color="auto"/>
        <w:right w:val="none" w:sz="0" w:space="0" w:color="auto"/>
      </w:divBdr>
    </w:div>
    <w:div w:id="1428620362">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29042065">
      <w:bodyDiv w:val="1"/>
      <w:marLeft w:val="0"/>
      <w:marRight w:val="0"/>
      <w:marTop w:val="0"/>
      <w:marBottom w:val="0"/>
      <w:divBdr>
        <w:top w:val="none" w:sz="0" w:space="0" w:color="auto"/>
        <w:left w:val="none" w:sz="0" w:space="0" w:color="auto"/>
        <w:bottom w:val="none" w:sz="0" w:space="0" w:color="auto"/>
        <w:right w:val="none" w:sz="0" w:space="0" w:color="auto"/>
      </w:divBdr>
    </w:div>
    <w:div w:id="1429084877">
      <w:bodyDiv w:val="1"/>
      <w:marLeft w:val="0"/>
      <w:marRight w:val="0"/>
      <w:marTop w:val="0"/>
      <w:marBottom w:val="0"/>
      <w:divBdr>
        <w:top w:val="none" w:sz="0" w:space="0" w:color="auto"/>
        <w:left w:val="none" w:sz="0" w:space="0" w:color="auto"/>
        <w:bottom w:val="none" w:sz="0" w:space="0" w:color="auto"/>
        <w:right w:val="none" w:sz="0" w:space="0" w:color="auto"/>
      </w:divBdr>
    </w:div>
    <w:div w:id="1429110280">
      <w:bodyDiv w:val="1"/>
      <w:marLeft w:val="0"/>
      <w:marRight w:val="0"/>
      <w:marTop w:val="0"/>
      <w:marBottom w:val="0"/>
      <w:divBdr>
        <w:top w:val="none" w:sz="0" w:space="0" w:color="auto"/>
        <w:left w:val="none" w:sz="0" w:space="0" w:color="auto"/>
        <w:bottom w:val="none" w:sz="0" w:space="0" w:color="auto"/>
        <w:right w:val="none" w:sz="0" w:space="0" w:color="auto"/>
      </w:divBdr>
    </w:div>
    <w:div w:id="1429229371">
      <w:bodyDiv w:val="1"/>
      <w:marLeft w:val="0"/>
      <w:marRight w:val="0"/>
      <w:marTop w:val="0"/>
      <w:marBottom w:val="0"/>
      <w:divBdr>
        <w:top w:val="none" w:sz="0" w:space="0" w:color="auto"/>
        <w:left w:val="none" w:sz="0" w:space="0" w:color="auto"/>
        <w:bottom w:val="none" w:sz="0" w:space="0" w:color="auto"/>
        <w:right w:val="none" w:sz="0" w:space="0" w:color="auto"/>
      </w:divBdr>
    </w:div>
    <w:div w:id="1429428826">
      <w:bodyDiv w:val="1"/>
      <w:marLeft w:val="0"/>
      <w:marRight w:val="0"/>
      <w:marTop w:val="0"/>
      <w:marBottom w:val="0"/>
      <w:divBdr>
        <w:top w:val="none" w:sz="0" w:space="0" w:color="auto"/>
        <w:left w:val="none" w:sz="0" w:space="0" w:color="auto"/>
        <w:bottom w:val="none" w:sz="0" w:space="0" w:color="auto"/>
        <w:right w:val="none" w:sz="0" w:space="0" w:color="auto"/>
      </w:divBdr>
    </w:div>
    <w:div w:id="1429738665">
      <w:bodyDiv w:val="1"/>
      <w:marLeft w:val="0"/>
      <w:marRight w:val="0"/>
      <w:marTop w:val="0"/>
      <w:marBottom w:val="0"/>
      <w:divBdr>
        <w:top w:val="none" w:sz="0" w:space="0" w:color="auto"/>
        <w:left w:val="none" w:sz="0" w:space="0" w:color="auto"/>
        <w:bottom w:val="none" w:sz="0" w:space="0" w:color="auto"/>
        <w:right w:val="none" w:sz="0" w:space="0" w:color="auto"/>
      </w:divBdr>
    </w:div>
    <w:div w:id="1429813161">
      <w:bodyDiv w:val="1"/>
      <w:marLeft w:val="0"/>
      <w:marRight w:val="0"/>
      <w:marTop w:val="0"/>
      <w:marBottom w:val="0"/>
      <w:divBdr>
        <w:top w:val="none" w:sz="0" w:space="0" w:color="auto"/>
        <w:left w:val="none" w:sz="0" w:space="0" w:color="auto"/>
        <w:bottom w:val="none" w:sz="0" w:space="0" w:color="auto"/>
        <w:right w:val="none" w:sz="0" w:space="0" w:color="auto"/>
      </w:divBdr>
    </w:div>
    <w:div w:id="1429816907">
      <w:bodyDiv w:val="1"/>
      <w:marLeft w:val="0"/>
      <w:marRight w:val="0"/>
      <w:marTop w:val="0"/>
      <w:marBottom w:val="0"/>
      <w:divBdr>
        <w:top w:val="none" w:sz="0" w:space="0" w:color="auto"/>
        <w:left w:val="none" w:sz="0" w:space="0" w:color="auto"/>
        <w:bottom w:val="none" w:sz="0" w:space="0" w:color="auto"/>
        <w:right w:val="none" w:sz="0" w:space="0" w:color="auto"/>
      </w:divBdr>
    </w:div>
    <w:div w:id="1430007266">
      <w:bodyDiv w:val="1"/>
      <w:marLeft w:val="0"/>
      <w:marRight w:val="0"/>
      <w:marTop w:val="0"/>
      <w:marBottom w:val="0"/>
      <w:divBdr>
        <w:top w:val="none" w:sz="0" w:space="0" w:color="auto"/>
        <w:left w:val="none" w:sz="0" w:space="0" w:color="auto"/>
        <w:bottom w:val="none" w:sz="0" w:space="0" w:color="auto"/>
        <w:right w:val="none" w:sz="0" w:space="0" w:color="auto"/>
      </w:divBdr>
    </w:div>
    <w:div w:id="1430079287">
      <w:bodyDiv w:val="1"/>
      <w:marLeft w:val="0"/>
      <w:marRight w:val="0"/>
      <w:marTop w:val="0"/>
      <w:marBottom w:val="0"/>
      <w:divBdr>
        <w:top w:val="none" w:sz="0" w:space="0" w:color="auto"/>
        <w:left w:val="none" w:sz="0" w:space="0" w:color="auto"/>
        <w:bottom w:val="none" w:sz="0" w:space="0" w:color="auto"/>
        <w:right w:val="none" w:sz="0" w:space="0" w:color="auto"/>
      </w:divBdr>
    </w:div>
    <w:div w:id="1430085491">
      <w:bodyDiv w:val="1"/>
      <w:marLeft w:val="0"/>
      <w:marRight w:val="0"/>
      <w:marTop w:val="0"/>
      <w:marBottom w:val="0"/>
      <w:divBdr>
        <w:top w:val="none" w:sz="0" w:space="0" w:color="auto"/>
        <w:left w:val="none" w:sz="0" w:space="0" w:color="auto"/>
        <w:bottom w:val="none" w:sz="0" w:space="0" w:color="auto"/>
        <w:right w:val="none" w:sz="0" w:space="0" w:color="auto"/>
      </w:divBdr>
    </w:div>
    <w:div w:id="1430158484">
      <w:bodyDiv w:val="1"/>
      <w:marLeft w:val="0"/>
      <w:marRight w:val="0"/>
      <w:marTop w:val="0"/>
      <w:marBottom w:val="0"/>
      <w:divBdr>
        <w:top w:val="none" w:sz="0" w:space="0" w:color="auto"/>
        <w:left w:val="none" w:sz="0" w:space="0" w:color="auto"/>
        <w:bottom w:val="none" w:sz="0" w:space="0" w:color="auto"/>
        <w:right w:val="none" w:sz="0" w:space="0" w:color="auto"/>
      </w:divBdr>
    </w:div>
    <w:div w:id="1430352612">
      <w:bodyDiv w:val="1"/>
      <w:marLeft w:val="0"/>
      <w:marRight w:val="0"/>
      <w:marTop w:val="0"/>
      <w:marBottom w:val="0"/>
      <w:divBdr>
        <w:top w:val="none" w:sz="0" w:space="0" w:color="auto"/>
        <w:left w:val="none" w:sz="0" w:space="0" w:color="auto"/>
        <w:bottom w:val="none" w:sz="0" w:space="0" w:color="auto"/>
        <w:right w:val="none" w:sz="0" w:space="0" w:color="auto"/>
      </w:divBdr>
    </w:div>
    <w:div w:id="1430472114">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660248">
      <w:bodyDiv w:val="1"/>
      <w:marLeft w:val="0"/>
      <w:marRight w:val="0"/>
      <w:marTop w:val="0"/>
      <w:marBottom w:val="0"/>
      <w:divBdr>
        <w:top w:val="none" w:sz="0" w:space="0" w:color="auto"/>
        <w:left w:val="none" w:sz="0" w:space="0" w:color="auto"/>
        <w:bottom w:val="none" w:sz="0" w:space="0" w:color="auto"/>
        <w:right w:val="none" w:sz="0" w:space="0" w:color="auto"/>
      </w:divBdr>
    </w:div>
    <w:div w:id="1430732547">
      <w:bodyDiv w:val="1"/>
      <w:marLeft w:val="0"/>
      <w:marRight w:val="0"/>
      <w:marTop w:val="0"/>
      <w:marBottom w:val="0"/>
      <w:divBdr>
        <w:top w:val="none" w:sz="0" w:space="0" w:color="auto"/>
        <w:left w:val="none" w:sz="0" w:space="0" w:color="auto"/>
        <w:bottom w:val="none" w:sz="0" w:space="0" w:color="auto"/>
        <w:right w:val="none" w:sz="0" w:space="0" w:color="auto"/>
      </w:divBdr>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000991">
      <w:bodyDiv w:val="1"/>
      <w:marLeft w:val="0"/>
      <w:marRight w:val="0"/>
      <w:marTop w:val="0"/>
      <w:marBottom w:val="0"/>
      <w:divBdr>
        <w:top w:val="none" w:sz="0" w:space="0" w:color="auto"/>
        <w:left w:val="none" w:sz="0" w:space="0" w:color="auto"/>
        <w:bottom w:val="none" w:sz="0" w:space="0" w:color="auto"/>
        <w:right w:val="none" w:sz="0" w:space="0" w:color="auto"/>
      </w:divBdr>
    </w:div>
    <w:div w:id="1431123904">
      <w:bodyDiv w:val="1"/>
      <w:marLeft w:val="0"/>
      <w:marRight w:val="0"/>
      <w:marTop w:val="0"/>
      <w:marBottom w:val="0"/>
      <w:divBdr>
        <w:top w:val="none" w:sz="0" w:space="0" w:color="auto"/>
        <w:left w:val="none" w:sz="0" w:space="0" w:color="auto"/>
        <w:bottom w:val="none" w:sz="0" w:space="0" w:color="auto"/>
        <w:right w:val="none" w:sz="0" w:space="0" w:color="auto"/>
      </w:divBdr>
    </w:div>
    <w:div w:id="1431127262">
      <w:bodyDiv w:val="1"/>
      <w:marLeft w:val="0"/>
      <w:marRight w:val="0"/>
      <w:marTop w:val="0"/>
      <w:marBottom w:val="0"/>
      <w:divBdr>
        <w:top w:val="none" w:sz="0" w:space="0" w:color="auto"/>
        <w:left w:val="none" w:sz="0" w:space="0" w:color="auto"/>
        <w:bottom w:val="none" w:sz="0" w:space="0" w:color="auto"/>
        <w:right w:val="none" w:sz="0" w:space="0" w:color="auto"/>
      </w:divBdr>
    </w:div>
    <w:div w:id="1431194492">
      <w:bodyDiv w:val="1"/>
      <w:marLeft w:val="0"/>
      <w:marRight w:val="0"/>
      <w:marTop w:val="0"/>
      <w:marBottom w:val="0"/>
      <w:divBdr>
        <w:top w:val="none" w:sz="0" w:space="0" w:color="auto"/>
        <w:left w:val="none" w:sz="0" w:space="0" w:color="auto"/>
        <w:bottom w:val="none" w:sz="0" w:space="0" w:color="auto"/>
        <w:right w:val="none" w:sz="0" w:space="0" w:color="auto"/>
      </w:divBdr>
    </w:div>
    <w:div w:id="1431271481">
      <w:bodyDiv w:val="1"/>
      <w:marLeft w:val="0"/>
      <w:marRight w:val="0"/>
      <w:marTop w:val="0"/>
      <w:marBottom w:val="0"/>
      <w:divBdr>
        <w:top w:val="none" w:sz="0" w:space="0" w:color="auto"/>
        <w:left w:val="none" w:sz="0" w:space="0" w:color="auto"/>
        <w:bottom w:val="none" w:sz="0" w:space="0" w:color="auto"/>
        <w:right w:val="none" w:sz="0" w:space="0" w:color="auto"/>
      </w:divBdr>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437387">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583726">
      <w:bodyDiv w:val="1"/>
      <w:marLeft w:val="0"/>
      <w:marRight w:val="0"/>
      <w:marTop w:val="0"/>
      <w:marBottom w:val="0"/>
      <w:divBdr>
        <w:top w:val="none" w:sz="0" w:space="0" w:color="auto"/>
        <w:left w:val="none" w:sz="0" w:space="0" w:color="auto"/>
        <w:bottom w:val="none" w:sz="0" w:space="0" w:color="auto"/>
        <w:right w:val="none" w:sz="0" w:space="0" w:color="auto"/>
      </w:divBdr>
    </w:div>
    <w:div w:id="1431584926">
      <w:bodyDiv w:val="1"/>
      <w:marLeft w:val="0"/>
      <w:marRight w:val="0"/>
      <w:marTop w:val="0"/>
      <w:marBottom w:val="0"/>
      <w:divBdr>
        <w:top w:val="none" w:sz="0" w:space="0" w:color="auto"/>
        <w:left w:val="none" w:sz="0" w:space="0" w:color="auto"/>
        <w:bottom w:val="none" w:sz="0" w:space="0" w:color="auto"/>
        <w:right w:val="none" w:sz="0" w:space="0" w:color="auto"/>
      </w:divBdr>
    </w:div>
    <w:div w:id="1431663655">
      <w:bodyDiv w:val="1"/>
      <w:marLeft w:val="0"/>
      <w:marRight w:val="0"/>
      <w:marTop w:val="0"/>
      <w:marBottom w:val="0"/>
      <w:divBdr>
        <w:top w:val="none" w:sz="0" w:space="0" w:color="auto"/>
        <w:left w:val="none" w:sz="0" w:space="0" w:color="auto"/>
        <w:bottom w:val="none" w:sz="0" w:space="0" w:color="auto"/>
        <w:right w:val="none" w:sz="0" w:space="0" w:color="auto"/>
      </w:divBdr>
    </w:div>
    <w:div w:id="1431663774">
      <w:bodyDiv w:val="1"/>
      <w:marLeft w:val="0"/>
      <w:marRight w:val="0"/>
      <w:marTop w:val="0"/>
      <w:marBottom w:val="0"/>
      <w:divBdr>
        <w:top w:val="none" w:sz="0" w:space="0" w:color="auto"/>
        <w:left w:val="none" w:sz="0" w:space="0" w:color="auto"/>
        <w:bottom w:val="none" w:sz="0" w:space="0" w:color="auto"/>
        <w:right w:val="none" w:sz="0" w:space="0" w:color="auto"/>
      </w:divBdr>
    </w:div>
    <w:div w:id="1431704500">
      <w:bodyDiv w:val="1"/>
      <w:marLeft w:val="0"/>
      <w:marRight w:val="0"/>
      <w:marTop w:val="0"/>
      <w:marBottom w:val="0"/>
      <w:divBdr>
        <w:top w:val="none" w:sz="0" w:space="0" w:color="auto"/>
        <w:left w:val="none" w:sz="0" w:space="0" w:color="auto"/>
        <w:bottom w:val="none" w:sz="0" w:space="0" w:color="auto"/>
        <w:right w:val="none" w:sz="0" w:space="0" w:color="auto"/>
      </w:divBdr>
    </w:div>
    <w:div w:id="1431776162">
      <w:bodyDiv w:val="1"/>
      <w:marLeft w:val="0"/>
      <w:marRight w:val="0"/>
      <w:marTop w:val="0"/>
      <w:marBottom w:val="0"/>
      <w:divBdr>
        <w:top w:val="none" w:sz="0" w:space="0" w:color="auto"/>
        <w:left w:val="none" w:sz="0" w:space="0" w:color="auto"/>
        <w:bottom w:val="none" w:sz="0" w:space="0" w:color="auto"/>
        <w:right w:val="none" w:sz="0" w:space="0" w:color="auto"/>
      </w:divBdr>
    </w:div>
    <w:div w:id="1432093609">
      <w:bodyDiv w:val="1"/>
      <w:marLeft w:val="0"/>
      <w:marRight w:val="0"/>
      <w:marTop w:val="0"/>
      <w:marBottom w:val="0"/>
      <w:divBdr>
        <w:top w:val="none" w:sz="0" w:space="0" w:color="auto"/>
        <w:left w:val="none" w:sz="0" w:space="0" w:color="auto"/>
        <w:bottom w:val="none" w:sz="0" w:space="0" w:color="auto"/>
        <w:right w:val="none" w:sz="0" w:space="0" w:color="auto"/>
      </w:divBdr>
    </w:div>
    <w:div w:id="1432164490">
      <w:bodyDiv w:val="1"/>
      <w:marLeft w:val="0"/>
      <w:marRight w:val="0"/>
      <w:marTop w:val="0"/>
      <w:marBottom w:val="0"/>
      <w:divBdr>
        <w:top w:val="none" w:sz="0" w:space="0" w:color="auto"/>
        <w:left w:val="none" w:sz="0" w:space="0" w:color="auto"/>
        <w:bottom w:val="none" w:sz="0" w:space="0" w:color="auto"/>
        <w:right w:val="none" w:sz="0" w:space="0" w:color="auto"/>
      </w:divBdr>
    </w:div>
    <w:div w:id="1432237958">
      <w:bodyDiv w:val="1"/>
      <w:marLeft w:val="0"/>
      <w:marRight w:val="0"/>
      <w:marTop w:val="0"/>
      <w:marBottom w:val="0"/>
      <w:divBdr>
        <w:top w:val="none" w:sz="0" w:space="0" w:color="auto"/>
        <w:left w:val="none" w:sz="0" w:space="0" w:color="auto"/>
        <w:bottom w:val="none" w:sz="0" w:space="0" w:color="auto"/>
        <w:right w:val="none" w:sz="0" w:space="0" w:color="auto"/>
      </w:divBdr>
    </w:div>
    <w:div w:id="1432315293">
      <w:bodyDiv w:val="1"/>
      <w:marLeft w:val="0"/>
      <w:marRight w:val="0"/>
      <w:marTop w:val="0"/>
      <w:marBottom w:val="0"/>
      <w:divBdr>
        <w:top w:val="none" w:sz="0" w:space="0" w:color="auto"/>
        <w:left w:val="none" w:sz="0" w:space="0" w:color="auto"/>
        <w:bottom w:val="none" w:sz="0" w:space="0" w:color="auto"/>
        <w:right w:val="none" w:sz="0" w:space="0" w:color="auto"/>
      </w:divBdr>
    </w:div>
    <w:div w:id="1432430673">
      <w:bodyDiv w:val="1"/>
      <w:marLeft w:val="0"/>
      <w:marRight w:val="0"/>
      <w:marTop w:val="0"/>
      <w:marBottom w:val="0"/>
      <w:divBdr>
        <w:top w:val="none" w:sz="0" w:space="0" w:color="auto"/>
        <w:left w:val="none" w:sz="0" w:space="0" w:color="auto"/>
        <w:bottom w:val="none" w:sz="0" w:space="0" w:color="auto"/>
        <w:right w:val="none" w:sz="0" w:space="0" w:color="auto"/>
      </w:divBdr>
    </w:div>
    <w:div w:id="1432552657">
      <w:bodyDiv w:val="1"/>
      <w:marLeft w:val="0"/>
      <w:marRight w:val="0"/>
      <w:marTop w:val="0"/>
      <w:marBottom w:val="0"/>
      <w:divBdr>
        <w:top w:val="none" w:sz="0" w:space="0" w:color="auto"/>
        <w:left w:val="none" w:sz="0" w:space="0" w:color="auto"/>
        <w:bottom w:val="none" w:sz="0" w:space="0" w:color="auto"/>
        <w:right w:val="none" w:sz="0" w:space="0" w:color="auto"/>
      </w:divBdr>
    </w:div>
    <w:div w:id="1432627267">
      <w:bodyDiv w:val="1"/>
      <w:marLeft w:val="0"/>
      <w:marRight w:val="0"/>
      <w:marTop w:val="0"/>
      <w:marBottom w:val="0"/>
      <w:divBdr>
        <w:top w:val="none" w:sz="0" w:space="0" w:color="auto"/>
        <w:left w:val="none" w:sz="0" w:space="0" w:color="auto"/>
        <w:bottom w:val="none" w:sz="0" w:space="0" w:color="auto"/>
        <w:right w:val="none" w:sz="0" w:space="0" w:color="auto"/>
      </w:divBdr>
    </w:div>
    <w:div w:id="1432970328">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3167627">
      <w:bodyDiv w:val="1"/>
      <w:marLeft w:val="0"/>
      <w:marRight w:val="0"/>
      <w:marTop w:val="0"/>
      <w:marBottom w:val="0"/>
      <w:divBdr>
        <w:top w:val="none" w:sz="0" w:space="0" w:color="auto"/>
        <w:left w:val="none" w:sz="0" w:space="0" w:color="auto"/>
        <w:bottom w:val="none" w:sz="0" w:space="0" w:color="auto"/>
        <w:right w:val="none" w:sz="0" w:space="0" w:color="auto"/>
      </w:divBdr>
    </w:div>
    <w:div w:id="1433277080">
      <w:bodyDiv w:val="1"/>
      <w:marLeft w:val="0"/>
      <w:marRight w:val="0"/>
      <w:marTop w:val="0"/>
      <w:marBottom w:val="0"/>
      <w:divBdr>
        <w:top w:val="none" w:sz="0" w:space="0" w:color="auto"/>
        <w:left w:val="none" w:sz="0" w:space="0" w:color="auto"/>
        <w:bottom w:val="none" w:sz="0" w:space="0" w:color="auto"/>
        <w:right w:val="none" w:sz="0" w:space="0" w:color="auto"/>
      </w:divBdr>
    </w:div>
    <w:div w:id="1433280281">
      <w:bodyDiv w:val="1"/>
      <w:marLeft w:val="0"/>
      <w:marRight w:val="0"/>
      <w:marTop w:val="0"/>
      <w:marBottom w:val="0"/>
      <w:divBdr>
        <w:top w:val="none" w:sz="0" w:space="0" w:color="auto"/>
        <w:left w:val="none" w:sz="0" w:space="0" w:color="auto"/>
        <w:bottom w:val="none" w:sz="0" w:space="0" w:color="auto"/>
        <w:right w:val="none" w:sz="0" w:space="0" w:color="auto"/>
      </w:divBdr>
    </w:div>
    <w:div w:id="1433431587">
      <w:bodyDiv w:val="1"/>
      <w:marLeft w:val="0"/>
      <w:marRight w:val="0"/>
      <w:marTop w:val="0"/>
      <w:marBottom w:val="0"/>
      <w:divBdr>
        <w:top w:val="none" w:sz="0" w:space="0" w:color="auto"/>
        <w:left w:val="none" w:sz="0" w:space="0" w:color="auto"/>
        <w:bottom w:val="none" w:sz="0" w:space="0" w:color="auto"/>
        <w:right w:val="none" w:sz="0" w:space="0" w:color="auto"/>
      </w:divBdr>
    </w:div>
    <w:div w:id="1433435632">
      <w:bodyDiv w:val="1"/>
      <w:marLeft w:val="0"/>
      <w:marRight w:val="0"/>
      <w:marTop w:val="0"/>
      <w:marBottom w:val="0"/>
      <w:divBdr>
        <w:top w:val="none" w:sz="0" w:space="0" w:color="auto"/>
        <w:left w:val="none" w:sz="0" w:space="0" w:color="auto"/>
        <w:bottom w:val="none" w:sz="0" w:space="0" w:color="auto"/>
        <w:right w:val="none" w:sz="0" w:space="0" w:color="auto"/>
      </w:divBdr>
    </w:div>
    <w:div w:id="1433472882">
      <w:bodyDiv w:val="1"/>
      <w:marLeft w:val="0"/>
      <w:marRight w:val="0"/>
      <w:marTop w:val="0"/>
      <w:marBottom w:val="0"/>
      <w:divBdr>
        <w:top w:val="none" w:sz="0" w:space="0" w:color="auto"/>
        <w:left w:val="none" w:sz="0" w:space="0" w:color="auto"/>
        <w:bottom w:val="none" w:sz="0" w:space="0" w:color="auto"/>
        <w:right w:val="none" w:sz="0" w:space="0" w:color="auto"/>
      </w:divBdr>
    </w:div>
    <w:div w:id="1433477270">
      <w:bodyDiv w:val="1"/>
      <w:marLeft w:val="0"/>
      <w:marRight w:val="0"/>
      <w:marTop w:val="0"/>
      <w:marBottom w:val="0"/>
      <w:divBdr>
        <w:top w:val="none" w:sz="0" w:space="0" w:color="auto"/>
        <w:left w:val="none" w:sz="0" w:space="0" w:color="auto"/>
        <w:bottom w:val="none" w:sz="0" w:space="0" w:color="auto"/>
        <w:right w:val="none" w:sz="0" w:space="0" w:color="auto"/>
      </w:divBdr>
    </w:div>
    <w:div w:id="1433933150">
      <w:bodyDiv w:val="1"/>
      <w:marLeft w:val="0"/>
      <w:marRight w:val="0"/>
      <w:marTop w:val="0"/>
      <w:marBottom w:val="0"/>
      <w:divBdr>
        <w:top w:val="none" w:sz="0" w:space="0" w:color="auto"/>
        <w:left w:val="none" w:sz="0" w:space="0" w:color="auto"/>
        <w:bottom w:val="none" w:sz="0" w:space="0" w:color="auto"/>
        <w:right w:val="none" w:sz="0" w:space="0" w:color="auto"/>
      </w:divBdr>
    </w:div>
    <w:div w:id="1433938391">
      <w:bodyDiv w:val="1"/>
      <w:marLeft w:val="0"/>
      <w:marRight w:val="0"/>
      <w:marTop w:val="0"/>
      <w:marBottom w:val="0"/>
      <w:divBdr>
        <w:top w:val="none" w:sz="0" w:space="0" w:color="auto"/>
        <w:left w:val="none" w:sz="0" w:space="0" w:color="auto"/>
        <w:bottom w:val="none" w:sz="0" w:space="0" w:color="auto"/>
        <w:right w:val="none" w:sz="0" w:space="0" w:color="auto"/>
      </w:divBdr>
    </w:div>
    <w:div w:id="1434008685">
      <w:bodyDiv w:val="1"/>
      <w:marLeft w:val="0"/>
      <w:marRight w:val="0"/>
      <w:marTop w:val="0"/>
      <w:marBottom w:val="0"/>
      <w:divBdr>
        <w:top w:val="none" w:sz="0" w:space="0" w:color="auto"/>
        <w:left w:val="none" w:sz="0" w:space="0" w:color="auto"/>
        <w:bottom w:val="none" w:sz="0" w:space="0" w:color="auto"/>
        <w:right w:val="none" w:sz="0" w:space="0" w:color="auto"/>
      </w:divBdr>
    </w:div>
    <w:div w:id="1434011633">
      <w:bodyDiv w:val="1"/>
      <w:marLeft w:val="0"/>
      <w:marRight w:val="0"/>
      <w:marTop w:val="0"/>
      <w:marBottom w:val="0"/>
      <w:divBdr>
        <w:top w:val="none" w:sz="0" w:space="0" w:color="auto"/>
        <w:left w:val="none" w:sz="0" w:space="0" w:color="auto"/>
        <w:bottom w:val="none" w:sz="0" w:space="0" w:color="auto"/>
        <w:right w:val="none" w:sz="0" w:space="0" w:color="auto"/>
      </w:divBdr>
    </w:div>
    <w:div w:id="1434016321">
      <w:bodyDiv w:val="1"/>
      <w:marLeft w:val="0"/>
      <w:marRight w:val="0"/>
      <w:marTop w:val="0"/>
      <w:marBottom w:val="0"/>
      <w:divBdr>
        <w:top w:val="none" w:sz="0" w:space="0" w:color="auto"/>
        <w:left w:val="none" w:sz="0" w:space="0" w:color="auto"/>
        <w:bottom w:val="none" w:sz="0" w:space="0" w:color="auto"/>
        <w:right w:val="none" w:sz="0" w:space="0" w:color="auto"/>
      </w:divBdr>
    </w:div>
    <w:div w:id="1434283810">
      <w:bodyDiv w:val="1"/>
      <w:marLeft w:val="0"/>
      <w:marRight w:val="0"/>
      <w:marTop w:val="0"/>
      <w:marBottom w:val="0"/>
      <w:divBdr>
        <w:top w:val="none" w:sz="0" w:space="0" w:color="auto"/>
        <w:left w:val="none" w:sz="0" w:space="0" w:color="auto"/>
        <w:bottom w:val="none" w:sz="0" w:space="0" w:color="auto"/>
        <w:right w:val="none" w:sz="0" w:space="0" w:color="auto"/>
      </w:divBdr>
    </w:div>
    <w:div w:id="1434285817">
      <w:bodyDiv w:val="1"/>
      <w:marLeft w:val="0"/>
      <w:marRight w:val="0"/>
      <w:marTop w:val="0"/>
      <w:marBottom w:val="0"/>
      <w:divBdr>
        <w:top w:val="none" w:sz="0" w:space="0" w:color="auto"/>
        <w:left w:val="none" w:sz="0" w:space="0" w:color="auto"/>
        <w:bottom w:val="none" w:sz="0" w:space="0" w:color="auto"/>
        <w:right w:val="none" w:sz="0" w:space="0" w:color="auto"/>
      </w:divBdr>
    </w:div>
    <w:div w:id="1434396532">
      <w:bodyDiv w:val="1"/>
      <w:marLeft w:val="0"/>
      <w:marRight w:val="0"/>
      <w:marTop w:val="0"/>
      <w:marBottom w:val="0"/>
      <w:divBdr>
        <w:top w:val="none" w:sz="0" w:space="0" w:color="auto"/>
        <w:left w:val="none" w:sz="0" w:space="0" w:color="auto"/>
        <w:bottom w:val="none" w:sz="0" w:space="0" w:color="auto"/>
        <w:right w:val="none" w:sz="0" w:space="0" w:color="auto"/>
      </w:divBdr>
    </w:div>
    <w:div w:id="1434475277">
      <w:bodyDiv w:val="1"/>
      <w:marLeft w:val="0"/>
      <w:marRight w:val="0"/>
      <w:marTop w:val="0"/>
      <w:marBottom w:val="0"/>
      <w:divBdr>
        <w:top w:val="none" w:sz="0" w:space="0" w:color="auto"/>
        <w:left w:val="none" w:sz="0" w:space="0" w:color="auto"/>
        <w:bottom w:val="none" w:sz="0" w:space="0" w:color="auto"/>
        <w:right w:val="none" w:sz="0" w:space="0" w:color="auto"/>
      </w:divBdr>
    </w:div>
    <w:div w:id="1434595520">
      <w:bodyDiv w:val="1"/>
      <w:marLeft w:val="0"/>
      <w:marRight w:val="0"/>
      <w:marTop w:val="0"/>
      <w:marBottom w:val="0"/>
      <w:divBdr>
        <w:top w:val="none" w:sz="0" w:space="0" w:color="auto"/>
        <w:left w:val="none" w:sz="0" w:space="0" w:color="auto"/>
        <w:bottom w:val="none" w:sz="0" w:space="0" w:color="auto"/>
        <w:right w:val="none" w:sz="0" w:space="0" w:color="auto"/>
      </w:divBdr>
    </w:div>
    <w:div w:id="1434595615">
      <w:bodyDiv w:val="1"/>
      <w:marLeft w:val="0"/>
      <w:marRight w:val="0"/>
      <w:marTop w:val="0"/>
      <w:marBottom w:val="0"/>
      <w:divBdr>
        <w:top w:val="none" w:sz="0" w:space="0" w:color="auto"/>
        <w:left w:val="none" w:sz="0" w:space="0" w:color="auto"/>
        <w:bottom w:val="none" w:sz="0" w:space="0" w:color="auto"/>
        <w:right w:val="none" w:sz="0" w:space="0" w:color="auto"/>
      </w:divBdr>
    </w:div>
    <w:div w:id="1434596393">
      <w:bodyDiv w:val="1"/>
      <w:marLeft w:val="0"/>
      <w:marRight w:val="0"/>
      <w:marTop w:val="0"/>
      <w:marBottom w:val="0"/>
      <w:divBdr>
        <w:top w:val="none" w:sz="0" w:space="0" w:color="auto"/>
        <w:left w:val="none" w:sz="0" w:space="0" w:color="auto"/>
        <w:bottom w:val="none" w:sz="0" w:space="0" w:color="auto"/>
        <w:right w:val="none" w:sz="0" w:space="0" w:color="auto"/>
      </w:divBdr>
    </w:div>
    <w:div w:id="1434745588">
      <w:bodyDiv w:val="1"/>
      <w:marLeft w:val="0"/>
      <w:marRight w:val="0"/>
      <w:marTop w:val="0"/>
      <w:marBottom w:val="0"/>
      <w:divBdr>
        <w:top w:val="none" w:sz="0" w:space="0" w:color="auto"/>
        <w:left w:val="none" w:sz="0" w:space="0" w:color="auto"/>
        <w:bottom w:val="none" w:sz="0" w:space="0" w:color="auto"/>
        <w:right w:val="none" w:sz="0" w:space="0" w:color="auto"/>
      </w:divBdr>
    </w:div>
    <w:div w:id="1434982746">
      <w:bodyDiv w:val="1"/>
      <w:marLeft w:val="0"/>
      <w:marRight w:val="0"/>
      <w:marTop w:val="0"/>
      <w:marBottom w:val="0"/>
      <w:divBdr>
        <w:top w:val="none" w:sz="0" w:space="0" w:color="auto"/>
        <w:left w:val="none" w:sz="0" w:space="0" w:color="auto"/>
        <w:bottom w:val="none" w:sz="0" w:space="0" w:color="auto"/>
        <w:right w:val="none" w:sz="0" w:space="0" w:color="auto"/>
      </w:divBdr>
    </w:div>
    <w:div w:id="1435055791">
      <w:bodyDiv w:val="1"/>
      <w:marLeft w:val="0"/>
      <w:marRight w:val="0"/>
      <w:marTop w:val="0"/>
      <w:marBottom w:val="0"/>
      <w:divBdr>
        <w:top w:val="none" w:sz="0" w:space="0" w:color="auto"/>
        <w:left w:val="none" w:sz="0" w:space="0" w:color="auto"/>
        <w:bottom w:val="none" w:sz="0" w:space="0" w:color="auto"/>
        <w:right w:val="none" w:sz="0" w:space="0" w:color="auto"/>
      </w:divBdr>
    </w:div>
    <w:div w:id="1435174189">
      <w:bodyDiv w:val="1"/>
      <w:marLeft w:val="0"/>
      <w:marRight w:val="0"/>
      <w:marTop w:val="0"/>
      <w:marBottom w:val="0"/>
      <w:divBdr>
        <w:top w:val="none" w:sz="0" w:space="0" w:color="auto"/>
        <w:left w:val="none" w:sz="0" w:space="0" w:color="auto"/>
        <w:bottom w:val="none" w:sz="0" w:space="0" w:color="auto"/>
        <w:right w:val="none" w:sz="0" w:space="0" w:color="auto"/>
      </w:divBdr>
    </w:div>
    <w:div w:id="1435243803">
      <w:bodyDiv w:val="1"/>
      <w:marLeft w:val="0"/>
      <w:marRight w:val="0"/>
      <w:marTop w:val="0"/>
      <w:marBottom w:val="0"/>
      <w:divBdr>
        <w:top w:val="none" w:sz="0" w:space="0" w:color="auto"/>
        <w:left w:val="none" w:sz="0" w:space="0" w:color="auto"/>
        <w:bottom w:val="none" w:sz="0" w:space="0" w:color="auto"/>
        <w:right w:val="none" w:sz="0" w:space="0" w:color="auto"/>
      </w:divBdr>
      <w:divsChild>
        <w:div w:id="934939688">
          <w:marLeft w:val="0"/>
          <w:marRight w:val="0"/>
          <w:marTop w:val="0"/>
          <w:marBottom w:val="0"/>
          <w:divBdr>
            <w:top w:val="none" w:sz="0" w:space="0" w:color="auto"/>
            <w:left w:val="none" w:sz="0" w:space="0" w:color="auto"/>
            <w:bottom w:val="none" w:sz="0" w:space="0" w:color="auto"/>
            <w:right w:val="none" w:sz="0" w:space="0" w:color="auto"/>
          </w:divBdr>
          <w:divsChild>
            <w:div w:id="859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394674">
      <w:bodyDiv w:val="1"/>
      <w:marLeft w:val="0"/>
      <w:marRight w:val="0"/>
      <w:marTop w:val="0"/>
      <w:marBottom w:val="0"/>
      <w:divBdr>
        <w:top w:val="none" w:sz="0" w:space="0" w:color="auto"/>
        <w:left w:val="none" w:sz="0" w:space="0" w:color="auto"/>
        <w:bottom w:val="none" w:sz="0" w:space="0" w:color="auto"/>
        <w:right w:val="none" w:sz="0" w:space="0" w:color="auto"/>
      </w:divBdr>
    </w:div>
    <w:div w:id="1435633119">
      <w:bodyDiv w:val="1"/>
      <w:marLeft w:val="0"/>
      <w:marRight w:val="0"/>
      <w:marTop w:val="0"/>
      <w:marBottom w:val="0"/>
      <w:divBdr>
        <w:top w:val="none" w:sz="0" w:space="0" w:color="auto"/>
        <w:left w:val="none" w:sz="0" w:space="0" w:color="auto"/>
        <w:bottom w:val="none" w:sz="0" w:space="0" w:color="auto"/>
        <w:right w:val="none" w:sz="0" w:space="0" w:color="auto"/>
      </w:divBdr>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5858934">
      <w:bodyDiv w:val="1"/>
      <w:marLeft w:val="0"/>
      <w:marRight w:val="0"/>
      <w:marTop w:val="0"/>
      <w:marBottom w:val="0"/>
      <w:divBdr>
        <w:top w:val="none" w:sz="0" w:space="0" w:color="auto"/>
        <w:left w:val="none" w:sz="0" w:space="0" w:color="auto"/>
        <w:bottom w:val="none" w:sz="0" w:space="0" w:color="auto"/>
        <w:right w:val="none" w:sz="0" w:space="0" w:color="auto"/>
      </w:divBdr>
    </w:div>
    <w:div w:id="1436244658">
      <w:bodyDiv w:val="1"/>
      <w:marLeft w:val="0"/>
      <w:marRight w:val="0"/>
      <w:marTop w:val="0"/>
      <w:marBottom w:val="0"/>
      <w:divBdr>
        <w:top w:val="none" w:sz="0" w:space="0" w:color="auto"/>
        <w:left w:val="none" w:sz="0" w:space="0" w:color="auto"/>
        <w:bottom w:val="none" w:sz="0" w:space="0" w:color="auto"/>
        <w:right w:val="none" w:sz="0" w:space="0" w:color="auto"/>
      </w:divBdr>
    </w:div>
    <w:div w:id="1436510836">
      <w:bodyDiv w:val="1"/>
      <w:marLeft w:val="0"/>
      <w:marRight w:val="0"/>
      <w:marTop w:val="0"/>
      <w:marBottom w:val="0"/>
      <w:divBdr>
        <w:top w:val="none" w:sz="0" w:space="0" w:color="auto"/>
        <w:left w:val="none" w:sz="0" w:space="0" w:color="auto"/>
        <w:bottom w:val="none" w:sz="0" w:space="0" w:color="auto"/>
        <w:right w:val="none" w:sz="0" w:space="0" w:color="auto"/>
      </w:divBdr>
    </w:div>
    <w:div w:id="1436556300">
      <w:bodyDiv w:val="1"/>
      <w:marLeft w:val="0"/>
      <w:marRight w:val="0"/>
      <w:marTop w:val="0"/>
      <w:marBottom w:val="0"/>
      <w:divBdr>
        <w:top w:val="none" w:sz="0" w:space="0" w:color="auto"/>
        <w:left w:val="none" w:sz="0" w:space="0" w:color="auto"/>
        <w:bottom w:val="none" w:sz="0" w:space="0" w:color="auto"/>
        <w:right w:val="none" w:sz="0" w:space="0" w:color="auto"/>
      </w:divBdr>
    </w:div>
    <w:div w:id="143655975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707159">
      <w:bodyDiv w:val="1"/>
      <w:marLeft w:val="0"/>
      <w:marRight w:val="0"/>
      <w:marTop w:val="0"/>
      <w:marBottom w:val="0"/>
      <w:divBdr>
        <w:top w:val="none" w:sz="0" w:space="0" w:color="auto"/>
        <w:left w:val="none" w:sz="0" w:space="0" w:color="auto"/>
        <w:bottom w:val="none" w:sz="0" w:space="0" w:color="auto"/>
        <w:right w:val="none" w:sz="0" w:space="0" w:color="auto"/>
      </w:divBdr>
      <w:divsChild>
        <w:div w:id="1674723059">
          <w:marLeft w:val="0"/>
          <w:marRight w:val="0"/>
          <w:marTop w:val="0"/>
          <w:marBottom w:val="0"/>
          <w:divBdr>
            <w:top w:val="none" w:sz="0" w:space="0" w:color="auto"/>
            <w:left w:val="none" w:sz="0" w:space="0" w:color="auto"/>
            <w:bottom w:val="none" w:sz="0" w:space="0" w:color="auto"/>
            <w:right w:val="none" w:sz="0" w:space="0" w:color="auto"/>
          </w:divBdr>
        </w:div>
        <w:div w:id="2041709380">
          <w:marLeft w:val="0"/>
          <w:marRight w:val="0"/>
          <w:marTop w:val="0"/>
          <w:marBottom w:val="0"/>
          <w:divBdr>
            <w:top w:val="none" w:sz="0" w:space="0" w:color="auto"/>
            <w:left w:val="none" w:sz="0" w:space="0" w:color="auto"/>
            <w:bottom w:val="none" w:sz="0" w:space="0" w:color="auto"/>
            <w:right w:val="none" w:sz="0" w:space="0" w:color="auto"/>
          </w:divBdr>
          <w:divsChild>
            <w:div w:id="1669600790">
              <w:marLeft w:val="0"/>
              <w:marRight w:val="0"/>
              <w:marTop w:val="0"/>
              <w:marBottom w:val="0"/>
              <w:divBdr>
                <w:top w:val="none" w:sz="0" w:space="0" w:color="auto"/>
                <w:left w:val="none" w:sz="0" w:space="0" w:color="auto"/>
                <w:bottom w:val="none" w:sz="0" w:space="0" w:color="auto"/>
                <w:right w:val="none" w:sz="0" w:space="0" w:color="auto"/>
              </w:divBdr>
              <w:divsChild>
                <w:div w:id="1573545420">
                  <w:marLeft w:val="0"/>
                  <w:marRight w:val="0"/>
                  <w:marTop w:val="0"/>
                  <w:marBottom w:val="584"/>
                  <w:divBdr>
                    <w:top w:val="none" w:sz="0" w:space="0" w:color="auto"/>
                    <w:left w:val="none" w:sz="0" w:space="0" w:color="auto"/>
                    <w:bottom w:val="none" w:sz="0" w:space="0" w:color="auto"/>
                    <w:right w:val="none" w:sz="0" w:space="0" w:color="auto"/>
                  </w:divBdr>
                  <w:divsChild>
                    <w:div w:id="1437018491">
                      <w:marLeft w:val="0"/>
                      <w:marRight w:val="0"/>
                      <w:marTop w:val="0"/>
                      <w:marBottom w:val="0"/>
                      <w:divBdr>
                        <w:top w:val="none" w:sz="0" w:space="0" w:color="auto"/>
                        <w:left w:val="none" w:sz="0" w:space="0" w:color="auto"/>
                        <w:bottom w:val="none" w:sz="0" w:space="0" w:color="auto"/>
                        <w:right w:val="none" w:sz="0" w:space="0" w:color="auto"/>
                      </w:divBdr>
                      <w:divsChild>
                        <w:div w:id="455026986">
                          <w:marLeft w:val="0"/>
                          <w:marRight w:val="0"/>
                          <w:marTop w:val="0"/>
                          <w:marBottom w:val="0"/>
                          <w:divBdr>
                            <w:top w:val="none" w:sz="0" w:space="0" w:color="auto"/>
                            <w:left w:val="none" w:sz="0" w:space="0" w:color="auto"/>
                            <w:bottom w:val="none" w:sz="0" w:space="0" w:color="auto"/>
                            <w:right w:val="none" w:sz="0" w:space="0" w:color="auto"/>
                          </w:divBdr>
                          <w:divsChild>
                            <w:div w:id="1684014501">
                              <w:marLeft w:val="0"/>
                              <w:marRight w:val="0"/>
                              <w:marTop w:val="136"/>
                              <w:marBottom w:val="0"/>
                              <w:divBdr>
                                <w:top w:val="none" w:sz="0" w:space="0" w:color="auto"/>
                                <w:left w:val="none" w:sz="0" w:space="0" w:color="auto"/>
                                <w:bottom w:val="none" w:sz="0" w:space="0" w:color="auto"/>
                                <w:right w:val="none" w:sz="0" w:space="0" w:color="auto"/>
                              </w:divBdr>
                              <w:divsChild>
                                <w:div w:id="1140151885">
                                  <w:marLeft w:val="0"/>
                                  <w:marRight w:val="0"/>
                                  <w:marTop w:val="0"/>
                                  <w:marBottom w:val="0"/>
                                  <w:divBdr>
                                    <w:top w:val="none" w:sz="0" w:space="0" w:color="auto"/>
                                    <w:left w:val="none" w:sz="0" w:space="0" w:color="auto"/>
                                    <w:bottom w:val="none" w:sz="0" w:space="0" w:color="auto"/>
                                    <w:right w:val="none" w:sz="0" w:space="0" w:color="auto"/>
                                  </w:divBdr>
                                  <w:divsChild>
                                    <w:div w:id="4492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26011">
              <w:marLeft w:val="0"/>
              <w:marRight w:val="0"/>
              <w:marTop w:val="0"/>
              <w:marBottom w:val="0"/>
              <w:divBdr>
                <w:top w:val="none" w:sz="0" w:space="0" w:color="auto"/>
                <w:left w:val="none" w:sz="0" w:space="0" w:color="auto"/>
                <w:bottom w:val="none" w:sz="0" w:space="0" w:color="auto"/>
                <w:right w:val="none" w:sz="0" w:space="0" w:color="auto"/>
              </w:divBdr>
              <w:divsChild>
                <w:div w:id="1177233764">
                  <w:marLeft w:val="0"/>
                  <w:marRight w:val="0"/>
                  <w:marTop w:val="0"/>
                  <w:marBottom w:val="0"/>
                  <w:divBdr>
                    <w:top w:val="none" w:sz="0" w:space="0" w:color="auto"/>
                    <w:left w:val="none" w:sz="0" w:space="0" w:color="auto"/>
                    <w:bottom w:val="none" w:sz="0" w:space="0" w:color="auto"/>
                    <w:right w:val="none" w:sz="0" w:space="0" w:color="auto"/>
                  </w:divBdr>
                </w:div>
                <w:div w:id="529880802">
                  <w:marLeft w:val="0"/>
                  <w:marRight w:val="0"/>
                  <w:marTop w:val="0"/>
                  <w:marBottom w:val="0"/>
                  <w:divBdr>
                    <w:top w:val="none" w:sz="0" w:space="0" w:color="auto"/>
                    <w:left w:val="none" w:sz="0" w:space="0" w:color="auto"/>
                    <w:bottom w:val="none" w:sz="0" w:space="0" w:color="auto"/>
                    <w:right w:val="none" w:sz="0" w:space="0" w:color="auto"/>
                  </w:divBdr>
                  <w:divsChild>
                    <w:div w:id="37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7482">
      <w:bodyDiv w:val="1"/>
      <w:marLeft w:val="0"/>
      <w:marRight w:val="0"/>
      <w:marTop w:val="0"/>
      <w:marBottom w:val="0"/>
      <w:divBdr>
        <w:top w:val="none" w:sz="0" w:space="0" w:color="auto"/>
        <w:left w:val="none" w:sz="0" w:space="0" w:color="auto"/>
        <w:bottom w:val="none" w:sz="0" w:space="0" w:color="auto"/>
        <w:right w:val="none" w:sz="0" w:space="0" w:color="auto"/>
      </w:divBdr>
    </w:div>
    <w:div w:id="1436824977">
      <w:bodyDiv w:val="1"/>
      <w:marLeft w:val="0"/>
      <w:marRight w:val="0"/>
      <w:marTop w:val="0"/>
      <w:marBottom w:val="0"/>
      <w:divBdr>
        <w:top w:val="none" w:sz="0" w:space="0" w:color="auto"/>
        <w:left w:val="none" w:sz="0" w:space="0" w:color="auto"/>
        <w:bottom w:val="none" w:sz="0" w:space="0" w:color="auto"/>
        <w:right w:val="none" w:sz="0" w:space="0" w:color="auto"/>
      </w:divBdr>
    </w:div>
    <w:div w:id="1436828098">
      <w:bodyDiv w:val="1"/>
      <w:marLeft w:val="0"/>
      <w:marRight w:val="0"/>
      <w:marTop w:val="0"/>
      <w:marBottom w:val="0"/>
      <w:divBdr>
        <w:top w:val="none" w:sz="0" w:space="0" w:color="auto"/>
        <w:left w:val="none" w:sz="0" w:space="0" w:color="auto"/>
        <w:bottom w:val="none" w:sz="0" w:space="0" w:color="auto"/>
        <w:right w:val="none" w:sz="0" w:space="0" w:color="auto"/>
      </w:divBdr>
    </w:div>
    <w:div w:id="1436831197">
      <w:bodyDiv w:val="1"/>
      <w:marLeft w:val="0"/>
      <w:marRight w:val="0"/>
      <w:marTop w:val="0"/>
      <w:marBottom w:val="0"/>
      <w:divBdr>
        <w:top w:val="none" w:sz="0" w:space="0" w:color="auto"/>
        <w:left w:val="none" w:sz="0" w:space="0" w:color="auto"/>
        <w:bottom w:val="none" w:sz="0" w:space="0" w:color="auto"/>
        <w:right w:val="none" w:sz="0" w:space="0" w:color="auto"/>
      </w:divBdr>
    </w:div>
    <w:div w:id="1436904877">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814">
      <w:bodyDiv w:val="1"/>
      <w:marLeft w:val="0"/>
      <w:marRight w:val="0"/>
      <w:marTop w:val="0"/>
      <w:marBottom w:val="0"/>
      <w:divBdr>
        <w:top w:val="none" w:sz="0" w:space="0" w:color="auto"/>
        <w:left w:val="none" w:sz="0" w:space="0" w:color="auto"/>
        <w:bottom w:val="none" w:sz="0" w:space="0" w:color="auto"/>
        <w:right w:val="none" w:sz="0" w:space="0" w:color="auto"/>
      </w:divBdr>
    </w:div>
    <w:div w:id="1437211732">
      <w:bodyDiv w:val="1"/>
      <w:marLeft w:val="0"/>
      <w:marRight w:val="0"/>
      <w:marTop w:val="0"/>
      <w:marBottom w:val="0"/>
      <w:divBdr>
        <w:top w:val="none" w:sz="0" w:space="0" w:color="auto"/>
        <w:left w:val="none" w:sz="0" w:space="0" w:color="auto"/>
        <w:bottom w:val="none" w:sz="0" w:space="0" w:color="auto"/>
        <w:right w:val="none" w:sz="0" w:space="0" w:color="auto"/>
      </w:divBdr>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6312">
      <w:bodyDiv w:val="1"/>
      <w:marLeft w:val="0"/>
      <w:marRight w:val="0"/>
      <w:marTop w:val="0"/>
      <w:marBottom w:val="0"/>
      <w:divBdr>
        <w:top w:val="none" w:sz="0" w:space="0" w:color="auto"/>
        <w:left w:val="none" w:sz="0" w:space="0" w:color="auto"/>
        <w:bottom w:val="none" w:sz="0" w:space="0" w:color="auto"/>
        <w:right w:val="none" w:sz="0" w:space="0" w:color="auto"/>
      </w:divBdr>
    </w:div>
    <w:div w:id="1438058794">
      <w:bodyDiv w:val="1"/>
      <w:marLeft w:val="0"/>
      <w:marRight w:val="0"/>
      <w:marTop w:val="0"/>
      <w:marBottom w:val="0"/>
      <w:divBdr>
        <w:top w:val="none" w:sz="0" w:space="0" w:color="auto"/>
        <w:left w:val="none" w:sz="0" w:space="0" w:color="auto"/>
        <w:bottom w:val="none" w:sz="0" w:space="0" w:color="auto"/>
        <w:right w:val="none" w:sz="0" w:space="0" w:color="auto"/>
      </w:divBdr>
    </w:div>
    <w:div w:id="1438135827">
      <w:bodyDiv w:val="1"/>
      <w:marLeft w:val="0"/>
      <w:marRight w:val="0"/>
      <w:marTop w:val="0"/>
      <w:marBottom w:val="0"/>
      <w:divBdr>
        <w:top w:val="none" w:sz="0" w:space="0" w:color="auto"/>
        <w:left w:val="none" w:sz="0" w:space="0" w:color="auto"/>
        <w:bottom w:val="none" w:sz="0" w:space="0" w:color="auto"/>
        <w:right w:val="none" w:sz="0" w:space="0" w:color="auto"/>
      </w:divBdr>
    </w:div>
    <w:div w:id="1438214262">
      <w:bodyDiv w:val="1"/>
      <w:marLeft w:val="0"/>
      <w:marRight w:val="0"/>
      <w:marTop w:val="0"/>
      <w:marBottom w:val="0"/>
      <w:divBdr>
        <w:top w:val="none" w:sz="0" w:space="0" w:color="auto"/>
        <w:left w:val="none" w:sz="0" w:space="0" w:color="auto"/>
        <w:bottom w:val="none" w:sz="0" w:space="0" w:color="auto"/>
        <w:right w:val="none" w:sz="0" w:space="0" w:color="auto"/>
      </w:divBdr>
    </w:div>
    <w:div w:id="1438254190">
      <w:bodyDiv w:val="1"/>
      <w:marLeft w:val="0"/>
      <w:marRight w:val="0"/>
      <w:marTop w:val="0"/>
      <w:marBottom w:val="0"/>
      <w:divBdr>
        <w:top w:val="none" w:sz="0" w:space="0" w:color="auto"/>
        <w:left w:val="none" w:sz="0" w:space="0" w:color="auto"/>
        <w:bottom w:val="none" w:sz="0" w:space="0" w:color="auto"/>
        <w:right w:val="none" w:sz="0" w:space="0" w:color="auto"/>
      </w:divBdr>
    </w:div>
    <w:div w:id="1438256627">
      <w:bodyDiv w:val="1"/>
      <w:marLeft w:val="0"/>
      <w:marRight w:val="0"/>
      <w:marTop w:val="0"/>
      <w:marBottom w:val="0"/>
      <w:divBdr>
        <w:top w:val="none" w:sz="0" w:space="0" w:color="auto"/>
        <w:left w:val="none" w:sz="0" w:space="0" w:color="auto"/>
        <w:bottom w:val="none" w:sz="0" w:space="0" w:color="auto"/>
        <w:right w:val="none" w:sz="0" w:space="0" w:color="auto"/>
      </w:divBdr>
    </w:div>
    <w:div w:id="1438523422">
      <w:bodyDiv w:val="1"/>
      <w:marLeft w:val="0"/>
      <w:marRight w:val="0"/>
      <w:marTop w:val="0"/>
      <w:marBottom w:val="0"/>
      <w:divBdr>
        <w:top w:val="none" w:sz="0" w:space="0" w:color="auto"/>
        <w:left w:val="none" w:sz="0" w:space="0" w:color="auto"/>
        <w:bottom w:val="none" w:sz="0" w:space="0" w:color="auto"/>
        <w:right w:val="none" w:sz="0" w:space="0" w:color="auto"/>
      </w:divBdr>
    </w:div>
    <w:div w:id="1438528463">
      <w:bodyDiv w:val="1"/>
      <w:marLeft w:val="0"/>
      <w:marRight w:val="0"/>
      <w:marTop w:val="0"/>
      <w:marBottom w:val="0"/>
      <w:divBdr>
        <w:top w:val="none" w:sz="0" w:space="0" w:color="auto"/>
        <w:left w:val="none" w:sz="0" w:space="0" w:color="auto"/>
        <w:bottom w:val="none" w:sz="0" w:space="0" w:color="auto"/>
        <w:right w:val="none" w:sz="0" w:space="0" w:color="auto"/>
      </w:divBdr>
    </w:div>
    <w:div w:id="1438671665">
      <w:bodyDiv w:val="1"/>
      <w:marLeft w:val="0"/>
      <w:marRight w:val="0"/>
      <w:marTop w:val="0"/>
      <w:marBottom w:val="0"/>
      <w:divBdr>
        <w:top w:val="none" w:sz="0" w:space="0" w:color="auto"/>
        <w:left w:val="none" w:sz="0" w:space="0" w:color="auto"/>
        <w:bottom w:val="none" w:sz="0" w:space="0" w:color="auto"/>
        <w:right w:val="none" w:sz="0" w:space="0" w:color="auto"/>
      </w:divBdr>
    </w:div>
    <w:div w:id="1438717389">
      <w:bodyDiv w:val="1"/>
      <w:marLeft w:val="0"/>
      <w:marRight w:val="0"/>
      <w:marTop w:val="0"/>
      <w:marBottom w:val="0"/>
      <w:divBdr>
        <w:top w:val="none" w:sz="0" w:space="0" w:color="auto"/>
        <w:left w:val="none" w:sz="0" w:space="0" w:color="auto"/>
        <w:bottom w:val="none" w:sz="0" w:space="0" w:color="auto"/>
        <w:right w:val="none" w:sz="0" w:space="0" w:color="auto"/>
      </w:divBdr>
    </w:div>
    <w:div w:id="1439180368">
      <w:bodyDiv w:val="1"/>
      <w:marLeft w:val="0"/>
      <w:marRight w:val="0"/>
      <w:marTop w:val="0"/>
      <w:marBottom w:val="0"/>
      <w:divBdr>
        <w:top w:val="none" w:sz="0" w:space="0" w:color="auto"/>
        <w:left w:val="none" w:sz="0" w:space="0" w:color="auto"/>
        <w:bottom w:val="none" w:sz="0" w:space="0" w:color="auto"/>
        <w:right w:val="none" w:sz="0" w:space="0" w:color="auto"/>
      </w:divBdr>
    </w:div>
    <w:div w:id="1439258677">
      <w:bodyDiv w:val="1"/>
      <w:marLeft w:val="0"/>
      <w:marRight w:val="0"/>
      <w:marTop w:val="0"/>
      <w:marBottom w:val="0"/>
      <w:divBdr>
        <w:top w:val="none" w:sz="0" w:space="0" w:color="auto"/>
        <w:left w:val="none" w:sz="0" w:space="0" w:color="auto"/>
        <w:bottom w:val="none" w:sz="0" w:space="0" w:color="auto"/>
        <w:right w:val="none" w:sz="0" w:space="0" w:color="auto"/>
      </w:divBdr>
    </w:div>
    <w:div w:id="1439326491">
      <w:bodyDiv w:val="1"/>
      <w:marLeft w:val="0"/>
      <w:marRight w:val="0"/>
      <w:marTop w:val="0"/>
      <w:marBottom w:val="0"/>
      <w:divBdr>
        <w:top w:val="none" w:sz="0" w:space="0" w:color="auto"/>
        <w:left w:val="none" w:sz="0" w:space="0" w:color="auto"/>
        <w:bottom w:val="none" w:sz="0" w:space="0" w:color="auto"/>
        <w:right w:val="none" w:sz="0" w:space="0" w:color="auto"/>
      </w:divBdr>
    </w:div>
    <w:div w:id="1439370771">
      <w:bodyDiv w:val="1"/>
      <w:marLeft w:val="0"/>
      <w:marRight w:val="0"/>
      <w:marTop w:val="0"/>
      <w:marBottom w:val="0"/>
      <w:divBdr>
        <w:top w:val="none" w:sz="0" w:space="0" w:color="auto"/>
        <w:left w:val="none" w:sz="0" w:space="0" w:color="auto"/>
        <w:bottom w:val="none" w:sz="0" w:space="0" w:color="auto"/>
        <w:right w:val="none" w:sz="0" w:space="0" w:color="auto"/>
      </w:divBdr>
    </w:div>
    <w:div w:id="1439375816">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913054">
      <w:bodyDiv w:val="1"/>
      <w:marLeft w:val="0"/>
      <w:marRight w:val="0"/>
      <w:marTop w:val="0"/>
      <w:marBottom w:val="0"/>
      <w:divBdr>
        <w:top w:val="none" w:sz="0" w:space="0" w:color="auto"/>
        <w:left w:val="none" w:sz="0" w:space="0" w:color="auto"/>
        <w:bottom w:val="none" w:sz="0" w:space="0" w:color="auto"/>
        <w:right w:val="none" w:sz="0" w:space="0" w:color="auto"/>
      </w:divBdr>
    </w:div>
    <w:div w:id="1440030543">
      <w:bodyDiv w:val="1"/>
      <w:marLeft w:val="0"/>
      <w:marRight w:val="0"/>
      <w:marTop w:val="0"/>
      <w:marBottom w:val="0"/>
      <w:divBdr>
        <w:top w:val="none" w:sz="0" w:space="0" w:color="auto"/>
        <w:left w:val="none" w:sz="0" w:space="0" w:color="auto"/>
        <w:bottom w:val="none" w:sz="0" w:space="0" w:color="auto"/>
        <w:right w:val="none" w:sz="0" w:space="0" w:color="auto"/>
      </w:divBdr>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0754858">
      <w:bodyDiv w:val="1"/>
      <w:marLeft w:val="0"/>
      <w:marRight w:val="0"/>
      <w:marTop w:val="0"/>
      <w:marBottom w:val="0"/>
      <w:divBdr>
        <w:top w:val="none" w:sz="0" w:space="0" w:color="auto"/>
        <w:left w:val="none" w:sz="0" w:space="0" w:color="auto"/>
        <w:bottom w:val="none" w:sz="0" w:space="0" w:color="auto"/>
        <w:right w:val="none" w:sz="0" w:space="0" w:color="auto"/>
      </w:divBdr>
    </w:div>
    <w:div w:id="1440835399">
      <w:bodyDiv w:val="1"/>
      <w:marLeft w:val="0"/>
      <w:marRight w:val="0"/>
      <w:marTop w:val="0"/>
      <w:marBottom w:val="0"/>
      <w:divBdr>
        <w:top w:val="none" w:sz="0" w:space="0" w:color="auto"/>
        <w:left w:val="none" w:sz="0" w:space="0" w:color="auto"/>
        <w:bottom w:val="none" w:sz="0" w:space="0" w:color="auto"/>
        <w:right w:val="none" w:sz="0" w:space="0" w:color="auto"/>
      </w:divBdr>
    </w:div>
    <w:div w:id="1441145483">
      <w:bodyDiv w:val="1"/>
      <w:marLeft w:val="0"/>
      <w:marRight w:val="0"/>
      <w:marTop w:val="0"/>
      <w:marBottom w:val="0"/>
      <w:divBdr>
        <w:top w:val="none" w:sz="0" w:space="0" w:color="auto"/>
        <w:left w:val="none" w:sz="0" w:space="0" w:color="auto"/>
        <w:bottom w:val="none" w:sz="0" w:space="0" w:color="auto"/>
        <w:right w:val="none" w:sz="0" w:space="0" w:color="auto"/>
      </w:divBdr>
    </w:div>
    <w:div w:id="144153245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5832">
      <w:bodyDiv w:val="1"/>
      <w:marLeft w:val="0"/>
      <w:marRight w:val="0"/>
      <w:marTop w:val="0"/>
      <w:marBottom w:val="0"/>
      <w:divBdr>
        <w:top w:val="none" w:sz="0" w:space="0" w:color="auto"/>
        <w:left w:val="none" w:sz="0" w:space="0" w:color="auto"/>
        <w:bottom w:val="none" w:sz="0" w:space="0" w:color="auto"/>
        <w:right w:val="none" w:sz="0" w:space="0" w:color="auto"/>
      </w:divBdr>
    </w:div>
    <w:div w:id="1442342259">
      <w:bodyDiv w:val="1"/>
      <w:marLeft w:val="0"/>
      <w:marRight w:val="0"/>
      <w:marTop w:val="0"/>
      <w:marBottom w:val="0"/>
      <w:divBdr>
        <w:top w:val="none" w:sz="0" w:space="0" w:color="auto"/>
        <w:left w:val="none" w:sz="0" w:space="0" w:color="auto"/>
        <w:bottom w:val="none" w:sz="0" w:space="0" w:color="auto"/>
        <w:right w:val="none" w:sz="0" w:space="0" w:color="auto"/>
      </w:divBdr>
    </w:div>
    <w:div w:id="1442918550">
      <w:bodyDiv w:val="1"/>
      <w:marLeft w:val="0"/>
      <w:marRight w:val="0"/>
      <w:marTop w:val="0"/>
      <w:marBottom w:val="0"/>
      <w:divBdr>
        <w:top w:val="none" w:sz="0" w:space="0" w:color="auto"/>
        <w:left w:val="none" w:sz="0" w:space="0" w:color="auto"/>
        <w:bottom w:val="none" w:sz="0" w:space="0" w:color="auto"/>
        <w:right w:val="none" w:sz="0" w:space="0" w:color="auto"/>
      </w:divBdr>
    </w:div>
    <w:div w:id="1442918734">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113677">
      <w:bodyDiv w:val="1"/>
      <w:marLeft w:val="0"/>
      <w:marRight w:val="0"/>
      <w:marTop w:val="0"/>
      <w:marBottom w:val="0"/>
      <w:divBdr>
        <w:top w:val="none" w:sz="0" w:space="0" w:color="auto"/>
        <w:left w:val="none" w:sz="0" w:space="0" w:color="auto"/>
        <w:bottom w:val="none" w:sz="0" w:space="0" w:color="auto"/>
        <w:right w:val="none" w:sz="0" w:space="0" w:color="auto"/>
      </w:divBdr>
    </w:div>
    <w:div w:id="1443187241">
      <w:bodyDiv w:val="1"/>
      <w:marLeft w:val="0"/>
      <w:marRight w:val="0"/>
      <w:marTop w:val="0"/>
      <w:marBottom w:val="0"/>
      <w:divBdr>
        <w:top w:val="none" w:sz="0" w:space="0" w:color="auto"/>
        <w:left w:val="none" w:sz="0" w:space="0" w:color="auto"/>
        <w:bottom w:val="none" w:sz="0" w:space="0" w:color="auto"/>
        <w:right w:val="none" w:sz="0" w:space="0" w:color="auto"/>
      </w:divBdr>
    </w:div>
    <w:div w:id="1443454039">
      <w:bodyDiv w:val="1"/>
      <w:marLeft w:val="0"/>
      <w:marRight w:val="0"/>
      <w:marTop w:val="0"/>
      <w:marBottom w:val="0"/>
      <w:divBdr>
        <w:top w:val="none" w:sz="0" w:space="0" w:color="auto"/>
        <w:left w:val="none" w:sz="0" w:space="0" w:color="auto"/>
        <w:bottom w:val="none" w:sz="0" w:space="0" w:color="auto"/>
        <w:right w:val="none" w:sz="0" w:space="0" w:color="auto"/>
      </w:divBdr>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75832">
      <w:bodyDiv w:val="1"/>
      <w:marLeft w:val="0"/>
      <w:marRight w:val="0"/>
      <w:marTop w:val="0"/>
      <w:marBottom w:val="0"/>
      <w:divBdr>
        <w:top w:val="none" w:sz="0" w:space="0" w:color="auto"/>
        <w:left w:val="none" w:sz="0" w:space="0" w:color="auto"/>
        <w:bottom w:val="none" w:sz="0" w:space="0" w:color="auto"/>
        <w:right w:val="none" w:sz="0" w:space="0" w:color="auto"/>
      </w:divBdr>
    </w:div>
    <w:div w:id="1443921465">
      <w:bodyDiv w:val="1"/>
      <w:marLeft w:val="0"/>
      <w:marRight w:val="0"/>
      <w:marTop w:val="0"/>
      <w:marBottom w:val="0"/>
      <w:divBdr>
        <w:top w:val="none" w:sz="0" w:space="0" w:color="auto"/>
        <w:left w:val="none" w:sz="0" w:space="0" w:color="auto"/>
        <w:bottom w:val="none" w:sz="0" w:space="0" w:color="auto"/>
        <w:right w:val="none" w:sz="0" w:space="0" w:color="auto"/>
      </w:divBdr>
    </w:div>
    <w:div w:id="1444036706">
      <w:bodyDiv w:val="1"/>
      <w:marLeft w:val="0"/>
      <w:marRight w:val="0"/>
      <w:marTop w:val="0"/>
      <w:marBottom w:val="0"/>
      <w:divBdr>
        <w:top w:val="none" w:sz="0" w:space="0" w:color="auto"/>
        <w:left w:val="none" w:sz="0" w:space="0" w:color="auto"/>
        <w:bottom w:val="none" w:sz="0" w:space="0" w:color="auto"/>
        <w:right w:val="none" w:sz="0" w:space="0" w:color="auto"/>
      </w:divBdr>
    </w:div>
    <w:div w:id="1444106578">
      <w:bodyDiv w:val="1"/>
      <w:marLeft w:val="0"/>
      <w:marRight w:val="0"/>
      <w:marTop w:val="0"/>
      <w:marBottom w:val="0"/>
      <w:divBdr>
        <w:top w:val="none" w:sz="0" w:space="0" w:color="auto"/>
        <w:left w:val="none" w:sz="0" w:space="0" w:color="auto"/>
        <w:bottom w:val="none" w:sz="0" w:space="0" w:color="auto"/>
        <w:right w:val="none" w:sz="0" w:space="0" w:color="auto"/>
      </w:divBdr>
    </w:div>
    <w:div w:id="1444307706">
      <w:bodyDiv w:val="1"/>
      <w:marLeft w:val="0"/>
      <w:marRight w:val="0"/>
      <w:marTop w:val="0"/>
      <w:marBottom w:val="0"/>
      <w:divBdr>
        <w:top w:val="none" w:sz="0" w:space="0" w:color="auto"/>
        <w:left w:val="none" w:sz="0" w:space="0" w:color="auto"/>
        <w:bottom w:val="none" w:sz="0" w:space="0" w:color="auto"/>
        <w:right w:val="none" w:sz="0" w:space="0" w:color="auto"/>
      </w:divBdr>
    </w:div>
    <w:div w:id="1444375227">
      <w:bodyDiv w:val="1"/>
      <w:marLeft w:val="0"/>
      <w:marRight w:val="0"/>
      <w:marTop w:val="0"/>
      <w:marBottom w:val="0"/>
      <w:divBdr>
        <w:top w:val="none" w:sz="0" w:space="0" w:color="auto"/>
        <w:left w:val="none" w:sz="0" w:space="0" w:color="auto"/>
        <w:bottom w:val="none" w:sz="0" w:space="0" w:color="auto"/>
        <w:right w:val="none" w:sz="0" w:space="0" w:color="auto"/>
      </w:divBdr>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8700">
      <w:bodyDiv w:val="1"/>
      <w:marLeft w:val="0"/>
      <w:marRight w:val="0"/>
      <w:marTop w:val="0"/>
      <w:marBottom w:val="0"/>
      <w:divBdr>
        <w:top w:val="none" w:sz="0" w:space="0" w:color="auto"/>
        <w:left w:val="none" w:sz="0" w:space="0" w:color="auto"/>
        <w:bottom w:val="none" w:sz="0" w:space="0" w:color="auto"/>
        <w:right w:val="none" w:sz="0" w:space="0" w:color="auto"/>
      </w:divBdr>
    </w:div>
    <w:div w:id="1444417136">
      <w:bodyDiv w:val="1"/>
      <w:marLeft w:val="0"/>
      <w:marRight w:val="0"/>
      <w:marTop w:val="0"/>
      <w:marBottom w:val="0"/>
      <w:divBdr>
        <w:top w:val="none" w:sz="0" w:space="0" w:color="auto"/>
        <w:left w:val="none" w:sz="0" w:space="0" w:color="auto"/>
        <w:bottom w:val="none" w:sz="0" w:space="0" w:color="auto"/>
        <w:right w:val="none" w:sz="0" w:space="0" w:color="auto"/>
      </w:divBdr>
    </w:div>
    <w:div w:id="1444616456">
      <w:bodyDiv w:val="1"/>
      <w:marLeft w:val="0"/>
      <w:marRight w:val="0"/>
      <w:marTop w:val="0"/>
      <w:marBottom w:val="0"/>
      <w:divBdr>
        <w:top w:val="none" w:sz="0" w:space="0" w:color="auto"/>
        <w:left w:val="none" w:sz="0" w:space="0" w:color="auto"/>
        <w:bottom w:val="none" w:sz="0" w:space="0" w:color="auto"/>
        <w:right w:val="none" w:sz="0" w:space="0" w:color="auto"/>
      </w:divBdr>
    </w:div>
    <w:div w:id="1444764591">
      <w:bodyDiv w:val="1"/>
      <w:marLeft w:val="0"/>
      <w:marRight w:val="0"/>
      <w:marTop w:val="0"/>
      <w:marBottom w:val="0"/>
      <w:divBdr>
        <w:top w:val="none" w:sz="0" w:space="0" w:color="auto"/>
        <w:left w:val="none" w:sz="0" w:space="0" w:color="auto"/>
        <w:bottom w:val="none" w:sz="0" w:space="0" w:color="auto"/>
        <w:right w:val="none" w:sz="0" w:space="0" w:color="auto"/>
      </w:divBdr>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076286">
      <w:bodyDiv w:val="1"/>
      <w:marLeft w:val="0"/>
      <w:marRight w:val="0"/>
      <w:marTop w:val="0"/>
      <w:marBottom w:val="0"/>
      <w:divBdr>
        <w:top w:val="none" w:sz="0" w:space="0" w:color="auto"/>
        <w:left w:val="none" w:sz="0" w:space="0" w:color="auto"/>
        <w:bottom w:val="none" w:sz="0" w:space="0" w:color="auto"/>
        <w:right w:val="none" w:sz="0" w:space="0" w:color="auto"/>
      </w:divBdr>
    </w:div>
    <w:div w:id="1445417156">
      <w:bodyDiv w:val="1"/>
      <w:marLeft w:val="0"/>
      <w:marRight w:val="0"/>
      <w:marTop w:val="0"/>
      <w:marBottom w:val="0"/>
      <w:divBdr>
        <w:top w:val="none" w:sz="0" w:space="0" w:color="auto"/>
        <w:left w:val="none" w:sz="0" w:space="0" w:color="auto"/>
        <w:bottom w:val="none" w:sz="0" w:space="0" w:color="auto"/>
        <w:right w:val="none" w:sz="0" w:space="0" w:color="auto"/>
      </w:divBdr>
    </w:div>
    <w:div w:id="1445425405">
      <w:bodyDiv w:val="1"/>
      <w:marLeft w:val="0"/>
      <w:marRight w:val="0"/>
      <w:marTop w:val="0"/>
      <w:marBottom w:val="0"/>
      <w:divBdr>
        <w:top w:val="none" w:sz="0" w:space="0" w:color="auto"/>
        <w:left w:val="none" w:sz="0" w:space="0" w:color="auto"/>
        <w:bottom w:val="none" w:sz="0" w:space="0" w:color="auto"/>
        <w:right w:val="none" w:sz="0" w:space="0" w:color="auto"/>
      </w:divBdr>
    </w:div>
    <w:div w:id="1445727444">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078234">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6041">
      <w:bodyDiv w:val="1"/>
      <w:marLeft w:val="0"/>
      <w:marRight w:val="0"/>
      <w:marTop w:val="0"/>
      <w:marBottom w:val="0"/>
      <w:divBdr>
        <w:top w:val="none" w:sz="0" w:space="0" w:color="auto"/>
        <w:left w:val="none" w:sz="0" w:space="0" w:color="auto"/>
        <w:bottom w:val="none" w:sz="0" w:space="0" w:color="auto"/>
        <w:right w:val="none" w:sz="0" w:space="0" w:color="auto"/>
      </w:divBdr>
    </w:div>
    <w:div w:id="1446342876">
      <w:bodyDiv w:val="1"/>
      <w:marLeft w:val="0"/>
      <w:marRight w:val="0"/>
      <w:marTop w:val="0"/>
      <w:marBottom w:val="0"/>
      <w:divBdr>
        <w:top w:val="none" w:sz="0" w:space="0" w:color="auto"/>
        <w:left w:val="none" w:sz="0" w:space="0" w:color="auto"/>
        <w:bottom w:val="none" w:sz="0" w:space="0" w:color="auto"/>
        <w:right w:val="none" w:sz="0" w:space="0" w:color="auto"/>
      </w:divBdr>
    </w:div>
    <w:div w:id="1446384163">
      <w:bodyDiv w:val="1"/>
      <w:marLeft w:val="0"/>
      <w:marRight w:val="0"/>
      <w:marTop w:val="0"/>
      <w:marBottom w:val="0"/>
      <w:divBdr>
        <w:top w:val="none" w:sz="0" w:space="0" w:color="auto"/>
        <w:left w:val="none" w:sz="0" w:space="0" w:color="auto"/>
        <w:bottom w:val="none" w:sz="0" w:space="0" w:color="auto"/>
        <w:right w:val="none" w:sz="0" w:space="0" w:color="auto"/>
      </w:divBdr>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197838">
      <w:bodyDiv w:val="1"/>
      <w:marLeft w:val="0"/>
      <w:marRight w:val="0"/>
      <w:marTop w:val="0"/>
      <w:marBottom w:val="0"/>
      <w:divBdr>
        <w:top w:val="none" w:sz="0" w:space="0" w:color="auto"/>
        <w:left w:val="none" w:sz="0" w:space="0" w:color="auto"/>
        <w:bottom w:val="none" w:sz="0" w:space="0" w:color="auto"/>
        <w:right w:val="none" w:sz="0" w:space="0" w:color="auto"/>
      </w:divBdr>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429650">
      <w:bodyDiv w:val="1"/>
      <w:marLeft w:val="0"/>
      <w:marRight w:val="0"/>
      <w:marTop w:val="0"/>
      <w:marBottom w:val="0"/>
      <w:divBdr>
        <w:top w:val="none" w:sz="0" w:space="0" w:color="auto"/>
        <w:left w:val="none" w:sz="0" w:space="0" w:color="auto"/>
        <w:bottom w:val="none" w:sz="0" w:space="0" w:color="auto"/>
        <w:right w:val="none" w:sz="0" w:space="0" w:color="auto"/>
      </w:divBdr>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919">
      <w:bodyDiv w:val="1"/>
      <w:marLeft w:val="0"/>
      <w:marRight w:val="0"/>
      <w:marTop w:val="0"/>
      <w:marBottom w:val="0"/>
      <w:divBdr>
        <w:top w:val="none" w:sz="0" w:space="0" w:color="auto"/>
        <w:left w:val="none" w:sz="0" w:space="0" w:color="auto"/>
        <w:bottom w:val="none" w:sz="0" w:space="0" w:color="auto"/>
        <w:right w:val="none" w:sz="0" w:space="0" w:color="auto"/>
      </w:divBdr>
    </w:div>
    <w:div w:id="1447844648">
      <w:bodyDiv w:val="1"/>
      <w:marLeft w:val="0"/>
      <w:marRight w:val="0"/>
      <w:marTop w:val="0"/>
      <w:marBottom w:val="0"/>
      <w:divBdr>
        <w:top w:val="none" w:sz="0" w:space="0" w:color="auto"/>
        <w:left w:val="none" w:sz="0" w:space="0" w:color="auto"/>
        <w:bottom w:val="none" w:sz="0" w:space="0" w:color="auto"/>
        <w:right w:val="none" w:sz="0" w:space="0" w:color="auto"/>
      </w:divBdr>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161455">
      <w:bodyDiv w:val="1"/>
      <w:marLeft w:val="0"/>
      <w:marRight w:val="0"/>
      <w:marTop w:val="0"/>
      <w:marBottom w:val="0"/>
      <w:divBdr>
        <w:top w:val="none" w:sz="0" w:space="0" w:color="auto"/>
        <w:left w:val="none" w:sz="0" w:space="0" w:color="auto"/>
        <w:bottom w:val="none" w:sz="0" w:space="0" w:color="auto"/>
        <w:right w:val="none" w:sz="0" w:space="0" w:color="auto"/>
      </w:divBdr>
    </w:div>
    <w:div w:id="1448237191">
      <w:bodyDiv w:val="1"/>
      <w:marLeft w:val="0"/>
      <w:marRight w:val="0"/>
      <w:marTop w:val="0"/>
      <w:marBottom w:val="0"/>
      <w:divBdr>
        <w:top w:val="none" w:sz="0" w:space="0" w:color="auto"/>
        <w:left w:val="none" w:sz="0" w:space="0" w:color="auto"/>
        <w:bottom w:val="none" w:sz="0" w:space="0" w:color="auto"/>
        <w:right w:val="none" w:sz="0" w:space="0" w:color="auto"/>
      </w:divBdr>
    </w:div>
    <w:div w:id="1448237910">
      <w:bodyDiv w:val="1"/>
      <w:marLeft w:val="0"/>
      <w:marRight w:val="0"/>
      <w:marTop w:val="0"/>
      <w:marBottom w:val="0"/>
      <w:divBdr>
        <w:top w:val="none" w:sz="0" w:space="0" w:color="auto"/>
        <w:left w:val="none" w:sz="0" w:space="0" w:color="auto"/>
        <w:bottom w:val="none" w:sz="0" w:space="0" w:color="auto"/>
        <w:right w:val="none" w:sz="0" w:space="0" w:color="auto"/>
      </w:divBdr>
    </w:div>
    <w:div w:id="1448550886">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3746">
      <w:bodyDiv w:val="1"/>
      <w:marLeft w:val="0"/>
      <w:marRight w:val="0"/>
      <w:marTop w:val="0"/>
      <w:marBottom w:val="0"/>
      <w:divBdr>
        <w:top w:val="none" w:sz="0" w:space="0" w:color="auto"/>
        <w:left w:val="none" w:sz="0" w:space="0" w:color="auto"/>
        <w:bottom w:val="none" w:sz="0" w:space="0" w:color="auto"/>
        <w:right w:val="none" w:sz="0" w:space="0" w:color="auto"/>
      </w:divBdr>
    </w:div>
    <w:div w:id="1448816302">
      <w:bodyDiv w:val="1"/>
      <w:marLeft w:val="0"/>
      <w:marRight w:val="0"/>
      <w:marTop w:val="0"/>
      <w:marBottom w:val="0"/>
      <w:divBdr>
        <w:top w:val="none" w:sz="0" w:space="0" w:color="auto"/>
        <w:left w:val="none" w:sz="0" w:space="0" w:color="auto"/>
        <w:bottom w:val="none" w:sz="0" w:space="0" w:color="auto"/>
        <w:right w:val="none" w:sz="0" w:space="0" w:color="auto"/>
      </w:divBdr>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086239">
      <w:bodyDiv w:val="1"/>
      <w:marLeft w:val="0"/>
      <w:marRight w:val="0"/>
      <w:marTop w:val="0"/>
      <w:marBottom w:val="0"/>
      <w:divBdr>
        <w:top w:val="none" w:sz="0" w:space="0" w:color="auto"/>
        <w:left w:val="none" w:sz="0" w:space="0" w:color="auto"/>
        <w:bottom w:val="none" w:sz="0" w:space="0" w:color="auto"/>
        <w:right w:val="none" w:sz="0" w:space="0" w:color="auto"/>
      </w:divBdr>
    </w:div>
    <w:div w:id="1449276131">
      <w:bodyDiv w:val="1"/>
      <w:marLeft w:val="0"/>
      <w:marRight w:val="0"/>
      <w:marTop w:val="0"/>
      <w:marBottom w:val="0"/>
      <w:divBdr>
        <w:top w:val="none" w:sz="0" w:space="0" w:color="auto"/>
        <w:left w:val="none" w:sz="0" w:space="0" w:color="auto"/>
        <w:bottom w:val="none" w:sz="0" w:space="0" w:color="auto"/>
        <w:right w:val="none" w:sz="0" w:space="0" w:color="auto"/>
      </w:divBdr>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202538">
      <w:bodyDiv w:val="1"/>
      <w:marLeft w:val="0"/>
      <w:marRight w:val="0"/>
      <w:marTop w:val="0"/>
      <w:marBottom w:val="0"/>
      <w:divBdr>
        <w:top w:val="none" w:sz="0" w:space="0" w:color="auto"/>
        <w:left w:val="none" w:sz="0" w:space="0" w:color="auto"/>
        <w:bottom w:val="none" w:sz="0" w:space="0" w:color="auto"/>
        <w:right w:val="none" w:sz="0" w:space="0" w:color="auto"/>
      </w:divBdr>
    </w:div>
    <w:div w:id="1450591179">
      <w:bodyDiv w:val="1"/>
      <w:marLeft w:val="0"/>
      <w:marRight w:val="0"/>
      <w:marTop w:val="0"/>
      <w:marBottom w:val="0"/>
      <w:divBdr>
        <w:top w:val="none" w:sz="0" w:space="0" w:color="auto"/>
        <w:left w:val="none" w:sz="0" w:space="0" w:color="auto"/>
        <w:bottom w:val="none" w:sz="0" w:space="0" w:color="auto"/>
        <w:right w:val="none" w:sz="0" w:space="0" w:color="auto"/>
      </w:divBdr>
    </w:div>
    <w:div w:id="1450705490">
      <w:bodyDiv w:val="1"/>
      <w:marLeft w:val="0"/>
      <w:marRight w:val="0"/>
      <w:marTop w:val="0"/>
      <w:marBottom w:val="0"/>
      <w:divBdr>
        <w:top w:val="none" w:sz="0" w:space="0" w:color="auto"/>
        <w:left w:val="none" w:sz="0" w:space="0" w:color="auto"/>
        <w:bottom w:val="none" w:sz="0" w:space="0" w:color="auto"/>
        <w:right w:val="none" w:sz="0" w:space="0" w:color="auto"/>
      </w:divBdr>
    </w:div>
    <w:div w:id="1450929197">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022">
      <w:bodyDiv w:val="1"/>
      <w:marLeft w:val="0"/>
      <w:marRight w:val="0"/>
      <w:marTop w:val="0"/>
      <w:marBottom w:val="0"/>
      <w:divBdr>
        <w:top w:val="none" w:sz="0" w:space="0" w:color="auto"/>
        <w:left w:val="none" w:sz="0" w:space="0" w:color="auto"/>
        <w:bottom w:val="none" w:sz="0" w:space="0" w:color="auto"/>
        <w:right w:val="none" w:sz="0" w:space="0" w:color="auto"/>
      </w:divBdr>
    </w:div>
    <w:div w:id="1451128718">
      <w:bodyDiv w:val="1"/>
      <w:marLeft w:val="0"/>
      <w:marRight w:val="0"/>
      <w:marTop w:val="0"/>
      <w:marBottom w:val="0"/>
      <w:divBdr>
        <w:top w:val="none" w:sz="0" w:space="0" w:color="auto"/>
        <w:left w:val="none" w:sz="0" w:space="0" w:color="auto"/>
        <w:bottom w:val="none" w:sz="0" w:space="0" w:color="auto"/>
        <w:right w:val="none" w:sz="0" w:space="0" w:color="auto"/>
      </w:divBdr>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316">
      <w:bodyDiv w:val="1"/>
      <w:marLeft w:val="0"/>
      <w:marRight w:val="0"/>
      <w:marTop w:val="0"/>
      <w:marBottom w:val="0"/>
      <w:divBdr>
        <w:top w:val="none" w:sz="0" w:space="0" w:color="auto"/>
        <w:left w:val="none" w:sz="0" w:space="0" w:color="auto"/>
        <w:bottom w:val="none" w:sz="0" w:space="0" w:color="auto"/>
        <w:right w:val="none" w:sz="0" w:space="0" w:color="auto"/>
      </w:divBdr>
    </w:div>
    <w:div w:id="1451436852">
      <w:bodyDiv w:val="1"/>
      <w:marLeft w:val="0"/>
      <w:marRight w:val="0"/>
      <w:marTop w:val="0"/>
      <w:marBottom w:val="0"/>
      <w:divBdr>
        <w:top w:val="none" w:sz="0" w:space="0" w:color="auto"/>
        <w:left w:val="none" w:sz="0" w:space="0" w:color="auto"/>
        <w:bottom w:val="none" w:sz="0" w:space="0" w:color="auto"/>
        <w:right w:val="none" w:sz="0" w:space="0" w:color="auto"/>
      </w:divBdr>
    </w:div>
    <w:div w:id="1451507599">
      <w:bodyDiv w:val="1"/>
      <w:marLeft w:val="0"/>
      <w:marRight w:val="0"/>
      <w:marTop w:val="0"/>
      <w:marBottom w:val="0"/>
      <w:divBdr>
        <w:top w:val="none" w:sz="0" w:space="0" w:color="auto"/>
        <w:left w:val="none" w:sz="0" w:space="0" w:color="auto"/>
        <w:bottom w:val="none" w:sz="0" w:space="0" w:color="auto"/>
        <w:right w:val="none" w:sz="0" w:space="0" w:color="auto"/>
      </w:divBdr>
    </w:div>
    <w:div w:id="1451508795">
      <w:bodyDiv w:val="1"/>
      <w:marLeft w:val="0"/>
      <w:marRight w:val="0"/>
      <w:marTop w:val="0"/>
      <w:marBottom w:val="0"/>
      <w:divBdr>
        <w:top w:val="none" w:sz="0" w:space="0" w:color="auto"/>
        <w:left w:val="none" w:sz="0" w:space="0" w:color="auto"/>
        <w:bottom w:val="none" w:sz="0" w:space="0" w:color="auto"/>
        <w:right w:val="none" w:sz="0" w:space="0" w:color="auto"/>
      </w:divBdr>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2017040">
      <w:bodyDiv w:val="1"/>
      <w:marLeft w:val="0"/>
      <w:marRight w:val="0"/>
      <w:marTop w:val="0"/>
      <w:marBottom w:val="0"/>
      <w:divBdr>
        <w:top w:val="none" w:sz="0" w:space="0" w:color="auto"/>
        <w:left w:val="none" w:sz="0" w:space="0" w:color="auto"/>
        <w:bottom w:val="none" w:sz="0" w:space="0" w:color="auto"/>
        <w:right w:val="none" w:sz="0" w:space="0" w:color="auto"/>
      </w:divBdr>
    </w:div>
    <w:div w:id="1452092678">
      <w:bodyDiv w:val="1"/>
      <w:marLeft w:val="0"/>
      <w:marRight w:val="0"/>
      <w:marTop w:val="0"/>
      <w:marBottom w:val="0"/>
      <w:divBdr>
        <w:top w:val="none" w:sz="0" w:space="0" w:color="auto"/>
        <w:left w:val="none" w:sz="0" w:space="0" w:color="auto"/>
        <w:bottom w:val="none" w:sz="0" w:space="0" w:color="auto"/>
        <w:right w:val="none" w:sz="0" w:space="0" w:color="auto"/>
      </w:divBdr>
    </w:div>
    <w:div w:id="1452355868">
      <w:bodyDiv w:val="1"/>
      <w:marLeft w:val="0"/>
      <w:marRight w:val="0"/>
      <w:marTop w:val="0"/>
      <w:marBottom w:val="0"/>
      <w:divBdr>
        <w:top w:val="none" w:sz="0" w:space="0" w:color="auto"/>
        <w:left w:val="none" w:sz="0" w:space="0" w:color="auto"/>
        <w:bottom w:val="none" w:sz="0" w:space="0" w:color="auto"/>
        <w:right w:val="none" w:sz="0" w:space="0" w:color="auto"/>
      </w:divBdr>
    </w:div>
    <w:div w:id="1452364740">
      <w:bodyDiv w:val="1"/>
      <w:marLeft w:val="0"/>
      <w:marRight w:val="0"/>
      <w:marTop w:val="0"/>
      <w:marBottom w:val="0"/>
      <w:divBdr>
        <w:top w:val="none" w:sz="0" w:space="0" w:color="auto"/>
        <w:left w:val="none" w:sz="0" w:space="0" w:color="auto"/>
        <w:bottom w:val="none" w:sz="0" w:space="0" w:color="auto"/>
        <w:right w:val="none" w:sz="0" w:space="0" w:color="auto"/>
      </w:divBdr>
    </w:div>
    <w:div w:id="1452430774">
      <w:bodyDiv w:val="1"/>
      <w:marLeft w:val="0"/>
      <w:marRight w:val="0"/>
      <w:marTop w:val="0"/>
      <w:marBottom w:val="0"/>
      <w:divBdr>
        <w:top w:val="none" w:sz="0" w:space="0" w:color="auto"/>
        <w:left w:val="none" w:sz="0" w:space="0" w:color="auto"/>
        <w:bottom w:val="none" w:sz="0" w:space="0" w:color="auto"/>
        <w:right w:val="none" w:sz="0" w:space="0" w:color="auto"/>
      </w:divBdr>
    </w:div>
    <w:div w:id="1452432218">
      <w:bodyDiv w:val="1"/>
      <w:marLeft w:val="0"/>
      <w:marRight w:val="0"/>
      <w:marTop w:val="0"/>
      <w:marBottom w:val="0"/>
      <w:divBdr>
        <w:top w:val="none" w:sz="0" w:space="0" w:color="auto"/>
        <w:left w:val="none" w:sz="0" w:space="0" w:color="auto"/>
        <w:bottom w:val="none" w:sz="0" w:space="0" w:color="auto"/>
        <w:right w:val="none" w:sz="0" w:space="0" w:color="auto"/>
      </w:divBdr>
    </w:div>
    <w:div w:id="1452436110">
      <w:bodyDiv w:val="1"/>
      <w:marLeft w:val="0"/>
      <w:marRight w:val="0"/>
      <w:marTop w:val="0"/>
      <w:marBottom w:val="0"/>
      <w:divBdr>
        <w:top w:val="none" w:sz="0" w:space="0" w:color="auto"/>
        <w:left w:val="none" w:sz="0" w:space="0" w:color="auto"/>
        <w:bottom w:val="none" w:sz="0" w:space="0" w:color="auto"/>
        <w:right w:val="none" w:sz="0" w:space="0" w:color="auto"/>
      </w:divBdr>
    </w:div>
    <w:div w:id="1453015063">
      <w:bodyDiv w:val="1"/>
      <w:marLeft w:val="0"/>
      <w:marRight w:val="0"/>
      <w:marTop w:val="0"/>
      <w:marBottom w:val="0"/>
      <w:divBdr>
        <w:top w:val="none" w:sz="0" w:space="0" w:color="auto"/>
        <w:left w:val="none" w:sz="0" w:space="0" w:color="auto"/>
        <w:bottom w:val="none" w:sz="0" w:space="0" w:color="auto"/>
        <w:right w:val="none" w:sz="0" w:space="0" w:color="auto"/>
      </w:divBdr>
    </w:div>
    <w:div w:id="1453016176">
      <w:bodyDiv w:val="1"/>
      <w:marLeft w:val="0"/>
      <w:marRight w:val="0"/>
      <w:marTop w:val="0"/>
      <w:marBottom w:val="0"/>
      <w:divBdr>
        <w:top w:val="none" w:sz="0" w:space="0" w:color="auto"/>
        <w:left w:val="none" w:sz="0" w:space="0" w:color="auto"/>
        <w:bottom w:val="none" w:sz="0" w:space="0" w:color="auto"/>
        <w:right w:val="none" w:sz="0" w:space="0" w:color="auto"/>
      </w:divBdr>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94409">
      <w:bodyDiv w:val="1"/>
      <w:marLeft w:val="0"/>
      <w:marRight w:val="0"/>
      <w:marTop w:val="0"/>
      <w:marBottom w:val="0"/>
      <w:divBdr>
        <w:top w:val="none" w:sz="0" w:space="0" w:color="auto"/>
        <w:left w:val="none" w:sz="0" w:space="0" w:color="auto"/>
        <w:bottom w:val="none" w:sz="0" w:space="0" w:color="auto"/>
        <w:right w:val="none" w:sz="0" w:space="0" w:color="auto"/>
      </w:divBdr>
    </w:div>
    <w:div w:id="1453130094">
      <w:bodyDiv w:val="1"/>
      <w:marLeft w:val="0"/>
      <w:marRight w:val="0"/>
      <w:marTop w:val="0"/>
      <w:marBottom w:val="0"/>
      <w:divBdr>
        <w:top w:val="none" w:sz="0" w:space="0" w:color="auto"/>
        <w:left w:val="none" w:sz="0" w:space="0" w:color="auto"/>
        <w:bottom w:val="none" w:sz="0" w:space="0" w:color="auto"/>
        <w:right w:val="none" w:sz="0" w:space="0" w:color="auto"/>
      </w:divBdr>
    </w:div>
    <w:div w:id="1453205055">
      <w:bodyDiv w:val="1"/>
      <w:marLeft w:val="0"/>
      <w:marRight w:val="0"/>
      <w:marTop w:val="0"/>
      <w:marBottom w:val="0"/>
      <w:divBdr>
        <w:top w:val="none" w:sz="0" w:space="0" w:color="auto"/>
        <w:left w:val="none" w:sz="0" w:space="0" w:color="auto"/>
        <w:bottom w:val="none" w:sz="0" w:space="0" w:color="auto"/>
        <w:right w:val="none" w:sz="0" w:space="0" w:color="auto"/>
      </w:divBdr>
    </w:div>
    <w:div w:id="1453212925">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167">
      <w:bodyDiv w:val="1"/>
      <w:marLeft w:val="0"/>
      <w:marRight w:val="0"/>
      <w:marTop w:val="0"/>
      <w:marBottom w:val="0"/>
      <w:divBdr>
        <w:top w:val="none" w:sz="0" w:space="0" w:color="auto"/>
        <w:left w:val="none" w:sz="0" w:space="0" w:color="auto"/>
        <w:bottom w:val="none" w:sz="0" w:space="0" w:color="auto"/>
        <w:right w:val="none" w:sz="0" w:space="0" w:color="auto"/>
      </w:divBdr>
    </w:div>
    <w:div w:id="1453816603">
      <w:bodyDiv w:val="1"/>
      <w:marLeft w:val="0"/>
      <w:marRight w:val="0"/>
      <w:marTop w:val="0"/>
      <w:marBottom w:val="0"/>
      <w:divBdr>
        <w:top w:val="none" w:sz="0" w:space="0" w:color="auto"/>
        <w:left w:val="none" w:sz="0" w:space="0" w:color="auto"/>
        <w:bottom w:val="none" w:sz="0" w:space="0" w:color="auto"/>
        <w:right w:val="none" w:sz="0" w:space="0" w:color="auto"/>
      </w:divBdr>
    </w:div>
    <w:div w:id="1453817710">
      <w:bodyDiv w:val="1"/>
      <w:marLeft w:val="0"/>
      <w:marRight w:val="0"/>
      <w:marTop w:val="0"/>
      <w:marBottom w:val="0"/>
      <w:divBdr>
        <w:top w:val="none" w:sz="0" w:space="0" w:color="auto"/>
        <w:left w:val="none" w:sz="0" w:space="0" w:color="auto"/>
        <w:bottom w:val="none" w:sz="0" w:space="0" w:color="auto"/>
        <w:right w:val="none" w:sz="0" w:space="0" w:color="auto"/>
      </w:divBdr>
    </w:div>
    <w:div w:id="1454012670">
      <w:bodyDiv w:val="1"/>
      <w:marLeft w:val="0"/>
      <w:marRight w:val="0"/>
      <w:marTop w:val="0"/>
      <w:marBottom w:val="0"/>
      <w:divBdr>
        <w:top w:val="none" w:sz="0" w:space="0" w:color="auto"/>
        <w:left w:val="none" w:sz="0" w:space="0" w:color="auto"/>
        <w:bottom w:val="none" w:sz="0" w:space="0" w:color="auto"/>
        <w:right w:val="none" w:sz="0" w:space="0" w:color="auto"/>
      </w:divBdr>
    </w:div>
    <w:div w:id="1454203218">
      <w:bodyDiv w:val="1"/>
      <w:marLeft w:val="0"/>
      <w:marRight w:val="0"/>
      <w:marTop w:val="0"/>
      <w:marBottom w:val="0"/>
      <w:divBdr>
        <w:top w:val="none" w:sz="0" w:space="0" w:color="auto"/>
        <w:left w:val="none" w:sz="0" w:space="0" w:color="auto"/>
        <w:bottom w:val="none" w:sz="0" w:space="0" w:color="auto"/>
        <w:right w:val="none" w:sz="0" w:space="0" w:color="auto"/>
      </w:divBdr>
    </w:div>
    <w:div w:id="1454255050">
      <w:bodyDiv w:val="1"/>
      <w:marLeft w:val="0"/>
      <w:marRight w:val="0"/>
      <w:marTop w:val="0"/>
      <w:marBottom w:val="0"/>
      <w:divBdr>
        <w:top w:val="none" w:sz="0" w:space="0" w:color="auto"/>
        <w:left w:val="none" w:sz="0" w:space="0" w:color="auto"/>
        <w:bottom w:val="none" w:sz="0" w:space="0" w:color="auto"/>
        <w:right w:val="none" w:sz="0" w:space="0" w:color="auto"/>
      </w:divBdr>
    </w:div>
    <w:div w:id="1454516027">
      <w:bodyDiv w:val="1"/>
      <w:marLeft w:val="0"/>
      <w:marRight w:val="0"/>
      <w:marTop w:val="0"/>
      <w:marBottom w:val="0"/>
      <w:divBdr>
        <w:top w:val="none" w:sz="0" w:space="0" w:color="auto"/>
        <w:left w:val="none" w:sz="0" w:space="0" w:color="auto"/>
        <w:bottom w:val="none" w:sz="0" w:space="0" w:color="auto"/>
        <w:right w:val="none" w:sz="0" w:space="0" w:color="auto"/>
      </w:divBdr>
    </w:div>
    <w:div w:id="1454516479">
      <w:bodyDiv w:val="1"/>
      <w:marLeft w:val="0"/>
      <w:marRight w:val="0"/>
      <w:marTop w:val="0"/>
      <w:marBottom w:val="0"/>
      <w:divBdr>
        <w:top w:val="none" w:sz="0" w:space="0" w:color="auto"/>
        <w:left w:val="none" w:sz="0" w:space="0" w:color="auto"/>
        <w:bottom w:val="none" w:sz="0" w:space="0" w:color="auto"/>
        <w:right w:val="none" w:sz="0" w:space="0" w:color="auto"/>
      </w:divBdr>
    </w:div>
    <w:div w:id="1454785664">
      <w:bodyDiv w:val="1"/>
      <w:marLeft w:val="0"/>
      <w:marRight w:val="0"/>
      <w:marTop w:val="0"/>
      <w:marBottom w:val="0"/>
      <w:divBdr>
        <w:top w:val="none" w:sz="0" w:space="0" w:color="auto"/>
        <w:left w:val="none" w:sz="0" w:space="0" w:color="auto"/>
        <w:bottom w:val="none" w:sz="0" w:space="0" w:color="auto"/>
        <w:right w:val="none" w:sz="0" w:space="0" w:color="auto"/>
      </w:divBdr>
    </w:div>
    <w:div w:id="1454909997">
      <w:bodyDiv w:val="1"/>
      <w:marLeft w:val="0"/>
      <w:marRight w:val="0"/>
      <w:marTop w:val="0"/>
      <w:marBottom w:val="0"/>
      <w:divBdr>
        <w:top w:val="none" w:sz="0" w:space="0" w:color="auto"/>
        <w:left w:val="none" w:sz="0" w:space="0" w:color="auto"/>
        <w:bottom w:val="none" w:sz="0" w:space="0" w:color="auto"/>
        <w:right w:val="none" w:sz="0" w:space="0" w:color="auto"/>
      </w:divBdr>
    </w:div>
    <w:div w:id="1455099872">
      <w:bodyDiv w:val="1"/>
      <w:marLeft w:val="0"/>
      <w:marRight w:val="0"/>
      <w:marTop w:val="0"/>
      <w:marBottom w:val="0"/>
      <w:divBdr>
        <w:top w:val="none" w:sz="0" w:space="0" w:color="auto"/>
        <w:left w:val="none" w:sz="0" w:space="0" w:color="auto"/>
        <w:bottom w:val="none" w:sz="0" w:space="0" w:color="auto"/>
        <w:right w:val="none" w:sz="0" w:space="0" w:color="auto"/>
      </w:divBdr>
    </w:div>
    <w:div w:id="1455439536">
      <w:bodyDiv w:val="1"/>
      <w:marLeft w:val="0"/>
      <w:marRight w:val="0"/>
      <w:marTop w:val="0"/>
      <w:marBottom w:val="0"/>
      <w:divBdr>
        <w:top w:val="none" w:sz="0" w:space="0" w:color="auto"/>
        <w:left w:val="none" w:sz="0" w:space="0" w:color="auto"/>
        <w:bottom w:val="none" w:sz="0" w:space="0" w:color="auto"/>
        <w:right w:val="none" w:sz="0" w:space="0" w:color="auto"/>
      </w:divBdr>
    </w:div>
    <w:div w:id="1455442210">
      <w:bodyDiv w:val="1"/>
      <w:marLeft w:val="0"/>
      <w:marRight w:val="0"/>
      <w:marTop w:val="0"/>
      <w:marBottom w:val="0"/>
      <w:divBdr>
        <w:top w:val="none" w:sz="0" w:space="0" w:color="auto"/>
        <w:left w:val="none" w:sz="0" w:space="0" w:color="auto"/>
        <w:bottom w:val="none" w:sz="0" w:space="0" w:color="auto"/>
        <w:right w:val="none" w:sz="0" w:space="0" w:color="auto"/>
      </w:divBdr>
    </w:div>
    <w:div w:id="1455489577">
      <w:bodyDiv w:val="1"/>
      <w:marLeft w:val="0"/>
      <w:marRight w:val="0"/>
      <w:marTop w:val="0"/>
      <w:marBottom w:val="0"/>
      <w:divBdr>
        <w:top w:val="none" w:sz="0" w:space="0" w:color="auto"/>
        <w:left w:val="none" w:sz="0" w:space="0" w:color="auto"/>
        <w:bottom w:val="none" w:sz="0" w:space="0" w:color="auto"/>
        <w:right w:val="none" w:sz="0" w:space="0" w:color="auto"/>
      </w:divBdr>
    </w:div>
    <w:div w:id="1455756418">
      <w:bodyDiv w:val="1"/>
      <w:marLeft w:val="0"/>
      <w:marRight w:val="0"/>
      <w:marTop w:val="0"/>
      <w:marBottom w:val="0"/>
      <w:divBdr>
        <w:top w:val="none" w:sz="0" w:space="0" w:color="auto"/>
        <w:left w:val="none" w:sz="0" w:space="0" w:color="auto"/>
        <w:bottom w:val="none" w:sz="0" w:space="0" w:color="auto"/>
        <w:right w:val="none" w:sz="0" w:space="0" w:color="auto"/>
      </w:divBdr>
    </w:div>
    <w:div w:id="1456025443">
      <w:bodyDiv w:val="1"/>
      <w:marLeft w:val="0"/>
      <w:marRight w:val="0"/>
      <w:marTop w:val="0"/>
      <w:marBottom w:val="0"/>
      <w:divBdr>
        <w:top w:val="none" w:sz="0" w:space="0" w:color="auto"/>
        <w:left w:val="none" w:sz="0" w:space="0" w:color="auto"/>
        <w:bottom w:val="none" w:sz="0" w:space="0" w:color="auto"/>
        <w:right w:val="none" w:sz="0" w:space="0" w:color="auto"/>
      </w:divBdr>
    </w:div>
    <w:div w:id="1456102636">
      <w:bodyDiv w:val="1"/>
      <w:marLeft w:val="0"/>
      <w:marRight w:val="0"/>
      <w:marTop w:val="0"/>
      <w:marBottom w:val="0"/>
      <w:divBdr>
        <w:top w:val="none" w:sz="0" w:space="0" w:color="auto"/>
        <w:left w:val="none" w:sz="0" w:space="0" w:color="auto"/>
        <w:bottom w:val="none" w:sz="0" w:space="0" w:color="auto"/>
        <w:right w:val="none" w:sz="0" w:space="0" w:color="auto"/>
      </w:divBdr>
    </w:div>
    <w:div w:id="1456215326">
      <w:bodyDiv w:val="1"/>
      <w:marLeft w:val="0"/>
      <w:marRight w:val="0"/>
      <w:marTop w:val="0"/>
      <w:marBottom w:val="0"/>
      <w:divBdr>
        <w:top w:val="none" w:sz="0" w:space="0" w:color="auto"/>
        <w:left w:val="none" w:sz="0" w:space="0" w:color="auto"/>
        <w:bottom w:val="none" w:sz="0" w:space="0" w:color="auto"/>
        <w:right w:val="none" w:sz="0" w:space="0" w:color="auto"/>
      </w:divBdr>
    </w:div>
    <w:div w:id="1456292527">
      <w:bodyDiv w:val="1"/>
      <w:marLeft w:val="0"/>
      <w:marRight w:val="0"/>
      <w:marTop w:val="0"/>
      <w:marBottom w:val="0"/>
      <w:divBdr>
        <w:top w:val="none" w:sz="0" w:space="0" w:color="auto"/>
        <w:left w:val="none" w:sz="0" w:space="0" w:color="auto"/>
        <w:bottom w:val="none" w:sz="0" w:space="0" w:color="auto"/>
        <w:right w:val="none" w:sz="0" w:space="0" w:color="auto"/>
      </w:divBdr>
    </w:div>
    <w:div w:id="1456480695">
      <w:bodyDiv w:val="1"/>
      <w:marLeft w:val="0"/>
      <w:marRight w:val="0"/>
      <w:marTop w:val="0"/>
      <w:marBottom w:val="0"/>
      <w:divBdr>
        <w:top w:val="none" w:sz="0" w:space="0" w:color="auto"/>
        <w:left w:val="none" w:sz="0" w:space="0" w:color="auto"/>
        <w:bottom w:val="none" w:sz="0" w:space="0" w:color="auto"/>
        <w:right w:val="none" w:sz="0" w:space="0" w:color="auto"/>
      </w:divBdr>
    </w:div>
    <w:div w:id="1456829291">
      <w:bodyDiv w:val="1"/>
      <w:marLeft w:val="0"/>
      <w:marRight w:val="0"/>
      <w:marTop w:val="0"/>
      <w:marBottom w:val="0"/>
      <w:divBdr>
        <w:top w:val="none" w:sz="0" w:space="0" w:color="auto"/>
        <w:left w:val="none" w:sz="0" w:space="0" w:color="auto"/>
        <w:bottom w:val="none" w:sz="0" w:space="0" w:color="auto"/>
        <w:right w:val="none" w:sz="0" w:space="0" w:color="auto"/>
      </w:divBdr>
    </w:div>
    <w:div w:id="1456945451">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526">
      <w:bodyDiv w:val="1"/>
      <w:marLeft w:val="0"/>
      <w:marRight w:val="0"/>
      <w:marTop w:val="0"/>
      <w:marBottom w:val="0"/>
      <w:divBdr>
        <w:top w:val="none" w:sz="0" w:space="0" w:color="auto"/>
        <w:left w:val="none" w:sz="0" w:space="0" w:color="auto"/>
        <w:bottom w:val="none" w:sz="0" w:space="0" w:color="auto"/>
        <w:right w:val="none" w:sz="0" w:space="0" w:color="auto"/>
      </w:divBdr>
    </w:div>
    <w:div w:id="1457068292">
      <w:bodyDiv w:val="1"/>
      <w:marLeft w:val="0"/>
      <w:marRight w:val="0"/>
      <w:marTop w:val="0"/>
      <w:marBottom w:val="0"/>
      <w:divBdr>
        <w:top w:val="none" w:sz="0" w:space="0" w:color="auto"/>
        <w:left w:val="none" w:sz="0" w:space="0" w:color="auto"/>
        <w:bottom w:val="none" w:sz="0" w:space="0" w:color="auto"/>
        <w:right w:val="none" w:sz="0" w:space="0" w:color="auto"/>
      </w:divBdr>
    </w:div>
    <w:div w:id="1457139951">
      <w:bodyDiv w:val="1"/>
      <w:marLeft w:val="0"/>
      <w:marRight w:val="0"/>
      <w:marTop w:val="0"/>
      <w:marBottom w:val="0"/>
      <w:divBdr>
        <w:top w:val="none" w:sz="0" w:space="0" w:color="auto"/>
        <w:left w:val="none" w:sz="0" w:space="0" w:color="auto"/>
        <w:bottom w:val="none" w:sz="0" w:space="0" w:color="auto"/>
        <w:right w:val="none" w:sz="0" w:space="0" w:color="auto"/>
      </w:divBdr>
    </w:div>
    <w:div w:id="1457286471">
      <w:bodyDiv w:val="1"/>
      <w:marLeft w:val="0"/>
      <w:marRight w:val="0"/>
      <w:marTop w:val="0"/>
      <w:marBottom w:val="0"/>
      <w:divBdr>
        <w:top w:val="none" w:sz="0" w:space="0" w:color="auto"/>
        <w:left w:val="none" w:sz="0" w:space="0" w:color="auto"/>
        <w:bottom w:val="none" w:sz="0" w:space="0" w:color="auto"/>
        <w:right w:val="none" w:sz="0" w:space="0" w:color="auto"/>
      </w:divBdr>
    </w:div>
    <w:div w:id="1457486593">
      <w:bodyDiv w:val="1"/>
      <w:marLeft w:val="0"/>
      <w:marRight w:val="0"/>
      <w:marTop w:val="0"/>
      <w:marBottom w:val="0"/>
      <w:divBdr>
        <w:top w:val="none" w:sz="0" w:space="0" w:color="auto"/>
        <w:left w:val="none" w:sz="0" w:space="0" w:color="auto"/>
        <w:bottom w:val="none" w:sz="0" w:space="0" w:color="auto"/>
        <w:right w:val="none" w:sz="0" w:space="0" w:color="auto"/>
      </w:divBdr>
    </w:div>
    <w:div w:id="1457530728">
      <w:bodyDiv w:val="1"/>
      <w:marLeft w:val="0"/>
      <w:marRight w:val="0"/>
      <w:marTop w:val="0"/>
      <w:marBottom w:val="0"/>
      <w:divBdr>
        <w:top w:val="none" w:sz="0" w:space="0" w:color="auto"/>
        <w:left w:val="none" w:sz="0" w:space="0" w:color="auto"/>
        <w:bottom w:val="none" w:sz="0" w:space="0" w:color="auto"/>
        <w:right w:val="none" w:sz="0" w:space="0" w:color="auto"/>
      </w:divBdr>
    </w:div>
    <w:div w:id="1457673441">
      <w:bodyDiv w:val="1"/>
      <w:marLeft w:val="0"/>
      <w:marRight w:val="0"/>
      <w:marTop w:val="0"/>
      <w:marBottom w:val="0"/>
      <w:divBdr>
        <w:top w:val="none" w:sz="0" w:space="0" w:color="auto"/>
        <w:left w:val="none" w:sz="0" w:space="0" w:color="auto"/>
        <w:bottom w:val="none" w:sz="0" w:space="0" w:color="auto"/>
        <w:right w:val="none" w:sz="0" w:space="0" w:color="auto"/>
      </w:divBdr>
    </w:div>
    <w:div w:id="1457720234">
      <w:bodyDiv w:val="1"/>
      <w:marLeft w:val="0"/>
      <w:marRight w:val="0"/>
      <w:marTop w:val="0"/>
      <w:marBottom w:val="0"/>
      <w:divBdr>
        <w:top w:val="none" w:sz="0" w:space="0" w:color="auto"/>
        <w:left w:val="none" w:sz="0" w:space="0" w:color="auto"/>
        <w:bottom w:val="none" w:sz="0" w:space="0" w:color="auto"/>
        <w:right w:val="none" w:sz="0" w:space="0" w:color="auto"/>
      </w:divBdr>
    </w:div>
    <w:div w:id="1457748341">
      <w:bodyDiv w:val="1"/>
      <w:marLeft w:val="0"/>
      <w:marRight w:val="0"/>
      <w:marTop w:val="0"/>
      <w:marBottom w:val="0"/>
      <w:divBdr>
        <w:top w:val="none" w:sz="0" w:space="0" w:color="auto"/>
        <w:left w:val="none" w:sz="0" w:space="0" w:color="auto"/>
        <w:bottom w:val="none" w:sz="0" w:space="0" w:color="auto"/>
        <w:right w:val="none" w:sz="0" w:space="0" w:color="auto"/>
      </w:divBdr>
    </w:div>
    <w:div w:id="1457795596">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58067754">
      <w:bodyDiv w:val="1"/>
      <w:marLeft w:val="0"/>
      <w:marRight w:val="0"/>
      <w:marTop w:val="0"/>
      <w:marBottom w:val="0"/>
      <w:divBdr>
        <w:top w:val="none" w:sz="0" w:space="0" w:color="auto"/>
        <w:left w:val="none" w:sz="0" w:space="0" w:color="auto"/>
        <w:bottom w:val="none" w:sz="0" w:space="0" w:color="auto"/>
        <w:right w:val="none" w:sz="0" w:space="0" w:color="auto"/>
      </w:divBdr>
    </w:div>
    <w:div w:id="1458068914">
      <w:bodyDiv w:val="1"/>
      <w:marLeft w:val="0"/>
      <w:marRight w:val="0"/>
      <w:marTop w:val="0"/>
      <w:marBottom w:val="0"/>
      <w:divBdr>
        <w:top w:val="none" w:sz="0" w:space="0" w:color="auto"/>
        <w:left w:val="none" w:sz="0" w:space="0" w:color="auto"/>
        <w:bottom w:val="none" w:sz="0" w:space="0" w:color="auto"/>
        <w:right w:val="none" w:sz="0" w:space="0" w:color="auto"/>
      </w:divBdr>
    </w:div>
    <w:div w:id="1458141767">
      <w:bodyDiv w:val="1"/>
      <w:marLeft w:val="0"/>
      <w:marRight w:val="0"/>
      <w:marTop w:val="0"/>
      <w:marBottom w:val="0"/>
      <w:divBdr>
        <w:top w:val="none" w:sz="0" w:space="0" w:color="auto"/>
        <w:left w:val="none" w:sz="0" w:space="0" w:color="auto"/>
        <w:bottom w:val="none" w:sz="0" w:space="0" w:color="auto"/>
        <w:right w:val="none" w:sz="0" w:space="0" w:color="auto"/>
      </w:divBdr>
    </w:div>
    <w:div w:id="1458183720">
      <w:bodyDiv w:val="1"/>
      <w:marLeft w:val="0"/>
      <w:marRight w:val="0"/>
      <w:marTop w:val="0"/>
      <w:marBottom w:val="0"/>
      <w:divBdr>
        <w:top w:val="none" w:sz="0" w:space="0" w:color="auto"/>
        <w:left w:val="none" w:sz="0" w:space="0" w:color="auto"/>
        <w:bottom w:val="none" w:sz="0" w:space="0" w:color="auto"/>
        <w:right w:val="none" w:sz="0" w:space="0" w:color="auto"/>
      </w:divBdr>
    </w:div>
    <w:div w:id="1458185015">
      <w:bodyDiv w:val="1"/>
      <w:marLeft w:val="0"/>
      <w:marRight w:val="0"/>
      <w:marTop w:val="0"/>
      <w:marBottom w:val="0"/>
      <w:divBdr>
        <w:top w:val="none" w:sz="0" w:space="0" w:color="auto"/>
        <w:left w:val="none" w:sz="0" w:space="0" w:color="auto"/>
        <w:bottom w:val="none" w:sz="0" w:space="0" w:color="auto"/>
        <w:right w:val="none" w:sz="0" w:space="0" w:color="auto"/>
      </w:divBdr>
    </w:div>
    <w:div w:id="1458186636">
      <w:bodyDiv w:val="1"/>
      <w:marLeft w:val="0"/>
      <w:marRight w:val="0"/>
      <w:marTop w:val="0"/>
      <w:marBottom w:val="0"/>
      <w:divBdr>
        <w:top w:val="none" w:sz="0" w:space="0" w:color="auto"/>
        <w:left w:val="none" w:sz="0" w:space="0" w:color="auto"/>
        <w:bottom w:val="none" w:sz="0" w:space="0" w:color="auto"/>
        <w:right w:val="none" w:sz="0" w:space="0" w:color="auto"/>
      </w:divBdr>
    </w:div>
    <w:div w:id="1458447096">
      <w:bodyDiv w:val="1"/>
      <w:marLeft w:val="0"/>
      <w:marRight w:val="0"/>
      <w:marTop w:val="0"/>
      <w:marBottom w:val="0"/>
      <w:divBdr>
        <w:top w:val="none" w:sz="0" w:space="0" w:color="auto"/>
        <w:left w:val="none" w:sz="0" w:space="0" w:color="auto"/>
        <w:bottom w:val="none" w:sz="0" w:space="0" w:color="auto"/>
        <w:right w:val="none" w:sz="0" w:space="0" w:color="auto"/>
      </w:divBdr>
    </w:div>
    <w:div w:id="1458522308">
      <w:bodyDiv w:val="1"/>
      <w:marLeft w:val="0"/>
      <w:marRight w:val="0"/>
      <w:marTop w:val="0"/>
      <w:marBottom w:val="0"/>
      <w:divBdr>
        <w:top w:val="none" w:sz="0" w:space="0" w:color="auto"/>
        <w:left w:val="none" w:sz="0" w:space="0" w:color="auto"/>
        <w:bottom w:val="none" w:sz="0" w:space="0" w:color="auto"/>
        <w:right w:val="none" w:sz="0" w:space="0" w:color="auto"/>
      </w:divBdr>
    </w:div>
    <w:div w:id="1458527090">
      <w:bodyDiv w:val="1"/>
      <w:marLeft w:val="0"/>
      <w:marRight w:val="0"/>
      <w:marTop w:val="0"/>
      <w:marBottom w:val="0"/>
      <w:divBdr>
        <w:top w:val="none" w:sz="0" w:space="0" w:color="auto"/>
        <w:left w:val="none" w:sz="0" w:space="0" w:color="auto"/>
        <w:bottom w:val="none" w:sz="0" w:space="0" w:color="auto"/>
        <w:right w:val="none" w:sz="0" w:space="0" w:color="auto"/>
      </w:divBdr>
    </w:div>
    <w:div w:id="1458723317">
      <w:bodyDiv w:val="1"/>
      <w:marLeft w:val="0"/>
      <w:marRight w:val="0"/>
      <w:marTop w:val="0"/>
      <w:marBottom w:val="0"/>
      <w:divBdr>
        <w:top w:val="none" w:sz="0" w:space="0" w:color="auto"/>
        <w:left w:val="none" w:sz="0" w:space="0" w:color="auto"/>
        <w:bottom w:val="none" w:sz="0" w:space="0" w:color="auto"/>
        <w:right w:val="none" w:sz="0" w:space="0" w:color="auto"/>
      </w:divBdr>
    </w:div>
    <w:div w:id="1458909418">
      <w:bodyDiv w:val="1"/>
      <w:marLeft w:val="0"/>
      <w:marRight w:val="0"/>
      <w:marTop w:val="0"/>
      <w:marBottom w:val="0"/>
      <w:divBdr>
        <w:top w:val="none" w:sz="0" w:space="0" w:color="auto"/>
        <w:left w:val="none" w:sz="0" w:space="0" w:color="auto"/>
        <w:bottom w:val="none" w:sz="0" w:space="0" w:color="auto"/>
        <w:right w:val="none" w:sz="0" w:space="0" w:color="auto"/>
      </w:divBdr>
    </w:div>
    <w:div w:id="1458988281">
      <w:bodyDiv w:val="1"/>
      <w:marLeft w:val="0"/>
      <w:marRight w:val="0"/>
      <w:marTop w:val="0"/>
      <w:marBottom w:val="0"/>
      <w:divBdr>
        <w:top w:val="none" w:sz="0" w:space="0" w:color="auto"/>
        <w:left w:val="none" w:sz="0" w:space="0" w:color="auto"/>
        <w:bottom w:val="none" w:sz="0" w:space="0" w:color="auto"/>
        <w:right w:val="none" w:sz="0" w:space="0" w:color="auto"/>
      </w:divBdr>
    </w:div>
    <w:div w:id="1459225128">
      <w:bodyDiv w:val="1"/>
      <w:marLeft w:val="0"/>
      <w:marRight w:val="0"/>
      <w:marTop w:val="0"/>
      <w:marBottom w:val="0"/>
      <w:divBdr>
        <w:top w:val="none" w:sz="0" w:space="0" w:color="auto"/>
        <w:left w:val="none" w:sz="0" w:space="0" w:color="auto"/>
        <w:bottom w:val="none" w:sz="0" w:space="0" w:color="auto"/>
        <w:right w:val="none" w:sz="0" w:space="0" w:color="auto"/>
      </w:divBdr>
    </w:div>
    <w:div w:id="1459297766">
      <w:bodyDiv w:val="1"/>
      <w:marLeft w:val="0"/>
      <w:marRight w:val="0"/>
      <w:marTop w:val="0"/>
      <w:marBottom w:val="0"/>
      <w:divBdr>
        <w:top w:val="none" w:sz="0" w:space="0" w:color="auto"/>
        <w:left w:val="none" w:sz="0" w:space="0" w:color="auto"/>
        <w:bottom w:val="none" w:sz="0" w:space="0" w:color="auto"/>
        <w:right w:val="none" w:sz="0" w:space="0" w:color="auto"/>
      </w:divBdr>
    </w:div>
    <w:div w:id="1459495152">
      <w:bodyDiv w:val="1"/>
      <w:marLeft w:val="0"/>
      <w:marRight w:val="0"/>
      <w:marTop w:val="0"/>
      <w:marBottom w:val="0"/>
      <w:divBdr>
        <w:top w:val="none" w:sz="0" w:space="0" w:color="auto"/>
        <w:left w:val="none" w:sz="0" w:space="0" w:color="auto"/>
        <w:bottom w:val="none" w:sz="0" w:space="0" w:color="auto"/>
        <w:right w:val="none" w:sz="0" w:space="0" w:color="auto"/>
      </w:divBdr>
    </w:div>
    <w:div w:id="1459714127">
      <w:bodyDiv w:val="1"/>
      <w:marLeft w:val="0"/>
      <w:marRight w:val="0"/>
      <w:marTop w:val="0"/>
      <w:marBottom w:val="0"/>
      <w:divBdr>
        <w:top w:val="none" w:sz="0" w:space="0" w:color="auto"/>
        <w:left w:val="none" w:sz="0" w:space="0" w:color="auto"/>
        <w:bottom w:val="none" w:sz="0" w:space="0" w:color="auto"/>
        <w:right w:val="none" w:sz="0" w:space="0" w:color="auto"/>
      </w:divBdr>
    </w:div>
    <w:div w:id="1459951408">
      <w:bodyDiv w:val="1"/>
      <w:marLeft w:val="0"/>
      <w:marRight w:val="0"/>
      <w:marTop w:val="0"/>
      <w:marBottom w:val="0"/>
      <w:divBdr>
        <w:top w:val="none" w:sz="0" w:space="0" w:color="auto"/>
        <w:left w:val="none" w:sz="0" w:space="0" w:color="auto"/>
        <w:bottom w:val="none" w:sz="0" w:space="0" w:color="auto"/>
        <w:right w:val="none" w:sz="0" w:space="0" w:color="auto"/>
      </w:divBdr>
    </w:div>
    <w:div w:id="1459959036">
      <w:bodyDiv w:val="1"/>
      <w:marLeft w:val="0"/>
      <w:marRight w:val="0"/>
      <w:marTop w:val="0"/>
      <w:marBottom w:val="0"/>
      <w:divBdr>
        <w:top w:val="none" w:sz="0" w:space="0" w:color="auto"/>
        <w:left w:val="none" w:sz="0" w:space="0" w:color="auto"/>
        <w:bottom w:val="none" w:sz="0" w:space="0" w:color="auto"/>
        <w:right w:val="none" w:sz="0" w:space="0" w:color="auto"/>
      </w:divBdr>
    </w:div>
    <w:div w:id="1460681309">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762308">
      <w:bodyDiv w:val="1"/>
      <w:marLeft w:val="0"/>
      <w:marRight w:val="0"/>
      <w:marTop w:val="0"/>
      <w:marBottom w:val="0"/>
      <w:divBdr>
        <w:top w:val="none" w:sz="0" w:space="0" w:color="auto"/>
        <w:left w:val="none" w:sz="0" w:space="0" w:color="auto"/>
        <w:bottom w:val="none" w:sz="0" w:space="0" w:color="auto"/>
        <w:right w:val="none" w:sz="0" w:space="0" w:color="auto"/>
      </w:divBdr>
    </w:div>
    <w:div w:id="1460955588">
      <w:bodyDiv w:val="1"/>
      <w:marLeft w:val="0"/>
      <w:marRight w:val="0"/>
      <w:marTop w:val="0"/>
      <w:marBottom w:val="0"/>
      <w:divBdr>
        <w:top w:val="none" w:sz="0" w:space="0" w:color="auto"/>
        <w:left w:val="none" w:sz="0" w:space="0" w:color="auto"/>
        <w:bottom w:val="none" w:sz="0" w:space="0" w:color="auto"/>
        <w:right w:val="none" w:sz="0" w:space="0" w:color="auto"/>
      </w:divBdr>
    </w:div>
    <w:div w:id="1461220119">
      <w:bodyDiv w:val="1"/>
      <w:marLeft w:val="0"/>
      <w:marRight w:val="0"/>
      <w:marTop w:val="0"/>
      <w:marBottom w:val="0"/>
      <w:divBdr>
        <w:top w:val="none" w:sz="0" w:space="0" w:color="auto"/>
        <w:left w:val="none" w:sz="0" w:space="0" w:color="auto"/>
        <w:bottom w:val="none" w:sz="0" w:space="0" w:color="auto"/>
        <w:right w:val="none" w:sz="0" w:space="0" w:color="auto"/>
      </w:divBdr>
    </w:div>
    <w:div w:id="1461338864">
      <w:bodyDiv w:val="1"/>
      <w:marLeft w:val="0"/>
      <w:marRight w:val="0"/>
      <w:marTop w:val="0"/>
      <w:marBottom w:val="0"/>
      <w:divBdr>
        <w:top w:val="none" w:sz="0" w:space="0" w:color="auto"/>
        <w:left w:val="none" w:sz="0" w:space="0" w:color="auto"/>
        <w:bottom w:val="none" w:sz="0" w:space="0" w:color="auto"/>
        <w:right w:val="none" w:sz="0" w:space="0" w:color="auto"/>
      </w:divBdr>
    </w:div>
    <w:div w:id="1461413736">
      <w:bodyDiv w:val="1"/>
      <w:marLeft w:val="0"/>
      <w:marRight w:val="0"/>
      <w:marTop w:val="0"/>
      <w:marBottom w:val="0"/>
      <w:divBdr>
        <w:top w:val="none" w:sz="0" w:space="0" w:color="auto"/>
        <w:left w:val="none" w:sz="0" w:space="0" w:color="auto"/>
        <w:bottom w:val="none" w:sz="0" w:space="0" w:color="auto"/>
        <w:right w:val="none" w:sz="0" w:space="0" w:color="auto"/>
      </w:divBdr>
    </w:div>
    <w:div w:id="1461530134">
      <w:bodyDiv w:val="1"/>
      <w:marLeft w:val="0"/>
      <w:marRight w:val="0"/>
      <w:marTop w:val="0"/>
      <w:marBottom w:val="0"/>
      <w:divBdr>
        <w:top w:val="none" w:sz="0" w:space="0" w:color="auto"/>
        <w:left w:val="none" w:sz="0" w:space="0" w:color="auto"/>
        <w:bottom w:val="none" w:sz="0" w:space="0" w:color="auto"/>
        <w:right w:val="none" w:sz="0" w:space="0" w:color="auto"/>
      </w:divBdr>
    </w:div>
    <w:div w:id="1461652215">
      <w:bodyDiv w:val="1"/>
      <w:marLeft w:val="0"/>
      <w:marRight w:val="0"/>
      <w:marTop w:val="0"/>
      <w:marBottom w:val="0"/>
      <w:divBdr>
        <w:top w:val="none" w:sz="0" w:space="0" w:color="auto"/>
        <w:left w:val="none" w:sz="0" w:space="0" w:color="auto"/>
        <w:bottom w:val="none" w:sz="0" w:space="0" w:color="auto"/>
        <w:right w:val="none" w:sz="0" w:space="0" w:color="auto"/>
      </w:divBdr>
    </w:div>
    <w:div w:id="146173109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93">
          <w:marLeft w:val="0"/>
          <w:marRight w:val="0"/>
          <w:marTop w:val="0"/>
          <w:marBottom w:val="0"/>
          <w:divBdr>
            <w:top w:val="none" w:sz="0" w:space="0" w:color="auto"/>
            <w:left w:val="none" w:sz="0" w:space="0" w:color="auto"/>
            <w:bottom w:val="none" w:sz="0" w:space="0" w:color="auto"/>
            <w:right w:val="none" w:sz="0" w:space="0" w:color="auto"/>
          </w:divBdr>
        </w:div>
      </w:divsChild>
    </w:div>
    <w:div w:id="1462260974">
      <w:bodyDiv w:val="1"/>
      <w:marLeft w:val="0"/>
      <w:marRight w:val="0"/>
      <w:marTop w:val="0"/>
      <w:marBottom w:val="0"/>
      <w:divBdr>
        <w:top w:val="none" w:sz="0" w:space="0" w:color="auto"/>
        <w:left w:val="none" w:sz="0" w:space="0" w:color="auto"/>
        <w:bottom w:val="none" w:sz="0" w:space="0" w:color="auto"/>
        <w:right w:val="none" w:sz="0" w:space="0" w:color="auto"/>
      </w:divBdr>
    </w:div>
    <w:div w:id="1462263752">
      <w:bodyDiv w:val="1"/>
      <w:marLeft w:val="0"/>
      <w:marRight w:val="0"/>
      <w:marTop w:val="0"/>
      <w:marBottom w:val="0"/>
      <w:divBdr>
        <w:top w:val="none" w:sz="0" w:space="0" w:color="auto"/>
        <w:left w:val="none" w:sz="0" w:space="0" w:color="auto"/>
        <w:bottom w:val="none" w:sz="0" w:space="0" w:color="auto"/>
        <w:right w:val="none" w:sz="0" w:space="0" w:color="auto"/>
      </w:divBdr>
    </w:div>
    <w:div w:id="1462383397">
      <w:bodyDiv w:val="1"/>
      <w:marLeft w:val="0"/>
      <w:marRight w:val="0"/>
      <w:marTop w:val="0"/>
      <w:marBottom w:val="0"/>
      <w:divBdr>
        <w:top w:val="none" w:sz="0" w:space="0" w:color="auto"/>
        <w:left w:val="none" w:sz="0" w:space="0" w:color="auto"/>
        <w:bottom w:val="none" w:sz="0" w:space="0" w:color="auto"/>
        <w:right w:val="none" w:sz="0" w:space="0" w:color="auto"/>
      </w:divBdr>
    </w:div>
    <w:div w:id="1462452804">
      <w:bodyDiv w:val="1"/>
      <w:marLeft w:val="0"/>
      <w:marRight w:val="0"/>
      <w:marTop w:val="0"/>
      <w:marBottom w:val="0"/>
      <w:divBdr>
        <w:top w:val="none" w:sz="0" w:space="0" w:color="auto"/>
        <w:left w:val="none" w:sz="0" w:space="0" w:color="auto"/>
        <w:bottom w:val="none" w:sz="0" w:space="0" w:color="auto"/>
        <w:right w:val="none" w:sz="0" w:space="0" w:color="auto"/>
      </w:divBdr>
    </w:div>
    <w:div w:id="1462578053">
      <w:bodyDiv w:val="1"/>
      <w:marLeft w:val="0"/>
      <w:marRight w:val="0"/>
      <w:marTop w:val="0"/>
      <w:marBottom w:val="0"/>
      <w:divBdr>
        <w:top w:val="none" w:sz="0" w:space="0" w:color="auto"/>
        <w:left w:val="none" w:sz="0" w:space="0" w:color="auto"/>
        <w:bottom w:val="none" w:sz="0" w:space="0" w:color="auto"/>
        <w:right w:val="none" w:sz="0" w:space="0" w:color="auto"/>
      </w:divBdr>
    </w:div>
    <w:div w:id="1462960690">
      <w:bodyDiv w:val="1"/>
      <w:marLeft w:val="0"/>
      <w:marRight w:val="0"/>
      <w:marTop w:val="0"/>
      <w:marBottom w:val="0"/>
      <w:divBdr>
        <w:top w:val="none" w:sz="0" w:space="0" w:color="auto"/>
        <w:left w:val="none" w:sz="0" w:space="0" w:color="auto"/>
        <w:bottom w:val="none" w:sz="0" w:space="0" w:color="auto"/>
        <w:right w:val="none" w:sz="0" w:space="0" w:color="auto"/>
      </w:divBdr>
    </w:div>
    <w:div w:id="1463310102">
      <w:bodyDiv w:val="1"/>
      <w:marLeft w:val="0"/>
      <w:marRight w:val="0"/>
      <w:marTop w:val="0"/>
      <w:marBottom w:val="0"/>
      <w:divBdr>
        <w:top w:val="none" w:sz="0" w:space="0" w:color="auto"/>
        <w:left w:val="none" w:sz="0" w:space="0" w:color="auto"/>
        <w:bottom w:val="none" w:sz="0" w:space="0" w:color="auto"/>
        <w:right w:val="none" w:sz="0" w:space="0" w:color="auto"/>
      </w:divBdr>
    </w:div>
    <w:div w:id="1463378154">
      <w:bodyDiv w:val="1"/>
      <w:marLeft w:val="0"/>
      <w:marRight w:val="0"/>
      <w:marTop w:val="0"/>
      <w:marBottom w:val="0"/>
      <w:divBdr>
        <w:top w:val="none" w:sz="0" w:space="0" w:color="auto"/>
        <w:left w:val="none" w:sz="0" w:space="0" w:color="auto"/>
        <w:bottom w:val="none" w:sz="0" w:space="0" w:color="auto"/>
        <w:right w:val="none" w:sz="0" w:space="0" w:color="auto"/>
      </w:divBdr>
    </w:div>
    <w:div w:id="1463423781">
      <w:bodyDiv w:val="1"/>
      <w:marLeft w:val="0"/>
      <w:marRight w:val="0"/>
      <w:marTop w:val="0"/>
      <w:marBottom w:val="0"/>
      <w:divBdr>
        <w:top w:val="none" w:sz="0" w:space="0" w:color="auto"/>
        <w:left w:val="none" w:sz="0" w:space="0" w:color="auto"/>
        <w:bottom w:val="none" w:sz="0" w:space="0" w:color="auto"/>
        <w:right w:val="none" w:sz="0" w:space="0" w:color="auto"/>
      </w:divBdr>
    </w:div>
    <w:div w:id="1463963233">
      <w:bodyDiv w:val="1"/>
      <w:marLeft w:val="0"/>
      <w:marRight w:val="0"/>
      <w:marTop w:val="0"/>
      <w:marBottom w:val="0"/>
      <w:divBdr>
        <w:top w:val="none" w:sz="0" w:space="0" w:color="auto"/>
        <w:left w:val="none" w:sz="0" w:space="0" w:color="auto"/>
        <w:bottom w:val="none" w:sz="0" w:space="0" w:color="auto"/>
        <w:right w:val="none" w:sz="0" w:space="0" w:color="auto"/>
      </w:divBdr>
    </w:div>
    <w:div w:id="1463965993">
      <w:bodyDiv w:val="1"/>
      <w:marLeft w:val="0"/>
      <w:marRight w:val="0"/>
      <w:marTop w:val="0"/>
      <w:marBottom w:val="0"/>
      <w:divBdr>
        <w:top w:val="none" w:sz="0" w:space="0" w:color="auto"/>
        <w:left w:val="none" w:sz="0" w:space="0" w:color="auto"/>
        <w:bottom w:val="none" w:sz="0" w:space="0" w:color="auto"/>
        <w:right w:val="none" w:sz="0" w:space="0" w:color="auto"/>
      </w:divBdr>
    </w:div>
    <w:div w:id="1464541981">
      <w:bodyDiv w:val="1"/>
      <w:marLeft w:val="0"/>
      <w:marRight w:val="0"/>
      <w:marTop w:val="0"/>
      <w:marBottom w:val="0"/>
      <w:divBdr>
        <w:top w:val="none" w:sz="0" w:space="0" w:color="auto"/>
        <w:left w:val="none" w:sz="0" w:space="0" w:color="auto"/>
        <w:bottom w:val="none" w:sz="0" w:space="0" w:color="auto"/>
        <w:right w:val="none" w:sz="0" w:space="0" w:color="auto"/>
      </w:divBdr>
    </w:div>
    <w:div w:id="1464689847">
      <w:bodyDiv w:val="1"/>
      <w:marLeft w:val="0"/>
      <w:marRight w:val="0"/>
      <w:marTop w:val="0"/>
      <w:marBottom w:val="0"/>
      <w:divBdr>
        <w:top w:val="none" w:sz="0" w:space="0" w:color="auto"/>
        <w:left w:val="none" w:sz="0" w:space="0" w:color="auto"/>
        <w:bottom w:val="none" w:sz="0" w:space="0" w:color="auto"/>
        <w:right w:val="none" w:sz="0" w:space="0" w:color="auto"/>
      </w:divBdr>
    </w:div>
    <w:div w:id="1464735482">
      <w:bodyDiv w:val="1"/>
      <w:marLeft w:val="0"/>
      <w:marRight w:val="0"/>
      <w:marTop w:val="0"/>
      <w:marBottom w:val="0"/>
      <w:divBdr>
        <w:top w:val="none" w:sz="0" w:space="0" w:color="auto"/>
        <w:left w:val="none" w:sz="0" w:space="0" w:color="auto"/>
        <w:bottom w:val="none" w:sz="0" w:space="0" w:color="auto"/>
        <w:right w:val="none" w:sz="0" w:space="0" w:color="auto"/>
      </w:divBdr>
    </w:div>
    <w:div w:id="1464736933">
      <w:bodyDiv w:val="1"/>
      <w:marLeft w:val="0"/>
      <w:marRight w:val="0"/>
      <w:marTop w:val="0"/>
      <w:marBottom w:val="0"/>
      <w:divBdr>
        <w:top w:val="none" w:sz="0" w:space="0" w:color="auto"/>
        <w:left w:val="none" w:sz="0" w:space="0" w:color="auto"/>
        <w:bottom w:val="none" w:sz="0" w:space="0" w:color="auto"/>
        <w:right w:val="none" w:sz="0" w:space="0" w:color="auto"/>
      </w:divBdr>
    </w:div>
    <w:div w:id="1464955982">
      <w:bodyDiv w:val="1"/>
      <w:marLeft w:val="0"/>
      <w:marRight w:val="0"/>
      <w:marTop w:val="0"/>
      <w:marBottom w:val="0"/>
      <w:divBdr>
        <w:top w:val="none" w:sz="0" w:space="0" w:color="auto"/>
        <w:left w:val="none" w:sz="0" w:space="0" w:color="auto"/>
        <w:bottom w:val="none" w:sz="0" w:space="0" w:color="auto"/>
        <w:right w:val="none" w:sz="0" w:space="0" w:color="auto"/>
      </w:divBdr>
    </w:div>
    <w:div w:id="1465925671">
      <w:bodyDiv w:val="1"/>
      <w:marLeft w:val="0"/>
      <w:marRight w:val="0"/>
      <w:marTop w:val="0"/>
      <w:marBottom w:val="0"/>
      <w:divBdr>
        <w:top w:val="none" w:sz="0" w:space="0" w:color="auto"/>
        <w:left w:val="none" w:sz="0" w:space="0" w:color="auto"/>
        <w:bottom w:val="none" w:sz="0" w:space="0" w:color="auto"/>
        <w:right w:val="none" w:sz="0" w:space="0" w:color="auto"/>
      </w:divBdr>
    </w:div>
    <w:div w:id="1466006312">
      <w:bodyDiv w:val="1"/>
      <w:marLeft w:val="0"/>
      <w:marRight w:val="0"/>
      <w:marTop w:val="0"/>
      <w:marBottom w:val="0"/>
      <w:divBdr>
        <w:top w:val="none" w:sz="0" w:space="0" w:color="auto"/>
        <w:left w:val="none" w:sz="0" w:space="0" w:color="auto"/>
        <w:bottom w:val="none" w:sz="0" w:space="0" w:color="auto"/>
        <w:right w:val="none" w:sz="0" w:space="0" w:color="auto"/>
      </w:divBdr>
    </w:div>
    <w:div w:id="1466042653">
      <w:bodyDiv w:val="1"/>
      <w:marLeft w:val="0"/>
      <w:marRight w:val="0"/>
      <w:marTop w:val="0"/>
      <w:marBottom w:val="0"/>
      <w:divBdr>
        <w:top w:val="none" w:sz="0" w:space="0" w:color="auto"/>
        <w:left w:val="none" w:sz="0" w:space="0" w:color="auto"/>
        <w:bottom w:val="none" w:sz="0" w:space="0" w:color="auto"/>
        <w:right w:val="none" w:sz="0" w:space="0" w:color="auto"/>
      </w:divBdr>
    </w:div>
    <w:div w:id="1466118015">
      <w:bodyDiv w:val="1"/>
      <w:marLeft w:val="0"/>
      <w:marRight w:val="0"/>
      <w:marTop w:val="0"/>
      <w:marBottom w:val="0"/>
      <w:divBdr>
        <w:top w:val="none" w:sz="0" w:space="0" w:color="auto"/>
        <w:left w:val="none" w:sz="0" w:space="0" w:color="auto"/>
        <w:bottom w:val="none" w:sz="0" w:space="0" w:color="auto"/>
        <w:right w:val="none" w:sz="0" w:space="0" w:color="auto"/>
      </w:divBdr>
    </w:div>
    <w:div w:id="1466124314">
      <w:bodyDiv w:val="1"/>
      <w:marLeft w:val="0"/>
      <w:marRight w:val="0"/>
      <w:marTop w:val="0"/>
      <w:marBottom w:val="0"/>
      <w:divBdr>
        <w:top w:val="none" w:sz="0" w:space="0" w:color="auto"/>
        <w:left w:val="none" w:sz="0" w:space="0" w:color="auto"/>
        <w:bottom w:val="none" w:sz="0" w:space="0" w:color="auto"/>
        <w:right w:val="none" w:sz="0" w:space="0" w:color="auto"/>
      </w:divBdr>
    </w:div>
    <w:div w:id="1466240866">
      <w:bodyDiv w:val="1"/>
      <w:marLeft w:val="0"/>
      <w:marRight w:val="0"/>
      <w:marTop w:val="0"/>
      <w:marBottom w:val="0"/>
      <w:divBdr>
        <w:top w:val="none" w:sz="0" w:space="0" w:color="auto"/>
        <w:left w:val="none" w:sz="0" w:space="0" w:color="auto"/>
        <w:bottom w:val="none" w:sz="0" w:space="0" w:color="auto"/>
        <w:right w:val="none" w:sz="0" w:space="0" w:color="auto"/>
      </w:divBdr>
      <w:divsChild>
        <w:div w:id="1729304740">
          <w:marLeft w:val="0"/>
          <w:marRight w:val="0"/>
          <w:marTop w:val="0"/>
          <w:marBottom w:val="0"/>
          <w:divBdr>
            <w:top w:val="none" w:sz="0" w:space="0" w:color="auto"/>
            <w:left w:val="none" w:sz="0" w:space="0" w:color="auto"/>
            <w:bottom w:val="none" w:sz="0" w:space="0" w:color="auto"/>
            <w:right w:val="none" w:sz="0" w:space="0" w:color="auto"/>
          </w:divBdr>
          <w:divsChild>
            <w:div w:id="15909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031">
      <w:bodyDiv w:val="1"/>
      <w:marLeft w:val="0"/>
      <w:marRight w:val="0"/>
      <w:marTop w:val="0"/>
      <w:marBottom w:val="0"/>
      <w:divBdr>
        <w:top w:val="none" w:sz="0" w:space="0" w:color="auto"/>
        <w:left w:val="none" w:sz="0" w:space="0" w:color="auto"/>
        <w:bottom w:val="none" w:sz="0" w:space="0" w:color="auto"/>
        <w:right w:val="none" w:sz="0" w:space="0" w:color="auto"/>
      </w:divBdr>
    </w:div>
    <w:div w:id="1466313104">
      <w:bodyDiv w:val="1"/>
      <w:marLeft w:val="0"/>
      <w:marRight w:val="0"/>
      <w:marTop w:val="0"/>
      <w:marBottom w:val="0"/>
      <w:divBdr>
        <w:top w:val="none" w:sz="0" w:space="0" w:color="auto"/>
        <w:left w:val="none" w:sz="0" w:space="0" w:color="auto"/>
        <w:bottom w:val="none" w:sz="0" w:space="0" w:color="auto"/>
        <w:right w:val="none" w:sz="0" w:space="0" w:color="auto"/>
      </w:divBdr>
    </w:div>
    <w:div w:id="1466502683">
      <w:bodyDiv w:val="1"/>
      <w:marLeft w:val="0"/>
      <w:marRight w:val="0"/>
      <w:marTop w:val="0"/>
      <w:marBottom w:val="0"/>
      <w:divBdr>
        <w:top w:val="none" w:sz="0" w:space="0" w:color="auto"/>
        <w:left w:val="none" w:sz="0" w:space="0" w:color="auto"/>
        <w:bottom w:val="none" w:sz="0" w:space="0" w:color="auto"/>
        <w:right w:val="none" w:sz="0" w:space="0" w:color="auto"/>
      </w:divBdr>
    </w:div>
    <w:div w:id="1466777389">
      <w:bodyDiv w:val="1"/>
      <w:marLeft w:val="0"/>
      <w:marRight w:val="0"/>
      <w:marTop w:val="0"/>
      <w:marBottom w:val="0"/>
      <w:divBdr>
        <w:top w:val="none" w:sz="0" w:space="0" w:color="auto"/>
        <w:left w:val="none" w:sz="0" w:space="0" w:color="auto"/>
        <w:bottom w:val="none" w:sz="0" w:space="0" w:color="auto"/>
        <w:right w:val="none" w:sz="0" w:space="0" w:color="auto"/>
      </w:divBdr>
    </w:div>
    <w:div w:id="146696852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506239">
      <w:bodyDiv w:val="1"/>
      <w:marLeft w:val="0"/>
      <w:marRight w:val="0"/>
      <w:marTop w:val="0"/>
      <w:marBottom w:val="0"/>
      <w:divBdr>
        <w:top w:val="none" w:sz="0" w:space="0" w:color="auto"/>
        <w:left w:val="none" w:sz="0" w:space="0" w:color="auto"/>
        <w:bottom w:val="none" w:sz="0" w:space="0" w:color="auto"/>
        <w:right w:val="none" w:sz="0" w:space="0" w:color="auto"/>
      </w:divBdr>
    </w:div>
    <w:div w:id="1467506874">
      <w:bodyDiv w:val="1"/>
      <w:marLeft w:val="0"/>
      <w:marRight w:val="0"/>
      <w:marTop w:val="0"/>
      <w:marBottom w:val="0"/>
      <w:divBdr>
        <w:top w:val="none" w:sz="0" w:space="0" w:color="auto"/>
        <w:left w:val="none" w:sz="0" w:space="0" w:color="auto"/>
        <w:bottom w:val="none" w:sz="0" w:space="0" w:color="auto"/>
        <w:right w:val="none" w:sz="0" w:space="0" w:color="auto"/>
      </w:divBdr>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896849">
      <w:bodyDiv w:val="1"/>
      <w:marLeft w:val="0"/>
      <w:marRight w:val="0"/>
      <w:marTop w:val="0"/>
      <w:marBottom w:val="0"/>
      <w:divBdr>
        <w:top w:val="none" w:sz="0" w:space="0" w:color="auto"/>
        <w:left w:val="none" w:sz="0" w:space="0" w:color="auto"/>
        <w:bottom w:val="none" w:sz="0" w:space="0" w:color="auto"/>
        <w:right w:val="none" w:sz="0" w:space="0" w:color="auto"/>
      </w:divBdr>
    </w:div>
    <w:div w:id="1467966056">
      <w:bodyDiv w:val="1"/>
      <w:marLeft w:val="0"/>
      <w:marRight w:val="0"/>
      <w:marTop w:val="0"/>
      <w:marBottom w:val="0"/>
      <w:divBdr>
        <w:top w:val="none" w:sz="0" w:space="0" w:color="auto"/>
        <w:left w:val="none" w:sz="0" w:space="0" w:color="auto"/>
        <w:bottom w:val="none" w:sz="0" w:space="0" w:color="auto"/>
        <w:right w:val="none" w:sz="0" w:space="0" w:color="auto"/>
      </w:divBdr>
    </w:div>
    <w:div w:id="1467968426">
      <w:bodyDiv w:val="1"/>
      <w:marLeft w:val="0"/>
      <w:marRight w:val="0"/>
      <w:marTop w:val="0"/>
      <w:marBottom w:val="0"/>
      <w:divBdr>
        <w:top w:val="none" w:sz="0" w:space="0" w:color="auto"/>
        <w:left w:val="none" w:sz="0" w:space="0" w:color="auto"/>
        <w:bottom w:val="none" w:sz="0" w:space="0" w:color="auto"/>
        <w:right w:val="none" w:sz="0" w:space="0" w:color="auto"/>
      </w:divBdr>
    </w:div>
    <w:div w:id="1468276012">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737182">
      <w:bodyDiv w:val="1"/>
      <w:marLeft w:val="0"/>
      <w:marRight w:val="0"/>
      <w:marTop w:val="0"/>
      <w:marBottom w:val="0"/>
      <w:divBdr>
        <w:top w:val="none" w:sz="0" w:space="0" w:color="auto"/>
        <w:left w:val="none" w:sz="0" w:space="0" w:color="auto"/>
        <w:bottom w:val="none" w:sz="0" w:space="0" w:color="auto"/>
        <w:right w:val="none" w:sz="0" w:space="0" w:color="auto"/>
      </w:divBdr>
    </w:div>
    <w:div w:id="1468745004">
      <w:bodyDiv w:val="1"/>
      <w:marLeft w:val="0"/>
      <w:marRight w:val="0"/>
      <w:marTop w:val="0"/>
      <w:marBottom w:val="0"/>
      <w:divBdr>
        <w:top w:val="none" w:sz="0" w:space="0" w:color="auto"/>
        <w:left w:val="none" w:sz="0" w:space="0" w:color="auto"/>
        <w:bottom w:val="none" w:sz="0" w:space="0" w:color="auto"/>
        <w:right w:val="none" w:sz="0" w:space="0" w:color="auto"/>
      </w:divBdr>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39">
      <w:bodyDiv w:val="1"/>
      <w:marLeft w:val="0"/>
      <w:marRight w:val="0"/>
      <w:marTop w:val="0"/>
      <w:marBottom w:val="0"/>
      <w:divBdr>
        <w:top w:val="none" w:sz="0" w:space="0" w:color="auto"/>
        <w:left w:val="none" w:sz="0" w:space="0" w:color="auto"/>
        <w:bottom w:val="none" w:sz="0" w:space="0" w:color="auto"/>
        <w:right w:val="none" w:sz="0" w:space="0" w:color="auto"/>
      </w:divBdr>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281399">
      <w:bodyDiv w:val="1"/>
      <w:marLeft w:val="0"/>
      <w:marRight w:val="0"/>
      <w:marTop w:val="0"/>
      <w:marBottom w:val="0"/>
      <w:divBdr>
        <w:top w:val="none" w:sz="0" w:space="0" w:color="auto"/>
        <w:left w:val="none" w:sz="0" w:space="0" w:color="auto"/>
        <w:bottom w:val="none" w:sz="0" w:space="0" w:color="auto"/>
        <w:right w:val="none" w:sz="0" w:space="0" w:color="auto"/>
      </w:divBdr>
    </w:div>
    <w:div w:id="1469473743">
      <w:bodyDiv w:val="1"/>
      <w:marLeft w:val="0"/>
      <w:marRight w:val="0"/>
      <w:marTop w:val="0"/>
      <w:marBottom w:val="0"/>
      <w:divBdr>
        <w:top w:val="none" w:sz="0" w:space="0" w:color="auto"/>
        <w:left w:val="none" w:sz="0" w:space="0" w:color="auto"/>
        <w:bottom w:val="none" w:sz="0" w:space="0" w:color="auto"/>
        <w:right w:val="none" w:sz="0" w:space="0" w:color="auto"/>
      </w:divBdr>
    </w:div>
    <w:div w:id="1469514744">
      <w:bodyDiv w:val="1"/>
      <w:marLeft w:val="0"/>
      <w:marRight w:val="0"/>
      <w:marTop w:val="0"/>
      <w:marBottom w:val="0"/>
      <w:divBdr>
        <w:top w:val="none" w:sz="0" w:space="0" w:color="auto"/>
        <w:left w:val="none" w:sz="0" w:space="0" w:color="auto"/>
        <w:bottom w:val="none" w:sz="0" w:space="0" w:color="auto"/>
        <w:right w:val="none" w:sz="0" w:space="0" w:color="auto"/>
      </w:divBdr>
    </w:div>
    <w:div w:id="1469518764">
      <w:bodyDiv w:val="1"/>
      <w:marLeft w:val="0"/>
      <w:marRight w:val="0"/>
      <w:marTop w:val="0"/>
      <w:marBottom w:val="0"/>
      <w:divBdr>
        <w:top w:val="none" w:sz="0" w:space="0" w:color="auto"/>
        <w:left w:val="none" w:sz="0" w:space="0" w:color="auto"/>
        <w:bottom w:val="none" w:sz="0" w:space="0" w:color="auto"/>
        <w:right w:val="none" w:sz="0" w:space="0" w:color="auto"/>
      </w:divBdr>
    </w:div>
    <w:div w:id="1469661990">
      <w:bodyDiv w:val="1"/>
      <w:marLeft w:val="0"/>
      <w:marRight w:val="0"/>
      <w:marTop w:val="0"/>
      <w:marBottom w:val="0"/>
      <w:divBdr>
        <w:top w:val="none" w:sz="0" w:space="0" w:color="auto"/>
        <w:left w:val="none" w:sz="0" w:space="0" w:color="auto"/>
        <w:bottom w:val="none" w:sz="0" w:space="0" w:color="auto"/>
        <w:right w:val="none" w:sz="0" w:space="0" w:color="auto"/>
      </w:divBdr>
    </w:div>
    <w:div w:id="1469939077">
      <w:bodyDiv w:val="1"/>
      <w:marLeft w:val="0"/>
      <w:marRight w:val="0"/>
      <w:marTop w:val="0"/>
      <w:marBottom w:val="0"/>
      <w:divBdr>
        <w:top w:val="none" w:sz="0" w:space="0" w:color="auto"/>
        <w:left w:val="none" w:sz="0" w:space="0" w:color="auto"/>
        <w:bottom w:val="none" w:sz="0" w:space="0" w:color="auto"/>
        <w:right w:val="none" w:sz="0" w:space="0" w:color="auto"/>
      </w:divBdr>
    </w:div>
    <w:div w:id="1470052744">
      <w:bodyDiv w:val="1"/>
      <w:marLeft w:val="0"/>
      <w:marRight w:val="0"/>
      <w:marTop w:val="0"/>
      <w:marBottom w:val="0"/>
      <w:divBdr>
        <w:top w:val="none" w:sz="0" w:space="0" w:color="auto"/>
        <w:left w:val="none" w:sz="0" w:space="0" w:color="auto"/>
        <w:bottom w:val="none" w:sz="0" w:space="0" w:color="auto"/>
        <w:right w:val="none" w:sz="0" w:space="0" w:color="auto"/>
      </w:divBdr>
    </w:div>
    <w:div w:id="1470056128">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70322515">
      <w:bodyDiv w:val="1"/>
      <w:marLeft w:val="0"/>
      <w:marRight w:val="0"/>
      <w:marTop w:val="0"/>
      <w:marBottom w:val="0"/>
      <w:divBdr>
        <w:top w:val="none" w:sz="0" w:space="0" w:color="auto"/>
        <w:left w:val="none" w:sz="0" w:space="0" w:color="auto"/>
        <w:bottom w:val="none" w:sz="0" w:space="0" w:color="auto"/>
        <w:right w:val="none" w:sz="0" w:space="0" w:color="auto"/>
      </w:divBdr>
    </w:div>
    <w:div w:id="1470709212">
      <w:bodyDiv w:val="1"/>
      <w:marLeft w:val="0"/>
      <w:marRight w:val="0"/>
      <w:marTop w:val="0"/>
      <w:marBottom w:val="0"/>
      <w:divBdr>
        <w:top w:val="none" w:sz="0" w:space="0" w:color="auto"/>
        <w:left w:val="none" w:sz="0" w:space="0" w:color="auto"/>
        <w:bottom w:val="none" w:sz="0" w:space="0" w:color="auto"/>
        <w:right w:val="none" w:sz="0" w:space="0" w:color="auto"/>
      </w:divBdr>
    </w:div>
    <w:div w:id="1470827657">
      <w:bodyDiv w:val="1"/>
      <w:marLeft w:val="0"/>
      <w:marRight w:val="0"/>
      <w:marTop w:val="0"/>
      <w:marBottom w:val="0"/>
      <w:divBdr>
        <w:top w:val="none" w:sz="0" w:space="0" w:color="auto"/>
        <w:left w:val="none" w:sz="0" w:space="0" w:color="auto"/>
        <w:bottom w:val="none" w:sz="0" w:space="0" w:color="auto"/>
        <w:right w:val="none" w:sz="0" w:space="0" w:color="auto"/>
      </w:divBdr>
    </w:div>
    <w:div w:id="1471173701">
      <w:bodyDiv w:val="1"/>
      <w:marLeft w:val="0"/>
      <w:marRight w:val="0"/>
      <w:marTop w:val="0"/>
      <w:marBottom w:val="0"/>
      <w:divBdr>
        <w:top w:val="none" w:sz="0" w:space="0" w:color="auto"/>
        <w:left w:val="none" w:sz="0" w:space="0" w:color="auto"/>
        <w:bottom w:val="none" w:sz="0" w:space="0" w:color="auto"/>
        <w:right w:val="none" w:sz="0" w:space="0" w:color="auto"/>
      </w:divBdr>
    </w:div>
    <w:div w:id="1471286920">
      <w:bodyDiv w:val="1"/>
      <w:marLeft w:val="0"/>
      <w:marRight w:val="0"/>
      <w:marTop w:val="0"/>
      <w:marBottom w:val="0"/>
      <w:divBdr>
        <w:top w:val="none" w:sz="0" w:space="0" w:color="auto"/>
        <w:left w:val="none" w:sz="0" w:space="0" w:color="auto"/>
        <w:bottom w:val="none" w:sz="0" w:space="0" w:color="auto"/>
        <w:right w:val="none" w:sz="0" w:space="0" w:color="auto"/>
      </w:divBdr>
    </w:div>
    <w:div w:id="1471481232">
      <w:bodyDiv w:val="1"/>
      <w:marLeft w:val="0"/>
      <w:marRight w:val="0"/>
      <w:marTop w:val="0"/>
      <w:marBottom w:val="0"/>
      <w:divBdr>
        <w:top w:val="none" w:sz="0" w:space="0" w:color="auto"/>
        <w:left w:val="none" w:sz="0" w:space="0" w:color="auto"/>
        <w:bottom w:val="none" w:sz="0" w:space="0" w:color="auto"/>
        <w:right w:val="none" w:sz="0" w:space="0" w:color="auto"/>
      </w:divBdr>
    </w:div>
    <w:div w:id="1471636015">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20009">
      <w:bodyDiv w:val="1"/>
      <w:marLeft w:val="0"/>
      <w:marRight w:val="0"/>
      <w:marTop w:val="0"/>
      <w:marBottom w:val="0"/>
      <w:divBdr>
        <w:top w:val="none" w:sz="0" w:space="0" w:color="auto"/>
        <w:left w:val="none" w:sz="0" w:space="0" w:color="auto"/>
        <w:bottom w:val="none" w:sz="0" w:space="0" w:color="auto"/>
        <w:right w:val="none" w:sz="0" w:space="0" w:color="auto"/>
      </w:divBdr>
    </w:div>
    <w:div w:id="1472286802">
      <w:bodyDiv w:val="1"/>
      <w:marLeft w:val="0"/>
      <w:marRight w:val="0"/>
      <w:marTop w:val="0"/>
      <w:marBottom w:val="0"/>
      <w:divBdr>
        <w:top w:val="none" w:sz="0" w:space="0" w:color="auto"/>
        <w:left w:val="none" w:sz="0" w:space="0" w:color="auto"/>
        <w:bottom w:val="none" w:sz="0" w:space="0" w:color="auto"/>
        <w:right w:val="none" w:sz="0" w:space="0" w:color="auto"/>
      </w:divBdr>
    </w:div>
    <w:div w:id="1472363127">
      <w:bodyDiv w:val="1"/>
      <w:marLeft w:val="0"/>
      <w:marRight w:val="0"/>
      <w:marTop w:val="0"/>
      <w:marBottom w:val="0"/>
      <w:divBdr>
        <w:top w:val="none" w:sz="0" w:space="0" w:color="auto"/>
        <w:left w:val="none" w:sz="0" w:space="0" w:color="auto"/>
        <w:bottom w:val="none" w:sz="0" w:space="0" w:color="auto"/>
        <w:right w:val="none" w:sz="0" w:space="0" w:color="auto"/>
      </w:divBdr>
    </w:div>
    <w:div w:id="1472402066">
      <w:bodyDiv w:val="1"/>
      <w:marLeft w:val="0"/>
      <w:marRight w:val="0"/>
      <w:marTop w:val="0"/>
      <w:marBottom w:val="0"/>
      <w:divBdr>
        <w:top w:val="none" w:sz="0" w:space="0" w:color="auto"/>
        <w:left w:val="none" w:sz="0" w:space="0" w:color="auto"/>
        <w:bottom w:val="none" w:sz="0" w:space="0" w:color="auto"/>
        <w:right w:val="none" w:sz="0" w:space="0" w:color="auto"/>
      </w:divBdr>
    </w:div>
    <w:div w:id="1472404650">
      <w:bodyDiv w:val="1"/>
      <w:marLeft w:val="0"/>
      <w:marRight w:val="0"/>
      <w:marTop w:val="0"/>
      <w:marBottom w:val="0"/>
      <w:divBdr>
        <w:top w:val="none" w:sz="0" w:space="0" w:color="auto"/>
        <w:left w:val="none" w:sz="0" w:space="0" w:color="auto"/>
        <w:bottom w:val="none" w:sz="0" w:space="0" w:color="auto"/>
        <w:right w:val="none" w:sz="0" w:space="0" w:color="auto"/>
      </w:divBdr>
    </w:div>
    <w:div w:id="1472555365">
      <w:bodyDiv w:val="1"/>
      <w:marLeft w:val="0"/>
      <w:marRight w:val="0"/>
      <w:marTop w:val="0"/>
      <w:marBottom w:val="0"/>
      <w:divBdr>
        <w:top w:val="none" w:sz="0" w:space="0" w:color="auto"/>
        <w:left w:val="none" w:sz="0" w:space="0" w:color="auto"/>
        <w:bottom w:val="none" w:sz="0" w:space="0" w:color="auto"/>
        <w:right w:val="none" w:sz="0" w:space="0" w:color="auto"/>
      </w:divBdr>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0839">
      <w:bodyDiv w:val="1"/>
      <w:marLeft w:val="0"/>
      <w:marRight w:val="0"/>
      <w:marTop w:val="0"/>
      <w:marBottom w:val="0"/>
      <w:divBdr>
        <w:top w:val="none" w:sz="0" w:space="0" w:color="auto"/>
        <w:left w:val="none" w:sz="0" w:space="0" w:color="auto"/>
        <w:bottom w:val="none" w:sz="0" w:space="0" w:color="auto"/>
        <w:right w:val="none" w:sz="0" w:space="0" w:color="auto"/>
      </w:divBdr>
    </w:div>
    <w:div w:id="1472862147">
      <w:bodyDiv w:val="1"/>
      <w:marLeft w:val="0"/>
      <w:marRight w:val="0"/>
      <w:marTop w:val="0"/>
      <w:marBottom w:val="0"/>
      <w:divBdr>
        <w:top w:val="none" w:sz="0" w:space="0" w:color="auto"/>
        <w:left w:val="none" w:sz="0" w:space="0" w:color="auto"/>
        <w:bottom w:val="none" w:sz="0" w:space="0" w:color="auto"/>
        <w:right w:val="none" w:sz="0" w:space="0" w:color="auto"/>
      </w:divBdr>
    </w:div>
    <w:div w:id="1473476893">
      <w:bodyDiv w:val="1"/>
      <w:marLeft w:val="0"/>
      <w:marRight w:val="0"/>
      <w:marTop w:val="0"/>
      <w:marBottom w:val="0"/>
      <w:divBdr>
        <w:top w:val="none" w:sz="0" w:space="0" w:color="auto"/>
        <w:left w:val="none" w:sz="0" w:space="0" w:color="auto"/>
        <w:bottom w:val="none" w:sz="0" w:space="0" w:color="auto"/>
        <w:right w:val="none" w:sz="0" w:space="0" w:color="auto"/>
      </w:divBdr>
    </w:div>
    <w:div w:id="1473524509">
      <w:bodyDiv w:val="1"/>
      <w:marLeft w:val="0"/>
      <w:marRight w:val="0"/>
      <w:marTop w:val="0"/>
      <w:marBottom w:val="0"/>
      <w:divBdr>
        <w:top w:val="none" w:sz="0" w:space="0" w:color="auto"/>
        <w:left w:val="none" w:sz="0" w:space="0" w:color="auto"/>
        <w:bottom w:val="none" w:sz="0" w:space="0" w:color="auto"/>
        <w:right w:val="none" w:sz="0" w:space="0" w:color="auto"/>
      </w:divBdr>
    </w:div>
    <w:div w:id="1473669184">
      <w:bodyDiv w:val="1"/>
      <w:marLeft w:val="0"/>
      <w:marRight w:val="0"/>
      <w:marTop w:val="0"/>
      <w:marBottom w:val="0"/>
      <w:divBdr>
        <w:top w:val="none" w:sz="0" w:space="0" w:color="auto"/>
        <w:left w:val="none" w:sz="0" w:space="0" w:color="auto"/>
        <w:bottom w:val="none" w:sz="0" w:space="0" w:color="auto"/>
        <w:right w:val="none" w:sz="0" w:space="0" w:color="auto"/>
      </w:divBdr>
    </w:div>
    <w:div w:id="1473980860">
      <w:bodyDiv w:val="1"/>
      <w:marLeft w:val="0"/>
      <w:marRight w:val="0"/>
      <w:marTop w:val="0"/>
      <w:marBottom w:val="0"/>
      <w:divBdr>
        <w:top w:val="none" w:sz="0" w:space="0" w:color="auto"/>
        <w:left w:val="none" w:sz="0" w:space="0" w:color="auto"/>
        <w:bottom w:val="none" w:sz="0" w:space="0" w:color="auto"/>
        <w:right w:val="none" w:sz="0" w:space="0" w:color="auto"/>
      </w:divBdr>
    </w:div>
    <w:div w:id="1474371013">
      <w:bodyDiv w:val="1"/>
      <w:marLeft w:val="0"/>
      <w:marRight w:val="0"/>
      <w:marTop w:val="0"/>
      <w:marBottom w:val="0"/>
      <w:divBdr>
        <w:top w:val="none" w:sz="0" w:space="0" w:color="auto"/>
        <w:left w:val="none" w:sz="0" w:space="0" w:color="auto"/>
        <w:bottom w:val="none" w:sz="0" w:space="0" w:color="auto"/>
        <w:right w:val="none" w:sz="0" w:space="0" w:color="auto"/>
      </w:divBdr>
    </w:div>
    <w:div w:id="1474374493">
      <w:bodyDiv w:val="1"/>
      <w:marLeft w:val="0"/>
      <w:marRight w:val="0"/>
      <w:marTop w:val="0"/>
      <w:marBottom w:val="0"/>
      <w:divBdr>
        <w:top w:val="none" w:sz="0" w:space="0" w:color="auto"/>
        <w:left w:val="none" w:sz="0" w:space="0" w:color="auto"/>
        <w:bottom w:val="none" w:sz="0" w:space="0" w:color="auto"/>
        <w:right w:val="none" w:sz="0" w:space="0" w:color="auto"/>
      </w:divBdr>
    </w:div>
    <w:div w:id="1474446011">
      <w:bodyDiv w:val="1"/>
      <w:marLeft w:val="0"/>
      <w:marRight w:val="0"/>
      <w:marTop w:val="0"/>
      <w:marBottom w:val="0"/>
      <w:divBdr>
        <w:top w:val="none" w:sz="0" w:space="0" w:color="auto"/>
        <w:left w:val="none" w:sz="0" w:space="0" w:color="auto"/>
        <w:bottom w:val="none" w:sz="0" w:space="0" w:color="auto"/>
        <w:right w:val="none" w:sz="0" w:space="0" w:color="auto"/>
      </w:divBdr>
    </w:div>
    <w:div w:id="1474521844">
      <w:bodyDiv w:val="1"/>
      <w:marLeft w:val="0"/>
      <w:marRight w:val="0"/>
      <w:marTop w:val="0"/>
      <w:marBottom w:val="0"/>
      <w:divBdr>
        <w:top w:val="none" w:sz="0" w:space="0" w:color="auto"/>
        <w:left w:val="none" w:sz="0" w:space="0" w:color="auto"/>
        <w:bottom w:val="none" w:sz="0" w:space="0" w:color="auto"/>
        <w:right w:val="none" w:sz="0" w:space="0" w:color="auto"/>
      </w:divBdr>
    </w:div>
    <w:div w:id="1474563202">
      <w:bodyDiv w:val="1"/>
      <w:marLeft w:val="0"/>
      <w:marRight w:val="0"/>
      <w:marTop w:val="0"/>
      <w:marBottom w:val="0"/>
      <w:divBdr>
        <w:top w:val="none" w:sz="0" w:space="0" w:color="auto"/>
        <w:left w:val="none" w:sz="0" w:space="0" w:color="auto"/>
        <w:bottom w:val="none" w:sz="0" w:space="0" w:color="auto"/>
        <w:right w:val="none" w:sz="0" w:space="0" w:color="auto"/>
      </w:divBdr>
    </w:div>
    <w:div w:id="1474567242">
      <w:bodyDiv w:val="1"/>
      <w:marLeft w:val="0"/>
      <w:marRight w:val="0"/>
      <w:marTop w:val="0"/>
      <w:marBottom w:val="0"/>
      <w:divBdr>
        <w:top w:val="none" w:sz="0" w:space="0" w:color="auto"/>
        <w:left w:val="none" w:sz="0" w:space="0" w:color="auto"/>
        <w:bottom w:val="none" w:sz="0" w:space="0" w:color="auto"/>
        <w:right w:val="none" w:sz="0" w:space="0" w:color="auto"/>
      </w:divBdr>
    </w:div>
    <w:div w:id="1474756634">
      <w:bodyDiv w:val="1"/>
      <w:marLeft w:val="0"/>
      <w:marRight w:val="0"/>
      <w:marTop w:val="0"/>
      <w:marBottom w:val="0"/>
      <w:divBdr>
        <w:top w:val="none" w:sz="0" w:space="0" w:color="auto"/>
        <w:left w:val="none" w:sz="0" w:space="0" w:color="auto"/>
        <w:bottom w:val="none" w:sz="0" w:space="0" w:color="auto"/>
        <w:right w:val="none" w:sz="0" w:space="0" w:color="auto"/>
      </w:divBdr>
    </w:div>
    <w:div w:id="1474954268">
      <w:bodyDiv w:val="1"/>
      <w:marLeft w:val="0"/>
      <w:marRight w:val="0"/>
      <w:marTop w:val="0"/>
      <w:marBottom w:val="0"/>
      <w:divBdr>
        <w:top w:val="none" w:sz="0" w:space="0" w:color="auto"/>
        <w:left w:val="none" w:sz="0" w:space="0" w:color="auto"/>
        <w:bottom w:val="none" w:sz="0" w:space="0" w:color="auto"/>
        <w:right w:val="none" w:sz="0" w:space="0" w:color="auto"/>
      </w:divBdr>
    </w:div>
    <w:div w:id="1475020958">
      <w:bodyDiv w:val="1"/>
      <w:marLeft w:val="0"/>
      <w:marRight w:val="0"/>
      <w:marTop w:val="0"/>
      <w:marBottom w:val="0"/>
      <w:divBdr>
        <w:top w:val="none" w:sz="0" w:space="0" w:color="auto"/>
        <w:left w:val="none" w:sz="0" w:space="0" w:color="auto"/>
        <w:bottom w:val="none" w:sz="0" w:space="0" w:color="auto"/>
        <w:right w:val="none" w:sz="0" w:space="0" w:color="auto"/>
      </w:divBdr>
    </w:div>
    <w:div w:id="1475024290">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101318">
      <w:bodyDiv w:val="1"/>
      <w:marLeft w:val="0"/>
      <w:marRight w:val="0"/>
      <w:marTop w:val="0"/>
      <w:marBottom w:val="0"/>
      <w:divBdr>
        <w:top w:val="none" w:sz="0" w:space="0" w:color="auto"/>
        <w:left w:val="none" w:sz="0" w:space="0" w:color="auto"/>
        <w:bottom w:val="none" w:sz="0" w:space="0" w:color="auto"/>
        <w:right w:val="none" w:sz="0" w:space="0" w:color="auto"/>
      </w:divBdr>
    </w:div>
    <w:div w:id="1475610429">
      <w:bodyDiv w:val="1"/>
      <w:marLeft w:val="0"/>
      <w:marRight w:val="0"/>
      <w:marTop w:val="0"/>
      <w:marBottom w:val="0"/>
      <w:divBdr>
        <w:top w:val="none" w:sz="0" w:space="0" w:color="auto"/>
        <w:left w:val="none" w:sz="0" w:space="0" w:color="auto"/>
        <w:bottom w:val="none" w:sz="0" w:space="0" w:color="auto"/>
        <w:right w:val="none" w:sz="0" w:space="0" w:color="auto"/>
      </w:divBdr>
    </w:div>
    <w:div w:id="1475639362">
      <w:bodyDiv w:val="1"/>
      <w:marLeft w:val="0"/>
      <w:marRight w:val="0"/>
      <w:marTop w:val="0"/>
      <w:marBottom w:val="0"/>
      <w:divBdr>
        <w:top w:val="none" w:sz="0" w:space="0" w:color="auto"/>
        <w:left w:val="none" w:sz="0" w:space="0" w:color="auto"/>
        <w:bottom w:val="none" w:sz="0" w:space="0" w:color="auto"/>
        <w:right w:val="none" w:sz="0" w:space="0" w:color="auto"/>
      </w:divBdr>
    </w:div>
    <w:div w:id="1475679310">
      <w:bodyDiv w:val="1"/>
      <w:marLeft w:val="0"/>
      <w:marRight w:val="0"/>
      <w:marTop w:val="0"/>
      <w:marBottom w:val="0"/>
      <w:divBdr>
        <w:top w:val="none" w:sz="0" w:space="0" w:color="auto"/>
        <w:left w:val="none" w:sz="0" w:space="0" w:color="auto"/>
        <w:bottom w:val="none" w:sz="0" w:space="0" w:color="auto"/>
        <w:right w:val="none" w:sz="0" w:space="0" w:color="auto"/>
      </w:divBdr>
    </w:div>
    <w:div w:id="147587475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292885">
      <w:bodyDiv w:val="1"/>
      <w:marLeft w:val="0"/>
      <w:marRight w:val="0"/>
      <w:marTop w:val="0"/>
      <w:marBottom w:val="0"/>
      <w:divBdr>
        <w:top w:val="none" w:sz="0" w:space="0" w:color="auto"/>
        <w:left w:val="none" w:sz="0" w:space="0" w:color="auto"/>
        <w:bottom w:val="none" w:sz="0" w:space="0" w:color="auto"/>
        <w:right w:val="none" w:sz="0" w:space="0" w:color="auto"/>
      </w:divBdr>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027">
      <w:bodyDiv w:val="1"/>
      <w:marLeft w:val="0"/>
      <w:marRight w:val="0"/>
      <w:marTop w:val="0"/>
      <w:marBottom w:val="0"/>
      <w:divBdr>
        <w:top w:val="none" w:sz="0" w:space="0" w:color="auto"/>
        <w:left w:val="none" w:sz="0" w:space="0" w:color="auto"/>
        <w:bottom w:val="none" w:sz="0" w:space="0" w:color="auto"/>
        <w:right w:val="none" w:sz="0" w:space="0" w:color="auto"/>
      </w:divBdr>
    </w:div>
    <w:div w:id="1476490866">
      <w:bodyDiv w:val="1"/>
      <w:marLeft w:val="0"/>
      <w:marRight w:val="0"/>
      <w:marTop w:val="0"/>
      <w:marBottom w:val="0"/>
      <w:divBdr>
        <w:top w:val="none" w:sz="0" w:space="0" w:color="auto"/>
        <w:left w:val="none" w:sz="0" w:space="0" w:color="auto"/>
        <w:bottom w:val="none" w:sz="0" w:space="0" w:color="auto"/>
        <w:right w:val="none" w:sz="0" w:space="0" w:color="auto"/>
      </w:divBdr>
    </w:div>
    <w:div w:id="1476726131">
      <w:bodyDiv w:val="1"/>
      <w:marLeft w:val="0"/>
      <w:marRight w:val="0"/>
      <w:marTop w:val="0"/>
      <w:marBottom w:val="0"/>
      <w:divBdr>
        <w:top w:val="none" w:sz="0" w:space="0" w:color="auto"/>
        <w:left w:val="none" w:sz="0" w:space="0" w:color="auto"/>
        <w:bottom w:val="none" w:sz="0" w:space="0" w:color="auto"/>
        <w:right w:val="none" w:sz="0" w:space="0" w:color="auto"/>
      </w:divBdr>
    </w:div>
    <w:div w:id="1476754840">
      <w:bodyDiv w:val="1"/>
      <w:marLeft w:val="0"/>
      <w:marRight w:val="0"/>
      <w:marTop w:val="0"/>
      <w:marBottom w:val="0"/>
      <w:divBdr>
        <w:top w:val="none" w:sz="0" w:space="0" w:color="auto"/>
        <w:left w:val="none" w:sz="0" w:space="0" w:color="auto"/>
        <w:bottom w:val="none" w:sz="0" w:space="0" w:color="auto"/>
        <w:right w:val="none" w:sz="0" w:space="0" w:color="auto"/>
      </w:divBdr>
    </w:div>
    <w:div w:id="1476795027">
      <w:bodyDiv w:val="1"/>
      <w:marLeft w:val="0"/>
      <w:marRight w:val="0"/>
      <w:marTop w:val="0"/>
      <w:marBottom w:val="0"/>
      <w:divBdr>
        <w:top w:val="none" w:sz="0" w:space="0" w:color="auto"/>
        <w:left w:val="none" w:sz="0" w:space="0" w:color="auto"/>
        <w:bottom w:val="none" w:sz="0" w:space="0" w:color="auto"/>
        <w:right w:val="none" w:sz="0" w:space="0" w:color="auto"/>
      </w:divBdr>
    </w:div>
    <w:div w:id="1476796602">
      <w:bodyDiv w:val="1"/>
      <w:marLeft w:val="0"/>
      <w:marRight w:val="0"/>
      <w:marTop w:val="0"/>
      <w:marBottom w:val="0"/>
      <w:divBdr>
        <w:top w:val="none" w:sz="0" w:space="0" w:color="auto"/>
        <w:left w:val="none" w:sz="0" w:space="0" w:color="auto"/>
        <w:bottom w:val="none" w:sz="0" w:space="0" w:color="auto"/>
        <w:right w:val="none" w:sz="0" w:space="0" w:color="auto"/>
      </w:divBdr>
    </w:div>
    <w:div w:id="1476920578">
      <w:bodyDiv w:val="1"/>
      <w:marLeft w:val="0"/>
      <w:marRight w:val="0"/>
      <w:marTop w:val="0"/>
      <w:marBottom w:val="0"/>
      <w:divBdr>
        <w:top w:val="none" w:sz="0" w:space="0" w:color="auto"/>
        <w:left w:val="none" w:sz="0" w:space="0" w:color="auto"/>
        <w:bottom w:val="none" w:sz="0" w:space="0" w:color="auto"/>
        <w:right w:val="none" w:sz="0" w:space="0" w:color="auto"/>
      </w:divBdr>
    </w:div>
    <w:div w:id="1476946363">
      <w:bodyDiv w:val="1"/>
      <w:marLeft w:val="0"/>
      <w:marRight w:val="0"/>
      <w:marTop w:val="0"/>
      <w:marBottom w:val="0"/>
      <w:divBdr>
        <w:top w:val="none" w:sz="0" w:space="0" w:color="auto"/>
        <w:left w:val="none" w:sz="0" w:space="0" w:color="auto"/>
        <w:bottom w:val="none" w:sz="0" w:space="0" w:color="auto"/>
        <w:right w:val="none" w:sz="0" w:space="0" w:color="auto"/>
      </w:divBdr>
    </w:div>
    <w:div w:id="1477068788">
      <w:bodyDiv w:val="1"/>
      <w:marLeft w:val="0"/>
      <w:marRight w:val="0"/>
      <w:marTop w:val="0"/>
      <w:marBottom w:val="0"/>
      <w:divBdr>
        <w:top w:val="none" w:sz="0" w:space="0" w:color="auto"/>
        <w:left w:val="none" w:sz="0" w:space="0" w:color="auto"/>
        <w:bottom w:val="none" w:sz="0" w:space="0" w:color="auto"/>
        <w:right w:val="none" w:sz="0" w:space="0" w:color="auto"/>
      </w:divBdr>
    </w:div>
    <w:div w:id="1477213664">
      <w:bodyDiv w:val="1"/>
      <w:marLeft w:val="0"/>
      <w:marRight w:val="0"/>
      <w:marTop w:val="0"/>
      <w:marBottom w:val="0"/>
      <w:divBdr>
        <w:top w:val="none" w:sz="0" w:space="0" w:color="auto"/>
        <w:left w:val="none" w:sz="0" w:space="0" w:color="auto"/>
        <w:bottom w:val="none" w:sz="0" w:space="0" w:color="auto"/>
        <w:right w:val="none" w:sz="0" w:space="0" w:color="auto"/>
      </w:divBdr>
    </w:div>
    <w:div w:id="1477263527">
      <w:bodyDiv w:val="1"/>
      <w:marLeft w:val="0"/>
      <w:marRight w:val="0"/>
      <w:marTop w:val="0"/>
      <w:marBottom w:val="0"/>
      <w:divBdr>
        <w:top w:val="none" w:sz="0" w:space="0" w:color="auto"/>
        <w:left w:val="none" w:sz="0" w:space="0" w:color="auto"/>
        <w:bottom w:val="none" w:sz="0" w:space="0" w:color="auto"/>
        <w:right w:val="none" w:sz="0" w:space="0" w:color="auto"/>
      </w:divBdr>
    </w:div>
    <w:div w:id="1477379505">
      <w:bodyDiv w:val="1"/>
      <w:marLeft w:val="0"/>
      <w:marRight w:val="0"/>
      <w:marTop w:val="0"/>
      <w:marBottom w:val="0"/>
      <w:divBdr>
        <w:top w:val="none" w:sz="0" w:space="0" w:color="auto"/>
        <w:left w:val="none" w:sz="0" w:space="0" w:color="auto"/>
        <w:bottom w:val="none" w:sz="0" w:space="0" w:color="auto"/>
        <w:right w:val="none" w:sz="0" w:space="0" w:color="auto"/>
      </w:divBdr>
    </w:div>
    <w:div w:id="1477409426">
      <w:bodyDiv w:val="1"/>
      <w:marLeft w:val="0"/>
      <w:marRight w:val="0"/>
      <w:marTop w:val="0"/>
      <w:marBottom w:val="0"/>
      <w:divBdr>
        <w:top w:val="none" w:sz="0" w:space="0" w:color="auto"/>
        <w:left w:val="none" w:sz="0" w:space="0" w:color="auto"/>
        <w:bottom w:val="none" w:sz="0" w:space="0" w:color="auto"/>
        <w:right w:val="none" w:sz="0" w:space="0" w:color="auto"/>
      </w:divBdr>
    </w:div>
    <w:div w:id="1477455928">
      <w:bodyDiv w:val="1"/>
      <w:marLeft w:val="0"/>
      <w:marRight w:val="0"/>
      <w:marTop w:val="0"/>
      <w:marBottom w:val="0"/>
      <w:divBdr>
        <w:top w:val="none" w:sz="0" w:space="0" w:color="auto"/>
        <w:left w:val="none" w:sz="0" w:space="0" w:color="auto"/>
        <w:bottom w:val="none" w:sz="0" w:space="0" w:color="auto"/>
        <w:right w:val="none" w:sz="0" w:space="0" w:color="auto"/>
      </w:divBdr>
    </w:div>
    <w:div w:id="1477603050">
      <w:bodyDiv w:val="1"/>
      <w:marLeft w:val="0"/>
      <w:marRight w:val="0"/>
      <w:marTop w:val="0"/>
      <w:marBottom w:val="0"/>
      <w:divBdr>
        <w:top w:val="none" w:sz="0" w:space="0" w:color="auto"/>
        <w:left w:val="none" w:sz="0" w:space="0" w:color="auto"/>
        <w:bottom w:val="none" w:sz="0" w:space="0" w:color="auto"/>
        <w:right w:val="none" w:sz="0" w:space="0" w:color="auto"/>
      </w:divBdr>
    </w:div>
    <w:div w:id="1477607245">
      <w:bodyDiv w:val="1"/>
      <w:marLeft w:val="0"/>
      <w:marRight w:val="0"/>
      <w:marTop w:val="0"/>
      <w:marBottom w:val="0"/>
      <w:divBdr>
        <w:top w:val="none" w:sz="0" w:space="0" w:color="auto"/>
        <w:left w:val="none" w:sz="0" w:space="0" w:color="auto"/>
        <w:bottom w:val="none" w:sz="0" w:space="0" w:color="auto"/>
        <w:right w:val="none" w:sz="0" w:space="0" w:color="auto"/>
      </w:divBdr>
    </w:div>
    <w:div w:id="1477645722">
      <w:bodyDiv w:val="1"/>
      <w:marLeft w:val="0"/>
      <w:marRight w:val="0"/>
      <w:marTop w:val="0"/>
      <w:marBottom w:val="0"/>
      <w:divBdr>
        <w:top w:val="none" w:sz="0" w:space="0" w:color="auto"/>
        <w:left w:val="none" w:sz="0" w:space="0" w:color="auto"/>
        <w:bottom w:val="none" w:sz="0" w:space="0" w:color="auto"/>
        <w:right w:val="none" w:sz="0" w:space="0" w:color="auto"/>
      </w:divBdr>
    </w:div>
    <w:div w:id="1477838377">
      <w:bodyDiv w:val="1"/>
      <w:marLeft w:val="0"/>
      <w:marRight w:val="0"/>
      <w:marTop w:val="0"/>
      <w:marBottom w:val="0"/>
      <w:divBdr>
        <w:top w:val="none" w:sz="0" w:space="0" w:color="auto"/>
        <w:left w:val="none" w:sz="0" w:space="0" w:color="auto"/>
        <w:bottom w:val="none" w:sz="0" w:space="0" w:color="auto"/>
        <w:right w:val="none" w:sz="0" w:space="0" w:color="auto"/>
      </w:divBdr>
      <w:divsChild>
        <w:div w:id="1770345110">
          <w:marLeft w:val="0"/>
          <w:marRight w:val="0"/>
          <w:marTop w:val="0"/>
          <w:marBottom w:val="0"/>
          <w:divBdr>
            <w:top w:val="none" w:sz="0" w:space="0" w:color="auto"/>
            <w:left w:val="none" w:sz="0" w:space="0" w:color="auto"/>
            <w:bottom w:val="none" w:sz="0" w:space="0" w:color="auto"/>
            <w:right w:val="none" w:sz="0" w:space="0" w:color="auto"/>
          </w:divBdr>
          <w:divsChild>
            <w:div w:id="2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418">
      <w:bodyDiv w:val="1"/>
      <w:marLeft w:val="0"/>
      <w:marRight w:val="0"/>
      <w:marTop w:val="0"/>
      <w:marBottom w:val="0"/>
      <w:divBdr>
        <w:top w:val="none" w:sz="0" w:space="0" w:color="auto"/>
        <w:left w:val="none" w:sz="0" w:space="0" w:color="auto"/>
        <w:bottom w:val="none" w:sz="0" w:space="0" w:color="auto"/>
        <w:right w:val="none" w:sz="0" w:space="0" w:color="auto"/>
      </w:divBdr>
    </w:div>
    <w:div w:id="1478062602">
      <w:bodyDiv w:val="1"/>
      <w:marLeft w:val="0"/>
      <w:marRight w:val="0"/>
      <w:marTop w:val="0"/>
      <w:marBottom w:val="0"/>
      <w:divBdr>
        <w:top w:val="none" w:sz="0" w:space="0" w:color="auto"/>
        <w:left w:val="none" w:sz="0" w:space="0" w:color="auto"/>
        <w:bottom w:val="none" w:sz="0" w:space="0" w:color="auto"/>
        <w:right w:val="none" w:sz="0" w:space="0" w:color="auto"/>
      </w:divBdr>
      <w:divsChild>
        <w:div w:id="497238056">
          <w:marLeft w:val="0"/>
          <w:marRight w:val="0"/>
          <w:marTop w:val="0"/>
          <w:marBottom w:val="0"/>
          <w:divBdr>
            <w:top w:val="none" w:sz="0" w:space="0" w:color="auto"/>
            <w:left w:val="none" w:sz="0" w:space="0" w:color="auto"/>
            <w:bottom w:val="none" w:sz="0" w:space="0" w:color="auto"/>
            <w:right w:val="none" w:sz="0" w:space="0" w:color="auto"/>
          </w:divBdr>
          <w:divsChild>
            <w:div w:id="67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844">
      <w:bodyDiv w:val="1"/>
      <w:marLeft w:val="0"/>
      <w:marRight w:val="0"/>
      <w:marTop w:val="0"/>
      <w:marBottom w:val="0"/>
      <w:divBdr>
        <w:top w:val="none" w:sz="0" w:space="0" w:color="auto"/>
        <w:left w:val="none" w:sz="0" w:space="0" w:color="auto"/>
        <w:bottom w:val="none" w:sz="0" w:space="0" w:color="auto"/>
        <w:right w:val="none" w:sz="0" w:space="0" w:color="auto"/>
      </w:divBdr>
    </w:div>
    <w:div w:id="1478453628">
      <w:bodyDiv w:val="1"/>
      <w:marLeft w:val="0"/>
      <w:marRight w:val="0"/>
      <w:marTop w:val="0"/>
      <w:marBottom w:val="0"/>
      <w:divBdr>
        <w:top w:val="none" w:sz="0" w:space="0" w:color="auto"/>
        <w:left w:val="none" w:sz="0" w:space="0" w:color="auto"/>
        <w:bottom w:val="none" w:sz="0" w:space="0" w:color="auto"/>
        <w:right w:val="none" w:sz="0" w:space="0" w:color="auto"/>
      </w:divBdr>
    </w:div>
    <w:div w:id="1478498462">
      <w:bodyDiv w:val="1"/>
      <w:marLeft w:val="0"/>
      <w:marRight w:val="0"/>
      <w:marTop w:val="0"/>
      <w:marBottom w:val="0"/>
      <w:divBdr>
        <w:top w:val="none" w:sz="0" w:space="0" w:color="auto"/>
        <w:left w:val="none" w:sz="0" w:space="0" w:color="auto"/>
        <w:bottom w:val="none" w:sz="0" w:space="0" w:color="auto"/>
        <w:right w:val="none" w:sz="0" w:space="0" w:color="auto"/>
      </w:divBdr>
    </w:div>
    <w:div w:id="1478567999">
      <w:bodyDiv w:val="1"/>
      <w:marLeft w:val="0"/>
      <w:marRight w:val="0"/>
      <w:marTop w:val="0"/>
      <w:marBottom w:val="0"/>
      <w:divBdr>
        <w:top w:val="none" w:sz="0" w:space="0" w:color="auto"/>
        <w:left w:val="none" w:sz="0" w:space="0" w:color="auto"/>
        <w:bottom w:val="none" w:sz="0" w:space="0" w:color="auto"/>
        <w:right w:val="none" w:sz="0" w:space="0" w:color="auto"/>
      </w:divBdr>
    </w:div>
    <w:div w:id="1478568634">
      <w:bodyDiv w:val="1"/>
      <w:marLeft w:val="0"/>
      <w:marRight w:val="0"/>
      <w:marTop w:val="0"/>
      <w:marBottom w:val="0"/>
      <w:divBdr>
        <w:top w:val="none" w:sz="0" w:space="0" w:color="auto"/>
        <w:left w:val="none" w:sz="0" w:space="0" w:color="auto"/>
        <w:bottom w:val="none" w:sz="0" w:space="0" w:color="auto"/>
        <w:right w:val="none" w:sz="0" w:space="0" w:color="auto"/>
      </w:divBdr>
    </w:div>
    <w:div w:id="1478760795">
      <w:bodyDiv w:val="1"/>
      <w:marLeft w:val="0"/>
      <w:marRight w:val="0"/>
      <w:marTop w:val="0"/>
      <w:marBottom w:val="0"/>
      <w:divBdr>
        <w:top w:val="none" w:sz="0" w:space="0" w:color="auto"/>
        <w:left w:val="none" w:sz="0" w:space="0" w:color="auto"/>
        <w:bottom w:val="none" w:sz="0" w:space="0" w:color="auto"/>
        <w:right w:val="none" w:sz="0" w:space="0" w:color="auto"/>
      </w:divBdr>
    </w:div>
    <w:div w:id="1479034979">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343">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031610">
      <w:bodyDiv w:val="1"/>
      <w:marLeft w:val="0"/>
      <w:marRight w:val="0"/>
      <w:marTop w:val="0"/>
      <w:marBottom w:val="0"/>
      <w:divBdr>
        <w:top w:val="none" w:sz="0" w:space="0" w:color="auto"/>
        <w:left w:val="none" w:sz="0" w:space="0" w:color="auto"/>
        <w:bottom w:val="none" w:sz="0" w:space="0" w:color="auto"/>
        <w:right w:val="none" w:sz="0" w:space="0" w:color="auto"/>
      </w:divBdr>
    </w:div>
    <w:div w:id="1480077925">
      <w:bodyDiv w:val="1"/>
      <w:marLeft w:val="0"/>
      <w:marRight w:val="0"/>
      <w:marTop w:val="0"/>
      <w:marBottom w:val="0"/>
      <w:divBdr>
        <w:top w:val="none" w:sz="0" w:space="0" w:color="auto"/>
        <w:left w:val="none" w:sz="0" w:space="0" w:color="auto"/>
        <w:bottom w:val="none" w:sz="0" w:space="0" w:color="auto"/>
        <w:right w:val="none" w:sz="0" w:space="0" w:color="auto"/>
      </w:divBdr>
    </w:div>
    <w:div w:id="1480220597">
      <w:bodyDiv w:val="1"/>
      <w:marLeft w:val="0"/>
      <w:marRight w:val="0"/>
      <w:marTop w:val="0"/>
      <w:marBottom w:val="0"/>
      <w:divBdr>
        <w:top w:val="none" w:sz="0" w:space="0" w:color="auto"/>
        <w:left w:val="none" w:sz="0" w:space="0" w:color="auto"/>
        <w:bottom w:val="none" w:sz="0" w:space="0" w:color="auto"/>
        <w:right w:val="none" w:sz="0" w:space="0" w:color="auto"/>
      </w:divBdr>
    </w:div>
    <w:div w:id="1480223757">
      <w:bodyDiv w:val="1"/>
      <w:marLeft w:val="0"/>
      <w:marRight w:val="0"/>
      <w:marTop w:val="0"/>
      <w:marBottom w:val="0"/>
      <w:divBdr>
        <w:top w:val="none" w:sz="0" w:space="0" w:color="auto"/>
        <w:left w:val="none" w:sz="0" w:space="0" w:color="auto"/>
        <w:bottom w:val="none" w:sz="0" w:space="0" w:color="auto"/>
        <w:right w:val="none" w:sz="0" w:space="0" w:color="auto"/>
      </w:divBdr>
    </w:div>
    <w:div w:id="1480414548">
      <w:bodyDiv w:val="1"/>
      <w:marLeft w:val="0"/>
      <w:marRight w:val="0"/>
      <w:marTop w:val="0"/>
      <w:marBottom w:val="0"/>
      <w:divBdr>
        <w:top w:val="none" w:sz="0" w:space="0" w:color="auto"/>
        <w:left w:val="none" w:sz="0" w:space="0" w:color="auto"/>
        <w:bottom w:val="none" w:sz="0" w:space="0" w:color="auto"/>
        <w:right w:val="none" w:sz="0" w:space="0" w:color="auto"/>
      </w:divBdr>
    </w:div>
    <w:div w:id="1480655430">
      <w:bodyDiv w:val="1"/>
      <w:marLeft w:val="0"/>
      <w:marRight w:val="0"/>
      <w:marTop w:val="0"/>
      <w:marBottom w:val="0"/>
      <w:divBdr>
        <w:top w:val="none" w:sz="0" w:space="0" w:color="auto"/>
        <w:left w:val="none" w:sz="0" w:space="0" w:color="auto"/>
        <w:bottom w:val="none" w:sz="0" w:space="0" w:color="auto"/>
        <w:right w:val="none" w:sz="0" w:space="0" w:color="auto"/>
      </w:divBdr>
    </w:div>
    <w:div w:id="1480682743">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806922">
      <w:bodyDiv w:val="1"/>
      <w:marLeft w:val="0"/>
      <w:marRight w:val="0"/>
      <w:marTop w:val="0"/>
      <w:marBottom w:val="0"/>
      <w:divBdr>
        <w:top w:val="none" w:sz="0" w:space="0" w:color="auto"/>
        <w:left w:val="none" w:sz="0" w:space="0" w:color="auto"/>
        <w:bottom w:val="none" w:sz="0" w:space="0" w:color="auto"/>
        <w:right w:val="none" w:sz="0" w:space="0" w:color="auto"/>
      </w:divBdr>
    </w:div>
    <w:div w:id="1480996829">
      <w:bodyDiv w:val="1"/>
      <w:marLeft w:val="0"/>
      <w:marRight w:val="0"/>
      <w:marTop w:val="0"/>
      <w:marBottom w:val="0"/>
      <w:divBdr>
        <w:top w:val="none" w:sz="0" w:space="0" w:color="auto"/>
        <w:left w:val="none" w:sz="0" w:space="0" w:color="auto"/>
        <w:bottom w:val="none" w:sz="0" w:space="0" w:color="auto"/>
        <w:right w:val="none" w:sz="0" w:space="0" w:color="auto"/>
      </w:divBdr>
    </w:div>
    <w:div w:id="1481116774">
      <w:bodyDiv w:val="1"/>
      <w:marLeft w:val="0"/>
      <w:marRight w:val="0"/>
      <w:marTop w:val="0"/>
      <w:marBottom w:val="0"/>
      <w:divBdr>
        <w:top w:val="none" w:sz="0" w:space="0" w:color="auto"/>
        <w:left w:val="none" w:sz="0" w:space="0" w:color="auto"/>
        <w:bottom w:val="none" w:sz="0" w:space="0" w:color="auto"/>
        <w:right w:val="none" w:sz="0" w:space="0" w:color="auto"/>
      </w:divBdr>
    </w:div>
    <w:div w:id="1481145809">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
    <w:div w:id="1481456430">
      <w:bodyDiv w:val="1"/>
      <w:marLeft w:val="0"/>
      <w:marRight w:val="0"/>
      <w:marTop w:val="0"/>
      <w:marBottom w:val="0"/>
      <w:divBdr>
        <w:top w:val="none" w:sz="0" w:space="0" w:color="auto"/>
        <w:left w:val="none" w:sz="0" w:space="0" w:color="auto"/>
        <w:bottom w:val="none" w:sz="0" w:space="0" w:color="auto"/>
        <w:right w:val="none" w:sz="0" w:space="0" w:color="auto"/>
      </w:divBdr>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843134">
      <w:bodyDiv w:val="1"/>
      <w:marLeft w:val="0"/>
      <w:marRight w:val="0"/>
      <w:marTop w:val="0"/>
      <w:marBottom w:val="0"/>
      <w:divBdr>
        <w:top w:val="none" w:sz="0" w:space="0" w:color="auto"/>
        <w:left w:val="none" w:sz="0" w:space="0" w:color="auto"/>
        <w:bottom w:val="none" w:sz="0" w:space="0" w:color="auto"/>
        <w:right w:val="none" w:sz="0" w:space="0" w:color="auto"/>
      </w:divBdr>
    </w:div>
    <w:div w:id="1481967028">
      <w:bodyDiv w:val="1"/>
      <w:marLeft w:val="0"/>
      <w:marRight w:val="0"/>
      <w:marTop w:val="0"/>
      <w:marBottom w:val="0"/>
      <w:divBdr>
        <w:top w:val="none" w:sz="0" w:space="0" w:color="auto"/>
        <w:left w:val="none" w:sz="0" w:space="0" w:color="auto"/>
        <w:bottom w:val="none" w:sz="0" w:space="0" w:color="auto"/>
        <w:right w:val="none" w:sz="0" w:space="0" w:color="auto"/>
      </w:divBdr>
    </w:div>
    <w:div w:id="1481995746">
      <w:bodyDiv w:val="1"/>
      <w:marLeft w:val="0"/>
      <w:marRight w:val="0"/>
      <w:marTop w:val="0"/>
      <w:marBottom w:val="0"/>
      <w:divBdr>
        <w:top w:val="none" w:sz="0" w:space="0" w:color="auto"/>
        <w:left w:val="none" w:sz="0" w:space="0" w:color="auto"/>
        <w:bottom w:val="none" w:sz="0" w:space="0" w:color="auto"/>
        <w:right w:val="none" w:sz="0" w:space="0" w:color="auto"/>
      </w:divBdr>
    </w:div>
    <w:div w:id="1482115838">
      <w:bodyDiv w:val="1"/>
      <w:marLeft w:val="0"/>
      <w:marRight w:val="0"/>
      <w:marTop w:val="0"/>
      <w:marBottom w:val="0"/>
      <w:divBdr>
        <w:top w:val="none" w:sz="0" w:space="0" w:color="auto"/>
        <w:left w:val="none" w:sz="0" w:space="0" w:color="auto"/>
        <w:bottom w:val="none" w:sz="0" w:space="0" w:color="auto"/>
        <w:right w:val="none" w:sz="0" w:space="0" w:color="auto"/>
      </w:divBdr>
    </w:div>
    <w:div w:id="1482306356">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080681">
      <w:bodyDiv w:val="1"/>
      <w:marLeft w:val="0"/>
      <w:marRight w:val="0"/>
      <w:marTop w:val="0"/>
      <w:marBottom w:val="0"/>
      <w:divBdr>
        <w:top w:val="none" w:sz="0" w:space="0" w:color="auto"/>
        <w:left w:val="none" w:sz="0" w:space="0" w:color="auto"/>
        <w:bottom w:val="none" w:sz="0" w:space="0" w:color="auto"/>
        <w:right w:val="none" w:sz="0" w:space="0" w:color="auto"/>
      </w:divBdr>
    </w:div>
    <w:div w:id="1483161137">
      <w:bodyDiv w:val="1"/>
      <w:marLeft w:val="0"/>
      <w:marRight w:val="0"/>
      <w:marTop w:val="0"/>
      <w:marBottom w:val="0"/>
      <w:divBdr>
        <w:top w:val="none" w:sz="0" w:space="0" w:color="auto"/>
        <w:left w:val="none" w:sz="0" w:space="0" w:color="auto"/>
        <w:bottom w:val="none" w:sz="0" w:space="0" w:color="auto"/>
        <w:right w:val="none" w:sz="0" w:space="0" w:color="auto"/>
      </w:divBdr>
    </w:div>
    <w:div w:id="1483305691">
      <w:bodyDiv w:val="1"/>
      <w:marLeft w:val="0"/>
      <w:marRight w:val="0"/>
      <w:marTop w:val="0"/>
      <w:marBottom w:val="0"/>
      <w:divBdr>
        <w:top w:val="none" w:sz="0" w:space="0" w:color="auto"/>
        <w:left w:val="none" w:sz="0" w:space="0" w:color="auto"/>
        <w:bottom w:val="none" w:sz="0" w:space="0" w:color="auto"/>
        <w:right w:val="none" w:sz="0" w:space="0" w:color="auto"/>
      </w:divBdr>
    </w:div>
    <w:div w:id="1483691773">
      <w:bodyDiv w:val="1"/>
      <w:marLeft w:val="0"/>
      <w:marRight w:val="0"/>
      <w:marTop w:val="0"/>
      <w:marBottom w:val="0"/>
      <w:divBdr>
        <w:top w:val="none" w:sz="0" w:space="0" w:color="auto"/>
        <w:left w:val="none" w:sz="0" w:space="0" w:color="auto"/>
        <w:bottom w:val="none" w:sz="0" w:space="0" w:color="auto"/>
        <w:right w:val="none" w:sz="0" w:space="0" w:color="auto"/>
      </w:divBdr>
    </w:div>
    <w:div w:id="1483809442">
      <w:bodyDiv w:val="1"/>
      <w:marLeft w:val="0"/>
      <w:marRight w:val="0"/>
      <w:marTop w:val="0"/>
      <w:marBottom w:val="0"/>
      <w:divBdr>
        <w:top w:val="none" w:sz="0" w:space="0" w:color="auto"/>
        <w:left w:val="none" w:sz="0" w:space="0" w:color="auto"/>
        <w:bottom w:val="none" w:sz="0" w:space="0" w:color="auto"/>
        <w:right w:val="none" w:sz="0" w:space="0" w:color="auto"/>
      </w:divBdr>
    </w:div>
    <w:div w:id="1483884205">
      <w:bodyDiv w:val="1"/>
      <w:marLeft w:val="0"/>
      <w:marRight w:val="0"/>
      <w:marTop w:val="0"/>
      <w:marBottom w:val="0"/>
      <w:divBdr>
        <w:top w:val="none" w:sz="0" w:space="0" w:color="auto"/>
        <w:left w:val="none" w:sz="0" w:space="0" w:color="auto"/>
        <w:bottom w:val="none" w:sz="0" w:space="0" w:color="auto"/>
        <w:right w:val="none" w:sz="0" w:space="0" w:color="auto"/>
      </w:divBdr>
    </w:div>
    <w:div w:id="1483959526">
      <w:bodyDiv w:val="1"/>
      <w:marLeft w:val="0"/>
      <w:marRight w:val="0"/>
      <w:marTop w:val="0"/>
      <w:marBottom w:val="0"/>
      <w:divBdr>
        <w:top w:val="none" w:sz="0" w:space="0" w:color="auto"/>
        <w:left w:val="none" w:sz="0" w:space="0" w:color="auto"/>
        <w:bottom w:val="none" w:sz="0" w:space="0" w:color="auto"/>
        <w:right w:val="none" w:sz="0" w:space="0" w:color="auto"/>
      </w:divBdr>
    </w:div>
    <w:div w:id="1484157484">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349782">
      <w:bodyDiv w:val="1"/>
      <w:marLeft w:val="0"/>
      <w:marRight w:val="0"/>
      <w:marTop w:val="0"/>
      <w:marBottom w:val="0"/>
      <w:divBdr>
        <w:top w:val="none" w:sz="0" w:space="0" w:color="auto"/>
        <w:left w:val="none" w:sz="0" w:space="0" w:color="auto"/>
        <w:bottom w:val="none" w:sz="0" w:space="0" w:color="auto"/>
        <w:right w:val="none" w:sz="0" w:space="0" w:color="auto"/>
      </w:divBdr>
    </w:div>
    <w:div w:id="1484662401">
      <w:bodyDiv w:val="1"/>
      <w:marLeft w:val="0"/>
      <w:marRight w:val="0"/>
      <w:marTop w:val="0"/>
      <w:marBottom w:val="0"/>
      <w:divBdr>
        <w:top w:val="none" w:sz="0" w:space="0" w:color="auto"/>
        <w:left w:val="none" w:sz="0" w:space="0" w:color="auto"/>
        <w:bottom w:val="none" w:sz="0" w:space="0" w:color="auto"/>
        <w:right w:val="none" w:sz="0" w:space="0" w:color="auto"/>
      </w:divBdr>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4925802">
      <w:bodyDiv w:val="1"/>
      <w:marLeft w:val="0"/>
      <w:marRight w:val="0"/>
      <w:marTop w:val="0"/>
      <w:marBottom w:val="0"/>
      <w:divBdr>
        <w:top w:val="none" w:sz="0" w:space="0" w:color="auto"/>
        <w:left w:val="none" w:sz="0" w:space="0" w:color="auto"/>
        <w:bottom w:val="none" w:sz="0" w:space="0" w:color="auto"/>
        <w:right w:val="none" w:sz="0" w:space="0" w:color="auto"/>
      </w:divBdr>
    </w:div>
    <w:div w:id="1484929005">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316834">
      <w:bodyDiv w:val="1"/>
      <w:marLeft w:val="0"/>
      <w:marRight w:val="0"/>
      <w:marTop w:val="0"/>
      <w:marBottom w:val="0"/>
      <w:divBdr>
        <w:top w:val="none" w:sz="0" w:space="0" w:color="auto"/>
        <w:left w:val="none" w:sz="0" w:space="0" w:color="auto"/>
        <w:bottom w:val="none" w:sz="0" w:space="0" w:color="auto"/>
        <w:right w:val="none" w:sz="0" w:space="0" w:color="auto"/>
      </w:divBdr>
    </w:div>
    <w:div w:id="1485585493">
      <w:bodyDiv w:val="1"/>
      <w:marLeft w:val="0"/>
      <w:marRight w:val="0"/>
      <w:marTop w:val="0"/>
      <w:marBottom w:val="0"/>
      <w:divBdr>
        <w:top w:val="none" w:sz="0" w:space="0" w:color="auto"/>
        <w:left w:val="none" w:sz="0" w:space="0" w:color="auto"/>
        <w:bottom w:val="none" w:sz="0" w:space="0" w:color="auto"/>
        <w:right w:val="none" w:sz="0" w:space="0" w:color="auto"/>
      </w:divBdr>
    </w:div>
    <w:div w:id="1486166385">
      <w:bodyDiv w:val="1"/>
      <w:marLeft w:val="0"/>
      <w:marRight w:val="0"/>
      <w:marTop w:val="0"/>
      <w:marBottom w:val="0"/>
      <w:divBdr>
        <w:top w:val="none" w:sz="0" w:space="0" w:color="auto"/>
        <w:left w:val="none" w:sz="0" w:space="0" w:color="auto"/>
        <w:bottom w:val="none" w:sz="0" w:space="0" w:color="auto"/>
        <w:right w:val="none" w:sz="0" w:space="0" w:color="auto"/>
      </w:divBdr>
    </w:div>
    <w:div w:id="1486169536">
      <w:bodyDiv w:val="1"/>
      <w:marLeft w:val="0"/>
      <w:marRight w:val="0"/>
      <w:marTop w:val="0"/>
      <w:marBottom w:val="0"/>
      <w:divBdr>
        <w:top w:val="none" w:sz="0" w:space="0" w:color="auto"/>
        <w:left w:val="none" w:sz="0" w:space="0" w:color="auto"/>
        <w:bottom w:val="none" w:sz="0" w:space="0" w:color="auto"/>
        <w:right w:val="none" w:sz="0" w:space="0" w:color="auto"/>
      </w:divBdr>
    </w:div>
    <w:div w:id="1486313657">
      <w:bodyDiv w:val="1"/>
      <w:marLeft w:val="0"/>
      <w:marRight w:val="0"/>
      <w:marTop w:val="0"/>
      <w:marBottom w:val="0"/>
      <w:divBdr>
        <w:top w:val="none" w:sz="0" w:space="0" w:color="auto"/>
        <w:left w:val="none" w:sz="0" w:space="0" w:color="auto"/>
        <w:bottom w:val="none" w:sz="0" w:space="0" w:color="auto"/>
        <w:right w:val="none" w:sz="0" w:space="0" w:color="auto"/>
      </w:divBdr>
    </w:div>
    <w:div w:id="1486773888">
      <w:bodyDiv w:val="1"/>
      <w:marLeft w:val="0"/>
      <w:marRight w:val="0"/>
      <w:marTop w:val="0"/>
      <w:marBottom w:val="0"/>
      <w:divBdr>
        <w:top w:val="none" w:sz="0" w:space="0" w:color="auto"/>
        <w:left w:val="none" w:sz="0" w:space="0" w:color="auto"/>
        <w:bottom w:val="none" w:sz="0" w:space="0" w:color="auto"/>
        <w:right w:val="none" w:sz="0" w:space="0" w:color="auto"/>
      </w:divBdr>
    </w:div>
    <w:div w:id="1486820305">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7087955">
      <w:bodyDiv w:val="1"/>
      <w:marLeft w:val="0"/>
      <w:marRight w:val="0"/>
      <w:marTop w:val="0"/>
      <w:marBottom w:val="0"/>
      <w:divBdr>
        <w:top w:val="none" w:sz="0" w:space="0" w:color="auto"/>
        <w:left w:val="none" w:sz="0" w:space="0" w:color="auto"/>
        <w:bottom w:val="none" w:sz="0" w:space="0" w:color="auto"/>
        <w:right w:val="none" w:sz="0" w:space="0" w:color="auto"/>
      </w:divBdr>
    </w:div>
    <w:div w:id="1487210837">
      <w:bodyDiv w:val="1"/>
      <w:marLeft w:val="0"/>
      <w:marRight w:val="0"/>
      <w:marTop w:val="0"/>
      <w:marBottom w:val="0"/>
      <w:divBdr>
        <w:top w:val="none" w:sz="0" w:space="0" w:color="auto"/>
        <w:left w:val="none" w:sz="0" w:space="0" w:color="auto"/>
        <w:bottom w:val="none" w:sz="0" w:space="0" w:color="auto"/>
        <w:right w:val="none" w:sz="0" w:space="0" w:color="auto"/>
      </w:divBdr>
    </w:div>
    <w:div w:id="1487431112">
      <w:bodyDiv w:val="1"/>
      <w:marLeft w:val="0"/>
      <w:marRight w:val="0"/>
      <w:marTop w:val="0"/>
      <w:marBottom w:val="0"/>
      <w:divBdr>
        <w:top w:val="none" w:sz="0" w:space="0" w:color="auto"/>
        <w:left w:val="none" w:sz="0" w:space="0" w:color="auto"/>
        <w:bottom w:val="none" w:sz="0" w:space="0" w:color="auto"/>
        <w:right w:val="none" w:sz="0" w:space="0" w:color="auto"/>
      </w:divBdr>
    </w:div>
    <w:div w:id="1487552403">
      <w:bodyDiv w:val="1"/>
      <w:marLeft w:val="0"/>
      <w:marRight w:val="0"/>
      <w:marTop w:val="0"/>
      <w:marBottom w:val="0"/>
      <w:divBdr>
        <w:top w:val="none" w:sz="0" w:space="0" w:color="auto"/>
        <w:left w:val="none" w:sz="0" w:space="0" w:color="auto"/>
        <w:bottom w:val="none" w:sz="0" w:space="0" w:color="auto"/>
        <w:right w:val="none" w:sz="0" w:space="0" w:color="auto"/>
      </w:divBdr>
    </w:div>
    <w:div w:id="1487890290">
      <w:bodyDiv w:val="1"/>
      <w:marLeft w:val="0"/>
      <w:marRight w:val="0"/>
      <w:marTop w:val="0"/>
      <w:marBottom w:val="0"/>
      <w:divBdr>
        <w:top w:val="none" w:sz="0" w:space="0" w:color="auto"/>
        <w:left w:val="none" w:sz="0" w:space="0" w:color="auto"/>
        <w:bottom w:val="none" w:sz="0" w:space="0" w:color="auto"/>
        <w:right w:val="none" w:sz="0" w:space="0" w:color="auto"/>
      </w:divBdr>
    </w:div>
    <w:div w:id="1487938196">
      <w:bodyDiv w:val="1"/>
      <w:marLeft w:val="0"/>
      <w:marRight w:val="0"/>
      <w:marTop w:val="0"/>
      <w:marBottom w:val="0"/>
      <w:divBdr>
        <w:top w:val="none" w:sz="0" w:space="0" w:color="auto"/>
        <w:left w:val="none" w:sz="0" w:space="0" w:color="auto"/>
        <w:bottom w:val="none" w:sz="0" w:space="0" w:color="auto"/>
        <w:right w:val="none" w:sz="0" w:space="0" w:color="auto"/>
      </w:divBdr>
    </w:div>
    <w:div w:id="1488089568">
      <w:bodyDiv w:val="1"/>
      <w:marLeft w:val="0"/>
      <w:marRight w:val="0"/>
      <w:marTop w:val="0"/>
      <w:marBottom w:val="0"/>
      <w:divBdr>
        <w:top w:val="none" w:sz="0" w:space="0" w:color="auto"/>
        <w:left w:val="none" w:sz="0" w:space="0" w:color="auto"/>
        <w:bottom w:val="none" w:sz="0" w:space="0" w:color="auto"/>
        <w:right w:val="none" w:sz="0" w:space="0" w:color="auto"/>
      </w:divBdr>
    </w:div>
    <w:div w:id="1488130707">
      <w:bodyDiv w:val="1"/>
      <w:marLeft w:val="0"/>
      <w:marRight w:val="0"/>
      <w:marTop w:val="0"/>
      <w:marBottom w:val="0"/>
      <w:divBdr>
        <w:top w:val="none" w:sz="0" w:space="0" w:color="auto"/>
        <w:left w:val="none" w:sz="0" w:space="0" w:color="auto"/>
        <w:bottom w:val="none" w:sz="0" w:space="0" w:color="auto"/>
        <w:right w:val="none" w:sz="0" w:space="0" w:color="auto"/>
      </w:divBdr>
    </w:div>
    <w:div w:id="1488205635">
      <w:bodyDiv w:val="1"/>
      <w:marLeft w:val="0"/>
      <w:marRight w:val="0"/>
      <w:marTop w:val="0"/>
      <w:marBottom w:val="0"/>
      <w:divBdr>
        <w:top w:val="none" w:sz="0" w:space="0" w:color="auto"/>
        <w:left w:val="none" w:sz="0" w:space="0" w:color="auto"/>
        <w:bottom w:val="none" w:sz="0" w:space="0" w:color="auto"/>
        <w:right w:val="none" w:sz="0" w:space="0" w:color="auto"/>
      </w:divBdr>
    </w:div>
    <w:div w:id="1488784229">
      <w:bodyDiv w:val="1"/>
      <w:marLeft w:val="0"/>
      <w:marRight w:val="0"/>
      <w:marTop w:val="0"/>
      <w:marBottom w:val="0"/>
      <w:divBdr>
        <w:top w:val="none" w:sz="0" w:space="0" w:color="auto"/>
        <w:left w:val="none" w:sz="0" w:space="0" w:color="auto"/>
        <w:bottom w:val="none" w:sz="0" w:space="0" w:color="auto"/>
        <w:right w:val="none" w:sz="0" w:space="0" w:color="auto"/>
      </w:divBdr>
    </w:div>
    <w:div w:id="1488935038">
      <w:bodyDiv w:val="1"/>
      <w:marLeft w:val="0"/>
      <w:marRight w:val="0"/>
      <w:marTop w:val="0"/>
      <w:marBottom w:val="0"/>
      <w:divBdr>
        <w:top w:val="none" w:sz="0" w:space="0" w:color="auto"/>
        <w:left w:val="none" w:sz="0" w:space="0" w:color="auto"/>
        <w:bottom w:val="none" w:sz="0" w:space="0" w:color="auto"/>
        <w:right w:val="none" w:sz="0" w:space="0" w:color="auto"/>
      </w:divBdr>
    </w:div>
    <w:div w:id="1488983760">
      <w:bodyDiv w:val="1"/>
      <w:marLeft w:val="0"/>
      <w:marRight w:val="0"/>
      <w:marTop w:val="0"/>
      <w:marBottom w:val="0"/>
      <w:divBdr>
        <w:top w:val="none" w:sz="0" w:space="0" w:color="auto"/>
        <w:left w:val="none" w:sz="0" w:space="0" w:color="auto"/>
        <w:bottom w:val="none" w:sz="0" w:space="0" w:color="auto"/>
        <w:right w:val="none" w:sz="0" w:space="0" w:color="auto"/>
      </w:divBdr>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89058452">
      <w:bodyDiv w:val="1"/>
      <w:marLeft w:val="0"/>
      <w:marRight w:val="0"/>
      <w:marTop w:val="0"/>
      <w:marBottom w:val="0"/>
      <w:divBdr>
        <w:top w:val="none" w:sz="0" w:space="0" w:color="auto"/>
        <w:left w:val="none" w:sz="0" w:space="0" w:color="auto"/>
        <w:bottom w:val="none" w:sz="0" w:space="0" w:color="auto"/>
        <w:right w:val="none" w:sz="0" w:space="0" w:color="auto"/>
      </w:divBdr>
    </w:div>
    <w:div w:id="1489176228">
      <w:bodyDiv w:val="1"/>
      <w:marLeft w:val="0"/>
      <w:marRight w:val="0"/>
      <w:marTop w:val="0"/>
      <w:marBottom w:val="0"/>
      <w:divBdr>
        <w:top w:val="none" w:sz="0" w:space="0" w:color="auto"/>
        <w:left w:val="none" w:sz="0" w:space="0" w:color="auto"/>
        <w:bottom w:val="none" w:sz="0" w:space="0" w:color="auto"/>
        <w:right w:val="none" w:sz="0" w:space="0" w:color="auto"/>
      </w:divBdr>
    </w:div>
    <w:div w:id="1489246222">
      <w:bodyDiv w:val="1"/>
      <w:marLeft w:val="0"/>
      <w:marRight w:val="0"/>
      <w:marTop w:val="0"/>
      <w:marBottom w:val="0"/>
      <w:divBdr>
        <w:top w:val="none" w:sz="0" w:space="0" w:color="auto"/>
        <w:left w:val="none" w:sz="0" w:space="0" w:color="auto"/>
        <w:bottom w:val="none" w:sz="0" w:space="0" w:color="auto"/>
        <w:right w:val="none" w:sz="0" w:space="0" w:color="auto"/>
      </w:divBdr>
    </w:div>
    <w:div w:id="1489247943">
      <w:bodyDiv w:val="1"/>
      <w:marLeft w:val="0"/>
      <w:marRight w:val="0"/>
      <w:marTop w:val="0"/>
      <w:marBottom w:val="0"/>
      <w:divBdr>
        <w:top w:val="none" w:sz="0" w:space="0" w:color="auto"/>
        <w:left w:val="none" w:sz="0" w:space="0" w:color="auto"/>
        <w:bottom w:val="none" w:sz="0" w:space="0" w:color="auto"/>
        <w:right w:val="none" w:sz="0" w:space="0" w:color="auto"/>
      </w:divBdr>
    </w:div>
    <w:div w:id="1489978546">
      <w:bodyDiv w:val="1"/>
      <w:marLeft w:val="0"/>
      <w:marRight w:val="0"/>
      <w:marTop w:val="0"/>
      <w:marBottom w:val="0"/>
      <w:divBdr>
        <w:top w:val="none" w:sz="0" w:space="0" w:color="auto"/>
        <w:left w:val="none" w:sz="0" w:space="0" w:color="auto"/>
        <w:bottom w:val="none" w:sz="0" w:space="0" w:color="auto"/>
        <w:right w:val="none" w:sz="0" w:space="0" w:color="auto"/>
      </w:divBdr>
    </w:div>
    <w:div w:id="1490291478">
      <w:bodyDiv w:val="1"/>
      <w:marLeft w:val="0"/>
      <w:marRight w:val="0"/>
      <w:marTop w:val="0"/>
      <w:marBottom w:val="0"/>
      <w:divBdr>
        <w:top w:val="none" w:sz="0" w:space="0" w:color="auto"/>
        <w:left w:val="none" w:sz="0" w:space="0" w:color="auto"/>
        <w:bottom w:val="none" w:sz="0" w:space="0" w:color="auto"/>
        <w:right w:val="none" w:sz="0" w:space="0" w:color="auto"/>
      </w:divBdr>
    </w:div>
    <w:div w:id="1490635277">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490748242">
      <w:bodyDiv w:val="1"/>
      <w:marLeft w:val="0"/>
      <w:marRight w:val="0"/>
      <w:marTop w:val="0"/>
      <w:marBottom w:val="0"/>
      <w:divBdr>
        <w:top w:val="none" w:sz="0" w:space="0" w:color="auto"/>
        <w:left w:val="none" w:sz="0" w:space="0" w:color="auto"/>
        <w:bottom w:val="none" w:sz="0" w:space="0" w:color="auto"/>
        <w:right w:val="none" w:sz="0" w:space="0" w:color="auto"/>
      </w:divBdr>
    </w:div>
    <w:div w:id="1491018252">
      <w:bodyDiv w:val="1"/>
      <w:marLeft w:val="0"/>
      <w:marRight w:val="0"/>
      <w:marTop w:val="0"/>
      <w:marBottom w:val="0"/>
      <w:divBdr>
        <w:top w:val="none" w:sz="0" w:space="0" w:color="auto"/>
        <w:left w:val="none" w:sz="0" w:space="0" w:color="auto"/>
        <w:bottom w:val="none" w:sz="0" w:space="0" w:color="auto"/>
        <w:right w:val="none" w:sz="0" w:space="0" w:color="auto"/>
      </w:divBdr>
    </w:div>
    <w:div w:id="1491092312">
      <w:bodyDiv w:val="1"/>
      <w:marLeft w:val="0"/>
      <w:marRight w:val="0"/>
      <w:marTop w:val="0"/>
      <w:marBottom w:val="0"/>
      <w:divBdr>
        <w:top w:val="none" w:sz="0" w:space="0" w:color="auto"/>
        <w:left w:val="none" w:sz="0" w:space="0" w:color="auto"/>
        <w:bottom w:val="none" w:sz="0" w:space="0" w:color="auto"/>
        <w:right w:val="none" w:sz="0" w:space="0" w:color="auto"/>
      </w:divBdr>
    </w:div>
    <w:div w:id="1491097865">
      <w:bodyDiv w:val="1"/>
      <w:marLeft w:val="0"/>
      <w:marRight w:val="0"/>
      <w:marTop w:val="0"/>
      <w:marBottom w:val="0"/>
      <w:divBdr>
        <w:top w:val="none" w:sz="0" w:space="0" w:color="auto"/>
        <w:left w:val="none" w:sz="0" w:space="0" w:color="auto"/>
        <w:bottom w:val="none" w:sz="0" w:space="0" w:color="auto"/>
        <w:right w:val="none" w:sz="0" w:space="0" w:color="auto"/>
      </w:divBdr>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203">
      <w:bodyDiv w:val="1"/>
      <w:marLeft w:val="0"/>
      <w:marRight w:val="0"/>
      <w:marTop w:val="0"/>
      <w:marBottom w:val="0"/>
      <w:divBdr>
        <w:top w:val="none" w:sz="0" w:space="0" w:color="auto"/>
        <w:left w:val="none" w:sz="0" w:space="0" w:color="auto"/>
        <w:bottom w:val="none" w:sz="0" w:space="0" w:color="auto"/>
        <w:right w:val="none" w:sz="0" w:space="0" w:color="auto"/>
      </w:divBdr>
    </w:div>
    <w:div w:id="1491479929">
      <w:bodyDiv w:val="1"/>
      <w:marLeft w:val="0"/>
      <w:marRight w:val="0"/>
      <w:marTop w:val="0"/>
      <w:marBottom w:val="0"/>
      <w:divBdr>
        <w:top w:val="none" w:sz="0" w:space="0" w:color="auto"/>
        <w:left w:val="none" w:sz="0" w:space="0" w:color="auto"/>
        <w:bottom w:val="none" w:sz="0" w:space="0" w:color="auto"/>
        <w:right w:val="none" w:sz="0" w:space="0" w:color="auto"/>
      </w:divBdr>
    </w:div>
    <w:div w:id="1491560532">
      <w:bodyDiv w:val="1"/>
      <w:marLeft w:val="0"/>
      <w:marRight w:val="0"/>
      <w:marTop w:val="0"/>
      <w:marBottom w:val="0"/>
      <w:divBdr>
        <w:top w:val="none" w:sz="0" w:space="0" w:color="auto"/>
        <w:left w:val="none" w:sz="0" w:space="0" w:color="auto"/>
        <w:bottom w:val="none" w:sz="0" w:space="0" w:color="auto"/>
        <w:right w:val="none" w:sz="0" w:space="0" w:color="auto"/>
      </w:divBdr>
    </w:div>
    <w:div w:id="1491673971">
      <w:bodyDiv w:val="1"/>
      <w:marLeft w:val="0"/>
      <w:marRight w:val="0"/>
      <w:marTop w:val="0"/>
      <w:marBottom w:val="0"/>
      <w:divBdr>
        <w:top w:val="none" w:sz="0" w:space="0" w:color="auto"/>
        <w:left w:val="none" w:sz="0" w:space="0" w:color="auto"/>
        <w:bottom w:val="none" w:sz="0" w:space="0" w:color="auto"/>
        <w:right w:val="none" w:sz="0" w:space="0" w:color="auto"/>
      </w:divBdr>
    </w:div>
    <w:div w:id="1491677968">
      <w:bodyDiv w:val="1"/>
      <w:marLeft w:val="0"/>
      <w:marRight w:val="0"/>
      <w:marTop w:val="0"/>
      <w:marBottom w:val="0"/>
      <w:divBdr>
        <w:top w:val="none" w:sz="0" w:space="0" w:color="auto"/>
        <w:left w:val="none" w:sz="0" w:space="0" w:color="auto"/>
        <w:bottom w:val="none" w:sz="0" w:space="0" w:color="auto"/>
        <w:right w:val="none" w:sz="0" w:space="0" w:color="auto"/>
      </w:divBdr>
    </w:div>
    <w:div w:id="1492022533">
      <w:bodyDiv w:val="1"/>
      <w:marLeft w:val="0"/>
      <w:marRight w:val="0"/>
      <w:marTop w:val="0"/>
      <w:marBottom w:val="0"/>
      <w:divBdr>
        <w:top w:val="none" w:sz="0" w:space="0" w:color="auto"/>
        <w:left w:val="none" w:sz="0" w:space="0" w:color="auto"/>
        <w:bottom w:val="none" w:sz="0" w:space="0" w:color="auto"/>
        <w:right w:val="none" w:sz="0" w:space="0" w:color="auto"/>
      </w:divBdr>
    </w:div>
    <w:div w:id="1492064344">
      <w:bodyDiv w:val="1"/>
      <w:marLeft w:val="0"/>
      <w:marRight w:val="0"/>
      <w:marTop w:val="0"/>
      <w:marBottom w:val="0"/>
      <w:divBdr>
        <w:top w:val="none" w:sz="0" w:space="0" w:color="auto"/>
        <w:left w:val="none" w:sz="0" w:space="0" w:color="auto"/>
        <w:bottom w:val="none" w:sz="0" w:space="0" w:color="auto"/>
        <w:right w:val="none" w:sz="0" w:space="0" w:color="auto"/>
      </w:divBdr>
    </w:div>
    <w:div w:id="1492066530">
      <w:bodyDiv w:val="1"/>
      <w:marLeft w:val="0"/>
      <w:marRight w:val="0"/>
      <w:marTop w:val="0"/>
      <w:marBottom w:val="0"/>
      <w:divBdr>
        <w:top w:val="none" w:sz="0" w:space="0" w:color="auto"/>
        <w:left w:val="none" w:sz="0" w:space="0" w:color="auto"/>
        <w:bottom w:val="none" w:sz="0" w:space="0" w:color="auto"/>
        <w:right w:val="none" w:sz="0" w:space="0" w:color="auto"/>
      </w:divBdr>
    </w:div>
    <w:div w:id="1492136019">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901">
      <w:bodyDiv w:val="1"/>
      <w:marLeft w:val="0"/>
      <w:marRight w:val="0"/>
      <w:marTop w:val="0"/>
      <w:marBottom w:val="0"/>
      <w:divBdr>
        <w:top w:val="none" w:sz="0" w:space="0" w:color="auto"/>
        <w:left w:val="none" w:sz="0" w:space="0" w:color="auto"/>
        <w:bottom w:val="none" w:sz="0" w:space="0" w:color="auto"/>
        <w:right w:val="none" w:sz="0" w:space="0" w:color="auto"/>
      </w:divBdr>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678519">
      <w:bodyDiv w:val="1"/>
      <w:marLeft w:val="0"/>
      <w:marRight w:val="0"/>
      <w:marTop w:val="0"/>
      <w:marBottom w:val="0"/>
      <w:divBdr>
        <w:top w:val="none" w:sz="0" w:space="0" w:color="auto"/>
        <w:left w:val="none" w:sz="0" w:space="0" w:color="auto"/>
        <w:bottom w:val="none" w:sz="0" w:space="0" w:color="auto"/>
        <w:right w:val="none" w:sz="0" w:space="0" w:color="auto"/>
      </w:divBdr>
    </w:div>
    <w:div w:id="1493062234">
      <w:bodyDiv w:val="1"/>
      <w:marLeft w:val="0"/>
      <w:marRight w:val="0"/>
      <w:marTop w:val="0"/>
      <w:marBottom w:val="0"/>
      <w:divBdr>
        <w:top w:val="none" w:sz="0" w:space="0" w:color="auto"/>
        <w:left w:val="none" w:sz="0" w:space="0" w:color="auto"/>
        <w:bottom w:val="none" w:sz="0" w:space="0" w:color="auto"/>
        <w:right w:val="none" w:sz="0" w:space="0" w:color="auto"/>
      </w:divBdr>
    </w:div>
    <w:div w:id="1493136917">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335157">
      <w:bodyDiv w:val="1"/>
      <w:marLeft w:val="0"/>
      <w:marRight w:val="0"/>
      <w:marTop w:val="0"/>
      <w:marBottom w:val="0"/>
      <w:divBdr>
        <w:top w:val="none" w:sz="0" w:space="0" w:color="auto"/>
        <w:left w:val="none" w:sz="0" w:space="0" w:color="auto"/>
        <w:bottom w:val="none" w:sz="0" w:space="0" w:color="auto"/>
        <w:right w:val="none" w:sz="0" w:space="0" w:color="auto"/>
      </w:divBdr>
    </w:div>
    <w:div w:id="1493447830">
      <w:bodyDiv w:val="1"/>
      <w:marLeft w:val="0"/>
      <w:marRight w:val="0"/>
      <w:marTop w:val="0"/>
      <w:marBottom w:val="0"/>
      <w:divBdr>
        <w:top w:val="none" w:sz="0" w:space="0" w:color="auto"/>
        <w:left w:val="none" w:sz="0" w:space="0" w:color="auto"/>
        <w:bottom w:val="none" w:sz="0" w:space="0" w:color="auto"/>
        <w:right w:val="none" w:sz="0" w:space="0" w:color="auto"/>
      </w:divBdr>
    </w:div>
    <w:div w:id="1493717398">
      <w:bodyDiv w:val="1"/>
      <w:marLeft w:val="0"/>
      <w:marRight w:val="0"/>
      <w:marTop w:val="0"/>
      <w:marBottom w:val="0"/>
      <w:divBdr>
        <w:top w:val="none" w:sz="0" w:space="0" w:color="auto"/>
        <w:left w:val="none" w:sz="0" w:space="0" w:color="auto"/>
        <w:bottom w:val="none" w:sz="0" w:space="0" w:color="auto"/>
        <w:right w:val="none" w:sz="0" w:space="0" w:color="auto"/>
      </w:divBdr>
    </w:div>
    <w:div w:id="1493911345">
      <w:bodyDiv w:val="1"/>
      <w:marLeft w:val="0"/>
      <w:marRight w:val="0"/>
      <w:marTop w:val="0"/>
      <w:marBottom w:val="0"/>
      <w:divBdr>
        <w:top w:val="none" w:sz="0" w:space="0" w:color="auto"/>
        <w:left w:val="none" w:sz="0" w:space="0" w:color="auto"/>
        <w:bottom w:val="none" w:sz="0" w:space="0" w:color="auto"/>
        <w:right w:val="none" w:sz="0" w:space="0" w:color="auto"/>
      </w:divBdr>
    </w:div>
    <w:div w:id="1493986306">
      <w:bodyDiv w:val="1"/>
      <w:marLeft w:val="0"/>
      <w:marRight w:val="0"/>
      <w:marTop w:val="0"/>
      <w:marBottom w:val="0"/>
      <w:divBdr>
        <w:top w:val="none" w:sz="0" w:space="0" w:color="auto"/>
        <w:left w:val="none" w:sz="0" w:space="0" w:color="auto"/>
        <w:bottom w:val="none" w:sz="0" w:space="0" w:color="auto"/>
        <w:right w:val="none" w:sz="0" w:space="0" w:color="auto"/>
      </w:divBdr>
    </w:div>
    <w:div w:id="1493989412">
      <w:bodyDiv w:val="1"/>
      <w:marLeft w:val="0"/>
      <w:marRight w:val="0"/>
      <w:marTop w:val="0"/>
      <w:marBottom w:val="0"/>
      <w:divBdr>
        <w:top w:val="none" w:sz="0" w:space="0" w:color="auto"/>
        <w:left w:val="none" w:sz="0" w:space="0" w:color="auto"/>
        <w:bottom w:val="none" w:sz="0" w:space="0" w:color="auto"/>
        <w:right w:val="none" w:sz="0" w:space="0" w:color="auto"/>
      </w:divBdr>
    </w:div>
    <w:div w:id="1493989540">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564">
      <w:bodyDiv w:val="1"/>
      <w:marLeft w:val="0"/>
      <w:marRight w:val="0"/>
      <w:marTop w:val="0"/>
      <w:marBottom w:val="0"/>
      <w:divBdr>
        <w:top w:val="none" w:sz="0" w:space="0" w:color="auto"/>
        <w:left w:val="none" w:sz="0" w:space="0" w:color="auto"/>
        <w:bottom w:val="none" w:sz="0" w:space="0" w:color="auto"/>
        <w:right w:val="none" w:sz="0" w:space="0" w:color="auto"/>
      </w:divBdr>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0121">
      <w:bodyDiv w:val="1"/>
      <w:marLeft w:val="0"/>
      <w:marRight w:val="0"/>
      <w:marTop w:val="0"/>
      <w:marBottom w:val="0"/>
      <w:divBdr>
        <w:top w:val="none" w:sz="0" w:space="0" w:color="auto"/>
        <w:left w:val="none" w:sz="0" w:space="0" w:color="auto"/>
        <w:bottom w:val="none" w:sz="0" w:space="0" w:color="auto"/>
        <w:right w:val="none" w:sz="0" w:space="0" w:color="auto"/>
      </w:divBdr>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78018">
      <w:bodyDiv w:val="1"/>
      <w:marLeft w:val="0"/>
      <w:marRight w:val="0"/>
      <w:marTop w:val="0"/>
      <w:marBottom w:val="0"/>
      <w:divBdr>
        <w:top w:val="none" w:sz="0" w:space="0" w:color="auto"/>
        <w:left w:val="none" w:sz="0" w:space="0" w:color="auto"/>
        <w:bottom w:val="none" w:sz="0" w:space="0" w:color="auto"/>
        <w:right w:val="none" w:sz="0" w:space="0" w:color="auto"/>
      </w:divBdr>
    </w:div>
    <w:div w:id="1494880147">
      <w:bodyDiv w:val="1"/>
      <w:marLeft w:val="0"/>
      <w:marRight w:val="0"/>
      <w:marTop w:val="0"/>
      <w:marBottom w:val="0"/>
      <w:divBdr>
        <w:top w:val="none" w:sz="0" w:space="0" w:color="auto"/>
        <w:left w:val="none" w:sz="0" w:space="0" w:color="auto"/>
        <w:bottom w:val="none" w:sz="0" w:space="0" w:color="auto"/>
        <w:right w:val="none" w:sz="0" w:space="0" w:color="auto"/>
      </w:divBdr>
    </w:div>
    <w:div w:id="1494949199">
      <w:bodyDiv w:val="1"/>
      <w:marLeft w:val="0"/>
      <w:marRight w:val="0"/>
      <w:marTop w:val="0"/>
      <w:marBottom w:val="0"/>
      <w:divBdr>
        <w:top w:val="none" w:sz="0" w:space="0" w:color="auto"/>
        <w:left w:val="none" w:sz="0" w:space="0" w:color="auto"/>
        <w:bottom w:val="none" w:sz="0" w:space="0" w:color="auto"/>
        <w:right w:val="none" w:sz="0" w:space="0" w:color="auto"/>
      </w:divBdr>
    </w:div>
    <w:div w:id="1494950735">
      <w:bodyDiv w:val="1"/>
      <w:marLeft w:val="0"/>
      <w:marRight w:val="0"/>
      <w:marTop w:val="0"/>
      <w:marBottom w:val="0"/>
      <w:divBdr>
        <w:top w:val="none" w:sz="0" w:space="0" w:color="auto"/>
        <w:left w:val="none" w:sz="0" w:space="0" w:color="auto"/>
        <w:bottom w:val="none" w:sz="0" w:space="0" w:color="auto"/>
        <w:right w:val="none" w:sz="0" w:space="0" w:color="auto"/>
      </w:divBdr>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143687">
      <w:bodyDiv w:val="1"/>
      <w:marLeft w:val="0"/>
      <w:marRight w:val="0"/>
      <w:marTop w:val="0"/>
      <w:marBottom w:val="0"/>
      <w:divBdr>
        <w:top w:val="none" w:sz="0" w:space="0" w:color="auto"/>
        <w:left w:val="none" w:sz="0" w:space="0" w:color="auto"/>
        <w:bottom w:val="none" w:sz="0" w:space="0" w:color="auto"/>
        <w:right w:val="none" w:sz="0" w:space="0" w:color="auto"/>
      </w:divBdr>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297504">
      <w:bodyDiv w:val="1"/>
      <w:marLeft w:val="0"/>
      <w:marRight w:val="0"/>
      <w:marTop w:val="0"/>
      <w:marBottom w:val="0"/>
      <w:divBdr>
        <w:top w:val="none" w:sz="0" w:space="0" w:color="auto"/>
        <w:left w:val="none" w:sz="0" w:space="0" w:color="auto"/>
        <w:bottom w:val="none" w:sz="0" w:space="0" w:color="auto"/>
        <w:right w:val="none" w:sz="0" w:space="0" w:color="auto"/>
      </w:divBdr>
    </w:div>
    <w:div w:id="1495490539">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679266">
      <w:bodyDiv w:val="1"/>
      <w:marLeft w:val="0"/>
      <w:marRight w:val="0"/>
      <w:marTop w:val="0"/>
      <w:marBottom w:val="0"/>
      <w:divBdr>
        <w:top w:val="none" w:sz="0" w:space="0" w:color="auto"/>
        <w:left w:val="none" w:sz="0" w:space="0" w:color="auto"/>
        <w:bottom w:val="none" w:sz="0" w:space="0" w:color="auto"/>
        <w:right w:val="none" w:sz="0" w:space="0" w:color="auto"/>
      </w:divBdr>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998043">
      <w:bodyDiv w:val="1"/>
      <w:marLeft w:val="0"/>
      <w:marRight w:val="0"/>
      <w:marTop w:val="0"/>
      <w:marBottom w:val="0"/>
      <w:divBdr>
        <w:top w:val="none" w:sz="0" w:space="0" w:color="auto"/>
        <w:left w:val="none" w:sz="0" w:space="0" w:color="auto"/>
        <w:bottom w:val="none" w:sz="0" w:space="0" w:color="auto"/>
        <w:right w:val="none" w:sz="0" w:space="0" w:color="auto"/>
      </w:divBdr>
    </w:div>
    <w:div w:id="1496336405">
      <w:bodyDiv w:val="1"/>
      <w:marLeft w:val="0"/>
      <w:marRight w:val="0"/>
      <w:marTop w:val="0"/>
      <w:marBottom w:val="0"/>
      <w:divBdr>
        <w:top w:val="none" w:sz="0" w:space="0" w:color="auto"/>
        <w:left w:val="none" w:sz="0" w:space="0" w:color="auto"/>
        <w:bottom w:val="none" w:sz="0" w:space="0" w:color="auto"/>
        <w:right w:val="none" w:sz="0" w:space="0" w:color="auto"/>
      </w:divBdr>
    </w:div>
    <w:div w:id="1496458975">
      <w:bodyDiv w:val="1"/>
      <w:marLeft w:val="0"/>
      <w:marRight w:val="0"/>
      <w:marTop w:val="0"/>
      <w:marBottom w:val="0"/>
      <w:divBdr>
        <w:top w:val="none" w:sz="0" w:space="0" w:color="auto"/>
        <w:left w:val="none" w:sz="0" w:space="0" w:color="auto"/>
        <w:bottom w:val="none" w:sz="0" w:space="0" w:color="auto"/>
        <w:right w:val="none" w:sz="0" w:space="0" w:color="auto"/>
      </w:divBdr>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403">
      <w:bodyDiv w:val="1"/>
      <w:marLeft w:val="0"/>
      <w:marRight w:val="0"/>
      <w:marTop w:val="0"/>
      <w:marBottom w:val="0"/>
      <w:divBdr>
        <w:top w:val="none" w:sz="0" w:space="0" w:color="auto"/>
        <w:left w:val="none" w:sz="0" w:space="0" w:color="auto"/>
        <w:bottom w:val="none" w:sz="0" w:space="0" w:color="auto"/>
        <w:right w:val="none" w:sz="0" w:space="0" w:color="auto"/>
      </w:divBdr>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187249">
      <w:bodyDiv w:val="1"/>
      <w:marLeft w:val="0"/>
      <w:marRight w:val="0"/>
      <w:marTop w:val="0"/>
      <w:marBottom w:val="0"/>
      <w:divBdr>
        <w:top w:val="none" w:sz="0" w:space="0" w:color="auto"/>
        <w:left w:val="none" w:sz="0" w:space="0" w:color="auto"/>
        <w:bottom w:val="none" w:sz="0" w:space="0" w:color="auto"/>
        <w:right w:val="none" w:sz="0" w:space="0" w:color="auto"/>
      </w:divBdr>
    </w:div>
    <w:div w:id="1497266940">
      <w:bodyDiv w:val="1"/>
      <w:marLeft w:val="0"/>
      <w:marRight w:val="0"/>
      <w:marTop w:val="0"/>
      <w:marBottom w:val="0"/>
      <w:divBdr>
        <w:top w:val="none" w:sz="0" w:space="0" w:color="auto"/>
        <w:left w:val="none" w:sz="0" w:space="0" w:color="auto"/>
        <w:bottom w:val="none" w:sz="0" w:space="0" w:color="auto"/>
        <w:right w:val="none" w:sz="0" w:space="0" w:color="auto"/>
      </w:divBdr>
    </w:div>
    <w:div w:id="1497377672">
      <w:bodyDiv w:val="1"/>
      <w:marLeft w:val="0"/>
      <w:marRight w:val="0"/>
      <w:marTop w:val="0"/>
      <w:marBottom w:val="0"/>
      <w:divBdr>
        <w:top w:val="none" w:sz="0" w:space="0" w:color="auto"/>
        <w:left w:val="none" w:sz="0" w:space="0" w:color="auto"/>
        <w:bottom w:val="none" w:sz="0" w:space="0" w:color="auto"/>
        <w:right w:val="none" w:sz="0" w:space="0" w:color="auto"/>
      </w:divBdr>
    </w:div>
    <w:div w:id="1497917504">
      <w:bodyDiv w:val="1"/>
      <w:marLeft w:val="0"/>
      <w:marRight w:val="0"/>
      <w:marTop w:val="0"/>
      <w:marBottom w:val="0"/>
      <w:divBdr>
        <w:top w:val="none" w:sz="0" w:space="0" w:color="auto"/>
        <w:left w:val="none" w:sz="0" w:space="0" w:color="auto"/>
        <w:bottom w:val="none" w:sz="0" w:space="0" w:color="auto"/>
        <w:right w:val="none" w:sz="0" w:space="0" w:color="auto"/>
      </w:divBdr>
    </w:div>
    <w:div w:id="1497956958">
      <w:bodyDiv w:val="1"/>
      <w:marLeft w:val="0"/>
      <w:marRight w:val="0"/>
      <w:marTop w:val="0"/>
      <w:marBottom w:val="0"/>
      <w:divBdr>
        <w:top w:val="none" w:sz="0" w:space="0" w:color="auto"/>
        <w:left w:val="none" w:sz="0" w:space="0" w:color="auto"/>
        <w:bottom w:val="none" w:sz="0" w:space="0" w:color="auto"/>
        <w:right w:val="none" w:sz="0" w:space="0" w:color="auto"/>
      </w:divBdr>
    </w:div>
    <w:div w:id="1498685938">
      <w:bodyDiv w:val="1"/>
      <w:marLeft w:val="0"/>
      <w:marRight w:val="0"/>
      <w:marTop w:val="0"/>
      <w:marBottom w:val="0"/>
      <w:divBdr>
        <w:top w:val="none" w:sz="0" w:space="0" w:color="auto"/>
        <w:left w:val="none" w:sz="0" w:space="0" w:color="auto"/>
        <w:bottom w:val="none" w:sz="0" w:space="0" w:color="auto"/>
        <w:right w:val="none" w:sz="0" w:space="0" w:color="auto"/>
      </w:divBdr>
    </w:div>
    <w:div w:id="1498762280">
      <w:bodyDiv w:val="1"/>
      <w:marLeft w:val="0"/>
      <w:marRight w:val="0"/>
      <w:marTop w:val="0"/>
      <w:marBottom w:val="0"/>
      <w:divBdr>
        <w:top w:val="none" w:sz="0" w:space="0" w:color="auto"/>
        <w:left w:val="none" w:sz="0" w:space="0" w:color="auto"/>
        <w:bottom w:val="none" w:sz="0" w:space="0" w:color="auto"/>
        <w:right w:val="none" w:sz="0" w:space="0" w:color="auto"/>
      </w:divBdr>
    </w:div>
    <w:div w:id="1498881124">
      <w:bodyDiv w:val="1"/>
      <w:marLeft w:val="0"/>
      <w:marRight w:val="0"/>
      <w:marTop w:val="0"/>
      <w:marBottom w:val="0"/>
      <w:divBdr>
        <w:top w:val="none" w:sz="0" w:space="0" w:color="auto"/>
        <w:left w:val="none" w:sz="0" w:space="0" w:color="auto"/>
        <w:bottom w:val="none" w:sz="0" w:space="0" w:color="auto"/>
        <w:right w:val="none" w:sz="0" w:space="0" w:color="auto"/>
      </w:divBdr>
    </w:div>
    <w:div w:id="1498956945">
      <w:bodyDiv w:val="1"/>
      <w:marLeft w:val="0"/>
      <w:marRight w:val="0"/>
      <w:marTop w:val="0"/>
      <w:marBottom w:val="0"/>
      <w:divBdr>
        <w:top w:val="none" w:sz="0" w:space="0" w:color="auto"/>
        <w:left w:val="none" w:sz="0" w:space="0" w:color="auto"/>
        <w:bottom w:val="none" w:sz="0" w:space="0" w:color="auto"/>
        <w:right w:val="none" w:sz="0" w:space="0" w:color="auto"/>
      </w:divBdr>
    </w:div>
    <w:div w:id="1499033449">
      <w:bodyDiv w:val="1"/>
      <w:marLeft w:val="0"/>
      <w:marRight w:val="0"/>
      <w:marTop w:val="0"/>
      <w:marBottom w:val="0"/>
      <w:divBdr>
        <w:top w:val="none" w:sz="0" w:space="0" w:color="auto"/>
        <w:left w:val="none" w:sz="0" w:space="0" w:color="auto"/>
        <w:bottom w:val="none" w:sz="0" w:space="0" w:color="auto"/>
        <w:right w:val="none" w:sz="0" w:space="0" w:color="auto"/>
      </w:divBdr>
    </w:div>
    <w:div w:id="1499466883">
      <w:bodyDiv w:val="1"/>
      <w:marLeft w:val="0"/>
      <w:marRight w:val="0"/>
      <w:marTop w:val="0"/>
      <w:marBottom w:val="0"/>
      <w:divBdr>
        <w:top w:val="none" w:sz="0" w:space="0" w:color="auto"/>
        <w:left w:val="none" w:sz="0" w:space="0" w:color="auto"/>
        <w:bottom w:val="none" w:sz="0" w:space="0" w:color="auto"/>
        <w:right w:val="none" w:sz="0" w:space="0" w:color="auto"/>
      </w:divBdr>
    </w:div>
    <w:div w:id="1499493642">
      <w:bodyDiv w:val="1"/>
      <w:marLeft w:val="0"/>
      <w:marRight w:val="0"/>
      <w:marTop w:val="0"/>
      <w:marBottom w:val="0"/>
      <w:divBdr>
        <w:top w:val="none" w:sz="0" w:space="0" w:color="auto"/>
        <w:left w:val="none" w:sz="0" w:space="0" w:color="auto"/>
        <w:bottom w:val="none" w:sz="0" w:space="0" w:color="auto"/>
        <w:right w:val="none" w:sz="0" w:space="0" w:color="auto"/>
      </w:divBdr>
    </w:div>
    <w:div w:id="1499688468">
      <w:bodyDiv w:val="1"/>
      <w:marLeft w:val="0"/>
      <w:marRight w:val="0"/>
      <w:marTop w:val="0"/>
      <w:marBottom w:val="0"/>
      <w:divBdr>
        <w:top w:val="none" w:sz="0" w:space="0" w:color="auto"/>
        <w:left w:val="none" w:sz="0" w:space="0" w:color="auto"/>
        <w:bottom w:val="none" w:sz="0" w:space="0" w:color="auto"/>
        <w:right w:val="none" w:sz="0" w:space="0" w:color="auto"/>
      </w:divBdr>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006099">
      <w:bodyDiv w:val="1"/>
      <w:marLeft w:val="0"/>
      <w:marRight w:val="0"/>
      <w:marTop w:val="0"/>
      <w:marBottom w:val="0"/>
      <w:divBdr>
        <w:top w:val="none" w:sz="0" w:space="0" w:color="auto"/>
        <w:left w:val="none" w:sz="0" w:space="0" w:color="auto"/>
        <w:bottom w:val="none" w:sz="0" w:space="0" w:color="auto"/>
        <w:right w:val="none" w:sz="0" w:space="0" w:color="auto"/>
      </w:divBdr>
    </w:div>
    <w:div w:id="1500080545">
      <w:bodyDiv w:val="1"/>
      <w:marLeft w:val="0"/>
      <w:marRight w:val="0"/>
      <w:marTop w:val="0"/>
      <w:marBottom w:val="0"/>
      <w:divBdr>
        <w:top w:val="none" w:sz="0" w:space="0" w:color="auto"/>
        <w:left w:val="none" w:sz="0" w:space="0" w:color="auto"/>
        <w:bottom w:val="none" w:sz="0" w:space="0" w:color="auto"/>
        <w:right w:val="none" w:sz="0" w:space="0" w:color="auto"/>
      </w:divBdr>
    </w:div>
    <w:div w:id="1500266084">
      <w:bodyDiv w:val="1"/>
      <w:marLeft w:val="0"/>
      <w:marRight w:val="0"/>
      <w:marTop w:val="0"/>
      <w:marBottom w:val="0"/>
      <w:divBdr>
        <w:top w:val="none" w:sz="0" w:space="0" w:color="auto"/>
        <w:left w:val="none" w:sz="0" w:space="0" w:color="auto"/>
        <w:bottom w:val="none" w:sz="0" w:space="0" w:color="auto"/>
        <w:right w:val="none" w:sz="0" w:space="0" w:color="auto"/>
      </w:divBdr>
    </w:div>
    <w:div w:id="1500458578">
      <w:bodyDiv w:val="1"/>
      <w:marLeft w:val="0"/>
      <w:marRight w:val="0"/>
      <w:marTop w:val="0"/>
      <w:marBottom w:val="0"/>
      <w:divBdr>
        <w:top w:val="none" w:sz="0" w:space="0" w:color="auto"/>
        <w:left w:val="none" w:sz="0" w:space="0" w:color="auto"/>
        <w:bottom w:val="none" w:sz="0" w:space="0" w:color="auto"/>
        <w:right w:val="none" w:sz="0" w:space="0" w:color="auto"/>
      </w:divBdr>
    </w:div>
    <w:div w:id="1500466104">
      <w:bodyDiv w:val="1"/>
      <w:marLeft w:val="0"/>
      <w:marRight w:val="0"/>
      <w:marTop w:val="0"/>
      <w:marBottom w:val="0"/>
      <w:divBdr>
        <w:top w:val="none" w:sz="0" w:space="0" w:color="auto"/>
        <w:left w:val="none" w:sz="0" w:space="0" w:color="auto"/>
        <w:bottom w:val="none" w:sz="0" w:space="0" w:color="auto"/>
        <w:right w:val="none" w:sz="0" w:space="0" w:color="auto"/>
      </w:divBdr>
    </w:div>
    <w:div w:id="1500584946">
      <w:bodyDiv w:val="1"/>
      <w:marLeft w:val="0"/>
      <w:marRight w:val="0"/>
      <w:marTop w:val="0"/>
      <w:marBottom w:val="0"/>
      <w:divBdr>
        <w:top w:val="none" w:sz="0" w:space="0" w:color="auto"/>
        <w:left w:val="none" w:sz="0" w:space="0" w:color="auto"/>
        <w:bottom w:val="none" w:sz="0" w:space="0" w:color="auto"/>
        <w:right w:val="none" w:sz="0" w:space="0" w:color="auto"/>
      </w:divBdr>
    </w:div>
    <w:div w:id="1500609740">
      <w:bodyDiv w:val="1"/>
      <w:marLeft w:val="0"/>
      <w:marRight w:val="0"/>
      <w:marTop w:val="0"/>
      <w:marBottom w:val="0"/>
      <w:divBdr>
        <w:top w:val="none" w:sz="0" w:space="0" w:color="auto"/>
        <w:left w:val="none" w:sz="0" w:space="0" w:color="auto"/>
        <w:bottom w:val="none" w:sz="0" w:space="0" w:color="auto"/>
        <w:right w:val="none" w:sz="0" w:space="0" w:color="auto"/>
      </w:divBdr>
    </w:div>
    <w:div w:id="1500659623">
      <w:bodyDiv w:val="1"/>
      <w:marLeft w:val="0"/>
      <w:marRight w:val="0"/>
      <w:marTop w:val="0"/>
      <w:marBottom w:val="0"/>
      <w:divBdr>
        <w:top w:val="none" w:sz="0" w:space="0" w:color="auto"/>
        <w:left w:val="none" w:sz="0" w:space="0" w:color="auto"/>
        <w:bottom w:val="none" w:sz="0" w:space="0" w:color="auto"/>
        <w:right w:val="none" w:sz="0" w:space="0" w:color="auto"/>
      </w:divBdr>
    </w:div>
    <w:div w:id="1500728264">
      <w:bodyDiv w:val="1"/>
      <w:marLeft w:val="0"/>
      <w:marRight w:val="0"/>
      <w:marTop w:val="0"/>
      <w:marBottom w:val="0"/>
      <w:divBdr>
        <w:top w:val="none" w:sz="0" w:space="0" w:color="auto"/>
        <w:left w:val="none" w:sz="0" w:space="0" w:color="auto"/>
        <w:bottom w:val="none" w:sz="0" w:space="0" w:color="auto"/>
        <w:right w:val="none" w:sz="0" w:space="0" w:color="auto"/>
      </w:divBdr>
    </w:div>
    <w:div w:id="1500730516">
      <w:bodyDiv w:val="1"/>
      <w:marLeft w:val="0"/>
      <w:marRight w:val="0"/>
      <w:marTop w:val="0"/>
      <w:marBottom w:val="0"/>
      <w:divBdr>
        <w:top w:val="none" w:sz="0" w:space="0" w:color="auto"/>
        <w:left w:val="none" w:sz="0" w:space="0" w:color="auto"/>
        <w:bottom w:val="none" w:sz="0" w:space="0" w:color="auto"/>
        <w:right w:val="none" w:sz="0" w:space="0" w:color="auto"/>
      </w:divBdr>
    </w:div>
    <w:div w:id="1500733597">
      <w:bodyDiv w:val="1"/>
      <w:marLeft w:val="0"/>
      <w:marRight w:val="0"/>
      <w:marTop w:val="0"/>
      <w:marBottom w:val="0"/>
      <w:divBdr>
        <w:top w:val="none" w:sz="0" w:space="0" w:color="auto"/>
        <w:left w:val="none" w:sz="0" w:space="0" w:color="auto"/>
        <w:bottom w:val="none" w:sz="0" w:space="0" w:color="auto"/>
        <w:right w:val="none" w:sz="0" w:space="0" w:color="auto"/>
      </w:divBdr>
    </w:div>
    <w:div w:id="1500803585">
      <w:bodyDiv w:val="1"/>
      <w:marLeft w:val="0"/>
      <w:marRight w:val="0"/>
      <w:marTop w:val="0"/>
      <w:marBottom w:val="0"/>
      <w:divBdr>
        <w:top w:val="none" w:sz="0" w:space="0" w:color="auto"/>
        <w:left w:val="none" w:sz="0" w:space="0" w:color="auto"/>
        <w:bottom w:val="none" w:sz="0" w:space="0" w:color="auto"/>
        <w:right w:val="none" w:sz="0" w:space="0" w:color="auto"/>
      </w:divBdr>
    </w:div>
    <w:div w:id="1500853214">
      <w:bodyDiv w:val="1"/>
      <w:marLeft w:val="0"/>
      <w:marRight w:val="0"/>
      <w:marTop w:val="0"/>
      <w:marBottom w:val="0"/>
      <w:divBdr>
        <w:top w:val="none" w:sz="0" w:space="0" w:color="auto"/>
        <w:left w:val="none" w:sz="0" w:space="0" w:color="auto"/>
        <w:bottom w:val="none" w:sz="0" w:space="0" w:color="auto"/>
        <w:right w:val="none" w:sz="0" w:space="0" w:color="auto"/>
      </w:divBdr>
    </w:div>
    <w:div w:id="1500927288">
      <w:bodyDiv w:val="1"/>
      <w:marLeft w:val="0"/>
      <w:marRight w:val="0"/>
      <w:marTop w:val="0"/>
      <w:marBottom w:val="0"/>
      <w:divBdr>
        <w:top w:val="none" w:sz="0" w:space="0" w:color="auto"/>
        <w:left w:val="none" w:sz="0" w:space="0" w:color="auto"/>
        <w:bottom w:val="none" w:sz="0" w:space="0" w:color="auto"/>
        <w:right w:val="none" w:sz="0" w:space="0" w:color="auto"/>
      </w:divBdr>
    </w:div>
    <w:div w:id="1500999700">
      <w:bodyDiv w:val="1"/>
      <w:marLeft w:val="0"/>
      <w:marRight w:val="0"/>
      <w:marTop w:val="0"/>
      <w:marBottom w:val="0"/>
      <w:divBdr>
        <w:top w:val="none" w:sz="0" w:space="0" w:color="auto"/>
        <w:left w:val="none" w:sz="0" w:space="0" w:color="auto"/>
        <w:bottom w:val="none" w:sz="0" w:space="0" w:color="auto"/>
        <w:right w:val="none" w:sz="0" w:space="0" w:color="auto"/>
      </w:divBdr>
    </w:div>
    <w:div w:id="1501000493">
      <w:bodyDiv w:val="1"/>
      <w:marLeft w:val="0"/>
      <w:marRight w:val="0"/>
      <w:marTop w:val="0"/>
      <w:marBottom w:val="0"/>
      <w:divBdr>
        <w:top w:val="none" w:sz="0" w:space="0" w:color="auto"/>
        <w:left w:val="none" w:sz="0" w:space="0" w:color="auto"/>
        <w:bottom w:val="none" w:sz="0" w:space="0" w:color="auto"/>
        <w:right w:val="none" w:sz="0" w:space="0" w:color="auto"/>
      </w:divBdr>
    </w:div>
    <w:div w:id="1501307048">
      <w:bodyDiv w:val="1"/>
      <w:marLeft w:val="0"/>
      <w:marRight w:val="0"/>
      <w:marTop w:val="0"/>
      <w:marBottom w:val="0"/>
      <w:divBdr>
        <w:top w:val="none" w:sz="0" w:space="0" w:color="auto"/>
        <w:left w:val="none" w:sz="0" w:space="0" w:color="auto"/>
        <w:bottom w:val="none" w:sz="0" w:space="0" w:color="auto"/>
        <w:right w:val="none" w:sz="0" w:space="0" w:color="auto"/>
      </w:divBdr>
    </w:div>
    <w:div w:id="1501652823">
      <w:bodyDiv w:val="1"/>
      <w:marLeft w:val="0"/>
      <w:marRight w:val="0"/>
      <w:marTop w:val="0"/>
      <w:marBottom w:val="0"/>
      <w:divBdr>
        <w:top w:val="none" w:sz="0" w:space="0" w:color="auto"/>
        <w:left w:val="none" w:sz="0" w:space="0" w:color="auto"/>
        <w:bottom w:val="none" w:sz="0" w:space="0" w:color="auto"/>
        <w:right w:val="none" w:sz="0" w:space="0" w:color="auto"/>
      </w:divBdr>
    </w:div>
    <w:div w:id="1501654651">
      <w:bodyDiv w:val="1"/>
      <w:marLeft w:val="0"/>
      <w:marRight w:val="0"/>
      <w:marTop w:val="0"/>
      <w:marBottom w:val="0"/>
      <w:divBdr>
        <w:top w:val="none" w:sz="0" w:space="0" w:color="auto"/>
        <w:left w:val="none" w:sz="0" w:space="0" w:color="auto"/>
        <w:bottom w:val="none" w:sz="0" w:space="0" w:color="auto"/>
        <w:right w:val="none" w:sz="0" w:space="0" w:color="auto"/>
      </w:divBdr>
    </w:div>
    <w:div w:id="1501848544">
      <w:bodyDiv w:val="1"/>
      <w:marLeft w:val="0"/>
      <w:marRight w:val="0"/>
      <w:marTop w:val="0"/>
      <w:marBottom w:val="0"/>
      <w:divBdr>
        <w:top w:val="none" w:sz="0" w:space="0" w:color="auto"/>
        <w:left w:val="none" w:sz="0" w:space="0" w:color="auto"/>
        <w:bottom w:val="none" w:sz="0" w:space="0" w:color="auto"/>
        <w:right w:val="none" w:sz="0" w:space="0" w:color="auto"/>
      </w:divBdr>
    </w:div>
    <w:div w:id="1502045689">
      <w:bodyDiv w:val="1"/>
      <w:marLeft w:val="0"/>
      <w:marRight w:val="0"/>
      <w:marTop w:val="0"/>
      <w:marBottom w:val="0"/>
      <w:divBdr>
        <w:top w:val="none" w:sz="0" w:space="0" w:color="auto"/>
        <w:left w:val="none" w:sz="0" w:space="0" w:color="auto"/>
        <w:bottom w:val="none" w:sz="0" w:space="0" w:color="auto"/>
        <w:right w:val="none" w:sz="0" w:space="0" w:color="auto"/>
      </w:divBdr>
    </w:div>
    <w:div w:id="1502089340">
      <w:bodyDiv w:val="1"/>
      <w:marLeft w:val="0"/>
      <w:marRight w:val="0"/>
      <w:marTop w:val="0"/>
      <w:marBottom w:val="0"/>
      <w:divBdr>
        <w:top w:val="none" w:sz="0" w:space="0" w:color="auto"/>
        <w:left w:val="none" w:sz="0" w:space="0" w:color="auto"/>
        <w:bottom w:val="none" w:sz="0" w:space="0" w:color="auto"/>
        <w:right w:val="none" w:sz="0" w:space="0" w:color="auto"/>
      </w:divBdr>
    </w:div>
    <w:div w:id="1502117166">
      <w:bodyDiv w:val="1"/>
      <w:marLeft w:val="0"/>
      <w:marRight w:val="0"/>
      <w:marTop w:val="0"/>
      <w:marBottom w:val="0"/>
      <w:divBdr>
        <w:top w:val="none" w:sz="0" w:space="0" w:color="auto"/>
        <w:left w:val="none" w:sz="0" w:space="0" w:color="auto"/>
        <w:bottom w:val="none" w:sz="0" w:space="0" w:color="auto"/>
        <w:right w:val="none" w:sz="0" w:space="0" w:color="auto"/>
      </w:divBdr>
    </w:div>
    <w:div w:id="1502232176">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282984">
      <w:bodyDiv w:val="1"/>
      <w:marLeft w:val="0"/>
      <w:marRight w:val="0"/>
      <w:marTop w:val="0"/>
      <w:marBottom w:val="0"/>
      <w:divBdr>
        <w:top w:val="none" w:sz="0" w:space="0" w:color="auto"/>
        <w:left w:val="none" w:sz="0" w:space="0" w:color="auto"/>
        <w:bottom w:val="none" w:sz="0" w:space="0" w:color="auto"/>
        <w:right w:val="none" w:sz="0" w:space="0" w:color="auto"/>
      </w:divBdr>
    </w:div>
    <w:div w:id="1502427103">
      <w:bodyDiv w:val="1"/>
      <w:marLeft w:val="0"/>
      <w:marRight w:val="0"/>
      <w:marTop w:val="0"/>
      <w:marBottom w:val="0"/>
      <w:divBdr>
        <w:top w:val="none" w:sz="0" w:space="0" w:color="auto"/>
        <w:left w:val="none" w:sz="0" w:space="0" w:color="auto"/>
        <w:bottom w:val="none" w:sz="0" w:space="0" w:color="auto"/>
        <w:right w:val="none" w:sz="0" w:space="0" w:color="auto"/>
      </w:divBdr>
    </w:div>
    <w:div w:id="1502429271">
      <w:bodyDiv w:val="1"/>
      <w:marLeft w:val="0"/>
      <w:marRight w:val="0"/>
      <w:marTop w:val="0"/>
      <w:marBottom w:val="0"/>
      <w:divBdr>
        <w:top w:val="none" w:sz="0" w:space="0" w:color="auto"/>
        <w:left w:val="none" w:sz="0" w:space="0" w:color="auto"/>
        <w:bottom w:val="none" w:sz="0" w:space="0" w:color="auto"/>
        <w:right w:val="none" w:sz="0" w:space="0" w:color="auto"/>
      </w:divBdr>
    </w:div>
    <w:div w:id="1502744313">
      <w:bodyDiv w:val="1"/>
      <w:marLeft w:val="0"/>
      <w:marRight w:val="0"/>
      <w:marTop w:val="0"/>
      <w:marBottom w:val="0"/>
      <w:divBdr>
        <w:top w:val="none" w:sz="0" w:space="0" w:color="auto"/>
        <w:left w:val="none" w:sz="0" w:space="0" w:color="auto"/>
        <w:bottom w:val="none" w:sz="0" w:space="0" w:color="auto"/>
        <w:right w:val="none" w:sz="0" w:space="0" w:color="auto"/>
      </w:divBdr>
    </w:div>
    <w:div w:id="1502813658">
      <w:bodyDiv w:val="1"/>
      <w:marLeft w:val="0"/>
      <w:marRight w:val="0"/>
      <w:marTop w:val="0"/>
      <w:marBottom w:val="0"/>
      <w:divBdr>
        <w:top w:val="none" w:sz="0" w:space="0" w:color="auto"/>
        <w:left w:val="none" w:sz="0" w:space="0" w:color="auto"/>
        <w:bottom w:val="none" w:sz="0" w:space="0" w:color="auto"/>
        <w:right w:val="none" w:sz="0" w:space="0" w:color="auto"/>
      </w:divBdr>
    </w:div>
    <w:div w:id="1502816248">
      <w:bodyDiv w:val="1"/>
      <w:marLeft w:val="0"/>
      <w:marRight w:val="0"/>
      <w:marTop w:val="0"/>
      <w:marBottom w:val="0"/>
      <w:divBdr>
        <w:top w:val="none" w:sz="0" w:space="0" w:color="auto"/>
        <w:left w:val="none" w:sz="0" w:space="0" w:color="auto"/>
        <w:bottom w:val="none" w:sz="0" w:space="0" w:color="auto"/>
        <w:right w:val="none" w:sz="0" w:space="0" w:color="auto"/>
      </w:divBdr>
    </w:div>
    <w:div w:id="1503010838">
      <w:bodyDiv w:val="1"/>
      <w:marLeft w:val="0"/>
      <w:marRight w:val="0"/>
      <w:marTop w:val="0"/>
      <w:marBottom w:val="0"/>
      <w:divBdr>
        <w:top w:val="none" w:sz="0" w:space="0" w:color="auto"/>
        <w:left w:val="none" w:sz="0" w:space="0" w:color="auto"/>
        <w:bottom w:val="none" w:sz="0" w:space="0" w:color="auto"/>
        <w:right w:val="none" w:sz="0" w:space="0" w:color="auto"/>
      </w:divBdr>
    </w:div>
    <w:div w:id="150362006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1890">
      <w:bodyDiv w:val="1"/>
      <w:marLeft w:val="0"/>
      <w:marRight w:val="0"/>
      <w:marTop w:val="0"/>
      <w:marBottom w:val="0"/>
      <w:divBdr>
        <w:top w:val="none" w:sz="0" w:space="0" w:color="auto"/>
        <w:left w:val="none" w:sz="0" w:space="0" w:color="auto"/>
        <w:bottom w:val="none" w:sz="0" w:space="0" w:color="auto"/>
        <w:right w:val="none" w:sz="0" w:space="0" w:color="auto"/>
      </w:divBdr>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937375">
      <w:bodyDiv w:val="1"/>
      <w:marLeft w:val="0"/>
      <w:marRight w:val="0"/>
      <w:marTop w:val="0"/>
      <w:marBottom w:val="0"/>
      <w:divBdr>
        <w:top w:val="none" w:sz="0" w:space="0" w:color="auto"/>
        <w:left w:val="none" w:sz="0" w:space="0" w:color="auto"/>
        <w:bottom w:val="none" w:sz="0" w:space="0" w:color="auto"/>
        <w:right w:val="none" w:sz="0" w:space="0" w:color="auto"/>
      </w:divBdr>
    </w:div>
    <w:div w:id="1504010980">
      <w:bodyDiv w:val="1"/>
      <w:marLeft w:val="0"/>
      <w:marRight w:val="0"/>
      <w:marTop w:val="0"/>
      <w:marBottom w:val="0"/>
      <w:divBdr>
        <w:top w:val="none" w:sz="0" w:space="0" w:color="auto"/>
        <w:left w:val="none" w:sz="0" w:space="0" w:color="auto"/>
        <w:bottom w:val="none" w:sz="0" w:space="0" w:color="auto"/>
        <w:right w:val="none" w:sz="0" w:space="0" w:color="auto"/>
      </w:divBdr>
    </w:div>
    <w:div w:id="1504083897">
      <w:bodyDiv w:val="1"/>
      <w:marLeft w:val="0"/>
      <w:marRight w:val="0"/>
      <w:marTop w:val="0"/>
      <w:marBottom w:val="0"/>
      <w:divBdr>
        <w:top w:val="none" w:sz="0" w:space="0" w:color="auto"/>
        <w:left w:val="none" w:sz="0" w:space="0" w:color="auto"/>
        <w:bottom w:val="none" w:sz="0" w:space="0" w:color="auto"/>
        <w:right w:val="none" w:sz="0" w:space="0" w:color="auto"/>
      </w:divBdr>
    </w:div>
    <w:div w:id="1504276844">
      <w:bodyDiv w:val="1"/>
      <w:marLeft w:val="0"/>
      <w:marRight w:val="0"/>
      <w:marTop w:val="0"/>
      <w:marBottom w:val="0"/>
      <w:divBdr>
        <w:top w:val="none" w:sz="0" w:space="0" w:color="auto"/>
        <w:left w:val="none" w:sz="0" w:space="0" w:color="auto"/>
        <w:bottom w:val="none" w:sz="0" w:space="0" w:color="auto"/>
        <w:right w:val="none" w:sz="0" w:space="0" w:color="auto"/>
      </w:divBdr>
    </w:div>
    <w:div w:id="1504583803">
      <w:bodyDiv w:val="1"/>
      <w:marLeft w:val="0"/>
      <w:marRight w:val="0"/>
      <w:marTop w:val="0"/>
      <w:marBottom w:val="0"/>
      <w:divBdr>
        <w:top w:val="none" w:sz="0" w:space="0" w:color="auto"/>
        <w:left w:val="none" w:sz="0" w:space="0" w:color="auto"/>
        <w:bottom w:val="none" w:sz="0" w:space="0" w:color="auto"/>
        <w:right w:val="none" w:sz="0" w:space="0" w:color="auto"/>
      </w:divBdr>
    </w:div>
    <w:div w:id="1504779886">
      <w:bodyDiv w:val="1"/>
      <w:marLeft w:val="0"/>
      <w:marRight w:val="0"/>
      <w:marTop w:val="0"/>
      <w:marBottom w:val="0"/>
      <w:divBdr>
        <w:top w:val="none" w:sz="0" w:space="0" w:color="auto"/>
        <w:left w:val="none" w:sz="0" w:space="0" w:color="auto"/>
        <w:bottom w:val="none" w:sz="0" w:space="0" w:color="auto"/>
        <w:right w:val="none" w:sz="0" w:space="0" w:color="auto"/>
      </w:divBdr>
    </w:div>
    <w:div w:id="1504784300">
      <w:bodyDiv w:val="1"/>
      <w:marLeft w:val="0"/>
      <w:marRight w:val="0"/>
      <w:marTop w:val="0"/>
      <w:marBottom w:val="0"/>
      <w:divBdr>
        <w:top w:val="none" w:sz="0" w:space="0" w:color="auto"/>
        <w:left w:val="none" w:sz="0" w:space="0" w:color="auto"/>
        <w:bottom w:val="none" w:sz="0" w:space="0" w:color="auto"/>
        <w:right w:val="none" w:sz="0" w:space="0" w:color="auto"/>
      </w:divBdr>
    </w:div>
    <w:div w:id="1504855883">
      <w:bodyDiv w:val="1"/>
      <w:marLeft w:val="0"/>
      <w:marRight w:val="0"/>
      <w:marTop w:val="0"/>
      <w:marBottom w:val="0"/>
      <w:divBdr>
        <w:top w:val="none" w:sz="0" w:space="0" w:color="auto"/>
        <w:left w:val="none" w:sz="0" w:space="0" w:color="auto"/>
        <w:bottom w:val="none" w:sz="0" w:space="0" w:color="auto"/>
        <w:right w:val="none" w:sz="0" w:space="0" w:color="auto"/>
      </w:divBdr>
    </w:div>
    <w:div w:id="1504856618">
      <w:bodyDiv w:val="1"/>
      <w:marLeft w:val="0"/>
      <w:marRight w:val="0"/>
      <w:marTop w:val="0"/>
      <w:marBottom w:val="0"/>
      <w:divBdr>
        <w:top w:val="none" w:sz="0" w:space="0" w:color="auto"/>
        <w:left w:val="none" w:sz="0" w:space="0" w:color="auto"/>
        <w:bottom w:val="none" w:sz="0" w:space="0" w:color="auto"/>
        <w:right w:val="none" w:sz="0" w:space="0" w:color="auto"/>
      </w:divBdr>
    </w:div>
    <w:div w:id="1504859933">
      <w:bodyDiv w:val="1"/>
      <w:marLeft w:val="0"/>
      <w:marRight w:val="0"/>
      <w:marTop w:val="0"/>
      <w:marBottom w:val="0"/>
      <w:divBdr>
        <w:top w:val="none" w:sz="0" w:space="0" w:color="auto"/>
        <w:left w:val="none" w:sz="0" w:space="0" w:color="auto"/>
        <w:bottom w:val="none" w:sz="0" w:space="0" w:color="auto"/>
        <w:right w:val="none" w:sz="0" w:space="0" w:color="auto"/>
      </w:divBdr>
    </w:div>
    <w:div w:id="1505392538">
      <w:bodyDiv w:val="1"/>
      <w:marLeft w:val="0"/>
      <w:marRight w:val="0"/>
      <w:marTop w:val="0"/>
      <w:marBottom w:val="0"/>
      <w:divBdr>
        <w:top w:val="none" w:sz="0" w:space="0" w:color="auto"/>
        <w:left w:val="none" w:sz="0" w:space="0" w:color="auto"/>
        <w:bottom w:val="none" w:sz="0" w:space="0" w:color="auto"/>
        <w:right w:val="none" w:sz="0" w:space="0" w:color="auto"/>
      </w:divBdr>
    </w:div>
    <w:div w:id="1505508506">
      <w:bodyDiv w:val="1"/>
      <w:marLeft w:val="0"/>
      <w:marRight w:val="0"/>
      <w:marTop w:val="0"/>
      <w:marBottom w:val="0"/>
      <w:divBdr>
        <w:top w:val="none" w:sz="0" w:space="0" w:color="auto"/>
        <w:left w:val="none" w:sz="0" w:space="0" w:color="auto"/>
        <w:bottom w:val="none" w:sz="0" w:space="0" w:color="auto"/>
        <w:right w:val="none" w:sz="0" w:space="0" w:color="auto"/>
      </w:divBdr>
    </w:div>
    <w:div w:id="1505700950">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427">
      <w:bodyDiv w:val="1"/>
      <w:marLeft w:val="0"/>
      <w:marRight w:val="0"/>
      <w:marTop w:val="0"/>
      <w:marBottom w:val="0"/>
      <w:divBdr>
        <w:top w:val="none" w:sz="0" w:space="0" w:color="auto"/>
        <w:left w:val="none" w:sz="0" w:space="0" w:color="auto"/>
        <w:bottom w:val="none" w:sz="0" w:space="0" w:color="auto"/>
        <w:right w:val="none" w:sz="0" w:space="0" w:color="auto"/>
      </w:divBdr>
    </w:div>
    <w:div w:id="1505822078">
      <w:bodyDiv w:val="1"/>
      <w:marLeft w:val="0"/>
      <w:marRight w:val="0"/>
      <w:marTop w:val="0"/>
      <w:marBottom w:val="0"/>
      <w:divBdr>
        <w:top w:val="none" w:sz="0" w:space="0" w:color="auto"/>
        <w:left w:val="none" w:sz="0" w:space="0" w:color="auto"/>
        <w:bottom w:val="none" w:sz="0" w:space="0" w:color="auto"/>
        <w:right w:val="none" w:sz="0" w:space="0" w:color="auto"/>
      </w:divBdr>
    </w:div>
    <w:div w:id="1506094442">
      <w:bodyDiv w:val="1"/>
      <w:marLeft w:val="0"/>
      <w:marRight w:val="0"/>
      <w:marTop w:val="0"/>
      <w:marBottom w:val="0"/>
      <w:divBdr>
        <w:top w:val="none" w:sz="0" w:space="0" w:color="auto"/>
        <w:left w:val="none" w:sz="0" w:space="0" w:color="auto"/>
        <w:bottom w:val="none" w:sz="0" w:space="0" w:color="auto"/>
        <w:right w:val="none" w:sz="0" w:space="0" w:color="auto"/>
      </w:divBdr>
    </w:div>
    <w:div w:id="1506287658">
      <w:bodyDiv w:val="1"/>
      <w:marLeft w:val="0"/>
      <w:marRight w:val="0"/>
      <w:marTop w:val="0"/>
      <w:marBottom w:val="0"/>
      <w:divBdr>
        <w:top w:val="none" w:sz="0" w:space="0" w:color="auto"/>
        <w:left w:val="none" w:sz="0" w:space="0" w:color="auto"/>
        <w:bottom w:val="none" w:sz="0" w:space="0" w:color="auto"/>
        <w:right w:val="none" w:sz="0" w:space="0" w:color="auto"/>
      </w:divBdr>
    </w:div>
    <w:div w:id="1506432676">
      <w:bodyDiv w:val="1"/>
      <w:marLeft w:val="0"/>
      <w:marRight w:val="0"/>
      <w:marTop w:val="0"/>
      <w:marBottom w:val="0"/>
      <w:divBdr>
        <w:top w:val="none" w:sz="0" w:space="0" w:color="auto"/>
        <w:left w:val="none" w:sz="0" w:space="0" w:color="auto"/>
        <w:bottom w:val="none" w:sz="0" w:space="0" w:color="auto"/>
        <w:right w:val="none" w:sz="0" w:space="0" w:color="auto"/>
      </w:divBdr>
    </w:div>
    <w:div w:id="1506557015">
      <w:bodyDiv w:val="1"/>
      <w:marLeft w:val="0"/>
      <w:marRight w:val="0"/>
      <w:marTop w:val="0"/>
      <w:marBottom w:val="0"/>
      <w:divBdr>
        <w:top w:val="none" w:sz="0" w:space="0" w:color="auto"/>
        <w:left w:val="none" w:sz="0" w:space="0" w:color="auto"/>
        <w:bottom w:val="none" w:sz="0" w:space="0" w:color="auto"/>
        <w:right w:val="none" w:sz="0" w:space="0" w:color="auto"/>
      </w:divBdr>
    </w:div>
    <w:div w:id="1506703237">
      <w:bodyDiv w:val="1"/>
      <w:marLeft w:val="0"/>
      <w:marRight w:val="0"/>
      <w:marTop w:val="0"/>
      <w:marBottom w:val="0"/>
      <w:divBdr>
        <w:top w:val="none" w:sz="0" w:space="0" w:color="auto"/>
        <w:left w:val="none" w:sz="0" w:space="0" w:color="auto"/>
        <w:bottom w:val="none" w:sz="0" w:space="0" w:color="auto"/>
        <w:right w:val="none" w:sz="0" w:space="0" w:color="auto"/>
      </w:divBdr>
    </w:div>
    <w:div w:id="1506819094">
      <w:bodyDiv w:val="1"/>
      <w:marLeft w:val="0"/>
      <w:marRight w:val="0"/>
      <w:marTop w:val="0"/>
      <w:marBottom w:val="0"/>
      <w:divBdr>
        <w:top w:val="none" w:sz="0" w:space="0" w:color="auto"/>
        <w:left w:val="none" w:sz="0" w:space="0" w:color="auto"/>
        <w:bottom w:val="none" w:sz="0" w:space="0" w:color="auto"/>
        <w:right w:val="none" w:sz="0" w:space="0" w:color="auto"/>
      </w:divBdr>
    </w:div>
    <w:div w:id="1507088297">
      <w:bodyDiv w:val="1"/>
      <w:marLeft w:val="0"/>
      <w:marRight w:val="0"/>
      <w:marTop w:val="0"/>
      <w:marBottom w:val="0"/>
      <w:divBdr>
        <w:top w:val="none" w:sz="0" w:space="0" w:color="auto"/>
        <w:left w:val="none" w:sz="0" w:space="0" w:color="auto"/>
        <w:bottom w:val="none" w:sz="0" w:space="0" w:color="auto"/>
        <w:right w:val="none" w:sz="0" w:space="0" w:color="auto"/>
      </w:divBdr>
    </w:div>
    <w:div w:id="1507090688">
      <w:bodyDiv w:val="1"/>
      <w:marLeft w:val="0"/>
      <w:marRight w:val="0"/>
      <w:marTop w:val="0"/>
      <w:marBottom w:val="0"/>
      <w:divBdr>
        <w:top w:val="none" w:sz="0" w:space="0" w:color="auto"/>
        <w:left w:val="none" w:sz="0" w:space="0" w:color="auto"/>
        <w:bottom w:val="none" w:sz="0" w:space="0" w:color="auto"/>
        <w:right w:val="none" w:sz="0" w:space="0" w:color="auto"/>
      </w:divBdr>
    </w:div>
    <w:div w:id="1507481257">
      <w:bodyDiv w:val="1"/>
      <w:marLeft w:val="0"/>
      <w:marRight w:val="0"/>
      <w:marTop w:val="0"/>
      <w:marBottom w:val="0"/>
      <w:divBdr>
        <w:top w:val="none" w:sz="0" w:space="0" w:color="auto"/>
        <w:left w:val="none" w:sz="0" w:space="0" w:color="auto"/>
        <w:bottom w:val="none" w:sz="0" w:space="0" w:color="auto"/>
        <w:right w:val="none" w:sz="0" w:space="0" w:color="auto"/>
      </w:divBdr>
    </w:div>
    <w:div w:id="1507674212">
      <w:bodyDiv w:val="1"/>
      <w:marLeft w:val="0"/>
      <w:marRight w:val="0"/>
      <w:marTop w:val="0"/>
      <w:marBottom w:val="0"/>
      <w:divBdr>
        <w:top w:val="none" w:sz="0" w:space="0" w:color="auto"/>
        <w:left w:val="none" w:sz="0" w:space="0" w:color="auto"/>
        <w:bottom w:val="none" w:sz="0" w:space="0" w:color="auto"/>
        <w:right w:val="none" w:sz="0" w:space="0" w:color="auto"/>
      </w:divBdr>
    </w:div>
    <w:div w:id="1507861755">
      <w:bodyDiv w:val="1"/>
      <w:marLeft w:val="0"/>
      <w:marRight w:val="0"/>
      <w:marTop w:val="0"/>
      <w:marBottom w:val="0"/>
      <w:divBdr>
        <w:top w:val="none" w:sz="0" w:space="0" w:color="auto"/>
        <w:left w:val="none" w:sz="0" w:space="0" w:color="auto"/>
        <w:bottom w:val="none" w:sz="0" w:space="0" w:color="auto"/>
        <w:right w:val="none" w:sz="0" w:space="0" w:color="auto"/>
      </w:divBdr>
    </w:div>
    <w:div w:id="1507867047">
      <w:bodyDiv w:val="1"/>
      <w:marLeft w:val="0"/>
      <w:marRight w:val="0"/>
      <w:marTop w:val="0"/>
      <w:marBottom w:val="0"/>
      <w:divBdr>
        <w:top w:val="none" w:sz="0" w:space="0" w:color="auto"/>
        <w:left w:val="none" w:sz="0" w:space="0" w:color="auto"/>
        <w:bottom w:val="none" w:sz="0" w:space="0" w:color="auto"/>
        <w:right w:val="none" w:sz="0" w:space="0" w:color="auto"/>
      </w:divBdr>
    </w:div>
    <w:div w:id="1508010846">
      <w:bodyDiv w:val="1"/>
      <w:marLeft w:val="0"/>
      <w:marRight w:val="0"/>
      <w:marTop w:val="0"/>
      <w:marBottom w:val="0"/>
      <w:divBdr>
        <w:top w:val="none" w:sz="0" w:space="0" w:color="auto"/>
        <w:left w:val="none" w:sz="0" w:space="0" w:color="auto"/>
        <w:bottom w:val="none" w:sz="0" w:space="0" w:color="auto"/>
        <w:right w:val="none" w:sz="0" w:space="0" w:color="auto"/>
      </w:divBdr>
    </w:div>
    <w:div w:id="1508014021">
      <w:bodyDiv w:val="1"/>
      <w:marLeft w:val="0"/>
      <w:marRight w:val="0"/>
      <w:marTop w:val="0"/>
      <w:marBottom w:val="0"/>
      <w:divBdr>
        <w:top w:val="none" w:sz="0" w:space="0" w:color="auto"/>
        <w:left w:val="none" w:sz="0" w:space="0" w:color="auto"/>
        <w:bottom w:val="none" w:sz="0" w:space="0" w:color="auto"/>
        <w:right w:val="none" w:sz="0" w:space="0" w:color="auto"/>
      </w:divBdr>
    </w:div>
    <w:div w:id="1508136827">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774">
      <w:bodyDiv w:val="1"/>
      <w:marLeft w:val="0"/>
      <w:marRight w:val="0"/>
      <w:marTop w:val="0"/>
      <w:marBottom w:val="0"/>
      <w:divBdr>
        <w:top w:val="none" w:sz="0" w:space="0" w:color="auto"/>
        <w:left w:val="none" w:sz="0" w:space="0" w:color="auto"/>
        <w:bottom w:val="none" w:sz="0" w:space="0" w:color="auto"/>
        <w:right w:val="none" w:sz="0" w:space="0" w:color="auto"/>
      </w:divBdr>
    </w:div>
    <w:div w:id="1508523869">
      <w:bodyDiv w:val="1"/>
      <w:marLeft w:val="0"/>
      <w:marRight w:val="0"/>
      <w:marTop w:val="0"/>
      <w:marBottom w:val="0"/>
      <w:divBdr>
        <w:top w:val="none" w:sz="0" w:space="0" w:color="auto"/>
        <w:left w:val="none" w:sz="0" w:space="0" w:color="auto"/>
        <w:bottom w:val="none" w:sz="0" w:space="0" w:color="auto"/>
        <w:right w:val="none" w:sz="0" w:space="0" w:color="auto"/>
      </w:divBdr>
    </w:div>
    <w:div w:id="1508594041">
      <w:bodyDiv w:val="1"/>
      <w:marLeft w:val="0"/>
      <w:marRight w:val="0"/>
      <w:marTop w:val="0"/>
      <w:marBottom w:val="0"/>
      <w:divBdr>
        <w:top w:val="none" w:sz="0" w:space="0" w:color="auto"/>
        <w:left w:val="none" w:sz="0" w:space="0" w:color="auto"/>
        <w:bottom w:val="none" w:sz="0" w:space="0" w:color="auto"/>
        <w:right w:val="none" w:sz="0" w:space="0" w:color="auto"/>
      </w:divBdr>
    </w:div>
    <w:div w:id="1508979048">
      <w:bodyDiv w:val="1"/>
      <w:marLeft w:val="0"/>
      <w:marRight w:val="0"/>
      <w:marTop w:val="0"/>
      <w:marBottom w:val="0"/>
      <w:divBdr>
        <w:top w:val="none" w:sz="0" w:space="0" w:color="auto"/>
        <w:left w:val="none" w:sz="0" w:space="0" w:color="auto"/>
        <w:bottom w:val="none" w:sz="0" w:space="0" w:color="auto"/>
        <w:right w:val="none" w:sz="0" w:space="0" w:color="auto"/>
      </w:divBdr>
    </w:div>
    <w:div w:id="1508981070">
      <w:bodyDiv w:val="1"/>
      <w:marLeft w:val="0"/>
      <w:marRight w:val="0"/>
      <w:marTop w:val="0"/>
      <w:marBottom w:val="0"/>
      <w:divBdr>
        <w:top w:val="none" w:sz="0" w:space="0" w:color="auto"/>
        <w:left w:val="none" w:sz="0" w:space="0" w:color="auto"/>
        <w:bottom w:val="none" w:sz="0" w:space="0" w:color="auto"/>
        <w:right w:val="none" w:sz="0" w:space="0" w:color="auto"/>
      </w:divBdr>
    </w:div>
    <w:div w:id="1509057981">
      <w:bodyDiv w:val="1"/>
      <w:marLeft w:val="0"/>
      <w:marRight w:val="0"/>
      <w:marTop w:val="0"/>
      <w:marBottom w:val="0"/>
      <w:divBdr>
        <w:top w:val="none" w:sz="0" w:space="0" w:color="auto"/>
        <w:left w:val="none" w:sz="0" w:space="0" w:color="auto"/>
        <w:bottom w:val="none" w:sz="0" w:space="0" w:color="auto"/>
        <w:right w:val="none" w:sz="0" w:space="0" w:color="auto"/>
      </w:divBdr>
    </w:div>
    <w:div w:id="1509325361">
      <w:bodyDiv w:val="1"/>
      <w:marLeft w:val="0"/>
      <w:marRight w:val="0"/>
      <w:marTop w:val="0"/>
      <w:marBottom w:val="0"/>
      <w:divBdr>
        <w:top w:val="none" w:sz="0" w:space="0" w:color="auto"/>
        <w:left w:val="none" w:sz="0" w:space="0" w:color="auto"/>
        <w:bottom w:val="none" w:sz="0" w:space="0" w:color="auto"/>
        <w:right w:val="none" w:sz="0" w:space="0" w:color="auto"/>
      </w:divBdr>
    </w:div>
    <w:div w:id="1509633317">
      <w:bodyDiv w:val="1"/>
      <w:marLeft w:val="0"/>
      <w:marRight w:val="0"/>
      <w:marTop w:val="0"/>
      <w:marBottom w:val="0"/>
      <w:divBdr>
        <w:top w:val="none" w:sz="0" w:space="0" w:color="auto"/>
        <w:left w:val="none" w:sz="0" w:space="0" w:color="auto"/>
        <w:bottom w:val="none" w:sz="0" w:space="0" w:color="auto"/>
        <w:right w:val="none" w:sz="0" w:space="0" w:color="auto"/>
      </w:divBdr>
    </w:div>
    <w:div w:id="1509634431">
      <w:bodyDiv w:val="1"/>
      <w:marLeft w:val="0"/>
      <w:marRight w:val="0"/>
      <w:marTop w:val="0"/>
      <w:marBottom w:val="0"/>
      <w:divBdr>
        <w:top w:val="none" w:sz="0" w:space="0" w:color="auto"/>
        <w:left w:val="none" w:sz="0" w:space="0" w:color="auto"/>
        <w:bottom w:val="none" w:sz="0" w:space="0" w:color="auto"/>
        <w:right w:val="none" w:sz="0" w:space="0" w:color="auto"/>
      </w:divBdr>
    </w:div>
    <w:div w:id="1509636773">
      <w:bodyDiv w:val="1"/>
      <w:marLeft w:val="0"/>
      <w:marRight w:val="0"/>
      <w:marTop w:val="0"/>
      <w:marBottom w:val="0"/>
      <w:divBdr>
        <w:top w:val="none" w:sz="0" w:space="0" w:color="auto"/>
        <w:left w:val="none" w:sz="0" w:space="0" w:color="auto"/>
        <w:bottom w:val="none" w:sz="0" w:space="0" w:color="auto"/>
        <w:right w:val="none" w:sz="0" w:space="0" w:color="auto"/>
      </w:divBdr>
    </w:div>
    <w:div w:id="1509715381">
      <w:bodyDiv w:val="1"/>
      <w:marLeft w:val="0"/>
      <w:marRight w:val="0"/>
      <w:marTop w:val="0"/>
      <w:marBottom w:val="0"/>
      <w:divBdr>
        <w:top w:val="none" w:sz="0" w:space="0" w:color="auto"/>
        <w:left w:val="none" w:sz="0" w:space="0" w:color="auto"/>
        <w:bottom w:val="none" w:sz="0" w:space="0" w:color="auto"/>
        <w:right w:val="none" w:sz="0" w:space="0" w:color="auto"/>
      </w:divBdr>
    </w:div>
    <w:div w:id="1509755767">
      <w:bodyDiv w:val="1"/>
      <w:marLeft w:val="0"/>
      <w:marRight w:val="0"/>
      <w:marTop w:val="0"/>
      <w:marBottom w:val="0"/>
      <w:divBdr>
        <w:top w:val="none" w:sz="0" w:space="0" w:color="auto"/>
        <w:left w:val="none" w:sz="0" w:space="0" w:color="auto"/>
        <w:bottom w:val="none" w:sz="0" w:space="0" w:color="auto"/>
        <w:right w:val="none" w:sz="0" w:space="0" w:color="auto"/>
      </w:divBdr>
    </w:div>
    <w:div w:id="1509827902">
      <w:bodyDiv w:val="1"/>
      <w:marLeft w:val="0"/>
      <w:marRight w:val="0"/>
      <w:marTop w:val="0"/>
      <w:marBottom w:val="0"/>
      <w:divBdr>
        <w:top w:val="none" w:sz="0" w:space="0" w:color="auto"/>
        <w:left w:val="none" w:sz="0" w:space="0" w:color="auto"/>
        <w:bottom w:val="none" w:sz="0" w:space="0" w:color="auto"/>
        <w:right w:val="none" w:sz="0" w:space="0" w:color="auto"/>
      </w:divBdr>
    </w:div>
    <w:div w:id="1509900952">
      <w:bodyDiv w:val="1"/>
      <w:marLeft w:val="0"/>
      <w:marRight w:val="0"/>
      <w:marTop w:val="0"/>
      <w:marBottom w:val="0"/>
      <w:divBdr>
        <w:top w:val="none" w:sz="0" w:space="0" w:color="auto"/>
        <w:left w:val="none" w:sz="0" w:space="0" w:color="auto"/>
        <w:bottom w:val="none" w:sz="0" w:space="0" w:color="auto"/>
        <w:right w:val="none" w:sz="0" w:space="0" w:color="auto"/>
      </w:divBdr>
    </w:div>
    <w:div w:id="1509907404">
      <w:bodyDiv w:val="1"/>
      <w:marLeft w:val="0"/>
      <w:marRight w:val="0"/>
      <w:marTop w:val="0"/>
      <w:marBottom w:val="0"/>
      <w:divBdr>
        <w:top w:val="none" w:sz="0" w:space="0" w:color="auto"/>
        <w:left w:val="none" w:sz="0" w:space="0" w:color="auto"/>
        <w:bottom w:val="none" w:sz="0" w:space="0" w:color="auto"/>
        <w:right w:val="none" w:sz="0" w:space="0" w:color="auto"/>
      </w:divBdr>
    </w:div>
    <w:div w:id="1510290319">
      <w:bodyDiv w:val="1"/>
      <w:marLeft w:val="0"/>
      <w:marRight w:val="0"/>
      <w:marTop w:val="0"/>
      <w:marBottom w:val="0"/>
      <w:divBdr>
        <w:top w:val="none" w:sz="0" w:space="0" w:color="auto"/>
        <w:left w:val="none" w:sz="0" w:space="0" w:color="auto"/>
        <w:bottom w:val="none" w:sz="0" w:space="0" w:color="auto"/>
        <w:right w:val="none" w:sz="0" w:space="0" w:color="auto"/>
      </w:divBdr>
    </w:div>
    <w:div w:id="1510363718">
      <w:bodyDiv w:val="1"/>
      <w:marLeft w:val="0"/>
      <w:marRight w:val="0"/>
      <w:marTop w:val="0"/>
      <w:marBottom w:val="0"/>
      <w:divBdr>
        <w:top w:val="none" w:sz="0" w:space="0" w:color="auto"/>
        <w:left w:val="none" w:sz="0" w:space="0" w:color="auto"/>
        <w:bottom w:val="none" w:sz="0" w:space="0" w:color="auto"/>
        <w:right w:val="none" w:sz="0" w:space="0" w:color="auto"/>
      </w:divBdr>
    </w:div>
    <w:div w:id="1510409043">
      <w:bodyDiv w:val="1"/>
      <w:marLeft w:val="0"/>
      <w:marRight w:val="0"/>
      <w:marTop w:val="0"/>
      <w:marBottom w:val="0"/>
      <w:divBdr>
        <w:top w:val="none" w:sz="0" w:space="0" w:color="auto"/>
        <w:left w:val="none" w:sz="0" w:space="0" w:color="auto"/>
        <w:bottom w:val="none" w:sz="0" w:space="0" w:color="auto"/>
        <w:right w:val="none" w:sz="0" w:space="0" w:color="auto"/>
      </w:divBdr>
    </w:div>
    <w:div w:id="1510605241">
      <w:bodyDiv w:val="1"/>
      <w:marLeft w:val="0"/>
      <w:marRight w:val="0"/>
      <w:marTop w:val="0"/>
      <w:marBottom w:val="0"/>
      <w:divBdr>
        <w:top w:val="none" w:sz="0" w:space="0" w:color="auto"/>
        <w:left w:val="none" w:sz="0" w:space="0" w:color="auto"/>
        <w:bottom w:val="none" w:sz="0" w:space="0" w:color="auto"/>
        <w:right w:val="none" w:sz="0" w:space="0" w:color="auto"/>
      </w:divBdr>
    </w:div>
    <w:div w:id="1510677314">
      <w:bodyDiv w:val="1"/>
      <w:marLeft w:val="0"/>
      <w:marRight w:val="0"/>
      <w:marTop w:val="0"/>
      <w:marBottom w:val="0"/>
      <w:divBdr>
        <w:top w:val="none" w:sz="0" w:space="0" w:color="auto"/>
        <w:left w:val="none" w:sz="0" w:space="0" w:color="auto"/>
        <w:bottom w:val="none" w:sz="0" w:space="0" w:color="auto"/>
        <w:right w:val="none" w:sz="0" w:space="0" w:color="auto"/>
      </w:divBdr>
      <w:divsChild>
        <w:div w:id="1021518089">
          <w:marLeft w:val="0"/>
          <w:marRight w:val="0"/>
          <w:marTop w:val="0"/>
          <w:marBottom w:val="0"/>
          <w:divBdr>
            <w:top w:val="none" w:sz="0" w:space="0" w:color="auto"/>
            <w:left w:val="none" w:sz="0" w:space="0" w:color="auto"/>
            <w:bottom w:val="none" w:sz="0" w:space="0" w:color="auto"/>
            <w:right w:val="none" w:sz="0" w:space="0" w:color="auto"/>
          </w:divBdr>
          <w:divsChild>
            <w:div w:id="1310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673">
      <w:bodyDiv w:val="1"/>
      <w:marLeft w:val="0"/>
      <w:marRight w:val="0"/>
      <w:marTop w:val="0"/>
      <w:marBottom w:val="0"/>
      <w:divBdr>
        <w:top w:val="none" w:sz="0" w:space="0" w:color="auto"/>
        <w:left w:val="none" w:sz="0" w:space="0" w:color="auto"/>
        <w:bottom w:val="none" w:sz="0" w:space="0" w:color="auto"/>
        <w:right w:val="none" w:sz="0" w:space="0" w:color="auto"/>
      </w:divBdr>
    </w:div>
    <w:div w:id="1510834084">
      <w:bodyDiv w:val="1"/>
      <w:marLeft w:val="0"/>
      <w:marRight w:val="0"/>
      <w:marTop w:val="0"/>
      <w:marBottom w:val="0"/>
      <w:divBdr>
        <w:top w:val="none" w:sz="0" w:space="0" w:color="auto"/>
        <w:left w:val="none" w:sz="0" w:space="0" w:color="auto"/>
        <w:bottom w:val="none" w:sz="0" w:space="0" w:color="auto"/>
        <w:right w:val="none" w:sz="0" w:space="0" w:color="auto"/>
      </w:divBdr>
    </w:div>
    <w:div w:id="1511211308">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288516">
      <w:bodyDiv w:val="1"/>
      <w:marLeft w:val="0"/>
      <w:marRight w:val="0"/>
      <w:marTop w:val="0"/>
      <w:marBottom w:val="0"/>
      <w:divBdr>
        <w:top w:val="none" w:sz="0" w:space="0" w:color="auto"/>
        <w:left w:val="none" w:sz="0" w:space="0" w:color="auto"/>
        <w:bottom w:val="none" w:sz="0" w:space="0" w:color="auto"/>
        <w:right w:val="none" w:sz="0" w:space="0" w:color="auto"/>
      </w:divBdr>
    </w:div>
    <w:div w:id="1511404765">
      <w:bodyDiv w:val="1"/>
      <w:marLeft w:val="0"/>
      <w:marRight w:val="0"/>
      <w:marTop w:val="0"/>
      <w:marBottom w:val="0"/>
      <w:divBdr>
        <w:top w:val="none" w:sz="0" w:space="0" w:color="auto"/>
        <w:left w:val="none" w:sz="0" w:space="0" w:color="auto"/>
        <w:bottom w:val="none" w:sz="0" w:space="0" w:color="auto"/>
        <w:right w:val="none" w:sz="0" w:space="0" w:color="auto"/>
      </w:divBdr>
    </w:div>
    <w:div w:id="151160315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1868739">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12450630">
      <w:bodyDiv w:val="1"/>
      <w:marLeft w:val="0"/>
      <w:marRight w:val="0"/>
      <w:marTop w:val="0"/>
      <w:marBottom w:val="0"/>
      <w:divBdr>
        <w:top w:val="none" w:sz="0" w:space="0" w:color="auto"/>
        <w:left w:val="none" w:sz="0" w:space="0" w:color="auto"/>
        <w:bottom w:val="none" w:sz="0" w:space="0" w:color="auto"/>
        <w:right w:val="none" w:sz="0" w:space="0" w:color="auto"/>
      </w:divBdr>
    </w:div>
    <w:div w:id="1512524088">
      <w:bodyDiv w:val="1"/>
      <w:marLeft w:val="0"/>
      <w:marRight w:val="0"/>
      <w:marTop w:val="0"/>
      <w:marBottom w:val="0"/>
      <w:divBdr>
        <w:top w:val="none" w:sz="0" w:space="0" w:color="auto"/>
        <w:left w:val="none" w:sz="0" w:space="0" w:color="auto"/>
        <w:bottom w:val="none" w:sz="0" w:space="0" w:color="auto"/>
        <w:right w:val="none" w:sz="0" w:space="0" w:color="auto"/>
      </w:divBdr>
    </w:div>
    <w:div w:id="1512524359">
      <w:bodyDiv w:val="1"/>
      <w:marLeft w:val="0"/>
      <w:marRight w:val="0"/>
      <w:marTop w:val="0"/>
      <w:marBottom w:val="0"/>
      <w:divBdr>
        <w:top w:val="none" w:sz="0" w:space="0" w:color="auto"/>
        <w:left w:val="none" w:sz="0" w:space="0" w:color="auto"/>
        <w:bottom w:val="none" w:sz="0" w:space="0" w:color="auto"/>
        <w:right w:val="none" w:sz="0" w:space="0" w:color="auto"/>
      </w:divBdr>
    </w:div>
    <w:div w:id="1512528181">
      <w:bodyDiv w:val="1"/>
      <w:marLeft w:val="0"/>
      <w:marRight w:val="0"/>
      <w:marTop w:val="0"/>
      <w:marBottom w:val="0"/>
      <w:divBdr>
        <w:top w:val="none" w:sz="0" w:space="0" w:color="auto"/>
        <w:left w:val="none" w:sz="0" w:space="0" w:color="auto"/>
        <w:bottom w:val="none" w:sz="0" w:space="0" w:color="auto"/>
        <w:right w:val="none" w:sz="0" w:space="0" w:color="auto"/>
      </w:divBdr>
    </w:div>
    <w:div w:id="1512641209">
      <w:bodyDiv w:val="1"/>
      <w:marLeft w:val="0"/>
      <w:marRight w:val="0"/>
      <w:marTop w:val="0"/>
      <w:marBottom w:val="0"/>
      <w:divBdr>
        <w:top w:val="none" w:sz="0" w:space="0" w:color="auto"/>
        <w:left w:val="none" w:sz="0" w:space="0" w:color="auto"/>
        <w:bottom w:val="none" w:sz="0" w:space="0" w:color="auto"/>
        <w:right w:val="none" w:sz="0" w:space="0" w:color="auto"/>
      </w:divBdr>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723729">
      <w:bodyDiv w:val="1"/>
      <w:marLeft w:val="0"/>
      <w:marRight w:val="0"/>
      <w:marTop w:val="0"/>
      <w:marBottom w:val="0"/>
      <w:divBdr>
        <w:top w:val="none" w:sz="0" w:space="0" w:color="auto"/>
        <w:left w:val="none" w:sz="0" w:space="0" w:color="auto"/>
        <w:bottom w:val="none" w:sz="0" w:space="0" w:color="auto"/>
        <w:right w:val="none" w:sz="0" w:space="0" w:color="auto"/>
      </w:divBdr>
    </w:div>
    <w:div w:id="1512796506">
      <w:bodyDiv w:val="1"/>
      <w:marLeft w:val="0"/>
      <w:marRight w:val="0"/>
      <w:marTop w:val="0"/>
      <w:marBottom w:val="0"/>
      <w:divBdr>
        <w:top w:val="none" w:sz="0" w:space="0" w:color="auto"/>
        <w:left w:val="none" w:sz="0" w:space="0" w:color="auto"/>
        <w:bottom w:val="none" w:sz="0" w:space="0" w:color="auto"/>
        <w:right w:val="none" w:sz="0" w:space="0" w:color="auto"/>
      </w:divBdr>
    </w:div>
    <w:div w:id="1512987194">
      <w:bodyDiv w:val="1"/>
      <w:marLeft w:val="0"/>
      <w:marRight w:val="0"/>
      <w:marTop w:val="0"/>
      <w:marBottom w:val="0"/>
      <w:divBdr>
        <w:top w:val="none" w:sz="0" w:space="0" w:color="auto"/>
        <w:left w:val="none" w:sz="0" w:space="0" w:color="auto"/>
        <w:bottom w:val="none" w:sz="0" w:space="0" w:color="auto"/>
        <w:right w:val="none" w:sz="0" w:space="0" w:color="auto"/>
      </w:divBdr>
    </w:div>
    <w:div w:id="1513102038">
      <w:bodyDiv w:val="1"/>
      <w:marLeft w:val="0"/>
      <w:marRight w:val="0"/>
      <w:marTop w:val="0"/>
      <w:marBottom w:val="0"/>
      <w:divBdr>
        <w:top w:val="none" w:sz="0" w:space="0" w:color="auto"/>
        <w:left w:val="none" w:sz="0" w:space="0" w:color="auto"/>
        <w:bottom w:val="none" w:sz="0" w:space="0" w:color="auto"/>
        <w:right w:val="none" w:sz="0" w:space="0" w:color="auto"/>
      </w:divBdr>
    </w:div>
    <w:div w:id="1513102819">
      <w:bodyDiv w:val="1"/>
      <w:marLeft w:val="0"/>
      <w:marRight w:val="0"/>
      <w:marTop w:val="0"/>
      <w:marBottom w:val="0"/>
      <w:divBdr>
        <w:top w:val="none" w:sz="0" w:space="0" w:color="auto"/>
        <w:left w:val="none" w:sz="0" w:space="0" w:color="auto"/>
        <w:bottom w:val="none" w:sz="0" w:space="0" w:color="auto"/>
        <w:right w:val="none" w:sz="0" w:space="0" w:color="auto"/>
      </w:divBdr>
    </w:div>
    <w:div w:id="1513106705">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98662">
      <w:bodyDiv w:val="1"/>
      <w:marLeft w:val="0"/>
      <w:marRight w:val="0"/>
      <w:marTop w:val="0"/>
      <w:marBottom w:val="0"/>
      <w:divBdr>
        <w:top w:val="none" w:sz="0" w:space="0" w:color="auto"/>
        <w:left w:val="none" w:sz="0" w:space="0" w:color="auto"/>
        <w:bottom w:val="none" w:sz="0" w:space="0" w:color="auto"/>
        <w:right w:val="none" w:sz="0" w:space="0" w:color="auto"/>
      </w:divBdr>
    </w:div>
    <w:div w:id="1513374494">
      <w:bodyDiv w:val="1"/>
      <w:marLeft w:val="0"/>
      <w:marRight w:val="0"/>
      <w:marTop w:val="0"/>
      <w:marBottom w:val="0"/>
      <w:divBdr>
        <w:top w:val="none" w:sz="0" w:space="0" w:color="auto"/>
        <w:left w:val="none" w:sz="0" w:space="0" w:color="auto"/>
        <w:bottom w:val="none" w:sz="0" w:space="0" w:color="auto"/>
        <w:right w:val="none" w:sz="0" w:space="0" w:color="auto"/>
      </w:divBdr>
    </w:div>
    <w:div w:id="1513565363">
      <w:bodyDiv w:val="1"/>
      <w:marLeft w:val="0"/>
      <w:marRight w:val="0"/>
      <w:marTop w:val="0"/>
      <w:marBottom w:val="0"/>
      <w:divBdr>
        <w:top w:val="none" w:sz="0" w:space="0" w:color="auto"/>
        <w:left w:val="none" w:sz="0" w:space="0" w:color="auto"/>
        <w:bottom w:val="none" w:sz="0" w:space="0" w:color="auto"/>
        <w:right w:val="none" w:sz="0" w:space="0" w:color="auto"/>
      </w:divBdr>
    </w:div>
    <w:div w:id="1513568532">
      <w:bodyDiv w:val="1"/>
      <w:marLeft w:val="0"/>
      <w:marRight w:val="0"/>
      <w:marTop w:val="0"/>
      <w:marBottom w:val="0"/>
      <w:divBdr>
        <w:top w:val="none" w:sz="0" w:space="0" w:color="auto"/>
        <w:left w:val="none" w:sz="0" w:space="0" w:color="auto"/>
        <w:bottom w:val="none" w:sz="0" w:space="0" w:color="auto"/>
        <w:right w:val="none" w:sz="0" w:space="0" w:color="auto"/>
      </w:divBdr>
    </w:div>
    <w:div w:id="1513644450">
      <w:bodyDiv w:val="1"/>
      <w:marLeft w:val="0"/>
      <w:marRight w:val="0"/>
      <w:marTop w:val="0"/>
      <w:marBottom w:val="0"/>
      <w:divBdr>
        <w:top w:val="none" w:sz="0" w:space="0" w:color="auto"/>
        <w:left w:val="none" w:sz="0" w:space="0" w:color="auto"/>
        <w:bottom w:val="none" w:sz="0" w:space="0" w:color="auto"/>
        <w:right w:val="none" w:sz="0" w:space="0" w:color="auto"/>
      </w:divBdr>
    </w:div>
    <w:div w:id="1514224935">
      <w:bodyDiv w:val="1"/>
      <w:marLeft w:val="0"/>
      <w:marRight w:val="0"/>
      <w:marTop w:val="0"/>
      <w:marBottom w:val="0"/>
      <w:divBdr>
        <w:top w:val="none" w:sz="0" w:space="0" w:color="auto"/>
        <w:left w:val="none" w:sz="0" w:space="0" w:color="auto"/>
        <w:bottom w:val="none" w:sz="0" w:space="0" w:color="auto"/>
        <w:right w:val="none" w:sz="0" w:space="0" w:color="auto"/>
      </w:divBdr>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514877120">
      <w:bodyDiv w:val="1"/>
      <w:marLeft w:val="0"/>
      <w:marRight w:val="0"/>
      <w:marTop w:val="0"/>
      <w:marBottom w:val="0"/>
      <w:divBdr>
        <w:top w:val="none" w:sz="0" w:space="0" w:color="auto"/>
        <w:left w:val="none" w:sz="0" w:space="0" w:color="auto"/>
        <w:bottom w:val="none" w:sz="0" w:space="0" w:color="auto"/>
        <w:right w:val="none" w:sz="0" w:space="0" w:color="auto"/>
      </w:divBdr>
    </w:div>
    <w:div w:id="1515195252">
      <w:bodyDiv w:val="1"/>
      <w:marLeft w:val="0"/>
      <w:marRight w:val="0"/>
      <w:marTop w:val="0"/>
      <w:marBottom w:val="0"/>
      <w:divBdr>
        <w:top w:val="none" w:sz="0" w:space="0" w:color="auto"/>
        <w:left w:val="none" w:sz="0" w:space="0" w:color="auto"/>
        <w:bottom w:val="none" w:sz="0" w:space="0" w:color="auto"/>
        <w:right w:val="none" w:sz="0" w:space="0" w:color="auto"/>
      </w:divBdr>
    </w:div>
    <w:div w:id="1515218944">
      <w:bodyDiv w:val="1"/>
      <w:marLeft w:val="0"/>
      <w:marRight w:val="0"/>
      <w:marTop w:val="0"/>
      <w:marBottom w:val="0"/>
      <w:divBdr>
        <w:top w:val="none" w:sz="0" w:space="0" w:color="auto"/>
        <w:left w:val="none" w:sz="0" w:space="0" w:color="auto"/>
        <w:bottom w:val="none" w:sz="0" w:space="0" w:color="auto"/>
        <w:right w:val="none" w:sz="0" w:space="0" w:color="auto"/>
      </w:divBdr>
    </w:div>
    <w:div w:id="1515223763">
      <w:bodyDiv w:val="1"/>
      <w:marLeft w:val="0"/>
      <w:marRight w:val="0"/>
      <w:marTop w:val="0"/>
      <w:marBottom w:val="0"/>
      <w:divBdr>
        <w:top w:val="none" w:sz="0" w:space="0" w:color="auto"/>
        <w:left w:val="none" w:sz="0" w:space="0" w:color="auto"/>
        <w:bottom w:val="none" w:sz="0" w:space="0" w:color="auto"/>
        <w:right w:val="none" w:sz="0" w:space="0" w:color="auto"/>
      </w:divBdr>
    </w:div>
    <w:div w:id="1515414829">
      <w:bodyDiv w:val="1"/>
      <w:marLeft w:val="0"/>
      <w:marRight w:val="0"/>
      <w:marTop w:val="0"/>
      <w:marBottom w:val="0"/>
      <w:divBdr>
        <w:top w:val="none" w:sz="0" w:space="0" w:color="auto"/>
        <w:left w:val="none" w:sz="0" w:space="0" w:color="auto"/>
        <w:bottom w:val="none" w:sz="0" w:space="0" w:color="auto"/>
        <w:right w:val="none" w:sz="0" w:space="0" w:color="auto"/>
      </w:divBdr>
    </w:div>
    <w:div w:id="1515536807">
      <w:bodyDiv w:val="1"/>
      <w:marLeft w:val="0"/>
      <w:marRight w:val="0"/>
      <w:marTop w:val="0"/>
      <w:marBottom w:val="0"/>
      <w:divBdr>
        <w:top w:val="none" w:sz="0" w:space="0" w:color="auto"/>
        <w:left w:val="none" w:sz="0" w:space="0" w:color="auto"/>
        <w:bottom w:val="none" w:sz="0" w:space="0" w:color="auto"/>
        <w:right w:val="none" w:sz="0" w:space="0" w:color="auto"/>
      </w:divBdr>
    </w:div>
    <w:div w:id="1515848702">
      <w:bodyDiv w:val="1"/>
      <w:marLeft w:val="0"/>
      <w:marRight w:val="0"/>
      <w:marTop w:val="0"/>
      <w:marBottom w:val="0"/>
      <w:divBdr>
        <w:top w:val="none" w:sz="0" w:space="0" w:color="auto"/>
        <w:left w:val="none" w:sz="0" w:space="0" w:color="auto"/>
        <w:bottom w:val="none" w:sz="0" w:space="0" w:color="auto"/>
        <w:right w:val="none" w:sz="0" w:space="0" w:color="auto"/>
      </w:divBdr>
    </w:div>
    <w:div w:id="1515874884">
      <w:bodyDiv w:val="1"/>
      <w:marLeft w:val="0"/>
      <w:marRight w:val="0"/>
      <w:marTop w:val="0"/>
      <w:marBottom w:val="0"/>
      <w:divBdr>
        <w:top w:val="none" w:sz="0" w:space="0" w:color="auto"/>
        <w:left w:val="none" w:sz="0" w:space="0" w:color="auto"/>
        <w:bottom w:val="none" w:sz="0" w:space="0" w:color="auto"/>
        <w:right w:val="none" w:sz="0" w:space="0" w:color="auto"/>
      </w:divBdr>
    </w:div>
    <w:div w:id="1515878567">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16188357">
      <w:bodyDiv w:val="1"/>
      <w:marLeft w:val="0"/>
      <w:marRight w:val="0"/>
      <w:marTop w:val="0"/>
      <w:marBottom w:val="0"/>
      <w:divBdr>
        <w:top w:val="none" w:sz="0" w:space="0" w:color="auto"/>
        <w:left w:val="none" w:sz="0" w:space="0" w:color="auto"/>
        <w:bottom w:val="none" w:sz="0" w:space="0" w:color="auto"/>
        <w:right w:val="none" w:sz="0" w:space="0" w:color="auto"/>
      </w:divBdr>
    </w:div>
    <w:div w:id="1516269650">
      <w:bodyDiv w:val="1"/>
      <w:marLeft w:val="0"/>
      <w:marRight w:val="0"/>
      <w:marTop w:val="0"/>
      <w:marBottom w:val="0"/>
      <w:divBdr>
        <w:top w:val="none" w:sz="0" w:space="0" w:color="auto"/>
        <w:left w:val="none" w:sz="0" w:space="0" w:color="auto"/>
        <w:bottom w:val="none" w:sz="0" w:space="0" w:color="auto"/>
        <w:right w:val="none" w:sz="0" w:space="0" w:color="auto"/>
      </w:divBdr>
    </w:div>
    <w:div w:id="1516381495">
      <w:bodyDiv w:val="1"/>
      <w:marLeft w:val="0"/>
      <w:marRight w:val="0"/>
      <w:marTop w:val="0"/>
      <w:marBottom w:val="0"/>
      <w:divBdr>
        <w:top w:val="none" w:sz="0" w:space="0" w:color="auto"/>
        <w:left w:val="none" w:sz="0" w:space="0" w:color="auto"/>
        <w:bottom w:val="none" w:sz="0" w:space="0" w:color="auto"/>
        <w:right w:val="none" w:sz="0" w:space="0" w:color="auto"/>
      </w:divBdr>
    </w:div>
    <w:div w:id="1516505068">
      <w:bodyDiv w:val="1"/>
      <w:marLeft w:val="0"/>
      <w:marRight w:val="0"/>
      <w:marTop w:val="0"/>
      <w:marBottom w:val="0"/>
      <w:divBdr>
        <w:top w:val="none" w:sz="0" w:space="0" w:color="auto"/>
        <w:left w:val="none" w:sz="0" w:space="0" w:color="auto"/>
        <w:bottom w:val="none" w:sz="0" w:space="0" w:color="auto"/>
        <w:right w:val="none" w:sz="0" w:space="0" w:color="auto"/>
      </w:divBdr>
    </w:div>
    <w:div w:id="1516535083">
      <w:bodyDiv w:val="1"/>
      <w:marLeft w:val="0"/>
      <w:marRight w:val="0"/>
      <w:marTop w:val="0"/>
      <w:marBottom w:val="0"/>
      <w:divBdr>
        <w:top w:val="none" w:sz="0" w:space="0" w:color="auto"/>
        <w:left w:val="none" w:sz="0" w:space="0" w:color="auto"/>
        <w:bottom w:val="none" w:sz="0" w:space="0" w:color="auto"/>
        <w:right w:val="none" w:sz="0" w:space="0" w:color="auto"/>
      </w:divBdr>
    </w:div>
    <w:div w:id="1516575007">
      <w:bodyDiv w:val="1"/>
      <w:marLeft w:val="0"/>
      <w:marRight w:val="0"/>
      <w:marTop w:val="0"/>
      <w:marBottom w:val="0"/>
      <w:divBdr>
        <w:top w:val="none" w:sz="0" w:space="0" w:color="auto"/>
        <w:left w:val="none" w:sz="0" w:space="0" w:color="auto"/>
        <w:bottom w:val="none" w:sz="0" w:space="0" w:color="auto"/>
        <w:right w:val="none" w:sz="0" w:space="0" w:color="auto"/>
      </w:divBdr>
    </w:div>
    <w:div w:id="1517109261">
      <w:bodyDiv w:val="1"/>
      <w:marLeft w:val="0"/>
      <w:marRight w:val="0"/>
      <w:marTop w:val="0"/>
      <w:marBottom w:val="0"/>
      <w:divBdr>
        <w:top w:val="none" w:sz="0" w:space="0" w:color="auto"/>
        <w:left w:val="none" w:sz="0" w:space="0" w:color="auto"/>
        <w:bottom w:val="none" w:sz="0" w:space="0" w:color="auto"/>
        <w:right w:val="none" w:sz="0" w:space="0" w:color="auto"/>
      </w:divBdr>
    </w:div>
    <w:div w:id="1517189844">
      <w:bodyDiv w:val="1"/>
      <w:marLeft w:val="0"/>
      <w:marRight w:val="0"/>
      <w:marTop w:val="0"/>
      <w:marBottom w:val="0"/>
      <w:divBdr>
        <w:top w:val="none" w:sz="0" w:space="0" w:color="auto"/>
        <w:left w:val="none" w:sz="0" w:space="0" w:color="auto"/>
        <w:bottom w:val="none" w:sz="0" w:space="0" w:color="auto"/>
        <w:right w:val="none" w:sz="0" w:space="0" w:color="auto"/>
      </w:divBdr>
    </w:div>
    <w:div w:id="1517230974">
      <w:bodyDiv w:val="1"/>
      <w:marLeft w:val="0"/>
      <w:marRight w:val="0"/>
      <w:marTop w:val="0"/>
      <w:marBottom w:val="0"/>
      <w:divBdr>
        <w:top w:val="none" w:sz="0" w:space="0" w:color="auto"/>
        <w:left w:val="none" w:sz="0" w:space="0" w:color="auto"/>
        <w:bottom w:val="none" w:sz="0" w:space="0" w:color="auto"/>
        <w:right w:val="none" w:sz="0" w:space="0" w:color="auto"/>
      </w:divBdr>
    </w:div>
    <w:div w:id="1517377427">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573100">
      <w:bodyDiv w:val="1"/>
      <w:marLeft w:val="0"/>
      <w:marRight w:val="0"/>
      <w:marTop w:val="0"/>
      <w:marBottom w:val="0"/>
      <w:divBdr>
        <w:top w:val="none" w:sz="0" w:space="0" w:color="auto"/>
        <w:left w:val="none" w:sz="0" w:space="0" w:color="auto"/>
        <w:bottom w:val="none" w:sz="0" w:space="0" w:color="auto"/>
        <w:right w:val="none" w:sz="0" w:space="0" w:color="auto"/>
      </w:divBdr>
    </w:div>
    <w:div w:id="1517649691">
      <w:bodyDiv w:val="1"/>
      <w:marLeft w:val="0"/>
      <w:marRight w:val="0"/>
      <w:marTop w:val="0"/>
      <w:marBottom w:val="0"/>
      <w:divBdr>
        <w:top w:val="none" w:sz="0" w:space="0" w:color="auto"/>
        <w:left w:val="none" w:sz="0" w:space="0" w:color="auto"/>
        <w:bottom w:val="none" w:sz="0" w:space="0" w:color="auto"/>
        <w:right w:val="none" w:sz="0" w:space="0" w:color="auto"/>
      </w:divBdr>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429">
      <w:bodyDiv w:val="1"/>
      <w:marLeft w:val="0"/>
      <w:marRight w:val="0"/>
      <w:marTop w:val="0"/>
      <w:marBottom w:val="0"/>
      <w:divBdr>
        <w:top w:val="none" w:sz="0" w:space="0" w:color="auto"/>
        <w:left w:val="none" w:sz="0" w:space="0" w:color="auto"/>
        <w:bottom w:val="none" w:sz="0" w:space="0" w:color="auto"/>
        <w:right w:val="none" w:sz="0" w:space="0" w:color="auto"/>
      </w:divBdr>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03534">
      <w:bodyDiv w:val="1"/>
      <w:marLeft w:val="0"/>
      <w:marRight w:val="0"/>
      <w:marTop w:val="0"/>
      <w:marBottom w:val="0"/>
      <w:divBdr>
        <w:top w:val="none" w:sz="0" w:space="0" w:color="auto"/>
        <w:left w:val="none" w:sz="0" w:space="0" w:color="auto"/>
        <w:bottom w:val="none" w:sz="0" w:space="0" w:color="auto"/>
        <w:right w:val="none" w:sz="0" w:space="0" w:color="auto"/>
      </w:divBdr>
    </w:div>
    <w:div w:id="1518421527">
      <w:bodyDiv w:val="1"/>
      <w:marLeft w:val="0"/>
      <w:marRight w:val="0"/>
      <w:marTop w:val="0"/>
      <w:marBottom w:val="0"/>
      <w:divBdr>
        <w:top w:val="none" w:sz="0" w:space="0" w:color="auto"/>
        <w:left w:val="none" w:sz="0" w:space="0" w:color="auto"/>
        <w:bottom w:val="none" w:sz="0" w:space="0" w:color="auto"/>
        <w:right w:val="none" w:sz="0" w:space="0" w:color="auto"/>
      </w:divBdr>
    </w:div>
    <w:div w:id="1518545511">
      <w:bodyDiv w:val="1"/>
      <w:marLeft w:val="0"/>
      <w:marRight w:val="0"/>
      <w:marTop w:val="0"/>
      <w:marBottom w:val="0"/>
      <w:divBdr>
        <w:top w:val="none" w:sz="0" w:space="0" w:color="auto"/>
        <w:left w:val="none" w:sz="0" w:space="0" w:color="auto"/>
        <w:bottom w:val="none" w:sz="0" w:space="0" w:color="auto"/>
        <w:right w:val="none" w:sz="0" w:space="0" w:color="auto"/>
      </w:divBdr>
    </w:div>
    <w:div w:id="1518620063">
      <w:bodyDiv w:val="1"/>
      <w:marLeft w:val="0"/>
      <w:marRight w:val="0"/>
      <w:marTop w:val="0"/>
      <w:marBottom w:val="0"/>
      <w:divBdr>
        <w:top w:val="none" w:sz="0" w:space="0" w:color="auto"/>
        <w:left w:val="none" w:sz="0" w:space="0" w:color="auto"/>
        <w:bottom w:val="none" w:sz="0" w:space="0" w:color="auto"/>
        <w:right w:val="none" w:sz="0" w:space="0" w:color="auto"/>
      </w:divBdr>
    </w:div>
    <w:div w:id="1519194230">
      <w:bodyDiv w:val="1"/>
      <w:marLeft w:val="0"/>
      <w:marRight w:val="0"/>
      <w:marTop w:val="0"/>
      <w:marBottom w:val="0"/>
      <w:divBdr>
        <w:top w:val="none" w:sz="0" w:space="0" w:color="auto"/>
        <w:left w:val="none" w:sz="0" w:space="0" w:color="auto"/>
        <w:bottom w:val="none" w:sz="0" w:space="0" w:color="auto"/>
        <w:right w:val="none" w:sz="0" w:space="0" w:color="auto"/>
      </w:divBdr>
    </w:div>
    <w:div w:id="1519271892">
      <w:bodyDiv w:val="1"/>
      <w:marLeft w:val="0"/>
      <w:marRight w:val="0"/>
      <w:marTop w:val="0"/>
      <w:marBottom w:val="0"/>
      <w:divBdr>
        <w:top w:val="none" w:sz="0" w:space="0" w:color="auto"/>
        <w:left w:val="none" w:sz="0" w:space="0" w:color="auto"/>
        <w:bottom w:val="none" w:sz="0" w:space="0" w:color="auto"/>
        <w:right w:val="none" w:sz="0" w:space="0" w:color="auto"/>
      </w:divBdr>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540061">
      <w:bodyDiv w:val="1"/>
      <w:marLeft w:val="0"/>
      <w:marRight w:val="0"/>
      <w:marTop w:val="0"/>
      <w:marBottom w:val="0"/>
      <w:divBdr>
        <w:top w:val="none" w:sz="0" w:space="0" w:color="auto"/>
        <w:left w:val="none" w:sz="0" w:space="0" w:color="auto"/>
        <w:bottom w:val="none" w:sz="0" w:space="0" w:color="auto"/>
        <w:right w:val="none" w:sz="0" w:space="0" w:color="auto"/>
      </w:divBdr>
    </w:div>
    <w:div w:id="1519541102">
      <w:bodyDiv w:val="1"/>
      <w:marLeft w:val="0"/>
      <w:marRight w:val="0"/>
      <w:marTop w:val="0"/>
      <w:marBottom w:val="0"/>
      <w:divBdr>
        <w:top w:val="none" w:sz="0" w:space="0" w:color="auto"/>
        <w:left w:val="none" w:sz="0" w:space="0" w:color="auto"/>
        <w:bottom w:val="none" w:sz="0" w:space="0" w:color="auto"/>
        <w:right w:val="none" w:sz="0" w:space="0" w:color="auto"/>
      </w:divBdr>
    </w:div>
    <w:div w:id="1519614249">
      <w:bodyDiv w:val="1"/>
      <w:marLeft w:val="0"/>
      <w:marRight w:val="0"/>
      <w:marTop w:val="0"/>
      <w:marBottom w:val="0"/>
      <w:divBdr>
        <w:top w:val="none" w:sz="0" w:space="0" w:color="auto"/>
        <w:left w:val="none" w:sz="0" w:space="0" w:color="auto"/>
        <w:bottom w:val="none" w:sz="0" w:space="0" w:color="auto"/>
        <w:right w:val="none" w:sz="0" w:space="0" w:color="auto"/>
      </w:divBdr>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661306">
      <w:bodyDiv w:val="1"/>
      <w:marLeft w:val="0"/>
      <w:marRight w:val="0"/>
      <w:marTop w:val="0"/>
      <w:marBottom w:val="0"/>
      <w:divBdr>
        <w:top w:val="none" w:sz="0" w:space="0" w:color="auto"/>
        <w:left w:val="none" w:sz="0" w:space="0" w:color="auto"/>
        <w:bottom w:val="none" w:sz="0" w:space="0" w:color="auto"/>
        <w:right w:val="none" w:sz="0" w:space="0" w:color="auto"/>
      </w:divBdr>
    </w:div>
    <w:div w:id="1519662720">
      <w:bodyDiv w:val="1"/>
      <w:marLeft w:val="0"/>
      <w:marRight w:val="0"/>
      <w:marTop w:val="0"/>
      <w:marBottom w:val="0"/>
      <w:divBdr>
        <w:top w:val="none" w:sz="0" w:space="0" w:color="auto"/>
        <w:left w:val="none" w:sz="0" w:space="0" w:color="auto"/>
        <w:bottom w:val="none" w:sz="0" w:space="0" w:color="auto"/>
        <w:right w:val="none" w:sz="0" w:space="0" w:color="auto"/>
      </w:divBdr>
    </w:div>
    <w:div w:id="1519737103">
      <w:bodyDiv w:val="1"/>
      <w:marLeft w:val="0"/>
      <w:marRight w:val="0"/>
      <w:marTop w:val="0"/>
      <w:marBottom w:val="0"/>
      <w:divBdr>
        <w:top w:val="none" w:sz="0" w:space="0" w:color="auto"/>
        <w:left w:val="none" w:sz="0" w:space="0" w:color="auto"/>
        <w:bottom w:val="none" w:sz="0" w:space="0" w:color="auto"/>
        <w:right w:val="none" w:sz="0" w:space="0" w:color="auto"/>
      </w:divBdr>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388035">
      <w:bodyDiv w:val="1"/>
      <w:marLeft w:val="0"/>
      <w:marRight w:val="0"/>
      <w:marTop w:val="0"/>
      <w:marBottom w:val="0"/>
      <w:divBdr>
        <w:top w:val="none" w:sz="0" w:space="0" w:color="auto"/>
        <w:left w:val="none" w:sz="0" w:space="0" w:color="auto"/>
        <w:bottom w:val="none" w:sz="0" w:space="0" w:color="auto"/>
        <w:right w:val="none" w:sz="0" w:space="0" w:color="auto"/>
      </w:divBdr>
    </w:div>
    <w:div w:id="1520698359">
      <w:bodyDiv w:val="1"/>
      <w:marLeft w:val="0"/>
      <w:marRight w:val="0"/>
      <w:marTop w:val="0"/>
      <w:marBottom w:val="0"/>
      <w:divBdr>
        <w:top w:val="none" w:sz="0" w:space="0" w:color="auto"/>
        <w:left w:val="none" w:sz="0" w:space="0" w:color="auto"/>
        <w:bottom w:val="none" w:sz="0" w:space="0" w:color="auto"/>
        <w:right w:val="none" w:sz="0" w:space="0" w:color="auto"/>
      </w:divBdr>
    </w:div>
    <w:div w:id="1520700757">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965245">
      <w:bodyDiv w:val="1"/>
      <w:marLeft w:val="0"/>
      <w:marRight w:val="0"/>
      <w:marTop w:val="0"/>
      <w:marBottom w:val="0"/>
      <w:divBdr>
        <w:top w:val="none" w:sz="0" w:space="0" w:color="auto"/>
        <w:left w:val="none" w:sz="0" w:space="0" w:color="auto"/>
        <w:bottom w:val="none" w:sz="0" w:space="0" w:color="auto"/>
        <w:right w:val="none" w:sz="0" w:space="0" w:color="auto"/>
      </w:divBdr>
    </w:div>
    <w:div w:id="1520970238">
      <w:bodyDiv w:val="1"/>
      <w:marLeft w:val="0"/>
      <w:marRight w:val="0"/>
      <w:marTop w:val="0"/>
      <w:marBottom w:val="0"/>
      <w:divBdr>
        <w:top w:val="none" w:sz="0" w:space="0" w:color="auto"/>
        <w:left w:val="none" w:sz="0" w:space="0" w:color="auto"/>
        <w:bottom w:val="none" w:sz="0" w:space="0" w:color="auto"/>
        <w:right w:val="none" w:sz="0" w:space="0" w:color="auto"/>
      </w:divBdr>
    </w:div>
    <w:div w:id="1521048972">
      <w:bodyDiv w:val="1"/>
      <w:marLeft w:val="0"/>
      <w:marRight w:val="0"/>
      <w:marTop w:val="0"/>
      <w:marBottom w:val="0"/>
      <w:divBdr>
        <w:top w:val="none" w:sz="0" w:space="0" w:color="auto"/>
        <w:left w:val="none" w:sz="0" w:space="0" w:color="auto"/>
        <w:bottom w:val="none" w:sz="0" w:space="0" w:color="auto"/>
        <w:right w:val="none" w:sz="0" w:space="0" w:color="auto"/>
      </w:divBdr>
    </w:div>
    <w:div w:id="152116127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14450009">
          <w:marLeft w:val="0"/>
          <w:marRight w:val="0"/>
          <w:marTop w:val="0"/>
          <w:marBottom w:val="0"/>
          <w:divBdr>
            <w:top w:val="none" w:sz="0" w:space="0" w:color="auto"/>
            <w:left w:val="none" w:sz="0" w:space="0" w:color="auto"/>
            <w:bottom w:val="none" w:sz="0" w:space="0" w:color="auto"/>
            <w:right w:val="none" w:sz="0" w:space="0" w:color="auto"/>
          </w:divBdr>
        </w:div>
        <w:div w:id="699863644">
          <w:marLeft w:val="0"/>
          <w:marRight w:val="0"/>
          <w:marTop w:val="0"/>
          <w:marBottom w:val="0"/>
          <w:divBdr>
            <w:top w:val="none" w:sz="0" w:space="0" w:color="auto"/>
            <w:left w:val="none" w:sz="0" w:space="0" w:color="auto"/>
            <w:bottom w:val="none" w:sz="0" w:space="0" w:color="auto"/>
            <w:right w:val="none" w:sz="0" w:space="0" w:color="auto"/>
          </w:divBdr>
          <w:divsChild>
            <w:div w:id="216749474">
              <w:marLeft w:val="0"/>
              <w:marRight w:val="0"/>
              <w:marTop w:val="0"/>
              <w:marBottom w:val="0"/>
              <w:divBdr>
                <w:top w:val="none" w:sz="0" w:space="0" w:color="auto"/>
                <w:left w:val="none" w:sz="0" w:space="0" w:color="auto"/>
                <w:bottom w:val="none" w:sz="0" w:space="0" w:color="auto"/>
                <w:right w:val="none" w:sz="0" w:space="0" w:color="auto"/>
              </w:divBdr>
              <w:divsChild>
                <w:div w:id="1129980127">
                  <w:marLeft w:val="0"/>
                  <w:marRight w:val="0"/>
                  <w:marTop w:val="0"/>
                  <w:marBottom w:val="584"/>
                  <w:divBdr>
                    <w:top w:val="none" w:sz="0" w:space="0" w:color="auto"/>
                    <w:left w:val="none" w:sz="0" w:space="0" w:color="auto"/>
                    <w:bottom w:val="none" w:sz="0" w:space="0" w:color="auto"/>
                    <w:right w:val="none" w:sz="0" w:space="0" w:color="auto"/>
                  </w:divBdr>
                  <w:divsChild>
                    <w:div w:id="225189658">
                      <w:marLeft w:val="0"/>
                      <w:marRight w:val="0"/>
                      <w:marTop w:val="0"/>
                      <w:marBottom w:val="0"/>
                      <w:divBdr>
                        <w:top w:val="none" w:sz="0" w:space="0" w:color="auto"/>
                        <w:left w:val="none" w:sz="0" w:space="0" w:color="auto"/>
                        <w:bottom w:val="none" w:sz="0" w:space="0" w:color="auto"/>
                        <w:right w:val="none" w:sz="0" w:space="0" w:color="auto"/>
                      </w:divBdr>
                      <w:divsChild>
                        <w:div w:id="211774422">
                          <w:marLeft w:val="0"/>
                          <w:marRight w:val="0"/>
                          <w:marTop w:val="0"/>
                          <w:marBottom w:val="0"/>
                          <w:divBdr>
                            <w:top w:val="none" w:sz="0" w:space="0" w:color="auto"/>
                            <w:left w:val="none" w:sz="0" w:space="0" w:color="auto"/>
                            <w:bottom w:val="none" w:sz="0" w:space="0" w:color="auto"/>
                            <w:right w:val="none" w:sz="0" w:space="0" w:color="auto"/>
                          </w:divBdr>
                          <w:divsChild>
                            <w:div w:id="662661831">
                              <w:marLeft w:val="0"/>
                              <w:marRight w:val="0"/>
                              <w:marTop w:val="136"/>
                              <w:marBottom w:val="0"/>
                              <w:divBdr>
                                <w:top w:val="none" w:sz="0" w:space="0" w:color="auto"/>
                                <w:left w:val="none" w:sz="0" w:space="0" w:color="auto"/>
                                <w:bottom w:val="none" w:sz="0" w:space="0" w:color="auto"/>
                                <w:right w:val="none" w:sz="0" w:space="0" w:color="auto"/>
                              </w:divBdr>
                              <w:divsChild>
                                <w:div w:id="1155730404">
                                  <w:marLeft w:val="0"/>
                                  <w:marRight w:val="0"/>
                                  <w:marTop w:val="0"/>
                                  <w:marBottom w:val="0"/>
                                  <w:divBdr>
                                    <w:top w:val="none" w:sz="0" w:space="0" w:color="auto"/>
                                    <w:left w:val="none" w:sz="0" w:space="0" w:color="auto"/>
                                    <w:bottom w:val="none" w:sz="0" w:space="0" w:color="auto"/>
                                    <w:right w:val="none" w:sz="0" w:space="0" w:color="auto"/>
                                  </w:divBdr>
                                  <w:divsChild>
                                    <w:div w:id="6306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161255">
              <w:marLeft w:val="0"/>
              <w:marRight w:val="0"/>
              <w:marTop w:val="0"/>
              <w:marBottom w:val="0"/>
              <w:divBdr>
                <w:top w:val="none" w:sz="0" w:space="0" w:color="auto"/>
                <w:left w:val="none" w:sz="0" w:space="0" w:color="auto"/>
                <w:bottom w:val="none" w:sz="0" w:space="0" w:color="auto"/>
                <w:right w:val="none" w:sz="0" w:space="0" w:color="auto"/>
              </w:divBdr>
              <w:divsChild>
                <w:div w:id="1093820998">
                  <w:marLeft w:val="0"/>
                  <w:marRight w:val="0"/>
                  <w:marTop w:val="0"/>
                  <w:marBottom w:val="0"/>
                  <w:divBdr>
                    <w:top w:val="none" w:sz="0" w:space="0" w:color="auto"/>
                    <w:left w:val="none" w:sz="0" w:space="0" w:color="auto"/>
                    <w:bottom w:val="none" w:sz="0" w:space="0" w:color="auto"/>
                    <w:right w:val="none" w:sz="0" w:space="0" w:color="auto"/>
                  </w:divBdr>
                </w:div>
                <w:div w:id="1890451970">
                  <w:marLeft w:val="0"/>
                  <w:marRight w:val="0"/>
                  <w:marTop w:val="0"/>
                  <w:marBottom w:val="0"/>
                  <w:divBdr>
                    <w:top w:val="none" w:sz="0" w:space="0" w:color="auto"/>
                    <w:left w:val="none" w:sz="0" w:space="0" w:color="auto"/>
                    <w:bottom w:val="none" w:sz="0" w:space="0" w:color="auto"/>
                    <w:right w:val="none" w:sz="0" w:space="0" w:color="auto"/>
                  </w:divBdr>
                  <w:divsChild>
                    <w:div w:id="11786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6050">
      <w:bodyDiv w:val="1"/>
      <w:marLeft w:val="0"/>
      <w:marRight w:val="0"/>
      <w:marTop w:val="0"/>
      <w:marBottom w:val="0"/>
      <w:divBdr>
        <w:top w:val="none" w:sz="0" w:space="0" w:color="auto"/>
        <w:left w:val="none" w:sz="0" w:space="0" w:color="auto"/>
        <w:bottom w:val="none" w:sz="0" w:space="0" w:color="auto"/>
        <w:right w:val="none" w:sz="0" w:space="0" w:color="auto"/>
      </w:divBdr>
    </w:div>
    <w:div w:id="1521502325">
      <w:bodyDiv w:val="1"/>
      <w:marLeft w:val="0"/>
      <w:marRight w:val="0"/>
      <w:marTop w:val="0"/>
      <w:marBottom w:val="0"/>
      <w:divBdr>
        <w:top w:val="none" w:sz="0" w:space="0" w:color="auto"/>
        <w:left w:val="none" w:sz="0" w:space="0" w:color="auto"/>
        <w:bottom w:val="none" w:sz="0" w:space="0" w:color="auto"/>
        <w:right w:val="none" w:sz="0" w:space="0" w:color="auto"/>
      </w:divBdr>
    </w:div>
    <w:div w:id="1521503190">
      <w:bodyDiv w:val="1"/>
      <w:marLeft w:val="0"/>
      <w:marRight w:val="0"/>
      <w:marTop w:val="0"/>
      <w:marBottom w:val="0"/>
      <w:divBdr>
        <w:top w:val="none" w:sz="0" w:space="0" w:color="auto"/>
        <w:left w:val="none" w:sz="0" w:space="0" w:color="auto"/>
        <w:bottom w:val="none" w:sz="0" w:space="0" w:color="auto"/>
        <w:right w:val="none" w:sz="0" w:space="0" w:color="auto"/>
      </w:divBdr>
    </w:div>
    <w:div w:id="1521581555">
      <w:bodyDiv w:val="1"/>
      <w:marLeft w:val="0"/>
      <w:marRight w:val="0"/>
      <w:marTop w:val="0"/>
      <w:marBottom w:val="0"/>
      <w:divBdr>
        <w:top w:val="none" w:sz="0" w:space="0" w:color="auto"/>
        <w:left w:val="none" w:sz="0" w:space="0" w:color="auto"/>
        <w:bottom w:val="none" w:sz="0" w:space="0" w:color="auto"/>
        <w:right w:val="none" w:sz="0" w:space="0" w:color="auto"/>
      </w:divBdr>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7720">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94396">
      <w:bodyDiv w:val="1"/>
      <w:marLeft w:val="0"/>
      <w:marRight w:val="0"/>
      <w:marTop w:val="0"/>
      <w:marBottom w:val="0"/>
      <w:divBdr>
        <w:top w:val="none" w:sz="0" w:space="0" w:color="auto"/>
        <w:left w:val="none" w:sz="0" w:space="0" w:color="auto"/>
        <w:bottom w:val="none" w:sz="0" w:space="0" w:color="auto"/>
        <w:right w:val="none" w:sz="0" w:space="0" w:color="auto"/>
      </w:divBdr>
    </w:div>
    <w:div w:id="1521896855">
      <w:bodyDiv w:val="1"/>
      <w:marLeft w:val="0"/>
      <w:marRight w:val="0"/>
      <w:marTop w:val="0"/>
      <w:marBottom w:val="0"/>
      <w:divBdr>
        <w:top w:val="none" w:sz="0" w:space="0" w:color="auto"/>
        <w:left w:val="none" w:sz="0" w:space="0" w:color="auto"/>
        <w:bottom w:val="none" w:sz="0" w:space="0" w:color="auto"/>
        <w:right w:val="none" w:sz="0" w:space="0" w:color="auto"/>
      </w:divBdr>
    </w:div>
    <w:div w:id="1522086249">
      <w:bodyDiv w:val="1"/>
      <w:marLeft w:val="0"/>
      <w:marRight w:val="0"/>
      <w:marTop w:val="0"/>
      <w:marBottom w:val="0"/>
      <w:divBdr>
        <w:top w:val="none" w:sz="0" w:space="0" w:color="auto"/>
        <w:left w:val="none" w:sz="0" w:space="0" w:color="auto"/>
        <w:bottom w:val="none" w:sz="0" w:space="0" w:color="auto"/>
        <w:right w:val="none" w:sz="0" w:space="0" w:color="auto"/>
      </w:divBdr>
    </w:div>
    <w:div w:id="1522160207">
      <w:bodyDiv w:val="1"/>
      <w:marLeft w:val="0"/>
      <w:marRight w:val="0"/>
      <w:marTop w:val="0"/>
      <w:marBottom w:val="0"/>
      <w:divBdr>
        <w:top w:val="none" w:sz="0" w:space="0" w:color="auto"/>
        <w:left w:val="none" w:sz="0" w:space="0" w:color="auto"/>
        <w:bottom w:val="none" w:sz="0" w:space="0" w:color="auto"/>
        <w:right w:val="none" w:sz="0" w:space="0" w:color="auto"/>
      </w:divBdr>
    </w:div>
    <w:div w:id="1522477805">
      <w:bodyDiv w:val="1"/>
      <w:marLeft w:val="0"/>
      <w:marRight w:val="0"/>
      <w:marTop w:val="0"/>
      <w:marBottom w:val="0"/>
      <w:divBdr>
        <w:top w:val="none" w:sz="0" w:space="0" w:color="auto"/>
        <w:left w:val="none" w:sz="0" w:space="0" w:color="auto"/>
        <w:bottom w:val="none" w:sz="0" w:space="0" w:color="auto"/>
        <w:right w:val="none" w:sz="0" w:space="0" w:color="auto"/>
      </w:divBdr>
    </w:div>
    <w:div w:id="1522549399">
      <w:bodyDiv w:val="1"/>
      <w:marLeft w:val="0"/>
      <w:marRight w:val="0"/>
      <w:marTop w:val="0"/>
      <w:marBottom w:val="0"/>
      <w:divBdr>
        <w:top w:val="none" w:sz="0" w:space="0" w:color="auto"/>
        <w:left w:val="none" w:sz="0" w:space="0" w:color="auto"/>
        <w:bottom w:val="none" w:sz="0" w:space="0" w:color="auto"/>
        <w:right w:val="none" w:sz="0" w:space="0" w:color="auto"/>
      </w:divBdr>
    </w:div>
    <w:div w:id="1522668682">
      <w:bodyDiv w:val="1"/>
      <w:marLeft w:val="0"/>
      <w:marRight w:val="0"/>
      <w:marTop w:val="0"/>
      <w:marBottom w:val="0"/>
      <w:divBdr>
        <w:top w:val="none" w:sz="0" w:space="0" w:color="auto"/>
        <w:left w:val="none" w:sz="0" w:space="0" w:color="auto"/>
        <w:bottom w:val="none" w:sz="0" w:space="0" w:color="auto"/>
        <w:right w:val="none" w:sz="0" w:space="0" w:color="auto"/>
      </w:divBdr>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22359">
      <w:bodyDiv w:val="1"/>
      <w:marLeft w:val="0"/>
      <w:marRight w:val="0"/>
      <w:marTop w:val="0"/>
      <w:marBottom w:val="0"/>
      <w:divBdr>
        <w:top w:val="none" w:sz="0" w:space="0" w:color="auto"/>
        <w:left w:val="none" w:sz="0" w:space="0" w:color="auto"/>
        <w:bottom w:val="none" w:sz="0" w:space="0" w:color="auto"/>
        <w:right w:val="none" w:sz="0" w:space="0" w:color="auto"/>
      </w:divBdr>
    </w:div>
    <w:div w:id="1522860333">
      <w:bodyDiv w:val="1"/>
      <w:marLeft w:val="0"/>
      <w:marRight w:val="0"/>
      <w:marTop w:val="0"/>
      <w:marBottom w:val="0"/>
      <w:divBdr>
        <w:top w:val="none" w:sz="0" w:space="0" w:color="auto"/>
        <w:left w:val="none" w:sz="0" w:space="0" w:color="auto"/>
        <w:bottom w:val="none" w:sz="0" w:space="0" w:color="auto"/>
        <w:right w:val="none" w:sz="0" w:space="0" w:color="auto"/>
      </w:divBdr>
    </w:div>
    <w:div w:id="1522931130">
      <w:bodyDiv w:val="1"/>
      <w:marLeft w:val="0"/>
      <w:marRight w:val="0"/>
      <w:marTop w:val="0"/>
      <w:marBottom w:val="0"/>
      <w:divBdr>
        <w:top w:val="none" w:sz="0" w:space="0" w:color="auto"/>
        <w:left w:val="none" w:sz="0" w:space="0" w:color="auto"/>
        <w:bottom w:val="none" w:sz="0" w:space="0" w:color="auto"/>
        <w:right w:val="none" w:sz="0" w:space="0" w:color="auto"/>
      </w:divBdr>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7598">
      <w:bodyDiv w:val="1"/>
      <w:marLeft w:val="0"/>
      <w:marRight w:val="0"/>
      <w:marTop w:val="0"/>
      <w:marBottom w:val="0"/>
      <w:divBdr>
        <w:top w:val="none" w:sz="0" w:space="0" w:color="auto"/>
        <w:left w:val="none" w:sz="0" w:space="0" w:color="auto"/>
        <w:bottom w:val="none" w:sz="0" w:space="0" w:color="auto"/>
        <w:right w:val="none" w:sz="0" w:space="0" w:color="auto"/>
      </w:divBdr>
    </w:div>
    <w:div w:id="1523398491">
      <w:bodyDiv w:val="1"/>
      <w:marLeft w:val="0"/>
      <w:marRight w:val="0"/>
      <w:marTop w:val="0"/>
      <w:marBottom w:val="0"/>
      <w:divBdr>
        <w:top w:val="none" w:sz="0" w:space="0" w:color="auto"/>
        <w:left w:val="none" w:sz="0" w:space="0" w:color="auto"/>
        <w:bottom w:val="none" w:sz="0" w:space="0" w:color="auto"/>
        <w:right w:val="none" w:sz="0" w:space="0" w:color="auto"/>
      </w:divBdr>
    </w:div>
    <w:div w:id="1523400149">
      <w:bodyDiv w:val="1"/>
      <w:marLeft w:val="0"/>
      <w:marRight w:val="0"/>
      <w:marTop w:val="0"/>
      <w:marBottom w:val="0"/>
      <w:divBdr>
        <w:top w:val="none" w:sz="0" w:space="0" w:color="auto"/>
        <w:left w:val="none" w:sz="0" w:space="0" w:color="auto"/>
        <w:bottom w:val="none" w:sz="0" w:space="0" w:color="auto"/>
        <w:right w:val="none" w:sz="0" w:space="0" w:color="auto"/>
      </w:divBdr>
    </w:div>
    <w:div w:id="1523402092">
      <w:bodyDiv w:val="1"/>
      <w:marLeft w:val="0"/>
      <w:marRight w:val="0"/>
      <w:marTop w:val="0"/>
      <w:marBottom w:val="0"/>
      <w:divBdr>
        <w:top w:val="none" w:sz="0" w:space="0" w:color="auto"/>
        <w:left w:val="none" w:sz="0" w:space="0" w:color="auto"/>
        <w:bottom w:val="none" w:sz="0" w:space="0" w:color="auto"/>
        <w:right w:val="none" w:sz="0" w:space="0" w:color="auto"/>
      </w:divBdr>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444">
      <w:bodyDiv w:val="1"/>
      <w:marLeft w:val="0"/>
      <w:marRight w:val="0"/>
      <w:marTop w:val="0"/>
      <w:marBottom w:val="0"/>
      <w:divBdr>
        <w:top w:val="none" w:sz="0" w:space="0" w:color="auto"/>
        <w:left w:val="none" w:sz="0" w:space="0" w:color="auto"/>
        <w:bottom w:val="none" w:sz="0" w:space="0" w:color="auto"/>
        <w:right w:val="none" w:sz="0" w:space="0" w:color="auto"/>
      </w:divBdr>
    </w:div>
    <w:div w:id="1524125747">
      <w:bodyDiv w:val="1"/>
      <w:marLeft w:val="0"/>
      <w:marRight w:val="0"/>
      <w:marTop w:val="0"/>
      <w:marBottom w:val="0"/>
      <w:divBdr>
        <w:top w:val="none" w:sz="0" w:space="0" w:color="auto"/>
        <w:left w:val="none" w:sz="0" w:space="0" w:color="auto"/>
        <w:bottom w:val="none" w:sz="0" w:space="0" w:color="auto"/>
        <w:right w:val="none" w:sz="0" w:space="0" w:color="auto"/>
      </w:divBdr>
    </w:div>
    <w:div w:id="1524131934">
      <w:bodyDiv w:val="1"/>
      <w:marLeft w:val="0"/>
      <w:marRight w:val="0"/>
      <w:marTop w:val="0"/>
      <w:marBottom w:val="0"/>
      <w:divBdr>
        <w:top w:val="none" w:sz="0" w:space="0" w:color="auto"/>
        <w:left w:val="none" w:sz="0" w:space="0" w:color="auto"/>
        <w:bottom w:val="none" w:sz="0" w:space="0" w:color="auto"/>
        <w:right w:val="none" w:sz="0" w:space="0" w:color="auto"/>
      </w:divBdr>
    </w:div>
    <w:div w:id="1524243808">
      <w:bodyDiv w:val="1"/>
      <w:marLeft w:val="0"/>
      <w:marRight w:val="0"/>
      <w:marTop w:val="0"/>
      <w:marBottom w:val="0"/>
      <w:divBdr>
        <w:top w:val="none" w:sz="0" w:space="0" w:color="auto"/>
        <w:left w:val="none" w:sz="0" w:space="0" w:color="auto"/>
        <w:bottom w:val="none" w:sz="0" w:space="0" w:color="auto"/>
        <w:right w:val="none" w:sz="0" w:space="0" w:color="auto"/>
      </w:divBdr>
    </w:div>
    <w:div w:id="1524438519">
      <w:bodyDiv w:val="1"/>
      <w:marLeft w:val="0"/>
      <w:marRight w:val="0"/>
      <w:marTop w:val="0"/>
      <w:marBottom w:val="0"/>
      <w:divBdr>
        <w:top w:val="none" w:sz="0" w:space="0" w:color="auto"/>
        <w:left w:val="none" w:sz="0" w:space="0" w:color="auto"/>
        <w:bottom w:val="none" w:sz="0" w:space="0" w:color="auto"/>
        <w:right w:val="none" w:sz="0" w:space="0" w:color="auto"/>
      </w:divBdr>
    </w:div>
    <w:div w:id="1524636104">
      <w:bodyDiv w:val="1"/>
      <w:marLeft w:val="0"/>
      <w:marRight w:val="0"/>
      <w:marTop w:val="0"/>
      <w:marBottom w:val="0"/>
      <w:divBdr>
        <w:top w:val="none" w:sz="0" w:space="0" w:color="auto"/>
        <w:left w:val="none" w:sz="0" w:space="0" w:color="auto"/>
        <w:bottom w:val="none" w:sz="0" w:space="0" w:color="auto"/>
        <w:right w:val="none" w:sz="0" w:space="0" w:color="auto"/>
      </w:divBdr>
    </w:div>
    <w:div w:id="1524707575">
      <w:bodyDiv w:val="1"/>
      <w:marLeft w:val="0"/>
      <w:marRight w:val="0"/>
      <w:marTop w:val="0"/>
      <w:marBottom w:val="0"/>
      <w:divBdr>
        <w:top w:val="none" w:sz="0" w:space="0" w:color="auto"/>
        <w:left w:val="none" w:sz="0" w:space="0" w:color="auto"/>
        <w:bottom w:val="none" w:sz="0" w:space="0" w:color="auto"/>
        <w:right w:val="none" w:sz="0" w:space="0" w:color="auto"/>
      </w:divBdr>
    </w:div>
    <w:div w:id="1524973303">
      <w:bodyDiv w:val="1"/>
      <w:marLeft w:val="0"/>
      <w:marRight w:val="0"/>
      <w:marTop w:val="0"/>
      <w:marBottom w:val="0"/>
      <w:divBdr>
        <w:top w:val="none" w:sz="0" w:space="0" w:color="auto"/>
        <w:left w:val="none" w:sz="0" w:space="0" w:color="auto"/>
        <w:bottom w:val="none" w:sz="0" w:space="0" w:color="auto"/>
        <w:right w:val="none" w:sz="0" w:space="0" w:color="auto"/>
      </w:divBdr>
    </w:div>
    <w:div w:id="1525094146">
      <w:bodyDiv w:val="1"/>
      <w:marLeft w:val="0"/>
      <w:marRight w:val="0"/>
      <w:marTop w:val="0"/>
      <w:marBottom w:val="0"/>
      <w:divBdr>
        <w:top w:val="none" w:sz="0" w:space="0" w:color="auto"/>
        <w:left w:val="none" w:sz="0" w:space="0" w:color="auto"/>
        <w:bottom w:val="none" w:sz="0" w:space="0" w:color="auto"/>
        <w:right w:val="none" w:sz="0" w:space="0" w:color="auto"/>
      </w:divBdr>
    </w:div>
    <w:div w:id="1525096016">
      <w:bodyDiv w:val="1"/>
      <w:marLeft w:val="0"/>
      <w:marRight w:val="0"/>
      <w:marTop w:val="0"/>
      <w:marBottom w:val="0"/>
      <w:divBdr>
        <w:top w:val="none" w:sz="0" w:space="0" w:color="auto"/>
        <w:left w:val="none" w:sz="0" w:space="0" w:color="auto"/>
        <w:bottom w:val="none" w:sz="0" w:space="0" w:color="auto"/>
        <w:right w:val="none" w:sz="0" w:space="0" w:color="auto"/>
      </w:divBdr>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316546">
      <w:bodyDiv w:val="1"/>
      <w:marLeft w:val="0"/>
      <w:marRight w:val="0"/>
      <w:marTop w:val="0"/>
      <w:marBottom w:val="0"/>
      <w:divBdr>
        <w:top w:val="none" w:sz="0" w:space="0" w:color="auto"/>
        <w:left w:val="none" w:sz="0" w:space="0" w:color="auto"/>
        <w:bottom w:val="none" w:sz="0" w:space="0" w:color="auto"/>
        <w:right w:val="none" w:sz="0" w:space="0" w:color="auto"/>
      </w:divBdr>
    </w:div>
    <w:div w:id="1525557585">
      <w:bodyDiv w:val="1"/>
      <w:marLeft w:val="0"/>
      <w:marRight w:val="0"/>
      <w:marTop w:val="0"/>
      <w:marBottom w:val="0"/>
      <w:divBdr>
        <w:top w:val="none" w:sz="0" w:space="0" w:color="auto"/>
        <w:left w:val="none" w:sz="0" w:space="0" w:color="auto"/>
        <w:bottom w:val="none" w:sz="0" w:space="0" w:color="auto"/>
        <w:right w:val="none" w:sz="0" w:space="0" w:color="auto"/>
      </w:divBdr>
    </w:div>
    <w:div w:id="1525560409">
      <w:bodyDiv w:val="1"/>
      <w:marLeft w:val="0"/>
      <w:marRight w:val="0"/>
      <w:marTop w:val="0"/>
      <w:marBottom w:val="0"/>
      <w:divBdr>
        <w:top w:val="none" w:sz="0" w:space="0" w:color="auto"/>
        <w:left w:val="none" w:sz="0" w:space="0" w:color="auto"/>
        <w:bottom w:val="none" w:sz="0" w:space="0" w:color="auto"/>
        <w:right w:val="none" w:sz="0" w:space="0" w:color="auto"/>
      </w:divBdr>
    </w:div>
    <w:div w:id="1525628983">
      <w:bodyDiv w:val="1"/>
      <w:marLeft w:val="0"/>
      <w:marRight w:val="0"/>
      <w:marTop w:val="0"/>
      <w:marBottom w:val="0"/>
      <w:divBdr>
        <w:top w:val="none" w:sz="0" w:space="0" w:color="auto"/>
        <w:left w:val="none" w:sz="0" w:space="0" w:color="auto"/>
        <w:bottom w:val="none" w:sz="0" w:space="0" w:color="auto"/>
        <w:right w:val="none" w:sz="0" w:space="0" w:color="auto"/>
      </w:divBdr>
    </w:div>
    <w:div w:id="152570592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5903979">
      <w:bodyDiv w:val="1"/>
      <w:marLeft w:val="0"/>
      <w:marRight w:val="0"/>
      <w:marTop w:val="0"/>
      <w:marBottom w:val="0"/>
      <w:divBdr>
        <w:top w:val="none" w:sz="0" w:space="0" w:color="auto"/>
        <w:left w:val="none" w:sz="0" w:space="0" w:color="auto"/>
        <w:bottom w:val="none" w:sz="0" w:space="0" w:color="auto"/>
        <w:right w:val="none" w:sz="0" w:space="0" w:color="auto"/>
      </w:divBdr>
    </w:div>
    <w:div w:id="1525941199">
      <w:bodyDiv w:val="1"/>
      <w:marLeft w:val="0"/>
      <w:marRight w:val="0"/>
      <w:marTop w:val="0"/>
      <w:marBottom w:val="0"/>
      <w:divBdr>
        <w:top w:val="none" w:sz="0" w:space="0" w:color="auto"/>
        <w:left w:val="none" w:sz="0" w:space="0" w:color="auto"/>
        <w:bottom w:val="none" w:sz="0" w:space="0" w:color="auto"/>
        <w:right w:val="none" w:sz="0" w:space="0" w:color="auto"/>
      </w:divBdr>
    </w:div>
    <w:div w:id="1526210001">
      <w:bodyDiv w:val="1"/>
      <w:marLeft w:val="0"/>
      <w:marRight w:val="0"/>
      <w:marTop w:val="0"/>
      <w:marBottom w:val="0"/>
      <w:divBdr>
        <w:top w:val="none" w:sz="0" w:space="0" w:color="auto"/>
        <w:left w:val="none" w:sz="0" w:space="0" w:color="auto"/>
        <w:bottom w:val="none" w:sz="0" w:space="0" w:color="auto"/>
        <w:right w:val="none" w:sz="0" w:space="0" w:color="auto"/>
      </w:divBdr>
    </w:div>
    <w:div w:id="1526407747">
      <w:bodyDiv w:val="1"/>
      <w:marLeft w:val="0"/>
      <w:marRight w:val="0"/>
      <w:marTop w:val="0"/>
      <w:marBottom w:val="0"/>
      <w:divBdr>
        <w:top w:val="none" w:sz="0" w:space="0" w:color="auto"/>
        <w:left w:val="none" w:sz="0" w:space="0" w:color="auto"/>
        <w:bottom w:val="none" w:sz="0" w:space="0" w:color="auto"/>
        <w:right w:val="none" w:sz="0" w:space="0" w:color="auto"/>
      </w:divBdr>
    </w:div>
    <w:div w:id="1526559567">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746152">
      <w:bodyDiv w:val="1"/>
      <w:marLeft w:val="0"/>
      <w:marRight w:val="0"/>
      <w:marTop w:val="0"/>
      <w:marBottom w:val="0"/>
      <w:divBdr>
        <w:top w:val="none" w:sz="0" w:space="0" w:color="auto"/>
        <w:left w:val="none" w:sz="0" w:space="0" w:color="auto"/>
        <w:bottom w:val="none" w:sz="0" w:space="0" w:color="auto"/>
        <w:right w:val="none" w:sz="0" w:space="0" w:color="auto"/>
      </w:divBdr>
    </w:div>
    <w:div w:id="1526795431">
      <w:bodyDiv w:val="1"/>
      <w:marLeft w:val="0"/>
      <w:marRight w:val="0"/>
      <w:marTop w:val="0"/>
      <w:marBottom w:val="0"/>
      <w:divBdr>
        <w:top w:val="none" w:sz="0" w:space="0" w:color="auto"/>
        <w:left w:val="none" w:sz="0" w:space="0" w:color="auto"/>
        <w:bottom w:val="none" w:sz="0" w:space="0" w:color="auto"/>
        <w:right w:val="none" w:sz="0" w:space="0" w:color="auto"/>
      </w:divBdr>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5589">
      <w:bodyDiv w:val="1"/>
      <w:marLeft w:val="0"/>
      <w:marRight w:val="0"/>
      <w:marTop w:val="0"/>
      <w:marBottom w:val="0"/>
      <w:divBdr>
        <w:top w:val="none" w:sz="0" w:space="0" w:color="auto"/>
        <w:left w:val="none" w:sz="0" w:space="0" w:color="auto"/>
        <w:bottom w:val="none" w:sz="0" w:space="0" w:color="auto"/>
        <w:right w:val="none" w:sz="0" w:space="0" w:color="auto"/>
      </w:divBdr>
    </w:div>
    <w:div w:id="152732776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32943">
      <w:bodyDiv w:val="1"/>
      <w:marLeft w:val="0"/>
      <w:marRight w:val="0"/>
      <w:marTop w:val="0"/>
      <w:marBottom w:val="0"/>
      <w:divBdr>
        <w:top w:val="none" w:sz="0" w:space="0" w:color="auto"/>
        <w:left w:val="none" w:sz="0" w:space="0" w:color="auto"/>
        <w:bottom w:val="none" w:sz="0" w:space="0" w:color="auto"/>
        <w:right w:val="none" w:sz="0" w:space="0" w:color="auto"/>
      </w:divBdr>
    </w:div>
    <w:div w:id="1527596214">
      <w:bodyDiv w:val="1"/>
      <w:marLeft w:val="0"/>
      <w:marRight w:val="0"/>
      <w:marTop w:val="0"/>
      <w:marBottom w:val="0"/>
      <w:divBdr>
        <w:top w:val="none" w:sz="0" w:space="0" w:color="auto"/>
        <w:left w:val="none" w:sz="0" w:space="0" w:color="auto"/>
        <w:bottom w:val="none" w:sz="0" w:space="0" w:color="auto"/>
        <w:right w:val="none" w:sz="0" w:space="0" w:color="auto"/>
      </w:divBdr>
    </w:div>
    <w:div w:id="1527863556">
      <w:bodyDiv w:val="1"/>
      <w:marLeft w:val="0"/>
      <w:marRight w:val="0"/>
      <w:marTop w:val="0"/>
      <w:marBottom w:val="0"/>
      <w:divBdr>
        <w:top w:val="none" w:sz="0" w:space="0" w:color="auto"/>
        <w:left w:val="none" w:sz="0" w:space="0" w:color="auto"/>
        <w:bottom w:val="none" w:sz="0" w:space="0" w:color="auto"/>
        <w:right w:val="none" w:sz="0" w:space="0" w:color="auto"/>
      </w:divBdr>
    </w:div>
    <w:div w:id="1527907480">
      <w:bodyDiv w:val="1"/>
      <w:marLeft w:val="0"/>
      <w:marRight w:val="0"/>
      <w:marTop w:val="0"/>
      <w:marBottom w:val="0"/>
      <w:divBdr>
        <w:top w:val="none" w:sz="0" w:space="0" w:color="auto"/>
        <w:left w:val="none" w:sz="0" w:space="0" w:color="auto"/>
        <w:bottom w:val="none" w:sz="0" w:space="0" w:color="auto"/>
        <w:right w:val="none" w:sz="0" w:space="0" w:color="auto"/>
      </w:divBdr>
    </w:div>
    <w:div w:id="1528331727">
      <w:bodyDiv w:val="1"/>
      <w:marLeft w:val="0"/>
      <w:marRight w:val="0"/>
      <w:marTop w:val="0"/>
      <w:marBottom w:val="0"/>
      <w:divBdr>
        <w:top w:val="none" w:sz="0" w:space="0" w:color="auto"/>
        <w:left w:val="none" w:sz="0" w:space="0" w:color="auto"/>
        <w:bottom w:val="none" w:sz="0" w:space="0" w:color="auto"/>
        <w:right w:val="none" w:sz="0" w:space="0" w:color="auto"/>
      </w:divBdr>
    </w:div>
    <w:div w:id="1528374744">
      <w:bodyDiv w:val="1"/>
      <w:marLeft w:val="0"/>
      <w:marRight w:val="0"/>
      <w:marTop w:val="0"/>
      <w:marBottom w:val="0"/>
      <w:divBdr>
        <w:top w:val="none" w:sz="0" w:space="0" w:color="auto"/>
        <w:left w:val="none" w:sz="0" w:space="0" w:color="auto"/>
        <w:bottom w:val="none" w:sz="0" w:space="0" w:color="auto"/>
        <w:right w:val="none" w:sz="0" w:space="0" w:color="auto"/>
      </w:divBdr>
    </w:div>
    <w:div w:id="1528909141">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371850">
      <w:bodyDiv w:val="1"/>
      <w:marLeft w:val="0"/>
      <w:marRight w:val="0"/>
      <w:marTop w:val="0"/>
      <w:marBottom w:val="0"/>
      <w:divBdr>
        <w:top w:val="none" w:sz="0" w:space="0" w:color="auto"/>
        <w:left w:val="none" w:sz="0" w:space="0" w:color="auto"/>
        <w:bottom w:val="none" w:sz="0" w:space="0" w:color="auto"/>
        <w:right w:val="none" w:sz="0" w:space="0" w:color="auto"/>
      </w:divBdr>
    </w:div>
    <w:div w:id="1529642667">
      <w:bodyDiv w:val="1"/>
      <w:marLeft w:val="0"/>
      <w:marRight w:val="0"/>
      <w:marTop w:val="0"/>
      <w:marBottom w:val="0"/>
      <w:divBdr>
        <w:top w:val="none" w:sz="0" w:space="0" w:color="auto"/>
        <w:left w:val="none" w:sz="0" w:space="0" w:color="auto"/>
        <w:bottom w:val="none" w:sz="0" w:space="0" w:color="auto"/>
        <w:right w:val="none" w:sz="0" w:space="0" w:color="auto"/>
      </w:divBdr>
    </w:div>
    <w:div w:id="1529953284">
      <w:bodyDiv w:val="1"/>
      <w:marLeft w:val="0"/>
      <w:marRight w:val="0"/>
      <w:marTop w:val="0"/>
      <w:marBottom w:val="0"/>
      <w:divBdr>
        <w:top w:val="none" w:sz="0" w:space="0" w:color="auto"/>
        <w:left w:val="none" w:sz="0" w:space="0" w:color="auto"/>
        <w:bottom w:val="none" w:sz="0" w:space="0" w:color="auto"/>
        <w:right w:val="none" w:sz="0" w:space="0" w:color="auto"/>
      </w:divBdr>
    </w:div>
    <w:div w:id="1530023361">
      <w:bodyDiv w:val="1"/>
      <w:marLeft w:val="0"/>
      <w:marRight w:val="0"/>
      <w:marTop w:val="0"/>
      <w:marBottom w:val="0"/>
      <w:divBdr>
        <w:top w:val="none" w:sz="0" w:space="0" w:color="auto"/>
        <w:left w:val="none" w:sz="0" w:space="0" w:color="auto"/>
        <w:bottom w:val="none" w:sz="0" w:space="0" w:color="auto"/>
        <w:right w:val="none" w:sz="0" w:space="0" w:color="auto"/>
      </w:divBdr>
    </w:div>
    <w:div w:id="1530142541">
      <w:bodyDiv w:val="1"/>
      <w:marLeft w:val="0"/>
      <w:marRight w:val="0"/>
      <w:marTop w:val="0"/>
      <w:marBottom w:val="0"/>
      <w:divBdr>
        <w:top w:val="none" w:sz="0" w:space="0" w:color="auto"/>
        <w:left w:val="none" w:sz="0" w:space="0" w:color="auto"/>
        <w:bottom w:val="none" w:sz="0" w:space="0" w:color="auto"/>
        <w:right w:val="none" w:sz="0" w:space="0" w:color="auto"/>
      </w:divBdr>
    </w:div>
    <w:div w:id="1530147052">
      <w:bodyDiv w:val="1"/>
      <w:marLeft w:val="0"/>
      <w:marRight w:val="0"/>
      <w:marTop w:val="0"/>
      <w:marBottom w:val="0"/>
      <w:divBdr>
        <w:top w:val="none" w:sz="0" w:space="0" w:color="auto"/>
        <w:left w:val="none" w:sz="0" w:space="0" w:color="auto"/>
        <w:bottom w:val="none" w:sz="0" w:space="0" w:color="auto"/>
        <w:right w:val="none" w:sz="0" w:space="0" w:color="auto"/>
      </w:divBdr>
    </w:div>
    <w:div w:id="1530219965">
      <w:bodyDiv w:val="1"/>
      <w:marLeft w:val="0"/>
      <w:marRight w:val="0"/>
      <w:marTop w:val="0"/>
      <w:marBottom w:val="0"/>
      <w:divBdr>
        <w:top w:val="none" w:sz="0" w:space="0" w:color="auto"/>
        <w:left w:val="none" w:sz="0" w:space="0" w:color="auto"/>
        <w:bottom w:val="none" w:sz="0" w:space="0" w:color="auto"/>
        <w:right w:val="none" w:sz="0" w:space="0" w:color="auto"/>
      </w:divBdr>
    </w:div>
    <w:div w:id="1530295223">
      <w:bodyDiv w:val="1"/>
      <w:marLeft w:val="0"/>
      <w:marRight w:val="0"/>
      <w:marTop w:val="0"/>
      <w:marBottom w:val="0"/>
      <w:divBdr>
        <w:top w:val="none" w:sz="0" w:space="0" w:color="auto"/>
        <w:left w:val="none" w:sz="0" w:space="0" w:color="auto"/>
        <w:bottom w:val="none" w:sz="0" w:space="0" w:color="auto"/>
        <w:right w:val="none" w:sz="0" w:space="0" w:color="auto"/>
      </w:divBdr>
    </w:div>
    <w:div w:id="1530334307">
      <w:bodyDiv w:val="1"/>
      <w:marLeft w:val="0"/>
      <w:marRight w:val="0"/>
      <w:marTop w:val="0"/>
      <w:marBottom w:val="0"/>
      <w:divBdr>
        <w:top w:val="none" w:sz="0" w:space="0" w:color="auto"/>
        <w:left w:val="none" w:sz="0" w:space="0" w:color="auto"/>
        <w:bottom w:val="none" w:sz="0" w:space="0" w:color="auto"/>
        <w:right w:val="none" w:sz="0" w:space="0" w:color="auto"/>
      </w:divBdr>
    </w:div>
    <w:div w:id="1530485725">
      <w:bodyDiv w:val="1"/>
      <w:marLeft w:val="0"/>
      <w:marRight w:val="0"/>
      <w:marTop w:val="0"/>
      <w:marBottom w:val="0"/>
      <w:divBdr>
        <w:top w:val="none" w:sz="0" w:space="0" w:color="auto"/>
        <w:left w:val="none" w:sz="0" w:space="0" w:color="auto"/>
        <w:bottom w:val="none" w:sz="0" w:space="0" w:color="auto"/>
        <w:right w:val="none" w:sz="0" w:space="0" w:color="auto"/>
      </w:divBdr>
    </w:div>
    <w:div w:id="1530609262">
      <w:bodyDiv w:val="1"/>
      <w:marLeft w:val="0"/>
      <w:marRight w:val="0"/>
      <w:marTop w:val="0"/>
      <w:marBottom w:val="0"/>
      <w:divBdr>
        <w:top w:val="none" w:sz="0" w:space="0" w:color="auto"/>
        <w:left w:val="none" w:sz="0" w:space="0" w:color="auto"/>
        <w:bottom w:val="none" w:sz="0" w:space="0" w:color="auto"/>
        <w:right w:val="none" w:sz="0" w:space="0" w:color="auto"/>
      </w:divBdr>
    </w:div>
    <w:div w:id="1530724762">
      <w:bodyDiv w:val="1"/>
      <w:marLeft w:val="0"/>
      <w:marRight w:val="0"/>
      <w:marTop w:val="0"/>
      <w:marBottom w:val="0"/>
      <w:divBdr>
        <w:top w:val="none" w:sz="0" w:space="0" w:color="auto"/>
        <w:left w:val="none" w:sz="0" w:space="0" w:color="auto"/>
        <w:bottom w:val="none" w:sz="0" w:space="0" w:color="auto"/>
        <w:right w:val="none" w:sz="0" w:space="0" w:color="auto"/>
      </w:divBdr>
    </w:div>
    <w:div w:id="153114053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186130">
      <w:bodyDiv w:val="1"/>
      <w:marLeft w:val="0"/>
      <w:marRight w:val="0"/>
      <w:marTop w:val="0"/>
      <w:marBottom w:val="0"/>
      <w:divBdr>
        <w:top w:val="none" w:sz="0" w:space="0" w:color="auto"/>
        <w:left w:val="none" w:sz="0" w:space="0" w:color="auto"/>
        <w:bottom w:val="none" w:sz="0" w:space="0" w:color="auto"/>
        <w:right w:val="none" w:sz="0" w:space="0" w:color="auto"/>
      </w:divBdr>
    </w:div>
    <w:div w:id="1531258199">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796455">
      <w:bodyDiv w:val="1"/>
      <w:marLeft w:val="0"/>
      <w:marRight w:val="0"/>
      <w:marTop w:val="0"/>
      <w:marBottom w:val="0"/>
      <w:divBdr>
        <w:top w:val="none" w:sz="0" w:space="0" w:color="auto"/>
        <w:left w:val="none" w:sz="0" w:space="0" w:color="auto"/>
        <w:bottom w:val="none" w:sz="0" w:space="0" w:color="auto"/>
        <w:right w:val="none" w:sz="0" w:space="0" w:color="auto"/>
      </w:divBdr>
    </w:div>
    <w:div w:id="1531841966">
      <w:bodyDiv w:val="1"/>
      <w:marLeft w:val="0"/>
      <w:marRight w:val="0"/>
      <w:marTop w:val="0"/>
      <w:marBottom w:val="0"/>
      <w:divBdr>
        <w:top w:val="none" w:sz="0" w:space="0" w:color="auto"/>
        <w:left w:val="none" w:sz="0" w:space="0" w:color="auto"/>
        <w:bottom w:val="none" w:sz="0" w:space="0" w:color="auto"/>
        <w:right w:val="none" w:sz="0" w:space="0" w:color="auto"/>
      </w:divBdr>
    </w:div>
    <w:div w:id="1532180440">
      <w:bodyDiv w:val="1"/>
      <w:marLeft w:val="0"/>
      <w:marRight w:val="0"/>
      <w:marTop w:val="0"/>
      <w:marBottom w:val="0"/>
      <w:divBdr>
        <w:top w:val="none" w:sz="0" w:space="0" w:color="auto"/>
        <w:left w:val="none" w:sz="0" w:space="0" w:color="auto"/>
        <w:bottom w:val="none" w:sz="0" w:space="0" w:color="auto"/>
        <w:right w:val="none" w:sz="0" w:space="0" w:color="auto"/>
      </w:divBdr>
    </w:div>
    <w:div w:id="1532258776">
      <w:bodyDiv w:val="1"/>
      <w:marLeft w:val="0"/>
      <w:marRight w:val="0"/>
      <w:marTop w:val="0"/>
      <w:marBottom w:val="0"/>
      <w:divBdr>
        <w:top w:val="none" w:sz="0" w:space="0" w:color="auto"/>
        <w:left w:val="none" w:sz="0" w:space="0" w:color="auto"/>
        <w:bottom w:val="none" w:sz="0" w:space="0" w:color="auto"/>
        <w:right w:val="none" w:sz="0" w:space="0" w:color="auto"/>
      </w:divBdr>
    </w:div>
    <w:div w:id="1532302815">
      <w:bodyDiv w:val="1"/>
      <w:marLeft w:val="0"/>
      <w:marRight w:val="0"/>
      <w:marTop w:val="0"/>
      <w:marBottom w:val="0"/>
      <w:divBdr>
        <w:top w:val="none" w:sz="0" w:space="0" w:color="auto"/>
        <w:left w:val="none" w:sz="0" w:space="0" w:color="auto"/>
        <w:bottom w:val="none" w:sz="0" w:space="0" w:color="auto"/>
        <w:right w:val="none" w:sz="0" w:space="0" w:color="auto"/>
      </w:divBdr>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2457746">
      <w:bodyDiv w:val="1"/>
      <w:marLeft w:val="0"/>
      <w:marRight w:val="0"/>
      <w:marTop w:val="0"/>
      <w:marBottom w:val="0"/>
      <w:divBdr>
        <w:top w:val="none" w:sz="0" w:space="0" w:color="auto"/>
        <w:left w:val="none" w:sz="0" w:space="0" w:color="auto"/>
        <w:bottom w:val="none" w:sz="0" w:space="0" w:color="auto"/>
        <w:right w:val="none" w:sz="0" w:space="0" w:color="auto"/>
      </w:divBdr>
    </w:div>
    <w:div w:id="1532500064">
      <w:bodyDiv w:val="1"/>
      <w:marLeft w:val="0"/>
      <w:marRight w:val="0"/>
      <w:marTop w:val="0"/>
      <w:marBottom w:val="0"/>
      <w:divBdr>
        <w:top w:val="none" w:sz="0" w:space="0" w:color="auto"/>
        <w:left w:val="none" w:sz="0" w:space="0" w:color="auto"/>
        <w:bottom w:val="none" w:sz="0" w:space="0" w:color="auto"/>
        <w:right w:val="none" w:sz="0" w:space="0" w:color="auto"/>
      </w:divBdr>
    </w:div>
    <w:div w:id="1532764896">
      <w:bodyDiv w:val="1"/>
      <w:marLeft w:val="0"/>
      <w:marRight w:val="0"/>
      <w:marTop w:val="0"/>
      <w:marBottom w:val="0"/>
      <w:divBdr>
        <w:top w:val="none" w:sz="0" w:space="0" w:color="auto"/>
        <w:left w:val="none" w:sz="0" w:space="0" w:color="auto"/>
        <w:bottom w:val="none" w:sz="0" w:space="0" w:color="auto"/>
        <w:right w:val="none" w:sz="0" w:space="0" w:color="auto"/>
      </w:divBdr>
    </w:div>
    <w:div w:id="1532843790">
      <w:bodyDiv w:val="1"/>
      <w:marLeft w:val="0"/>
      <w:marRight w:val="0"/>
      <w:marTop w:val="0"/>
      <w:marBottom w:val="0"/>
      <w:divBdr>
        <w:top w:val="none" w:sz="0" w:space="0" w:color="auto"/>
        <w:left w:val="none" w:sz="0" w:space="0" w:color="auto"/>
        <w:bottom w:val="none" w:sz="0" w:space="0" w:color="auto"/>
        <w:right w:val="none" w:sz="0" w:space="0" w:color="auto"/>
      </w:divBdr>
    </w:div>
    <w:div w:id="1533037845">
      <w:bodyDiv w:val="1"/>
      <w:marLeft w:val="0"/>
      <w:marRight w:val="0"/>
      <w:marTop w:val="0"/>
      <w:marBottom w:val="0"/>
      <w:divBdr>
        <w:top w:val="none" w:sz="0" w:space="0" w:color="auto"/>
        <w:left w:val="none" w:sz="0" w:space="0" w:color="auto"/>
        <w:bottom w:val="none" w:sz="0" w:space="0" w:color="auto"/>
        <w:right w:val="none" w:sz="0" w:space="0" w:color="auto"/>
      </w:divBdr>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303777">
      <w:bodyDiv w:val="1"/>
      <w:marLeft w:val="0"/>
      <w:marRight w:val="0"/>
      <w:marTop w:val="0"/>
      <w:marBottom w:val="0"/>
      <w:divBdr>
        <w:top w:val="none" w:sz="0" w:space="0" w:color="auto"/>
        <w:left w:val="none" w:sz="0" w:space="0" w:color="auto"/>
        <w:bottom w:val="none" w:sz="0" w:space="0" w:color="auto"/>
        <w:right w:val="none" w:sz="0" w:space="0" w:color="auto"/>
      </w:divBdr>
    </w:div>
    <w:div w:id="1533348901">
      <w:bodyDiv w:val="1"/>
      <w:marLeft w:val="0"/>
      <w:marRight w:val="0"/>
      <w:marTop w:val="0"/>
      <w:marBottom w:val="0"/>
      <w:divBdr>
        <w:top w:val="none" w:sz="0" w:space="0" w:color="auto"/>
        <w:left w:val="none" w:sz="0" w:space="0" w:color="auto"/>
        <w:bottom w:val="none" w:sz="0" w:space="0" w:color="auto"/>
        <w:right w:val="none" w:sz="0" w:space="0" w:color="auto"/>
      </w:divBdr>
    </w:div>
    <w:div w:id="1533374846">
      <w:bodyDiv w:val="1"/>
      <w:marLeft w:val="0"/>
      <w:marRight w:val="0"/>
      <w:marTop w:val="0"/>
      <w:marBottom w:val="0"/>
      <w:divBdr>
        <w:top w:val="none" w:sz="0" w:space="0" w:color="auto"/>
        <w:left w:val="none" w:sz="0" w:space="0" w:color="auto"/>
        <w:bottom w:val="none" w:sz="0" w:space="0" w:color="auto"/>
        <w:right w:val="none" w:sz="0" w:space="0" w:color="auto"/>
      </w:divBdr>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08583">
      <w:bodyDiv w:val="1"/>
      <w:marLeft w:val="0"/>
      <w:marRight w:val="0"/>
      <w:marTop w:val="0"/>
      <w:marBottom w:val="0"/>
      <w:divBdr>
        <w:top w:val="none" w:sz="0" w:space="0" w:color="auto"/>
        <w:left w:val="none" w:sz="0" w:space="0" w:color="auto"/>
        <w:bottom w:val="none" w:sz="0" w:space="0" w:color="auto"/>
        <w:right w:val="none" w:sz="0" w:space="0" w:color="auto"/>
      </w:divBdr>
    </w:div>
    <w:div w:id="1533879143">
      <w:bodyDiv w:val="1"/>
      <w:marLeft w:val="0"/>
      <w:marRight w:val="0"/>
      <w:marTop w:val="0"/>
      <w:marBottom w:val="0"/>
      <w:divBdr>
        <w:top w:val="none" w:sz="0" w:space="0" w:color="auto"/>
        <w:left w:val="none" w:sz="0" w:space="0" w:color="auto"/>
        <w:bottom w:val="none" w:sz="0" w:space="0" w:color="auto"/>
        <w:right w:val="none" w:sz="0" w:space="0" w:color="auto"/>
      </w:divBdr>
    </w:div>
    <w:div w:id="1533954266">
      <w:bodyDiv w:val="1"/>
      <w:marLeft w:val="0"/>
      <w:marRight w:val="0"/>
      <w:marTop w:val="0"/>
      <w:marBottom w:val="0"/>
      <w:divBdr>
        <w:top w:val="none" w:sz="0" w:space="0" w:color="auto"/>
        <w:left w:val="none" w:sz="0" w:space="0" w:color="auto"/>
        <w:bottom w:val="none" w:sz="0" w:space="0" w:color="auto"/>
        <w:right w:val="none" w:sz="0" w:space="0" w:color="auto"/>
      </w:divBdr>
    </w:div>
    <w:div w:id="1534033553">
      <w:bodyDiv w:val="1"/>
      <w:marLeft w:val="0"/>
      <w:marRight w:val="0"/>
      <w:marTop w:val="0"/>
      <w:marBottom w:val="0"/>
      <w:divBdr>
        <w:top w:val="none" w:sz="0" w:space="0" w:color="auto"/>
        <w:left w:val="none" w:sz="0" w:space="0" w:color="auto"/>
        <w:bottom w:val="none" w:sz="0" w:space="0" w:color="auto"/>
        <w:right w:val="none" w:sz="0" w:space="0" w:color="auto"/>
      </w:divBdr>
    </w:div>
    <w:div w:id="1534726744">
      <w:bodyDiv w:val="1"/>
      <w:marLeft w:val="0"/>
      <w:marRight w:val="0"/>
      <w:marTop w:val="0"/>
      <w:marBottom w:val="0"/>
      <w:divBdr>
        <w:top w:val="none" w:sz="0" w:space="0" w:color="auto"/>
        <w:left w:val="none" w:sz="0" w:space="0" w:color="auto"/>
        <w:bottom w:val="none" w:sz="0" w:space="0" w:color="auto"/>
        <w:right w:val="none" w:sz="0" w:space="0" w:color="auto"/>
      </w:divBdr>
    </w:div>
    <w:div w:id="1534879933">
      <w:bodyDiv w:val="1"/>
      <w:marLeft w:val="0"/>
      <w:marRight w:val="0"/>
      <w:marTop w:val="0"/>
      <w:marBottom w:val="0"/>
      <w:divBdr>
        <w:top w:val="none" w:sz="0" w:space="0" w:color="auto"/>
        <w:left w:val="none" w:sz="0" w:space="0" w:color="auto"/>
        <w:bottom w:val="none" w:sz="0" w:space="0" w:color="auto"/>
        <w:right w:val="none" w:sz="0" w:space="0" w:color="auto"/>
      </w:divBdr>
    </w:div>
    <w:div w:id="1534995756">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94339">
      <w:bodyDiv w:val="1"/>
      <w:marLeft w:val="0"/>
      <w:marRight w:val="0"/>
      <w:marTop w:val="0"/>
      <w:marBottom w:val="0"/>
      <w:divBdr>
        <w:top w:val="none" w:sz="0" w:space="0" w:color="auto"/>
        <w:left w:val="none" w:sz="0" w:space="0" w:color="auto"/>
        <w:bottom w:val="none" w:sz="0" w:space="0" w:color="auto"/>
        <w:right w:val="none" w:sz="0" w:space="0" w:color="auto"/>
      </w:divBdr>
    </w:div>
    <w:div w:id="1535575592">
      <w:bodyDiv w:val="1"/>
      <w:marLeft w:val="0"/>
      <w:marRight w:val="0"/>
      <w:marTop w:val="0"/>
      <w:marBottom w:val="0"/>
      <w:divBdr>
        <w:top w:val="none" w:sz="0" w:space="0" w:color="auto"/>
        <w:left w:val="none" w:sz="0" w:space="0" w:color="auto"/>
        <w:bottom w:val="none" w:sz="0" w:space="0" w:color="auto"/>
        <w:right w:val="none" w:sz="0" w:space="0" w:color="auto"/>
      </w:divBdr>
    </w:div>
    <w:div w:id="1535653429">
      <w:bodyDiv w:val="1"/>
      <w:marLeft w:val="0"/>
      <w:marRight w:val="0"/>
      <w:marTop w:val="0"/>
      <w:marBottom w:val="0"/>
      <w:divBdr>
        <w:top w:val="none" w:sz="0" w:space="0" w:color="auto"/>
        <w:left w:val="none" w:sz="0" w:space="0" w:color="auto"/>
        <w:bottom w:val="none" w:sz="0" w:space="0" w:color="auto"/>
        <w:right w:val="none" w:sz="0" w:space="0" w:color="auto"/>
      </w:divBdr>
    </w:div>
    <w:div w:id="1535730511">
      <w:bodyDiv w:val="1"/>
      <w:marLeft w:val="0"/>
      <w:marRight w:val="0"/>
      <w:marTop w:val="0"/>
      <w:marBottom w:val="0"/>
      <w:divBdr>
        <w:top w:val="none" w:sz="0" w:space="0" w:color="auto"/>
        <w:left w:val="none" w:sz="0" w:space="0" w:color="auto"/>
        <w:bottom w:val="none" w:sz="0" w:space="0" w:color="auto"/>
        <w:right w:val="none" w:sz="0" w:space="0" w:color="auto"/>
      </w:divBdr>
    </w:div>
    <w:div w:id="1535996530">
      <w:bodyDiv w:val="1"/>
      <w:marLeft w:val="0"/>
      <w:marRight w:val="0"/>
      <w:marTop w:val="0"/>
      <w:marBottom w:val="0"/>
      <w:divBdr>
        <w:top w:val="none" w:sz="0" w:space="0" w:color="auto"/>
        <w:left w:val="none" w:sz="0" w:space="0" w:color="auto"/>
        <w:bottom w:val="none" w:sz="0" w:space="0" w:color="auto"/>
        <w:right w:val="none" w:sz="0" w:space="0" w:color="auto"/>
      </w:divBdr>
    </w:div>
    <w:div w:id="1535999066">
      <w:bodyDiv w:val="1"/>
      <w:marLeft w:val="0"/>
      <w:marRight w:val="0"/>
      <w:marTop w:val="0"/>
      <w:marBottom w:val="0"/>
      <w:divBdr>
        <w:top w:val="none" w:sz="0" w:space="0" w:color="auto"/>
        <w:left w:val="none" w:sz="0" w:space="0" w:color="auto"/>
        <w:bottom w:val="none" w:sz="0" w:space="0" w:color="auto"/>
        <w:right w:val="none" w:sz="0" w:space="0" w:color="auto"/>
      </w:divBdr>
    </w:div>
    <w:div w:id="1536120484">
      <w:bodyDiv w:val="1"/>
      <w:marLeft w:val="0"/>
      <w:marRight w:val="0"/>
      <w:marTop w:val="0"/>
      <w:marBottom w:val="0"/>
      <w:divBdr>
        <w:top w:val="none" w:sz="0" w:space="0" w:color="auto"/>
        <w:left w:val="none" w:sz="0" w:space="0" w:color="auto"/>
        <w:bottom w:val="none" w:sz="0" w:space="0" w:color="auto"/>
        <w:right w:val="none" w:sz="0" w:space="0" w:color="auto"/>
      </w:divBdr>
    </w:div>
    <w:div w:id="1536232271">
      <w:bodyDiv w:val="1"/>
      <w:marLeft w:val="0"/>
      <w:marRight w:val="0"/>
      <w:marTop w:val="0"/>
      <w:marBottom w:val="0"/>
      <w:divBdr>
        <w:top w:val="none" w:sz="0" w:space="0" w:color="auto"/>
        <w:left w:val="none" w:sz="0" w:space="0" w:color="auto"/>
        <w:bottom w:val="none" w:sz="0" w:space="0" w:color="auto"/>
        <w:right w:val="none" w:sz="0" w:space="0" w:color="auto"/>
      </w:divBdr>
    </w:div>
    <w:div w:id="1536232882">
      <w:bodyDiv w:val="1"/>
      <w:marLeft w:val="0"/>
      <w:marRight w:val="0"/>
      <w:marTop w:val="0"/>
      <w:marBottom w:val="0"/>
      <w:divBdr>
        <w:top w:val="none" w:sz="0" w:space="0" w:color="auto"/>
        <w:left w:val="none" w:sz="0" w:space="0" w:color="auto"/>
        <w:bottom w:val="none" w:sz="0" w:space="0" w:color="auto"/>
        <w:right w:val="none" w:sz="0" w:space="0" w:color="auto"/>
      </w:divBdr>
    </w:div>
    <w:div w:id="1536238823">
      <w:bodyDiv w:val="1"/>
      <w:marLeft w:val="0"/>
      <w:marRight w:val="0"/>
      <w:marTop w:val="0"/>
      <w:marBottom w:val="0"/>
      <w:divBdr>
        <w:top w:val="none" w:sz="0" w:space="0" w:color="auto"/>
        <w:left w:val="none" w:sz="0" w:space="0" w:color="auto"/>
        <w:bottom w:val="none" w:sz="0" w:space="0" w:color="auto"/>
        <w:right w:val="none" w:sz="0" w:space="0" w:color="auto"/>
      </w:divBdr>
    </w:div>
    <w:div w:id="1536575598">
      <w:bodyDiv w:val="1"/>
      <w:marLeft w:val="0"/>
      <w:marRight w:val="0"/>
      <w:marTop w:val="0"/>
      <w:marBottom w:val="0"/>
      <w:divBdr>
        <w:top w:val="none" w:sz="0" w:space="0" w:color="auto"/>
        <w:left w:val="none" w:sz="0" w:space="0" w:color="auto"/>
        <w:bottom w:val="none" w:sz="0" w:space="0" w:color="auto"/>
        <w:right w:val="none" w:sz="0" w:space="0" w:color="auto"/>
      </w:divBdr>
    </w:div>
    <w:div w:id="1536770020">
      <w:bodyDiv w:val="1"/>
      <w:marLeft w:val="0"/>
      <w:marRight w:val="0"/>
      <w:marTop w:val="0"/>
      <w:marBottom w:val="0"/>
      <w:divBdr>
        <w:top w:val="none" w:sz="0" w:space="0" w:color="auto"/>
        <w:left w:val="none" w:sz="0" w:space="0" w:color="auto"/>
        <w:bottom w:val="none" w:sz="0" w:space="0" w:color="auto"/>
        <w:right w:val="none" w:sz="0" w:space="0" w:color="auto"/>
      </w:divBdr>
    </w:div>
    <w:div w:id="1536845905">
      <w:bodyDiv w:val="1"/>
      <w:marLeft w:val="0"/>
      <w:marRight w:val="0"/>
      <w:marTop w:val="0"/>
      <w:marBottom w:val="0"/>
      <w:divBdr>
        <w:top w:val="none" w:sz="0" w:space="0" w:color="auto"/>
        <w:left w:val="none" w:sz="0" w:space="0" w:color="auto"/>
        <w:bottom w:val="none" w:sz="0" w:space="0" w:color="auto"/>
        <w:right w:val="none" w:sz="0" w:space="0" w:color="auto"/>
      </w:divBdr>
    </w:div>
    <w:div w:id="1537039921">
      <w:bodyDiv w:val="1"/>
      <w:marLeft w:val="0"/>
      <w:marRight w:val="0"/>
      <w:marTop w:val="0"/>
      <w:marBottom w:val="0"/>
      <w:divBdr>
        <w:top w:val="none" w:sz="0" w:space="0" w:color="auto"/>
        <w:left w:val="none" w:sz="0" w:space="0" w:color="auto"/>
        <w:bottom w:val="none" w:sz="0" w:space="0" w:color="auto"/>
        <w:right w:val="none" w:sz="0" w:space="0" w:color="auto"/>
      </w:divBdr>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155010">
      <w:bodyDiv w:val="1"/>
      <w:marLeft w:val="0"/>
      <w:marRight w:val="0"/>
      <w:marTop w:val="0"/>
      <w:marBottom w:val="0"/>
      <w:divBdr>
        <w:top w:val="none" w:sz="0" w:space="0" w:color="auto"/>
        <w:left w:val="none" w:sz="0" w:space="0" w:color="auto"/>
        <w:bottom w:val="none" w:sz="0" w:space="0" w:color="auto"/>
        <w:right w:val="none" w:sz="0" w:space="0" w:color="auto"/>
      </w:divBdr>
    </w:div>
    <w:div w:id="1537231459">
      <w:bodyDiv w:val="1"/>
      <w:marLeft w:val="0"/>
      <w:marRight w:val="0"/>
      <w:marTop w:val="0"/>
      <w:marBottom w:val="0"/>
      <w:divBdr>
        <w:top w:val="none" w:sz="0" w:space="0" w:color="auto"/>
        <w:left w:val="none" w:sz="0" w:space="0" w:color="auto"/>
        <w:bottom w:val="none" w:sz="0" w:space="0" w:color="auto"/>
        <w:right w:val="none" w:sz="0" w:space="0" w:color="auto"/>
      </w:divBdr>
    </w:div>
    <w:div w:id="1537350665">
      <w:bodyDiv w:val="1"/>
      <w:marLeft w:val="0"/>
      <w:marRight w:val="0"/>
      <w:marTop w:val="0"/>
      <w:marBottom w:val="0"/>
      <w:divBdr>
        <w:top w:val="none" w:sz="0" w:space="0" w:color="auto"/>
        <w:left w:val="none" w:sz="0" w:space="0" w:color="auto"/>
        <w:bottom w:val="none" w:sz="0" w:space="0" w:color="auto"/>
        <w:right w:val="none" w:sz="0" w:space="0" w:color="auto"/>
      </w:divBdr>
    </w:div>
    <w:div w:id="1537506059">
      <w:bodyDiv w:val="1"/>
      <w:marLeft w:val="0"/>
      <w:marRight w:val="0"/>
      <w:marTop w:val="0"/>
      <w:marBottom w:val="0"/>
      <w:divBdr>
        <w:top w:val="none" w:sz="0" w:space="0" w:color="auto"/>
        <w:left w:val="none" w:sz="0" w:space="0" w:color="auto"/>
        <w:bottom w:val="none" w:sz="0" w:space="0" w:color="auto"/>
        <w:right w:val="none" w:sz="0" w:space="0" w:color="auto"/>
      </w:divBdr>
    </w:div>
    <w:div w:id="1537542426">
      <w:bodyDiv w:val="1"/>
      <w:marLeft w:val="0"/>
      <w:marRight w:val="0"/>
      <w:marTop w:val="0"/>
      <w:marBottom w:val="0"/>
      <w:divBdr>
        <w:top w:val="none" w:sz="0" w:space="0" w:color="auto"/>
        <w:left w:val="none" w:sz="0" w:space="0" w:color="auto"/>
        <w:bottom w:val="none" w:sz="0" w:space="0" w:color="auto"/>
        <w:right w:val="none" w:sz="0" w:space="0" w:color="auto"/>
      </w:divBdr>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817290">
      <w:bodyDiv w:val="1"/>
      <w:marLeft w:val="0"/>
      <w:marRight w:val="0"/>
      <w:marTop w:val="0"/>
      <w:marBottom w:val="0"/>
      <w:divBdr>
        <w:top w:val="none" w:sz="0" w:space="0" w:color="auto"/>
        <w:left w:val="none" w:sz="0" w:space="0" w:color="auto"/>
        <w:bottom w:val="none" w:sz="0" w:space="0" w:color="auto"/>
        <w:right w:val="none" w:sz="0" w:space="0" w:color="auto"/>
      </w:divBdr>
    </w:div>
    <w:div w:id="1537884695">
      <w:bodyDiv w:val="1"/>
      <w:marLeft w:val="0"/>
      <w:marRight w:val="0"/>
      <w:marTop w:val="0"/>
      <w:marBottom w:val="0"/>
      <w:divBdr>
        <w:top w:val="none" w:sz="0" w:space="0" w:color="auto"/>
        <w:left w:val="none" w:sz="0" w:space="0" w:color="auto"/>
        <w:bottom w:val="none" w:sz="0" w:space="0" w:color="auto"/>
        <w:right w:val="none" w:sz="0" w:space="0" w:color="auto"/>
      </w:divBdr>
    </w:div>
    <w:div w:id="1537891657">
      <w:bodyDiv w:val="1"/>
      <w:marLeft w:val="0"/>
      <w:marRight w:val="0"/>
      <w:marTop w:val="0"/>
      <w:marBottom w:val="0"/>
      <w:divBdr>
        <w:top w:val="none" w:sz="0" w:space="0" w:color="auto"/>
        <w:left w:val="none" w:sz="0" w:space="0" w:color="auto"/>
        <w:bottom w:val="none" w:sz="0" w:space="0" w:color="auto"/>
        <w:right w:val="none" w:sz="0" w:space="0" w:color="auto"/>
      </w:divBdr>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349274">
      <w:bodyDiv w:val="1"/>
      <w:marLeft w:val="0"/>
      <w:marRight w:val="0"/>
      <w:marTop w:val="0"/>
      <w:marBottom w:val="0"/>
      <w:divBdr>
        <w:top w:val="none" w:sz="0" w:space="0" w:color="auto"/>
        <w:left w:val="none" w:sz="0" w:space="0" w:color="auto"/>
        <w:bottom w:val="none" w:sz="0" w:space="0" w:color="auto"/>
        <w:right w:val="none" w:sz="0" w:space="0" w:color="auto"/>
      </w:divBdr>
    </w:div>
    <w:div w:id="1538545753">
      <w:bodyDiv w:val="1"/>
      <w:marLeft w:val="0"/>
      <w:marRight w:val="0"/>
      <w:marTop w:val="0"/>
      <w:marBottom w:val="0"/>
      <w:divBdr>
        <w:top w:val="none" w:sz="0" w:space="0" w:color="auto"/>
        <w:left w:val="none" w:sz="0" w:space="0" w:color="auto"/>
        <w:bottom w:val="none" w:sz="0" w:space="0" w:color="auto"/>
        <w:right w:val="none" w:sz="0" w:space="0" w:color="auto"/>
      </w:divBdr>
    </w:div>
    <w:div w:id="1538620280">
      <w:bodyDiv w:val="1"/>
      <w:marLeft w:val="0"/>
      <w:marRight w:val="0"/>
      <w:marTop w:val="0"/>
      <w:marBottom w:val="0"/>
      <w:divBdr>
        <w:top w:val="none" w:sz="0" w:space="0" w:color="auto"/>
        <w:left w:val="none" w:sz="0" w:space="0" w:color="auto"/>
        <w:bottom w:val="none" w:sz="0" w:space="0" w:color="auto"/>
        <w:right w:val="none" w:sz="0" w:space="0" w:color="auto"/>
      </w:divBdr>
    </w:div>
    <w:div w:id="1538660155">
      <w:bodyDiv w:val="1"/>
      <w:marLeft w:val="0"/>
      <w:marRight w:val="0"/>
      <w:marTop w:val="0"/>
      <w:marBottom w:val="0"/>
      <w:divBdr>
        <w:top w:val="none" w:sz="0" w:space="0" w:color="auto"/>
        <w:left w:val="none" w:sz="0" w:space="0" w:color="auto"/>
        <w:bottom w:val="none" w:sz="0" w:space="0" w:color="auto"/>
        <w:right w:val="none" w:sz="0" w:space="0" w:color="auto"/>
      </w:divBdr>
    </w:div>
    <w:div w:id="1538740717">
      <w:bodyDiv w:val="1"/>
      <w:marLeft w:val="0"/>
      <w:marRight w:val="0"/>
      <w:marTop w:val="0"/>
      <w:marBottom w:val="0"/>
      <w:divBdr>
        <w:top w:val="none" w:sz="0" w:space="0" w:color="auto"/>
        <w:left w:val="none" w:sz="0" w:space="0" w:color="auto"/>
        <w:bottom w:val="none" w:sz="0" w:space="0" w:color="auto"/>
        <w:right w:val="none" w:sz="0" w:space="0" w:color="auto"/>
      </w:divBdr>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633">
      <w:bodyDiv w:val="1"/>
      <w:marLeft w:val="0"/>
      <w:marRight w:val="0"/>
      <w:marTop w:val="0"/>
      <w:marBottom w:val="0"/>
      <w:divBdr>
        <w:top w:val="none" w:sz="0" w:space="0" w:color="auto"/>
        <w:left w:val="none" w:sz="0" w:space="0" w:color="auto"/>
        <w:bottom w:val="none" w:sz="0" w:space="0" w:color="auto"/>
        <w:right w:val="none" w:sz="0" w:space="0" w:color="auto"/>
      </w:divBdr>
    </w:div>
    <w:div w:id="1538931568">
      <w:bodyDiv w:val="1"/>
      <w:marLeft w:val="0"/>
      <w:marRight w:val="0"/>
      <w:marTop w:val="0"/>
      <w:marBottom w:val="0"/>
      <w:divBdr>
        <w:top w:val="none" w:sz="0" w:space="0" w:color="auto"/>
        <w:left w:val="none" w:sz="0" w:space="0" w:color="auto"/>
        <w:bottom w:val="none" w:sz="0" w:space="0" w:color="auto"/>
        <w:right w:val="none" w:sz="0" w:space="0" w:color="auto"/>
      </w:divBdr>
    </w:div>
    <w:div w:id="1538934037">
      <w:bodyDiv w:val="1"/>
      <w:marLeft w:val="0"/>
      <w:marRight w:val="0"/>
      <w:marTop w:val="0"/>
      <w:marBottom w:val="0"/>
      <w:divBdr>
        <w:top w:val="none" w:sz="0" w:space="0" w:color="auto"/>
        <w:left w:val="none" w:sz="0" w:space="0" w:color="auto"/>
        <w:bottom w:val="none" w:sz="0" w:space="0" w:color="auto"/>
        <w:right w:val="none" w:sz="0" w:space="0" w:color="auto"/>
      </w:divBdr>
    </w:div>
    <w:div w:id="1539123149">
      <w:bodyDiv w:val="1"/>
      <w:marLeft w:val="0"/>
      <w:marRight w:val="0"/>
      <w:marTop w:val="0"/>
      <w:marBottom w:val="0"/>
      <w:divBdr>
        <w:top w:val="none" w:sz="0" w:space="0" w:color="auto"/>
        <w:left w:val="none" w:sz="0" w:space="0" w:color="auto"/>
        <w:bottom w:val="none" w:sz="0" w:space="0" w:color="auto"/>
        <w:right w:val="none" w:sz="0" w:space="0" w:color="auto"/>
      </w:divBdr>
    </w:div>
    <w:div w:id="1539927825">
      <w:bodyDiv w:val="1"/>
      <w:marLeft w:val="0"/>
      <w:marRight w:val="0"/>
      <w:marTop w:val="0"/>
      <w:marBottom w:val="0"/>
      <w:divBdr>
        <w:top w:val="none" w:sz="0" w:space="0" w:color="auto"/>
        <w:left w:val="none" w:sz="0" w:space="0" w:color="auto"/>
        <w:bottom w:val="none" w:sz="0" w:space="0" w:color="auto"/>
        <w:right w:val="none" w:sz="0" w:space="0" w:color="auto"/>
      </w:divBdr>
    </w:div>
    <w:div w:id="1540238697">
      <w:bodyDiv w:val="1"/>
      <w:marLeft w:val="0"/>
      <w:marRight w:val="0"/>
      <w:marTop w:val="0"/>
      <w:marBottom w:val="0"/>
      <w:divBdr>
        <w:top w:val="none" w:sz="0" w:space="0" w:color="auto"/>
        <w:left w:val="none" w:sz="0" w:space="0" w:color="auto"/>
        <w:bottom w:val="none" w:sz="0" w:space="0" w:color="auto"/>
        <w:right w:val="none" w:sz="0" w:space="0" w:color="auto"/>
      </w:divBdr>
    </w:div>
    <w:div w:id="1540975277">
      <w:bodyDiv w:val="1"/>
      <w:marLeft w:val="0"/>
      <w:marRight w:val="0"/>
      <w:marTop w:val="0"/>
      <w:marBottom w:val="0"/>
      <w:divBdr>
        <w:top w:val="none" w:sz="0" w:space="0" w:color="auto"/>
        <w:left w:val="none" w:sz="0" w:space="0" w:color="auto"/>
        <w:bottom w:val="none" w:sz="0" w:space="0" w:color="auto"/>
        <w:right w:val="none" w:sz="0" w:space="0" w:color="auto"/>
      </w:divBdr>
    </w:div>
    <w:div w:id="1541016834">
      <w:bodyDiv w:val="1"/>
      <w:marLeft w:val="0"/>
      <w:marRight w:val="0"/>
      <w:marTop w:val="0"/>
      <w:marBottom w:val="0"/>
      <w:divBdr>
        <w:top w:val="none" w:sz="0" w:space="0" w:color="auto"/>
        <w:left w:val="none" w:sz="0" w:space="0" w:color="auto"/>
        <w:bottom w:val="none" w:sz="0" w:space="0" w:color="auto"/>
        <w:right w:val="none" w:sz="0" w:space="0" w:color="auto"/>
      </w:divBdr>
    </w:div>
    <w:div w:id="1541018788">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164446">
      <w:bodyDiv w:val="1"/>
      <w:marLeft w:val="0"/>
      <w:marRight w:val="0"/>
      <w:marTop w:val="0"/>
      <w:marBottom w:val="0"/>
      <w:divBdr>
        <w:top w:val="none" w:sz="0" w:space="0" w:color="auto"/>
        <w:left w:val="none" w:sz="0" w:space="0" w:color="auto"/>
        <w:bottom w:val="none" w:sz="0" w:space="0" w:color="auto"/>
        <w:right w:val="none" w:sz="0" w:space="0" w:color="auto"/>
      </w:divBdr>
    </w:div>
    <w:div w:id="1541287227">
      <w:bodyDiv w:val="1"/>
      <w:marLeft w:val="0"/>
      <w:marRight w:val="0"/>
      <w:marTop w:val="0"/>
      <w:marBottom w:val="0"/>
      <w:divBdr>
        <w:top w:val="none" w:sz="0" w:space="0" w:color="auto"/>
        <w:left w:val="none" w:sz="0" w:space="0" w:color="auto"/>
        <w:bottom w:val="none" w:sz="0" w:space="0" w:color="auto"/>
        <w:right w:val="none" w:sz="0" w:space="0" w:color="auto"/>
      </w:divBdr>
    </w:div>
    <w:div w:id="1541631204">
      <w:bodyDiv w:val="1"/>
      <w:marLeft w:val="0"/>
      <w:marRight w:val="0"/>
      <w:marTop w:val="0"/>
      <w:marBottom w:val="0"/>
      <w:divBdr>
        <w:top w:val="none" w:sz="0" w:space="0" w:color="auto"/>
        <w:left w:val="none" w:sz="0" w:space="0" w:color="auto"/>
        <w:bottom w:val="none" w:sz="0" w:space="0" w:color="auto"/>
        <w:right w:val="none" w:sz="0" w:space="0" w:color="auto"/>
      </w:divBdr>
    </w:div>
    <w:div w:id="1541745949">
      <w:bodyDiv w:val="1"/>
      <w:marLeft w:val="0"/>
      <w:marRight w:val="0"/>
      <w:marTop w:val="0"/>
      <w:marBottom w:val="0"/>
      <w:divBdr>
        <w:top w:val="none" w:sz="0" w:space="0" w:color="auto"/>
        <w:left w:val="none" w:sz="0" w:space="0" w:color="auto"/>
        <w:bottom w:val="none" w:sz="0" w:space="0" w:color="auto"/>
        <w:right w:val="none" w:sz="0" w:space="0" w:color="auto"/>
      </w:divBdr>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867740">
      <w:bodyDiv w:val="1"/>
      <w:marLeft w:val="0"/>
      <w:marRight w:val="0"/>
      <w:marTop w:val="0"/>
      <w:marBottom w:val="0"/>
      <w:divBdr>
        <w:top w:val="none" w:sz="0" w:space="0" w:color="auto"/>
        <w:left w:val="none" w:sz="0" w:space="0" w:color="auto"/>
        <w:bottom w:val="none" w:sz="0" w:space="0" w:color="auto"/>
        <w:right w:val="none" w:sz="0" w:space="0" w:color="auto"/>
      </w:divBdr>
    </w:div>
    <w:div w:id="1541896979">
      <w:bodyDiv w:val="1"/>
      <w:marLeft w:val="0"/>
      <w:marRight w:val="0"/>
      <w:marTop w:val="0"/>
      <w:marBottom w:val="0"/>
      <w:divBdr>
        <w:top w:val="none" w:sz="0" w:space="0" w:color="auto"/>
        <w:left w:val="none" w:sz="0" w:space="0" w:color="auto"/>
        <w:bottom w:val="none" w:sz="0" w:space="0" w:color="auto"/>
        <w:right w:val="none" w:sz="0" w:space="0" w:color="auto"/>
      </w:divBdr>
    </w:div>
    <w:div w:id="1541940581">
      <w:bodyDiv w:val="1"/>
      <w:marLeft w:val="0"/>
      <w:marRight w:val="0"/>
      <w:marTop w:val="0"/>
      <w:marBottom w:val="0"/>
      <w:divBdr>
        <w:top w:val="none" w:sz="0" w:space="0" w:color="auto"/>
        <w:left w:val="none" w:sz="0" w:space="0" w:color="auto"/>
        <w:bottom w:val="none" w:sz="0" w:space="0" w:color="auto"/>
        <w:right w:val="none" w:sz="0" w:space="0" w:color="auto"/>
      </w:divBdr>
      <w:divsChild>
        <w:div w:id="482626741">
          <w:marLeft w:val="0"/>
          <w:marRight w:val="0"/>
          <w:marTop w:val="0"/>
          <w:marBottom w:val="0"/>
          <w:divBdr>
            <w:top w:val="none" w:sz="0" w:space="0" w:color="auto"/>
            <w:left w:val="none" w:sz="0" w:space="0" w:color="auto"/>
            <w:bottom w:val="none" w:sz="0" w:space="0" w:color="auto"/>
            <w:right w:val="none" w:sz="0" w:space="0" w:color="auto"/>
          </w:divBdr>
          <w:divsChild>
            <w:div w:id="1290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940">
      <w:bodyDiv w:val="1"/>
      <w:marLeft w:val="0"/>
      <w:marRight w:val="0"/>
      <w:marTop w:val="0"/>
      <w:marBottom w:val="0"/>
      <w:divBdr>
        <w:top w:val="none" w:sz="0" w:space="0" w:color="auto"/>
        <w:left w:val="none" w:sz="0" w:space="0" w:color="auto"/>
        <w:bottom w:val="none" w:sz="0" w:space="0" w:color="auto"/>
        <w:right w:val="none" w:sz="0" w:space="0" w:color="auto"/>
      </w:divBdr>
    </w:div>
    <w:div w:id="1542202326">
      <w:bodyDiv w:val="1"/>
      <w:marLeft w:val="0"/>
      <w:marRight w:val="0"/>
      <w:marTop w:val="0"/>
      <w:marBottom w:val="0"/>
      <w:divBdr>
        <w:top w:val="none" w:sz="0" w:space="0" w:color="auto"/>
        <w:left w:val="none" w:sz="0" w:space="0" w:color="auto"/>
        <w:bottom w:val="none" w:sz="0" w:space="0" w:color="auto"/>
        <w:right w:val="none" w:sz="0" w:space="0" w:color="auto"/>
      </w:divBdr>
    </w:div>
    <w:div w:id="1542202475">
      <w:bodyDiv w:val="1"/>
      <w:marLeft w:val="0"/>
      <w:marRight w:val="0"/>
      <w:marTop w:val="0"/>
      <w:marBottom w:val="0"/>
      <w:divBdr>
        <w:top w:val="none" w:sz="0" w:space="0" w:color="auto"/>
        <w:left w:val="none" w:sz="0" w:space="0" w:color="auto"/>
        <w:bottom w:val="none" w:sz="0" w:space="0" w:color="auto"/>
        <w:right w:val="none" w:sz="0" w:space="0" w:color="auto"/>
      </w:divBdr>
    </w:div>
    <w:div w:id="1542328354">
      <w:bodyDiv w:val="1"/>
      <w:marLeft w:val="0"/>
      <w:marRight w:val="0"/>
      <w:marTop w:val="0"/>
      <w:marBottom w:val="0"/>
      <w:divBdr>
        <w:top w:val="none" w:sz="0" w:space="0" w:color="auto"/>
        <w:left w:val="none" w:sz="0" w:space="0" w:color="auto"/>
        <w:bottom w:val="none" w:sz="0" w:space="0" w:color="auto"/>
        <w:right w:val="none" w:sz="0" w:space="0" w:color="auto"/>
      </w:divBdr>
    </w:div>
    <w:div w:id="1542593246">
      <w:bodyDiv w:val="1"/>
      <w:marLeft w:val="0"/>
      <w:marRight w:val="0"/>
      <w:marTop w:val="0"/>
      <w:marBottom w:val="0"/>
      <w:divBdr>
        <w:top w:val="none" w:sz="0" w:space="0" w:color="auto"/>
        <w:left w:val="none" w:sz="0" w:space="0" w:color="auto"/>
        <w:bottom w:val="none" w:sz="0" w:space="0" w:color="auto"/>
        <w:right w:val="none" w:sz="0" w:space="0" w:color="auto"/>
      </w:divBdr>
    </w:div>
    <w:div w:id="1542594891">
      <w:bodyDiv w:val="1"/>
      <w:marLeft w:val="0"/>
      <w:marRight w:val="0"/>
      <w:marTop w:val="0"/>
      <w:marBottom w:val="0"/>
      <w:divBdr>
        <w:top w:val="none" w:sz="0" w:space="0" w:color="auto"/>
        <w:left w:val="none" w:sz="0" w:space="0" w:color="auto"/>
        <w:bottom w:val="none" w:sz="0" w:space="0" w:color="auto"/>
        <w:right w:val="none" w:sz="0" w:space="0" w:color="auto"/>
      </w:divBdr>
    </w:div>
    <w:div w:id="1542941327">
      <w:bodyDiv w:val="1"/>
      <w:marLeft w:val="0"/>
      <w:marRight w:val="0"/>
      <w:marTop w:val="0"/>
      <w:marBottom w:val="0"/>
      <w:divBdr>
        <w:top w:val="none" w:sz="0" w:space="0" w:color="auto"/>
        <w:left w:val="none" w:sz="0" w:space="0" w:color="auto"/>
        <w:bottom w:val="none" w:sz="0" w:space="0" w:color="auto"/>
        <w:right w:val="none" w:sz="0" w:space="0" w:color="auto"/>
      </w:divBdr>
    </w:div>
    <w:div w:id="1542983577">
      <w:bodyDiv w:val="1"/>
      <w:marLeft w:val="0"/>
      <w:marRight w:val="0"/>
      <w:marTop w:val="0"/>
      <w:marBottom w:val="0"/>
      <w:divBdr>
        <w:top w:val="none" w:sz="0" w:space="0" w:color="auto"/>
        <w:left w:val="none" w:sz="0" w:space="0" w:color="auto"/>
        <w:bottom w:val="none" w:sz="0" w:space="0" w:color="auto"/>
        <w:right w:val="none" w:sz="0" w:space="0" w:color="auto"/>
      </w:divBdr>
    </w:div>
    <w:div w:id="1543710831">
      <w:bodyDiv w:val="1"/>
      <w:marLeft w:val="0"/>
      <w:marRight w:val="0"/>
      <w:marTop w:val="0"/>
      <w:marBottom w:val="0"/>
      <w:divBdr>
        <w:top w:val="none" w:sz="0" w:space="0" w:color="auto"/>
        <w:left w:val="none" w:sz="0" w:space="0" w:color="auto"/>
        <w:bottom w:val="none" w:sz="0" w:space="0" w:color="auto"/>
        <w:right w:val="none" w:sz="0" w:space="0" w:color="auto"/>
      </w:divBdr>
    </w:div>
    <w:div w:id="1543789122">
      <w:bodyDiv w:val="1"/>
      <w:marLeft w:val="0"/>
      <w:marRight w:val="0"/>
      <w:marTop w:val="0"/>
      <w:marBottom w:val="0"/>
      <w:divBdr>
        <w:top w:val="none" w:sz="0" w:space="0" w:color="auto"/>
        <w:left w:val="none" w:sz="0" w:space="0" w:color="auto"/>
        <w:bottom w:val="none" w:sz="0" w:space="0" w:color="auto"/>
        <w:right w:val="none" w:sz="0" w:space="0" w:color="auto"/>
      </w:divBdr>
    </w:div>
    <w:div w:id="1543903679">
      <w:bodyDiv w:val="1"/>
      <w:marLeft w:val="0"/>
      <w:marRight w:val="0"/>
      <w:marTop w:val="0"/>
      <w:marBottom w:val="0"/>
      <w:divBdr>
        <w:top w:val="none" w:sz="0" w:space="0" w:color="auto"/>
        <w:left w:val="none" w:sz="0" w:space="0" w:color="auto"/>
        <w:bottom w:val="none" w:sz="0" w:space="0" w:color="auto"/>
        <w:right w:val="none" w:sz="0" w:space="0" w:color="auto"/>
      </w:divBdr>
    </w:div>
    <w:div w:id="1543981899">
      <w:bodyDiv w:val="1"/>
      <w:marLeft w:val="0"/>
      <w:marRight w:val="0"/>
      <w:marTop w:val="0"/>
      <w:marBottom w:val="0"/>
      <w:divBdr>
        <w:top w:val="none" w:sz="0" w:space="0" w:color="auto"/>
        <w:left w:val="none" w:sz="0" w:space="0" w:color="auto"/>
        <w:bottom w:val="none" w:sz="0" w:space="0" w:color="auto"/>
        <w:right w:val="none" w:sz="0" w:space="0" w:color="auto"/>
      </w:divBdr>
    </w:div>
    <w:div w:id="1544169567">
      <w:bodyDiv w:val="1"/>
      <w:marLeft w:val="0"/>
      <w:marRight w:val="0"/>
      <w:marTop w:val="0"/>
      <w:marBottom w:val="0"/>
      <w:divBdr>
        <w:top w:val="none" w:sz="0" w:space="0" w:color="auto"/>
        <w:left w:val="none" w:sz="0" w:space="0" w:color="auto"/>
        <w:bottom w:val="none" w:sz="0" w:space="0" w:color="auto"/>
        <w:right w:val="none" w:sz="0" w:space="0" w:color="auto"/>
      </w:divBdr>
    </w:div>
    <w:div w:id="1544294864">
      <w:bodyDiv w:val="1"/>
      <w:marLeft w:val="0"/>
      <w:marRight w:val="0"/>
      <w:marTop w:val="0"/>
      <w:marBottom w:val="0"/>
      <w:divBdr>
        <w:top w:val="none" w:sz="0" w:space="0" w:color="auto"/>
        <w:left w:val="none" w:sz="0" w:space="0" w:color="auto"/>
        <w:bottom w:val="none" w:sz="0" w:space="0" w:color="auto"/>
        <w:right w:val="none" w:sz="0" w:space="0" w:color="auto"/>
      </w:divBdr>
    </w:div>
    <w:div w:id="1544513808">
      <w:bodyDiv w:val="1"/>
      <w:marLeft w:val="0"/>
      <w:marRight w:val="0"/>
      <w:marTop w:val="0"/>
      <w:marBottom w:val="0"/>
      <w:divBdr>
        <w:top w:val="none" w:sz="0" w:space="0" w:color="auto"/>
        <w:left w:val="none" w:sz="0" w:space="0" w:color="auto"/>
        <w:bottom w:val="none" w:sz="0" w:space="0" w:color="auto"/>
        <w:right w:val="none" w:sz="0" w:space="0" w:color="auto"/>
      </w:divBdr>
    </w:div>
    <w:div w:id="1544558490">
      <w:bodyDiv w:val="1"/>
      <w:marLeft w:val="0"/>
      <w:marRight w:val="0"/>
      <w:marTop w:val="0"/>
      <w:marBottom w:val="0"/>
      <w:divBdr>
        <w:top w:val="none" w:sz="0" w:space="0" w:color="auto"/>
        <w:left w:val="none" w:sz="0" w:space="0" w:color="auto"/>
        <w:bottom w:val="none" w:sz="0" w:space="0" w:color="auto"/>
        <w:right w:val="none" w:sz="0" w:space="0" w:color="auto"/>
      </w:divBdr>
    </w:div>
    <w:div w:id="1544636851">
      <w:bodyDiv w:val="1"/>
      <w:marLeft w:val="0"/>
      <w:marRight w:val="0"/>
      <w:marTop w:val="0"/>
      <w:marBottom w:val="0"/>
      <w:divBdr>
        <w:top w:val="none" w:sz="0" w:space="0" w:color="auto"/>
        <w:left w:val="none" w:sz="0" w:space="0" w:color="auto"/>
        <w:bottom w:val="none" w:sz="0" w:space="0" w:color="auto"/>
        <w:right w:val="none" w:sz="0" w:space="0" w:color="auto"/>
      </w:divBdr>
    </w:div>
    <w:div w:id="1544752729">
      <w:bodyDiv w:val="1"/>
      <w:marLeft w:val="0"/>
      <w:marRight w:val="0"/>
      <w:marTop w:val="0"/>
      <w:marBottom w:val="0"/>
      <w:divBdr>
        <w:top w:val="none" w:sz="0" w:space="0" w:color="auto"/>
        <w:left w:val="none" w:sz="0" w:space="0" w:color="auto"/>
        <w:bottom w:val="none" w:sz="0" w:space="0" w:color="auto"/>
        <w:right w:val="none" w:sz="0" w:space="0" w:color="auto"/>
      </w:divBdr>
    </w:div>
    <w:div w:id="1544754161">
      <w:bodyDiv w:val="1"/>
      <w:marLeft w:val="0"/>
      <w:marRight w:val="0"/>
      <w:marTop w:val="0"/>
      <w:marBottom w:val="0"/>
      <w:divBdr>
        <w:top w:val="none" w:sz="0" w:space="0" w:color="auto"/>
        <w:left w:val="none" w:sz="0" w:space="0" w:color="auto"/>
        <w:bottom w:val="none" w:sz="0" w:space="0" w:color="auto"/>
        <w:right w:val="none" w:sz="0" w:space="0" w:color="auto"/>
      </w:divBdr>
    </w:div>
    <w:div w:id="1544902067">
      <w:bodyDiv w:val="1"/>
      <w:marLeft w:val="0"/>
      <w:marRight w:val="0"/>
      <w:marTop w:val="0"/>
      <w:marBottom w:val="0"/>
      <w:divBdr>
        <w:top w:val="none" w:sz="0" w:space="0" w:color="auto"/>
        <w:left w:val="none" w:sz="0" w:space="0" w:color="auto"/>
        <w:bottom w:val="none" w:sz="0" w:space="0" w:color="auto"/>
        <w:right w:val="none" w:sz="0" w:space="0" w:color="auto"/>
      </w:divBdr>
    </w:div>
    <w:div w:id="1545171695">
      <w:bodyDiv w:val="1"/>
      <w:marLeft w:val="0"/>
      <w:marRight w:val="0"/>
      <w:marTop w:val="0"/>
      <w:marBottom w:val="0"/>
      <w:divBdr>
        <w:top w:val="none" w:sz="0" w:space="0" w:color="auto"/>
        <w:left w:val="none" w:sz="0" w:space="0" w:color="auto"/>
        <w:bottom w:val="none" w:sz="0" w:space="0" w:color="auto"/>
        <w:right w:val="none" w:sz="0" w:space="0" w:color="auto"/>
      </w:divBdr>
    </w:div>
    <w:div w:id="1545174421">
      <w:bodyDiv w:val="1"/>
      <w:marLeft w:val="0"/>
      <w:marRight w:val="0"/>
      <w:marTop w:val="0"/>
      <w:marBottom w:val="0"/>
      <w:divBdr>
        <w:top w:val="none" w:sz="0" w:space="0" w:color="auto"/>
        <w:left w:val="none" w:sz="0" w:space="0" w:color="auto"/>
        <w:bottom w:val="none" w:sz="0" w:space="0" w:color="auto"/>
        <w:right w:val="none" w:sz="0" w:space="0" w:color="auto"/>
      </w:divBdr>
    </w:div>
    <w:div w:id="1545366698">
      <w:bodyDiv w:val="1"/>
      <w:marLeft w:val="0"/>
      <w:marRight w:val="0"/>
      <w:marTop w:val="0"/>
      <w:marBottom w:val="0"/>
      <w:divBdr>
        <w:top w:val="none" w:sz="0" w:space="0" w:color="auto"/>
        <w:left w:val="none" w:sz="0" w:space="0" w:color="auto"/>
        <w:bottom w:val="none" w:sz="0" w:space="0" w:color="auto"/>
        <w:right w:val="none" w:sz="0" w:space="0" w:color="auto"/>
      </w:divBdr>
    </w:div>
    <w:div w:id="1545405399">
      <w:bodyDiv w:val="1"/>
      <w:marLeft w:val="0"/>
      <w:marRight w:val="0"/>
      <w:marTop w:val="0"/>
      <w:marBottom w:val="0"/>
      <w:divBdr>
        <w:top w:val="none" w:sz="0" w:space="0" w:color="auto"/>
        <w:left w:val="none" w:sz="0" w:space="0" w:color="auto"/>
        <w:bottom w:val="none" w:sz="0" w:space="0" w:color="auto"/>
        <w:right w:val="none" w:sz="0" w:space="0" w:color="auto"/>
      </w:divBdr>
    </w:div>
    <w:div w:id="1545672206">
      <w:bodyDiv w:val="1"/>
      <w:marLeft w:val="0"/>
      <w:marRight w:val="0"/>
      <w:marTop w:val="0"/>
      <w:marBottom w:val="0"/>
      <w:divBdr>
        <w:top w:val="none" w:sz="0" w:space="0" w:color="auto"/>
        <w:left w:val="none" w:sz="0" w:space="0" w:color="auto"/>
        <w:bottom w:val="none" w:sz="0" w:space="0" w:color="auto"/>
        <w:right w:val="none" w:sz="0" w:space="0" w:color="auto"/>
      </w:divBdr>
    </w:div>
    <w:div w:id="1545678176">
      <w:bodyDiv w:val="1"/>
      <w:marLeft w:val="0"/>
      <w:marRight w:val="0"/>
      <w:marTop w:val="0"/>
      <w:marBottom w:val="0"/>
      <w:divBdr>
        <w:top w:val="none" w:sz="0" w:space="0" w:color="auto"/>
        <w:left w:val="none" w:sz="0" w:space="0" w:color="auto"/>
        <w:bottom w:val="none" w:sz="0" w:space="0" w:color="auto"/>
        <w:right w:val="none" w:sz="0" w:space="0" w:color="auto"/>
      </w:divBdr>
    </w:div>
    <w:div w:id="1545680163">
      <w:bodyDiv w:val="1"/>
      <w:marLeft w:val="0"/>
      <w:marRight w:val="0"/>
      <w:marTop w:val="0"/>
      <w:marBottom w:val="0"/>
      <w:divBdr>
        <w:top w:val="none" w:sz="0" w:space="0" w:color="auto"/>
        <w:left w:val="none" w:sz="0" w:space="0" w:color="auto"/>
        <w:bottom w:val="none" w:sz="0" w:space="0" w:color="auto"/>
        <w:right w:val="none" w:sz="0" w:space="0" w:color="auto"/>
      </w:divBdr>
    </w:div>
    <w:div w:id="1545798176">
      <w:bodyDiv w:val="1"/>
      <w:marLeft w:val="0"/>
      <w:marRight w:val="0"/>
      <w:marTop w:val="0"/>
      <w:marBottom w:val="0"/>
      <w:divBdr>
        <w:top w:val="none" w:sz="0" w:space="0" w:color="auto"/>
        <w:left w:val="none" w:sz="0" w:space="0" w:color="auto"/>
        <w:bottom w:val="none" w:sz="0" w:space="0" w:color="auto"/>
        <w:right w:val="none" w:sz="0" w:space="0" w:color="auto"/>
      </w:divBdr>
    </w:div>
    <w:div w:id="1545941622">
      <w:bodyDiv w:val="1"/>
      <w:marLeft w:val="0"/>
      <w:marRight w:val="0"/>
      <w:marTop w:val="0"/>
      <w:marBottom w:val="0"/>
      <w:divBdr>
        <w:top w:val="none" w:sz="0" w:space="0" w:color="auto"/>
        <w:left w:val="none" w:sz="0" w:space="0" w:color="auto"/>
        <w:bottom w:val="none" w:sz="0" w:space="0" w:color="auto"/>
        <w:right w:val="none" w:sz="0" w:space="0" w:color="auto"/>
      </w:divBdr>
    </w:div>
    <w:div w:id="1546211560">
      <w:bodyDiv w:val="1"/>
      <w:marLeft w:val="0"/>
      <w:marRight w:val="0"/>
      <w:marTop w:val="0"/>
      <w:marBottom w:val="0"/>
      <w:divBdr>
        <w:top w:val="none" w:sz="0" w:space="0" w:color="auto"/>
        <w:left w:val="none" w:sz="0" w:space="0" w:color="auto"/>
        <w:bottom w:val="none" w:sz="0" w:space="0" w:color="auto"/>
        <w:right w:val="none" w:sz="0" w:space="0" w:color="auto"/>
      </w:divBdr>
    </w:div>
    <w:div w:id="1546258868">
      <w:bodyDiv w:val="1"/>
      <w:marLeft w:val="0"/>
      <w:marRight w:val="0"/>
      <w:marTop w:val="0"/>
      <w:marBottom w:val="0"/>
      <w:divBdr>
        <w:top w:val="none" w:sz="0" w:space="0" w:color="auto"/>
        <w:left w:val="none" w:sz="0" w:space="0" w:color="auto"/>
        <w:bottom w:val="none" w:sz="0" w:space="0" w:color="auto"/>
        <w:right w:val="none" w:sz="0" w:space="0" w:color="auto"/>
      </w:divBdr>
    </w:div>
    <w:div w:id="1546408923">
      <w:bodyDiv w:val="1"/>
      <w:marLeft w:val="0"/>
      <w:marRight w:val="0"/>
      <w:marTop w:val="0"/>
      <w:marBottom w:val="0"/>
      <w:divBdr>
        <w:top w:val="none" w:sz="0" w:space="0" w:color="auto"/>
        <w:left w:val="none" w:sz="0" w:space="0" w:color="auto"/>
        <w:bottom w:val="none" w:sz="0" w:space="0" w:color="auto"/>
        <w:right w:val="none" w:sz="0" w:space="0" w:color="auto"/>
      </w:divBdr>
    </w:div>
    <w:div w:id="1546719870">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22033">
      <w:bodyDiv w:val="1"/>
      <w:marLeft w:val="0"/>
      <w:marRight w:val="0"/>
      <w:marTop w:val="0"/>
      <w:marBottom w:val="0"/>
      <w:divBdr>
        <w:top w:val="none" w:sz="0" w:space="0" w:color="auto"/>
        <w:left w:val="none" w:sz="0" w:space="0" w:color="auto"/>
        <w:bottom w:val="none" w:sz="0" w:space="0" w:color="auto"/>
        <w:right w:val="none" w:sz="0" w:space="0" w:color="auto"/>
      </w:divBdr>
    </w:div>
    <w:div w:id="1547522306">
      <w:bodyDiv w:val="1"/>
      <w:marLeft w:val="0"/>
      <w:marRight w:val="0"/>
      <w:marTop w:val="0"/>
      <w:marBottom w:val="0"/>
      <w:divBdr>
        <w:top w:val="none" w:sz="0" w:space="0" w:color="auto"/>
        <w:left w:val="none" w:sz="0" w:space="0" w:color="auto"/>
        <w:bottom w:val="none" w:sz="0" w:space="0" w:color="auto"/>
        <w:right w:val="none" w:sz="0" w:space="0" w:color="auto"/>
      </w:divBdr>
    </w:div>
    <w:div w:id="1547527307">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7051">
      <w:bodyDiv w:val="1"/>
      <w:marLeft w:val="0"/>
      <w:marRight w:val="0"/>
      <w:marTop w:val="0"/>
      <w:marBottom w:val="0"/>
      <w:divBdr>
        <w:top w:val="none" w:sz="0" w:space="0" w:color="auto"/>
        <w:left w:val="none" w:sz="0" w:space="0" w:color="auto"/>
        <w:bottom w:val="none" w:sz="0" w:space="0" w:color="auto"/>
        <w:right w:val="none" w:sz="0" w:space="0" w:color="auto"/>
      </w:divBdr>
    </w:div>
    <w:div w:id="1547907467">
      <w:bodyDiv w:val="1"/>
      <w:marLeft w:val="0"/>
      <w:marRight w:val="0"/>
      <w:marTop w:val="0"/>
      <w:marBottom w:val="0"/>
      <w:divBdr>
        <w:top w:val="none" w:sz="0" w:space="0" w:color="auto"/>
        <w:left w:val="none" w:sz="0" w:space="0" w:color="auto"/>
        <w:bottom w:val="none" w:sz="0" w:space="0" w:color="auto"/>
        <w:right w:val="none" w:sz="0" w:space="0" w:color="auto"/>
      </w:divBdr>
    </w:div>
    <w:div w:id="1547911897">
      <w:bodyDiv w:val="1"/>
      <w:marLeft w:val="0"/>
      <w:marRight w:val="0"/>
      <w:marTop w:val="0"/>
      <w:marBottom w:val="0"/>
      <w:divBdr>
        <w:top w:val="none" w:sz="0" w:space="0" w:color="auto"/>
        <w:left w:val="none" w:sz="0" w:space="0" w:color="auto"/>
        <w:bottom w:val="none" w:sz="0" w:space="0" w:color="auto"/>
        <w:right w:val="none" w:sz="0" w:space="0" w:color="auto"/>
      </w:divBdr>
    </w:div>
    <w:div w:id="1548032202">
      <w:bodyDiv w:val="1"/>
      <w:marLeft w:val="0"/>
      <w:marRight w:val="0"/>
      <w:marTop w:val="0"/>
      <w:marBottom w:val="0"/>
      <w:divBdr>
        <w:top w:val="none" w:sz="0" w:space="0" w:color="auto"/>
        <w:left w:val="none" w:sz="0" w:space="0" w:color="auto"/>
        <w:bottom w:val="none" w:sz="0" w:space="0" w:color="auto"/>
        <w:right w:val="none" w:sz="0" w:space="0" w:color="auto"/>
      </w:divBdr>
    </w:div>
    <w:div w:id="1548184487">
      <w:bodyDiv w:val="1"/>
      <w:marLeft w:val="0"/>
      <w:marRight w:val="0"/>
      <w:marTop w:val="0"/>
      <w:marBottom w:val="0"/>
      <w:divBdr>
        <w:top w:val="none" w:sz="0" w:space="0" w:color="auto"/>
        <w:left w:val="none" w:sz="0" w:space="0" w:color="auto"/>
        <w:bottom w:val="none" w:sz="0" w:space="0" w:color="auto"/>
        <w:right w:val="none" w:sz="0" w:space="0" w:color="auto"/>
      </w:divBdr>
    </w:div>
    <w:div w:id="1548300861">
      <w:bodyDiv w:val="1"/>
      <w:marLeft w:val="0"/>
      <w:marRight w:val="0"/>
      <w:marTop w:val="0"/>
      <w:marBottom w:val="0"/>
      <w:divBdr>
        <w:top w:val="none" w:sz="0" w:space="0" w:color="auto"/>
        <w:left w:val="none" w:sz="0" w:space="0" w:color="auto"/>
        <w:bottom w:val="none" w:sz="0" w:space="0" w:color="auto"/>
        <w:right w:val="none" w:sz="0" w:space="0" w:color="auto"/>
      </w:divBdr>
    </w:div>
    <w:div w:id="1548447476">
      <w:bodyDiv w:val="1"/>
      <w:marLeft w:val="0"/>
      <w:marRight w:val="0"/>
      <w:marTop w:val="0"/>
      <w:marBottom w:val="0"/>
      <w:divBdr>
        <w:top w:val="none" w:sz="0" w:space="0" w:color="auto"/>
        <w:left w:val="none" w:sz="0" w:space="0" w:color="auto"/>
        <w:bottom w:val="none" w:sz="0" w:space="0" w:color="auto"/>
        <w:right w:val="none" w:sz="0" w:space="0" w:color="auto"/>
      </w:divBdr>
    </w:div>
    <w:div w:id="1548493331">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8688230">
      <w:bodyDiv w:val="1"/>
      <w:marLeft w:val="0"/>
      <w:marRight w:val="0"/>
      <w:marTop w:val="0"/>
      <w:marBottom w:val="0"/>
      <w:divBdr>
        <w:top w:val="none" w:sz="0" w:space="0" w:color="auto"/>
        <w:left w:val="none" w:sz="0" w:space="0" w:color="auto"/>
        <w:bottom w:val="none" w:sz="0" w:space="0" w:color="auto"/>
        <w:right w:val="none" w:sz="0" w:space="0" w:color="auto"/>
      </w:divBdr>
    </w:div>
    <w:div w:id="1548837607">
      <w:bodyDiv w:val="1"/>
      <w:marLeft w:val="0"/>
      <w:marRight w:val="0"/>
      <w:marTop w:val="0"/>
      <w:marBottom w:val="0"/>
      <w:divBdr>
        <w:top w:val="none" w:sz="0" w:space="0" w:color="auto"/>
        <w:left w:val="none" w:sz="0" w:space="0" w:color="auto"/>
        <w:bottom w:val="none" w:sz="0" w:space="0" w:color="auto"/>
        <w:right w:val="none" w:sz="0" w:space="0" w:color="auto"/>
      </w:divBdr>
    </w:div>
    <w:div w:id="1548907213">
      <w:bodyDiv w:val="1"/>
      <w:marLeft w:val="0"/>
      <w:marRight w:val="0"/>
      <w:marTop w:val="0"/>
      <w:marBottom w:val="0"/>
      <w:divBdr>
        <w:top w:val="none" w:sz="0" w:space="0" w:color="auto"/>
        <w:left w:val="none" w:sz="0" w:space="0" w:color="auto"/>
        <w:bottom w:val="none" w:sz="0" w:space="0" w:color="auto"/>
        <w:right w:val="none" w:sz="0" w:space="0" w:color="auto"/>
      </w:divBdr>
    </w:div>
    <w:div w:id="1549024045">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241">
      <w:bodyDiv w:val="1"/>
      <w:marLeft w:val="0"/>
      <w:marRight w:val="0"/>
      <w:marTop w:val="0"/>
      <w:marBottom w:val="0"/>
      <w:divBdr>
        <w:top w:val="none" w:sz="0" w:space="0" w:color="auto"/>
        <w:left w:val="none" w:sz="0" w:space="0" w:color="auto"/>
        <w:bottom w:val="none" w:sz="0" w:space="0" w:color="auto"/>
        <w:right w:val="none" w:sz="0" w:space="0" w:color="auto"/>
      </w:divBdr>
    </w:div>
    <w:div w:id="1549301552">
      <w:bodyDiv w:val="1"/>
      <w:marLeft w:val="0"/>
      <w:marRight w:val="0"/>
      <w:marTop w:val="0"/>
      <w:marBottom w:val="0"/>
      <w:divBdr>
        <w:top w:val="none" w:sz="0" w:space="0" w:color="auto"/>
        <w:left w:val="none" w:sz="0" w:space="0" w:color="auto"/>
        <w:bottom w:val="none" w:sz="0" w:space="0" w:color="auto"/>
        <w:right w:val="none" w:sz="0" w:space="0" w:color="auto"/>
      </w:divBdr>
    </w:div>
    <w:div w:id="1549418479">
      <w:bodyDiv w:val="1"/>
      <w:marLeft w:val="0"/>
      <w:marRight w:val="0"/>
      <w:marTop w:val="0"/>
      <w:marBottom w:val="0"/>
      <w:divBdr>
        <w:top w:val="none" w:sz="0" w:space="0" w:color="auto"/>
        <w:left w:val="none" w:sz="0" w:space="0" w:color="auto"/>
        <w:bottom w:val="none" w:sz="0" w:space="0" w:color="auto"/>
        <w:right w:val="none" w:sz="0" w:space="0" w:color="auto"/>
      </w:divBdr>
    </w:div>
    <w:div w:id="1549535797">
      <w:bodyDiv w:val="1"/>
      <w:marLeft w:val="0"/>
      <w:marRight w:val="0"/>
      <w:marTop w:val="0"/>
      <w:marBottom w:val="0"/>
      <w:divBdr>
        <w:top w:val="none" w:sz="0" w:space="0" w:color="auto"/>
        <w:left w:val="none" w:sz="0" w:space="0" w:color="auto"/>
        <w:bottom w:val="none" w:sz="0" w:space="0" w:color="auto"/>
        <w:right w:val="none" w:sz="0" w:space="0" w:color="auto"/>
      </w:divBdr>
    </w:div>
    <w:div w:id="1549681472">
      <w:bodyDiv w:val="1"/>
      <w:marLeft w:val="0"/>
      <w:marRight w:val="0"/>
      <w:marTop w:val="0"/>
      <w:marBottom w:val="0"/>
      <w:divBdr>
        <w:top w:val="none" w:sz="0" w:space="0" w:color="auto"/>
        <w:left w:val="none" w:sz="0" w:space="0" w:color="auto"/>
        <w:bottom w:val="none" w:sz="0" w:space="0" w:color="auto"/>
        <w:right w:val="none" w:sz="0" w:space="0" w:color="auto"/>
      </w:divBdr>
    </w:div>
    <w:div w:id="1549731209">
      <w:bodyDiv w:val="1"/>
      <w:marLeft w:val="0"/>
      <w:marRight w:val="0"/>
      <w:marTop w:val="0"/>
      <w:marBottom w:val="0"/>
      <w:divBdr>
        <w:top w:val="none" w:sz="0" w:space="0" w:color="auto"/>
        <w:left w:val="none" w:sz="0" w:space="0" w:color="auto"/>
        <w:bottom w:val="none" w:sz="0" w:space="0" w:color="auto"/>
        <w:right w:val="none" w:sz="0" w:space="0" w:color="auto"/>
      </w:divBdr>
    </w:div>
    <w:div w:id="1549872854">
      <w:bodyDiv w:val="1"/>
      <w:marLeft w:val="0"/>
      <w:marRight w:val="0"/>
      <w:marTop w:val="0"/>
      <w:marBottom w:val="0"/>
      <w:divBdr>
        <w:top w:val="none" w:sz="0" w:space="0" w:color="auto"/>
        <w:left w:val="none" w:sz="0" w:space="0" w:color="auto"/>
        <w:bottom w:val="none" w:sz="0" w:space="0" w:color="auto"/>
        <w:right w:val="none" w:sz="0" w:space="0" w:color="auto"/>
      </w:divBdr>
    </w:div>
    <w:div w:id="1549999097">
      <w:bodyDiv w:val="1"/>
      <w:marLeft w:val="0"/>
      <w:marRight w:val="0"/>
      <w:marTop w:val="0"/>
      <w:marBottom w:val="0"/>
      <w:divBdr>
        <w:top w:val="none" w:sz="0" w:space="0" w:color="auto"/>
        <w:left w:val="none" w:sz="0" w:space="0" w:color="auto"/>
        <w:bottom w:val="none" w:sz="0" w:space="0" w:color="auto"/>
        <w:right w:val="none" w:sz="0" w:space="0" w:color="auto"/>
      </w:divBdr>
    </w:div>
    <w:div w:id="1550066229">
      <w:bodyDiv w:val="1"/>
      <w:marLeft w:val="0"/>
      <w:marRight w:val="0"/>
      <w:marTop w:val="0"/>
      <w:marBottom w:val="0"/>
      <w:divBdr>
        <w:top w:val="none" w:sz="0" w:space="0" w:color="auto"/>
        <w:left w:val="none" w:sz="0" w:space="0" w:color="auto"/>
        <w:bottom w:val="none" w:sz="0" w:space="0" w:color="auto"/>
        <w:right w:val="none" w:sz="0" w:space="0" w:color="auto"/>
      </w:divBdr>
    </w:div>
    <w:div w:id="1550217571">
      <w:bodyDiv w:val="1"/>
      <w:marLeft w:val="0"/>
      <w:marRight w:val="0"/>
      <w:marTop w:val="0"/>
      <w:marBottom w:val="0"/>
      <w:divBdr>
        <w:top w:val="none" w:sz="0" w:space="0" w:color="auto"/>
        <w:left w:val="none" w:sz="0" w:space="0" w:color="auto"/>
        <w:bottom w:val="none" w:sz="0" w:space="0" w:color="auto"/>
        <w:right w:val="none" w:sz="0" w:space="0" w:color="auto"/>
      </w:divBdr>
    </w:div>
    <w:div w:id="1550334429">
      <w:bodyDiv w:val="1"/>
      <w:marLeft w:val="0"/>
      <w:marRight w:val="0"/>
      <w:marTop w:val="0"/>
      <w:marBottom w:val="0"/>
      <w:divBdr>
        <w:top w:val="none" w:sz="0" w:space="0" w:color="auto"/>
        <w:left w:val="none" w:sz="0" w:space="0" w:color="auto"/>
        <w:bottom w:val="none" w:sz="0" w:space="0" w:color="auto"/>
        <w:right w:val="none" w:sz="0" w:space="0" w:color="auto"/>
      </w:divBdr>
    </w:div>
    <w:div w:id="1550338578">
      <w:bodyDiv w:val="1"/>
      <w:marLeft w:val="0"/>
      <w:marRight w:val="0"/>
      <w:marTop w:val="0"/>
      <w:marBottom w:val="0"/>
      <w:divBdr>
        <w:top w:val="none" w:sz="0" w:space="0" w:color="auto"/>
        <w:left w:val="none" w:sz="0" w:space="0" w:color="auto"/>
        <w:bottom w:val="none" w:sz="0" w:space="0" w:color="auto"/>
        <w:right w:val="none" w:sz="0" w:space="0" w:color="auto"/>
      </w:divBdr>
    </w:div>
    <w:div w:id="1550341296">
      <w:bodyDiv w:val="1"/>
      <w:marLeft w:val="0"/>
      <w:marRight w:val="0"/>
      <w:marTop w:val="0"/>
      <w:marBottom w:val="0"/>
      <w:divBdr>
        <w:top w:val="none" w:sz="0" w:space="0" w:color="auto"/>
        <w:left w:val="none" w:sz="0" w:space="0" w:color="auto"/>
        <w:bottom w:val="none" w:sz="0" w:space="0" w:color="auto"/>
        <w:right w:val="none" w:sz="0" w:space="0" w:color="auto"/>
      </w:divBdr>
    </w:div>
    <w:div w:id="1550452830">
      <w:bodyDiv w:val="1"/>
      <w:marLeft w:val="0"/>
      <w:marRight w:val="0"/>
      <w:marTop w:val="0"/>
      <w:marBottom w:val="0"/>
      <w:divBdr>
        <w:top w:val="none" w:sz="0" w:space="0" w:color="auto"/>
        <w:left w:val="none" w:sz="0" w:space="0" w:color="auto"/>
        <w:bottom w:val="none" w:sz="0" w:space="0" w:color="auto"/>
        <w:right w:val="none" w:sz="0" w:space="0" w:color="auto"/>
      </w:divBdr>
    </w:div>
    <w:div w:id="1550529017">
      <w:bodyDiv w:val="1"/>
      <w:marLeft w:val="0"/>
      <w:marRight w:val="0"/>
      <w:marTop w:val="0"/>
      <w:marBottom w:val="0"/>
      <w:divBdr>
        <w:top w:val="none" w:sz="0" w:space="0" w:color="auto"/>
        <w:left w:val="none" w:sz="0" w:space="0" w:color="auto"/>
        <w:bottom w:val="none" w:sz="0" w:space="0" w:color="auto"/>
        <w:right w:val="none" w:sz="0" w:space="0" w:color="auto"/>
      </w:divBdr>
    </w:div>
    <w:div w:id="1550725278">
      <w:bodyDiv w:val="1"/>
      <w:marLeft w:val="0"/>
      <w:marRight w:val="0"/>
      <w:marTop w:val="0"/>
      <w:marBottom w:val="0"/>
      <w:divBdr>
        <w:top w:val="none" w:sz="0" w:space="0" w:color="auto"/>
        <w:left w:val="none" w:sz="0" w:space="0" w:color="auto"/>
        <w:bottom w:val="none" w:sz="0" w:space="0" w:color="auto"/>
        <w:right w:val="none" w:sz="0" w:space="0" w:color="auto"/>
      </w:divBdr>
    </w:div>
    <w:div w:id="1550727195">
      <w:bodyDiv w:val="1"/>
      <w:marLeft w:val="0"/>
      <w:marRight w:val="0"/>
      <w:marTop w:val="0"/>
      <w:marBottom w:val="0"/>
      <w:divBdr>
        <w:top w:val="none" w:sz="0" w:space="0" w:color="auto"/>
        <w:left w:val="none" w:sz="0" w:space="0" w:color="auto"/>
        <w:bottom w:val="none" w:sz="0" w:space="0" w:color="auto"/>
        <w:right w:val="none" w:sz="0" w:space="0" w:color="auto"/>
      </w:divBdr>
    </w:div>
    <w:div w:id="1551072123">
      <w:bodyDiv w:val="1"/>
      <w:marLeft w:val="0"/>
      <w:marRight w:val="0"/>
      <w:marTop w:val="0"/>
      <w:marBottom w:val="0"/>
      <w:divBdr>
        <w:top w:val="none" w:sz="0" w:space="0" w:color="auto"/>
        <w:left w:val="none" w:sz="0" w:space="0" w:color="auto"/>
        <w:bottom w:val="none" w:sz="0" w:space="0" w:color="auto"/>
        <w:right w:val="none" w:sz="0" w:space="0" w:color="auto"/>
      </w:divBdr>
    </w:div>
    <w:div w:id="1551308558">
      <w:bodyDiv w:val="1"/>
      <w:marLeft w:val="0"/>
      <w:marRight w:val="0"/>
      <w:marTop w:val="0"/>
      <w:marBottom w:val="0"/>
      <w:divBdr>
        <w:top w:val="none" w:sz="0" w:space="0" w:color="auto"/>
        <w:left w:val="none" w:sz="0" w:space="0" w:color="auto"/>
        <w:bottom w:val="none" w:sz="0" w:space="0" w:color="auto"/>
        <w:right w:val="none" w:sz="0" w:space="0" w:color="auto"/>
      </w:divBdr>
    </w:div>
    <w:div w:id="1551382154">
      <w:bodyDiv w:val="1"/>
      <w:marLeft w:val="0"/>
      <w:marRight w:val="0"/>
      <w:marTop w:val="0"/>
      <w:marBottom w:val="0"/>
      <w:divBdr>
        <w:top w:val="none" w:sz="0" w:space="0" w:color="auto"/>
        <w:left w:val="none" w:sz="0" w:space="0" w:color="auto"/>
        <w:bottom w:val="none" w:sz="0" w:space="0" w:color="auto"/>
        <w:right w:val="none" w:sz="0" w:space="0" w:color="auto"/>
      </w:divBdr>
    </w:div>
    <w:div w:id="1551720127">
      <w:bodyDiv w:val="1"/>
      <w:marLeft w:val="0"/>
      <w:marRight w:val="0"/>
      <w:marTop w:val="0"/>
      <w:marBottom w:val="0"/>
      <w:divBdr>
        <w:top w:val="none" w:sz="0" w:space="0" w:color="auto"/>
        <w:left w:val="none" w:sz="0" w:space="0" w:color="auto"/>
        <w:bottom w:val="none" w:sz="0" w:space="0" w:color="auto"/>
        <w:right w:val="none" w:sz="0" w:space="0" w:color="auto"/>
      </w:divBdr>
    </w:div>
    <w:div w:id="1551726128">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156534">
      <w:bodyDiv w:val="1"/>
      <w:marLeft w:val="0"/>
      <w:marRight w:val="0"/>
      <w:marTop w:val="0"/>
      <w:marBottom w:val="0"/>
      <w:divBdr>
        <w:top w:val="none" w:sz="0" w:space="0" w:color="auto"/>
        <w:left w:val="none" w:sz="0" w:space="0" w:color="auto"/>
        <w:bottom w:val="none" w:sz="0" w:space="0" w:color="auto"/>
        <w:right w:val="none" w:sz="0" w:space="0" w:color="auto"/>
      </w:divBdr>
    </w:div>
    <w:div w:id="1552185842">
      <w:bodyDiv w:val="1"/>
      <w:marLeft w:val="0"/>
      <w:marRight w:val="0"/>
      <w:marTop w:val="0"/>
      <w:marBottom w:val="0"/>
      <w:divBdr>
        <w:top w:val="none" w:sz="0" w:space="0" w:color="auto"/>
        <w:left w:val="none" w:sz="0" w:space="0" w:color="auto"/>
        <w:bottom w:val="none" w:sz="0" w:space="0" w:color="auto"/>
        <w:right w:val="none" w:sz="0" w:space="0" w:color="auto"/>
      </w:divBdr>
    </w:div>
    <w:div w:id="1552229604">
      <w:bodyDiv w:val="1"/>
      <w:marLeft w:val="0"/>
      <w:marRight w:val="0"/>
      <w:marTop w:val="0"/>
      <w:marBottom w:val="0"/>
      <w:divBdr>
        <w:top w:val="none" w:sz="0" w:space="0" w:color="auto"/>
        <w:left w:val="none" w:sz="0" w:space="0" w:color="auto"/>
        <w:bottom w:val="none" w:sz="0" w:space="0" w:color="auto"/>
        <w:right w:val="none" w:sz="0" w:space="0" w:color="auto"/>
      </w:divBdr>
    </w:div>
    <w:div w:id="1552302886">
      <w:bodyDiv w:val="1"/>
      <w:marLeft w:val="0"/>
      <w:marRight w:val="0"/>
      <w:marTop w:val="0"/>
      <w:marBottom w:val="0"/>
      <w:divBdr>
        <w:top w:val="none" w:sz="0" w:space="0" w:color="auto"/>
        <w:left w:val="none" w:sz="0" w:space="0" w:color="auto"/>
        <w:bottom w:val="none" w:sz="0" w:space="0" w:color="auto"/>
        <w:right w:val="none" w:sz="0" w:space="0" w:color="auto"/>
      </w:divBdr>
    </w:div>
    <w:div w:id="1552380141">
      <w:bodyDiv w:val="1"/>
      <w:marLeft w:val="0"/>
      <w:marRight w:val="0"/>
      <w:marTop w:val="0"/>
      <w:marBottom w:val="0"/>
      <w:divBdr>
        <w:top w:val="none" w:sz="0" w:space="0" w:color="auto"/>
        <w:left w:val="none" w:sz="0" w:space="0" w:color="auto"/>
        <w:bottom w:val="none" w:sz="0" w:space="0" w:color="auto"/>
        <w:right w:val="none" w:sz="0" w:space="0" w:color="auto"/>
      </w:divBdr>
    </w:div>
    <w:div w:id="1552695282">
      <w:bodyDiv w:val="1"/>
      <w:marLeft w:val="0"/>
      <w:marRight w:val="0"/>
      <w:marTop w:val="0"/>
      <w:marBottom w:val="0"/>
      <w:divBdr>
        <w:top w:val="none" w:sz="0" w:space="0" w:color="auto"/>
        <w:left w:val="none" w:sz="0" w:space="0" w:color="auto"/>
        <w:bottom w:val="none" w:sz="0" w:space="0" w:color="auto"/>
        <w:right w:val="none" w:sz="0" w:space="0" w:color="auto"/>
      </w:divBdr>
    </w:div>
    <w:div w:id="1552837639">
      <w:bodyDiv w:val="1"/>
      <w:marLeft w:val="0"/>
      <w:marRight w:val="0"/>
      <w:marTop w:val="0"/>
      <w:marBottom w:val="0"/>
      <w:divBdr>
        <w:top w:val="none" w:sz="0" w:space="0" w:color="auto"/>
        <w:left w:val="none" w:sz="0" w:space="0" w:color="auto"/>
        <w:bottom w:val="none" w:sz="0" w:space="0" w:color="auto"/>
        <w:right w:val="none" w:sz="0" w:space="0" w:color="auto"/>
      </w:divBdr>
    </w:div>
    <w:div w:id="1553075118">
      <w:bodyDiv w:val="1"/>
      <w:marLeft w:val="0"/>
      <w:marRight w:val="0"/>
      <w:marTop w:val="0"/>
      <w:marBottom w:val="0"/>
      <w:divBdr>
        <w:top w:val="none" w:sz="0" w:space="0" w:color="auto"/>
        <w:left w:val="none" w:sz="0" w:space="0" w:color="auto"/>
        <w:bottom w:val="none" w:sz="0" w:space="0" w:color="auto"/>
        <w:right w:val="none" w:sz="0" w:space="0" w:color="auto"/>
      </w:divBdr>
    </w:div>
    <w:div w:id="1553270386">
      <w:bodyDiv w:val="1"/>
      <w:marLeft w:val="0"/>
      <w:marRight w:val="0"/>
      <w:marTop w:val="0"/>
      <w:marBottom w:val="0"/>
      <w:divBdr>
        <w:top w:val="none" w:sz="0" w:space="0" w:color="auto"/>
        <w:left w:val="none" w:sz="0" w:space="0" w:color="auto"/>
        <w:bottom w:val="none" w:sz="0" w:space="0" w:color="auto"/>
        <w:right w:val="none" w:sz="0" w:space="0" w:color="auto"/>
      </w:divBdr>
    </w:div>
    <w:div w:id="1553301239">
      <w:bodyDiv w:val="1"/>
      <w:marLeft w:val="0"/>
      <w:marRight w:val="0"/>
      <w:marTop w:val="0"/>
      <w:marBottom w:val="0"/>
      <w:divBdr>
        <w:top w:val="none" w:sz="0" w:space="0" w:color="auto"/>
        <w:left w:val="none" w:sz="0" w:space="0" w:color="auto"/>
        <w:bottom w:val="none" w:sz="0" w:space="0" w:color="auto"/>
        <w:right w:val="none" w:sz="0" w:space="0" w:color="auto"/>
      </w:divBdr>
    </w:div>
    <w:div w:id="1553350400">
      <w:bodyDiv w:val="1"/>
      <w:marLeft w:val="0"/>
      <w:marRight w:val="0"/>
      <w:marTop w:val="0"/>
      <w:marBottom w:val="0"/>
      <w:divBdr>
        <w:top w:val="none" w:sz="0" w:space="0" w:color="auto"/>
        <w:left w:val="none" w:sz="0" w:space="0" w:color="auto"/>
        <w:bottom w:val="none" w:sz="0" w:space="0" w:color="auto"/>
        <w:right w:val="none" w:sz="0" w:space="0" w:color="auto"/>
      </w:divBdr>
    </w:div>
    <w:div w:id="1553425974">
      <w:bodyDiv w:val="1"/>
      <w:marLeft w:val="0"/>
      <w:marRight w:val="0"/>
      <w:marTop w:val="0"/>
      <w:marBottom w:val="0"/>
      <w:divBdr>
        <w:top w:val="none" w:sz="0" w:space="0" w:color="auto"/>
        <w:left w:val="none" w:sz="0" w:space="0" w:color="auto"/>
        <w:bottom w:val="none" w:sz="0" w:space="0" w:color="auto"/>
        <w:right w:val="none" w:sz="0" w:space="0" w:color="auto"/>
      </w:divBdr>
    </w:div>
    <w:div w:id="1553737584">
      <w:bodyDiv w:val="1"/>
      <w:marLeft w:val="0"/>
      <w:marRight w:val="0"/>
      <w:marTop w:val="0"/>
      <w:marBottom w:val="0"/>
      <w:divBdr>
        <w:top w:val="none" w:sz="0" w:space="0" w:color="auto"/>
        <w:left w:val="none" w:sz="0" w:space="0" w:color="auto"/>
        <w:bottom w:val="none" w:sz="0" w:space="0" w:color="auto"/>
        <w:right w:val="none" w:sz="0" w:space="0" w:color="auto"/>
      </w:divBdr>
    </w:div>
    <w:div w:id="1553805450">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54122452">
      <w:bodyDiv w:val="1"/>
      <w:marLeft w:val="0"/>
      <w:marRight w:val="0"/>
      <w:marTop w:val="0"/>
      <w:marBottom w:val="0"/>
      <w:divBdr>
        <w:top w:val="none" w:sz="0" w:space="0" w:color="auto"/>
        <w:left w:val="none" w:sz="0" w:space="0" w:color="auto"/>
        <w:bottom w:val="none" w:sz="0" w:space="0" w:color="auto"/>
        <w:right w:val="none" w:sz="0" w:space="0" w:color="auto"/>
      </w:divBdr>
    </w:div>
    <w:div w:id="1554193290">
      <w:bodyDiv w:val="1"/>
      <w:marLeft w:val="0"/>
      <w:marRight w:val="0"/>
      <w:marTop w:val="0"/>
      <w:marBottom w:val="0"/>
      <w:divBdr>
        <w:top w:val="none" w:sz="0" w:space="0" w:color="auto"/>
        <w:left w:val="none" w:sz="0" w:space="0" w:color="auto"/>
        <w:bottom w:val="none" w:sz="0" w:space="0" w:color="auto"/>
        <w:right w:val="none" w:sz="0" w:space="0" w:color="auto"/>
      </w:divBdr>
    </w:div>
    <w:div w:id="1554274455">
      <w:bodyDiv w:val="1"/>
      <w:marLeft w:val="0"/>
      <w:marRight w:val="0"/>
      <w:marTop w:val="0"/>
      <w:marBottom w:val="0"/>
      <w:divBdr>
        <w:top w:val="none" w:sz="0" w:space="0" w:color="auto"/>
        <w:left w:val="none" w:sz="0" w:space="0" w:color="auto"/>
        <w:bottom w:val="none" w:sz="0" w:space="0" w:color="auto"/>
        <w:right w:val="none" w:sz="0" w:space="0" w:color="auto"/>
      </w:divBdr>
    </w:div>
    <w:div w:id="155434862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54735737">
      <w:bodyDiv w:val="1"/>
      <w:marLeft w:val="0"/>
      <w:marRight w:val="0"/>
      <w:marTop w:val="0"/>
      <w:marBottom w:val="0"/>
      <w:divBdr>
        <w:top w:val="none" w:sz="0" w:space="0" w:color="auto"/>
        <w:left w:val="none" w:sz="0" w:space="0" w:color="auto"/>
        <w:bottom w:val="none" w:sz="0" w:space="0" w:color="auto"/>
        <w:right w:val="none" w:sz="0" w:space="0" w:color="auto"/>
      </w:divBdr>
    </w:div>
    <w:div w:id="1554776367">
      <w:bodyDiv w:val="1"/>
      <w:marLeft w:val="0"/>
      <w:marRight w:val="0"/>
      <w:marTop w:val="0"/>
      <w:marBottom w:val="0"/>
      <w:divBdr>
        <w:top w:val="none" w:sz="0" w:space="0" w:color="auto"/>
        <w:left w:val="none" w:sz="0" w:space="0" w:color="auto"/>
        <w:bottom w:val="none" w:sz="0" w:space="0" w:color="auto"/>
        <w:right w:val="none" w:sz="0" w:space="0" w:color="auto"/>
      </w:divBdr>
    </w:div>
    <w:div w:id="1555000006">
      <w:bodyDiv w:val="1"/>
      <w:marLeft w:val="0"/>
      <w:marRight w:val="0"/>
      <w:marTop w:val="0"/>
      <w:marBottom w:val="0"/>
      <w:divBdr>
        <w:top w:val="none" w:sz="0" w:space="0" w:color="auto"/>
        <w:left w:val="none" w:sz="0" w:space="0" w:color="auto"/>
        <w:bottom w:val="none" w:sz="0" w:space="0" w:color="auto"/>
        <w:right w:val="none" w:sz="0" w:space="0" w:color="auto"/>
      </w:divBdr>
    </w:div>
    <w:div w:id="1555000423">
      <w:bodyDiv w:val="1"/>
      <w:marLeft w:val="0"/>
      <w:marRight w:val="0"/>
      <w:marTop w:val="0"/>
      <w:marBottom w:val="0"/>
      <w:divBdr>
        <w:top w:val="none" w:sz="0" w:space="0" w:color="auto"/>
        <w:left w:val="none" w:sz="0" w:space="0" w:color="auto"/>
        <w:bottom w:val="none" w:sz="0" w:space="0" w:color="auto"/>
        <w:right w:val="none" w:sz="0" w:space="0" w:color="auto"/>
      </w:divBdr>
    </w:div>
    <w:div w:id="1555114386">
      <w:bodyDiv w:val="1"/>
      <w:marLeft w:val="0"/>
      <w:marRight w:val="0"/>
      <w:marTop w:val="0"/>
      <w:marBottom w:val="0"/>
      <w:divBdr>
        <w:top w:val="none" w:sz="0" w:space="0" w:color="auto"/>
        <w:left w:val="none" w:sz="0" w:space="0" w:color="auto"/>
        <w:bottom w:val="none" w:sz="0" w:space="0" w:color="auto"/>
        <w:right w:val="none" w:sz="0" w:space="0" w:color="auto"/>
      </w:divBdr>
    </w:div>
    <w:div w:id="1555504918">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847063">
      <w:bodyDiv w:val="1"/>
      <w:marLeft w:val="0"/>
      <w:marRight w:val="0"/>
      <w:marTop w:val="0"/>
      <w:marBottom w:val="0"/>
      <w:divBdr>
        <w:top w:val="none" w:sz="0" w:space="0" w:color="auto"/>
        <w:left w:val="none" w:sz="0" w:space="0" w:color="auto"/>
        <w:bottom w:val="none" w:sz="0" w:space="0" w:color="auto"/>
        <w:right w:val="none" w:sz="0" w:space="0" w:color="auto"/>
      </w:divBdr>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5968695">
      <w:bodyDiv w:val="1"/>
      <w:marLeft w:val="0"/>
      <w:marRight w:val="0"/>
      <w:marTop w:val="0"/>
      <w:marBottom w:val="0"/>
      <w:divBdr>
        <w:top w:val="none" w:sz="0" w:space="0" w:color="auto"/>
        <w:left w:val="none" w:sz="0" w:space="0" w:color="auto"/>
        <w:bottom w:val="none" w:sz="0" w:space="0" w:color="auto"/>
        <w:right w:val="none" w:sz="0" w:space="0" w:color="auto"/>
      </w:divBdr>
    </w:div>
    <w:div w:id="1555970292">
      <w:bodyDiv w:val="1"/>
      <w:marLeft w:val="0"/>
      <w:marRight w:val="0"/>
      <w:marTop w:val="0"/>
      <w:marBottom w:val="0"/>
      <w:divBdr>
        <w:top w:val="none" w:sz="0" w:space="0" w:color="auto"/>
        <w:left w:val="none" w:sz="0" w:space="0" w:color="auto"/>
        <w:bottom w:val="none" w:sz="0" w:space="0" w:color="auto"/>
        <w:right w:val="none" w:sz="0" w:space="0" w:color="auto"/>
      </w:divBdr>
    </w:div>
    <w:div w:id="1555971644">
      <w:bodyDiv w:val="1"/>
      <w:marLeft w:val="0"/>
      <w:marRight w:val="0"/>
      <w:marTop w:val="0"/>
      <w:marBottom w:val="0"/>
      <w:divBdr>
        <w:top w:val="none" w:sz="0" w:space="0" w:color="auto"/>
        <w:left w:val="none" w:sz="0" w:space="0" w:color="auto"/>
        <w:bottom w:val="none" w:sz="0" w:space="0" w:color="auto"/>
        <w:right w:val="none" w:sz="0" w:space="0" w:color="auto"/>
      </w:divBdr>
    </w:div>
    <w:div w:id="1556038380">
      <w:bodyDiv w:val="1"/>
      <w:marLeft w:val="0"/>
      <w:marRight w:val="0"/>
      <w:marTop w:val="0"/>
      <w:marBottom w:val="0"/>
      <w:divBdr>
        <w:top w:val="none" w:sz="0" w:space="0" w:color="auto"/>
        <w:left w:val="none" w:sz="0" w:space="0" w:color="auto"/>
        <w:bottom w:val="none" w:sz="0" w:space="0" w:color="auto"/>
        <w:right w:val="none" w:sz="0" w:space="0" w:color="auto"/>
      </w:divBdr>
    </w:div>
    <w:div w:id="155623675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89423">
      <w:bodyDiv w:val="1"/>
      <w:marLeft w:val="0"/>
      <w:marRight w:val="0"/>
      <w:marTop w:val="0"/>
      <w:marBottom w:val="0"/>
      <w:divBdr>
        <w:top w:val="none" w:sz="0" w:space="0" w:color="auto"/>
        <w:left w:val="none" w:sz="0" w:space="0" w:color="auto"/>
        <w:bottom w:val="none" w:sz="0" w:space="0" w:color="auto"/>
        <w:right w:val="none" w:sz="0" w:space="0" w:color="auto"/>
      </w:divBdr>
    </w:div>
    <w:div w:id="1556891659">
      <w:bodyDiv w:val="1"/>
      <w:marLeft w:val="0"/>
      <w:marRight w:val="0"/>
      <w:marTop w:val="0"/>
      <w:marBottom w:val="0"/>
      <w:divBdr>
        <w:top w:val="none" w:sz="0" w:space="0" w:color="auto"/>
        <w:left w:val="none" w:sz="0" w:space="0" w:color="auto"/>
        <w:bottom w:val="none" w:sz="0" w:space="0" w:color="auto"/>
        <w:right w:val="none" w:sz="0" w:space="0" w:color="auto"/>
      </w:divBdr>
    </w:div>
    <w:div w:id="1557080336">
      <w:bodyDiv w:val="1"/>
      <w:marLeft w:val="0"/>
      <w:marRight w:val="0"/>
      <w:marTop w:val="0"/>
      <w:marBottom w:val="0"/>
      <w:divBdr>
        <w:top w:val="none" w:sz="0" w:space="0" w:color="auto"/>
        <w:left w:val="none" w:sz="0" w:space="0" w:color="auto"/>
        <w:bottom w:val="none" w:sz="0" w:space="0" w:color="auto"/>
        <w:right w:val="none" w:sz="0" w:space="0" w:color="auto"/>
      </w:divBdr>
    </w:div>
    <w:div w:id="1557281635">
      <w:bodyDiv w:val="1"/>
      <w:marLeft w:val="0"/>
      <w:marRight w:val="0"/>
      <w:marTop w:val="0"/>
      <w:marBottom w:val="0"/>
      <w:divBdr>
        <w:top w:val="none" w:sz="0" w:space="0" w:color="auto"/>
        <w:left w:val="none" w:sz="0" w:space="0" w:color="auto"/>
        <w:bottom w:val="none" w:sz="0" w:space="0" w:color="auto"/>
        <w:right w:val="none" w:sz="0" w:space="0" w:color="auto"/>
      </w:divBdr>
    </w:div>
    <w:div w:id="1557544621">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25944">
      <w:bodyDiv w:val="1"/>
      <w:marLeft w:val="0"/>
      <w:marRight w:val="0"/>
      <w:marTop w:val="0"/>
      <w:marBottom w:val="0"/>
      <w:divBdr>
        <w:top w:val="none" w:sz="0" w:space="0" w:color="auto"/>
        <w:left w:val="none" w:sz="0" w:space="0" w:color="auto"/>
        <w:bottom w:val="none" w:sz="0" w:space="0" w:color="auto"/>
        <w:right w:val="none" w:sz="0" w:space="0" w:color="auto"/>
      </w:divBdr>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12148">
      <w:bodyDiv w:val="1"/>
      <w:marLeft w:val="0"/>
      <w:marRight w:val="0"/>
      <w:marTop w:val="0"/>
      <w:marBottom w:val="0"/>
      <w:divBdr>
        <w:top w:val="none" w:sz="0" w:space="0" w:color="auto"/>
        <w:left w:val="none" w:sz="0" w:space="0" w:color="auto"/>
        <w:bottom w:val="none" w:sz="0" w:space="0" w:color="auto"/>
        <w:right w:val="none" w:sz="0" w:space="0" w:color="auto"/>
      </w:divBdr>
    </w:div>
    <w:div w:id="1557856267">
      <w:bodyDiv w:val="1"/>
      <w:marLeft w:val="0"/>
      <w:marRight w:val="0"/>
      <w:marTop w:val="0"/>
      <w:marBottom w:val="0"/>
      <w:divBdr>
        <w:top w:val="none" w:sz="0" w:space="0" w:color="auto"/>
        <w:left w:val="none" w:sz="0" w:space="0" w:color="auto"/>
        <w:bottom w:val="none" w:sz="0" w:space="0" w:color="auto"/>
        <w:right w:val="none" w:sz="0" w:space="0" w:color="auto"/>
      </w:divBdr>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1409">
      <w:bodyDiv w:val="1"/>
      <w:marLeft w:val="0"/>
      <w:marRight w:val="0"/>
      <w:marTop w:val="0"/>
      <w:marBottom w:val="0"/>
      <w:divBdr>
        <w:top w:val="none" w:sz="0" w:space="0" w:color="auto"/>
        <w:left w:val="none" w:sz="0" w:space="0" w:color="auto"/>
        <w:bottom w:val="none" w:sz="0" w:space="0" w:color="auto"/>
        <w:right w:val="none" w:sz="0" w:space="0" w:color="auto"/>
      </w:divBdr>
    </w:div>
    <w:div w:id="15580064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324142">
      <w:bodyDiv w:val="1"/>
      <w:marLeft w:val="0"/>
      <w:marRight w:val="0"/>
      <w:marTop w:val="0"/>
      <w:marBottom w:val="0"/>
      <w:divBdr>
        <w:top w:val="none" w:sz="0" w:space="0" w:color="auto"/>
        <w:left w:val="none" w:sz="0" w:space="0" w:color="auto"/>
        <w:bottom w:val="none" w:sz="0" w:space="0" w:color="auto"/>
        <w:right w:val="none" w:sz="0" w:space="0" w:color="auto"/>
      </w:divBdr>
    </w:div>
    <w:div w:id="1558393293">
      <w:bodyDiv w:val="1"/>
      <w:marLeft w:val="0"/>
      <w:marRight w:val="0"/>
      <w:marTop w:val="0"/>
      <w:marBottom w:val="0"/>
      <w:divBdr>
        <w:top w:val="none" w:sz="0" w:space="0" w:color="auto"/>
        <w:left w:val="none" w:sz="0" w:space="0" w:color="auto"/>
        <w:bottom w:val="none" w:sz="0" w:space="0" w:color="auto"/>
        <w:right w:val="none" w:sz="0" w:space="0" w:color="auto"/>
      </w:divBdr>
    </w:div>
    <w:div w:id="1558398430">
      <w:bodyDiv w:val="1"/>
      <w:marLeft w:val="0"/>
      <w:marRight w:val="0"/>
      <w:marTop w:val="0"/>
      <w:marBottom w:val="0"/>
      <w:divBdr>
        <w:top w:val="none" w:sz="0" w:space="0" w:color="auto"/>
        <w:left w:val="none" w:sz="0" w:space="0" w:color="auto"/>
        <w:bottom w:val="none" w:sz="0" w:space="0" w:color="auto"/>
        <w:right w:val="none" w:sz="0" w:space="0" w:color="auto"/>
      </w:divBdr>
    </w:div>
    <w:div w:id="1558399395">
      <w:bodyDiv w:val="1"/>
      <w:marLeft w:val="0"/>
      <w:marRight w:val="0"/>
      <w:marTop w:val="0"/>
      <w:marBottom w:val="0"/>
      <w:divBdr>
        <w:top w:val="none" w:sz="0" w:space="0" w:color="auto"/>
        <w:left w:val="none" w:sz="0" w:space="0" w:color="auto"/>
        <w:bottom w:val="none" w:sz="0" w:space="0" w:color="auto"/>
        <w:right w:val="none" w:sz="0" w:space="0" w:color="auto"/>
      </w:divBdr>
    </w:div>
    <w:div w:id="1558471500">
      <w:bodyDiv w:val="1"/>
      <w:marLeft w:val="0"/>
      <w:marRight w:val="0"/>
      <w:marTop w:val="0"/>
      <w:marBottom w:val="0"/>
      <w:divBdr>
        <w:top w:val="none" w:sz="0" w:space="0" w:color="auto"/>
        <w:left w:val="none" w:sz="0" w:space="0" w:color="auto"/>
        <w:bottom w:val="none" w:sz="0" w:space="0" w:color="auto"/>
        <w:right w:val="none" w:sz="0" w:space="0" w:color="auto"/>
      </w:divBdr>
    </w:div>
    <w:div w:id="1558475111">
      <w:bodyDiv w:val="1"/>
      <w:marLeft w:val="0"/>
      <w:marRight w:val="0"/>
      <w:marTop w:val="0"/>
      <w:marBottom w:val="0"/>
      <w:divBdr>
        <w:top w:val="none" w:sz="0" w:space="0" w:color="auto"/>
        <w:left w:val="none" w:sz="0" w:space="0" w:color="auto"/>
        <w:bottom w:val="none" w:sz="0" w:space="0" w:color="auto"/>
        <w:right w:val="none" w:sz="0" w:space="0" w:color="auto"/>
      </w:divBdr>
    </w:div>
    <w:div w:id="1558591364">
      <w:bodyDiv w:val="1"/>
      <w:marLeft w:val="0"/>
      <w:marRight w:val="0"/>
      <w:marTop w:val="0"/>
      <w:marBottom w:val="0"/>
      <w:divBdr>
        <w:top w:val="none" w:sz="0" w:space="0" w:color="auto"/>
        <w:left w:val="none" w:sz="0" w:space="0" w:color="auto"/>
        <w:bottom w:val="none" w:sz="0" w:space="0" w:color="auto"/>
        <w:right w:val="none" w:sz="0" w:space="0" w:color="auto"/>
      </w:divBdr>
    </w:div>
    <w:div w:id="1558661878">
      <w:bodyDiv w:val="1"/>
      <w:marLeft w:val="0"/>
      <w:marRight w:val="0"/>
      <w:marTop w:val="0"/>
      <w:marBottom w:val="0"/>
      <w:divBdr>
        <w:top w:val="none" w:sz="0" w:space="0" w:color="auto"/>
        <w:left w:val="none" w:sz="0" w:space="0" w:color="auto"/>
        <w:bottom w:val="none" w:sz="0" w:space="0" w:color="auto"/>
        <w:right w:val="none" w:sz="0" w:space="0" w:color="auto"/>
      </w:divBdr>
    </w:div>
    <w:div w:id="1558929513">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585202">
      <w:bodyDiv w:val="1"/>
      <w:marLeft w:val="0"/>
      <w:marRight w:val="0"/>
      <w:marTop w:val="0"/>
      <w:marBottom w:val="0"/>
      <w:divBdr>
        <w:top w:val="none" w:sz="0" w:space="0" w:color="auto"/>
        <w:left w:val="none" w:sz="0" w:space="0" w:color="auto"/>
        <w:bottom w:val="none" w:sz="0" w:space="0" w:color="auto"/>
        <w:right w:val="none" w:sz="0" w:space="0" w:color="auto"/>
      </w:divBdr>
    </w:div>
    <w:div w:id="1559627101">
      <w:bodyDiv w:val="1"/>
      <w:marLeft w:val="0"/>
      <w:marRight w:val="0"/>
      <w:marTop w:val="0"/>
      <w:marBottom w:val="0"/>
      <w:divBdr>
        <w:top w:val="none" w:sz="0" w:space="0" w:color="auto"/>
        <w:left w:val="none" w:sz="0" w:space="0" w:color="auto"/>
        <w:bottom w:val="none" w:sz="0" w:space="0" w:color="auto"/>
        <w:right w:val="none" w:sz="0" w:space="0" w:color="auto"/>
      </w:divBdr>
    </w:div>
    <w:div w:id="1559710185">
      <w:bodyDiv w:val="1"/>
      <w:marLeft w:val="0"/>
      <w:marRight w:val="0"/>
      <w:marTop w:val="0"/>
      <w:marBottom w:val="0"/>
      <w:divBdr>
        <w:top w:val="none" w:sz="0" w:space="0" w:color="auto"/>
        <w:left w:val="none" w:sz="0" w:space="0" w:color="auto"/>
        <w:bottom w:val="none" w:sz="0" w:space="0" w:color="auto"/>
        <w:right w:val="none" w:sz="0" w:space="0" w:color="auto"/>
      </w:divBdr>
    </w:div>
    <w:div w:id="1559902455">
      <w:bodyDiv w:val="1"/>
      <w:marLeft w:val="0"/>
      <w:marRight w:val="0"/>
      <w:marTop w:val="0"/>
      <w:marBottom w:val="0"/>
      <w:divBdr>
        <w:top w:val="none" w:sz="0" w:space="0" w:color="auto"/>
        <w:left w:val="none" w:sz="0" w:space="0" w:color="auto"/>
        <w:bottom w:val="none" w:sz="0" w:space="0" w:color="auto"/>
        <w:right w:val="none" w:sz="0" w:space="0" w:color="auto"/>
      </w:divBdr>
    </w:div>
    <w:div w:id="1560095752">
      <w:bodyDiv w:val="1"/>
      <w:marLeft w:val="0"/>
      <w:marRight w:val="0"/>
      <w:marTop w:val="0"/>
      <w:marBottom w:val="0"/>
      <w:divBdr>
        <w:top w:val="none" w:sz="0" w:space="0" w:color="auto"/>
        <w:left w:val="none" w:sz="0" w:space="0" w:color="auto"/>
        <w:bottom w:val="none" w:sz="0" w:space="0" w:color="auto"/>
        <w:right w:val="none" w:sz="0" w:space="0" w:color="auto"/>
      </w:divBdr>
      <w:divsChild>
        <w:div w:id="943921349">
          <w:marLeft w:val="0"/>
          <w:marRight w:val="0"/>
          <w:marTop w:val="0"/>
          <w:marBottom w:val="0"/>
          <w:divBdr>
            <w:top w:val="none" w:sz="0" w:space="0" w:color="auto"/>
            <w:left w:val="none" w:sz="0" w:space="0" w:color="auto"/>
            <w:bottom w:val="none" w:sz="0" w:space="0" w:color="auto"/>
            <w:right w:val="none" w:sz="0" w:space="0" w:color="auto"/>
          </w:divBdr>
          <w:divsChild>
            <w:div w:id="1993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60">
      <w:bodyDiv w:val="1"/>
      <w:marLeft w:val="0"/>
      <w:marRight w:val="0"/>
      <w:marTop w:val="0"/>
      <w:marBottom w:val="0"/>
      <w:divBdr>
        <w:top w:val="none" w:sz="0" w:space="0" w:color="auto"/>
        <w:left w:val="none" w:sz="0" w:space="0" w:color="auto"/>
        <w:bottom w:val="none" w:sz="0" w:space="0" w:color="auto"/>
        <w:right w:val="none" w:sz="0" w:space="0" w:color="auto"/>
      </w:divBdr>
    </w:div>
    <w:div w:id="1560633436">
      <w:bodyDiv w:val="1"/>
      <w:marLeft w:val="0"/>
      <w:marRight w:val="0"/>
      <w:marTop w:val="0"/>
      <w:marBottom w:val="0"/>
      <w:divBdr>
        <w:top w:val="none" w:sz="0" w:space="0" w:color="auto"/>
        <w:left w:val="none" w:sz="0" w:space="0" w:color="auto"/>
        <w:bottom w:val="none" w:sz="0" w:space="0" w:color="auto"/>
        <w:right w:val="none" w:sz="0" w:space="0" w:color="auto"/>
      </w:divBdr>
    </w:div>
    <w:div w:id="1560750246">
      <w:bodyDiv w:val="1"/>
      <w:marLeft w:val="0"/>
      <w:marRight w:val="0"/>
      <w:marTop w:val="0"/>
      <w:marBottom w:val="0"/>
      <w:divBdr>
        <w:top w:val="none" w:sz="0" w:space="0" w:color="auto"/>
        <w:left w:val="none" w:sz="0" w:space="0" w:color="auto"/>
        <w:bottom w:val="none" w:sz="0" w:space="0" w:color="auto"/>
        <w:right w:val="none" w:sz="0" w:space="0" w:color="auto"/>
      </w:divBdr>
    </w:div>
    <w:div w:id="1561360096">
      <w:bodyDiv w:val="1"/>
      <w:marLeft w:val="0"/>
      <w:marRight w:val="0"/>
      <w:marTop w:val="0"/>
      <w:marBottom w:val="0"/>
      <w:divBdr>
        <w:top w:val="none" w:sz="0" w:space="0" w:color="auto"/>
        <w:left w:val="none" w:sz="0" w:space="0" w:color="auto"/>
        <w:bottom w:val="none" w:sz="0" w:space="0" w:color="auto"/>
        <w:right w:val="none" w:sz="0" w:space="0" w:color="auto"/>
      </w:divBdr>
    </w:div>
    <w:div w:id="1561482262">
      <w:bodyDiv w:val="1"/>
      <w:marLeft w:val="0"/>
      <w:marRight w:val="0"/>
      <w:marTop w:val="0"/>
      <w:marBottom w:val="0"/>
      <w:divBdr>
        <w:top w:val="none" w:sz="0" w:space="0" w:color="auto"/>
        <w:left w:val="none" w:sz="0" w:space="0" w:color="auto"/>
        <w:bottom w:val="none" w:sz="0" w:space="0" w:color="auto"/>
        <w:right w:val="none" w:sz="0" w:space="0" w:color="auto"/>
      </w:divBdr>
    </w:div>
    <w:div w:id="1561597889">
      <w:bodyDiv w:val="1"/>
      <w:marLeft w:val="0"/>
      <w:marRight w:val="0"/>
      <w:marTop w:val="0"/>
      <w:marBottom w:val="0"/>
      <w:divBdr>
        <w:top w:val="none" w:sz="0" w:space="0" w:color="auto"/>
        <w:left w:val="none" w:sz="0" w:space="0" w:color="auto"/>
        <w:bottom w:val="none" w:sz="0" w:space="0" w:color="auto"/>
        <w:right w:val="none" w:sz="0" w:space="0" w:color="auto"/>
      </w:divBdr>
    </w:div>
    <w:div w:id="1561747592">
      <w:bodyDiv w:val="1"/>
      <w:marLeft w:val="0"/>
      <w:marRight w:val="0"/>
      <w:marTop w:val="0"/>
      <w:marBottom w:val="0"/>
      <w:divBdr>
        <w:top w:val="none" w:sz="0" w:space="0" w:color="auto"/>
        <w:left w:val="none" w:sz="0" w:space="0" w:color="auto"/>
        <w:bottom w:val="none" w:sz="0" w:space="0" w:color="auto"/>
        <w:right w:val="none" w:sz="0" w:space="0" w:color="auto"/>
      </w:divBdr>
    </w:div>
    <w:div w:id="1561867969">
      <w:bodyDiv w:val="1"/>
      <w:marLeft w:val="0"/>
      <w:marRight w:val="0"/>
      <w:marTop w:val="0"/>
      <w:marBottom w:val="0"/>
      <w:divBdr>
        <w:top w:val="none" w:sz="0" w:space="0" w:color="auto"/>
        <w:left w:val="none" w:sz="0" w:space="0" w:color="auto"/>
        <w:bottom w:val="none" w:sz="0" w:space="0" w:color="auto"/>
        <w:right w:val="none" w:sz="0" w:space="0" w:color="auto"/>
      </w:divBdr>
    </w:div>
    <w:div w:id="1561986648">
      <w:bodyDiv w:val="1"/>
      <w:marLeft w:val="0"/>
      <w:marRight w:val="0"/>
      <w:marTop w:val="0"/>
      <w:marBottom w:val="0"/>
      <w:divBdr>
        <w:top w:val="none" w:sz="0" w:space="0" w:color="auto"/>
        <w:left w:val="none" w:sz="0" w:space="0" w:color="auto"/>
        <w:bottom w:val="none" w:sz="0" w:space="0" w:color="auto"/>
        <w:right w:val="none" w:sz="0" w:space="0" w:color="auto"/>
      </w:divBdr>
    </w:div>
    <w:div w:id="1562790048">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327874">
      <w:bodyDiv w:val="1"/>
      <w:marLeft w:val="0"/>
      <w:marRight w:val="0"/>
      <w:marTop w:val="0"/>
      <w:marBottom w:val="0"/>
      <w:divBdr>
        <w:top w:val="none" w:sz="0" w:space="0" w:color="auto"/>
        <w:left w:val="none" w:sz="0" w:space="0" w:color="auto"/>
        <w:bottom w:val="none" w:sz="0" w:space="0" w:color="auto"/>
        <w:right w:val="none" w:sz="0" w:space="0" w:color="auto"/>
      </w:divBdr>
    </w:div>
    <w:div w:id="1563715497">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326">
      <w:bodyDiv w:val="1"/>
      <w:marLeft w:val="0"/>
      <w:marRight w:val="0"/>
      <w:marTop w:val="0"/>
      <w:marBottom w:val="0"/>
      <w:divBdr>
        <w:top w:val="none" w:sz="0" w:space="0" w:color="auto"/>
        <w:left w:val="none" w:sz="0" w:space="0" w:color="auto"/>
        <w:bottom w:val="none" w:sz="0" w:space="0" w:color="auto"/>
        <w:right w:val="none" w:sz="0" w:space="0" w:color="auto"/>
      </w:divBdr>
    </w:div>
    <w:div w:id="1564295273">
      <w:bodyDiv w:val="1"/>
      <w:marLeft w:val="0"/>
      <w:marRight w:val="0"/>
      <w:marTop w:val="0"/>
      <w:marBottom w:val="0"/>
      <w:divBdr>
        <w:top w:val="none" w:sz="0" w:space="0" w:color="auto"/>
        <w:left w:val="none" w:sz="0" w:space="0" w:color="auto"/>
        <w:bottom w:val="none" w:sz="0" w:space="0" w:color="auto"/>
        <w:right w:val="none" w:sz="0" w:space="0" w:color="auto"/>
      </w:divBdr>
    </w:div>
    <w:div w:id="1564484992">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4952371">
      <w:bodyDiv w:val="1"/>
      <w:marLeft w:val="0"/>
      <w:marRight w:val="0"/>
      <w:marTop w:val="0"/>
      <w:marBottom w:val="0"/>
      <w:divBdr>
        <w:top w:val="none" w:sz="0" w:space="0" w:color="auto"/>
        <w:left w:val="none" w:sz="0" w:space="0" w:color="auto"/>
        <w:bottom w:val="none" w:sz="0" w:space="0" w:color="auto"/>
        <w:right w:val="none" w:sz="0" w:space="0" w:color="auto"/>
      </w:divBdr>
    </w:div>
    <w:div w:id="1565022980">
      <w:bodyDiv w:val="1"/>
      <w:marLeft w:val="0"/>
      <w:marRight w:val="0"/>
      <w:marTop w:val="0"/>
      <w:marBottom w:val="0"/>
      <w:divBdr>
        <w:top w:val="none" w:sz="0" w:space="0" w:color="auto"/>
        <w:left w:val="none" w:sz="0" w:space="0" w:color="auto"/>
        <w:bottom w:val="none" w:sz="0" w:space="0" w:color="auto"/>
        <w:right w:val="none" w:sz="0" w:space="0" w:color="auto"/>
      </w:divBdr>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69763">
      <w:bodyDiv w:val="1"/>
      <w:marLeft w:val="0"/>
      <w:marRight w:val="0"/>
      <w:marTop w:val="0"/>
      <w:marBottom w:val="0"/>
      <w:divBdr>
        <w:top w:val="none" w:sz="0" w:space="0" w:color="auto"/>
        <w:left w:val="none" w:sz="0" w:space="0" w:color="auto"/>
        <w:bottom w:val="none" w:sz="0" w:space="0" w:color="auto"/>
        <w:right w:val="none" w:sz="0" w:space="0" w:color="auto"/>
      </w:divBdr>
    </w:div>
    <w:div w:id="1565213638">
      <w:bodyDiv w:val="1"/>
      <w:marLeft w:val="0"/>
      <w:marRight w:val="0"/>
      <w:marTop w:val="0"/>
      <w:marBottom w:val="0"/>
      <w:divBdr>
        <w:top w:val="none" w:sz="0" w:space="0" w:color="auto"/>
        <w:left w:val="none" w:sz="0" w:space="0" w:color="auto"/>
        <w:bottom w:val="none" w:sz="0" w:space="0" w:color="auto"/>
        <w:right w:val="none" w:sz="0" w:space="0" w:color="auto"/>
      </w:divBdr>
    </w:div>
    <w:div w:id="1565221611">
      <w:bodyDiv w:val="1"/>
      <w:marLeft w:val="0"/>
      <w:marRight w:val="0"/>
      <w:marTop w:val="0"/>
      <w:marBottom w:val="0"/>
      <w:divBdr>
        <w:top w:val="none" w:sz="0" w:space="0" w:color="auto"/>
        <w:left w:val="none" w:sz="0" w:space="0" w:color="auto"/>
        <w:bottom w:val="none" w:sz="0" w:space="0" w:color="auto"/>
        <w:right w:val="none" w:sz="0" w:space="0" w:color="auto"/>
      </w:divBdr>
    </w:div>
    <w:div w:id="1565330795">
      <w:bodyDiv w:val="1"/>
      <w:marLeft w:val="0"/>
      <w:marRight w:val="0"/>
      <w:marTop w:val="0"/>
      <w:marBottom w:val="0"/>
      <w:divBdr>
        <w:top w:val="none" w:sz="0" w:space="0" w:color="auto"/>
        <w:left w:val="none" w:sz="0" w:space="0" w:color="auto"/>
        <w:bottom w:val="none" w:sz="0" w:space="0" w:color="auto"/>
        <w:right w:val="none" w:sz="0" w:space="0" w:color="auto"/>
      </w:divBdr>
    </w:div>
    <w:div w:id="1565332134">
      <w:bodyDiv w:val="1"/>
      <w:marLeft w:val="0"/>
      <w:marRight w:val="0"/>
      <w:marTop w:val="0"/>
      <w:marBottom w:val="0"/>
      <w:divBdr>
        <w:top w:val="none" w:sz="0" w:space="0" w:color="auto"/>
        <w:left w:val="none" w:sz="0" w:space="0" w:color="auto"/>
        <w:bottom w:val="none" w:sz="0" w:space="0" w:color="auto"/>
        <w:right w:val="none" w:sz="0" w:space="0" w:color="auto"/>
      </w:divBdr>
    </w:div>
    <w:div w:id="1565526498">
      <w:bodyDiv w:val="1"/>
      <w:marLeft w:val="0"/>
      <w:marRight w:val="0"/>
      <w:marTop w:val="0"/>
      <w:marBottom w:val="0"/>
      <w:divBdr>
        <w:top w:val="none" w:sz="0" w:space="0" w:color="auto"/>
        <w:left w:val="none" w:sz="0" w:space="0" w:color="auto"/>
        <w:bottom w:val="none" w:sz="0" w:space="0" w:color="auto"/>
        <w:right w:val="none" w:sz="0" w:space="0" w:color="auto"/>
      </w:divBdr>
    </w:div>
    <w:div w:id="1565527104">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6260967">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604335">
      <w:bodyDiv w:val="1"/>
      <w:marLeft w:val="0"/>
      <w:marRight w:val="0"/>
      <w:marTop w:val="0"/>
      <w:marBottom w:val="0"/>
      <w:divBdr>
        <w:top w:val="none" w:sz="0" w:space="0" w:color="auto"/>
        <w:left w:val="none" w:sz="0" w:space="0" w:color="auto"/>
        <w:bottom w:val="none" w:sz="0" w:space="0" w:color="auto"/>
        <w:right w:val="none" w:sz="0" w:space="0" w:color="auto"/>
      </w:divBdr>
    </w:div>
    <w:div w:id="1566800778">
      <w:bodyDiv w:val="1"/>
      <w:marLeft w:val="0"/>
      <w:marRight w:val="0"/>
      <w:marTop w:val="0"/>
      <w:marBottom w:val="0"/>
      <w:divBdr>
        <w:top w:val="none" w:sz="0" w:space="0" w:color="auto"/>
        <w:left w:val="none" w:sz="0" w:space="0" w:color="auto"/>
        <w:bottom w:val="none" w:sz="0" w:space="0" w:color="auto"/>
        <w:right w:val="none" w:sz="0" w:space="0" w:color="auto"/>
      </w:divBdr>
    </w:div>
    <w:div w:id="1566989562">
      <w:bodyDiv w:val="1"/>
      <w:marLeft w:val="0"/>
      <w:marRight w:val="0"/>
      <w:marTop w:val="0"/>
      <w:marBottom w:val="0"/>
      <w:divBdr>
        <w:top w:val="none" w:sz="0" w:space="0" w:color="auto"/>
        <w:left w:val="none" w:sz="0" w:space="0" w:color="auto"/>
        <w:bottom w:val="none" w:sz="0" w:space="0" w:color="auto"/>
        <w:right w:val="none" w:sz="0" w:space="0" w:color="auto"/>
      </w:divBdr>
    </w:div>
    <w:div w:id="1567374709">
      <w:bodyDiv w:val="1"/>
      <w:marLeft w:val="0"/>
      <w:marRight w:val="0"/>
      <w:marTop w:val="0"/>
      <w:marBottom w:val="0"/>
      <w:divBdr>
        <w:top w:val="none" w:sz="0" w:space="0" w:color="auto"/>
        <w:left w:val="none" w:sz="0" w:space="0" w:color="auto"/>
        <w:bottom w:val="none" w:sz="0" w:space="0" w:color="auto"/>
        <w:right w:val="none" w:sz="0" w:space="0" w:color="auto"/>
      </w:divBdr>
    </w:div>
    <w:div w:id="1567498710">
      <w:bodyDiv w:val="1"/>
      <w:marLeft w:val="0"/>
      <w:marRight w:val="0"/>
      <w:marTop w:val="0"/>
      <w:marBottom w:val="0"/>
      <w:divBdr>
        <w:top w:val="none" w:sz="0" w:space="0" w:color="auto"/>
        <w:left w:val="none" w:sz="0" w:space="0" w:color="auto"/>
        <w:bottom w:val="none" w:sz="0" w:space="0" w:color="auto"/>
        <w:right w:val="none" w:sz="0" w:space="0" w:color="auto"/>
      </w:divBdr>
    </w:div>
    <w:div w:id="1567643320">
      <w:bodyDiv w:val="1"/>
      <w:marLeft w:val="0"/>
      <w:marRight w:val="0"/>
      <w:marTop w:val="0"/>
      <w:marBottom w:val="0"/>
      <w:divBdr>
        <w:top w:val="none" w:sz="0" w:space="0" w:color="auto"/>
        <w:left w:val="none" w:sz="0" w:space="0" w:color="auto"/>
        <w:bottom w:val="none" w:sz="0" w:space="0" w:color="auto"/>
        <w:right w:val="none" w:sz="0" w:space="0" w:color="auto"/>
      </w:divBdr>
    </w:div>
    <w:div w:id="1567759146">
      <w:bodyDiv w:val="1"/>
      <w:marLeft w:val="0"/>
      <w:marRight w:val="0"/>
      <w:marTop w:val="0"/>
      <w:marBottom w:val="0"/>
      <w:divBdr>
        <w:top w:val="none" w:sz="0" w:space="0" w:color="auto"/>
        <w:left w:val="none" w:sz="0" w:space="0" w:color="auto"/>
        <w:bottom w:val="none" w:sz="0" w:space="0" w:color="auto"/>
        <w:right w:val="none" w:sz="0" w:space="0" w:color="auto"/>
      </w:divBdr>
    </w:div>
    <w:div w:id="1567759219">
      <w:bodyDiv w:val="1"/>
      <w:marLeft w:val="0"/>
      <w:marRight w:val="0"/>
      <w:marTop w:val="0"/>
      <w:marBottom w:val="0"/>
      <w:divBdr>
        <w:top w:val="none" w:sz="0" w:space="0" w:color="auto"/>
        <w:left w:val="none" w:sz="0" w:space="0" w:color="auto"/>
        <w:bottom w:val="none" w:sz="0" w:space="0" w:color="auto"/>
        <w:right w:val="none" w:sz="0" w:space="0" w:color="auto"/>
      </w:divBdr>
    </w:div>
    <w:div w:id="1567764131">
      <w:bodyDiv w:val="1"/>
      <w:marLeft w:val="0"/>
      <w:marRight w:val="0"/>
      <w:marTop w:val="0"/>
      <w:marBottom w:val="0"/>
      <w:divBdr>
        <w:top w:val="none" w:sz="0" w:space="0" w:color="auto"/>
        <w:left w:val="none" w:sz="0" w:space="0" w:color="auto"/>
        <w:bottom w:val="none" w:sz="0" w:space="0" w:color="auto"/>
        <w:right w:val="none" w:sz="0" w:space="0" w:color="auto"/>
      </w:divBdr>
    </w:div>
    <w:div w:id="1567767418">
      <w:bodyDiv w:val="1"/>
      <w:marLeft w:val="0"/>
      <w:marRight w:val="0"/>
      <w:marTop w:val="0"/>
      <w:marBottom w:val="0"/>
      <w:divBdr>
        <w:top w:val="none" w:sz="0" w:space="0" w:color="auto"/>
        <w:left w:val="none" w:sz="0" w:space="0" w:color="auto"/>
        <w:bottom w:val="none" w:sz="0" w:space="0" w:color="auto"/>
        <w:right w:val="none" w:sz="0" w:space="0" w:color="auto"/>
      </w:divBdr>
    </w:div>
    <w:div w:id="1567912313">
      <w:bodyDiv w:val="1"/>
      <w:marLeft w:val="0"/>
      <w:marRight w:val="0"/>
      <w:marTop w:val="0"/>
      <w:marBottom w:val="0"/>
      <w:divBdr>
        <w:top w:val="none" w:sz="0" w:space="0" w:color="auto"/>
        <w:left w:val="none" w:sz="0" w:space="0" w:color="auto"/>
        <w:bottom w:val="none" w:sz="0" w:space="0" w:color="auto"/>
        <w:right w:val="none" w:sz="0" w:space="0" w:color="auto"/>
      </w:divBdr>
    </w:div>
    <w:div w:id="1568033479">
      <w:bodyDiv w:val="1"/>
      <w:marLeft w:val="0"/>
      <w:marRight w:val="0"/>
      <w:marTop w:val="0"/>
      <w:marBottom w:val="0"/>
      <w:divBdr>
        <w:top w:val="none" w:sz="0" w:space="0" w:color="auto"/>
        <w:left w:val="none" w:sz="0" w:space="0" w:color="auto"/>
        <w:bottom w:val="none" w:sz="0" w:space="0" w:color="auto"/>
        <w:right w:val="none" w:sz="0" w:space="0" w:color="auto"/>
      </w:divBdr>
    </w:div>
    <w:div w:id="1568346371">
      <w:bodyDiv w:val="1"/>
      <w:marLeft w:val="0"/>
      <w:marRight w:val="0"/>
      <w:marTop w:val="0"/>
      <w:marBottom w:val="0"/>
      <w:divBdr>
        <w:top w:val="none" w:sz="0" w:space="0" w:color="auto"/>
        <w:left w:val="none" w:sz="0" w:space="0" w:color="auto"/>
        <w:bottom w:val="none" w:sz="0" w:space="0" w:color="auto"/>
        <w:right w:val="none" w:sz="0" w:space="0" w:color="auto"/>
      </w:divBdr>
    </w:div>
    <w:div w:id="1568415938">
      <w:bodyDiv w:val="1"/>
      <w:marLeft w:val="0"/>
      <w:marRight w:val="0"/>
      <w:marTop w:val="0"/>
      <w:marBottom w:val="0"/>
      <w:divBdr>
        <w:top w:val="none" w:sz="0" w:space="0" w:color="auto"/>
        <w:left w:val="none" w:sz="0" w:space="0" w:color="auto"/>
        <w:bottom w:val="none" w:sz="0" w:space="0" w:color="auto"/>
        <w:right w:val="none" w:sz="0" w:space="0" w:color="auto"/>
      </w:divBdr>
    </w:div>
    <w:div w:id="1568564650">
      <w:bodyDiv w:val="1"/>
      <w:marLeft w:val="0"/>
      <w:marRight w:val="0"/>
      <w:marTop w:val="0"/>
      <w:marBottom w:val="0"/>
      <w:divBdr>
        <w:top w:val="none" w:sz="0" w:space="0" w:color="auto"/>
        <w:left w:val="none" w:sz="0" w:space="0" w:color="auto"/>
        <w:bottom w:val="none" w:sz="0" w:space="0" w:color="auto"/>
        <w:right w:val="none" w:sz="0" w:space="0" w:color="auto"/>
      </w:divBdr>
    </w:div>
    <w:div w:id="1568608771">
      <w:bodyDiv w:val="1"/>
      <w:marLeft w:val="0"/>
      <w:marRight w:val="0"/>
      <w:marTop w:val="0"/>
      <w:marBottom w:val="0"/>
      <w:divBdr>
        <w:top w:val="none" w:sz="0" w:space="0" w:color="auto"/>
        <w:left w:val="none" w:sz="0" w:space="0" w:color="auto"/>
        <w:bottom w:val="none" w:sz="0" w:space="0" w:color="auto"/>
        <w:right w:val="none" w:sz="0" w:space="0" w:color="auto"/>
      </w:divBdr>
    </w:div>
    <w:div w:id="1568804208">
      <w:bodyDiv w:val="1"/>
      <w:marLeft w:val="0"/>
      <w:marRight w:val="0"/>
      <w:marTop w:val="0"/>
      <w:marBottom w:val="0"/>
      <w:divBdr>
        <w:top w:val="none" w:sz="0" w:space="0" w:color="auto"/>
        <w:left w:val="none" w:sz="0" w:space="0" w:color="auto"/>
        <w:bottom w:val="none" w:sz="0" w:space="0" w:color="auto"/>
        <w:right w:val="none" w:sz="0" w:space="0" w:color="auto"/>
      </w:divBdr>
    </w:div>
    <w:div w:id="1568882150">
      <w:bodyDiv w:val="1"/>
      <w:marLeft w:val="0"/>
      <w:marRight w:val="0"/>
      <w:marTop w:val="0"/>
      <w:marBottom w:val="0"/>
      <w:divBdr>
        <w:top w:val="none" w:sz="0" w:space="0" w:color="auto"/>
        <w:left w:val="none" w:sz="0" w:space="0" w:color="auto"/>
        <w:bottom w:val="none" w:sz="0" w:space="0" w:color="auto"/>
        <w:right w:val="none" w:sz="0" w:space="0" w:color="auto"/>
      </w:divBdr>
    </w:div>
    <w:div w:id="1568882656">
      <w:bodyDiv w:val="1"/>
      <w:marLeft w:val="0"/>
      <w:marRight w:val="0"/>
      <w:marTop w:val="0"/>
      <w:marBottom w:val="0"/>
      <w:divBdr>
        <w:top w:val="none" w:sz="0" w:space="0" w:color="auto"/>
        <w:left w:val="none" w:sz="0" w:space="0" w:color="auto"/>
        <w:bottom w:val="none" w:sz="0" w:space="0" w:color="auto"/>
        <w:right w:val="none" w:sz="0" w:space="0" w:color="auto"/>
      </w:divBdr>
    </w:div>
    <w:div w:id="1570309136">
      <w:bodyDiv w:val="1"/>
      <w:marLeft w:val="0"/>
      <w:marRight w:val="0"/>
      <w:marTop w:val="0"/>
      <w:marBottom w:val="0"/>
      <w:divBdr>
        <w:top w:val="none" w:sz="0" w:space="0" w:color="auto"/>
        <w:left w:val="none" w:sz="0" w:space="0" w:color="auto"/>
        <w:bottom w:val="none" w:sz="0" w:space="0" w:color="auto"/>
        <w:right w:val="none" w:sz="0" w:space="0" w:color="auto"/>
      </w:divBdr>
    </w:div>
    <w:div w:id="1570387070">
      <w:bodyDiv w:val="1"/>
      <w:marLeft w:val="0"/>
      <w:marRight w:val="0"/>
      <w:marTop w:val="0"/>
      <w:marBottom w:val="0"/>
      <w:divBdr>
        <w:top w:val="none" w:sz="0" w:space="0" w:color="auto"/>
        <w:left w:val="none" w:sz="0" w:space="0" w:color="auto"/>
        <w:bottom w:val="none" w:sz="0" w:space="0" w:color="auto"/>
        <w:right w:val="none" w:sz="0" w:space="0" w:color="auto"/>
      </w:divBdr>
    </w:div>
    <w:div w:id="1570461819">
      <w:bodyDiv w:val="1"/>
      <w:marLeft w:val="0"/>
      <w:marRight w:val="0"/>
      <w:marTop w:val="0"/>
      <w:marBottom w:val="0"/>
      <w:divBdr>
        <w:top w:val="none" w:sz="0" w:space="0" w:color="auto"/>
        <w:left w:val="none" w:sz="0" w:space="0" w:color="auto"/>
        <w:bottom w:val="none" w:sz="0" w:space="0" w:color="auto"/>
        <w:right w:val="none" w:sz="0" w:space="0" w:color="auto"/>
      </w:divBdr>
    </w:div>
    <w:div w:id="1570505771">
      <w:bodyDiv w:val="1"/>
      <w:marLeft w:val="0"/>
      <w:marRight w:val="0"/>
      <w:marTop w:val="0"/>
      <w:marBottom w:val="0"/>
      <w:divBdr>
        <w:top w:val="none" w:sz="0" w:space="0" w:color="auto"/>
        <w:left w:val="none" w:sz="0" w:space="0" w:color="auto"/>
        <w:bottom w:val="none" w:sz="0" w:space="0" w:color="auto"/>
        <w:right w:val="none" w:sz="0" w:space="0" w:color="auto"/>
      </w:divBdr>
    </w:div>
    <w:div w:id="1570530616">
      <w:bodyDiv w:val="1"/>
      <w:marLeft w:val="0"/>
      <w:marRight w:val="0"/>
      <w:marTop w:val="0"/>
      <w:marBottom w:val="0"/>
      <w:divBdr>
        <w:top w:val="none" w:sz="0" w:space="0" w:color="auto"/>
        <w:left w:val="none" w:sz="0" w:space="0" w:color="auto"/>
        <w:bottom w:val="none" w:sz="0" w:space="0" w:color="auto"/>
        <w:right w:val="none" w:sz="0" w:space="0" w:color="auto"/>
      </w:divBdr>
    </w:div>
    <w:div w:id="1570578853">
      <w:bodyDiv w:val="1"/>
      <w:marLeft w:val="0"/>
      <w:marRight w:val="0"/>
      <w:marTop w:val="0"/>
      <w:marBottom w:val="0"/>
      <w:divBdr>
        <w:top w:val="none" w:sz="0" w:space="0" w:color="auto"/>
        <w:left w:val="none" w:sz="0" w:space="0" w:color="auto"/>
        <w:bottom w:val="none" w:sz="0" w:space="0" w:color="auto"/>
        <w:right w:val="none" w:sz="0" w:space="0" w:color="auto"/>
      </w:divBdr>
    </w:div>
    <w:div w:id="1570580897">
      <w:bodyDiv w:val="1"/>
      <w:marLeft w:val="0"/>
      <w:marRight w:val="0"/>
      <w:marTop w:val="0"/>
      <w:marBottom w:val="0"/>
      <w:divBdr>
        <w:top w:val="none" w:sz="0" w:space="0" w:color="auto"/>
        <w:left w:val="none" w:sz="0" w:space="0" w:color="auto"/>
        <w:bottom w:val="none" w:sz="0" w:space="0" w:color="auto"/>
        <w:right w:val="none" w:sz="0" w:space="0" w:color="auto"/>
      </w:divBdr>
    </w:div>
    <w:div w:id="1570655607">
      <w:bodyDiv w:val="1"/>
      <w:marLeft w:val="0"/>
      <w:marRight w:val="0"/>
      <w:marTop w:val="0"/>
      <w:marBottom w:val="0"/>
      <w:divBdr>
        <w:top w:val="none" w:sz="0" w:space="0" w:color="auto"/>
        <w:left w:val="none" w:sz="0" w:space="0" w:color="auto"/>
        <w:bottom w:val="none" w:sz="0" w:space="0" w:color="auto"/>
        <w:right w:val="none" w:sz="0" w:space="0" w:color="auto"/>
      </w:divBdr>
    </w:div>
    <w:div w:id="1571110971">
      <w:bodyDiv w:val="1"/>
      <w:marLeft w:val="0"/>
      <w:marRight w:val="0"/>
      <w:marTop w:val="0"/>
      <w:marBottom w:val="0"/>
      <w:divBdr>
        <w:top w:val="none" w:sz="0" w:space="0" w:color="auto"/>
        <w:left w:val="none" w:sz="0" w:space="0" w:color="auto"/>
        <w:bottom w:val="none" w:sz="0" w:space="0" w:color="auto"/>
        <w:right w:val="none" w:sz="0" w:space="0" w:color="auto"/>
      </w:divBdr>
    </w:div>
    <w:div w:id="1571118545">
      <w:bodyDiv w:val="1"/>
      <w:marLeft w:val="0"/>
      <w:marRight w:val="0"/>
      <w:marTop w:val="0"/>
      <w:marBottom w:val="0"/>
      <w:divBdr>
        <w:top w:val="none" w:sz="0" w:space="0" w:color="auto"/>
        <w:left w:val="none" w:sz="0" w:space="0" w:color="auto"/>
        <w:bottom w:val="none" w:sz="0" w:space="0" w:color="auto"/>
        <w:right w:val="none" w:sz="0" w:space="0" w:color="auto"/>
      </w:divBdr>
    </w:div>
    <w:div w:id="1571234240">
      <w:bodyDiv w:val="1"/>
      <w:marLeft w:val="0"/>
      <w:marRight w:val="0"/>
      <w:marTop w:val="0"/>
      <w:marBottom w:val="0"/>
      <w:divBdr>
        <w:top w:val="none" w:sz="0" w:space="0" w:color="auto"/>
        <w:left w:val="none" w:sz="0" w:space="0" w:color="auto"/>
        <w:bottom w:val="none" w:sz="0" w:space="0" w:color="auto"/>
        <w:right w:val="none" w:sz="0" w:space="0" w:color="auto"/>
      </w:divBdr>
    </w:div>
    <w:div w:id="1571693090">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0518">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232062">
      <w:bodyDiv w:val="1"/>
      <w:marLeft w:val="0"/>
      <w:marRight w:val="0"/>
      <w:marTop w:val="0"/>
      <w:marBottom w:val="0"/>
      <w:divBdr>
        <w:top w:val="none" w:sz="0" w:space="0" w:color="auto"/>
        <w:left w:val="none" w:sz="0" w:space="0" w:color="auto"/>
        <w:bottom w:val="none" w:sz="0" w:space="0" w:color="auto"/>
        <w:right w:val="none" w:sz="0" w:space="0" w:color="auto"/>
      </w:divBdr>
    </w:div>
    <w:div w:id="1572349246">
      <w:bodyDiv w:val="1"/>
      <w:marLeft w:val="0"/>
      <w:marRight w:val="0"/>
      <w:marTop w:val="0"/>
      <w:marBottom w:val="0"/>
      <w:divBdr>
        <w:top w:val="none" w:sz="0" w:space="0" w:color="auto"/>
        <w:left w:val="none" w:sz="0" w:space="0" w:color="auto"/>
        <w:bottom w:val="none" w:sz="0" w:space="0" w:color="auto"/>
        <w:right w:val="none" w:sz="0" w:space="0" w:color="auto"/>
      </w:divBdr>
    </w:div>
    <w:div w:id="1572502166">
      <w:bodyDiv w:val="1"/>
      <w:marLeft w:val="0"/>
      <w:marRight w:val="0"/>
      <w:marTop w:val="0"/>
      <w:marBottom w:val="0"/>
      <w:divBdr>
        <w:top w:val="none" w:sz="0" w:space="0" w:color="auto"/>
        <w:left w:val="none" w:sz="0" w:space="0" w:color="auto"/>
        <w:bottom w:val="none" w:sz="0" w:space="0" w:color="auto"/>
        <w:right w:val="none" w:sz="0" w:space="0" w:color="auto"/>
      </w:divBdr>
    </w:div>
    <w:div w:id="1572538711">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885445">
      <w:bodyDiv w:val="1"/>
      <w:marLeft w:val="0"/>
      <w:marRight w:val="0"/>
      <w:marTop w:val="0"/>
      <w:marBottom w:val="0"/>
      <w:divBdr>
        <w:top w:val="none" w:sz="0" w:space="0" w:color="auto"/>
        <w:left w:val="none" w:sz="0" w:space="0" w:color="auto"/>
        <w:bottom w:val="none" w:sz="0" w:space="0" w:color="auto"/>
        <w:right w:val="none" w:sz="0" w:space="0" w:color="auto"/>
      </w:divBdr>
    </w:div>
    <w:div w:id="1573003893">
      <w:bodyDiv w:val="1"/>
      <w:marLeft w:val="0"/>
      <w:marRight w:val="0"/>
      <w:marTop w:val="0"/>
      <w:marBottom w:val="0"/>
      <w:divBdr>
        <w:top w:val="none" w:sz="0" w:space="0" w:color="auto"/>
        <w:left w:val="none" w:sz="0" w:space="0" w:color="auto"/>
        <w:bottom w:val="none" w:sz="0" w:space="0" w:color="auto"/>
        <w:right w:val="none" w:sz="0" w:space="0" w:color="auto"/>
      </w:divBdr>
    </w:div>
    <w:div w:id="1573080485">
      <w:bodyDiv w:val="1"/>
      <w:marLeft w:val="0"/>
      <w:marRight w:val="0"/>
      <w:marTop w:val="0"/>
      <w:marBottom w:val="0"/>
      <w:divBdr>
        <w:top w:val="none" w:sz="0" w:space="0" w:color="auto"/>
        <w:left w:val="none" w:sz="0" w:space="0" w:color="auto"/>
        <w:bottom w:val="none" w:sz="0" w:space="0" w:color="auto"/>
        <w:right w:val="none" w:sz="0" w:space="0" w:color="auto"/>
      </w:divBdr>
    </w:div>
    <w:div w:id="1573154839">
      <w:bodyDiv w:val="1"/>
      <w:marLeft w:val="0"/>
      <w:marRight w:val="0"/>
      <w:marTop w:val="0"/>
      <w:marBottom w:val="0"/>
      <w:divBdr>
        <w:top w:val="none" w:sz="0" w:space="0" w:color="auto"/>
        <w:left w:val="none" w:sz="0" w:space="0" w:color="auto"/>
        <w:bottom w:val="none" w:sz="0" w:space="0" w:color="auto"/>
        <w:right w:val="none" w:sz="0" w:space="0" w:color="auto"/>
      </w:divBdr>
    </w:div>
    <w:div w:id="1573155947">
      <w:bodyDiv w:val="1"/>
      <w:marLeft w:val="0"/>
      <w:marRight w:val="0"/>
      <w:marTop w:val="0"/>
      <w:marBottom w:val="0"/>
      <w:divBdr>
        <w:top w:val="none" w:sz="0" w:space="0" w:color="auto"/>
        <w:left w:val="none" w:sz="0" w:space="0" w:color="auto"/>
        <w:bottom w:val="none" w:sz="0" w:space="0" w:color="auto"/>
        <w:right w:val="none" w:sz="0" w:space="0" w:color="auto"/>
      </w:divBdr>
    </w:div>
    <w:div w:id="1573346833">
      <w:bodyDiv w:val="1"/>
      <w:marLeft w:val="0"/>
      <w:marRight w:val="0"/>
      <w:marTop w:val="0"/>
      <w:marBottom w:val="0"/>
      <w:divBdr>
        <w:top w:val="none" w:sz="0" w:space="0" w:color="auto"/>
        <w:left w:val="none" w:sz="0" w:space="0" w:color="auto"/>
        <w:bottom w:val="none" w:sz="0" w:space="0" w:color="auto"/>
        <w:right w:val="none" w:sz="0" w:space="0" w:color="auto"/>
      </w:divBdr>
    </w:div>
    <w:div w:id="1573350406">
      <w:bodyDiv w:val="1"/>
      <w:marLeft w:val="0"/>
      <w:marRight w:val="0"/>
      <w:marTop w:val="0"/>
      <w:marBottom w:val="0"/>
      <w:divBdr>
        <w:top w:val="none" w:sz="0" w:space="0" w:color="auto"/>
        <w:left w:val="none" w:sz="0" w:space="0" w:color="auto"/>
        <w:bottom w:val="none" w:sz="0" w:space="0" w:color="auto"/>
        <w:right w:val="none" w:sz="0" w:space="0" w:color="auto"/>
      </w:divBdr>
    </w:div>
    <w:div w:id="1573352246">
      <w:bodyDiv w:val="1"/>
      <w:marLeft w:val="0"/>
      <w:marRight w:val="0"/>
      <w:marTop w:val="0"/>
      <w:marBottom w:val="0"/>
      <w:divBdr>
        <w:top w:val="none" w:sz="0" w:space="0" w:color="auto"/>
        <w:left w:val="none" w:sz="0" w:space="0" w:color="auto"/>
        <w:bottom w:val="none" w:sz="0" w:space="0" w:color="auto"/>
        <w:right w:val="none" w:sz="0" w:space="0" w:color="auto"/>
      </w:divBdr>
    </w:div>
    <w:div w:id="1573421041">
      <w:bodyDiv w:val="1"/>
      <w:marLeft w:val="0"/>
      <w:marRight w:val="0"/>
      <w:marTop w:val="0"/>
      <w:marBottom w:val="0"/>
      <w:divBdr>
        <w:top w:val="none" w:sz="0" w:space="0" w:color="auto"/>
        <w:left w:val="none" w:sz="0" w:space="0" w:color="auto"/>
        <w:bottom w:val="none" w:sz="0" w:space="0" w:color="auto"/>
        <w:right w:val="none" w:sz="0" w:space="0" w:color="auto"/>
      </w:divBdr>
    </w:div>
    <w:div w:id="1573663739">
      <w:bodyDiv w:val="1"/>
      <w:marLeft w:val="0"/>
      <w:marRight w:val="0"/>
      <w:marTop w:val="0"/>
      <w:marBottom w:val="0"/>
      <w:divBdr>
        <w:top w:val="none" w:sz="0" w:space="0" w:color="auto"/>
        <w:left w:val="none" w:sz="0" w:space="0" w:color="auto"/>
        <w:bottom w:val="none" w:sz="0" w:space="0" w:color="auto"/>
        <w:right w:val="none" w:sz="0" w:space="0" w:color="auto"/>
      </w:divBdr>
    </w:div>
    <w:div w:id="1574004385">
      <w:bodyDiv w:val="1"/>
      <w:marLeft w:val="0"/>
      <w:marRight w:val="0"/>
      <w:marTop w:val="0"/>
      <w:marBottom w:val="0"/>
      <w:divBdr>
        <w:top w:val="none" w:sz="0" w:space="0" w:color="auto"/>
        <w:left w:val="none" w:sz="0" w:space="0" w:color="auto"/>
        <w:bottom w:val="none" w:sz="0" w:space="0" w:color="auto"/>
        <w:right w:val="none" w:sz="0" w:space="0" w:color="auto"/>
      </w:divBdr>
    </w:div>
    <w:div w:id="1574046556">
      <w:bodyDiv w:val="1"/>
      <w:marLeft w:val="0"/>
      <w:marRight w:val="0"/>
      <w:marTop w:val="0"/>
      <w:marBottom w:val="0"/>
      <w:divBdr>
        <w:top w:val="none" w:sz="0" w:space="0" w:color="auto"/>
        <w:left w:val="none" w:sz="0" w:space="0" w:color="auto"/>
        <w:bottom w:val="none" w:sz="0" w:space="0" w:color="auto"/>
        <w:right w:val="none" w:sz="0" w:space="0" w:color="auto"/>
      </w:divBdr>
    </w:div>
    <w:div w:id="1574122574">
      <w:bodyDiv w:val="1"/>
      <w:marLeft w:val="0"/>
      <w:marRight w:val="0"/>
      <w:marTop w:val="0"/>
      <w:marBottom w:val="0"/>
      <w:divBdr>
        <w:top w:val="none" w:sz="0" w:space="0" w:color="auto"/>
        <w:left w:val="none" w:sz="0" w:space="0" w:color="auto"/>
        <w:bottom w:val="none" w:sz="0" w:space="0" w:color="auto"/>
        <w:right w:val="none" w:sz="0" w:space="0" w:color="auto"/>
      </w:divBdr>
    </w:div>
    <w:div w:id="1574318190">
      <w:bodyDiv w:val="1"/>
      <w:marLeft w:val="0"/>
      <w:marRight w:val="0"/>
      <w:marTop w:val="0"/>
      <w:marBottom w:val="0"/>
      <w:divBdr>
        <w:top w:val="none" w:sz="0" w:space="0" w:color="auto"/>
        <w:left w:val="none" w:sz="0" w:space="0" w:color="auto"/>
        <w:bottom w:val="none" w:sz="0" w:space="0" w:color="auto"/>
        <w:right w:val="none" w:sz="0" w:space="0" w:color="auto"/>
      </w:divBdr>
    </w:div>
    <w:div w:id="1574391000">
      <w:bodyDiv w:val="1"/>
      <w:marLeft w:val="0"/>
      <w:marRight w:val="0"/>
      <w:marTop w:val="0"/>
      <w:marBottom w:val="0"/>
      <w:divBdr>
        <w:top w:val="none" w:sz="0" w:space="0" w:color="auto"/>
        <w:left w:val="none" w:sz="0" w:space="0" w:color="auto"/>
        <w:bottom w:val="none" w:sz="0" w:space="0" w:color="auto"/>
        <w:right w:val="none" w:sz="0" w:space="0" w:color="auto"/>
      </w:divBdr>
    </w:div>
    <w:div w:id="1574506961">
      <w:bodyDiv w:val="1"/>
      <w:marLeft w:val="0"/>
      <w:marRight w:val="0"/>
      <w:marTop w:val="0"/>
      <w:marBottom w:val="0"/>
      <w:divBdr>
        <w:top w:val="none" w:sz="0" w:space="0" w:color="auto"/>
        <w:left w:val="none" w:sz="0" w:space="0" w:color="auto"/>
        <w:bottom w:val="none" w:sz="0" w:space="0" w:color="auto"/>
        <w:right w:val="none" w:sz="0" w:space="0" w:color="auto"/>
      </w:divBdr>
    </w:div>
    <w:div w:id="1574509774">
      <w:bodyDiv w:val="1"/>
      <w:marLeft w:val="0"/>
      <w:marRight w:val="0"/>
      <w:marTop w:val="0"/>
      <w:marBottom w:val="0"/>
      <w:divBdr>
        <w:top w:val="none" w:sz="0" w:space="0" w:color="auto"/>
        <w:left w:val="none" w:sz="0" w:space="0" w:color="auto"/>
        <w:bottom w:val="none" w:sz="0" w:space="0" w:color="auto"/>
        <w:right w:val="none" w:sz="0" w:space="0" w:color="auto"/>
      </w:divBdr>
    </w:div>
    <w:div w:id="1574704001">
      <w:bodyDiv w:val="1"/>
      <w:marLeft w:val="0"/>
      <w:marRight w:val="0"/>
      <w:marTop w:val="0"/>
      <w:marBottom w:val="0"/>
      <w:divBdr>
        <w:top w:val="none" w:sz="0" w:space="0" w:color="auto"/>
        <w:left w:val="none" w:sz="0" w:space="0" w:color="auto"/>
        <w:bottom w:val="none" w:sz="0" w:space="0" w:color="auto"/>
        <w:right w:val="none" w:sz="0" w:space="0" w:color="auto"/>
      </w:divBdr>
    </w:div>
    <w:div w:id="1574852477">
      <w:bodyDiv w:val="1"/>
      <w:marLeft w:val="0"/>
      <w:marRight w:val="0"/>
      <w:marTop w:val="0"/>
      <w:marBottom w:val="0"/>
      <w:divBdr>
        <w:top w:val="none" w:sz="0" w:space="0" w:color="auto"/>
        <w:left w:val="none" w:sz="0" w:space="0" w:color="auto"/>
        <w:bottom w:val="none" w:sz="0" w:space="0" w:color="auto"/>
        <w:right w:val="none" w:sz="0" w:space="0" w:color="auto"/>
      </w:divBdr>
    </w:div>
    <w:div w:id="1574856163">
      <w:bodyDiv w:val="1"/>
      <w:marLeft w:val="0"/>
      <w:marRight w:val="0"/>
      <w:marTop w:val="0"/>
      <w:marBottom w:val="0"/>
      <w:divBdr>
        <w:top w:val="none" w:sz="0" w:space="0" w:color="auto"/>
        <w:left w:val="none" w:sz="0" w:space="0" w:color="auto"/>
        <w:bottom w:val="none" w:sz="0" w:space="0" w:color="auto"/>
        <w:right w:val="none" w:sz="0" w:space="0" w:color="auto"/>
      </w:divBdr>
    </w:div>
    <w:div w:id="1575042773">
      <w:bodyDiv w:val="1"/>
      <w:marLeft w:val="0"/>
      <w:marRight w:val="0"/>
      <w:marTop w:val="0"/>
      <w:marBottom w:val="0"/>
      <w:divBdr>
        <w:top w:val="none" w:sz="0" w:space="0" w:color="auto"/>
        <w:left w:val="none" w:sz="0" w:space="0" w:color="auto"/>
        <w:bottom w:val="none" w:sz="0" w:space="0" w:color="auto"/>
        <w:right w:val="none" w:sz="0" w:space="0" w:color="auto"/>
      </w:divBdr>
    </w:div>
    <w:div w:id="1575046530">
      <w:bodyDiv w:val="1"/>
      <w:marLeft w:val="0"/>
      <w:marRight w:val="0"/>
      <w:marTop w:val="0"/>
      <w:marBottom w:val="0"/>
      <w:divBdr>
        <w:top w:val="none" w:sz="0" w:space="0" w:color="auto"/>
        <w:left w:val="none" w:sz="0" w:space="0" w:color="auto"/>
        <w:bottom w:val="none" w:sz="0" w:space="0" w:color="auto"/>
        <w:right w:val="none" w:sz="0" w:space="0" w:color="auto"/>
      </w:divBdr>
    </w:div>
    <w:div w:id="1575503391">
      <w:bodyDiv w:val="1"/>
      <w:marLeft w:val="0"/>
      <w:marRight w:val="0"/>
      <w:marTop w:val="0"/>
      <w:marBottom w:val="0"/>
      <w:divBdr>
        <w:top w:val="none" w:sz="0" w:space="0" w:color="auto"/>
        <w:left w:val="none" w:sz="0" w:space="0" w:color="auto"/>
        <w:bottom w:val="none" w:sz="0" w:space="0" w:color="auto"/>
        <w:right w:val="none" w:sz="0" w:space="0" w:color="auto"/>
      </w:divBdr>
    </w:div>
    <w:div w:id="1575624303">
      <w:bodyDiv w:val="1"/>
      <w:marLeft w:val="0"/>
      <w:marRight w:val="0"/>
      <w:marTop w:val="0"/>
      <w:marBottom w:val="0"/>
      <w:divBdr>
        <w:top w:val="none" w:sz="0" w:space="0" w:color="auto"/>
        <w:left w:val="none" w:sz="0" w:space="0" w:color="auto"/>
        <w:bottom w:val="none" w:sz="0" w:space="0" w:color="auto"/>
        <w:right w:val="none" w:sz="0" w:space="0" w:color="auto"/>
      </w:divBdr>
    </w:div>
    <w:div w:id="1575701515">
      <w:bodyDiv w:val="1"/>
      <w:marLeft w:val="0"/>
      <w:marRight w:val="0"/>
      <w:marTop w:val="0"/>
      <w:marBottom w:val="0"/>
      <w:divBdr>
        <w:top w:val="none" w:sz="0" w:space="0" w:color="auto"/>
        <w:left w:val="none" w:sz="0" w:space="0" w:color="auto"/>
        <w:bottom w:val="none" w:sz="0" w:space="0" w:color="auto"/>
        <w:right w:val="none" w:sz="0" w:space="0" w:color="auto"/>
      </w:divBdr>
    </w:div>
    <w:div w:id="1575776739">
      <w:bodyDiv w:val="1"/>
      <w:marLeft w:val="0"/>
      <w:marRight w:val="0"/>
      <w:marTop w:val="0"/>
      <w:marBottom w:val="0"/>
      <w:divBdr>
        <w:top w:val="none" w:sz="0" w:space="0" w:color="auto"/>
        <w:left w:val="none" w:sz="0" w:space="0" w:color="auto"/>
        <w:bottom w:val="none" w:sz="0" w:space="0" w:color="auto"/>
        <w:right w:val="none" w:sz="0" w:space="0" w:color="auto"/>
      </w:divBdr>
    </w:div>
    <w:div w:id="1576011137">
      <w:bodyDiv w:val="1"/>
      <w:marLeft w:val="0"/>
      <w:marRight w:val="0"/>
      <w:marTop w:val="0"/>
      <w:marBottom w:val="0"/>
      <w:divBdr>
        <w:top w:val="none" w:sz="0" w:space="0" w:color="auto"/>
        <w:left w:val="none" w:sz="0" w:space="0" w:color="auto"/>
        <w:bottom w:val="none" w:sz="0" w:space="0" w:color="auto"/>
        <w:right w:val="none" w:sz="0" w:space="0" w:color="auto"/>
      </w:divBdr>
    </w:div>
    <w:div w:id="1576088514">
      <w:bodyDiv w:val="1"/>
      <w:marLeft w:val="0"/>
      <w:marRight w:val="0"/>
      <w:marTop w:val="0"/>
      <w:marBottom w:val="0"/>
      <w:divBdr>
        <w:top w:val="none" w:sz="0" w:space="0" w:color="auto"/>
        <w:left w:val="none" w:sz="0" w:space="0" w:color="auto"/>
        <w:bottom w:val="none" w:sz="0" w:space="0" w:color="auto"/>
        <w:right w:val="none" w:sz="0" w:space="0" w:color="auto"/>
      </w:divBdr>
    </w:div>
    <w:div w:id="1576234123">
      <w:bodyDiv w:val="1"/>
      <w:marLeft w:val="0"/>
      <w:marRight w:val="0"/>
      <w:marTop w:val="0"/>
      <w:marBottom w:val="0"/>
      <w:divBdr>
        <w:top w:val="none" w:sz="0" w:space="0" w:color="auto"/>
        <w:left w:val="none" w:sz="0" w:space="0" w:color="auto"/>
        <w:bottom w:val="none" w:sz="0" w:space="0" w:color="auto"/>
        <w:right w:val="none" w:sz="0" w:space="0" w:color="auto"/>
      </w:divBdr>
    </w:div>
    <w:div w:id="1576236297">
      <w:bodyDiv w:val="1"/>
      <w:marLeft w:val="0"/>
      <w:marRight w:val="0"/>
      <w:marTop w:val="0"/>
      <w:marBottom w:val="0"/>
      <w:divBdr>
        <w:top w:val="none" w:sz="0" w:space="0" w:color="auto"/>
        <w:left w:val="none" w:sz="0" w:space="0" w:color="auto"/>
        <w:bottom w:val="none" w:sz="0" w:space="0" w:color="auto"/>
        <w:right w:val="none" w:sz="0" w:space="0" w:color="auto"/>
      </w:divBdr>
    </w:div>
    <w:div w:id="1576547660">
      <w:bodyDiv w:val="1"/>
      <w:marLeft w:val="0"/>
      <w:marRight w:val="0"/>
      <w:marTop w:val="0"/>
      <w:marBottom w:val="0"/>
      <w:divBdr>
        <w:top w:val="none" w:sz="0" w:space="0" w:color="auto"/>
        <w:left w:val="none" w:sz="0" w:space="0" w:color="auto"/>
        <w:bottom w:val="none" w:sz="0" w:space="0" w:color="auto"/>
        <w:right w:val="none" w:sz="0" w:space="0" w:color="auto"/>
      </w:divBdr>
    </w:div>
    <w:div w:id="1576740044">
      <w:bodyDiv w:val="1"/>
      <w:marLeft w:val="0"/>
      <w:marRight w:val="0"/>
      <w:marTop w:val="0"/>
      <w:marBottom w:val="0"/>
      <w:divBdr>
        <w:top w:val="none" w:sz="0" w:space="0" w:color="auto"/>
        <w:left w:val="none" w:sz="0" w:space="0" w:color="auto"/>
        <w:bottom w:val="none" w:sz="0" w:space="0" w:color="auto"/>
        <w:right w:val="none" w:sz="0" w:space="0" w:color="auto"/>
      </w:divBdr>
    </w:div>
    <w:div w:id="1576862267">
      <w:bodyDiv w:val="1"/>
      <w:marLeft w:val="0"/>
      <w:marRight w:val="0"/>
      <w:marTop w:val="0"/>
      <w:marBottom w:val="0"/>
      <w:divBdr>
        <w:top w:val="none" w:sz="0" w:space="0" w:color="auto"/>
        <w:left w:val="none" w:sz="0" w:space="0" w:color="auto"/>
        <w:bottom w:val="none" w:sz="0" w:space="0" w:color="auto"/>
        <w:right w:val="none" w:sz="0" w:space="0" w:color="auto"/>
      </w:divBdr>
    </w:div>
    <w:div w:id="1577203351">
      <w:bodyDiv w:val="1"/>
      <w:marLeft w:val="0"/>
      <w:marRight w:val="0"/>
      <w:marTop w:val="0"/>
      <w:marBottom w:val="0"/>
      <w:divBdr>
        <w:top w:val="none" w:sz="0" w:space="0" w:color="auto"/>
        <w:left w:val="none" w:sz="0" w:space="0" w:color="auto"/>
        <w:bottom w:val="none" w:sz="0" w:space="0" w:color="auto"/>
        <w:right w:val="none" w:sz="0" w:space="0" w:color="auto"/>
      </w:divBdr>
    </w:div>
    <w:div w:id="1577326306">
      <w:bodyDiv w:val="1"/>
      <w:marLeft w:val="0"/>
      <w:marRight w:val="0"/>
      <w:marTop w:val="0"/>
      <w:marBottom w:val="0"/>
      <w:divBdr>
        <w:top w:val="none" w:sz="0" w:space="0" w:color="auto"/>
        <w:left w:val="none" w:sz="0" w:space="0" w:color="auto"/>
        <w:bottom w:val="none" w:sz="0" w:space="0" w:color="auto"/>
        <w:right w:val="none" w:sz="0" w:space="0" w:color="auto"/>
      </w:divBdr>
    </w:div>
    <w:div w:id="1577518779">
      <w:bodyDiv w:val="1"/>
      <w:marLeft w:val="0"/>
      <w:marRight w:val="0"/>
      <w:marTop w:val="0"/>
      <w:marBottom w:val="0"/>
      <w:divBdr>
        <w:top w:val="none" w:sz="0" w:space="0" w:color="auto"/>
        <w:left w:val="none" w:sz="0" w:space="0" w:color="auto"/>
        <w:bottom w:val="none" w:sz="0" w:space="0" w:color="auto"/>
        <w:right w:val="none" w:sz="0" w:space="0" w:color="auto"/>
      </w:divBdr>
    </w:div>
    <w:div w:id="1577544782">
      <w:bodyDiv w:val="1"/>
      <w:marLeft w:val="0"/>
      <w:marRight w:val="0"/>
      <w:marTop w:val="0"/>
      <w:marBottom w:val="0"/>
      <w:divBdr>
        <w:top w:val="none" w:sz="0" w:space="0" w:color="auto"/>
        <w:left w:val="none" w:sz="0" w:space="0" w:color="auto"/>
        <w:bottom w:val="none" w:sz="0" w:space="0" w:color="auto"/>
        <w:right w:val="none" w:sz="0" w:space="0" w:color="auto"/>
      </w:divBdr>
    </w:div>
    <w:div w:id="1577667082">
      <w:bodyDiv w:val="1"/>
      <w:marLeft w:val="0"/>
      <w:marRight w:val="0"/>
      <w:marTop w:val="0"/>
      <w:marBottom w:val="0"/>
      <w:divBdr>
        <w:top w:val="none" w:sz="0" w:space="0" w:color="auto"/>
        <w:left w:val="none" w:sz="0" w:space="0" w:color="auto"/>
        <w:bottom w:val="none" w:sz="0" w:space="0" w:color="auto"/>
        <w:right w:val="none" w:sz="0" w:space="0" w:color="auto"/>
      </w:divBdr>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7786662">
      <w:bodyDiv w:val="1"/>
      <w:marLeft w:val="0"/>
      <w:marRight w:val="0"/>
      <w:marTop w:val="0"/>
      <w:marBottom w:val="0"/>
      <w:divBdr>
        <w:top w:val="none" w:sz="0" w:space="0" w:color="auto"/>
        <w:left w:val="none" w:sz="0" w:space="0" w:color="auto"/>
        <w:bottom w:val="none" w:sz="0" w:space="0" w:color="auto"/>
        <w:right w:val="none" w:sz="0" w:space="0" w:color="auto"/>
      </w:divBdr>
    </w:div>
    <w:div w:id="1577982718">
      <w:bodyDiv w:val="1"/>
      <w:marLeft w:val="0"/>
      <w:marRight w:val="0"/>
      <w:marTop w:val="0"/>
      <w:marBottom w:val="0"/>
      <w:divBdr>
        <w:top w:val="none" w:sz="0" w:space="0" w:color="auto"/>
        <w:left w:val="none" w:sz="0" w:space="0" w:color="auto"/>
        <w:bottom w:val="none" w:sz="0" w:space="0" w:color="auto"/>
        <w:right w:val="none" w:sz="0" w:space="0" w:color="auto"/>
      </w:divBdr>
    </w:div>
    <w:div w:id="1578006816">
      <w:bodyDiv w:val="1"/>
      <w:marLeft w:val="0"/>
      <w:marRight w:val="0"/>
      <w:marTop w:val="0"/>
      <w:marBottom w:val="0"/>
      <w:divBdr>
        <w:top w:val="none" w:sz="0" w:space="0" w:color="auto"/>
        <w:left w:val="none" w:sz="0" w:space="0" w:color="auto"/>
        <w:bottom w:val="none" w:sz="0" w:space="0" w:color="auto"/>
        <w:right w:val="none" w:sz="0" w:space="0" w:color="auto"/>
      </w:divBdr>
    </w:div>
    <w:div w:id="1578006857">
      <w:bodyDiv w:val="1"/>
      <w:marLeft w:val="0"/>
      <w:marRight w:val="0"/>
      <w:marTop w:val="0"/>
      <w:marBottom w:val="0"/>
      <w:divBdr>
        <w:top w:val="none" w:sz="0" w:space="0" w:color="auto"/>
        <w:left w:val="none" w:sz="0" w:space="0" w:color="auto"/>
        <w:bottom w:val="none" w:sz="0" w:space="0" w:color="auto"/>
        <w:right w:val="none" w:sz="0" w:space="0" w:color="auto"/>
      </w:divBdr>
    </w:div>
    <w:div w:id="1578049350">
      <w:bodyDiv w:val="1"/>
      <w:marLeft w:val="0"/>
      <w:marRight w:val="0"/>
      <w:marTop w:val="0"/>
      <w:marBottom w:val="0"/>
      <w:divBdr>
        <w:top w:val="none" w:sz="0" w:space="0" w:color="auto"/>
        <w:left w:val="none" w:sz="0" w:space="0" w:color="auto"/>
        <w:bottom w:val="none" w:sz="0" w:space="0" w:color="auto"/>
        <w:right w:val="none" w:sz="0" w:space="0" w:color="auto"/>
      </w:divBdr>
    </w:div>
    <w:div w:id="1578049373">
      <w:bodyDiv w:val="1"/>
      <w:marLeft w:val="0"/>
      <w:marRight w:val="0"/>
      <w:marTop w:val="0"/>
      <w:marBottom w:val="0"/>
      <w:divBdr>
        <w:top w:val="none" w:sz="0" w:space="0" w:color="auto"/>
        <w:left w:val="none" w:sz="0" w:space="0" w:color="auto"/>
        <w:bottom w:val="none" w:sz="0" w:space="0" w:color="auto"/>
        <w:right w:val="none" w:sz="0" w:space="0" w:color="auto"/>
      </w:divBdr>
    </w:div>
    <w:div w:id="1578051720">
      <w:bodyDiv w:val="1"/>
      <w:marLeft w:val="0"/>
      <w:marRight w:val="0"/>
      <w:marTop w:val="0"/>
      <w:marBottom w:val="0"/>
      <w:divBdr>
        <w:top w:val="none" w:sz="0" w:space="0" w:color="auto"/>
        <w:left w:val="none" w:sz="0" w:space="0" w:color="auto"/>
        <w:bottom w:val="none" w:sz="0" w:space="0" w:color="auto"/>
        <w:right w:val="none" w:sz="0" w:space="0" w:color="auto"/>
      </w:divBdr>
    </w:div>
    <w:div w:id="1578127070">
      <w:bodyDiv w:val="1"/>
      <w:marLeft w:val="0"/>
      <w:marRight w:val="0"/>
      <w:marTop w:val="0"/>
      <w:marBottom w:val="0"/>
      <w:divBdr>
        <w:top w:val="none" w:sz="0" w:space="0" w:color="auto"/>
        <w:left w:val="none" w:sz="0" w:space="0" w:color="auto"/>
        <w:bottom w:val="none" w:sz="0" w:space="0" w:color="auto"/>
        <w:right w:val="none" w:sz="0" w:space="0" w:color="auto"/>
      </w:divBdr>
    </w:div>
    <w:div w:id="1578203803">
      <w:bodyDiv w:val="1"/>
      <w:marLeft w:val="0"/>
      <w:marRight w:val="0"/>
      <w:marTop w:val="0"/>
      <w:marBottom w:val="0"/>
      <w:divBdr>
        <w:top w:val="none" w:sz="0" w:space="0" w:color="auto"/>
        <w:left w:val="none" w:sz="0" w:space="0" w:color="auto"/>
        <w:bottom w:val="none" w:sz="0" w:space="0" w:color="auto"/>
        <w:right w:val="none" w:sz="0" w:space="0" w:color="auto"/>
      </w:divBdr>
    </w:div>
    <w:div w:id="1578324897">
      <w:bodyDiv w:val="1"/>
      <w:marLeft w:val="0"/>
      <w:marRight w:val="0"/>
      <w:marTop w:val="0"/>
      <w:marBottom w:val="0"/>
      <w:divBdr>
        <w:top w:val="none" w:sz="0" w:space="0" w:color="auto"/>
        <w:left w:val="none" w:sz="0" w:space="0" w:color="auto"/>
        <w:bottom w:val="none" w:sz="0" w:space="0" w:color="auto"/>
        <w:right w:val="none" w:sz="0" w:space="0" w:color="auto"/>
      </w:divBdr>
    </w:div>
    <w:div w:id="1578399609">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16919">
      <w:bodyDiv w:val="1"/>
      <w:marLeft w:val="0"/>
      <w:marRight w:val="0"/>
      <w:marTop w:val="0"/>
      <w:marBottom w:val="0"/>
      <w:divBdr>
        <w:top w:val="none" w:sz="0" w:space="0" w:color="auto"/>
        <w:left w:val="none" w:sz="0" w:space="0" w:color="auto"/>
        <w:bottom w:val="none" w:sz="0" w:space="0" w:color="auto"/>
        <w:right w:val="none" w:sz="0" w:space="0" w:color="auto"/>
      </w:divBdr>
    </w:div>
    <w:div w:id="1578590112">
      <w:bodyDiv w:val="1"/>
      <w:marLeft w:val="0"/>
      <w:marRight w:val="0"/>
      <w:marTop w:val="0"/>
      <w:marBottom w:val="0"/>
      <w:divBdr>
        <w:top w:val="none" w:sz="0" w:space="0" w:color="auto"/>
        <w:left w:val="none" w:sz="0" w:space="0" w:color="auto"/>
        <w:bottom w:val="none" w:sz="0" w:space="0" w:color="auto"/>
        <w:right w:val="none" w:sz="0" w:space="0" w:color="auto"/>
      </w:divBdr>
    </w:div>
    <w:div w:id="1579099724">
      <w:bodyDiv w:val="1"/>
      <w:marLeft w:val="0"/>
      <w:marRight w:val="0"/>
      <w:marTop w:val="0"/>
      <w:marBottom w:val="0"/>
      <w:divBdr>
        <w:top w:val="none" w:sz="0" w:space="0" w:color="auto"/>
        <w:left w:val="none" w:sz="0" w:space="0" w:color="auto"/>
        <w:bottom w:val="none" w:sz="0" w:space="0" w:color="auto"/>
        <w:right w:val="none" w:sz="0" w:space="0" w:color="auto"/>
      </w:divBdr>
    </w:div>
    <w:div w:id="1579100354">
      <w:bodyDiv w:val="1"/>
      <w:marLeft w:val="0"/>
      <w:marRight w:val="0"/>
      <w:marTop w:val="0"/>
      <w:marBottom w:val="0"/>
      <w:divBdr>
        <w:top w:val="none" w:sz="0" w:space="0" w:color="auto"/>
        <w:left w:val="none" w:sz="0" w:space="0" w:color="auto"/>
        <w:bottom w:val="none" w:sz="0" w:space="0" w:color="auto"/>
        <w:right w:val="none" w:sz="0" w:space="0" w:color="auto"/>
      </w:divBdr>
    </w:div>
    <w:div w:id="1579553356">
      <w:bodyDiv w:val="1"/>
      <w:marLeft w:val="0"/>
      <w:marRight w:val="0"/>
      <w:marTop w:val="0"/>
      <w:marBottom w:val="0"/>
      <w:divBdr>
        <w:top w:val="none" w:sz="0" w:space="0" w:color="auto"/>
        <w:left w:val="none" w:sz="0" w:space="0" w:color="auto"/>
        <w:bottom w:val="none" w:sz="0" w:space="0" w:color="auto"/>
        <w:right w:val="none" w:sz="0" w:space="0" w:color="auto"/>
      </w:divBdr>
    </w:div>
    <w:div w:id="1579631365">
      <w:bodyDiv w:val="1"/>
      <w:marLeft w:val="0"/>
      <w:marRight w:val="0"/>
      <w:marTop w:val="0"/>
      <w:marBottom w:val="0"/>
      <w:divBdr>
        <w:top w:val="none" w:sz="0" w:space="0" w:color="auto"/>
        <w:left w:val="none" w:sz="0" w:space="0" w:color="auto"/>
        <w:bottom w:val="none" w:sz="0" w:space="0" w:color="auto"/>
        <w:right w:val="none" w:sz="0" w:space="0" w:color="auto"/>
      </w:divBdr>
    </w:div>
    <w:div w:id="1579750447">
      <w:bodyDiv w:val="1"/>
      <w:marLeft w:val="0"/>
      <w:marRight w:val="0"/>
      <w:marTop w:val="0"/>
      <w:marBottom w:val="0"/>
      <w:divBdr>
        <w:top w:val="none" w:sz="0" w:space="0" w:color="auto"/>
        <w:left w:val="none" w:sz="0" w:space="0" w:color="auto"/>
        <w:bottom w:val="none" w:sz="0" w:space="0" w:color="auto"/>
        <w:right w:val="none" w:sz="0" w:space="0" w:color="auto"/>
      </w:divBdr>
    </w:div>
    <w:div w:id="1579754967">
      <w:bodyDiv w:val="1"/>
      <w:marLeft w:val="0"/>
      <w:marRight w:val="0"/>
      <w:marTop w:val="0"/>
      <w:marBottom w:val="0"/>
      <w:divBdr>
        <w:top w:val="none" w:sz="0" w:space="0" w:color="auto"/>
        <w:left w:val="none" w:sz="0" w:space="0" w:color="auto"/>
        <w:bottom w:val="none" w:sz="0" w:space="0" w:color="auto"/>
        <w:right w:val="none" w:sz="0" w:space="0" w:color="auto"/>
      </w:divBdr>
    </w:div>
    <w:div w:id="1579823783">
      <w:bodyDiv w:val="1"/>
      <w:marLeft w:val="0"/>
      <w:marRight w:val="0"/>
      <w:marTop w:val="0"/>
      <w:marBottom w:val="0"/>
      <w:divBdr>
        <w:top w:val="none" w:sz="0" w:space="0" w:color="auto"/>
        <w:left w:val="none" w:sz="0" w:space="0" w:color="auto"/>
        <w:bottom w:val="none" w:sz="0" w:space="0" w:color="auto"/>
        <w:right w:val="none" w:sz="0" w:space="0" w:color="auto"/>
      </w:divBdr>
    </w:div>
    <w:div w:id="1580023068">
      <w:bodyDiv w:val="1"/>
      <w:marLeft w:val="0"/>
      <w:marRight w:val="0"/>
      <w:marTop w:val="0"/>
      <w:marBottom w:val="0"/>
      <w:divBdr>
        <w:top w:val="none" w:sz="0" w:space="0" w:color="auto"/>
        <w:left w:val="none" w:sz="0" w:space="0" w:color="auto"/>
        <w:bottom w:val="none" w:sz="0" w:space="0" w:color="auto"/>
        <w:right w:val="none" w:sz="0" w:space="0" w:color="auto"/>
      </w:divBdr>
    </w:div>
    <w:div w:id="1580096242">
      <w:bodyDiv w:val="1"/>
      <w:marLeft w:val="0"/>
      <w:marRight w:val="0"/>
      <w:marTop w:val="0"/>
      <w:marBottom w:val="0"/>
      <w:divBdr>
        <w:top w:val="none" w:sz="0" w:space="0" w:color="auto"/>
        <w:left w:val="none" w:sz="0" w:space="0" w:color="auto"/>
        <w:bottom w:val="none" w:sz="0" w:space="0" w:color="auto"/>
        <w:right w:val="none" w:sz="0" w:space="0" w:color="auto"/>
      </w:divBdr>
    </w:div>
    <w:div w:id="1580215107">
      <w:bodyDiv w:val="1"/>
      <w:marLeft w:val="0"/>
      <w:marRight w:val="0"/>
      <w:marTop w:val="0"/>
      <w:marBottom w:val="0"/>
      <w:divBdr>
        <w:top w:val="none" w:sz="0" w:space="0" w:color="auto"/>
        <w:left w:val="none" w:sz="0" w:space="0" w:color="auto"/>
        <w:bottom w:val="none" w:sz="0" w:space="0" w:color="auto"/>
        <w:right w:val="none" w:sz="0" w:space="0" w:color="auto"/>
      </w:divBdr>
    </w:div>
    <w:div w:id="1580407315">
      <w:bodyDiv w:val="1"/>
      <w:marLeft w:val="0"/>
      <w:marRight w:val="0"/>
      <w:marTop w:val="0"/>
      <w:marBottom w:val="0"/>
      <w:divBdr>
        <w:top w:val="none" w:sz="0" w:space="0" w:color="auto"/>
        <w:left w:val="none" w:sz="0" w:space="0" w:color="auto"/>
        <w:bottom w:val="none" w:sz="0" w:space="0" w:color="auto"/>
        <w:right w:val="none" w:sz="0" w:space="0" w:color="auto"/>
      </w:divBdr>
    </w:div>
    <w:div w:id="1580482801">
      <w:bodyDiv w:val="1"/>
      <w:marLeft w:val="0"/>
      <w:marRight w:val="0"/>
      <w:marTop w:val="0"/>
      <w:marBottom w:val="0"/>
      <w:divBdr>
        <w:top w:val="none" w:sz="0" w:space="0" w:color="auto"/>
        <w:left w:val="none" w:sz="0" w:space="0" w:color="auto"/>
        <w:bottom w:val="none" w:sz="0" w:space="0" w:color="auto"/>
        <w:right w:val="none" w:sz="0" w:space="0" w:color="auto"/>
      </w:divBdr>
    </w:div>
    <w:div w:id="1580553731">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675049">
      <w:bodyDiv w:val="1"/>
      <w:marLeft w:val="0"/>
      <w:marRight w:val="0"/>
      <w:marTop w:val="0"/>
      <w:marBottom w:val="0"/>
      <w:divBdr>
        <w:top w:val="none" w:sz="0" w:space="0" w:color="auto"/>
        <w:left w:val="none" w:sz="0" w:space="0" w:color="auto"/>
        <w:bottom w:val="none" w:sz="0" w:space="0" w:color="auto"/>
        <w:right w:val="none" w:sz="0" w:space="0" w:color="auto"/>
      </w:divBdr>
    </w:div>
    <w:div w:id="1580747555">
      <w:bodyDiv w:val="1"/>
      <w:marLeft w:val="0"/>
      <w:marRight w:val="0"/>
      <w:marTop w:val="0"/>
      <w:marBottom w:val="0"/>
      <w:divBdr>
        <w:top w:val="none" w:sz="0" w:space="0" w:color="auto"/>
        <w:left w:val="none" w:sz="0" w:space="0" w:color="auto"/>
        <w:bottom w:val="none" w:sz="0" w:space="0" w:color="auto"/>
        <w:right w:val="none" w:sz="0" w:space="0" w:color="auto"/>
      </w:divBdr>
    </w:div>
    <w:div w:id="1581020322">
      <w:bodyDiv w:val="1"/>
      <w:marLeft w:val="0"/>
      <w:marRight w:val="0"/>
      <w:marTop w:val="0"/>
      <w:marBottom w:val="0"/>
      <w:divBdr>
        <w:top w:val="none" w:sz="0" w:space="0" w:color="auto"/>
        <w:left w:val="none" w:sz="0" w:space="0" w:color="auto"/>
        <w:bottom w:val="none" w:sz="0" w:space="0" w:color="auto"/>
        <w:right w:val="none" w:sz="0" w:space="0" w:color="auto"/>
      </w:divBdr>
    </w:div>
    <w:div w:id="1581135735">
      <w:bodyDiv w:val="1"/>
      <w:marLeft w:val="0"/>
      <w:marRight w:val="0"/>
      <w:marTop w:val="0"/>
      <w:marBottom w:val="0"/>
      <w:divBdr>
        <w:top w:val="none" w:sz="0" w:space="0" w:color="auto"/>
        <w:left w:val="none" w:sz="0" w:space="0" w:color="auto"/>
        <w:bottom w:val="none" w:sz="0" w:space="0" w:color="auto"/>
        <w:right w:val="none" w:sz="0" w:space="0" w:color="auto"/>
      </w:divBdr>
    </w:div>
    <w:div w:id="1581139480">
      <w:bodyDiv w:val="1"/>
      <w:marLeft w:val="0"/>
      <w:marRight w:val="0"/>
      <w:marTop w:val="0"/>
      <w:marBottom w:val="0"/>
      <w:divBdr>
        <w:top w:val="none" w:sz="0" w:space="0" w:color="auto"/>
        <w:left w:val="none" w:sz="0" w:space="0" w:color="auto"/>
        <w:bottom w:val="none" w:sz="0" w:space="0" w:color="auto"/>
        <w:right w:val="none" w:sz="0" w:space="0" w:color="auto"/>
      </w:divBdr>
    </w:div>
    <w:div w:id="1581139483">
      <w:bodyDiv w:val="1"/>
      <w:marLeft w:val="0"/>
      <w:marRight w:val="0"/>
      <w:marTop w:val="0"/>
      <w:marBottom w:val="0"/>
      <w:divBdr>
        <w:top w:val="none" w:sz="0" w:space="0" w:color="auto"/>
        <w:left w:val="none" w:sz="0" w:space="0" w:color="auto"/>
        <w:bottom w:val="none" w:sz="0" w:space="0" w:color="auto"/>
        <w:right w:val="none" w:sz="0" w:space="0" w:color="auto"/>
      </w:divBdr>
    </w:div>
    <w:div w:id="1581401496">
      <w:bodyDiv w:val="1"/>
      <w:marLeft w:val="0"/>
      <w:marRight w:val="0"/>
      <w:marTop w:val="0"/>
      <w:marBottom w:val="0"/>
      <w:divBdr>
        <w:top w:val="none" w:sz="0" w:space="0" w:color="auto"/>
        <w:left w:val="none" w:sz="0" w:space="0" w:color="auto"/>
        <w:bottom w:val="none" w:sz="0" w:space="0" w:color="auto"/>
        <w:right w:val="none" w:sz="0" w:space="0" w:color="auto"/>
      </w:divBdr>
    </w:div>
    <w:div w:id="1581410205">
      <w:bodyDiv w:val="1"/>
      <w:marLeft w:val="0"/>
      <w:marRight w:val="0"/>
      <w:marTop w:val="0"/>
      <w:marBottom w:val="0"/>
      <w:divBdr>
        <w:top w:val="none" w:sz="0" w:space="0" w:color="auto"/>
        <w:left w:val="none" w:sz="0" w:space="0" w:color="auto"/>
        <w:bottom w:val="none" w:sz="0" w:space="0" w:color="auto"/>
        <w:right w:val="none" w:sz="0" w:space="0" w:color="auto"/>
      </w:divBdr>
    </w:div>
    <w:div w:id="1581477591">
      <w:bodyDiv w:val="1"/>
      <w:marLeft w:val="0"/>
      <w:marRight w:val="0"/>
      <w:marTop w:val="0"/>
      <w:marBottom w:val="0"/>
      <w:divBdr>
        <w:top w:val="none" w:sz="0" w:space="0" w:color="auto"/>
        <w:left w:val="none" w:sz="0" w:space="0" w:color="auto"/>
        <w:bottom w:val="none" w:sz="0" w:space="0" w:color="auto"/>
        <w:right w:val="none" w:sz="0" w:space="0" w:color="auto"/>
      </w:divBdr>
    </w:div>
    <w:div w:id="1581526028">
      <w:bodyDiv w:val="1"/>
      <w:marLeft w:val="0"/>
      <w:marRight w:val="0"/>
      <w:marTop w:val="0"/>
      <w:marBottom w:val="0"/>
      <w:divBdr>
        <w:top w:val="none" w:sz="0" w:space="0" w:color="auto"/>
        <w:left w:val="none" w:sz="0" w:space="0" w:color="auto"/>
        <w:bottom w:val="none" w:sz="0" w:space="0" w:color="auto"/>
        <w:right w:val="none" w:sz="0" w:space="0" w:color="auto"/>
      </w:divBdr>
    </w:div>
    <w:div w:id="1581645865">
      <w:bodyDiv w:val="1"/>
      <w:marLeft w:val="0"/>
      <w:marRight w:val="0"/>
      <w:marTop w:val="0"/>
      <w:marBottom w:val="0"/>
      <w:divBdr>
        <w:top w:val="none" w:sz="0" w:space="0" w:color="auto"/>
        <w:left w:val="none" w:sz="0" w:space="0" w:color="auto"/>
        <w:bottom w:val="none" w:sz="0" w:space="0" w:color="auto"/>
        <w:right w:val="none" w:sz="0" w:space="0" w:color="auto"/>
      </w:divBdr>
    </w:div>
    <w:div w:id="1581670600">
      <w:bodyDiv w:val="1"/>
      <w:marLeft w:val="0"/>
      <w:marRight w:val="0"/>
      <w:marTop w:val="0"/>
      <w:marBottom w:val="0"/>
      <w:divBdr>
        <w:top w:val="none" w:sz="0" w:space="0" w:color="auto"/>
        <w:left w:val="none" w:sz="0" w:space="0" w:color="auto"/>
        <w:bottom w:val="none" w:sz="0" w:space="0" w:color="auto"/>
        <w:right w:val="none" w:sz="0" w:space="0" w:color="auto"/>
      </w:divBdr>
    </w:div>
    <w:div w:id="1581721077">
      <w:bodyDiv w:val="1"/>
      <w:marLeft w:val="0"/>
      <w:marRight w:val="0"/>
      <w:marTop w:val="0"/>
      <w:marBottom w:val="0"/>
      <w:divBdr>
        <w:top w:val="none" w:sz="0" w:space="0" w:color="auto"/>
        <w:left w:val="none" w:sz="0" w:space="0" w:color="auto"/>
        <w:bottom w:val="none" w:sz="0" w:space="0" w:color="auto"/>
        <w:right w:val="none" w:sz="0" w:space="0" w:color="auto"/>
      </w:divBdr>
    </w:div>
    <w:div w:id="1581867026">
      <w:bodyDiv w:val="1"/>
      <w:marLeft w:val="0"/>
      <w:marRight w:val="0"/>
      <w:marTop w:val="0"/>
      <w:marBottom w:val="0"/>
      <w:divBdr>
        <w:top w:val="none" w:sz="0" w:space="0" w:color="auto"/>
        <w:left w:val="none" w:sz="0" w:space="0" w:color="auto"/>
        <w:bottom w:val="none" w:sz="0" w:space="0" w:color="auto"/>
        <w:right w:val="none" w:sz="0" w:space="0" w:color="auto"/>
      </w:divBdr>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061708">
      <w:bodyDiv w:val="1"/>
      <w:marLeft w:val="0"/>
      <w:marRight w:val="0"/>
      <w:marTop w:val="0"/>
      <w:marBottom w:val="0"/>
      <w:divBdr>
        <w:top w:val="none" w:sz="0" w:space="0" w:color="auto"/>
        <w:left w:val="none" w:sz="0" w:space="0" w:color="auto"/>
        <w:bottom w:val="none" w:sz="0" w:space="0" w:color="auto"/>
        <w:right w:val="none" w:sz="0" w:space="0" w:color="auto"/>
      </w:divBdr>
    </w:div>
    <w:div w:id="1582176667">
      <w:bodyDiv w:val="1"/>
      <w:marLeft w:val="0"/>
      <w:marRight w:val="0"/>
      <w:marTop w:val="0"/>
      <w:marBottom w:val="0"/>
      <w:divBdr>
        <w:top w:val="none" w:sz="0" w:space="0" w:color="auto"/>
        <w:left w:val="none" w:sz="0" w:space="0" w:color="auto"/>
        <w:bottom w:val="none" w:sz="0" w:space="0" w:color="auto"/>
        <w:right w:val="none" w:sz="0" w:space="0" w:color="auto"/>
      </w:divBdr>
    </w:div>
    <w:div w:id="1582181896">
      <w:bodyDiv w:val="1"/>
      <w:marLeft w:val="0"/>
      <w:marRight w:val="0"/>
      <w:marTop w:val="0"/>
      <w:marBottom w:val="0"/>
      <w:divBdr>
        <w:top w:val="none" w:sz="0" w:space="0" w:color="auto"/>
        <w:left w:val="none" w:sz="0" w:space="0" w:color="auto"/>
        <w:bottom w:val="none" w:sz="0" w:space="0" w:color="auto"/>
        <w:right w:val="none" w:sz="0" w:space="0" w:color="auto"/>
      </w:divBdr>
    </w:div>
    <w:div w:id="1582251720">
      <w:bodyDiv w:val="1"/>
      <w:marLeft w:val="0"/>
      <w:marRight w:val="0"/>
      <w:marTop w:val="0"/>
      <w:marBottom w:val="0"/>
      <w:divBdr>
        <w:top w:val="none" w:sz="0" w:space="0" w:color="auto"/>
        <w:left w:val="none" w:sz="0" w:space="0" w:color="auto"/>
        <w:bottom w:val="none" w:sz="0" w:space="0" w:color="auto"/>
        <w:right w:val="none" w:sz="0" w:space="0" w:color="auto"/>
      </w:divBdr>
    </w:div>
    <w:div w:id="1582254152">
      <w:bodyDiv w:val="1"/>
      <w:marLeft w:val="0"/>
      <w:marRight w:val="0"/>
      <w:marTop w:val="0"/>
      <w:marBottom w:val="0"/>
      <w:divBdr>
        <w:top w:val="none" w:sz="0" w:space="0" w:color="auto"/>
        <w:left w:val="none" w:sz="0" w:space="0" w:color="auto"/>
        <w:bottom w:val="none" w:sz="0" w:space="0" w:color="auto"/>
        <w:right w:val="none" w:sz="0" w:space="0" w:color="auto"/>
      </w:divBdr>
    </w:div>
    <w:div w:id="1582328532">
      <w:bodyDiv w:val="1"/>
      <w:marLeft w:val="0"/>
      <w:marRight w:val="0"/>
      <w:marTop w:val="0"/>
      <w:marBottom w:val="0"/>
      <w:divBdr>
        <w:top w:val="none" w:sz="0" w:space="0" w:color="auto"/>
        <w:left w:val="none" w:sz="0" w:space="0" w:color="auto"/>
        <w:bottom w:val="none" w:sz="0" w:space="0" w:color="auto"/>
        <w:right w:val="none" w:sz="0" w:space="0" w:color="auto"/>
      </w:divBdr>
    </w:div>
    <w:div w:id="1582448253">
      <w:bodyDiv w:val="1"/>
      <w:marLeft w:val="0"/>
      <w:marRight w:val="0"/>
      <w:marTop w:val="0"/>
      <w:marBottom w:val="0"/>
      <w:divBdr>
        <w:top w:val="none" w:sz="0" w:space="0" w:color="auto"/>
        <w:left w:val="none" w:sz="0" w:space="0" w:color="auto"/>
        <w:bottom w:val="none" w:sz="0" w:space="0" w:color="auto"/>
        <w:right w:val="none" w:sz="0" w:space="0" w:color="auto"/>
      </w:divBdr>
    </w:div>
    <w:div w:id="1582711222">
      <w:bodyDiv w:val="1"/>
      <w:marLeft w:val="0"/>
      <w:marRight w:val="0"/>
      <w:marTop w:val="0"/>
      <w:marBottom w:val="0"/>
      <w:divBdr>
        <w:top w:val="none" w:sz="0" w:space="0" w:color="auto"/>
        <w:left w:val="none" w:sz="0" w:space="0" w:color="auto"/>
        <w:bottom w:val="none" w:sz="0" w:space="0" w:color="auto"/>
        <w:right w:val="none" w:sz="0" w:space="0" w:color="auto"/>
      </w:divBdr>
    </w:div>
    <w:div w:id="1582830504">
      <w:bodyDiv w:val="1"/>
      <w:marLeft w:val="0"/>
      <w:marRight w:val="0"/>
      <w:marTop w:val="0"/>
      <w:marBottom w:val="0"/>
      <w:divBdr>
        <w:top w:val="none" w:sz="0" w:space="0" w:color="auto"/>
        <w:left w:val="none" w:sz="0" w:space="0" w:color="auto"/>
        <w:bottom w:val="none" w:sz="0" w:space="0" w:color="auto"/>
        <w:right w:val="none" w:sz="0" w:space="0" w:color="auto"/>
      </w:divBdr>
    </w:div>
    <w:div w:id="1582836553">
      <w:bodyDiv w:val="1"/>
      <w:marLeft w:val="0"/>
      <w:marRight w:val="0"/>
      <w:marTop w:val="0"/>
      <w:marBottom w:val="0"/>
      <w:divBdr>
        <w:top w:val="none" w:sz="0" w:space="0" w:color="auto"/>
        <w:left w:val="none" w:sz="0" w:space="0" w:color="auto"/>
        <w:bottom w:val="none" w:sz="0" w:space="0" w:color="auto"/>
        <w:right w:val="none" w:sz="0" w:space="0" w:color="auto"/>
      </w:divBdr>
    </w:div>
    <w:div w:id="1583176258">
      <w:bodyDiv w:val="1"/>
      <w:marLeft w:val="0"/>
      <w:marRight w:val="0"/>
      <w:marTop w:val="0"/>
      <w:marBottom w:val="0"/>
      <w:divBdr>
        <w:top w:val="none" w:sz="0" w:space="0" w:color="auto"/>
        <w:left w:val="none" w:sz="0" w:space="0" w:color="auto"/>
        <w:bottom w:val="none" w:sz="0" w:space="0" w:color="auto"/>
        <w:right w:val="none" w:sz="0" w:space="0" w:color="auto"/>
      </w:divBdr>
    </w:div>
    <w:div w:id="1583368114">
      <w:bodyDiv w:val="1"/>
      <w:marLeft w:val="0"/>
      <w:marRight w:val="0"/>
      <w:marTop w:val="0"/>
      <w:marBottom w:val="0"/>
      <w:divBdr>
        <w:top w:val="none" w:sz="0" w:space="0" w:color="auto"/>
        <w:left w:val="none" w:sz="0" w:space="0" w:color="auto"/>
        <w:bottom w:val="none" w:sz="0" w:space="0" w:color="auto"/>
        <w:right w:val="none" w:sz="0" w:space="0" w:color="auto"/>
      </w:divBdr>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4098103">
      <w:bodyDiv w:val="1"/>
      <w:marLeft w:val="0"/>
      <w:marRight w:val="0"/>
      <w:marTop w:val="0"/>
      <w:marBottom w:val="0"/>
      <w:divBdr>
        <w:top w:val="none" w:sz="0" w:space="0" w:color="auto"/>
        <w:left w:val="none" w:sz="0" w:space="0" w:color="auto"/>
        <w:bottom w:val="none" w:sz="0" w:space="0" w:color="auto"/>
        <w:right w:val="none" w:sz="0" w:space="0" w:color="auto"/>
      </w:divBdr>
    </w:div>
    <w:div w:id="1584100819">
      <w:bodyDiv w:val="1"/>
      <w:marLeft w:val="0"/>
      <w:marRight w:val="0"/>
      <w:marTop w:val="0"/>
      <w:marBottom w:val="0"/>
      <w:divBdr>
        <w:top w:val="none" w:sz="0" w:space="0" w:color="auto"/>
        <w:left w:val="none" w:sz="0" w:space="0" w:color="auto"/>
        <w:bottom w:val="none" w:sz="0" w:space="0" w:color="auto"/>
        <w:right w:val="none" w:sz="0" w:space="0" w:color="auto"/>
      </w:divBdr>
    </w:div>
    <w:div w:id="1584298980">
      <w:bodyDiv w:val="1"/>
      <w:marLeft w:val="0"/>
      <w:marRight w:val="0"/>
      <w:marTop w:val="0"/>
      <w:marBottom w:val="0"/>
      <w:divBdr>
        <w:top w:val="none" w:sz="0" w:space="0" w:color="auto"/>
        <w:left w:val="none" w:sz="0" w:space="0" w:color="auto"/>
        <w:bottom w:val="none" w:sz="0" w:space="0" w:color="auto"/>
        <w:right w:val="none" w:sz="0" w:space="0" w:color="auto"/>
      </w:divBdr>
    </w:div>
    <w:div w:id="1584416826">
      <w:bodyDiv w:val="1"/>
      <w:marLeft w:val="0"/>
      <w:marRight w:val="0"/>
      <w:marTop w:val="0"/>
      <w:marBottom w:val="0"/>
      <w:divBdr>
        <w:top w:val="none" w:sz="0" w:space="0" w:color="auto"/>
        <w:left w:val="none" w:sz="0" w:space="0" w:color="auto"/>
        <w:bottom w:val="none" w:sz="0" w:space="0" w:color="auto"/>
        <w:right w:val="none" w:sz="0" w:space="0" w:color="auto"/>
      </w:divBdr>
    </w:div>
    <w:div w:id="1584486372">
      <w:bodyDiv w:val="1"/>
      <w:marLeft w:val="0"/>
      <w:marRight w:val="0"/>
      <w:marTop w:val="0"/>
      <w:marBottom w:val="0"/>
      <w:divBdr>
        <w:top w:val="none" w:sz="0" w:space="0" w:color="auto"/>
        <w:left w:val="none" w:sz="0" w:space="0" w:color="auto"/>
        <w:bottom w:val="none" w:sz="0" w:space="0" w:color="auto"/>
        <w:right w:val="none" w:sz="0" w:space="0" w:color="auto"/>
      </w:divBdr>
    </w:div>
    <w:div w:id="1584531792">
      <w:bodyDiv w:val="1"/>
      <w:marLeft w:val="0"/>
      <w:marRight w:val="0"/>
      <w:marTop w:val="0"/>
      <w:marBottom w:val="0"/>
      <w:divBdr>
        <w:top w:val="none" w:sz="0" w:space="0" w:color="auto"/>
        <w:left w:val="none" w:sz="0" w:space="0" w:color="auto"/>
        <w:bottom w:val="none" w:sz="0" w:space="0" w:color="auto"/>
        <w:right w:val="none" w:sz="0" w:space="0" w:color="auto"/>
      </w:divBdr>
    </w:div>
    <w:div w:id="1584534783">
      <w:bodyDiv w:val="1"/>
      <w:marLeft w:val="0"/>
      <w:marRight w:val="0"/>
      <w:marTop w:val="0"/>
      <w:marBottom w:val="0"/>
      <w:divBdr>
        <w:top w:val="none" w:sz="0" w:space="0" w:color="auto"/>
        <w:left w:val="none" w:sz="0" w:space="0" w:color="auto"/>
        <w:bottom w:val="none" w:sz="0" w:space="0" w:color="auto"/>
        <w:right w:val="none" w:sz="0" w:space="0" w:color="auto"/>
      </w:divBdr>
    </w:div>
    <w:div w:id="1584681135">
      <w:bodyDiv w:val="1"/>
      <w:marLeft w:val="0"/>
      <w:marRight w:val="0"/>
      <w:marTop w:val="0"/>
      <w:marBottom w:val="0"/>
      <w:divBdr>
        <w:top w:val="none" w:sz="0" w:space="0" w:color="auto"/>
        <w:left w:val="none" w:sz="0" w:space="0" w:color="auto"/>
        <w:bottom w:val="none" w:sz="0" w:space="0" w:color="auto"/>
        <w:right w:val="none" w:sz="0" w:space="0" w:color="auto"/>
      </w:divBdr>
    </w:div>
    <w:div w:id="1584681609">
      <w:bodyDiv w:val="1"/>
      <w:marLeft w:val="0"/>
      <w:marRight w:val="0"/>
      <w:marTop w:val="0"/>
      <w:marBottom w:val="0"/>
      <w:divBdr>
        <w:top w:val="none" w:sz="0" w:space="0" w:color="auto"/>
        <w:left w:val="none" w:sz="0" w:space="0" w:color="auto"/>
        <w:bottom w:val="none" w:sz="0" w:space="0" w:color="auto"/>
        <w:right w:val="none" w:sz="0" w:space="0" w:color="auto"/>
      </w:divBdr>
    </w:div>
    <w:div w:id="1584873266">
      <w:bodyDiv w:val="1"/>
      <w:marLeft w:val="0"/>
      <w:marRight w:val="0"/>
      <w:marTop w:val="0"/>
      <w:marBottom w:val="0"/>
      <w:divBdr>
        <w:top w:val="none" w:sz="0" w:space="0" w:color="auto"/>
        <w:left w:val="none" w:sz="0" w:space="0" w:color="auto"/>
        <w:bottom w:val="none" w:sz="0" w:space="0" w:color="auto"/>
        <w:right w:val="none" w:sz="0" w:space="0" w:color="auto"/>
      </w:divBdr>
    </w:div>
    <w:div w:id="1585143451">
      <w:bodyDiv w:val="1"/>
      <w:marLeft w:val="0"/>
      <w:marRight w:val="0"/>
      <w:marTop w:val="0"/>
      <w:marBottom w:val="0"/>
      <w:divBdr>
        <w:top w:val="none" w:sz="0" w:space="0" w:color="auto"/>
        <w:left w:val="none" w:sz="0" w:space="0" w:color="auto"/>
        <w:bottom w:val="none" w:sz="0" w:space="0" w:color="auto"/>
        <w:right w:val="none" w:sz="0" w:space="0" w:color="auto"/>
      </w:divBdr>
    </w:div>
    <w:div w:id="1585144623">
      <w:bodyDiv w:val="1"/>
      <w:marLeft w:val="0"/>
      <w:marRight w:val="0"/>
      <w:marTop w:val="0"/>
      <w:marBottom w:val="0"/>
      <w:divBdr>
        <w:top w:val="none" w:sz="0" w:space="0" w:color="auto"/>
        <w:left w:val="none" w:sz="0" w:space="0" w:color="auto"/>
        <w:bottom w:val="none" w:sz="0" w:space="0" w:color="auto"/>
        <w:right w:val="none" w:sz="0" w:space="0" w:color="auto"/>
      </w:divBdr>
    </w:div>
    <w:div w:id="1585148203">
      <w:bodyDiv w:val="1"/>
      <w:marLeft w:val="0"/>
      <w:marRight w:val="0"/>
      <w:marTop w:val="0"/>
      <w:marBottom w:val="0"/>
      <w:divBdr>
        <w:top w:val="none" w:sz="0" w:space="0" w:color="auto"/>
        <w:left w:val="none" w:sz="0" w:space="0" w:color="auto"/>
        <w:bottom w:val="none" w:sz="0" w:space="0" w:color="auto"/>
        <w:right w:val="none" w:sz="0" w:space="0" w:color="auto"/>
      </w:divBdr>
    </w:div>
    <w:div w:id="1585261978">
      <w:bodyDiv w:val="1"/>
      <w:marLeft w:val="0"/>
      <w:marRight w:val="0"/>
      <w:marTop w:val="0"/>
      <w:marBottom w:val="0"/>
      <w:divBdr>
        <w:top w:val="none" w:sz="0" w:space="0" w:color="auto"/>
        <w:left w:val="none" w:sz="0" w:space="0" w:color="auto"/>
        <w:bottom w:val="none" w:sz="0" w:space="0" w:color="auto"/>
        <w:right w:val="none" w:sz="0" w:space="0" w:color="auto"/>
      </w:divBdr>
    </w:div>
    <w:div w:id="1585452494">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724">
      <w:bodyDiv w:val="1"/>
      <w:marLeft w:val="0"/>
      <w:marRight w:val="0"/>
      <w:marTop w:val="0"/>
      <w:marBottom w:val="0"/>
      <w:divBdr>
        <w:top w:val="none" w:sz="0" w:space="0" w:color="auto"/>
        <w:left w:val="none" w:sz="0" w:space="0" w:color="auto"/>
        <w:bottom w:val="none" w:sz="0" w:space="0" w:color="auto"/>
        <w:right w:val="none" w:sz="0" w:space="0" w:color="auto"/>
      </w:divBdr>
    </w:div>
    <w:div w:id="1585841373">
      <w:bodyDiv w:val="1"/>
      <w:marLeft w:val="0"/>
      <w:marRight w:val="0"/>
      <w:marTop w:val="0"/>
      <w:marBottom w:val="0"/>
      <w:divBdr>
        <w:top w:val="none" w:sz="0" w:space="0" w:color="auto"/>
        <w:left w:val="none" w:sz="0" w:space="0" w:color="auto"/>
        <w:bottom w:val="none" w:sz="0" w:space="0" w:color="auto"/>
        <w:right w:val="none" w:sz="0" w:space="0" w:color="auto"/>
      </w:divBdr>
    </w:div>
    <w:div w:id="1585846101">
      <w:bodyDiv w:val="1"/>
      <w:marLeft w:val="0"/>
      <w:marRight w:val="0"/>
      <w:marTop w:val="0"/>
      <w:marBottom w:val="0"/>
      <w:divBdr>
        <w:top w:val="none" w:sz="0" w:space="0" w:color="auto"/>
        <w:left w:val="none" w:sz="0" w:space="0" w:color="auto"/>
        <w:bottom w:val="none" w:sz="0" w:space="0" w:color="auto"/>
        <w:right w:val="none" w:sz="0" w:space="0" w:color="auto"/>
      </w:divBdr>
    </w:div>
    <w:div w:id="1585870587">
      <w:bodyDiv w:val="1"/>
      <w:marLeft w:val="0"/>
      <w:marRight w:val="0"/>
      <w:marTop w:val="0"/>
      <w:marBottom w:val="0"/>
      <w:divBdr>
        <w:top w:val="none" w:sz="0" w:space="0" w:color="auto"/>
        <w:left w:val="none" w:sz="0" w:space="0" w:color="auto"/>
        <w:bottom w:val="none" w:sz="0" w:space="0" w:color="auto"/>
        <w:right w:val="none" w:sz="0" w:space="0" w:color="auto"/>
      </w:divBdr>
    </w:div>
    <w:div w:id="1585871704">
      <w:bodyDiv w:val="1"/>
      <w:marLeft w:val="0"/>
      <w:marRight w:val="0"/>
      <w:marTop w:val="0"/>
      <w:marBottom w:val="0"/>
      <w:divBdr>
        <w:top w:val="none" w:sz="0" w:space="0" w:color="auto"/>
        <w:left w:val="none" w:sz="0" w:space="0" w:color="auto"/>
        <w:bottom w:val="none" w:sz="0" w:space="0" w:color="auto"/>
        <w:right w:val="none" w:sz="0" w:space="0" w:color="auto"/>
      </w:divBdr>
    </w:div>
    <w:div w:id="1586039299">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6501373">
      <w:bodyDiv w:val="1"/>
      <w:marLeft w:val="0"/>
      <w:marRight w:val="0"/>
      <w:marTop w:val="0"/>
      <w:marBottom w:val="0"/>
      <w:divBdr>
        <w:top w:val="none" w:sz="0" w:space="0" w:color="auto"/>
        <w:left w:val="none" w:sz="0" w:space="0" w:color="auto"/>
        <w:bottom w:val="none" w:sz="0" w:space="0" w:color="auto"/>
        <w:right w:val="none" w:sz="0" w:space="0" w:color="auto"/>
      </w:divBdr>
    </w:div>
    <w:div w:id="1586648383">
      <w:bodyDiv w:val="1"/>
      <w:marLeft w:val="0"/>
      <w:marRight w:val="0"/>
      <w:marTop w:val="0"/>
      <w:marBottom w:val="0"/>
      <w:divBdr>
        <w:top w:val="none" w:sz="0" w:space="0" w:color="auto"/>
        <w:left w:val="none" w:sz="0" w:space="0" w:color="auto"/>
        <w:bottom w:val="none" w:sz="0" w:space="0" w:color="auto"/>
        <w:right w:val="none" w:sz="0" w:space="0" w:color="auto"/>
      </w:divBdr>
    </w:div>
    <w:div w:id="1586762968">
      <w:bodyDiv w:val="1"/>
      <w:marLeft w:val="0"/>
      <w:marRight w:val="0"/>
      <w:marTop w:val="0"/>
      <w:marBottom w:val="0"/>
      <w:divBdr>
        <w:top w:val="none" w:sz="0" w:space="0" w:color="auto"/>
        <w:left w:val="none" w:sz="0" w:space="0" w:color="auto"/>
        <w:bottom w:val="none" w:sz="0" w:space="0" w:color="auto"/>
        <w:right w:val="none" w:sz="0" w:space="0" w:color="auto"/>
      </w:divBdr>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155931">
      <w:bodyDiv w:val="1"/>
      <w:marLeft w:val="0"/>
      <w:marRight w:val="0"/>
      <w:marTop w:val="0"/>
      <w:marBottom w:val="0"/>
      <w:divBdr>
        <w:top w:val="none" w:sz="0" w:space="0" w:color="auto"/>
        <w:left w:val="none" w:sz="0" w:space="0" w:color="auto"/>
        <w:bottom w:val="none" w:sz="0" w:space="0" w:color="auto"/>
        <w:right w:val="none" w:sz="0" w:space="0" w:color="auto"/>
      </w:divBdr>
    </w:div>
    <w:div w:id="1587762262">
      <w:bodyDiv w:val="1"/>
      <w:marLeft w:val="0"/>
      <w:marRight w:val="0"/>
      <w:marTop w:val="0"/>
      <w:marBottom w:val="0"/>
      <w:divBdr>
        <w:top w:val="none" w:sz="0" w:space="0" w:color="auto"/>
        <w:left w:val="none" w:sz="0" w:space="0" w:color="auto"/>
        <w:bottom w:val="none" w:sz="0" w:space="0" w:color="auto"/>
        <w:right w:val="none" w:sz="0" w:space="0" w:color="auto"/>
      </w:divBdr>
    </w:div>
    <w:div w:id="1587762450">
      <w:bodyDiv w:val="1"/>
      <w:marLeft w:val="0"/>
      <w:marRight w:val="0"/>
      <w:marTop w:val="0"/>
      <w:marBottom w:val="0"/>
      <w:divBdr>
        <w:top w:val="none" w:sz="0" w:space="0" w:color="auto"/>
        <w:left w:val="none" w:sz="0" w:space="0" w:color="auto"/>
        <w:bottom w:val="none" w:sz="0" w:space="0" w:color="auto"/>
        <w:right w:val="none" w:sz="0" w:space="0" w:color="auto"/>
      </w:divBdr>
    </w:div>
    <w:div w:id="1587836423">
      <w:bodyDiv w:val="1"/>
      <w:marLeft w:val="0"/>
      <w:marRight w:val="0"/>
      <w:marTop w:val="0"/>
      <w:marBottom w:val="0"/>
      <w:divBdr>
        <w:top w:val="none" w:sz="0" w:space="0" w:color="auto"/>
        <w:left w:val="none" w:sz="0" w:space="0" w:color="auto"/>
        <w:bottom w:val="none" w:sz="0" w:space="0" w:color="auto"/>
        <w:right w:val="none" w:sz="0" w:space="0" w:color="auto"/>
      </w:divBdr>
    </w:div>
    <w:div w:id="1587956923">
      <w:bodyDiv w:val="1"/>
      <w:marLeft w:val="0"/>
      <w:marRight w:val="0"/>
      <w:marTop w:val="0"/>
      <w:marBottom w:val="0"/>
      <w:divBdr>
        <w:top w:val="none" w:sz="0" w:space="0" w:color="auto"/>
        <w:left w:val="none" w:sz="0" w:space="0" w:color="auto"/>
        <w:bottom w:val="none" w:sz="0" w:space="0" w:color="auto"/>
        <w:right w:val="none" w:sz="0" w:space="0" w:color="auto"/>
      </w:divBdr>
    </w:div>
    <w:div w:id="1588154487">
      <w:bodyDiv w:val="1"/>
      <w:marLeft w:val="0"/>
      <w:marRight w:val="0"/>
      <w:marTop w:val="0"/>
      <w:marBottom w:val="0"/>
      <w:divBdr>
        <w:top w:val="none" w:sz="0" w:space="0" w:color="auto"/>
        <w:left w:val="none" w:sz="0" w:space="0" w:color="auto"/>
        <w:bottom w:val="none" w:sz="0" w:space="0" w:color="auto"/>
        <w:right w:val="none" w:sz="0" w:space="0" w:color="auto"/>
      </w:divBdr>
    </w:div>
    <w:div w:id="1588270684">
      <w:bodyDiv w:val="1"/>
      <w:marLeft w:val="0"/>
      <w:marRight w:val="0"/>
      <w:marTop w:val="0"/>
      <w:marBottom w:val="0"/>
      <w:divBdr>
        <w:top w:val="none" w:sz="0" w:space="0" w:color="auto"/>
        <w:left w:val="none" w:sz="0" w:space="0" w:color="auto"/>
        <w:bottom w:val="none" w:sz="0" w:space="0" w:color="auto"/>
        <w:right w:val="none" w:sz="0" w:space="0" w:color="auto"/>
      </w:divBdr>
    </w:div>
    <w:div w:id="1588273746">
      <w:bodyDiv w:val="1"/>
      <w:marLeft w:val="0"/>
      <w:marRight w:val="0"/>
      <w:marTop w:val="0"/>
      <w:marBottom w:val="0"/>
      <w:divBdr>
        <w:top w:val="none" w:sz="0" w:space="0" w:color="auto"/>
        <w:left w:val="none" w:sz="0" w:space="0" w:color="auto"/>
        <w:bottom w:val="none" w:sz="0" w:space="0" w:color="auto"/>
        <w:right w:val="none" w:sz="0" w:space="0" w:color="auto"/>
      </w:divBdr>
    </w:div>
    <w:div w:id="1588347891">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888">
      <w:bodyDiv w:val="1"/>
      <w:marLeft w:val="0"/>
      <w:marRight w:val="0"/>
      <w:marTop w:val="0"/>
      <w:marBottom w:val="0"/>
      <w:divBdr>
        <w:top w:val="none" w:sz="0" w:space="0" w:color="auto"/>
        <w:left w:val="none" w:sz="0" w:space="0" w:color="auto"/>
        <w:bottom w:val="none" w:sz="0" w:space="0" w:color="auto"/>
        <w:right w:val="none" w:sz="0" w:space="0" w:color="auto"/>
      </w:divBdr>
    </w:div>
    <w:div w:id="1588613803">
      <w:bodyDiv w:val="1"/>
      <w:marLeft w:val="0"/>
      <w:marRight w:val="0"/>
      <w:marTop w:val="0"/>
      <w:marBottom w:val="0"/>
      <w:divBdr>
        <w:top w:val="none" w:sz="0" w:space="0" w:color="auto"/>
        <w:left w:val="none" w:sz="0" w:space="0" w:color="auto"/>
        <w:bottom w:val="none" w:sz="0" w:space="0" w:color="auto"/>
        <w:right w:val="none" w:sz="0" w:space="0" w:color="auto"/>
      </w:divBdr>
    </w:div>
    <w:div w:id="1588659014">
      <w:bodyDiv w:val="1"/>
      <w:marLeft w:val="0"/>
      <w:marRight w:val="0"/>
      <w:marTop w:val="0"/>
      <w:marBottom w:val="0"/>
      <w:divBdr>
        <w:top w:val="none" w:sz="0" w:space="0" w:color="auto"/>
        <w:left w:val="none" w:sz="0" w:space="0" w:color="auto"/>
        <w:bottom w:val="none" w:sz="0" w:space="0" w:color="auto"/>
        <w:right w:val="none" w:sz="0" w:space="0" w:color="auto"/>
      </w:divBdr>
    </w:div>
    <w:div w:id="1588882309">
      <w:bodyDiv w:val="1"/>
      <w:marLeft w:val="0"/>
      <w:marRight w:val="0"/>
      <w:marTop w:val="0"/>
      <w:marBottom w:val="0"/>
      <w:divBdr>
        <w:top w:val="none" w:sz="0" w:space="0" w:color="auto"/>
        <w:left w:val="none" w:sz="0" w:space="0" w:color="auto"/>
        <w:bottom w:val="none" w:sz="0" w:space="0" w:color="auto"/>
        <w:right w:val="none" w:sz="0" w:space="0" w:color="auto"/>
      </w:divBdr>
    </w:div>
    <w:div w:id="1588929322">
      <w:bodyDiv w:val="1"/>
      <w:marLeft w:val="0"/>
      <w:marRight w:val="0"/>
      <w:marTop w:val="0"/>
      <w:marBottom w:val="0"/>
      <w:divBdr>
        <w:top w:val="none" w:sz="0" w:space="0" w:color="auto"/>
        <w:left w:val="none" w:sz="0" w:space="0" w:color="auto"/>
        <w:bottom w:val="none" w:sz="0" w:space="0" w:color="auto"/>
        <w:right w:val="none" w:sz="0" w:space="0" w:color="auto"/>
      </w:divBdr>
    </w:div>
    <w:div w:id="1589002331">
      <w:bodyDiv w:val="1"/>
      <w:marLeft w:val="0"/>
      <w:marRight w:val="0"/>
      <w:marTop w:val="0"/>
      <w:marBottom w:val="0"/>
      <w:divBdr>
        <w:top w:val="none" w:sz="0" w:space="0" w:color="auto"/>
        <w:left w:val="none" w:sz="0" w:space="0" w:color="auto"/>
        <w:bottom w:val="none" w:sz="0" w:space="0" w:color="auto"/>
        <w:right w:val="none" w:sz="0" w:space="0" w:color="auto"/>
      </w:divBdr>
    </w:div>
    <w:div w:id="1589003208">
      <w:bodyDiv w:val="1"/>
      <w:marLeft w:val="0"/>
      <w:marRight w:val="0"/>
      <w:marTop w:val="0"/>
      <w:marBottom w:val="0"/>
      <w:divBdr>
        <w:top w:val="none" w:sz="0" w:space="0" w:color="auto"/>
        <w:left w:val="none" w:sz="0" w:space="0" w:color="auto"/>
        <w:bottom w:val="none" w:sz="0" w:space="0" w:color="auto"/>
        <w:right w:val="none" w:sz="0" w:space="0" w:color="auto"/>
      </w:divBdr>
    </w:div>
    <w:div w:id="1589119609">
      <w:bodyDiv w:val="1"/>
      <w:marLeft w:val="0"/>
      <w:marRight w:val="0"/>
      <w:marTop w:val="0"/>
      <w:marBottom w:val="0"/>
      <w:divBdr>
        <w:top w:val="none" w:sz="0" w:space="0" w:color="auto"/>
        <w:left w:val="none" w:sz="0" w:space="0" w:color="auto"/>
        <w:bottom w:val="none" w:sz="0" w:space="0" w:color="auto"/>
        <w:right w:val="none" w:sz="0" w:space="0" w:color="auto"/>
      </w:divBdr>
    </w:div>
    <w:div w:id="1589121733">
      <w:bodyDiv w:val="1"/>
      <w:marLeft w:val="0"/>
      <w:marRight w:val="0"/>
      <w:marTop w:val="0"/>
      <w:marBottom w:val="0"/>
      <w:divBdr>
        <w:top w:val="none" w:sz="0" w:space="0" w:color="auto"/>
        <w:left w:val="none" w:sz="0" w:space="0" w:color="auto"/>
        <w:bottom w:val="none" w:sz="0" w:space="0" w:color="auto"/>
        <w:right w:val="none" w:sz="0" w:space="0" w:color="auto"/>
      </w:divBdr>
    </w:div>
    <w:div w:id="1589314351">
      <w:bodyDiv w:val="1"/>
      <w:marLeft w:val="0"/>
      <w:marRight w:val="0"/>
      <w:marTop w:val="0"/>
      <w:marBottom w:val="0"/>
      <w:divBdr>
        <w:top w:val="none" w:sz="0" w:space="0" w:color="auto"/>
        <w:left w:val="none" w:sz="0" w:space="0" w:color="auto"/>
        <w:bottom w:val="none" w:sz="0" w:space="0" w:color="auto"/>
        <w:right w:val="none" w:sz="0" w:space="0" w:color="auto"/>
      </w:divBdr>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391227">
      <w:bodyDiv w:val="1"/>
      <w:marLeft w:val="0"/>
      <w:marRight w:val="0"/>
      <w:marTop w:val="0"/>
      <w:marBottom w:val="0"/>
      <w:divBdr>
        <w:top w:val="none" w:sz="0" w:space="0" w:color="auto"/>
        <w:left w:val="none" w:sz="0" w:space="0" w:color="auto"/>
        <w:bottom w:val="none" w:sz="0" w:space="0" w:color="auto"/>
        <w:right w:val="none" w:sz="0" w:space="0" w:color="auto"/>
      </w:divBdr>
    </w:div>
    <w:div w:id="15897262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445">
      <w:bodyDiv w:val="1"/>
      <w:marLeft w:val="0"/>
      <w:marRight w:val="0"/>
      <w:marTop w:val="0"/>
      <w:marBottom w:val="0"/>
      <w:divBdr>
        <w:top w:val="none" w:sz="0" w:space="0" w:color="auto"/>
        <w:left w:val="none" w:sz="0" w:space="0" w:color="auto"/>
        <w:bottom w:val="none" w:sz="0" w:space="0" w:color="auto"/>
        <w:right w:val="none" w:sz="0" w:space="0" w:color="auto"/>
      </w:divBdr>
    </w:div>
    <w:div w:id="1590038818">
      <w:bodyDiv w:val="1"/>
      <w:marLeft w:val="0"/>
      <w:marRight w:val="0"/>
      <w:marTop w:val="0"/>
      <w:marBottom w:val="0"/>
      <w:divBdr>
        <w:top w:val="none" w:sz="0" w:space="0" w:color="auto"/>
        <w:left w:val="none" w:sz="0" w:space="0" w:color="auto"/>
        <w:bottom w:val="none" w:sz="0" w:space="0" w:color="auto"/>
        <w:right w:val="none" w:sz="0" w:space="0" w:color="auto"/>
      </w:divBdr>
    </w:div>
    <w:div w:id="1590114575">
      <w:bodyDiv w:val="1"/>
      <w:marLeft w:val="0"/>
      <w:marRight w:val="0"/>
      <w:marTop w:val="0"/>
      <w:marBottom w:val="0"/>
      <w:divBdr>
        <w:top w:val="none" w:sz="0" w:space="0" w:color="auto"/>
        <w:left w:val="none" w:sz="0" w:space="0" w:color="auto"/>
        <w:bottom w:val="none" w:sz="0" w:space="0" w:color="auto"/>
        <w:right w:val="none" w:sz="0" w:space="0" w:color="auto"/>
      </w:divBdr>
    </w:div>
    <w:div w:id="1590456829">
      <w:bodyDiv w:val="1"/>
      <w:marLeft w:val="0"/>
      <w:marRight w:val="0"/>
      <w:marTop w:val="0"/>
      <w:marBottom w:val="0"/>
      <w:divBdr>
        <w:top w:val="none" w:sz="0" w:space="0" w:color="auto"/>
        <w:left w:val="none" w:sz="0" w:space="0" w:color="auto"/>
        <w:bottom w:val="none" w:sz="0" w:space="0" w:color="auto"/>
        <w:right w:val="none" w:sz="0" w:space="0" w:color="auto"/>
      </w:divBdr>
    </w:div>
    <w:div w:id="1590457180">
      <w:bodyDiv w:val="1"/>
      <w:marLeft w:val="0"/>
      <w:marRight w:val="0"/>
      <w:marTop w:val="0"/>
      <w:marBottom w:val="0"/>
      <w:divBdr>
        <w:top w:val="none" w:sz="0" w:space="0" w:color="auto"/>
        <w:left w:val="none" w:sz="0" w:space="0" w:color="auto"/>
        <w:bottom w:val="none" w:sz="0" w:space="0" w:color="auto"/>
        <w:right w:val="none" w:sz="0" w:space="0" w:color="auto"/>
      </w:divBdr>
    </w:div>
    <w:div w:id="159058273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0771171">
      <w:bodyDiv w:val="1"/>
      <w:marLeft w:val="0"/>
      <w:marRight w:val="0"/>
      <w:marTop w:val="0"/>
      <w:marBottom w:val="0"/>
      <w:divBdr>
        <w:top w:val="none" w:sz="0" w:space="0" w:color="auto"/>
        <w:left w:val="none" w:sz="0" w:space="0" w:color="auto"/>
        <w:bottom w:val="none" w:sz="0" w:space="0" w:color="auto"/>
        <w:right w:val="none" w:sz="0" w:space="0" w:color="auto"/>
      </w:divBdr>
    </w:div>
    <w:div w:id="1590893602">
      <w:bodyDiv w:val="1"/>
      <w:marLeft w:val="0"/>
      <w:marRight w:val="0"/>
      <w:marTop w:val="0"/>
      <w:marBottom w:val="0"/>
      <w:divBdr>
        <w:top w:val="none" w:sz="0" w:space="0" w:color="auto"/>
        <w:left w:val="none" w:sz="0" w:space="0" w:color="auto"/>
        <w:bottom w:val="none" w:sz="0" w:space="0" w:color="auto"/>
        <w:right w:val="none" w:sz="0" w:space="0" w:color="auto"/>
      </w:divBdr>
    </w:div>
    <w:div w:id="1591085598">
      <w:bodyDiv w:val="1"/>
      <w:marLeft w:val="0"/>
      <w:marRight w:val="0"/>
      <w:marTop w:val="0"/>
      <w:marBottom w:val="0"/>
      <w:divBdr>
        <w:top w:val="none" w:sz="0" w:space="0" w:color="auto"/>
        <w:left w:val="none" w:sz="0" w:space="0" w:color="auto"/>
        <w:bottom w:val="none" w:sz="0" w:space="0" w:color="auto"/>
        <w:right w:val="none" w:sz="0" w:space="0" w:color="auto"/>
      </w:divBdr>
    </w:div>
    <w:div w:id="1591113118">
      <w:bodyDiv w:val="1"/>
      <w:marLeft w:val="0"/>
      <w:marRight w:val="0"/>
      <w:marTop w:val="0"/>
      <w:marBottom w:val="0"/>
      <w:divBdr>
        <w:top w:val="none" w:sz="0" w:space="0" w:color="auto"/>
        <w:left w:val="none" w:sz="0" w:space="0" w:color="auto"/>
        <w:bottom w:val="none" w:sz="0" w:space="0" w:color="auto"/>
        <w:right w:val="none" w:sz="0" w:space="0" w:color="auto"/>
      </w:divBdr>
    </w:div>
    <w:div w:id="1591115534">
      <w:bodyDiv w:val="1"/>
      <w:marLeft w:val="0"/>
      <w:marRight w:val="0"/>
      <w:marTop w:val="0"/>
      <w:marBottom w:val="0"/>
      <w:divBdr>
        <w:top w:val="none" w:sz="0" w:space="0" w:color="auto"/>
        <w:left w:val="none" w:sz="0" w:space="0" w:color="auto"/>
        <w:bottom w:val="none" w:sz="0" w:space="0" w:color="auto"/>
        <w:right w:val="none" w:sz="0" w:space="0" w:color="auto"/>
      </w:divBdr>
    </w:div>
    <w:div w:id="1591499778">
      <w:bodyDiv w:val="1"/>
      <w:marLeft w:val="0"/>
      <w:marRight w:val="0"/>
      <w:marTop w:val="0"/>
      <w:marBottom w:val="0"/>
      <w:divBdr>
        <w:top w:val="none" w:sz="0" w:space="0" w:color="auto"/>
        <w:left w:val="none" w:sz="0" w:space="0" w:color="auto"/>
        <w:bottom w:val="none" w:sz="0" w:space="0" w:color="auto"/>
        <w:right w:val="none" w:sz="0" w:space="0" w:color="auto"/>
      </w:divBdr>
    </w:div>
    <w:div w:id="1591549989">
      <w:bodyDiv w:val="1"/>
      <w:marLeft w:val="0"/>
      <w:marRight w:val="0"/>
      <w:marTop w:val="0"/>
      <w:marBottom w:val="0"/>
      <w:divBdr>
        <w:top w:val="none" w:sz="0" w:space="0" w:color="auto"/>
        <w:left w:val="none" w:sz="0" w:space="0" w:color="auto"/>
        <w:bottom w:val="none" w:sz="0" w:space="0" w:color="auto"/>
        <w:right w:val="none" w:sz="0" w:space="0" w:color="auto"/>
      </w:divBdr>
    </w:div>
    <w:div w:id="1591618601">
      <w:bodyDiv w:val="1"/>
      <w:marLeft w:val="0"/>
      <w:marRight w:val="0"/>
      <w:marTop w:val="0"/>
      <w:marBottom w:val="0"/>
      <w:divBdr>
        <w:top w:val="none" w:sz="0" w:space="0" w:color="auto"/>
        <w:left w:val="none" w:sz="0" w:space="0" w:color="auto"/>
        <w:bottom w:val="none" w:sz="0" w:space="0" w:color="auto"/>
        <w:right w:val="none" w:sz="0" w:space="0" w:color="auto"/>
      </w:divBdr>
    </w:div>
    <w:div w:id="1591768943">
      <w:bodyDiv w:val="1"/>
      <w:marLeft w:val="0"/>
      <w:marRight w:val="0"/>
      <w:marTop w:val="0"/>
      <w:marBottom w:val="0"/>
      <w:divBdr>
        <w:top w:val="none" w:sz="0" w:space="0" w:color="auto"/>
        <w:left w:val="none" w:sz="0" w:space="0" w:color="auto"/>
        <w:bottom w:val="none" w:sz="0" w:space="0" w:color="auto"/>
        <w:right w:val="none" w:sz="0" w:space="0" w:color="auto"/>
      </w:divBdr>
    </w:div>
    <w:div w:id="1591892074">
      <w:bodyDiv w:val="1"/>
      <w:marLeft w:val="0"/>
      <w:marRight w:val="0"/>
      <w:marTop w:val="0"/>
      <w:marBottom w:val="0"/>
      <w:divBdr>
        <w:top w:val="none" w:sz="0" w:space="0" w:color="auto"/>
        <w:left w:val="none" w:sz="0" w:space="0" w:color="auto"/>
        <w:bottom w:val="none" w:sz="0" w:space="0" w:color="auto"/>
        <w:right w:val="none" w:sz="0" w:space="0" w:color="auto"/>
      </w:divBdr>
    </w:div>
    <w:div w:id="1591964298">
      <w:bodyDiv w:val="1"/>
      <w:marLeft w:val="0"/>
      <w:marRight w:val="0"/>
      <w:marTop w:val="0"/>
      <w:marBottom w:val="0"/>
      <w:divBdr>
        <w:top w:val="none" w:sz="0" w:space="0" w:color="auto"/>
        <w:left w:val="none" w:sz="0" w:space="0" w:color="auto"/>
        <w:bottom w:val="none" w:sz="0" w:space="0" w:color="auto"/>
        <w:right w:val="none" w:sz="0" w:space="0" w:color="auto"/>
      </w:divBdr>
    </w:div>
    <w:div w:id="1592081104">
      <w:bodyDiv w:val="1"/>
      <w:marLeft w:val="0"/>
      <w:marRight w:val="0"/>
      <w:marTop w:val="0"/>
      <w:marBottom w:val="0"/>
      <w:divBdr>
        <w:top w:val="none" w:sz="0" w:space="0" w:color="auto"/>
        <w:left w:val="none" w:sz="0" w:space="0" w:color="auto"/>
        <w:bottom w:val="none" w:sz="0" w:space="0" w:color="auto"/>
        <w:right w:val="none" w:sz="0" w:space="0" w:color="auto"/>
      </w:divBdr>
    </w:div>
    <w:div w:id="1592198976">
      <w:bodyDiv w:val="1"/>
      <w:marLeft w:val="0"/>
      <w:marRight w:val="0"/>
      <w:marTop w:val="0"/>
      <w:marBottom w:val="0"/>
      <w:divBdr>
        <w:top w:val="none" w:sz="0" w:space="0" w:color="auto"/>
        <w:left w:val="none" w:sz="0" w:space="0" w:color="auto"/>
        <w:bottom w:val="none" w:sz="0" w:space="0" w:color="auto"/>
        <w:right w:val="none" w:sz="0" w:space="0" w:color="auto"/>
      </w:divBdr>
    </w:div>
    <w:div w:id="1592204613">
      <w:bodyDiv w:val="1"/>
      <w:marLeft w:val="0"/>
      <w:marRight w:val="0"/>
      <w:marTop w:val="0"/>
      <w:marBottom w:val="0"/>
      <w:divBdr>
        <w:top w:val="none" w:sz="0" w:space="0" w:color="auto"/>
        <w:left w:val="none" w:sz="0" w:space="0" w:color="auto"/>
        <w:bottom w:val="none" w:sz="0" w:space="0" w:color="auto"/>
        <w:right w:val="none" w:sz="0" w:space="0" w:color="auto"/>
      </w:divBdr>
    </w:div>
    <w:div w:id="159247250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615362">
      <w:bodyDiv w:val="1"/>
      <w:marLeft w:val="0"/>
      <w:marRight w:val="0"/>
      <w:marTop w:val="0"/>
      <w:marBottom w:val="0"/>
      <w:divBdr>
        <w:top w:val="none" w:sz="0" w:space="0" w:color="auto"/>
        <w:left w:val="none" w:sz="0" w:space="0" w:color="auto"/>
        <w:bottom w:val="none" w:sz="0" w:space="0" w:color="auto"/>
        <w:right w:val="none" w:sz="0" w:space="0" w:color="auto"/>
      </w:divBdr>
    </w:div>
    <w:div w:id="1592660608">
      <w:bodyDiv w:val="1"/>
      <w:marLeft w:val="0"/>
      <w:marRight w:val="0"/>
      <w:marTop w:val="0"/>
      <w:marBottom w:val="0"/>
      <w:divBdr>
        <w:top w:val="none" w:sz="0" w:space="0" w:color="auto"/>
        <w:left w:val="none" w:sz="0" w:space="0" w:color="auto"/>
        <w:bottom w:val="none" w:sz="0" w:space="0" w:color="auto"/>
        <w:right w:val="none" w:sz="0" w:space="0" w:color="auto"/>
      </w:divBdr>
    </w:div>
    <w:div w:id="1592860813">
      <w:bodyDiv w:val="1"/>
      <w:marLeft w:val="0"/>
      <w:marRight w:val="0"/>
      <w:marTop w:val="0"/>
      <w:marBottom w:val="0"/>
      <w:divBdr>
        <w:top w:val="none" w:sz="0" w:space="0" w:color="auto"/>
        <w:left w:val="none" w:sz="0" w:space="0" w:color="auto"/>
        <w:bottom w:val="none" w:sz="0" w:space="0" w:color="auto"/>
        <w:right w:val="none" w:sz="0" w:space="0" w:color="auto"/>
      </w:divBdr>
    </w:div>
    <w:div w:id="1593003625">
      <w:bodyDiv w:val="1"/>
      <w:marLeft w:val="0"/>
      <w:marRight w:val="0"/>
      <w:marTop w:val="0"/>
      <w:marBottom w:val="0"/>
      <w:divBdr>
        <w:top w:val="none" w:sz="0" w:space="0" w:color="auto"/>
        <w:left w:val="none" w:sz="0" w:space="0" w:color="auto"/>
        <w:bottom w:val="none" w:sz="0" w:space="0" w:color="auto"/>
        <w:right w:val="none" w:sz="0" w:space="0" w:color="auto"/>
      </w:divBdr>
    </w:div>
    <w:div w:id="1593050905">
      <w:bodyDiv w:val="1"/>
      <w:marLeft w:val="0"/>
      <w:marRight w:val="0"/>
      <w:marTop w:val="0"/>
      <w:marBottom w:val="0"/>
      <w:divBdr>
        <w:top w:val="none" w:sz="0" w:space="0" w:color="auto"/>
        <w:left w:val="none" w:sz="0" w:space="0" w:color="auto"/>
        <w:bottom w:val="none" w:sz="0" w:space="0" w:color="auto"/>
        <w:right w:val="none" w:sz="0" w:space="0" w:color="auto"/>
      </w:divBdr>
    </w:div>
    <w:div w:id="1593051935">
      <w:bodyDiv w:val="1"/>
      <w:marLeft w:val="0"/>
      <w:marRight w:val="0"/>
      <w:marTop w:val="0"/>
      <w:marBottom w:val="0"/>
      <w:divBdr>
        <w:top w:val="none" w:sz="0" w:space="0" w:color="auto"/>
        <w:left w:val="none" w:sz="0" w:space="0" w:color="auto"/>
        <w:bottom w:val="none" w:sz="0" w:space="0" w:color="auto"/>
        <w:right w:val="none" w:sz="0" w:space="0" w:color="auto"/>
      </w:divBdr>
    </w:div>
    <w:div w:id="1593079955">
      <w:bodyDiv w:val="1"/>
      <w:marLeft w:val="0"/>
      <w:marRight w:val="0"/>
      <w:marTop w:val="0"/>
      <w:marBottom w:val="0"/>
      <w:divBdr>
        <w:top w:val="none" w:sz="0" w:space="0" w:color="auto"/>
        <w:left w:val="none" w:sz="0" w:space="0" w:color="auto"/>
        <w:bottom w:val="none" w:sz="0" w:space="0" w:color="auto"/>
        <w:right w:val="none" w:sz="0" w:space="0" w:color="auto"/>
      </w:divBdr>
    </w:div>
    <w:div w:id="1593125720">
      <w:bodyDiv w:val="1"/>
      <w:marLeft w:val="0"/>
      <w:marRight w:val="0"/>
      <w:marTop w:val="0"/>
      <w:marBottom w:val="0"/>
      <w:divBdr>
        <w:top w:val="none" w:sz="0" w:space="0" w:color="auto"/>
        <w:left w:val="none" w:sz="0" w:space="0" w:color="auto"/>
        <w:bottom w:val="none" w:sz="0" w:space="0" w:color="auto"/>
        <w:right w:val="none" w:sz="0" w:space="0" w:color="auto"/>
      </w:divBdr>
    </w:div>
    <w:div w:id="1593584036">
      <w:bodyDiv w:val="1"/>
      <w:marLeft w:val="0"/>
      <w:marRight w:val="0"/>
      <w:marTop w:val="0"/>
      <w:marBottom w:val="0"/>
      <w:divBdr>
        <w:top w:val="none" w:sz="0" w:space="0" w:color="auto"/>
        <w:left w:val="none" w:sz="0" w:space="0" w:color="auto"/>
        <w:bottom w:val="none" w:sz="0" w:space="0" w:color="auto"/>
        <w:right w:val="none" w:sz="0" w:space="0" w:color="auto"/>
      </w:divBdr>
    </w:div>
    <w:div w:id="1593857732">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586463">
      <w:bodyDiv w:val="1"/>
      <w:marLeft w:val="0"/>
      <w:marRight w:val="0"/>
      <w:marTop w:val="0"/>
      <w:marBottom w:val="0"/>
      <w:divBdr>
        <w:top w:val="none" w:sz="0" w:space="0" w:color="auto"/>
        <w:left w:val="none" w:sz="0" w:space="0" w:color="auto"/>
        <w:bottom w:val="none" w:sz="0" w:space="0" w:color="auto"/>
        <w:right w:val="none" w:sz="0" w:space="0" w:color="auto"/>
      </w:divBdr>
    </w:div>
    <w:div w:id="1594701897">
      <w:bodyDiv w:val="1"/>
      <w:marLeft w:val="0"/>
      <w:marRight w:val="0"/>
      <w:marTop w:val="0"/>
      <w:marBottom w:val="0"/>
      <w:divBdr>
        <w:top w:val="none" w:sz="0" w:space="0" w:color="auto"/>
        <w:left w:val="none" w:sz="0" w:space="0" w:color="auto"/>
        <w:bottom w:val="none" w:sz="0" w:space="0" w:color="auto"/>
        <w:right w:val="none" w:sz="0" w:space="0" w:color="auto"/>
      </w:divBdr>
    </w:div>
    <w:div w:id="1594850430">
      <w:bodyDiv w:val="1"/>
      <w:marLeft w:val="0"/>
      <w:marRight w:val="0"/>
      <w:marTop w:val="0"/>
      <w:marBottom w:val="0"/>
      <w:divBdr>
        <w:top w:val="none" w:sz="0" w:space="0" w:color="auto"/>
        <w:left w:val="none" w:sz="0" w:space="0" w:color="auto"/>
        <w:bottom w:val="none" w:sz="0" w:space="0" w:color="auto"/>
        <w:right w:val="none" w:sz="0" w:space="0" w:color="auto"/>
      </w:divBdr>
    </w:div>
    <w:div w:id="1594897177">
      <w:bodyDiv w:val="1"/>
      <w:marLeft w:val="0"/>
      <w:marRight w:val="0"/>
      <w:marTop w:val="0"/>
      <w:marBottom w:val="0"/>
      <w:divBdr>
        <w:top w:val="none" w:sz="0" w:space="0" w:color="auto"/>
        <w:left w:val="none" w:sz="0" w:space="0" w:color="auto"/>
        <w:bottom w:val="none" w:sz="0" w:space="0" w:color="auto"/>
        <w:right w:val="none" w:sz="0" w:space="0" w:color="auto"/>
      </w:divBdr>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5700">
      <w:bodyDiv w:val="1"/>
      <w:marLeft w:val="0"/>
      <w:marRight w:val="0"/>
      <w:marTop w:val="0"/>
      <w:marBottom w:val="0"/>
      <w:divBdr>
        <w:top w:val="none" w:sz="0" w:space="0" w:color="auto"/>
        <w:left w:val="none" w:sz="0" w:space="0" w:color="auto"/>
        <w:bottom w:val="none" w:sz="0" w:space="0" w:color="auto"/>
        <w:right w:val="none" w:sz="0" w:space="0" w:color="auto"/>
      </w:divBdr>
    </w:div>
    <w:div w:id="1595280556">
      <w:bodyDiv w:val="1"/>
      <w:marLeft w:val="0"/>
      <w:marRight w:val="0"/>
      <w:marTop w:val="0"/>
      <w:marBottom w:val="0"/>
      <w:divBdr>
        <w:top w:val="none" w:sz="0" w:space="0" w:color="auto"/>
        <w:left w:val="none" w:sz="0" w:space="0" w:color="auto"/>
        <w:bottom w:val="none" w:sz="0" w:space="0" w:color="auto"/>
        <w:right w:val="none" w:sz="0" w:space="0" w:color="auto"/>
      </w:divBdr>
      <w:divsChild>
        <w:div w:id="711151758">
          <w:marLeft w:val="0"/>
          <w:marRight w:val="0"/>
          <w:marTop w:val="0"/>
          <w:marBottom w:val="0"/>
          <w:divBdr>
            <w:top w:val="none" w:sz="0" w:space="0" w:color="auto"/>
            <w:left w:val="none" w:sz="0" w:space="0" w:color="auto"/>
            <w:bottom w:val="none" w:sz="0" w:space="0" w:color="auto"/>
            <w:right w:val="none" w:sz="0" w:space="0" w:color="auto"/>
          </w:divBdr>
          <w:divsChild>
            <w:div w:id="5444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3701">
      <w:bodyDiv w:val="1"/>
      <w:marLeft w:val="0"/>
      <w:marRight w:val="0"/>
      <w:marTop w:val="0"/>
      <w:marBottom w:val="0"/>
      <w:divBdr>
        <w:top w:val="none" w:sz="0" w:space="0" w:color="auto"/>
        <w:left w:val="none" w:sz="0" w:space="0" w:color="auto"/>
        <w:bottom w:val="none" w:sz="0" w:space="0" w:color="auto"/>
        <w:right w:val="none" w:sz="0" w:space="0" w:color="auto"/>
      </w:divBdr>
    </w:div>
    <w:div w:id="1595818063">
      <w:bodyDiv w:val="1"/>
      <w:marLeft w:val="0"/>
      <w:marRight w:val="0"/>
      <w:marTop w:val="0"/>
      <w:marBottom w:val="0"/>
      <w:divBdr>
        <w:top w:val="none" w:sz="0" w:space="0" w:color="auto"/>
        <w:left w:val="none" w:sz="0" w:space="0" w:color="auto"/>
        <w:bottom w:val="none" w:sz="0" w:space="0" w:color="auto"/>
        <w:right w:val="none" w:sz="0" w:space="0" w:color="auto"/>
      </w:divBdr>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011991">
      <w:bodyDiv w:val="1"/>
      <w:marLeft w:val="0"/>
      <w:marRight w:val="0"/>
      <w:marTop w:val="0"/>
      <w:marBottom w:val="0"/>
      <w:divBdr>
        <w:top w:val="none" w:sz="0" w:space="0" w:color="auto"/>
        <w:left w:val="none" w:sz="0" w:space="0" w:color="auto"/>
        <w:bottom w:val="none" w:sz="0" w:space="0" w:color="auto"/>
        <w:right w:val="none" w:sz="0" w:space="0" w:color="auto"/>
      </w:divBdr>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3929">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75574">
      <w:bodyDiv w:val="1"/>
      <w:marLeft w:val="0"/>
      <w:marRight w:val="0"/>
      <w:marTop w:val="0"/>
      <w:marBottom w:val="0"/>
      <w:divBdr>
        <w:top w:val="none" w:sz="0" w:space="0" w:color="auto"/>
        <w:left w:val="none" w:sz="0" w:space="0" w:color="auto"/>
        <w:bottom w:val="none" w:sz="0" w:space="0" w:color="auto"/>
        <w:right w:val="none" w:sz="0" w:space="0" w:color="auto"/>
      </w:divBdr>
    </w:div>
    <w:div w:id="1596480908">
      <w:bodyDiv w:val="1"/>
      <w:marLeft w:val="0"/>
      <w:marRight w:val="0"/>
      <w:marTop w:val="0"/>
      <w:marBottom w:val="0"/>
      <w:divBdr>
        <w:top w:val="none" w:sz="0" w:space="0" w:color="auto"/>
        <w:left w:val="none" w:sz="0" w:space="0" w:color="auto"/>
        <w:bottom w:val="none" w:sz="0" w:space="0" w:color="auto"/>
        <w:right w:val="none" w:sz="0" w:space="0" w:color="auto"/>
      </w:divBdr>
    </w:div>
    <w:div w:id="1596791145">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867354">
      <w:bodyDiv w:val="1"/>
      <w:marLeft w:val="0"/>
      <w:marRight w:val="0"/>
      <w:marTop w:val="0"/>
      <w:marBottom w:val="0"/>
      <w:divBdr>
        <w:top w:val="none" w:sz="0" w:space="0" w:color="auto"/>
        <w:left w:val="none" w:sz="0" w:space="0" w:color="auto"/>
        <w:bottom w:val="none" w:sz="0" w:space="0" w:color="auto"/>
        <w:right w:val="none" w:sz="0" w:space="0" w:color="auto"/>
      </w:divBdr>
    </w:div>
    <w:div w:id="1596982642">
      <w:bodyDiv w:val="1"/>
      <w:marLeft w:val="0"/>
      <w:marRight w:val="0"/>
      <w:marTop w:val="0"/>
      <w:marBottom w:val="0"/>
      <w:divBdr>
        <w:top w:val="none" w:sz="0" w:space="0" w:color="auto"/>
        <w:left w:val="none" w:sz="0" w:space="0" w:color="auto"/>
        <w:bottom w:val="none" w:sz="0" w:space="0" w:color="auto"/>
        <w:right w:val="none" w:sz="0" w:space="0" w:color="auto"/>
      </w:divBdr>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
    <w:div w:id="1597056468">
      <w:bodyDiv w:val="1"/>
      <w:marLeft w:val="0"/>
      <w:marRight w:val="0"/>
      <w:marTop w:val="0"/>
      <w:marBottom w:val="0"/>
      <w:divBdr>
        <w:top w:val="none" w:sz="0" w:space="0" w:color="auto"/>
        <w:left w:val="none" w:sz="0" w:space="0" w:color="auto"/>
        <w:bottom w:val="none" w:sz="0" w:space="0" w:color="auto"/>
        <w:right w:val="none" w:sz="0" w:space="0" w:color="auto"/>
      </w:divBdr>
    </w:div>
    <w:div w:id="1597128286">
      <w:bodyDiv w:val="1"/>
      <w:marLeft w:val="0"/>
      <w:marRight w:val="0"/>
      <w:marTop w:val="0"/>
      <w:marBottom w:val="0"/>
      <w:divBdr>
        <w:top w:val="none" w:sz="0" w:space="0" w:color="auto"/>
        <w:left w:val="none" w:sz="0" w:space="0" w:color="auto"/>
        <w:bottom w:val="none" w:sz="0" w:space="0" w:color="auto"/>
        <w:right w:val="none" w:sz="0" w:space="0" w:color="auto"/>
      </w:divBdr>
    </w:div>
    <w:div w:id="1597396152">
      <w:bodyDiv w:val="1"/>
      <w:marLeft w:val="0"/>
      <w:marRight w:val="0"/>
      <w:marTop w:val="0"/>
      <w:marBottom w:val="0"/>
      <w:divBdr>
        <w:top w:val="none" w:sz="0" w:space="0" w:color="auto"/>
        <w:left w:val="none" w:sz="0" w:space="0" w:color="auto"/>
        <w:bottom w:val="none" w:sz="0" w:space="0" w:color="auto"/>
        <w:right w:val="none" w:sz="0" w:space="0" w:color="auto"/>
      </w:divBdr>
    </w:div>
    <w:div w:id="1597641065">
      <w:bodyDiv w:val="1"/>
      <w:marLeft w:val="0"/>
      <w:marRight w:val="0"/>
      <w:marTop w:val="0"/>
      <w:marBottom w:val="0"/>
      <w:divBdr>
        <w:top w:val="none" w:sz="0" w:space="0" w:color="auto"/>
        <w:left w:val="none" w:sz="0" w:space="0" w:color="auto"/>
        <w:bottom w:val="none" w:sz="0" w:space="0" w:color="auto"/>
        <w:right w:val="none" w:sz="0" w:space="0" w:color="auto"/>
      </w:divBdr>
    </w:div>
    <w:div w:id="1597711102">
      <w:bodyDiv w:val="1"/>
      <w:marLeft w:val="0"/>
      <w:marRight w:val="0"/>
      <w:marTop w:val="0"/>
      <w:marBottom w:val="0"/>
      <w:divBdr>
        <w:top w:val="none" w:sz="0" w:space="0" w:color="auto"/>
        <w:left w:val="none" w:sz="0" w:space="0" w:color="auto"/>
        <w:bottom w:val="none" w:sz="0" w:space="0" w:color="auto"/>
        <w:right w:val="none" w:sz="0" w:space="0" w:color="auto"/>
      </w:divBdr>
    </w:div>
    <w:div w:id="1597900778">
      <w:bodyDiv w:val="1"/>
      <w:marLeft w:val="0"/>
      <w:marRight w:val="0"/>
      <w:marTop w:val="0"/>
      <w:marBottom w:val="0"/>
      <w:divBdr>
        <w:top w:val="none" w:sz="0" w:space="0" w:color="auto"/>
        <w:left w:val="none" w:sz="0" w:space="0" w:color="auto"/>
        <w:bottom w:val="none" w:sz="0" w:space="0" w:color="auto"/>
        <w:right w:val="none" w:sz="0" w:space="0" w:color="auto"/>
      </w:divBdr>
    </w:div>
    <w:div w:id="1597901742">
      <w:bodyDiv w:val="1"/>
      <w:marLeft w:val="0"/>
      <w:marRight w:val="0"/>
      <w:marTop w:val="0"/>
      <w:marBottom w:val="0"/>
      <w:divBdr>
        <w:top w:val="none" w:sz="0" w:space="0" w:color="auto"/>
        <w:left w:val="none" w:sz="0" w:space="0" w:color="auto"/>
        <w:bottom w:val="none" w:sz="0" w:space="0" w:color="auto"/>
        <w:right w:val="none" w:sz="0" w:space="0" w:color="auto"/>
      </w:divBdr>
    </w:div>
    <w:div w:id="1597982154">
      <w:bodyDiv w:val="1"/>
      <w:marLeft w:val="0"/>
      <w:marRight w:val="0"/>
      <w:marTop w:val="0"/>
      <w:marBottom w:val="0"/>
      <w:divBdr>
        <w:top w:val="none" w:sz="0" w:space="0" w:color="auto"/>
        <w:left w:val="none" w:sz="0" w:space="0" w:color="auto"/>
        <w:bottom w:val="none" w:sz="0" w:space="0" w:color="auto"/>
        <w:right w:val="none" w:sz="0" w:space="0" w:color="auto"/>
      </w:divBdr>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2458">
      <w:bodyDiv w:val="1"/>
      <w:marLeft w:val="0"/>
      <w:marRight w:val="0"/>
      <w:marTop w:val="0"/>
      <w:marBottom w:val="0"/>
      <w:divBdr>
        <w:top w:val="none" w:sz="0" w:space="0" w:color="auto"/>
        <w:left w:val="none" w:sz="0" w:space="0" w:color="auto"/>
        <w:bottom w:val="none" w:sz="0" w:space="0" w:color="auto"/>
        <w:right w:val="none" w:sz="0" w:space="0" w:color="auto"/>
      </w:divBdr>
    </w:div>
    <w:div w:id="1598518755">
      <w:bodyDiv w:val="1"/>
      <w:marLeft w:val="0"/>
      <w:marRight w:val="0"/>
      <w:marTop w:val="0"/>
      <w:marBottom w:val="0"/>
      <w:divBdr>
        <w:top w:val="none" w:sz="0" w:space="0" w:color="auto"/>
        <w:left w:val="none" w:sz="0" w:space="0" w:color="auto"/>
        <w:bottom w:val="none" w:sz="0" w:space="0" w:color="auto"/>
        <w:right w:val="none" w:sz="0" w:space="0" w:color="auto"/>
      </w:divBdr>
    </w:div>
    <w:div w:id="1598753720">
      <w:bodyDiv w:val="1"/>
      <w:marLeft w:val="0"/>
      <w:marRight w:val="0"/>
      <w:marTop w:val="0"/>
      <w:marBottom w:val="0"/>
      <w:divBdr>
        <w:top w:val="none" w:sz="0" w:space="0" w:color="auto"/>
        <w:left w:val="none" w:sz="0" w:space="0" w:color="auto"/>
        <w:bottom w:val="none" w:sz="0" w:space="0" w:color="auto"/>
        <w:right w:val="none" w:sz="0" w:space="0" w:color="auto"/>
      </w:divBdr>
    </w:div>
    <w:div w:id="1599026236">
      <w:bodyDiv w:val="1"/>
      <w:marLeft w:val="0"/>
      <w:marRight w:val="0"/>
      <w:marTop w:val="0"/>
      <w:marBottom w:val="0"/>
      <w:divBdr>
        <w:top w:val="none" w:sz="0" w:space="0" w:color="auto"/>
        <w:left w:val="none" w:sz="0" w:space="0" w:color="auto"/>
        <w:bottom w:val="none" w:sz="0" w:space="0" w:color="auto"/>
        <w:right w:val="none" w:sz="0" w:space="0" w:color="auto"/>
      </w:divBdr>
    </w:div>
    <w:div w:id="1599100820">
      <w:bodyDiv w:val="1"/>
      <w:marLeft w:val="0"/>
      <w:marRight w:val="0"/>
      <w:marTop w:val="0"/>
      <w:marBottom w:val="0"/>
      <w:divBdr>
        <w:top w:val="none" w:sz="0" w:space="0" w:color="auto"/>
        <w:left w:val="none" w:sz="0" w:space="0" w:color="auto"/>
        <w:bottom w:val="none" w:sz="0" w:space="0" w:color="auto"/>
        <w:right w:val="none" w:sz="0" w:space="0" w:color="auto"/>
      </w:divBdr>
    </w:div>
    <w:div w:id="1599175486">
      <w:bodyDiv w:val="1"/>
      <w:marLeft w:val="0"/>
      <w:marRight w:val="0"/>
      <w:marTop w:val="0"/>
      <w:marBottom w:val="0"/>
      <w:divBdr>
        <w:top w:val="none" w:sz="0" w:space="0" w:color="auto"/>
        <w:left w:val="none" w:sz="0" w:space="0" w:color="auto"/>
        <w:bottom w:val="none" w:sz="0" w:space="0" w:color="auto"/>
        <w:right w:val="none" w:sz="0" w:space="0" w:color="auto"/>
      </w:divBdr>
    </w:div>
    <w:div w:id="1599486927">
      <w:bodyDiv w:val="1"/>
      <w:marLeft w:val="0"/>
      <w:marRight w:val="0"/>
      <w:marTop w:val="0"/>
      <w:marBottom w:val="0"/>
      <w:divBdr>
        <w:top w:val="none" w:sz="0" w:space="0" w:color="auto"/>
        <w:left w:val="none" w:sz="0" w:space="0" w:color="auto"/>
        <w:bottom w:val="none" w:sz="0" w:space="0" w:color="auto"/>
        <w:right w:val="none" w:sz="0" w:space="0" w:color="auto"/>
      </w:divBdr>
    </w:div>
    <w:div w:id="1599630228">
      <w:bodyDiv w:val="1"/>
      <w:marLeft w:val="0"/>
      <w:marRight w:val="0"/>
      <w:marTop w:val="0"/>
      <w:marBottom w:val="0"/>
      <w:divBdr>
        <w:top w:val="none" w:sz="0" w:space="0" w:color="auto"/>
        <w:left w:val="none" w:sz="0" w:space="0" w:color="auto"/>
        <w:bottom w:val="none" w:sz="0" w:space="0" w:color="auto"/>
        <w:right w:val="none" w:sz="0" w:space="0" w:color="auto"/>
      </w:divBdr>
    </w:div>
    <w:div w:id="1599942275">
      <w:bodyDiv w:val="1"/>
      <w:marLeft w:val="0"/>
      <w:marRight w:val="0"/>
      <w:marTop w:val="0"/>
      <w:marBottom w:val="0"/>
      <w:divBdr>
        <w:top w:val="none" w:sz="0" w:space="0" w:color="auto"/>
        <w:left w:val="none" w:sz="0" w:space="0" w:color="auto"/>
        <w:bottom w:val="none" w:sz="0" w:space="0" w:color="auto"/>
        <w:right w:val="none" w:sz="0" w:space="0" w:color="auto"/>
      </w:divBdr>
    </w:div>
    <w:div w:id="1600020177">
      <w:bodyDiv w:val="1"/>
      <w:marLeft w:val="0"/>
      <w:marRight w:val="0"/>
      <w:marTop w:val="0"/>
      <w:marBottom w:val="0"/>
      <w:divBdr>
        <w:top w:val="none" w:sz="0" w:space="0" w:color="auto"/>
        <w:left w:val="none" w:sz="0" w:space="0" w:color="auto"/>
        <w:bottom w:val="none" w:sz="0" w:space="0" w:color="auto"/>
        <w:right w:val="none" w:sz="0" w:space="0" w:color="auto"/>
      </w:divBdr>
    </w:div>
    <w:div w:id="1600140787">
      <w:bodyDiv w:val="1"/>
      <w:marLeft w:val="0"/>
      <w:marRight w:val="0"/>
      <w:marTop w:val="0"/>
      <w:marBottom w:val="0"/>
      <w:divBdr>
        <w:top w:val="none" w:sz="0" w:space="0" w:color="auto"/>
        <w:left w:val="none" w:sz="0" w:space="0" w:color="auto"/>
        <w:bottom w:val="none" w:sz="0" w:space="0" w:color="auto"/>
        <w:right w:val="none" w:sz="0" w:space="0" w:color="auto"/>
      </w:divBdr>
    </w:div>
    <w:div w:id="1600258550">
      <w:bodyDiv w:val="1"/>
      <w:marLeft w:val="0"/>
      <w:marRight w:val="0"/>
      <w:marTop w:val="0"/>
      <w:marBottom w:val="0"/>
      <w:divBdr>
        <w:top w:val="none" w:sz="0" w:space="0" w:color="auto"/>
        <w:left w:val="none" w:sz="0" w:space="0" w:color="auto"/>
        <w:bottom w:val="none" w:sz="0" w:space="0" w:color="auto"/>
        <w:right w:val="none" w:sz="0" w:space="0" w:color="auto"/>
      </w:divBdr>
    </w:div>
    <w:div w:id="1600328111">
      <w:bodyDiv w:val="1"/>
      <w:marLeft w:val="0"/>
      <w:marRight w:val="0"/>
      <w:marTop w:val="0"/>
      <w:marBottom w:val="0"/>
      <w:divBdr>
        <w:top w:val="none" w:sz="0" w:space="0" w:color="auto"/>
        <w:left w:val="none" w:sz="0" w:space="0" w:color="auto"/>
        <w:bottom w:val="none" w:sz="0" w:space="0" w:color="auto"/>
        <w:right w:val="none" w:sz="0" w:space="0" w:color="auto"/>
      </w:divBdr>
    </w:div>
    <w:div w:id="1600405931">
      <w:bodyDiv w:val="1"/>
      <w:marLeft w:val="0"/>
      <w:marRight w:val="0"/>
      <w:marTop w:val="0"/>
      <w:marBottom w:val="0"/>
      <w:divBdr>
        <w:top w:val="none" w:sz="0" w:space="0" w:color="auto"/>
        <w:left w:val="none" w:sz="0" w:space="0" w:color="auto"/>
        <w:bottom w:val="none" w:sz="0" w:space="0" w:color="auto"/>
        <w:right w:val="none" w:sz="0" w:space="0" w:color="auto"/>
      </w:divBdr>
    </w:div>
    <w:div w:id="1600529237">
      <w:bodyDiv w:val="1"/>
      <w:marLeft w:val="0"/>
      <w:marRight w:val="0"/>
      <w:marTop w:val="0"/>
      <w:marBottom w:val="0"/>
      <w:divBdr>
        <w:top w:val="none" w:sz="0" w:space="0" w:color="auto"/>
        <w:left w:val="none" w:sz="0" w:space="0" w:color="auto"/>
        <w:bottom w:val="none" w:sz="0" w:space="0" w:color="auto"/>
        <w:right w:val="none" w:sz="0" w:space="0" w:color="auto"/>
      </w:divBdr>
    </w:div>
    <w:div w:id="1600602214">
      <w:bodyDiv w:val="1"/>
      <w:marLeft w:val="0"/>
      <w:marRight w:val="0"/>
      <w:marTop w:val="0"/>
      <w:marBottom w:val="0"/>
      <w:divBdr>
        <w:top w:val="none" w:sz="0" w:space="0" w:color="auto"/>
        <w:left w:val="none" w:sz="0" w:space="0" w:color="auto"/>
        <w:bottom w:val="none" w:sz="0" w:space="0" w:color="auto"/>
        <w:right w:val="none" w:sz="0" w:space="0" w:color="auto"/>
      </w:divBdr>
    </w:div>
    <w:div w:id="1601141536">
      <w:bodyDiv w:val="1"/>
      <w:marLeft w:val="0"/>
      <w:marRight w:val="0"/>
      <w:marTop w:val="0"/>
      <w:marBottom w:val="0"/>
      <w:divBdr>
        <w:top w:val="none" w:sz="0" w:space="0" w:color="auto"/>
        <w:left w:val="none" w:sz="0" w:space="0" w:color="auto"/>
        <w:bottom w:val="none" w:sz="0" w:space="0" w:color="auto"/>
        <w:right w:val="none" w:sz="0" w:space="0" w:color="auto"/>
      </w:divBdr>
    </w:div>
    <w:div w:id="1601256871">
      <w:bodyDiv w:val="1"/>
      <w:marLeft w:val="0"/>
      <w:marRight w:val="0"/>
      <w:marTop w:val="0"/>
      <w:marBottom w:val="0"/>
      <w:divBdr>
        <w:top w:val="none" w:sz="0" w:space="0" w:color="auto"/>
        <w:left w:val="none" w:sz="0" w:space="0" w:color="auto"/>
        <w:bottom w:val="none" w:sz="0" w:space="0" w:color="auto"/>
        <w:right w:val="none" w:sz="0" w:space="0" w:color="auto"/>
      </w:divBdr>
    </w:div>
    <w:div w:id="1601374222">
      <w:bodyDiv w:val="1"/>
      <w:marLeft w:val="0"/>
      <w:marRight w:val="0"/>
      <w:marTop w:val="0"/>
      <w:marBottom w:val="0"/>
      <w:divBdr>
        <w:top w:val="none" w:sz="0" w:space="0" w:color="auto"/>
        <w:left w:val="none" w:sz="0" w:space="0" w:color="auto"/>
        <w:bottom w:val="none" w:sz="0" w:space="0" w:color="auto"/>
        <w:right w:val="none" w:sz="0" w:space="0" w:color="auto"/>
      </w:divBdr>
    </w:div>
    <w:div w:id="1601521649">
      <w:bodyDiv w:val="1"/>
      <w:marLeft w:val="0"/>
      <w:marRight w:val="0"/>
      <w:marTop w:val="0"/>
      <w:marBottom w:val="0"/>
      <w:divBdr>
        <w:top w:val="none" w:sz="0" w:space="0" w:color="auto"/>
        <w:left w:val="none" w:sz="0" w:space="0" w:color="auto"/>
        <w:bottom w:val="none" w:sz="0" w:space="0" w:color="auto"/>
        <w:right w:val="none" w:sz="0" w:space="0" w:color="auto"/>
      </w:divBdr>
    </w:div>
    <w:div w:id="1601524296">
      <w:bodyDiv w:val="1"/>
      <w:marLeft w:val="0"/>
      <w:marRight w:val="0"/>
      <w:marTop w:val="0"/>
      <w:marBottom w:val="0"/>
      <w:divBdr>
        <w:top w:val="none" w:sz="0" w:space="0" w:color="auto"/>
        <w:left w:val="none" w:sz="0" w:space="0" w:color="auto"/>
        <w:bottom w:val="none" w:sz="0" w:space="0" w:color="auto"/>
        <w:right w:val="none" w:sz="0" w:space="0" w:color="auto"/>
      </w:divBdr>
    </w:div>
    <w:div w:id="1601526090">
      <w:bodyDiv w:val="1"/>
      <w:marLeft w:val="0"/>
      <w:marRight w:val="0"/>
      <w:marTop w:val="0"/>
      <w:marBottom w:val="0"/>
      <w:divBdr>
        <w:top w:val="none" w:sz="0" w:space="0" w:color="auto"/>
        <w:left w:val="none" w:sz="0" w:space="0" w:color="auto"/>
        <w:bottom w:val="none" w:sz="0" w:space="0" w:color="auto"/>
        <w:right w:val="none" w:sz="0" w:space="0" w:color="auto"/>
      </w:divBdr>
    </w:div>
    <w:div w:id="1601569531">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07093">
      <w:bodyDiv w:val="1"/>
      <w:marLeft w:val="0"/>
      <w:marRight w:val="0"/>
      <w:marTop w:val="0"/>
      <w:marBottom w:val="0"/>
      <w:divBdr>
        <w:top w:val="none" w:sz="0" w:space="0" w:color="auto"/>
        <w:left w:val="none" w:sz="0" w:space="0" w:color="auto"/>
        <w:bottom w:val="none" w:sz="0" w:space="0" w:color="auto"/>
        <w:right w:val="none" w:sz="0" w:space="0" w:color="auto"/>
      </w:divBdr>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28301">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179291">
      <w:bodyDiv w:val="1"/>
      <w:marLeft w:val="0"/>
      <w:marRight w:val="0"/>
      <w:marTop w:val="0"/>
      <w:marBottom w:val="0"/>
      <w:divBdr>
        <w:top w:val="none" w:sz="0" w:space="0" w:color="auto"/>
        <w:left w:val="none" w:sz="0" w:space="0" w:color="auto"/>
        <w:bottom w:val="none" w:sz="0" w:space="0" w:color="auto"/>
        <w:right w:val="none" w:sz="0" w:space="0" w:color="auto"/>
      </w:divBdr>
    </w:div>
    <w:div w:id="1602375796">
      <w:bodyDiv w:val="1"/>
      <w:marLeft w:val="0"/>
      <w:marRight w:val="0"/>
      <w:marTop w:val="0"/>
      <w:marBottom w:val="0"/>
      <w:divBdr>
        <w:top w:val="none" w:sz="0" w:space="0" w:color="auto"/>
        <w:left w:val="none" w:sz="0" w:space="0" w:color="auto"/>
        <w:bottom w:val="none" w:sz="0" w:space="0" w:color="auto"/>
        <w:right w:val="none" w:sz="0" w:space="0" w:color="auto"/>
      </w:divBdr>
    </w:div>
    <w:div w:id="1602445590">
      <w:bodyDiv w:val="1"/>
      <w:marLeft w:val="0"/>
      <w:marRight w:val="0"/>
      <w:marTop w:val="0"/>
      <w:marBottom w:val="0"/>
      <w:divBdr>
        <w:top w:val="none" w:sz="0" w:space="0" w:color="auto"/>
        <w:left w:val="none" w:sz="0" w:space="0" w:color="auto"/>
        <w:bottom w:val="none" w:sz="0" w:space="0" w:color="auto"/>
        <w:right w:val="none" w:sz="0" w:space="0" w:color="auto"/>
      </w:divBdr>
    </w:div>
    <w:div w:id="1602448606">
      <w:bodyDiv w:val="1"/>
      <w:marLeft w:val="0"/>
      <w:marRight w:val="0"/>
      <w:marTop w:val="0"/>
      <w:marBottom w:val="0"/>
      <w:divBdr>
        <w:top w:val="none" w:sz="0" w:space="0" w:color="auto"/>
        <w:left w:val="none" w:sz="0" w:space="0" w:color="auto"/>
        <w:bottom w:val="none" w:sz="0" w:space="0" w:color="auto"/>
        <w:right w:val="none" w:sz="0" w:space="0" w:color="auto"/>
      </w:divBdr>
    </w:div>
    <w:div w:id="1602566206">
      <w:bodyDiv w:val="1"/>
      <w:marLeft w:val="0"/>
      <w:marRight w:val="0"/>
      <w:marTop w:val="0"/>
      <w:marBottom w:val="0"/>
      <w:divBdr>
        <w:top w:val="none" w:sz="0" w:space="0" w:color="auto"/>
        <w:left w:val="none" w:sz="0" w:space="0" w:color="auto"/>
        <w:bottom w:val="none" w:sz="0" w:space="0" w:color="auto"/>
        <w:right w:val="none" w:sz="0" w:space="0" w:color="auto"/>
      </w:divBdr>
    </w:div>
    <w:div w:id="1602832097">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105353">
      <w:bodyDiv w:val="1"/>
      <w:marLeft w:val="0"/>
      <w:marRight w:val="0"/>
      <w:marTop w:val="0"/>
      <w:marBottom w:val="0"/>
      <w:divBdr>
        <w:top w:val="none" w:sz="0" w:space="0" w:color="auto"/>
        <w:left w:val="none" w:sz="0" w:space="0" w:color="auto"/>
        <w:bottom w:val="none" w:sz="0" w:space="0" w:color="auto"/>
        <w:right w:val="none" w:sz="0" w:space="0" w:color="auto"/>
      </w:divBdr>
    </w:div>
    <w:div w:id="1603106969">
      <w:bodyDiv w:val="1"/>
      <w:marLeft w:val="0"/>
      <w:marRight w:val="0"/>
      <w:marTop w:val="0"/>
      <w:marBottom w:val="0"/>
      <w:divBdr>
        <w:top w:val="none" w:sz="0" w:space="0" w:color="auto"/>
        <w:left w:val="none" w:sz="0" w:space="0" w:color="auto"/>
        <w:bottom w:val="none" w:sz="0" w:space="0" w:color="auto"/>
        <w:right w:val="none" w:sz="0" w:space="0" w:color="auto"/>
      </w:divBdr>
    </w:div>
    <w:div w:id="160336963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13693">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3881215">
      <w:bodyDiv w:val="1"/>
      <w:marLeft w:val="0"/>
      <w:marRight w:val="0"/>
      <w:marTop w:val="0"/>
      <w:marBottom w:val="0"/>
      <w:divBdr>
        <w:top w:val="none" w:sz="0" w:space="0" w:color="auto"/>
        <w:left w:val="none" w:sz="0" w:space="0" w:color="auto"/>
        <w:bottom w:val="none" w:sz="0" w:space="0" w:color="auto"/>
        <w:right w:val="none" w:sz="0" w:space="0" w:color="auto"/>
      </w:divBdr>
    </w:div>
    <w:div w:id="1604266060">
      <w:bodyDiv w:val="1"/>
      <w:marLeft w:val="0"/>
      <w:marRight w:val="0"/>
      <w:marTop w:val="0"/>
      <w:marBottom w:val="0"/>
      <w:divBdr>
        <w:top w:val="none" w:sz="0" w:space="0" w:color="auto"/>
        <w:left w:val="none" w:sz="0" w:space="0" w:color="auto"/>
        <w:bottom w:val="none" w:sz="0" w:space="0" w:color="auto"/>
        <w:right w:val="none" w:sz="0" w:space="0" w:color="auto"/>
      </w:divBdr>
    </w:div>
    <w:div w:id="1604266424">
      <w:bodyDiv w:val="1"/>
      <w:marLeft w:val="0"/>
      <w:marRight w:val="0"/>
      <w:marTop w:val="0"/>
      <w:marBottom w:val="0"/>
      <w:divBdr>
        <w:top w:val="none" w:sz="0" w:space="0" w:color="auto"/>
        <w:left w:val="none" w:sz="0" w:space="0" w:color="auto"/>
        <w:bottom w:val="none" w:sz="0" w:space="0" w:color="auto"/>
        <w:right w:val="none" w:sz="0" w:space="0" w:color="auto"/>
      </w:divBdr>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796981">
      <w:bodyDiv w:val="1"/>
      <w:marLeft w:val="0"/>
      <w:marRight w:val="0"/>
      <w:marTop w:val="0"/>
      <w:marBottom w:val="0"/>
      <w:divBdr>
        <w:top w:val="none" w:sz="0" w:space="0" w:color="auto"/>
        <w:left w:val="none" w:sz="0" w:space="0" w:color="auto"/>
        <w:bottom w:val="none" w:sz="0" w:space="0" w:color="auto"/>
        <w:right w:val="none" w:sz="0" w:space="0" w:color="auto"/>
      </w:divBdr>
    </w:div>
    <w:div w:id="1604804392">
      <w:bodyDiv w:val="1"/>
      <w:marLeft w:val="0"/>
      <w:marRight w:val="0"/>
      <w:marTop w:val="0"/>
      <w:marBottom w:val="0"/>
      <w:divBdr>
        <w:top w:val="none" w:sz="0" w:space="0" w:color="auto"/>
        <w:left w:val="none" w:sz="0" w:space="0" w:color="auto"/>
        <w:bottom w:val="none" w:sz="0" w:space="0" w:color="auto"/>
        <w:right w:val="none" w:sz="0" w:space="0" w:color="auto"/>
      </w:divBdr>
    </w:div>
    <w:div w:id="1604993535">
      <w:bodyDiv w:val="1"/>
      <w:marLeft w:val="0"/>
      <w:marRight w:val="0"/>
      <w:marTop w:val="0"/>
      <w:marBottom w:val="0"/>
      <w:divBdr>
        <w:top w:val="none" w:sz="0" w:space="0" w:color="auto"/>
        <w:left w:val="none" w:sz="0" w:space="0" w:color="auto"/>
        <w:bottom w:val="none" w:sz="0" w:space="0" w:color="auto"/>
        <w:right w:val="none" w:sz="0" w:space="0" w:color="auto"/>
      </w:divBdr>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09231">
      <w:bodyDiv w:val="1"/>
      <w:marLeft w:val="0"/>
      <w:marRight w:val="0"/>
      <w:marTop w:val="0"/>
      <w:marBottom w:val="0"/>
      <w:divBdr>
        <w:top w:val="none" w:sz="0" w:space="0" w:color="auto"/>
        <w:left w:val="none" w:sz="0" w:space="0" w:color="auto"/>
        <w:bottom w:val="none" w:sz="0" w:space="0" w:color="auto"/>
        <w:right w:val="none" w:sz="0" w:space="0" w:color="auto"/>
      </w:divBdr>
    </w:div>
    <w:div w:id="1605383612">
      <w:bodyDiv w:val="1"/>
      <w:marLeft w:val="0"/>
      <w:marRight w:val="0"/>
      <w:marTop w:val="0"/>
      <w:marBottom w:val="0"/>
      <w:divBdr>
        <w:top w:val="none" w:sz="0" w:space="0" w:color="auto"/>
        <w:left w:val="none" w:sz="0" w:space="0" w:color="auto"/>
        <w:bottom w:val="none" w:sz="0" w:space="0" w:color="auto"/>
        <w:right w:val="none" w:sz="0" w:space="0" w:color="auto"/>
      </w:divBdr>
    </w:div>
    <w:div w:id="1605532225">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5643">
      <w:bodyDiv w:val="1"/>
      <w:marLeft w:val="0"/>
      <w:marRight w:val="0"/>
      <w:marTop w:val="0"/>
      <w:marBottom w:val="0"/>
      <w:divBdr>
        <w:top w:val="none" w:sz="0" w:space="0" w:color="auto"/>
        <w:left w:val="none" w:sz="0" w:space="0" w:color="auto"/>
        <w:bottom w:val="none" w:sz="0" w:space="0" w:color="auto"/>
        <w:right w:val="none" w:sz="0" w:space="0" w:color="auto"/>
      </w:divBdr>
    </w:div>
    <w:div w:id="1605647894">
      <w:bodyDiv w:val="1"/>
      <w:marLeft w:val="0"/>
      <w:marRight w:val="0"/>
      <w:marTop w:val="0"/>
      <w:marBottom w:val="0"/>
      <w:divBdr>
        <w:top w:val="none" w:sz="0" w:space="0" w:color="auto"/>
        <w:left w:val="none" w:sz="0" w:space="0" w:color="auto"/>
        <w:bottom w:val="none" w:sz="0" w:space="0" w:color="auto"/>
        <w:right w:val="none" w:sz="0" w:space="0" w:color="auto"/>
      </w:divBdr>
    </w:div>
    <w:div w:id="1605654070">
      <w:bodyDiv w:val="1"/>
      <w:marLeft w:val="0"/>
      <w:marRight w:val="0"/>
      <w:marTop w:val="0"/>
      <w:marBottom w:val="0"/>
      <w:divBdr>
        <w:top w:val="none" w:sz="0" w:space="0" w:color="auto"/>
        <w:left w:val="none" w:sz="0" w:space="0" w:color="auto"/>
        <w:bottom w:val="none" w:sz="0" w:space="0" w:color="auto"/>
        <w:right w:val="none" w:sz="0" w:space="0" w:color="auto"/>
      </w:divBdr>
    </w:div>
    <w:div w:id="1605771435">
      <w:bodyDiv w:val="1"/>
      <w:marLeft w:val="0"/>
      <w:marRight w:val="0"/>
      <w:marTop w:val="0"/>
      <w:marBottom w:val="0"/>
      <w:divBdr>
        <w:top w:val="none" w:sz="0" w:space="0" w:color="auto"/>
        <w:left w:val="none" w:sz="0" w:space="0" w:color="auto"/>
        <w:bottom w:val="none" w:sz="0" w:space="0" w:color="auto"/>
        <w:right w:val="none" w:sz="0" w:space="0" w:color="auto"/>
      </w:divBdr>
    </w:div>
    <w:div w:id="1605773103">
      <w:bodyDiv w:val="1"/>
      <w:marLeft w:val="0"/>
      <w:marRight w:val="0"/>
      <w:marTop w:val="0"/>
      <w:marBottom w:val="0"/>
      <w:divBdr>
        <w:top w:val="none" w:sz="0" w:space="0" w:color="auto"/>
        <w:left w:val="none" w:sz="0" w:space="0" w:color="auto"/>
        <w:bottom w:val="none" w:sz="0" w:space="0" w:color="auto"/>
        <w:right w:val="none" w:sz="0" w:space="0" w:color="auto"/>
      </w:divBdr>
    </w:div>
    <w:div w:id="1605845080">
      <w:bodyDiv w:val="1"/>
      <w:marLeft w:val="0"/>
      <w:marRight w:val="0"/>
      <w:marTop w:val="0"/>
      <w:marBottom w:val="0"/>
      <w:divBdr>
        <w:top w:val="none" w:sz="0" w:space="0" w:color="auto"/>
        <w:left w:val="none" w:sz="0" w:space="0" w:color="auto"/>
        <w:bottom w:val="none" w:sz="0" w:space="0" w:color="auto"/>
        <w:right w:val="none" w:sz="0" w:space="0" w:color="auto"/>
      </w:divBdr>
    </w:div>
    <w:div w:id="1605917128">
      <w:bodyDiv w:val="1"/>
      <w:marLeft w:val="0"/>
      <w:marRight w:val="0"/>
      <w:marTop w:val="0"/>
      <w:marBottom w:val="0"/>
      <w:divBdr>
        <w:top w:val="none" w:sz="0" w:space="0" w:color="auto"/>
        <w:left w:val="none" w:sz="0" w:space="0" w:color="auto"/>
        <w:bottom w:val="none" w:sz="0" w:space="0" w:color="auto"/>
        <w:right w:val="none" w:sz="0" w:space="0" w:color="auto"/>
      </w:divBdr>
    </w:div>
    <w:div w:id="1606112385">
      <w:bodyDiv w:val="1"/>
      <w:marLeft w:val="0"/>
      <w:marRight w:val="0"/>
      <w:marTop w:val="0"/>
      <w:marBottom w:val="0"/>
      <w:divBdr>
        <w:top w:val="none" w:sz="0" w:space="0" w:color="auto"/>
        <w:left w:val="none" w:sz="0" w:space="0" w:color="auto"/>
        <w:bottom w:val="none" w:sz="0" w:space="0" w:color="auto"/>
        <w:right w:val="none" w:sz="0" w:space="0" w:color="auto"/>
      </w:divBdr>
    </w:div>
    <w:div w:id="1606157066">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695690">
      <w:bodyDiv w:val="1"/>
      <w:marLeft w:val="0"/>
      <w:marRight w:val="0"/>
      <w:marTop w:val="0"/>
      <w:marBottom w:val="0"/>
      <w:divBdr>
        <w:top w:val="none" w:sz="0" w:space="0" w:color="auto"/>
        <w:left w:val="none" w:sz="0" w:space="0" w:color="auto"/>
        <w:bottom w:val="none" w:sz="0" w:space="0" w:color="auto"/>
        <w:right w:val="none" w:sz="0" w:space="0" w:color="auto"/>
      </w:divBdr>
    </w:div>
    <w:div w:id="1606770784">
      <w:bodyDiv w:val="1"/>
      <w:marLeft w:val="0"/>
      <w:marRight w:val="0"/>
      <w:marTop w:val="0"/>
      <w:marBottom w:val="0"/>
      <w:divBdr>
        <w:top w:val="none" w:sz="0" w:space="0" w:color="auto"/>
        <w:left w:val="none" w:sz="0" w:space="0" w:color="auto"/>
        <w:bottom w:val="none" w:sz="0" w:space="0" w:color="auto"/>
        <w:right w:val="none" w:sz="0" w:space="0" w:color="auto"/>
      </w:divBdr>
    </w:div>
    <w:div w:id="1606883330">
      <w:bodyDiv w:val="1"/>
      <w:marLeft w:val="0"/>
      <w:marRight w:val="0"/>
      <w:marTop w:val="0"/>
      <w:marBottom w:val="0"/>
      <w:divBdr>
        <w:top w:val="none" w:sz="0" w:space="0" w:color="auto"/>
        <w:left w:val="none" w:sz="0" w:space="0" w:color="auto"/>
        <w:bottom w:val="none" w:sz="0" w:space="0" w:color="auto"/>
        <w:right w:val="none" w:sz="0" w:space="0" w:color="auto"/>
      </w:divBdr>
    </w:div>
    <w:div w:id="1607541934">
      <w:bodyDiv w:val="1"/>
      <w:marLeft w:val="0"/>
      <w:marRight w:val="0"/>
      <w:marTop w:val="0"/>
      <w:marBottom w:val="0"/>
      <w:divBdr>
        <w:top w:val="none" w:sz="0" w:space="0" w:color="auto"/>
        <w:left w:val="none" w:sz="0" w:space="0" w:color="auto"/>
        <w:bottom w:val="none" w:sz="0" w:space="0" w:color="auto"/>
        <w:right w:val="none" w:sz="0" w:space="0" w:color="auto"/>
      </w:divBdr>
    </w:div>
    <w:div w:id="1607544120">
      <w:bodyDiv w:val="1"/>
      <w:marLeft w:val="0"/>
      <w:marRight w:val="0"/>
      <w:marTop w:val="0"/>
      <w:marBottom w:val="0"/>
      <w:divBdr>
        <w:top w:val="none" w:sz="0" w:space="0" w:color="auto"/>
        <w:left w:val="none" w:sz="0" w:space="0" w:color="auto"/>
        <w:bottom w:val="none" w:sz="0" w:space="0" w:color="auto"/>
        <w:right w:val="none" w:sz="0" w:space="0" w:color="auto"/>
      </w:divBdr>
    </w:div>
    <w:div w:id="1607696208">
      <w:bodyDiv w:val="1"/>
      <w:marLeft w:val="0"/>
      <w:marRight w:val="0"/>
      <w:marTop w:val="0"/>
      <w:marBottom w:val="0"/>
      <w:divBdr>
        <w:top w:val="none" w:sz="0" w:space="0" w:color="auto"/>
        <w:left w:val="none" w:sz="0" w:space="0" w:color="auto"/>
        <w:bottom w:val="none" w:sz="0" w:space="0" w:color="auto"/>
        <w:right w:val="none" w:sz="0" w:space="0" w:color="auto"/>
      </w:divBdr>
    </w:div>
    <w:div w:id="1607884431">
      <w:bodyDiv w:val="1"/>
      <w:marLeft w:val="0"/>
      <w:marRight w:val="0"/>
      <w:marTop w:val="0"/>
      <w:marBottom w:val="0"/>
      <w:divBdr>
        <w:top w:val="none" w:sz="0" w:space="0" w:color="auto"/>
        <w:left w:val="none" w:sz="0" w:space="0" w:color="auto"/>
        <w:bottom w:val="none" w:sz="0" w:space="0" w:color="auto"/>
        <w:right w:val="none" w:sz="0" w:space="0" w:color="auto"/>
      </w:divBdr>
    </w:div>
    <w:div w:id="1607997919">
      <w:bodyDiv w:val="1"/>
      <w:marLeft w:val="0"/>
      <w:marRight w:val="0"/>
      <w:marTop w:val="0"/>
      <w:marBottom w:val="0"/>
      <w:divBdr>
        <w:top w:val="none" w:sz="0" w:space="0" w:color="auto"/>
        <w:left w:val="none" w:sz="0" w:space="0" w:color="auto"/>
        <w:bottom w:val="none" w:sz="0" w:space="0" w:color="auto"/>
        <w:right w:val="none" w:sz="0" w:space="0" w:color="auto"/>
      </w:divBdr>
    </w:div>
    <w:div w:id="1608002201">
      <w:bodyDiv w:val="1"/>
      <w:marLeft w:val="0"/>
      <w:marRight w:val="0"/>
      <w:marTop w:val="0"/>
      <w:marBottom w:val="0"/>
      <w:divBdr>
        <w:top w:val="none" w:sz="0" w:space="0" w:color="auto"/>
        <w:left w:val="none" w:sz="0" w:space="0" w:color="auto"/>
        <w:bottom w:val="none" w:sz="0" w:space="0" w:color="auto"/>
        <w:right w:val="none" w:sz="0" w:space="0" w:color="auto"/>
      </w:divBdr>
    </w:div>
    <w:div w:id="1608005055">
      <w:bodyDiv w:val="1"/>
      <w:marLeft w:val="0"/>
      <w:marRight w:val="0"/>
      <w:marTop w:val="0"/>
      <w:marBottom w:val="0"/>
      <w:divBdr>
        <w:top w:val="none" w:sz="0" w:space="0" w:color="auto"/>
        <w:left w:val="none" w:sz="0" w:space="0" w:color="auto"/>
        <w:bottom w:val="none" w:sz="0" w:space="0" w:color="auto"/>
        <w:right w:val="none" w:sz="0" w:space="0" w:color="auto"/>
      </w:divBdr>
    </w:div>
    <w:div w:id="1608005070">
      <w:bodyDiv w:val="1"/>
      <w:marLeft w:val="0"/>
      <w:marRight w:val="0"/>
      <w:marTop w:val="0"/>
      <w:marBottom w:val="0"/>
      <w:divBdr>
        <w:top w:val="none" w:sz="0" w:space="0" w:color="auto"/>
        <w:left w:val="none" w:sz="0" w:space="0" w:color="auto"/>
        <w:bottom w:val="none" w:sz="0" w:space="0" w:color="auto"/>
        <w:right w:val="none" w:sz="0" w:space="0" w:color="auto"/>
      </w:divBdr>
    </w:div>
    <w:div w:id="1608081723">
      <w:bodyDiv w:val="1"/>
      <w:marLeft w:val="0"/>
      <w:marRight w:val="0"/>
      <w:marTop w:val="0"/>
      <w:marBottom w:val="0"/>
      <w:divBdr>
        <w:top w:val="none" w:sz="0" w:space="0" w:color="auto"/>
        <w:left w:val="none" w:sz="0" w:space="0" w:color="auto"/>
        <w:bottom w:val="none" w:sz="0" w:space="0" w:color="auto"/>
        <w:right w:val="none" w:sz="0" w:space="0" w:color="auto"/>
      </w:divBdr>
    </w:div>
    <w:div w:id="1608122552">
      <w:bodyDiv w:val="1"/>
      <w:marLeft w:val="0"/>
      <w:marRight w:val="0"/>
      <w:marTop w:val="0"/>
      <w:marBottom w:val="0"/>
      <w:divBdr>
        <w:top w:val="none" w:sz="0" w:space="0" w:color="auto"/>
        <w:left w:val="none" w:sz="0" w:space="0" w:color="auto"/>
        <w:bottom w:val="none" w:sz="0" w:space="0" w:color="auto"/>
        <w:right w:val="none" w:sz="0" w:space="0" w:color="auto"/>
      </w:divBdr>
    </w:div>
    <w:div w:id="1608150061">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40990">
      <w:bodyDiv w:val="1"/>
      <w:marLeft w:val="0"/>
      <w:marRight w:val="0"/>
      <w:marTop w:val="0"/>
      <w:marBottom w:val="0"/>
      <w:divBdr>
        <w:top w:val="none" w:sz="0" w:space="0" w:color="auto"/>
        <w:left w:val="none" w:sz="0" w:space="0" w:color="auto"/>
        <w:bottom w:val="none" w:sz="0" w:space="0" w:color="auto"/>
        <w:right w:val="none" w:sz="0" w:space="0" w:color="auto"/>
      </w:divBdr>
      <w:divsChild>
        <w:div w:id="1858153656">
          <w:marLeft w:val="0"/>
          <w:marRight w:val="0"/>
          <w:marTop w:val="0"/>
          <w:marBottom w:val="0"/>
          <w:divBdr>
            <w:top w:val="none" w:sz="0" w:space="0" w:color="auto"/>
            <w:left w:val="none" w:sz="0" w:space="0" w:color="auto"/>
            <w:bottom w:val="none" w:sz="0" w:space="0" w:color="auto"/>
            <w:right w:val="none" w:sz="0" w:space="0" w:color="auto"/>
          </w:divBdr>
          <w:divsChild>
            <w:div w:id="928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677">
      <w:bodyDiv w:val="1"/>
      <w:marLeft w:val="0"/>
      <w:marRight w:val="0"/>
      <w:marTop w:val="0"/>
      <w:marBottom w:val="0"/>
      <w:divBdr>
        <w:top w:val="none" w:sz="0" w:space="0" w:color="auto"/>
        <w:left w:val="none" w:sz="0" w:space="0" w:color="auto"/>
        <w:bottom w:val="none" w:sz="0" w:space="0" w:color="auto"/>
        <w:right w:val="none" w:sz="0" w:space="0" w:color="auto"/>
      </w:divBdr>
    </w:div>
    <w:div w:id="1608779418">
      <w:bodyDiv w:val="1"/>
      <w:marLeft w:val="0"/>
      <w:marRight w:val="0"/>
      <w:marTop w:val="0"/>
      <w:marBottom w:val="0"/>
      <w:divBdr>
        <w:top w:val="none" w:sz="0" w:space="0" w:color="auto"/>
        <w:left w:val="none" w:sz="0" w:space="0" w:color="auto"/>
        <w:bottom w:val="none" w:sz="0" w:space="0" w:color="auto"/>
        <w:right w:val="none" w:sz="0" w:space="0" w:color="auto"/>
      </w:divBdr>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50135">
      <w:bodyDiv w:val="1"/>
      <w:marLeft w:val="0"/>
      <w:marRight w:val="0"/>
      <w:marTop w:val="0"/>
      <w:marBottom w:val="0"/>
      <w:divBdr>
        <w:top w:val="none" w:sz="0" w:space="0" w:color="auto"/>
        <w:left w:val="none" w:sz="0" w:space="0" w:color="auto"/>
        <w:bottom w:val="none" w:sz="0" w:space="0" w:color="auto"/>
        <w:right w:val="none" w:sz="0" w:space="0" w:color="auto"/>
      </w:divBdr>
    </w:div>
    <w:div w:id="1609117662">
      <w:bodyDiv w:val="1"/>
      <w:marLeft w:val="0"/>
      <w:marRight w:val="0"/>
      <w:marTop w:val="0"/>
      <w:marBottom w:val="0"/>
      <w:divBdr>
        <w:top w:val="none" w:sz="0" w:space="0" w:color="auto"/>
        <w:left w:val="none" w:sz="0" w:space="0" w:color="auto"/>
        <w:bottom w:val="none" w:sz="0" w:space="0" w:color="auto"/>
        <w:right w:val="none" w:sz="0" w:space="0" w:color="auto"/>
      </w:divBdr>
    </w:div>
    <w:div w:id="1609190764">
      <w:bodyDiv w:val="1"/>
      <w:marLeft w:val="0"/>
      <w:marRight w:val="0"/>
      <w:marTop w:val="0"/>
      <w:marBottom w:val="0"/>
      <w:divBdr>
        <w:top w:val="none" w:sz="0" w:space="0" w:color="auto"/>
        <w:left w:val="none" w:sz="0" w:space="0" w:color="auto"/>
        <w:bottom w:val="none" w:sz="0" w:space="0" w:color="auto"/>
        <w:right w:val="none" w:sz="0" w:space="0" w:color="auto"/>
      </w:divBdr>
    </w:div>
    <w:div w:id="1609312012">
      <w:bodyDiv w:val="1"/>
      <w:marLeft w:val="0"/>
      <w:marRight w:val="0"/>
      <w:marTop w:val="0"/>
      <w:marBottom w:val="0"/>
      <w:divBdr>
        <w:top w:val="none" w:sz="0" w:space="0" w:color="auto"/>
        <w:left w:val="none" w:sz="0" w:space="0" w:color="auto"/>
        <w:bottom w:val="none" w:sz="0" w:space="0" w:color="auto"/>
        <w:right w:val="none" w:sz="0" w:space="0" w:color="auto"/>
      </w:divBdr>
    </w:div>
    <w:div w:id="1609388694">
      <w:bodyDiv w:val="1"/>
      <w:marLeft w:val="0"/>
      <w:marRight w:val="0"/>
      <w:marTop w:val="0"/>
      <w:marBottom w:val="0"/>
      <w:divBdr>
        <w:top w:val="none" w:sz="0" w:space="0" w:color="auto"/>
        <w:left w:val="none" w:sz="0" w:space="0" w:color="auto"/>
        <w:bottom w:val="none" w:sz="0" w:space="0" w:color="auto"/>
        <w:right w:val="none" w:sz="0" w:space="0" w:color="auto"/>
      </w:divBdr>
    </w:div>
    <w:div w:id="1609460017">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
    <w:div w:id="1609586496">
      <w:bodyDiv w:val="1"/>
      <w:marLeft w:val="0"/>
      <w:marRight w:val="0"/>
      <w:marTop w:val="0"/>
      <w:marBottom w:val="0"/>
      <w:divBdr>
        <w:top w:val="none" w:sz="0" w:space="0" w:color="auto"/>
        <w:left w:val="none" w:sz="0" w:space="0" w:color="auto"/>
        <w:bottom w:val="none" w:sz="0" w:space="0" w:color="auto"/>
        <w:right w:val="none" w:sz="0" w:space="0" w:color="auto"/>
      </w:divBdr>
    </w:div>
    <w:div w:id="1609656244">
      <w:bodyDiv w:val="1"/>
      <w:marLeft w:val="0"/>
      <w:marRight w:val="0"/>
      <w:marTop w:val="0"/>
      <w:marBottom w:val="0"/>
      <w:divBdr>
        <w:top w:val="none" w:sz="0" w:space="0" w:color="auto"/>
        <w:left w:val="none" w:sz="0" w:space="0" w:color="auto"/>
        <w:bottom w:val="none" w:sz="0" w:space="0" w:color="auto"/>
        <w:right w:val="none" w:sz="0" w:space="0" w:color="auto"/>
      </w:divBdr>
    </w:div>
    <w:div w:id="1609657582">
      <w:bodyDiv w:val="1"/>
      <w:marLeft w:val="0"/>
      <w:marRight w:val="0"/>
      <w:marTop w:val="0"/>
      <w:marBottom w:val="0"/>
      <w:divBdr>
        <w:top w:val="none" w:sz="0" w:space="0" w:color="auto"/>
        <w:left w:val="none" w:sz="0" w:space="0" w:color="auto"/>
        <w:bottom w:val="none" w:sz="0" w:space="0" w:color="auto"/>
        <w:right w:val="none" w:sz="0" w:space="0" w:color="auto"/>
      </w:divBdr>
    </w:div>
    <w:div w:id="1609892574">
      <w:bodyDiv w:val="1"/>
      <w:marLeft w:val="0"/>
      <w:marRight w:val="0"/>
      <w:marTop w:val="0"/>
      <w:marBottom w:val="0"/>
      <w:divBdr>
        <w:top w:val="none" w:sz="0" w:space="0" w:color="auto"/>
        <w:left w:val="none" w:sz="0" w:space="0" w:color="auto"/>
        <w:bottom w:val="none" w:sz="0" w:space="0" w:color="auto"/>
        <w:right w:val="none" w:sz="0" w:space="0" w:color="auto"/>
      </w:divBdr>
    </w:div>
    <w:div w:id="1609921045">
      <w:bodyDiv w:val="1"/>
      <w:marLeft w:val="0"/>
      <w:marRight w:val="0"/>
      <w:marTop w:val="0"/>
      <w:marBottom w:val="0"/>
      <w:divBdr>
        <w:top w:val="none" w:sz="0" w:space="0" w:color="auto"/>
        <w:left w:val="none" w:sz="0" w:space="0" w:color="auto"/>
        <w:bottom w:val="none" w:sz="0" w:space="0" w:color="auto"/>
        <w:right w:val="none" w:sz="0" w:space="0" w:color="auto"/>
      </w:divBdr>
    </w:div>
    <w:div w:id="1609921415">
      <w:bodyDiv w:val="1"/>
      <w:marLeft w:val="0"/>
      <w:marRight w:val="0"/>
      <w:marTop w:val="0"/>
      <w:marBottom w:val="0"/>
      <w:divBdr>
        <w:top w:val="none" w:sz="0" w:space="0" w:color="auto"/>
        <w:left w:val="none" w:sz="0" w:space="0" w:color="auto"/>
        <w:bottom w:val="none" w:sz="0" w:space="0" w:color="auto"/>
        <w:right w:val="none" w:sz="0" w:space="0" w:color="auto"/>
      </w:divBdr>
    </w:div>
    <w:div w:id="1610041049">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578712">
      <w:bodyDiv w:val="1"/>
      <w:marLeft w:val="0"/>
      <w:marRight w:val="0"/>
      <w:marTop w:val="0"/>
      <w:marBottom w:val="0"/>
      <w:divBdr>
        <w:top w:val="none" w:sz="0" w:space="0" w:color="auto"/>
        <w:left w:val="none" w:sz="0" w:space="0" w:color="auto"/>
        <w:bottom w:val="none" w:sz="0" w:space="0" w:color="auto"/>
        <w:right w:val="none" w:sz="0" w:space="0" w:color="auto"/>
      </w:divBdr>
    </w:div>
    <w:div w:id="1610894122">
      <w:bodyDiv w:val="1"/>
      <w:marLeft w:val="0"/>
      <w:marRight w:val="0"/>
      <w:marTop w:val="0"/>
      <w:marBottom w:val="0"/>
      <w:divBdr>
        <w:top w:val="none" w:sz="0" w:space="0" w:color="auto"/>
        <w:left w:val="none" w:sz="0" w:space="0" w:color="auto"/>
        <w:bottom w:val="none" w:sz="0" w:space="0" w:color="auto"/>
        <w:right w:val="none" w:sz="0" w:space="0" w:color="auto"/>
      </w:divBdr>
    </w:div>
    <w:div w:id="1611014186">
      <w:bodyDiv w:val="1"/>
      <w:marLeft w:val="0"/>
      <w:marRight w:val="0"/>
      <w:marTop w:val="0"/>
      <w:marBottom w:val="0"/>
      <w:divBdr>
        <w:top w:val="none" w:sz="0" w:space="0" w:color="auto"/>
        <w:left w:val="none" w:sz="0" w:space="0" w:color="auto"/>
        <w:bottom w:val="none" w:sz="0" w:space="0" w:color="auto"/>
        <w:right w:val="none" w:sz="0" w:space="0" w:color="auto"/>
      </w:divBdr>
    </w:div>
    <w:div w:id="1611084109">
      <w:bodyDiv w:val="1"/>
      <w:marLeft w:val="0"/>
      <w:marRight w:val="0"/>
      <w:marTop w:val="0"/>
      <w:marBottom w:val="0"/>
      <w:divBdr>
        <w:top w:val="none" w:sz="0" w:space="0" w:color="auto"/>
        <w:left w:val="none" w:sz="0" w:space="0" w:color="auto"/>
        <w:bottom w:val="none" w:sz="0" w:space="0" w:color="auto"/>
        <w:right w:val="none" w:sz="0" w:space="0" w:color="auto"/>
      </w:divBdr>
    </w:div>
    <w:div w:id="1611277647">
      <w:bodyDiv w:val="1"/>
      <w:marLeft w:val="0"/>
      <w:marRight w:val="0"/>
      <w:marTop w:val="0"/>
      <w:marBottom w:val="0"/>
      <w:divBdr>
        <w:top w:val="none" w:sz="0" w:space="0" w:color="auto"/>
        <w:left w:val="none" w:sz="0" w:space="0" w:color="auto"/>
        <w:bottom w:val="none" w:sz="0" w:space="0" w:color="auto"/>
        <w:right w:val="none" w:sz="0" w:space="0" w:color="auto"/>
      </w:divBdr>
    </w:div>
    <w:div w:id="1611467792">
      <w:bodyDiv w:val="1"/>
      <w:marLeft w:val="0"/>
      <w:marRight w:val="0"/>
      <w:marTop w:val="0"/>
      <w:marBottom w:val="0"/>
      <w:divBdr>
        <w:top w:val="none" w:sz="0" w:space="0" w:color="auto"/>
        <w:left w:val="none" w:sz="0" w:space="0" w:color="auto"/>
        <w:bottom w:val="none" w:sz="0" w:space="0" w:color="auto"/>
        <w:right w:val="none" w:sz="0" w:space="0" w:color="auto"/>
      </w:divBdr>
    </w:div>
    <w:div w:id="1611625619">
      <w:bodyDiv w:val="1"/>
      <w:marLeft w:val="0"/>
      <w:marRight w:val="0"/>
      <w:marTop w:val="0"/>
      <w:marBottom w:val="0"/>
      <w:divBdr>
        <w:top w:val="none" w:sz="0" w:space="0" w:color="auto"/>
        <w:left w:val="none" w:sz="0" w:space="0" w:color="auto"/>
        <w:bottom w:val="none" w:sz="0" w:space="0" w:color="auto"/>
        <w:right w:val="none" w:sz="0" w:space="0" w:color="auto"/>
      </w:divBdr>
    </w:div>
    <w:div w:id="1611929543">
      <w:bodyDiv w:val="1"/>
      <w:marLeft w:val="0"/>
      <w:marRight w:val="0"/>
      <w:marTop w:val="0"/>
      <w:marBottom w:val="0"/>
      <w:divBdr>
        <w:top w:val="none" w:sz="0" w:space="0" w:color="auto"/>
        <w:left w:val="none" w:sz="0" w:space="0" w:color="auto"/>
        <w:bottom w:val="none" w:sz="0" w:space="0" w:color="auto"/>
        <w:right w:val="none" w:sz="0" w:space="0" w:color="auto"/>
      </w:divBdr>
    </w:div>
    <w:div w:id="1611938826">
      <w:bodyDiv w:val="1"/>
      <w:marLeft w:val="0"/>
      <w:marRight w:val="0"/>
      <w:marTop w:val="0"/>
      <w:marBottom w:val="0"/>
      <w:divBdr>
        <w:top w:val="none" w:sz="0" w:space="0" w:color="auto"/>
        <w:left w:val="none" w:sz="0" w:space="0" w:color="auto"/>
        <w:bottom w:val="none" w:sz="0" w:space="0" w:color="auto"/>
        <w:right w:val="none" w:sz="0" w:space="0" w:color="auto"/>
      </w:divBdr>
    </w:div>
    <w:div w:id="1612055322">
      <w:bodyDiv w:val="1"/>
      <w:marLeft w:val="0"/>
      <w:marRight w:val="0"/>
      <w:marTop w:val="0"/>
      <w:marBottom w:val="0"/>
      <w:divBdr>
        <w:top w:val="none" w:sz="0" w:space="0" w:color="auto"/>
        <w:left w:val="none" w:sz="0" w:space="0" w:color="auto"/>
        <w:bottom w:val="none" w:sz="0" w:space="0" w:color="auto"/>
        <w:right w:val="none" w:sz="0" w:space="0" w:color="auto"/>
      </w:divBdr>
    </w:div>
    <w:div w:id="1612124524">
      <w:bodyDiv w:val="1"/>
      <w:marLeft w:val="0"/>
      <w:marRight w:val="0"/>
      <w:marTop w:val="0"/>
      <w:marBottom w:val="0"/>
      <w:divBdr>
        <w:top w:val="none" w:sz="0" w:space="0" w:color="auto"/>
        <w:left w:val="none" w:sz="0" w:space="0" w:color="auto"/>
        <w:bottom w:val="none" w:sz="0" w:space="0" w:color="auto"/>
        <w:right w:val="none" w:sz="0" w:space="0" w:color="auto"/>
      </w:divBdr>
    </w:div>
    <w:div w:id="1612124805">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97993">
      <w:bodyDiv w:val="1"/>
      <w:marLeft w:val="0"/>
      <w:marRight w:val="0"/>
      <w:marTop w:val="0"/>
      <w:marBottom w:val="0"/>
      <w:divBdr>
        <w:top w:val="none" w:sz="0" w:space="0" w:color="auto"/>
        <w:left w:val="none" w:sz="0" w:space="0" w:color="auto"/>
        <w:bottom w:val="none" w:sz="0" w:space="0" w:color="auto"/>
        <w:right w:val="none" w:sz="0" w:space="0" w:color="auto"/>
      </w:divBdr>
    </w:div>
    <w:div w:id="1612858299">
      <w:bodyDiv w:val="1"/>
      <w:marLeft w:val="0"/>
      <w:marRight w:val="0"/>
      <w:marTop w:val="0"/>
      <w:marBottom w:val="0"/>
      <w:divBdr>
        <w:top w:val="none" w:sz="0" w:space="0" w:color="auto"/>
        <w:left w:val="none" w:sz="0" w:space="0" w:color="auto"/>
        <w:bottom w:val="none" w:sz="0" w:space="0" w:color="auto"/>
        <w:right w:val="none" w:sz="0" w:space="0" w:color="auto"/>
      </w:divBdr>
    </w:div>
    <w:div w:id="1613127678">
      <w:bodyDiv w:val="1"/>
      <w:marLeft w:val="0"/>
      <w:marRight w:val="0"/>
      <w:marTop w:val="0"/>
      <w:marBottom w:val="0"/>
      <w:divBdr>
        <w:top w:val="none" w:sz="0" w:space="0" w:color="auto"/>
        <w:left w:val="none" w:sz="0" w:space="0" w:color="auto"/>
        <w:bottom w:val="none" w:sz="0" w:space="0" w:color="auto"/>
        <w:right w:val="none" w:sz="0" w:space="0" w:color="auto"/>
      </w:divBdr>
    </w:div>
    <w:div w:id="1613173632">
      <w:bodyDiv w:val="1"/>
      <w:marLeft w:val="0"/>
      <w:marRight w:val="0"/>
      <w:marTop w:val="0"/>
      <w:marBottom w:val="0"/>
      <w:divBdr>
        <w:top w:val="none" w:sz="0" w:space="0" w:color="auto"/>
        <w:left w:val="none" w:sz="0" w:space="0" w:color="auto"/>
        <w:bottom w:val="none" w:sz="0" w:space="0" w:color="auto"/>
        <w:right w:val="none" w:sz="0" w:space="0" w:color="auto"/>
      </w:divBdr>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65286">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3780447">
      <w:bodyDiv w:val="1"/>
      <w:marLeft w:val="0"/>
      <w:marRight w:val="0"/>
      <w:marTop w:val="0"/>
      <w:marBottom w:val="0"/>
      <w:divBdr>
        <w:top w:val="none" w:sz="0" w:space="0" w:color="auto"/>
        <w:left w:val="none" w:sz="0" w:space="0" w:color="auto"/>
        <w:bottom w:val="none" w:sz="0" w:space="0" w:color="auto"/>
        <w:right w:val="none" w:sz="0" w:space="0" w:color="auto"/>
      </w:divBdr>
    </w:div>
    <w:div w:id="1613824146">
      <w:bodyDiv w:val="1"/>
      <w:marLeft w:val="0"/>
      <w:marRight w:val="0"/>
      <w:marTop w:val="0"/>
      <w:marBottom w:val="0"/>
      <w:divBdr>
        <w:top w:val="none" w:sz="0" w:space="0" w:color="auto"/>
        <w:left w:val="none" w:sz="0" w:space="0" w:color="auto"/>
        <w:bottom w:val="none" w:sz="0" w:space="0" w:color="auto"/>
        <w:right w:val="none" w:sz="0" w:space="0" w:color="auto"/>
      </w:divBdr>
    </w:div>
    <w:div w:id="1613852745">
      <w:bodyDiv w:val="1"/>
      <w:marLeft w:val="0"/>
      <w:marRight w:val="0"/>
      <w:marTop w:val="0"/>
      <w:marBottom w:val="0"/>
      <w:divBdr>
        <w:top w:val="none" w:sz="0" w:space="0" w:color="auto"/>
        <w:left w:val="none" w:sz="0" w:space="0" w:color="auto"/>
        <w:bottom w:val="none" w:sz="0" w:space="0" w:color="auto"/>
        <w:right w:val="none" w:sz="0" w:space="0" w:color="auto"/>
      </w:divBdr>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80260">
      <w:bodyDiv w:val="1"/>
      <w:marLeft w:val="0"/>
      <w:marRight w:val="0"/>
      <w:marTop w:val="0"/>
      <w:marBottom w:val="0"/>
      <w:divBdr>
        <w:top w:val="none" w:sz="0" w:space="0" w:color="auto"/>
        <w:left w:val="none" w:sz="0" w:space="0" w:color="auto"/>
        <w:bottom w:val="none" w:sz="0" w:space="0" w:color="auto"/>
        <w:right w:val="none" w:sz="0" w:space="0" w:color="auto"/>
      </w:divBdr>
    </w:div>
    <w:div w:id="1614097136">
      <w:bodyDiv w:val="1"/>
      <w:marLeft w:val="0"/>
      <w:marRight w:val="0"/>
      <w:marTop w:val="0"/>
      <w:marBottom w:val="0"/>
      <w:divBdr>
        <w:top w:val="none" w:sz="0" w:space="0" w:color="auto"/>
        <w:left w:val="none" w:sz="0" w:space="0" w:color="auto"/>
        <w:bottom w:val="none" w:sz="0" w:space="0" w:color="auto"/>
        <w:right w:val="none" w:sz="0" w:space="0" w:color="auto"/>
      </w:divBdr>
    </w:div>
    <w:div w:id="1614819403">
      <w:bodyDiv w:val="1"/>
      <w:marLeft w:val="0"/>
      <w:marRight w:val="0"/>
      <w:marTop w:val="0"/>
      <w:marBottom w:val="0"/>
      <w:divBdr>
        <w:top w:val="none" w:sz="0" w:space="0" w:color="auto"/>
        <w:left w:val="none" w:sz="0" w:space="0" w:color="auto"/>
        <w:bottom w:val="none" w:sz="0" w:space="0" w:color="auto"/>
        <w:right w:val="none" w:sz="0" w:space="0" w:color="auto"/>
      </w:divBdr>
    </w:div>
    <w:div w:id="1615476031">
      <w:bodyDiv w:val="1"/>
      <w:marLeft w:val="0"/>
      <w:marRight w:val="0"/>
      <w:marTop w:val="0"/>
      <w:marBottom w:val="0"/>
      <w:divBdr>
        <w:top w:val="none" w:sz="0" w:space="0" w:color="auto"/>
        <w:left w:val="none" w:sz="0" w:space="0" w:color="auto"/>
        <w:bottom w:val="none" w:sz="0" w:space="0" w:color="auto"/>
        <w:right w:val="none" w:sz="0" w:space="0" w:color="auto"/>
      </w:divBdr>
    </w:div>
    <w:div w:id="1615481862">
      <w:bodyDiv w:val="1"/>
      <w:marLeft w:val="0"/>
      <w:marRight w:val="0"/>
      <w:marTop w:val="0"/>
      <w:marBottom w:val="0"/>
      <w:divBdr>
        <w:top w:val="none" w:sz="0" w:space="0" w:color="auto"/>
        <w:left w:val="none" w:sz="0" w:space="0" w:color="auto"/>
        <w:bottom w:val="none" w:sz="0" w:space="0" w:color="auto"/>
        <w:right w:val="none" w:sz="0" w:space="0" w:color="auto"/>
      </w:divBdr>
    </w:div>
    <w:div w:id="1615674780">
      <w:bodyDiv w:val="1"/>
      <w:marLeft w:val="0"/>
      <w:marRight w:val="0"/>
      <w:marTop w:val="0"/>
      <w:marBottom w:val="0"/>
      <w:divBdr>
        <w:top w:val="none" w:sz="0" w:space="0" w:color="auto"/>
        <w:left w:val="none" w:sz="0" w:space="0" w:color="auto"/>
        <w:bottom w:val="none" w:sz="0" w:space="0" w:color="auto"/>
        <w:right w:val="none" w:sz="0" w:space="0" w:color="auto"/>
      </w:divBdr>
    </w:div>
    <w:div w:id="1615743928">
      <w:bodyDiv w:val="1"/>
      <w:marLeft w:val="0"/>
      <w:marRight w:val="0"/>
      <w:marTop w:val="0"/>
      <w:marBottom w:val="0"/>
      <w:divBdr>
        <w:top w:val="none" w:sz="0" w:space="0" w:color="auto"/>
        <w:left w:val="none" w:sz="0" w:space="0" w:color="auto"/>
        <w:bottom w:val="none" w:sz="0" w:space="0" w:color="auto"/>
        <w:right w:val="none" w:sz="0" w:space="0" w:color="auto"/>
      </w:divBdr>
    </w:div>
    <w:div w:id="1616256738">
      <w:bodyDiv w:val="1"/>
      <w:marLeft w:val="0"/>
      <w:marRight w:val="0"/>
      <w:marTop w:val="0"/>
      <w:marBottom w:val="0"/>
      <w:divBdr>
        <w:top w:val="none" w:sz="0" w:space="0" w:color="auto"/>
        <w:left w:val="none" w:sz="0" w:space="0" w:color="auto"/>
        <w:bottom w:val="none" w:sz="0" w:space="0" w:color="auto"/>
        <w:right w:val="none" w:sz="0" w:space="0" w:color="auto"/>
      </w:divBdr>
    </w:div>
    <w:div w:id="1616328787">
      <w:bodyDiv w:val="1"/>
      <w:marLeft w:val="0"/>
      <w:marRight w:val="0"/>
      <w:marTop w:val="0"/>
      <w:marBottom w:val="0"/>
      <w:divBdr>
        <w:top w:val="none" w:sz="0" w:space="0" w:color="auto"/>
        <w:left w:val="none" w:sz="0" w:space="0" w:color="auto"/>
        <w:bottom w:val="none" w:sz="0" w:space="0" w:color="auto"/>
        <w:right w:val="none" w:sz="0" w:space="0" w:color="auto"/>
      </w:divBdr>
    </w:div>
    <w:div w:id="1616525896">
      <w:bodyDiv w:val="1"/>
      <w:marLeft w:val="0"/>
      <w:marRight w:val="0"/>
      <w:marTop w:val="0"/>
      <w:marBottom w:val="0"/>
      <w:divBdr>
        <w:top w:val="none" w:sz="0" w:space="0" w:color="auto"/>
        <w:left w:val="none" w:sz="0" w:space="0" w:color="auto"/>
        <w:bottom w:val="none" w:sz="0" w:space="0" w:color="auto"/>
        <w:right w:val="none" w:sz="0" w:space="0" w:color="auto"/>
      </w:divBdr>
    </w:div>
    <w:div w:id="1617173468">
      <w:bodyDiv w:val="1"/>
      <w:marLeft w:val="0"/>
      <w:marRight w:val="0"/>
      <w:marTop w:val="0"/>
      <w:marBottom w:val="0"/>
      <w:divBdr>
        <w:top w:val="none" w:sz="0" w:space="0" w:color="auto"/>
        <w:left w:val="none" w:sz="0" w:space="0" w:color="auto"/>
        <w:bottom w:val="none" w:sz="0" w:space="0" w:color="auto"/>
        <w:right w:val="none" w:sz="0" w:space="0" w:color="auto"/>
      </w:divBdr>
    </w:div>
    <w:div w:id="1617254643">
      <w:bodyDiv w:val="1"/>
      <w:marLeft w:val="0"/>
      <w:marRight w:val="0"/>
      <w:marTop w:val="0"/>
      <w:marBottom w:val="0"/>
      <w:divBdr>
        <w:top w:val="none" w:sz="0" w:space="0" w:color="auto"/>
        <w:left w:val="none" w:sz="0" w:space="0" w:color="auto"/>
        <w:bottom w:val="none" w:sz="0" w:space="0" w:color="auto"/>
        <w:right w:val="none" w:sz="0" w:space="0" w:color="auto"/>
      </w:divBdr>
    </w:div>
    <w:div w:id="1617256160">
      <w:bodyDiv w:val="1"/>
      <w:marLeft w:val="0"/>
      <w:marRight w:val="0"/>
      <w:marTop w:val="0"/>
      <w:marBottom w:val="0"/>
      <w:divBdr>
        <w:top w:val="none" w:sz="0" w:space="0" w:color="auto"/>
        <w:left w:val="none" w:sz="0" w:space="0" w:color="auto"/>
        <w:bottom w:val="none" w:sz="0" w:space="0" w:color="auto"/>
        <w:right w:val="none" w:sz="0" w:space="0" w:color="auto"/>
      </w:divBdr>
    </w:div>
    <w:div w:id="1617366337">
      <w:bodyDiv w:val="1"/>
      <w:marLeft w:val="0"/>
      <w:marRight w:val="0"/>
      <w:marTop w:val="0"/>
      <w:marBottom w:val="0"/>
      <w:divBdr>
        <w:top w:val="none" w:sz="0" w:space="0" w:color="auto"/>
        <w:left w:val="none" w:sz="0" w:space="0" w:color="auto"/>
        <w:bottom w:val="none" w:sz="0" w:space="0" w:color="auto"/>
        <w:right w:val="none" w:sz="0" w:space="0" w:color="auto"/>
      </w:divBdr>
    </w:div>
    <w:div w:id="1617449056">
      <w:bodyDiv w:val="1"/>
      <w:marLeft w:val="0"/>
      <w:marRight w:val="0"/>
      <w:marTop w:val="0"/>
      <w:marBottom w:val="0"/>
      <w:divBdr>
        <w:top w:val="none" w:sz="0" w:space="0" w:color="auto"/>
        <w:left w:val="none" w:sz="0" w:space="0" w:color="auto"/>
        <w:bottom w:val="none" w:sz="0" w:space="0" w:color="auto"/>
        <w:right w:val="none" w:sz="0" w:space="0" w:color="auto"/>
      </w:divBdr>
    </w:div>
    <w:div w:id="1617713755">
      <w:bodyDiv w:val="1"/>
      <w:marLeft w:val="0"/>
      <w:marRight w:val="0"/>
      <w:marTop w:val="0"/>
      <w:marBottom w:val="0"/>
      <w:divBdr>
        <w:top w:val="none" w:sz="0" w:space="0" w:color="auto"/>
        <w:left w:val="none" w:sz="0" w:space="0" w:color="auto"/>
        <w:bottom w:val="none" w:sz="0" w:space="0" w:color="auto"/>
        <w:right w:val="none" w:sz="0" w:space="0" w:color="auto"/>
      </w:divBdr>
    </w:div>
    <w:div w:id="1617904057">
      <w:bodyDiv w:val="1"/>
      <w:marLeft w:val="0"/>
      <w:marRight w:val="0"/>
      <w:marTop w:val="0"/>
      <w:marBottom w:val="0"/>
      <w:divBdr>
        <w:top w:val="none" w:sz="0" w:space="0" w:color="auto"/>
        <w:left w:val="none" w:sz="0" w:space="0" w:color="auto"/>
        <w:bottom w:val="none" w:sz="0" w:space="0" w:color="auto"/>
        <w:right w:val="none" w:sz="0" w:space="0" w:color="auto"/>
      </w:divBdr>
    </w:div>
    <w:div w:id="1617910719">
      <w:bodyDiv w:val="1"/>
      <w:marLeft w:val="0"/>
      <w:marRight w:val="0"/>
      <w:marTop w:val="0"/>
      <w:marBottom w:val="0"/>
      <w:divBdr>
        <w:top w:val="none" w:sz="0" w:space="0" w:color="auto"/>
        <w:left w:val="none" w:sz="0" w:space="0" w:color="auto"/>
        <w:bottom w:val="none" w:sz="0" w:space="0" w:color="auto"/>
        <w:right w:val="none" w:sz="0" w:space="0" w:color="auto"/>
      </w:divBdr>
    </w:div>
    <w:div w:id="1617979649">
      <w:bodyDiv w:val="1"/>
      <w:marLeft w:val="0"/>
      <w:marRight w:val="0"/>
      <w:marTop w:val="0"/>
      <w:marBottom w:val="0"/>
      <w:divBdr>
        <w:top w:val="none" w:sz="0" w:space="0" w:color="auto"/>
        <w:left w:val="none" w:sz="0" w:space="0" w:color="auto"/>
        <w:bottom w:val="none" w:sz="0" w:space="0" w:color="auto"/>
        <w:right w:val="none" w:sz="0" w:space="0" w:color="auto"/>
      </w:divBdr>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7984482">
      <w:bodyDiv w:val="1"/>
      <w:marLeft w:val="0"/>
      <w:marRight w:val="0"/>
      <w:marTop w:val="0"/>
      <w:marBottom w:val="0"/>
      <w:divBdr>
        <w:top w:val="none" w:sz="0" w:space="0" w:color="auto"/>
        <w:left w:val="none" w:sz="0" w:space="0" w:color="auto"/>
        <w:bottom w:val="none" w:sz="0" w:space="0" w:color="auto"/>
        <w:right w:val="none" w:sz="0" w:space="0" w:color="auto"/>
      </w:divBdr>
    </w:div>
    <w:div w:id="1618029663">
      <w:bodyDiv w:val="1"/>
      <w:marLeft w:val="0"/>
      <w:marRight w:val="0"/>
      <w:marTop w:val="0"/>
      <w:marBottom w:val="0"/>
      <w:divBdr>
        <w:top w:val="none" w:sz="0" w:space="0" w:color="auto"/>
        <w:left w:val="none" w:sz="0" w:space="0" w:color="auto"/>
        <w:bottom w:val="none" w:sz="0" w:space="0" w:color="auto"/>
        <w:right w:val="none" w:sz="0" w:space="0" w:color="auto"/>
      </w:divBdr>
    </w:div>
    <w:div w:id="1618098469">
      <w:bodyDiv w:val="1"/>
      <w:marLeft w:val="0"/>
      <w:marRight w:val="0"/>
      <w:marTop w:val="0"/>
      <w:marBottom w:val="0"/>
      <w:divBdr>
        <w:top w:val="none" w:sz="0" w:space="0" w:color="auto"/>
        <w:left w:val="none" w:sz="0" w:space="0" w:color="auto"/>
        <w:bottom w:val="none" w:sz="0" w:space="0" w:color="auto"/>
        <w:right w:val="none" w:sz="0" w:space="0" w:color="auto"/>
      </w:divBdr>
    </w:div>
    <w:div w:id="1618102560">
      <w:bodyDiv w:val="1"/>
      <w:marLeft w:val="0"/>
      <w:marRight w:val="0"/>
      <w:marTop w:val="0"/>
      <w:marBottom w:val="0"/>
      <w:divBdr>
        <w:top w:val="none" w:sz="0" w:space="0" w:color="auto"/>
        <w:left w:val="none" w:sz="0" w:space="0" w:color="auto"/>
        <w:bottom w:val="none" w:sz="0" w:space="0" w:color="auto"/>
        <w:right w:val="none" w:sz="0" w:space="0" w:color="auto"/>
      </w:divBdr>
    </w:div>
    <w:div w:id="1618104199">
      <w:bodyDiv w:val="1"/>
      <w:marLeft w:val="0"/>
      <w:marRight w:val="0"/>
      <w:marTop w:val="0"/>
      <w:marBottom w:val="0"/>
      <w:divBdr>
        <w:top w:val="none" w:sz="0" w:space="0" w:color="auto"/>
        <w:left w:val="none" w:sz="0" w:space="0" w:color="auto"/>
        <w:bottom w:val="none" w:sz="0" w:space="0" w:color="auto"/>
        <w:right w:val="none" w:sz="0" w:space="0" w:color="auto"/>
      </w:divBdr>
    </w:div>
    <w:div w:id="1618219438">
      <w:bodyDiv w:val="1"/>
      <w:marLeft w:val="0"/>
      <w:marRight w:val="0"/>
      <w:marTop w:val="0"/>
      <w:marBottom w:val="0"/>
      <w:divBdr>
        <w:top w:val="none" w:sz="0" w:space="0" w:color="auto"/>
        <w:left w:val="none" w:sz="0" w:space="0" w:color="auto"/>
        <w:bottom w:val="none" w:sz="0" w:space="0" w:color="auto"/>
        <w:right w:val="none" w:sz="0" w:space="0" w:color="auto"/>
      </w:divBdr>
    </w:div>
    <w:div w:id="1618370706">
      <w:bodyDiv w:val="1"/>
      <w:marLeft w:val="0"/>
      <w:marRight w:val="0"/>
      <w:marTop w:val="0"/>
      <w:marBottom w:val="0"/>
      <w:divBdr>
        <w:top w:val="none" w:sz="0" w:space="0" w:color="auto"/>
        <w:left w:val="none" w:sz="0" w:space="0" w:color="auto"/>
        <w:bottom w:val="none" w:sz="0" w:space="0" w:color="auto"/>
        <w:right w:val="none" w:sz="0" w:space="0" w:color="auto"/>
      </w:divBdr>
    </w:div>
    <w:div w:id="1618482909">
      <w:bodyDiv w:val="1"/>
      <w:marLeft w:val="0"/>
      <w:marRight w:val="0"/>
      <w:marTop w:val="0"/>
      <w:marBottom w:val="0"/>
      <w:divBdr>
        <w:top w:val="none" w:sz="0" w:space="0" w:color="auto"/>
        <w:left w:val="none" w:sz="0" w:space="0" w:color="auto"/>
        <w:bottom w:val="none" w:sz="0" w:space="0" w:color="auto"/>
        <w:right w:val="none" w:sz="0" w:space="0" w:color="auto"/>
      </w:divBdr>
    </w:div>
    <w:div w:id="1618562221">
      <w:bodyDiv w:val="1"/>
      <w:marLeft w:val="0"/>
      <w:marRight w:val="0"/>
      <w:marTop w:val="0"/>
      <w:marBottom w:val="0"/>
      <w:divBdr>
        <w:top w:val="none" w:sz="0" w:space="0" w:color="auto"/>
        <w:left w:val="none" w:sz="0" w:space="0" w:color="auto"/>
        <w:bottom w:val="none" w:sz="0" w:space="0" w:color="auto"/>
        <w:right w:val="none" w:sz="0" w:space="0" w:color="auto"/>
      </w:divBdr>
    </w:div>
    <w:div w:id="1618635156">
      <w:bodyDiv w:val="1"/>
      <w:marLeft w:val="0"/>
      <w:marRight w:val="0"/>
      <w:marTop w:val="0"/>
      <w:marBottom w:val="0"/>
      <w:divBdr>
        <w:top w:val="none" w:sz="0" w:space="0" w:color="auto"/>
        <w:left w:val="none" w:sz="0" w:space="0" w:color="auto"/>
        <w:bottom w:val="none" w:sz="0" w:space="0" w:color="auto"/>
        <w:right w:val="none" w:sz="0" w:space="0" w:color="auto"/>
      </w:divBdr>
    </w:div>
    <w:div w:id="1618902914">
      <w:bodyDiv w:val="1"/>
      <w:marLeft w:val="0"/>
      <w:marRight w:val="0"/>
      <w:marTop w:val="0"/>
      <w:marBottom w:val="0"/>
      <w:divBdr>
        <w:top w:val="none" w:sz="0" w:space="0" w:color="auto"/>
        <w:left w:val="none" w:sz="0" w:space="0" w:color="auto"/>
        <w:bottom w:val="none" w:sz="0" w:space="0" w:color="auto"/>
        <w:right w:val="none" w:sz="0" w:space="0" w:color="auto"/>
      </w:divBdr>
    </w:div>
    <w:div w:id="1619139951">
      <w:bodyDiv w:val="1"/>
      <w:marLeft w:val="0"/>
      <w:marRight w:val="0"/>
      <w:marTop w:val="0"/>
      <w:marBottom w:val="0"/>
      <w:divBdr>
        <w:top w:val="none" w:sz="0" w:space="0" w:color="auto"/>
        <w:left w:val="none" w:sz="0" w:space="0" w:color="auto"/>
        <w:bottom w:val="none" w:sz="0" w:space="0" w:color="auto"/>
        <w:right w:val="none" w:sz="0" w:space="0" w:color="auto"/>
      </w:divBdr>
    </w:div>
    <w:div w:id="1619338438">
      <w:bodyDiv w:val="1"/>
      <w:marLeft w:val="0"/>
      <w:marRight w:val="0"/>
      <w:marTop w:val="0"/>
      <w:marBottom w:val="0"/>
      <w:divBdr>
        <w:top w:val="none" w:sz="0" w:space="0" w:color="auto"/>
        <w:left w:val="none" w:sz="0" w:space="0" w:color="auto"/>
        <w:bottom w:val="none" w:sz="0" w:space="0" w:color="auto"/>
        <w:right w:val="none" w:sz="0" w:space="0" w:color="auto"/>
      </w:divBdr>
    </w:div>
    <w:div w:id="1619406608">
      <w:bodyDiv w:val="1"/>
      <w:marLeft w:val="0"/>
      <w:marRight w:val="0"/>
      <w:marTop w:val="0"/>
      <w:marBottom w:val="0"/>
      <w:divBdr>
        <w:top w:val="none" w:sz="0" w:space="0" w:color="auto"/>
        <w:left w:val="none" w:sz="0" w:space="0" w:color="auto"/>
        <w:bottom w:val="none" w:sz="0" w:space="0" w:color="auto"/>
        <w:right w:val="none" w:sz="0" w:space="0" w:color="auto"/>
      </w:divBdr>
    </w:div>
    <w:div w:id="1619527683">
      <w:bodyDiv w:val="1"/>
      <w:marLeft w:val="0"/>
      <w:marRight w:val="0"/>
      <w:marTop w:val="0"/>
      <w:marBottom w:val="0"/>
      <w:divBdr>
        <w:top w:val="none" w:sz="0" w:space="0" w:color="auto"/>
        <w:left w:val="none" w:sz="0" w:space="0" w:color="auto"/>
        <w:bottom w:val="none" w:sz="0" w:space="0" w:color="auto"/>
        <w:right w:val="none" w:sz="0" w:space="0" w:color="auto"/>
      </w:divBdr>
    </w:div>
    <w:div w:id="161960711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19877117">
      <w:bodyDiv w:val="1"/>
      <w:marLeft w:val="0"/>
      <w:marRight w:val="0"/>
      <w:marTop w:val="0"/>
      <w:marBottom w:val="0"/>
      <w:divBdr>
        <w:top w:val="none" w:sz="0" w:space="0" w:color="auto"/>
        <w:left w:val="none" w:sz="0" w:space="0" w:color="auto"/>
        <w:bottom w:val="none" w:sz="0" w:space="0" w:color="auto"/>
        <w:right w:val="none" w:sz="0" w:space="0" w:color="auto"/>
      </w:divBdr>
    </w:div>
    <w:div w:id="1619946565">
      <w:bodyDiv w:val="1"/>
      <w:marLeft w:val="0"/>
      <w:marRight w:val="0"/>
      <w:marTop w:val="0"/>
      <w:marBottom w:val="0"/>
      <w:divBdr>
        <w:top w:val="none" w:sz="0" w:space="0" w:color="auto"/>
        <w:left w:val="none" w:sz="0" w:space="0" w:color="auto"/>
        <w:bottom w:val="none" w:sz="0" w:space="0" w:color="auto"/>
        <w:right w:val="none" w:sz="0" w:space="0" w:color="auto"/>
      </w:divBdr>
    </w:div>
    <w:div w:id="1620065086">
      <w:bodyDiv w:val="1"/>
      <w:marLeft w:val="0"/>
      <w:marRight w:val="0"/>
      <w:marTop w:val="0"/>
      <w:marBottom w:val="0"/>
      <w:divBdr>
        <w:top w:val="none" w:sz="0" w:space="0" w:color="auto"/>
        <w:left w:val="none" w:sz="0" w:space="0" w:color="auto"/>
        <w:bottom w:val="none" w:sz="0" w:space="0" w:color="auto"/>
        <w:right w:val="none" w:sz="0" w:space="0" w:color="auto"/>
      </w:divBdr>
    </w:div>
    <w:div w:id="1620068298">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20143685">
      <w:bodyDiv w:val="1"/>
      <w:marLeft w:val="0"/>
      <w:marRight w:val="0"/>
      <w:marTop w:val="0"/>
      <w:marBottom w:val="0"/>
      <w:divBdr>
        <w:top w:val="none" w:sz="0" w:space="0" w:color="auto"/>
        <w:left w:val="none" w:sz="0" w:space="0" w:color="auto"/>
        <w:bottom w:val="none" w:sz="0" w:space="0" w:color="auto"/>
        <w:right w:val="none" w:sz="0" w:space="0" w:color="auto"/>
      </w:divBdr>
    </w:div>
    <w:div w:id="1620145520">
      <w:bodyDiv w:val="1"/>
      <w:marLeft w:val="0"/>
      <w:marRight w:val="0"/>
      <w:marTop w:val="0"/>
      <w:marBottom w:val="0"/>
      <w:divBdr>
        <w:top w:val="none" w:sz="0" w:space="0" w:color="auto"/>
        <w:left w:val="none" w:sz="0" w:space="0" w:color="auto"/>
        <w:bottom w:val="none" w:sz="0" w:space="0" w:color="auto"/>
        <w:right w:val="none" w:sz="0" w:space="0" w:color="auto"/>
      </w:divBdr>
    </w:div>
    <w:div w:id="1620184740">
      <w:bodyDiv w:val="1"/>
      <w:marLeft w:val="0"/>
      <w:marRight w:val="0"/>
      <w:marTop w:val="0"/>
      <w:marBottom w:val="0"/>
      <w:divBdr>
        <w:top w:val="none" w:sz="0" w:space="0" w:color="auto"/>
        <w:left w:val="none" w:sz="0" w:space="0" w:color="auto"/>
        <w:bottom w:val="none" w:sz="0" w:space="0" w:color="auto"/>
        <w:right w:val="none" w:sz="0" w:space="0" w:color="auto"/>
      </w:divBdr>
    </w:div>
    <w:div w:id="1620335531">
      <w:bodyDiv w:val="1"/>
      <w:marLeft w:val="0"/>
      <w:marRight w:val="0"/>
      <w:marTop w:val="0"/>
      <w:marBottom w:val="0"/>
      <w:divBdr>
        <w:top w:val="none" w:sz="0" w:space="0" w:color="auto"/>
        <w:left w:val="none" w:sz="0" w:space="0" w:color="auto"/>
        <w:bottom w:val="none" w:sz="0" w:space="0" w:color="auto"/>
        <w:right w:val="none" w:sz="0" w:space="0" w:color="auto"/>
      </w:divBdr>
    </w:div>
    <w:div w:id="1620407208">
      <w:bodyDiv w:val="1"/>
      <w:marLeft w:val="0"/>
      <w:marRight w:val="0"/>
      <w:marTop w:val="0"/>
      <w:marBottom w:val="0"/>
      <w:divBdr>
        <w:top w:val="none" w:sz="0" w:space="0" w:color="auto"/>
        <w:left w:val="none" w:sz="0" w:space="0" w:color="auto"/>
        <w:bottom w:val="none" w:sz="0" w:space="0" w:color="auto"/>
        <w:right w:val="none" w:sz="0" w:space="0" w:color="auto"/>
      </w:divBdr>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307">
      <w:bodyDiv w:val="1"/>
      <w:marLeft w:val="0"/>
      <w:marRight w:val="0"/>
      <w:marTop w:val="0"/>
      <w:marBottom w:val="0"/>
      <w:divBdr>
        <w:top w:val="none" w:sz="0" w:space="0" w:color="auto"/>
        <w:left w:val="none" w:sz="0" w:space="0" w:color="auto"/>
        <w:bottom w:val="none" w:sz="0" w:space="0" w:color="auto"/>
        <w:right w:val="none" w:sz="0" w:space="0" w:color="auto"/>
      </w:divBdr>
    </w:div>
    <w:div w:id="1620724555">
      <w:bodyDiv w:val="1"/>
      <w:marLeft w:val="0"/>
      <w:marRight w:val="0"/>
      <w:marTop w:val="0"/>
      <w:marBottom w:val="0"/>
      <w:divBdr>
        <w:top w:val="none" w:sz="0" w:space="0" w:color="auto"/>
        <w:left w:val="none" w:sz="0" w:space="0" w:color="auto"/>
        <w:bottom w:val="none" w:sz="0" w:space="0" w:color="auto"/>
        <w:right w:val="none" w:sz="0" w:space="0" w:color="auto"/>
      </w:divBdr>
    </w:div>
    <w:div w:id="1620797284">
      <w:bodyDiv w:val="1"/>
      <w:marLeft w:val="0"/>
      <w:marRight w:val="0"/>
      <w:marTop w:val="0"/>
      <w:marBottom w:val="0"/>
      <w:divBdr>
        <w:top w:val="none" w:sz="0" w:space="0" w:color="auto"/>
        <w:left w:val="none" w:sz="0" w:space="0" w:color="auto"/>
        <w:bottom w:val="none" w:sz="0" w:space="0" w:color="auto"/>
        <w:right w:val="none" w:sz="0" w:space="0" w:color="auto"/>
      </w:divBdr>
    </w:div>
    <w:div w:id="1621063424">
      <w:bodyDiv w:val="1"/>
      <w:marLeft w:val="0"/>
      <w:marRight w:val="0"/>
      <w:marTop w:val="0"/>
      <w:marBottom w:val="0"/>
      <w:divBdr>
        <w:top w:val="none" w:sz="0" w:space="0" w:color="auto"/>
        <w:left w:val="none" w:sz="0" w:space="0" w:color="auto"/>
        <w:bottom w:val="none" w:sz="0" w:space="0" w:color="auto"/>
        <w:right w:val="none" w:sz="0" w:space="0" w:color="auto"/>
      </w:divBdr>
    </w:div>
    <w:div w:id="1621103468">
      <w:bodyDiv w:val="1"/>
      <w:marLeft w:val="0"/>
      <w:marRight w:val="0"/>
      <w:marTop w:val="0"/>
      <w:marBottom w:val="0"/>
      <w:divBdr>
        <w:top w:val="none" w:sz="0" w:space="0" w:color="auto"/>
        <w:left w:val="none" w:sz="0" w:space="0" w:color="auto"/>
        <w:bottom w:val="none" w:sz="0" w:space="0" w:color="auto"/>
        <w:right w:val="none" w:sz="0" w:space="0" w:color="auto"/>
      </w:divBdr>
    </w:div>
    <w:div w:id="1621179610">
      <w:bodyDiv w:val="1"/>
      <w:marLeft w:val="0"/>
      <w:marRight w:val="0"/>
      <w:marTop w:val="0"/>
      <w:marBottom w:val="0"/>
      <w:divBdr>
        <w:top w:val="none" w:sz="0" w:space="0" w:color="auto"/>
        <w:left w:val="none" w:sz="0" w:space="0" w:color="auto"/>
        <w:bottom w:val="none" w:sz="0" w:space="0" w:color="auto"/>
        <w:right w:val="none" w:sz="0" w:space="0" w:color="auto"/>
      </w:divBdr>
    </w:div>
    <w:div w:id="1621182265">
      <w:bodyDiv w:val="1"/>
      <w:marLeft w:val="0"/>
      <w:marRight w:val="0"/>
      <w:marTop w:val="0"/>
      <w:marBottom w:val="0"/>
      <w:divBdr>
        <w:top w:val="none" w:sz="0" w:space="0" w:color="auto"/>
        <w:left w:val="none" w:sz="0" w:space="0" w:color="auto"/>
        <w:bottom w:val="none" w:sz="0" w:space="0" w:color="auto"/>
        <w:right w:val="none" w:sz="0" w:space="0" w:color="auto"/>
      </w:divBdr>
    </w:div>
    <w:div w:id="1621568208">
      <w:bodyDiv w:val="1"/>
      <w:marLeft w:val="0"/>
      <w:marRight w:val="0"/>
      <w:marTop w:val="0"/>
      <w:marBottom w:val="0"/>
      <w:divBdr>
        <w:top w:val="none" w:sz="0" w:space="0" w:color="auto"/>
        <w:left w:val="none" w:sz="0" w:space="0" w:color="auto"/>
        <w:bottom w:val="none" w:sz="0" w:space="0" w:color="auto"/>
        <w:right w:val="none" w:sz="0" w:space="0" w:color="auto"/>
      </w:divBdr>
    </w:div>
    <w:div w:id="1621761116">
      <w:bodyDiv w:val="1"/>
      <w:marLeft w:val="0"/>
      <w:marRight w:val="0"/>
      <w:marTop w:val="0"/>
      <w:marBottom w:val="0"/>
      <w:divBdr>
        <w:top w:val="none" w:sz="0" w:space="0" w:color="auto"/>
        <w:left w:val="none" w:sz="0" w:space="0" w:color="auto"/>
        <w:bottom w:val="none" w:sz="0" w:space="0" w:color="auto"/>
        <w:right w:val="none" w:sz="0" w:space="0" w:color="auto"/>
      </w:divBdr>
    </w:div>
    <w:div w:id="1621842804">
      <w:bodyDiv w:val="1"/>
      <w:marLeft w:val="0"/>
      <w:marRight w:val="0"/>
      <w:marTop w:val="0"/>
      <w:marBottom w:val="0"/>
      <w:divBdr>
        <w:top w:val="none" w:sz="0" w:space="0" w:color="auto"/>
        <w:left w:val="none" w:sz="0" w:space="0" w:color="auto"/>
        <w:bottom w:val="none" w:sz="0" w:space="0" w:color="auto"/>
        <w:right w:val="none" w:sz="0" w:space="0" w:color="auto"/>
      </w:divBdr>
    </w:div>
    <w:div w:id="1622104157">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473">
      <w:bodyDiv w:val="1"/>
      <w:marLeft w:val="0"/>
      <w:marRight w:val="0"/>
      <w:marTop w:val="0"/>
      <w:marBottom w:val="0"/>
      <w:divBdr>
        <w:top w:val="none" w:sz="0" w:space="0" w:color="auto"/>
        <w:left w:val="none" w:sz="0" w:space="0" w:color="auto"/>
        <w:bottom w:val="none" w:sz="0" w:space="0" w:color="auto"/>
        <w:right w:val="none" w:sz="0" w:space="0" w:color="auto"/>
      </w:divBdr>
    </w:div>
    <w:div w:id="1622611520">
      <w:bodyDiv w:val="1"/>
      <w:marLeft w:val="0"/>
      <w:marRight w:val="0"/>
      <w:marTop w:val="0"/>
      <w:marBottom w:val="0"/>
      <w:divBdr>
        <w:top w:val="none" w:sz="0" w:space="0" w:color="auto"/>
        <w:left w:val="none" w:sz="0" w:space="0" w:color="auto"/>
        <w:bottom w:val="none" w:sz="0" w:space="0" w:color="auto"/>
        <w:right w:val="none" w:sz="0" w:space="0" w:color="auto"/>
      </w:divBdr>
    </w:div>
    <w:div w:id="1622685845">
      <w:bodyDiv w:val="1"/>
      <w:marLeft w:val="0"/>
      <w:marRight w:val="0"/>
      <w:marTop w:val="0"/>
      <w:marBottom w:val="0"/>
      <w:divBdr>
        <w:top w:val="none" w:sz="0" w:space="0" w:color="auto"/>
        <w:left w:val="none" w:sz="0" w:space="0" w:color="auto"/>
        <w:bottom w:val="none" w:sz="0" w:space="0" w:color="auto"/>
        <w:right w:val="none" w:sz="0" w:space="0" w:color="auto"/>
      </w:divBdr>
    </w:div>
    <w:div w:id="1622758805">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2880091">
      <w:bodyDiv w:val="1"/>
      <w:marLeft w:val="0"/>
      <w:marRight w:val="0"/>
      <w:marTop w:val="0"/>
      <w:marBottom w:val="0"/>
      <w:divBdr>
        <w:top w:val="none" w:sz="0" w:space="0" w:color="auto"/>
        <w:left w:val="none" w:sz="0" w:space="0" w:color="auto"/>
        <w:bottom w:val="none" w:sz="0" w:space="0" w:color="auto"/>
        <w:right w:val="none" w:sz="0" w:space="0" w:color="auto"/>
      </w:divBdr>
    </w:div>
    <w:div w:id="1623221153">
      <w:bodyDiv w:val="1"/>
      <w:marLeft w:val="0"/>
      <w:marRight w:val="0"/>
      <w:marTop w:val="0"/>
      <w:marBottom w:val="0"/>
      <w:divBdr>
        <w:top w:val="none" w:sz="0" w:space="0" w:color="auto"/>
        <w:left w:val="none" w:sz="0" w:space="0" w:color="auto"/>
        <w:bottom w:val="none" w:sz="0" w:space="0" w:color="auto"/>
        <w:right w:val="none" w:sz="0" w:space="0" w:color="auto"/>
      </w:divBdr>
    </w:div>
    <w:div w:id="1623223126">
      <w:bodyDiv w:val="1"/>
      <w:marLeft w:val="0"/>
      <w:marRight w:val="0"/>
      <w:marTop w:val="0"/>
      <w:marBottom w:val="0"/>
      <w:divBdr>
        <w:top w:val="none" w:sz="0" w:space="0" w:color="auto"/>
        <w:left w:val="none" w:sz="0" w:space="0" w:color="auto"/>
        <w:bottom w:val="none" w:sz="0" w:space="0" w:color="auto"/>
        <w:right w:val="none" w:sz="0" w:space="0" w:color="auto"/>
      </w:divBdr>
    </w:div>
    <w:div w:id="1623226840">
      <w:bodyDiv w:val="1"/>
      <w:marLeft w:val="0"/>
      <w:marRight w:val="0"/>
      <w:marTop w:val="0"/>
      <w:marBottom w:val="0"/>
      <w:divBdr>
        <w:top w:val="none" w:sz="0" w:space="0" w:color="auto"/>
        <w:left w:val="none" w:sz="0" w:space="0" w:color="auto"/>
        <w:bottom w:val="none" w:sz="0" w:space="0" w:color="auto"/>
        <w:right w:val="none" w:sz="0" w:space="0" w:color="auto"/>
      </w:divBdr>
    </w:div>
    <w:div w:id="1623268475">
      <w:bodyDiv w:val="1"/>
      <w:marLeft w:val="0"/>
      <w:marRight w:val="0"/>
      <w:marTop w:val="0"/>
      <w:marBottom w:val="0"/>
      <w:divBdr>
        <w:top w:val="none" w:sz="0" w:space="0" w:color="auto"/>
        <w:left w:val="none" w:sz="0" w:space="0" w:color="auto"/>
        <w:bottom w:val="none" w:sz="0" w:space="0" w:color="auto"/>
        <w:right w:val="none" w:sz="0" w:space="0" w:color="auto"/>
      </w:divBdr>
    </w:div>
    <w:div w:id="1623418137">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3805369">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83339">
      <w:bodyDiv w:val="1"/>
      <w:marLeft w:val="0"/>
      <w:marRight w:val="0"/>
      <w:marTop w:val="0"/>
      <w:marBottom w:val="0"/>
      <w:divBdr>
        <w:top w:val="none" w:sz="0" w:space="0" w:color="auto"/>
        <w:left w:val="none" w:sz="0" w:space="0" w:color="auto"/>
        <w:bottom w:val="none" w:sz="0" w:space="0" w:color="auto"/>
        <w:right w:val="none" w:sz="0" w:space="0" w:color="auto"/>
      </w:divBdr>
    </w:div>
    <w:div w:id="1624068682">
      <w:bodyDiv w:val="1"/>
      <w:marLeft w:val="0"/>
      <w:marRight w:val="0"/>
      <w:marTop w:val="0"/>
      <w:marBottom w:val="0"/>
      <w:divBdr>
        <w:top w:val="none" w:sz="0" w:space="0" w:color="auto"/>
        <w:left w:val="none" w:sz="0" w:space="0" w:color="auto"/>
        <w:bottom w:val="none" w:sz="0" w:space="0" w:color="auto"/>
        <w:right w:val="none" w:sz="0" w:space="0" w:color="auto"/>
      </w:divBdr>
    </w:div>
    <w:div w:id="1624073152">
      <w:bodyDiv w:val="1"/>
      <w:marLeft w:val="0"/>
      <w:marRight w:val="0"/>
      <w:marTop w:val="0"/>
      <w:marBottom w:val="0"/>
      <w:divBdr>
        <w:top w:val="none" w:sz="0" w:space="0" w:color="auto"/>
        <w:left w:val="none" w:sz="0" w:space="0" w:color="auto"/>
        <w:bottom w:val="none" w:sz="0" w:space="0" w:color="auto"/>
        <w:right w:val="none" w:sz="0" w:space="0" w:color="auto"/>
      </w:divBdr>
    </w:div>
    <w:div w:id="162426710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86852">
      <w:bodyDiv w:val="1"/>
      <w:marLeft w:val="0"/>
      <w:marRight w:val="0"/>
      <w:marTop w:val="0"/>
      <w:marBottom w:val="0"/>
      <w:divBdr>
        <w:top w:val="none" w:sz="0" w:space="0" w:color="auto"/>
        <w:left w:val="none" w:sz="0" w:space="0" w:color="auto"/>
        <w:bottom w:val="none" w:sz="0" w:space="0" w:color="auto"/>
        <w:right w:val="none" w:sz="0" w:space="0" w:color="auto"/>
      </w:divBdr>
    </w:div>
    <w:div w:id="1624534013">
      <w:bodyDiv w:val="1"/>
      <w:marLeft w:val="0"/>
      <w:marRight w:val="0"/>
      <w:marTop w:val="0"/>
      <w:marBottom w:val="0"/>
      <w:divBdr>
        <w:top w:val="none" w:sz="0" w:space="0" w:color="auto"/>
        <w:left w:val="none" w:sz="0" w:space="0" w:color="auto"/>
        <w:bottom w:val="none" w:sz="0" w:space="0" w:color="auto"/>
        <w:right w:val="none" w:sz="0" w:space="0" w:color="auto"/>
      </w:divBdr>
    </w:div>
    <w:div w:id="1624966002">
      <w:bodyDiv w:val="1"/>
      <w:marLeft w:val="0"/>
      <w:marRight w:val="0"/>
      <w:marTop w:val="0"/>
      <w:marBottom w:val="0"/>
      <w:divBdr>
        <w:top w:val="none" w:sz="0" w:space="0" w:color="auto"/>
        <w:left w:val="none" w:sz="0" w:space="0" w:color="auto"/>
        <w:bottom w:val="none" w:sz="0" w:space="0" w:color="auto"/>
        <w:right w:val="none" w:sz="0" w:space="0" w:color="auto"/>
      </w:divBdr>
    </w:div>
    <w:div w:id="1624993494">
      <w:bodyDiv w:val="1"/>
      <w:marLeft w:val="0"/>
      <w:marRight w:val="0"/>
      <w:marTop w:val="0"/>
      <w:marBottom w:val="0"/>
      <w:divBdr>
        <w:top w:val="none" w:sz="0" w:space="0" w:color="auto"/>
        <w:left w:val="none" w:sz="0" w:space="0" w:color="auto"/>
        <w:bottom w:val="none" w:sz="0" w:space="0" w:color="auto"/>
        <w:right w:val="none" w:sz="0" w:space="0" w:color="auto"/>
      </w:divBdr>
    </w:div>
    <w:div w:id="1625037682">
      <w:bodyDiv w:val="1"/>
      <w:marLeft w:val="0"/>
      <w:marRight w:val="0"/>
      <w:marTop w:val="0"/>
      <w:marBottom w:val="0"/>
      <w:divBdr>
        <w:top w:val="none" w:sz="0" w:space="0" w:color="auto"/>
        <w:left w:val="none" w:sz="0" w:space="0" w:color="auto"/>
        <w:bottom w:val="none" w:sz="0" w:space="0" w:color="auto"/>
        <w:right w:val="none" w:sz="0" w:space="0" w:color="auto"/>
      </w:divBdr>
    </w:div>
    <w:div w:id="1625231395">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430531">
      <w:bodyDiv w:val="1"/>
      <w:marLeft w:val="0"/>
      <w:marRight w:val="0"/>
      <w:marTop w:val="0"/>
      <w:marBottom w:val="0"/>
      <w:divBdr>
        <w:top w:val="none" w:sz="0" w:space="0" w:color="auto"/>
        <w:left w:val="none" w:sz="0" w:space="0" w:color="auto"/>
        <w:bottom w:val="none" w:sz="0" w:space="0" w:color="auto"/>
        <w:right w:val="none" w:sz="0" w:space="0" w:color="auto"/>
      </w:divBdr>
    </w:div>
    <w:div w:id="1625574700">
      <w:bodyDiv w:val="1"/>
      <w:marLeft w:val="0"/>
      <w:marRight w:val="0"/>
      <w:marTop w:val="0"/>
      <w:marBottom w:val="0"/>
      <w:divBdr>
        <w:top w:val="none" w:sz="0" w:space="0" w:color="auto"/>
        <w:left w:val="none" w:sz="0" w:space="0" w:color="auto"/>
        <w:bottom w:val="none" w:sz="0" w:space="0" w:color="auto"/>
        <w:right w:val="none" w:sz="0" w:space="0" w:color="auto"/>
      </w:divBdr>
    </w:div>
    <w:div w:id="1625624173">
      <w:bodyDiv w:val="1"/>
      <w:marLeft w:val="0"/>
      <w:marRight w:val="0"/>
      <w:marTop w:val="0"/>
      <w:marBottom w:val="0"/>
      <w:divBdr>
        <w:top w:val="none" w:sz="0" w:space="0" w:color="auto"/>
        <w:left w:val="none" w:sz="0" w:space="0" w:color="auto"/>
        <w:bottom w:val="none" w:sz="0" w:space="0" w:color="auto"/>
        <w:right w:val="none" w:sz="0" w:space="0" w:color="auto"/>
      </w:divBdr>
    </w:div>
    <w:div w:id="1625650310">
      <w:bodyDiv w:val="1"/>
      <w:marLeft w:val="0"/>
      <w:marRight w:val="0"/>
      <w:marTop w:val="0"/>
      <w:marBottom w:val="0"/>
      <w:divBdr>
        <w:top w:val="none" w:sz="0" w:space="0" w:color="auto"/>
        <w:left w:val="none" w:sz="0" w:space="0" w:color="auto"/>
        <w:bottom w:val="none" w:sz="0" w:space="0" w:color="auto"/>
        <w:right w:val="none" w:sz="0" w:space="0" w:color="auto"/>
      </w:divBdr>
    </w:div>
    <w:div w:id="1625770633">
      <w:bodyDiv w:val="1"/>
      <w:marLeft w:val="0"/>
      <w:marRight w:val="0"/>
      <w:marTop w:val="0"/>
      <w:marBottom w:val="0"/>
      <w:divBdr>
        <w:top w:val="none" w:sz="0" w:space="0" w:color="auto"/>
        <w:left w:val="none" w:sz="0" w:space="0" w:color="auto"/>
        <w:bottom w:val="none" w:sz="0" w:space="0" w:color="auto"/>
        <w:right w:val="none" w:sz="0" w:space="0" w:color="auto"/>
      </w:divBdr>
    </w:div>
    <w:div w:id="1625772185">
      <w:bodyDiv w:val="1"/>
      <w:marLeft w:val="0"/>
      <w:marRight w:val="0"/>
      <w:marTop w:val="0"/>
      <w:marBottom w:val="0"/>
      <w:divBdr>
        <w:top w:val="none" w:sz="0" w:space="0" w:color="auto"/>
        <w:left w:val="none" w:sz="0" w:space="0" w:color="auto"/>
        <w:bottom w:val="none" w:sz="0" w:space="0" w:color="auto"/>
        <w:right w:val="none" w:sz="0" w:space="0" w:color="auto"/>
      </w:divBdr>
    </w:div>
    <w:div w:id="1625842072">
      <w:bodyDiv w:val="1"/>
      <w:marLeft w:val="0"/>
      <w:marRight w:val="0"/>
      <w:marTop w:val="0"/>
      <w:marBottom w:val="0"/>
      <w:divBdr>
        <w:top w:val="none" w:sz="0" w:space="0" w:color="auto"/>
        <w:left w:val="none" w:sz="0" w:space="0" w:color="auto"/>
        <w:bottom w:val="none" w:sz="0" w:space="0" w:color="auto"/>
        <w:right w:val="none" w:sz="0" w:space="0" w:color="auto"/>
      </w:divBdr>
    </w:div>
    <w:div w:id="1625888690">
      <w:bodyDiv w:val="1"/>
      <w:marLeft w:val="0"/>
      <w:marRight w:val="0"/>
      <w:marTop w:val="0"/>
      <w:marBottom w:val="0"/>
      <w:divBdr>
        <w:top w:val="none" w:sz="0" w:space="0" w:color="auto"/>
        <w:left w:val="none" w:sz="0" w:space="0" w:color="auto"/>
        <w:bottom w:val="none" w:sz="0" w:space="0" w:color="auto"/>
        <w:right w:val="none" w:sz="0" w:space="0" w:color="auto"/>
      </w:divBdr>
    </w:div>
    <w:div w:id="1626351492">
      <w:bodyDiv w:val="1"/>
      <w:marLeft w:val="0"/>
      <w:marRight w:val="0"/>
      <w:marTop w:val="0"/>
      <w:marBottom w:val="0"/>
      <w:divBdr>
        <w:top w:val="none" w:sz="0" w:space="0" w:color="auto"/>
        <w:left w:val="none" w:sz="0" w:space="0" w:color="auto"/>
        <w:bottom w:val="none" w:sz="0" w:space="0" w:color="auto"/>
        <w:right w:val="none" w:sz="0" w:space="0" w:color="auto"/>
      </w:divBdr>
    </w:div>
    <w:div w:id="1626352342">
      <w:bodyDiv w:val="1"/>
      <w:marLeft w:val="0"/>
      <w:marRight w:val="0"/>
      <w:marTop w:val="0"/>
      <w:marBottom w:val="0"/>
      <w:divBdr>
        <w:top w:val="none" w:sz="0" w:space="0" w:color="auto"/>
        <w:left w:val="none" w:sz="0" w:space="0" w:color="auto"/>
        <w:bottom w:val="none" w:sz="0" w:space="0" w:color="auto"/>
        <w:right w:val="none" w:sz="0" w:space="0" w:color="auto"/>
      </w:divBdr>
    </w:div>
    <w:div w:id="1626503666">
      <w:bodyDiv w:val="1"/>
      <w:marLeft w:val="0"/>
      <w:marRight w:val="0"/>
      <w:marTop w:val="0"/>
      <w:marBottom w:val="0"/>
      <w:divBdr>
        <w:top w:val="none" w:sz="0" w:space="0" w:color="auto"/>
        <w:left w:val="none" w:sz="0" w:space="0" w:color="auto"/>
        <w:bottom w:val="none" w:sz="0" w:space="0" w:color="auto"/>
        <w:right w:val="none" w:sz="0" w:space="0" w:color="auto"/>
      </w:divBdr>
    </w:div>
    <w:div w:id="1626539425">
      <w:bodyDiv w:val="1"/>
      <w:marLeft w:val="0"/>
      <w:marRight w:val="0"/>
      <w:marTop w:val="0"/>
      <w:marBottom w:val="0"/>
      <w:divBdr>
        <w:top w:val="none" w:sz="0" w:space="0" w:color="auto"/>
        <w:left w:val="none" w:sz="0" w:space="0" w:color="auto"/>
        <w:bottom w:val="none" w:sz="0" w:space="0" w:color="auto"/>
        <w:right w:val="none" w:sz="0" w:space="0" w:color="auto"/>
      </w:divBdr>
    </w:div>
    <w:div w:id="1626543057">
      <w:bodyDiv w:val="1"/>
      <w:marLeft w:val="0"/>
      <w:marRight w:val="0"/>
      <w:marTop w:val="0"/>
      <w:marBottom w:val="0"/>
      <w:divBdr>
        <w:top w:val="none" w:sz="0" w:space="0" w:color="auto"/>
        <w:left w:val="none" w:sz="0" w:space="0" w:color="auto"/>
        <w:bottom w:val="none" w:sz="0" w:space="0" w:color="auto"/>
        <w:right w:val="none" w:sz="0" w:space="0" w:color="auto"/>
      </w:divBdr>
    </w:div>
    <w:div w:id="1626691203">
      <w:bodyDiv w:val="1"/>
      <w:marLeft w:val="0"/>
      <w:marRight w:val="0"/>
      <w:marTop w:val="0"/>
      <w:marBottom w:val="0"/>
      <w:divBdr>
        <w:top w:val="none" w:sz="0" w:space="0" w:color="auto"/>
        <w:left w:val="none" w:sz="0" w:space="0" w:color="auto"/>
        <w:bottom w:val="none" w:sz="0" w:space="0" w:color="auto"/>
        <w:right w:val="none" w:sz="0" w:space="0" w:color="auto"/>
      </w:divBdr>
    </w:div>
    <w:div w:id="1626697143">
      <w:bodyDiv w:val="1"/>
      <w:marLeft w:val="0"/>
      <w:marRight w:val="0"/>
      <w:marTop w:val="0"/>
      <w:marBottom w:val="0"/>
      <w:divBdr>
        <w:top w:val="none" w:sz="0" w:space="0" w:color="auto"/>
        <w:left w:val="none" w:sz="0" w:space="0" w:color="auto"/>
        <w:bottom w:val="none" w:sz="0" w:space="0" w:color="auto"/>
        <w:right w:val="none" w:sz="0" w:space="0" w:color="auto"/>
      </w:divBdr>
    </w:div>
    <w:div w:id="1626737013">
      <w:bodyDiv w:val="1"/>
      <w:marLeft w:val="0"/>
      <w:marRight w:val="0"/>
      <w:marTop w:val="0"/>
      <w:marBottom w:val="0"/>
      <w:divBdr>
        <w:top w:val="none" w:sz="0" w:space="0" w:color="auto"/>
        <w:left w:val="none" w:sz="0" w:space="0" w:color="auto"/>
        <w:bottom w:val="none" w:sz="0" w:space="0" w:color="auto"/>
        <w:right w:val="none" w:sz="0" w:space="0" w:color="auto"/>
      </w:divBdr>
    </w:div>
    <w:div w:id="1626932668">
      <w:bodyDiv w:val="1"/>
      <w:marLeft w:val="0"/>
      <w:marRight w:val="0"/>
      <w:marTop w:val="0"/>
      <w:marBottom w:val="0"/>
      <w:divBdr>
        <w:top w:val="none" w:sz="0" w:space="0" w:color="auto"/>
        <w:left w:val="none" w:sz="0" w:space="0" w:color="auto"/>
        <w:bottom w:val="none" w:sz="0" w:space="0" w:color="auto"/>
        <w:right w:val="none" w:sz="0" w:space="0" w:color="auto"/>
      </w:divBdr>
    </w:div>
    <w:div w:id="1626933343">
      <w:bodyDiv w:val="1"/>
      <w:marLeft w:val="0"/>
      <w:marRight w:val="0"/>
      <w:marTop w:val="0"/>
      <w:marBottom w:val="0"/>
      <w:divBdr>
        <w:top w:val="none" w:sz="0" w:space="0" w:color="auto"/>
        <w:left w:val="none" w:sz="0" w:space="0" w:color="auto"/>
        <w:bottom w:val="none" w:sz="0" w:space="0" w:color="auto"/>
        <w:right w:val="none" w:sz="0" w:space="0" w:color="auto"/>
      </w:divBdr>
    </w:div>
    <w:div w:id="1627081997">
      <w:bodyDiv w:val="1"/>
      <w:marLeft w:val="0"/>
      <w:marRight w:val="0"/>
      <w:marTop w:val="0"/>
      <w:marBottom w:val="0"/>
      <w:divBdr>
        <w:top w:val="none" w:sz="0" w:space="0" w:color="auto"/>
        <w:left w:val="none" w:sz="0" w:space="0" w:color="auto"/>
        <w:bottom w:val="none" w:sz="0" w:space="0" w:color="auto"/>
        <w:right w:val="none" w:sz="0" w:space="0" w:color="auto"/>
      </w:divBdr>
    </w:div>
    <w:div w:id="1627084852">
      <w:bodyDiv w:val="1"/>
      <w:marLeft w:val="0"/>
      <w:marRight w:val="0"/>
      <w:marTop w:val="0"/>
      <w:marBottom w:val="0"/>
      <w:divBdr>
        <w:top w:val="none" w:sz="0" w:space="0" w:color="auto"/>
        <w:left w:val="none" w:sz="0" w:space="0" w:color="auto"/>
        <w:bottom w:val="none" w:sz="0" w:space="0" w:color="auto"/>
        <w:right w:val="none" w:sz="0" w:space="0" w:color="auto"/>
      </w:divBdr>
    </w:div>
    <w:div w:id="1627154839">
      <w:bodyDiv w:val="1"/>
      <w:marLeft w:val="0"/>
      <w:marRight w:val="0"/>
      <w:marTop w:val="0"/>
      <w:marBottom w:val="0"/>
      <w:divBdr>
        <w:top w:val="none" w:sz="0" w:space="0" w:color="auto"/>
        <w:left w:val="none" w:sz="0" w:space="0" w:color="auto"/>
        <w:bottom w:val="none" w:sz="0" w:space="0" w:color="auto"/>
        <w:right w:val="none" w:sz="0" w:space="0" w:color="auto"/>
      </w:divBdr>
    </w:div>
    <w:div w:id="1627195107">
      <w:bodyDiv w:val="1"/>
      <w:marLeft w:val="0"/>
      <w:marRight w:val="0"/>
      <w:marTop w:val="0"/>
      <w:marBottom w:val="0"/>
      <w:divBdr>
        <w:top w:val="none" w:sz="0" w:space="0" w:color="auto"/>
        <w:left w:val="none" w:sz="0" w:space="0" w:color="auto"/>
        <w:bottom w:val="none" w:sz="0" w:space="0" w:color="auto"/>
        <w:right w:val="none" w:sz="0" w:space="0" w:color="auto"/>
      </w:divBdr>
    </w:div>
    <w:div w:id="1627198821">
      <w:bodyDiv w:val="1"/>
      <w:marLeft w:val="0"/>
      <w:marRight w:val="0"/>
      <w:marTop w:val="0"/>
      <w:marBottom w:val="0"/>
      <w:divBdr>
        <w:top w:val="none" w:sz="0" w:space="0" w:color="auto"/>
        <w:left w:val="none" w:sz="0" w:space="0" w:color="auto"/>
        <w:bottom w:val="none" w:sz="0" w:space="0" w:color="auto"/>
        <w:right w:val="none" w:sz="0" w:space="0" w:color="auto"/>
      </w:divBdr>
    </w:div>
    <w:div w:id="1627587013">
      <w:bodyDiv w:val="1"/>
      <w:marLeft w:val="0"/>
      <w:marRight w:val="0"/>
      <w:marTop w:val="0"/>
      <w:marBottom w:val="0"/>
      <w:divBdr>
        <w:top w:val="none" w:sz="0" w:space="0" w:color="auto"/>
        <w:left w:val="none" w:sz="0" w:space="0" w:color="auto"/>
        <w:bottom w:val="none" w:sz="0" w:space="0" w:color="auto"/>
        <w:right w:val="none" w:sz="0" w:space="0" w:color="auto"/>
      </w:divBdr>
    </w:div>
    <w:div w:id="1627618640">
      <w:bodyDiv w:val="1"/>
      <w:marLeft w:val="0"/>
      <w:marRight w:val="0"/>
      <w:marTop w:val="0"/>
      <w:marBottom w:val="0"/>
      <w:divBdr>
        <w:top w:val="none" w:sz="0" w:space="0" w:color="auto"/>
        <w:left w:val="none" w:sz="0" w:space="0" w:color="auto"/>
        <w:bottom w:val="none" w:sz="0" w:space="0" w:color="auto"/>
        <w:right w:val="none" w:sz="0" w:space="0" w:color="auto"/>
      </w:divBdr>
    </w:div>
    <w:div w:id="1627739169">
      <w:bodyDiv w:val="1"/>
      <w:marLeft w:val="0"/>
      <w:marRight w:val="0"/>
      <w:marTop w:val="0"/>
      <w:marBottom w:val="0"/>
      <w:divBdr>
        <w:top w:val="none" w:sz="0" w:space="0" w:color="auto"/>
        <w:left w:val="none" w:sz="0" w:space="0" w:color="auto"/>
        <w:bottom w:val="none" w:sz="0" w:space="0" w:color="auto"/>
        <w:right w:val="none" w:sz="0" w:space="0" w:color="auto"/>
      </w:divBdr>
    </w:div>
    <w:div w:id="1627740078">
      <w:bodyDiv w:val="1"/>
      <w:marLeft w:val="0"/>
      <w:marRight w:val="0"/>
      <w:marTop w:val="0"/>
      <w:marBottom w:val="0"/>
      <w:divBdr>
        <w:top w:val="none" w:sz="0" w:space="0" w:color="auto"/>
        <w:left w:val="none" w:sz="0" w:space="0" w:color="auto"/>
        <w:bottom w:val="none" w:sz="0" w:space="0" w:color="auto"/>
        <w:right w:val="none" w:sz="0" w:space="0" w:color="auto"/>
      </w:divBdr>
    </w:div>
    <w:div w:id="1628245164">
      <w:bodyDiv w:val="1"/>
      <w:marLeft w:val="0"/>
      <w:marRight w:val="0"/>
      <w:marTop w:val="0"/>
      <w:marBottom w:val="0"/>
      <w:divBdr>
        <w:top w:val="none" w:sz="0" w:space="0" w:color="auto"/>
        <w:left w:val="none" w:sz="0" w:space="0" w:color="auto"/>
        <w:bottom w:val="none" w:sz="0" w:space="0" w:color="auto"/>
        <w:right w:val="none" w:sz="0" w:space="0" w:color="auto"/>
      </w:divBdr>
    </w:div>
    <w:div w:id="1628312134">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82527">
      <w:bodyDiv w:val="1"/>
      <w:marLeft w:val="0"/>
      <w:marRight w:val="0"/>
      <w:marTop w:val="0"/>
      <w:marBottom w:val="0"/>
      <w:divBdr>
        <w:top w:val="none" w:sz="0" w:space="0" w:color="auto"/>
        <w:left w:val="none" w:sz="0" w:space="0" w:color="auto"/>
        <w:bottom w:val="none" w:sz="0" w:space="0" w:color="auto"/>
        <w:right w:val="none" w:sz="0" w:space="0" w:color="auto"/>
      </w:divBdr>
    </w:div>
    <w:div w:id="1628703050">
      <w:bodyDiv w:val="1"/>
      <w:marLeft w:val="0"/>
      <w:marRight w:val="0"/>
      <w:marTop w:val="0"/>
      <w:marBottom w:val="0"/>
      <w:divBdr>
        <w:top w:val="none" w:sz="0" w:space="0" w:color="auto"/>
        <w:left w:val="none" w:sz="0" w:space="0" w:color="auto"/>
        <w:bottom w:val="none" w:sz="0" w:space="0" w:color="auto"/>
        <w:right w:val="none" w:sz="0" w:space="0" w:color="auto"/>
      </w:divBdr>
    </w:div>
    <w:div w:id="1628856835">
      <w:bodyDiv w:val="1"/>
      <w:marLeft w:val="0"/>
      <w:marRight w:val="0"/>
      <w:marTop w:val="0"/>
      <w:marBottom w:val="0"/>
      <w:divBdr>
        <w:top w:val="none" w:sz="0" w:space="0" w:color="auto"/>
        <w:left w:val="none" w:sz="0" w:space="0" w:color="auto"/>
        <w:bottom w:val="none" w:sz="0" w:space="0" w:color="auto"/>
        <w:right w:val="none" w:sz="0" w:space="0" w:color="auto"/>
      </w:divBdr>
    </w:div>
    <w:div w:id="1629121117">
      <w:bodyDiv w:val="1"/>
      <w:marLeft w:val="0"/>
      <w:marRight w:val="0"/>
      <w:marTop w:val="0"/>
      <w:marBottom w:val="0"/>
      <w:divBdr>
        <w:top w:val="none" w:sz="0" w:space="0" w:color="auto"/>
        <w:left w:val="none" w:sz="0" w:space="0" w:color="auto"/>
        <w:bottom w:val="none" w:sz="0" w:space="0" w:color="auto"/>
        <w:right w:val="none" w:sz="0" w:space="0" w:color="auto"/>
      </w:divBdr>
    </w:div>
    <w:div w:id="1629166424">
      <w:bodyDiv w:val="1"/>
      <w:marLeft w:val="0"/>
      <w:marRight w:val="0"/>
      <w:marTop w:val="0"/>
      <w:marBottom w:val="0"/>
      <w:divBdr>
        <w:top w:val="none" w:sz="0" w:space="0" w:color="auto"/>
        <w:left w:val="none" w:sz="0" w:space="0" w:color="auto"/>
        <w:bottom w:val="none" w:sz="0" w:space="0" w:color="auto"/>
        <w:right w:val="none" w:sz="0" w:space="0" w:color="auto"/>
      </w:divBdr>
    </w:div>
    <w:div w:id="1629357676">
      <w:bodyDiv w:val="1"/>
      <w:marLeft w:val="0"/>
      <w:marRight w:val="0"/>
      <w:marTop w:val="0"/>
      <w:marBottom w:val="0"/>
      <w:divBdr>
        <w:top w:val="none" w:sz="0" w:space="0" w:color="auto"/>
        <w:left w:val="none" w:sz="0" w:space="0" w:color="auto"/>
        <w:bottom w:val="none" w:sz="0" w:space="0" w:color="auto"/>
        <w:right w:val="none" w:sz="0" w:space="0" w:color="auto"/>
      </w:divBdr>
    </w:div>
    <w:div w:id="1629966653">
      <w:bodyDiv w:val="1"/>
      <w:marLeft w:val="0"/>
      <w:marRight w:val="0"/>
      <w:marTop w:val="0"/>
      <w:marBottom w:val="0"/>
      <w:divBdr>
        <w:top w:val="none" w:sz="0" w:space="0" w:color="auto"/>
        <w:left w:val="none" w:sz="0" w:space="0" w:color="auto"/>
        <w:bottom w:val="none" w:sz="0" w:space="0" w:color="auto"/>
        <w:right w:val="none" w:sz="0" w:space="0" w:color="auto"/>
      </w:divBdr>
    </w:div>
    <w:div w:id="1630013620">
      <w:bodyDiv w:val="1"/>
      <w:marLeft w:val="0"/>
      <w:marRight w:val="0"/>
      <w:marTop w:val="0"/>
      <w:marBottom w:val="0"/>
      <w:divBdr>
        <w:top w:val="none" w:sz="0" w:space="0" w:color="auto"/>
        <w:left w:val="none" w:sz="0" w:space="0" w:color="auto"/>
        <w:bottom w:val="none" w:sz="0" w:space="0" w:color="auto"/>
        <w:right w:val="none" w:sz="0" w:space="0" w:color="auto"/>
      </w:divBdr>
    </w:div>
    <w:div w:id="1630087473">
      <w:bodyDiv w:val="1"/>
      <w:marLeft w:val="0"/>
      <w:marRight w:val="0"/>
      <w:marTop w:val="0"/>
      <w:marBottom w:val="0"/>
      <w:divBdr>
        <w:top w:val="none" w:sz="0" w:space="0" w:color="auto"/>
        <w:left w:val="none" w:sz="0" w:space="0" w:color="auto"/>
        <w:bottom w:val="none" w:sz="0" w:space="0" w:color="auto"/>
        <w:right w:val="none" w:sz="0" w:space="0" w:color="auto"/>
      </w:divBdr>
    </w:div>
    <w:div w:id="1630211096">
      <w:bodyDiv w:val="1"/>
      <w:marLeft w:val="0"/>
      <w:marRight w:val="0"/>
      <w:marTop w:val="0"/>
      <w:marBottom w:val="0"/>
      <w:divBdr>
        <w:top w:val="none" w:sz="0" w:space="0" w:color="auto"/>
        <w:left w:val="none" w:sz="0" w:space="0" w:color="auto"/>
        <w:bottom w:val="none" w:sz="0" w:space="0" w:color="auto"/>
        <w:right w:val="none" w:sz="0" w:space="0" w:color="auto"/>
      </w:divBdr>
    </w:div>
    <w:div w:id="1630361747">
      <w:bodyDiv w:val="1"/>
      <w:marLeft w:val="0"/>
      <w:marRight w:val="0"/>
      <w:marTop w:val="0"/>
      <w:marBottom w:val="0"/>
      <w:divBdr>
        <w:top w:val="none" w:sz="0" w:space="0" w:color="auto"/>
        <w:left w:val="none" w:sz="0" w:space="0" w:color="auto"/>
        <w:bottom w:val="none" w:sz="0" w:space="0" w:color="auto"/>
        <w:right w:val="none" w:sz="0" w:space="0" w:color="auto"/>
      </w:divBdr>
    </w:div>
    <w:div w:id="1630474205">
      <w:bodyDiv w:val="1"/>
      <w:marLeft w:val="0"/>
      <w:marRight w:val="0"/>
      <w:marTop w:val="0"/>
      <w:marBottom w:val="0"/>
      <w:divBdr>
        <w:top w:val="none" w:sz="0" w:space="0" w:color="auto"/>
        <w:left w:val="none" w:sz="0" w:space="0" w:color="auto"/>
        <w:bottom w:val="none" w:sz="0" w:space="0" w:color="auto"/>
        <w:right w:val="none" w:sz="0" w:space="0" w:color="auto"/>
      </w:divBdr>
    </w:div>
    <w:div w:id="1630667141">
      <w:bodyDiv w:val="1"/>
      <w:marLeft w:val="0"/>
      <w:marRight w:val="0"/>
      <w:marTop w:val="0"/>
      <w:marBottom w:val="0"/>
      <w:divBdr>
        <w:top w:val="none" w:sz="0" w:space="0" w:color="auto"/>
        <w:left w:val="none" w:sz="0" w:space="0" w:color="auto"/>
        <w:bottom w:val="none" w:sz="0" w:space="0" w:color="auto"/>
        <w:right w:val="none" w:sz="0" w:space="0" w:color="auto"/>
      </w:divBdr>
    </w:div>
    <w:div w:id="1630819223">
      <w:bodyDiv w:val="1"/>
      <w:marLeft w:val="0"/>
      <w:marRight w:val="0"/>
      <w:marTop w:val="0"/>
      <w:marBottom w:val="0"/>
      <w:divBdr>
        <w:top w:val="none" w:sz="0" w:space="0" w:color="auto"/>
        <w:left w:val="none" w:sz="0" w:space="0" w:color="auto"/>
        <w:bottom w:val="none" w:sz="0" w:space="0" w:color="auto"/>
        <w:right w:val="none" w:sz="0" w:space="0" w:color="auto"/>
      </w:divBdr>
    </w:div>
    <w:div w:id="1631014583">
      <w:bodyDiv w:val="1"/>
      <w:marLeft w:val="0"/>
      <w:marRight w:val="0"/>
      <w:marTop w:val="0"/>
      <w:marBottom w:val="0"/>
      <w:divBdr>
        <w:top w:val="none" w:sz="0" w:space="0" w:color="auto"/>
        <w:left w:val="none" w:sz="0" w:space="0" w:color="auto"/>
        <w:bottom w:val="none" w:sz="0" w:space="0" w:color="auto"/>
        <w:right w:val="none" w:sz="0" w:space="0" w:color="auto"/>
      </w:divBdr>
    </w:div>
    <w:div w:id="1631086854">
      <w:bodyDiv w:val="1"/>
      <w:marLeft w:val="0"/>
      <w:marRight w:val="0"/>
      <w:marTop w:val="0"/>
      <w:marBottom w:val="0"/>
      <w:divBdr>
        <w:top w:val="none" w:sz="0" w:space="0" w:color="auto"/>
        <w:left w:val="none" w:sz="0" w:space="0" w:color="auto"/>
        <w:bottom w:val="none" w:sz="0" w:space="0" w:color="auto"/>
        <w:right w:val="none" w:sz="0" w:space="0" w:color="auto"/>
      </w:divBdr>
    </w:div>
    <w:div w:id="1631208407">
      <w:bodyDiv w:val="1"/>
      <w:marLeft w:val="0"/>
      <w:marRight w:val="0"/>
      <w:marTop w:val="0"/>
      <w:marBottom w:val="0"/>
      <w:divBdr>
        <w:top w:val="none" w:sz="0" w:space="0" w:color="auto"/>
        <w:left w:val="none" w:sz="0" w:space="0" w:color="auto"/>
        <w:bottom w:val="none" w:sz="0" w:space="0" w:color="auto"/>
        <w:right w:val="none" w:sz="0" w:space="0" w:color="auto"/>
      </w:divBdr>
    </w:div>
    <w:div w:id="1631397951">
      <w:bodyDiv w:val="1"/>
      <w:marLeft w:val="0"/>
      <w:marRight w:val="0"/>
      <w:marTop w:val="0"/>
      <w:marBottom w:val="0"/>
      <w:divBdr>
        <w:top w:val="none" w:sz="0" w:space="0" w:color="auto"/>
        <w:left w:val="none" w:sz="0" w:space="0" w:color="auto"/>
        <w:bottom w:val="none" w:sz="0" w:space="0" w:color="auto"/>
        <w:right w:val="none" w:sz="0" w:space="0" w:color="auto"/>
      </w:divBdr>
    </w:div>
    <w:div w:id="1631471324">
      <w:bodyDiv w:val="1"/>
      <w:marLeft w:val="0"/>
      <w:marRight w:val="0"/>
      <w:marTop w:val="0"/>
      <w:marBottom w:val="0"/>
      <w:divBdr>
        <w:top w:val="none" w:sz="0" w:space="0" w:color="auto"/>
        <w:left w:val="none" w:sz="0" w:space="0" w:color="auto"/>
        <w:bottom w:val="none" w:sz="0" w:space="0" w:color="auto"/>
        <w:right w:val="none" w:sz="0" w:space="0" w:color="auto"/>
      </w:divBdr>
    </w:div>
    <w:div w:id="1631477569">
      <w:bodyDiv w:val="1"/>
      <w:marLeft w:val="0"/>
      <w:marRight w:val="0"/>
      <w:marTop w:val="0"/>
      <w:marBottom w:val="0"/>
      <w:divBdr>
        <w:top w:val="none" w:sz="0" w:space="0" w:color="auto"/>
        <w:left w:val="none" w:sz="0" w:space="0" w:color="auto"/>
        <w:bottom w:val="none" w:sz="0" w:space="0" w:color="auto"/>
        <w:right w:val="none" w:sz="0" w:space="0" w:color="auto"/>
      </w:divBdr>
    </w:div>
    <w:div w:id="1631740318">
      <w:bodyDiv w:val="1"/>
      <w:marLeft w:val="0"/>
      <w:marRight w:val="0"/>
      <w:marTop w:val="0"/>
      <w:marBottom w:val="0"/>
      <w:divBdr>
        <w:top w:val="none" w:sz="0" w:space="0" w:color="auto"/>
        <w:left w:val="none" w:sz="0" w:space="0" w:color="auto"/>
        <w:bottom w:val="none" w:sz="0" w:space="0" w:color="auto"/>
        <w:right w:val="none" w:sz="0" w:space="0" w:color="auto"/>
      </w:divBdr>
    </w:div>
    <w:div w:id="1631743232">
      <w:bodyDiv w:val="1"/>
      <w:marLeft w:val="0"/>
      <w:marRight w:val="0"/>
      <w:marTop w:val="0"/>
      <w:marBottom w:val="0"/>
      <w:divBdr>
        <w:top w:val="none" w:sz="0" w:space="0" w:color="auto"/>
        <w:left w:val="none" w:sz="0" w:space="0" w:color="auto"/>
        <w:bottom w:val="none" w:sz="0" w:space="0" w:color="auto"/>
        <w:right w:val="none" w:sz="0" w:space="0" w:color="auto"/>
      </w:divBdr>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86245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42849">
      <w:bodyDiv w:val="1"/>
      <w:marLeft w:val="0"/>
      <w:marRight w:val="0"/>
      <w:marTop w:val="0"/>
      <w:marBottom w:val="0"/>
      <w:divBdr>
        <w:top w:val="none" w:sz="0" w:space="0" w:color="auto"/>
        <w:left w:val="none" w:sz="0" w:space="0" w:color="auto"/>
        <w:bottom w:val="none" w:sz="0" w:space="0" w:color="auto"/>
        <w:right w:val="none" w:sz="0" w:space="0" w:color="auto"/>
      </w:divBdr>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2324865">
      <w:bodyDiv w:val="1"/>
      <w:marLeft w:val="0"/>
      <w:marRight w:val="0"/>
      <w:marTop w:val="0"/>
      <w:marBottom w:val="0"/>
      <w:divBdr>
        <w:top w:val="none" w:sz="0" w:space="0" w:color="auto"/>
        <w:left w:val="none" w:sz="0" w:space="0" w:color="auto"/>
        <w:bottom w:val="none" w:sz="0" w:space="0" w:color="auto"/>
        <w:right w:val="none" w:sz="0" w:space="0" w:color="auto"/>
      </w:divBdr>
    </w:div>
    <w:div w:id="1632327422">
      <w:bodyDiv w:val="1"/>
      <w:marLeft w:val="0"/>
      <w:marRight w:val="0"/>
      <w:marTop w:val="0"/>
      <w:marBottom w:val="0"/>
      <w:divBdr>
        <w:top w:val="none" w:sz="0" w:space="0" w:color="auto"/>
        <w:left w:val="none" w:sz="0" w:space="0" w:color="auto"/>
        <w:bottom w:val="none" w:sz="0" w:space="0" w:color="auto"/>
        <w:right w:val="none" w:sz="0" w:space="0" w:color="auto"/>
      </w:divBdr>
    </w:div>
    <w:div w:id="1632395990">
      <w:bodyDiv w:val="1"/>
      <w:marLeft w:val="0"/>
      <w:marRight w:val="0"/>
      <w:marTop w:val="0"/>
      <w:marBottom w:val="0"/>
      <w:divBdr>
        <w:top w:val="none" w:sz="0" w:space="0" w:color="auto"/>
        <w:left w:val="none" w:sz="0" w:space="0" w:color="auto"/>
        <w:bottom w:val="none" w:sz="0" w:space="0" w:color="auto"/>
        <w:right w:val="none" w:sz="0" w:space="0" w:color="auto"/>
      </w:divBdr>
    </w:div>
    <w:div w:id="1632594361">
      <w:bodyDiv w:val="1"/>
      <w:marLeft w:val="0"/>
      <w:marRight w:val="0"/>
      <w:marTop w:val="0"/>
      <w:marBottom w:val="0"/>
      <w:divBdr>
        <w:top w:val="none" w:sz="0" w:space="0" w:color="auto"/>
        <w:left w:val="none" w:sz="0" w:space="0" w:color="auto"/>
        <w:bottom w:val="none" w:sz="0" w:space="0" w:color="auto"/>
        <w:right w:val="none" w:sz="0" w:space="0" w:color="auto"/>
      </w:divBdr>
    </w:div>
    <w:div w:id="1632635662">
      <w:bodyDiv w:val="1"/>
      <w:marLeft w:val="0"/>
      <w:marRight w:val="0"/>
      <w:marTop w:val="0"/>
      <w:marBottom w:val="0"/>
      <w:divBdr>
        <w:top w:val="none" w:sz="0" w:space="0" w:color="auto"/>
        <w:left w:val="none" w:sz="0" w:space="0" w:color="auto"/>
        <w:bottom w:val="none" w:sz="0" w:space="0" w:color="auto"/>
        <w:right w:val="none" w:sz="0" w:space="0" w:color="auto"/>
      </w:divBdr>
    </w:div>
    <w:div w:id="1632975415">
      <w:bodyDiv w:val="1"/>
      <w:marLeft w:val="0"/>
      <w:marRight w:val="0"/>
      <w:marTop w:val="0"/>
      <w:marBottom w:val="0"/>
      <w:divBdr>
        <w:top w:val="none" w:sz="0" w:space="0" w:color="auto"/>
        <w:left w:val="none" w:sz="0" w:space="0" w:color="auto"/>
        <w:bottom w:val="none" w:sz="0" w:space="0" w:color="auto"/>
        <w:right w:val="none" w:sz="0" w:space="0" w:color="auto"/>
      </w:divBdr>
    </w:div>
    <w:div w:id="1633055154">
      <w:bodyDiv w:val="1"/>
      <w:marLeft w:val="0"/>
      <w:marRight w:val="0"/>
      <w:marTop w:val="0"/>
      <w:marBottom w:val="0"/>
      <w:divBdr>
        <w:top w:val="none" w:sz="0" w:space="0" w:color="auto"/>
        <w:left w:val="none" w:sz="0" w:space="0" w:color="auto"/>
        <w:bottom w:val="none" w:sz="0" w:space="0" w:color="auto"/>
        <w:right w:val="none" w:sz="0" w:space="0" w:color="auto"/>
      </w:divBdr>
    </w:div>
    <w:div w:id="1633362316">
      <w:bodyDiv w:val="1"/>
      <w:marLeft w:val="0"/>
      <w:marRight w:val="0"/>
      <w:marTop w:val="0"/>
      <w:marBottom w:val="0"/>
      <w:divBdr>
        <w:top w:val="none" w:sz="0" w:space="0" w:color="auto"/>
        <w:left w:val="none" w:sz="0" w:space="0" w:color="auto"/>
        <w:bottom w:val="none" w:sz="0" w:space="0" w:color="auto"/>
        <w:right w:val="none" w:sz="0" w:space="0" w:color="auto"/>
      </w:divBdr>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384">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3707442">
      <w:bodyDiv w:val="1"/>
      <w:marLeft w:val="0"/>
      <w:marRight w:val="0"/>
      <w:marTop w:val="0"/>
      <w:marBottom w:val="0"/>
      <w:divBdr>
        <w:top w:val="none" w:sz="0" w:space="0" w:color="auto"/>
        <w:left w:val="none" w:sz="0" w:space="0" w:color="auto"/>
        <w:bottom w:val="none" w:sz="0" w:space="0" w:color="auto"/>
        <w:right w:val="none" w:sz="0" w:space="0" w:color="auto"/>
      </w:divBdr>
    </w:div>
    <w:div w:id="1633711895">
      <w:bodyDiv w:val="1"/>
      <w:marLeft w:val="0"/>
      <w:marRight w:val="0"/>
      <w:marTop w:val="0"/>
      <w:marBottom w:val="0"/>
      <w:divBdr>
        <w:top w:val="none" w:sz="0" w:space="0" w:color="auto"/>
        <w:left w:val="none" w:sz="0" w:space="0" w:color="auto"/>
        <w:bottom w:val="none" w:sz="0" w:space="0" w:color="auto"/>
        <w:right w:val="none" w:sz="0" w:space="0" w:color="auto"/>
      </w:divBdr>
    </w:div>
    <w:div w:id="1633976303">
      <w:bodyDiv w:val="1"/>
      <w:marLeft w:val="0"/>
      <w:marRight w:val="0"/>
      <w:marTop w:val="0"/>
      <w:marBottom w:val="0"/>
      <w:divBdr>
        <w:top w:val="none" w:sz="0" w:space="0" w:color="auto"/>
        <w:left w:val="none" w:sz="0" w:space="0" w:color="auto"/>
        <w:bottom w:val="none" w:sz="0" w:space="0" w:color="auto"/>
        <w:right w:val="none" w:sz="0" w:space="0" w:color="auto"/>
      </w:divBdr>
    </w:div>
    <w:div w:id="1634018008">
      <w:bodyDiv w:val="1"/>
      <w:marLeft w:val="0"/>
      <w:marRight w:val="0"/>
      <w:marTop w:val="0"/>
      <w:marBottom w:val="0"/>
      <w:divBdr>
        <w:top w:val="none" w:sz="0" w:space="0" w:color="auto"/>
        <w:left w:val="none" w:sz="0" w:space="0" w:color="auto"/>
        <w:bottom w:val="none" w:sz="0" w:space="0" w:color="auto"/>
        <w:right w:val="none" w:sz="0" w:space="0" w:color="auto"/>
      </w:divBdr>
    </w:div>
    <w:div w:id="1634404493">
      <w:bodyDiv w:val="1"/>
      <w:marLeft w:val="0"/>
      <w:marRight w:val="0"/>
      <w:marTop w:val="0"/>
      <w:marBottom w:val="0"/>
      <w:divBdr>
        <w:top w:val="none" w:sz="0" w:space="0" w:color="auto"/>
        <w:left w:val="none" w:sz="0" w:space="0" w:color="auto"/>
        <w:bottom w:val="none" w:sz="0" w:space="0" w:color="auto"/>
        <w:right w:val="none" w:sz="0" w:space="0" w:color="auto"/>
      </w:divBdr>
    </w:div>
    <w:div w:id="1634749709">
      <w:bodyDiv w:val="1"/>
      <w:marLeft w:val="0"/>
      <w:marRight w:val="0"/>
      <w:marTop w:val="0"/>
      <w:marBottom w:val="0"/>
      <w:divBdr>
        <w:top w:val="none" w:sz="0" w:space="0" w:color="auto"/>
        <w:left w:val="none" w:sz="0" w:space="0" w:color="auto"/>
        <w:bottom w:val="none" w:sz="0" w:space="0" w:color="auto"/>
        <w:right w:val="none" w:sz="0" w:space="0" w:color="auto"/>
      </w:divBdr>
    </w:div>
    <w:div w:id="1635023605">
      <w:bodyDiv w:val="1"/>
      <w:marLeft w:val="0"/>
      <w:marRight w:val="0"/>
      <w:marTop w:val="0"/>
      <w:marBottom w:val="0"/>
      <w:divBdr>
        <w:top w:val="none" w:sz="0" w:space="0" w:color="auto"/>
        <w:left w:val="none" w:sz="0" w:space="0" w:color="auto"/>
        <w:bottom w:val="none" w:sz="0" w:space="0" w:color="auto"/>
        <w:right w:val="none" w:sz="0" w:space="0" w:color="auto"/>
      </w:divBdr>
    </w:div>
    <w:div w:id="1635063456">
      <w:bodyDiv w:val="1"/>
      <w:marLeft w:val="0"/>
      <w:marRight w:val="0"/>
      <w:marTop w:val="0"/>
      <w:marBottom w:val="0"/>
      <w:divBdr>
        <w:top w:val="none" w:sz="0" w:space="0" w:color="auto"/>
        <w:left w:val="none" w:sz="0" w:space="0" w:color="auto"/>
        <w:bottom w:val="none" w:sz="0" w:space="0" w:color="auto"/>
        <w:right w:val="none" w:sz="0" w:space="0" w:color="auto"/>
      </w:divBdr>
    </w:div>
    <w:div w:id="1635208049">
      <w:bodyDiv w:val="1"/>
      <w:marLeft w:val="0"/>
      <w:marRight w:val="0"/>
      <w:marTop w:val="0"/>
      <w:marBottom w:val="0"/>
      <w:divBdr>
        <w:top w:val="none" w:sz="0" w:space="0" w:color="auto"/>
        <w:left w:val="none" w:sz="0" w:space="0" w:color="auto"/>
        <w:bottom w:val="none" w:sz="0" w:space="0" w:color="auto"/>
        <w:right w:val="none" w:sz="0" w:space="0" w:color="auto"/>
      </w:divBdr>
    </w:div>
    <w:div w:id="1635259664">
      <w:bodyDiv w:val="1"/>
      <w:marLeft w:val="0"/>
      <w:marRight w:val="0"/>
      <w:marTop w:val="0"/>
      <w:marBottom w:val="0"/>
      <w:divBdr>
        <w:top w:val="none" w:sz="0" w:space="0" w:color="auto"/>
        <w:left w:val="none" w:sz="0" w:space="0" w:color="auto"/>
        <w:bottom w:val="none" w:sz="0" w:space="0" w:color="auto"/>
        <w:right w:val="none" w:sz="0" w:space="0" w:color="auto"/>
      </w:divBdr>
    </w:div>
    <w:div w:id="1635334597">
      <w:bodyDiv w:val="1"/>
      <w:marLeft w:val="0"/>
      <w:marRight w:val="0"/>
      <w:marTop w:val="0"/>
      <w:marBottom w:val="0"/>
      <w:divBdr>
        <w:top w:val="none" w:sz="0" w:space="0" w:color="auto"/>
        <w:left w:val="none" w:sz="0" w:space="0" w:color="auto"/>
        <w:bottom w:val="none" w:sz="0" w:space="0" w:color="auto"/>
        <w:right w:val="none" w:sz="0" w:space="0" w:color="auto"/>
      </w:divBdr>
    </w:div>
    <w:div w:id="1635909866">
      <w:bodyDiv w:val="1"/>
      <w:marLeft w:val="0"/>
      <w:marRight w:val="0"/>
      <w:marTop w:val="0"/>
      <w:marBottom w:val="0"/>
      <w:divBdr>
        <w:top w:val="none" w:sz="0" w:space="0" w:color="auto"/>
        <w:left w:val="none" w:sz="0" w:space="0" w:color="auto"/>
        <w:bottom w:val="none" w:sz="0" w:space="0" w:color="auto"/>
        <w:right w:val="none" w:sz="0" w:space="0" w:color="auto"/>
      </w:divBdr>
    </w:div>
    <w:div w:id="1635942090">
      <w:bodyDiv w:val="1"/>
      <w:marLeft w:val="0"/>
      <w:marRight w:val="0"/>
      <w:marTop w:val="0"/>
      <w:marBottom w:val="0"/>
      <w:divBdr>
        <w:top w:val="none" w:sz="0" w:space="0" w:color="auto"/>
        <w:left w:val="none" w:sz="0" w:space="0" w:color="auto"/>
        <w:bottom w:val="none" w:sz="0" w:space="0" w:color="auto"/>
        <w:right w:val="none" w:sz="0" w:space="0" w:color="auto"/>
      </w:divBdr>
    </w:div>
    <w:div w:id="1635986121">
      <w:bodyDiv w:val="1"/>
      <w:marLeft w:val="0"/>
      <w:marRight w:val="0"/>
      <w:marTop w:val="0"/>
      <w:marBottom w:val="0"/>
      <w:divBdr>
        <w:top w:val="none" w:sz="0" w:space="0" w:color="auto"/>
        <w:left w:val="none" w:sz="0" w:space="0" w:color="auto"/>
        <w:bottom w:val="none" w:sz="0" w:space="0" w:color="auto"/>
        <w:right w:val="none" w:sz="0" w:space="0" w:color="auto"/>
      </w:divBdr>
    </w:div>
    <w:div w:id="1636061310">
      <w:bodyDiv w:val="1"/>
      <w:marLeft w:val="0"/>
      <w:marRight w:val="0"/>
      <w:marTop w:val="0"/>
      <w:marBottom w:val="0"/>
      <w:divBdr>
        <w:top w:val="none" w:sz="0" w:space="0" w:color="auto"/>
        <w:left w:val="none" w:sz="0" w:space="0" w:color="auto"/>
        <w:bottom w:val="none" w:sz="0" w:space="0" w:color="auto"/>
        <w:right w:val="none" w:sz="0" w:space="0" w:color="auto"/>
      </w:divBdr>
    </w:div>
    <w:div w:id="1636254583">
      <w:bodyDiv w:val="1"/>
      <w:marLeft w:val="0"/>
      <w:marRight w:val="0"/>
      <w:marTop w:val="0"/>
      <w:marBottom w:val="0"/>
      <w:divBdr>
        <w:top w:val="none" w:sz="0" w:space="0" w:color="auto"/>
        <w:left w:val="none" w:sz="0" w:space="0" w:color="auto"/>
        <w:bottom w:val="none" w:sz="0" w:space="0" w:color="auto"/>
        <w:right w:val="none" w:sz="0" w:space="0" w:color="auto"/>
      </w:divBdr>
    </w:div>
    <w:div w:id="1636444381">
      <w:bodyDiv w:val="1"/>
      <w:marLeft w:val="0"/>
      <w:marRight w:val="0"/>
      <w:marTop w:val="0"/>
      <w:marBottom w:val="0"/>
      <w:divBdr>
        <w:top w:val="none" w:sz="0" w:space="0" w:color="auto"/>
        <w:left w:val="none" w:sz="0" w:space="0" w:color="auto"/>
        <w:bottom w:val="none" w:sz="0" w:space="0" w:color="auto"/>
        <w:right w:val="none" w:sz="0" w:space="0" w:color="auto"/>
      </w:divBdr>
    </w:div>
    <w:div w:id="1636448417">
      <w:bodyDiv w:val="1"/>
      <w:marLeft w:val="0"/>
      <w:marRight w:val="0"/>
      <w:marTop w:val="0"/>
      <w:marBottom w:val="0"/>
      <w:divBdr>
        <w:top w:val="none" w:sz="0" w:space="0" w:color="auto"/>
        <w:left w:val="none" w:sz="0" w:space="0" w:color="auto"/>
        <w:bottom w:val="none" w:sz="0" w:space="0" w:color="auto"/>
        <w:right w:val="none" w:sz="0" w:space="0" w:color="auto"/>
      </w:divBdr>
    </w:div>
    <w:div w:id="1636527942">
      <w:bodyDiv w:val="1"/>
      <w:marLeft w:val="0"/>
      <w:marRight w:val="0"/>
      <w:marTop w:val="0"/>
      <w:marBottom w:val="0"/>
      <w:divBdr>
        <w:top w:val="none" w:sz="0" w:space="0" w:color="auto"/>
        <w:left w:val="none" w:sz="0" w:space="0" w:color="auto"/>
        <w:bottom w:val="none" w:sz="0" w:space="0" w:color="auto"/>
        <w:right w:val="none" w:sz="0" w:space="0" w:color="auto"/>
      </w:divBdr>
    </w:div>
    <w:div w:id="1636838338">
      <w:bodyDiv w:val="1"/>
      <w:marLeft w:val="0"/>
      <w:marRight w:val="0"/>
      <w:marTop w:val="0"/>
      <w:marBottom w:val="0"/>
      <w:divBdr>
        <w:top w:val="none" w:sz="0" w:space="0" w:color="auto"/>
        <w:left w:val="none" w:sz="0" w:space="0" w:color="auto"/>
        <w:bottom w:val="none" w:sz="0" w:space="0" w:color="auto"/>
        <w:right w:val="none" w:sz="0" w:space="0" w:color="auto"/>
      </w:divBdr>
    </w:div>
    <w:div w:id="1636912476">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027735">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641530">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141138">
      <w:bodyDiv w:val="1"/>
      <w:marLeft w:val="0"/>
      <w:marRight w:val="0"/>
      <w:marTop w:val="0"/>
      <w:marBottom w:val="0"/>
      <w:divBdr>
        <w:top w:val="none" w:sz="0" w:space="0" w:color="auto"/>
        <w:left w:val="none" w:sz="0" w:space="0" w:color="auto"/>
        <w:bottom w:val="none" w:sz="0" w:space="0" w:color="auto"/>
        <w:right w:val="none" w:sz="0" w:space="0" w:color="auto"/>
      </w:divBdr>
    </w:div>
    <w:div w:id="1638291731">
      <w:bodyDiv w:val="1"/>
      <w:marLeft w:val="0"/>
      <w:marRight w:val="0"/>
      <w:marTop w:val="0"/>
      <w:marBottom w:val="0"/>
      <w:divBdr>
        <w:top w:val="none" w:sz="0" w:space="0" w:color="auto"/>
        <w:left w:val="none" w:sz="0" w:space="0" w:color="auto"/>
        <w:bottom w:val="none" w:sz="0" w:space="0" w:color="auto"/>
        <w:right w:val="none" w:sz="0" w:space="0" w:color="auto"/>
      </w:divBdr>
    </w:div>
    <w:div w:id="1638294667">
      <w:bodyDiv w:val="1"/>
      <w:marLeft w:val="0"/>
      <w:marRight w:val="0"/>
      <w:marTop w:val="0"/>
      <w:marBottom w:val="0"/>
      <w:divBdr>
        <w:top w:val="none" w:sz="0" w:space="0" w:color="auto"/>
        <w:left w:val="none" w:sz="0" w:space="0" w:color="auto"/>
        <w:bottom w:val="none" w:sz="0" w:space="0" w:color="auto"/>
        <w:right w:val="none" w:sz="0" w:space="0" w:color="auto"/>
      </w:divBdr>
    </w:div>
    <w:div w:id="1638297822">
      <w:bodyDiv w:val="1"/>
      <w:marLeft w:val="0"/>
      <w:marRight w:val="0"/>
      <w:marTop w:val="0"/>
      <w:marBottom w:val="0"/>
      <w:divBdr>
        <w:top w:val="none" w:sz="0" w:space="0" w:color="auto"/>
        <w:left w:val="none" w:sz="0" w:space="0" w:color="auto"/>
        <w:bottom w:val="none" w:sz="0" w:space="0" w:color="auto"/>
        <w:right w:val="none" w:sz="0" w:space="0" w:color="auto"/>
      </w:divBdr>
    </w:div>
    <w:div w:id="1638298655">
      <w:bodyDiv w:val="1"/>
      <w:marLeft w:val="0"/>
      <w:marRight w:val="0"/>
      <w:marTop w:val="0"/>
      <w:marBottom w:val="0"/>
      <w:divBdr>
        <w:top w:val="none" w:sz="0" w:space="0" w:color="auto"/>
        <w:left w:val="none" w:sz="0" w:space="0" w:color="auto"/>
        <w:bottom w:val="none" w:sz="0" w:space="0" w:color="auto"/>
        <w:right w:val="none" w:sz="0" w:space="0" w:color="auto"/>
      </w:divBdr>
    </w:div>
    <w:div w:id="1638417475">
      <w:bodyDiv w:val="1"/>
      <w:marLeft w:val="0"/>
      <w:marRight w:val="0"/>
      <w:marTop w:val="0"/>
      <w:marBottom w:val="0"/>
      <w:divBdr>
        <w:top w:val="none" w:sz="0" w:space="0" w:color="auto"/>
        <w:left w:val="none" w:sz="0" w:space="0" w:color="auto"/>
        <w:bottom w:val="none" w:sz="0" w:space="0" w:color="auto"/>
        <w:right w:val="none" w:sz="0" w:space="0" w:color="auto"/>
      </w:divBdr>
    </w:div>
    <w:div w:id="1638417637">
      <w:bodyDiv w:val="1"/>
      <w:marLeft w:val="0"/>
      <w:marRight w:val="0"/>
      <w:marTop w:val="0"/>
      <w:marBottom w:val="0"/>
      <w:divBdr>
        <w:top w:val="none" w:sz="0" w:space="0" w:color="auto"/>
        <w:left w:val="none" w:sz="0" w:space="0" w:color="auto"/>
        <w:bottom w:val="none" w:sz="0" w:space="0" w:color="auto"/>
        <w:right w:val="none" w:sz="0" w:space="0" w:color="auto"/>
      </w:divBdr>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3760">
      <w:bodyDiv w:val="1"/>
      <w:marLeft w:val="0"/>
      <w:marRight w:val="0"/>
      <w:marTop w:val="0"/>
      <w:marBottom w:val="0"/>
      <w:divBdr>
        <w:top w:val="none" w:sz="0" w:space="0" w:color="auto"/>
        <w:left w:val="none" w:sz="0" w:space="0" w:color="auto"/>
        <w:bottom w:val="none" w:sz="0" w:space="0" w:color="auto"/>
        <w:right w:val="none" w:sz="0" w:space="0" w:color="auto"/>
      </w:divBdr>
    </w:div>
    <w:div w:id="1638684609">
      <w:bodyDiv w:val="1"/>
      <w:marLeft w:val="0"/>
      <w:marRight w:val="0"/>
      <w:marTop w:val="0"/>
      <w:marBottom w:val="0"/>
      <w:divBdr>
        <w:top w:val="none" w:sz="0" w:space="0" w:color="auto"/>
        <w:left w:val="none" w:sz="0" w:space="0" w:color="auto"/>
        <w:bottom w:val="none" w:sz="0" w:space="0" w:color="auto"/>
        <w:right w:val="none" w:sz="0" w:space="0" w:color="auto"/>
      </w:divBdr>
    </w:div>
    <w:div w:id="1638757693">
      <w:bodyDiv w:val="1"/>
      <w:marLeft w:val="0"/>
      <w:marRight w:val="0"/>
      <w:marTop w:val="0"/>
      <w:marBottom w:val="0"/>
      <w:divBdr>
        <w:top w:val="none" w:sz="0" w:space="0" w:color="auto"/>
        <w:left w:val="none" w:sz="0" w:space="0" w:color="auto"/>
        <w:bottom w:val="none" w:sz="0" w:space="0" w:color="auto"/>
        <w:right w:val="none" w:sz="0" w:space="0" w:color="auto"/>
      </w:divBdr>
    </w:div>
    <w:div w:id="163880065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39605417">
      <w:bodyDiv w:val="1"/>
      <w:marLeft w:val="0"/>
      <w:marRight w:val="0"/>
      <w:marTop w:val="0"/>
      <w:marBottom w:val="0"/>
      <w:divBdr>
        <w:top w:val="none" w:sz="0" w:space="0" w:color="auto"/>
        <w:left w:val="none" w:sz="0" w:space="0" w:color="auto"/>
        <w:bottom w:val="none" w:sz="0" w:space="0" w:color="auto"/>
        <w:right w:val="none" w:sz="0" w:space="0" w:color="auto"/>
      </w:divBdr>
    </w:div>
    <w:div w:id="1639804165">
      <w:bodyDiv w:val="1"/>
      <w:marLeft w:val="0"/>
      <w:marRight w:val="0"/>
      <w:marTop w:val="0"/>
      <w:marBottom w:val="0"/>
      <w:divBdr>
        <w:top w:val="none" w:sz="0" w:space="0" w:color="auto"/>
        <w:left w:val="none" w:sz="0" w:space="0" w:color="auto"/>
        <w:bottom w:val="none" w:sz="0" w:space="0" w:color="auto"/>
        <w:right w:val="none" w:sz="0" w:space="0" w:color="auto"/>
      </w:divBdr>
    </w:div>
    <w:div w:id="1640111875">
      <w:bodyDiv w:val="1"/>
      <w:marLeft w:val="0"/>
      <w:marRight w:val="0"/>
      <w:marTop w:val="0"/>
      <w:marBottom w:val="0"/>
      <w:divBdr>
        <w:top w:val="none" w:sz="0" w:space="0" w:color="auto"/>
        <w:left w:val="none" w:sz="0" w:space="0" w:color="auto"/>
        <w:bottom w:val="none" w:sz="0" w:space="0" w:color="auto"/>
        <w:right w:val="none" w:sz="0" w:space="0" w:color="auto"/>
      </w:divBdr>
    </w:div>
    <w:div w:id="1640455586">
      <w:bodyDiv w:val="1"/>
      <w:marLeft w:val="0"/>
      <w:marRight w:val="0"/>
      <w:marTop w:val="0"/>
      <w:marBottom w:val="0"/>
      <w:divBdr>
        <w:top w:val="none" w:sz="0" w:space="0" w:color="auto"/>
        <w:left w:val="none" w:sz="0" w:space="0" w:color="auto"/>
        <w:bottom w:val="none" w:sz="0" w:space="0" w:color="auto"/>
        <w:right w:val="none" w:sz="0" w:space="0" w:color="auto"/>
      </w:divBdr>
    </w:div>
    <w:div w:id="1640498029">
      <w:bodyDiv w:val="1"/>
      <w:marLeft w:val="0"/>
      <w:marRight w:val="0"/>
      <w:marTop w:val="0"/>
      <w:marBottom w:val="0"/>
      <w:divBdr>
        <w:top w:val="none" w:sz="0" w:space="0" w:color="auto"/>
        <w:left w:val="none" w:sz="0" w:space="0" w:color="auto"/>
        <w:bottom w:val="none" w:sz="0" w:space="0" w:color="auto"/>
        <w:right w:val="none" w:sz="0" w:space="0" w:color="auto"/>
      </w:divBdr>
    </w:div>
    <w:div w:id="1640577451">
      <w:bodyDiv w:val="1"/>
      <w:marLeft w:val="0"/>
      <w:marRight w:val="0"/>
      <w:marTop w:val="0"/>
      <w:marBottom w:val="0"/>
      <w:divBdr>
        <w:top w:val="none" w:sz="0" w:space="0" w:color="auto"/>
        <w:left w:val="none" w:sz="0" w:space="0" w:color="auto"/>
        <w:bottom w:val="none" w:sz="0" w:space="0" w:color="auto"/>
        <w:right w:val="none" w:sz="0" w:space="0" w:color="auto"/>
      </w:divBdr>
    </w:div>
    <w:div w:id="1640718817">
      <w:bodyDiv w:val="1"/>
      <w:marLeft w:val="0"/>
      <w:marRight w:val="0"/>
      <w:marTop w:val="0"/>
      <w:marBottom w:val="0"/>
      <w:divBdr>
        <w:top w:val="none" w:sz="0" w:space="0" w:color="auto"/>
        <w:left w:val="none" w:sz="0" w:space="0" w:color="auto"/>
        <w:bottom w:val="none" w:sz="0" w:space="0" w:color="auto"/>
        <w:right w:val="none" w:sz="0" w:space="0" w:color="auto"/>
      </w:divBdr>
    </w:div>
    <w:div w:id="1641108659">
      <w:bodyDiv w:val="1"/>
      <w:marLeft w:val="0"/>
      <w:marRight w:val="0"/>
      <w:marTop w:val="0"/>
      <w:marBottom w:val="0"/>
      <w:divBdr>
        <w:top w:val="none" w:sz="0" w:space="0" w:color="auto"/>
        <w:left w:val="none" w:sz="0" w:space="0" w:color="auto"/>
        <w:bottom w:val="none" w:sz="0" w:space="0" w:color="auto"/>
        <w:right w:val="none" w:sz="0" w:space="0" w:color="auto"/>
      </w:divBdr>
    </w:div>
    <w:div w:id="1641302241">
      <w:bodyDiv w:val="1"/>
      <w:marLeft w:val="0"/>
      <w:marRight w:val="0"/>
      <w:marTop w:val="0"/>
      <w:marBottom w:val="0"/>
      <w:divBdr>
        <w:top w:val="none" w:sz="0" w:space="0" w:color="auto"/>
        <w:left w:val="none" w:sz="0" w:space="0" w:color="auto"/>
        <w:bottom w:val="none" w:sz="0" w:space="0" w:color="auto"/>
        <w:right w:val="none" w:sz="0" w:space="0" w:color="auto"/>
      </w:divBdr>
    </w:div>
    <w:div w:id="1641493703">
      <w:bodyDiv w:val="1"/>
      <w:marLeft w:val="0"/>
      <w:marRight w:val="0"/>
      <w:marTop w:val="0"/>
      <w:marBottom w:val="0"/>
      <w:divBdr>
        <w:top w:val="none" w:sz="0" w:space="0" w:color="auto"/>
        <w:left w:val="none" w:sz="0" w:space="0" w:color="auto"/>
        <w:bottom w:val="none" w:sz="0" w:space="0" w:color="auto"/>
        <w:right w:val="none" w:sz="0" w:space="0" w:color="auto"/>
      </w:divBdr>
    </w:div>
    <w:div w:id="1641501169">
      <w:bodyDiv w:val="1"/>
      <w:marLeft w:val="0"/>
      <w:marRight w:val="0"/>
      <w:marTop w:val="0"/>
      <w:marBottom w:val="0"/>
      <w:divBdr>
        <w:top w:val="none" w:sz="0" w:space="0" w:color="auto"/>
        <w:left w:val="none" w:sz="0" w:space="0" w:color="auto"/>
        <w:bottom w:val="none" w:sz="0" w:space="0" w:color="auto"/>
        <w:right w:val="none" w:sz="0" w:space="0" w:color="auto"/>
      </w:divBdr>
    </w:div>
    <w:div w:id="1641568649">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1611471">
      <w:bodyDiv w:val="1"/>
      <w:marLeft w:val="0"/>
      <w:marRight w:val="0"/>
      <w:marTop w:val="0"/>
      <w:marBottom w:val="0"/>
      <w:divBdr>
        <w:top w:val="none" w:sz="0" w:space="0" w:color="auto"/>
        <w:left w:val="none" w:sz="0" w:space="0" w:color="auto"/>
        <w:bottom w:val="none" w:sz="0" w:space="0" w:color="auto"/>
        <w:right w:val="none" w:sz="0" w:space="0" w:color="auto"/>
      </w:divBdr>
    </w:div>
    <w:div w:id="1641617255">
      <w:bodyDiv w:val="1"/>
      <w:marLeft w:val="0"/>
      <w:marRight w:val="0"/>
      <w:marTop w:val="0"/>
      <w:marBottom w:val="0"/>
      <w:divBdr>
        <w:top w:val="none" w:sz="0" w:space="0" w:color="auto"/>
        <w:left w:val="none" w:sz="0" w:space="0" w:color="auto"/>
        <w:bottom w:val="none" w:sz="0" w:space="0" w:color="auto"/>
        <w:right w:val="none" w:sz="0" w:space="0" w:color="auto"/>
      </w:divBdr>
    </w:div>
    <w:div w:id="1641642590">
      <w:bodyDiv w:val="1"/>
      <w:marLeft w:val="0"/>
      <w:marRight w:val="0"/>
      <w:marTop w:val="0"/>
      <w:marBottom w:val="0"/>
      <w:divBdr>
        <w:top w:val="none" w:sz="0" w:space="0" w:color="auto"/>
        <w:left w:val="none" w:sz="0" w:space="0" w:color="auto"/>
        <w:bottom w:val="none" w:sz="0" w:space="0" w:color="auto"/>
        <w:right w:val="none" w:sz="0" w:space="0" w:color="auto"/>
      </w:divBdr>
    </w:div>
    <w:div w:id="1641810119">
      <w:bodyDiv w:val="1"/>
      <w:marLeft w:val="0"/>
      <w:marRight w:val="0"/>
      <w:marTop w:val="0"/>
      <w:marBottom w:val="0"/>
      <w:divBdr>
        <w:top w:val="none" w:sz="0" w:space="0" w:color="auto"/>
        <w:left w:val="none" w:sz="0" w:space="0" w:color="auto"/>
        <w:bottom w:val="none" w:sz="0" w:space="0" w:color="auto"/>
        <w:right w:val="none" w:sz="0" w:space="0" w:color="auto"/>
      </w:divBdr>
    </w:div>
    <w:div w:id="1642029929">
      <w:bodyDiv w:val="1"/>
      <w:marLeft w:val="0"/>
      <w:marRight w:val="0"/>
      <w:marTop w:val="0"/>
      <w:marBottom w:val="0"/>
      <w:divBdr>
        <w:top w:val="none" w:sz="0" w:space="0" w:color="auto"/>
        <w:left w:val="none" w:sz="0" w:space="0" w:color="auto"/>
        <w:bottom w:val="none" w:sz="0" w:space="0" w:color="auto"/>
        <w:right w:val="none" w:sz="0" w:space="0" w:color="auto"/>
      </w:divBdr>
    </w:div>
    <w:div w:id="1642031195">
      <w:bodyDiv w:val="1"/>
      <w:marLeft w:val="0"/>
      <w:marRight w:val="0"/>
      <w:marTop w:val="0"/>
      <w:marBottom w:val="0"/>
      <w:divBdr>
        <w:top w:val="none" w:sz="0" w:space="0" w:color="auto"/>
        <w:left w:val="none" w:sz="0" w:space="0" w:color="auto"/>
        <w:bottom w:val="none" w:sz="0" w:space="0" w:color="auto"/>
        <w:right w:val="none" w:sz="0" w:space="0" w:color="auto"/>
      </w:divBdr>
    </w:div>
    <w:div w:id="1642153026">
      <w:bodyDiv w:val="1"/>
      <w:marLeft w:val="0"/>
      <w:marRight w:val="0"/>
      <w:marTop w:val="0"/>
      <w:marBottom w:val="0"/>
      <w:divBdr>
        <w:top w:val="none" w:sz="0" w:space="0" w:color="auto"/>
        <w:left w:val="none" w:sz="0" w:space="0" w:color="auto"/>
        <w:bottom w:val="none" w:sz="0" w:space="0" w:color="auto"/>
        <w:right w:val="none" w:sz="0" w:space="0" w:color="auto"/>
      </w:divBdr>
    </w:div>
    <w:div w:id="1642227955">
      <w:bodyDiv w:val="1"/>
      <w:marLeft w:val="0"/>
      <w:marRight w:val="0"/>
      <w:marTop w:val="0"/>
      <w:marBottom w:val="0"/>
      <w:divBdr>
        <w:top w:val="none" w:sz="0" w:space="0" w:color="auto"/>
        <w:left w:val="none" w:sz="0" w:space="0" w:color="auto"/>
        <w:bottom w:val="none" w:sz="0" w:space="0" w:color="auto"/>
        <w:right w:val="none" w:sz="0" w:space="0" w:color="auto"/>
      </w:divBdr>
    </w:div>
    <w:div w:id="1642230448">
      <w:bodyDiv w:val="1"/>
      <w:marLeft w:val="0"/>
      <w:marRight w:val="0"/>
      <w:marTop w:val="0"/>
      <w:marBottom w:val="0"/>
      <w:divBdr>
        <w:top w:val="none" w:sz="0" w:space="0" w:color="auto"/>
        <w:left w:val="none" w:sz="0" w:space="0" w:color="auto"/>
        <w:bottom w:val="none" w:sz="0" w:space="0" w:color="auto"/>
        <w:right w:val="none" w:sz="0" w:space="0" w:color="auto"/>
      </w:divBdr>
    </w:div>
    <w:div w:id="1642269026">
      <w:bodyDiv w:val="1"/>
      <w:marLeft w:val="0"/>
      <w:marRight w:val="0"/>
      <w:marTop w:val="0"/>
      <w:marBottom w:val="0"/>
      <w:divBdr>
        <w:top w:val="none" w:sz="0" w:space="0" w:color="auto"/>
        <w:left w:val="none" w:sz="0" w:space="0" w:color="auto"/>
        <w:bottom w:val="none" w:sz="0" w:space="0" w:color="auto"/>
        <w:right w:val="none" w:sz="0" w:space="0" w:color="auto"/>
      </w:divBdr>
    </w:div>
    <w:div w:id="1642342400">
      <w:bodyDiv w:val="1"/>
      <w:marLeft w:val="0"/>
      <w:marRight w:val="0"/>
      <w:marTop w:val="0"/>
      <w:marBottom w:val="0"/>
      <w:divBdr>
        <w:top w:val="none" w:sz="0" w:space="0" w:color="auto"/>
        <w:left w:val="none" w:sz="0" w:space="0" w:color="auto"/>
        <w:bottom w:val="none" w:sz="0" w:space="0" w:color="auto"/>
        <w:right w:val="none" w:sz="0" w:space="0" w:color="auto"/>
      </w:divBdr>
    </w:div>
    <w:div w:id="1642467390">
      <w:bodyDiv w:val="1"/>
      <w:marLeft w:val="0"/>
      <w:marRight w:val="0"/>
      <w:marTop w:val="0"/>
      <w:marBottom w:val="0"/>
      <w:divBdr>
        <w:top w:val="none" w:sz="0" w:space="0" w:color="auto"/>
        <w:left w:val="none" w:sz="0" w:space="0" w:color="auto"/>
        <w:bottom w:val="none" w:sz="0" w:space="0" w:color="auto"/>
        <w:right w:val="none" w:sz="0" w:space="0" w:color="auto"/>
      </w:divBdr>
    </w:div>
    <w:div w:id="1642687610">
      <w:bodyDiv w:val="1"/>
      <w:marLeft w:val="0"/>
      <w:marRight w:val="0"/>
      <w:marTop w:val="0"/>
      <w:marBottom w:val="0"/>
      <w:divBdr>
        <w:top w:val="none" w:sz="0" w:space="0" w:color="auto"/>
        <w:left w:val="none" w:sz="0" w:space="0" w:color="auto"/>
        <w:bottom w:val="none" w:sz="0" w:space="0" w:color="auto"/>
        <w:right w:val="none" w:sz="0" w:space="0" w:color="auto"/>
      </w:divBdr>
    </w:div>
    <w:div w:id="1642735505">
      <w:bodyDiv w:val="1"/>
      <w:marLeft w:val="0"/>
      <w:marRight w:val="0"/>
      <w:marTop w:val="0"/>
      <w:marBottom w:val="0"/>
      <w:divBdr>
        <w:top w:val="none" w:sz="0" w:space="0" w:color="auto"/>
        <w:left w:val="none" w:sz="0" w:space="0" w:color="auto"/>
        <w:bottom w:val="none" w:sz="0" w:space="0" w:color="auto"/>
        <w:right w:val="none" w:sz="0" w:space="0" w:color="auto"/>
      </w:divBdr>
    </w:div>
    <w:div w:id="1643074319">
      <w:bodyDiv w:val="1"/>
      <w:marLeft w:val="0"/>
      <w:marRight w:val="0"/>
      <w:marTop w:val="0"/>
      <w:marBottom w:val="0"/>
      <w:divBdr>
        <w:top w:val="none" w:sz="0" w:space="0" w:color="auto"/>
        <w:left w:val="none" w:sz="0" w:space="0" w:color="auto"/>
        <w:bottom w:val="none" w:sz="0" w:space="0" w:color="auto"/>
        <w:right w:val="none" w:sz="0" w:space="0" w:color="auto"/>
      </w:divBdr>
    </w:div>
    <w:div w:id="1643151036">
      <w:bodyDiv w:val="1"/>
      <w:marLeft w:val="0"/>
      <w:marRight w:val="0"/>
      <w:marTop w:val="0"/>
      <w:marBottom w:val="0"/>
      <w:divBdr>
        <w:top w:val="none" w:sz="0" w:space="0" w:color="auto"/>
        <w:left w:val="none" w:sz="0" w:space="0" w:color="auto"/>
        <w:bottom w:val="none" w:sz="0" w:space="0" w:color="auto"/>
        <w:right w:val="none" w:sz="0" w:space="0" w:color="auto"/>
      </w:divBdr>
    </w:div>
    <w:div w:id="1643461868">
      <w:bodyDiv w:val="1"/>
      <w:marLeft w:val="0"/>
      <w:marRight w:val="0"/>
      <w:marTop w:val="0"/>
      <w:marBottom w:val="0"/>
      <w:divBdr>
        <w:top w:val="none" w:sz="0" w:space="0" w:color="auto"/>
        <w:left w:val="none" w:sz="0" w:space="0" w:color="auto"/>
        <w:bottom w:val="none" w:sz="0" w:space="0" w:color="auto"/>
        <w:right w:val="none" w:sz="0" w:space="0" w:color="auto"/>
      </w:divBdr>
    </w:div>
    <w:div w:id="1643804538">
      <w:bodyDiv w:val="1"/>
      <w:marLeft w:val="0"/>
      <w:marRight w:val="0"/>
      <w:marTop w:val="0"/>
      <w:marBottom w:val="0"/>
      <w:divBdr>
        <w:top w:val="none" w:sz="0" w:space="0" w:color="auto"/>
        <w:left w:val="none" w:sz="0" w:space="0" w:color="auto"/>
        <w:bottom w:val="none" w:sz="0" w:space="0" w:color="auto"/>
        <w:right w:val="none" w:sz="0" w:space="0" w:color="auto"/>
      </w:divBdr>
    </w:div>
    <w:div w:id="1643846826">
      <w:bodyDiv w:val="1"/>
      <w:marLeft w:val="0"/>
      <w:marRight w:val="0"/>
      <w:marTop w:val="0"/>
      <w:marBottom w:val="0"/>
      <w:divBdr>
        <w:top w:val="none" w:sz="0" w:space="0" w:color="auto"/>
        <w:left w:val="none" w:sz="0" w:space="0" w:color="auto"/>
        <w:bottom w:val="none" w:sz="0" w:space="0" w:color="auto"/>
        <w:right w:val="none" w:sz="0" w:space="0" w:color="auto"/>
      </w:divBdr>
    </w:div>
    <w:div w:id="1643920871">
      <w:bodyDiv w:val="1"/>
      <w:marLeft w:val="0"/>
      <w:marRight w:val="0"/>
      <w:marTop w:val="0"/>
      <w:marBottom w:val="0"/>
      <w:divBdr>
        <w:top w:val="none" w:sz="0" w:space="0" w:color="auto"/>
        <w:left w:val="none" w:sz="0" w:space="0" w:color="auto"/>
        <w:bottom w:val="none" w:sz="0" w:space="0" w:color="auto"/>
        <w:right w:val="none" w:sz="0" w:space="0" w:color="auto"/>
      </w:divBdr>
    </w:div>
    <w:div w:id="1644001109">
      <w:bodyDiv w:val="1"/>
      <w:marLeft w:val="0"/>
      <w:marRight w:val="0"/>
      <w:marTop w:val="0"/>
      <w:marBottom w:val="0"/>
      <w:divBdr>
        <w:top w:val="none" w:sz="0" w:space="0" w:color="auto"/>
        <w:left w:val="none" w:sz="0" w:space="0" w:color="auto"/>
        <w:bottom w:val="none" w:sz="0" w:space="0" w:color="auto"/>
        <w:right w:val="none" w:sz="0" w:space="0" w:color="auto"/>
      </w:divBdr>
    </w:div>
    <w:div w:id="1644037736">
      <w:bodyDiv w:val="1"/>
      <w:marLeft w:val="0"/>
      <w:marRight w:val="0"/>
      <w:marTop w:val="0"/>
      <w:marBottom w:val="0"/>
      <w:divBdr>
        <w:top w:val="none" w:sz="0" w:space="0" w:color="auto"/>
        <w:left w:val="none" w:sz="0" w:space="0" w:color="auto"/>
        <w:bottom w:val="none" w:sz="0" w:space="0" w:color="auto"/>
        <w:right w:val="none" w:sz="0" w:space="0" w:color="auto"/>
      </w:divBdr>
    </w:div>
    <w:div w:id="1644310614">
      <w:bodyDiv w:val="1"/>
      <w:marLeft w:val="0"/>
      <w:marRight w:val="0"/>
      <w:marTop w:val="0"/>
      <w:marBottom w:val="0"/>
      <w:divBdr>
        <w:top w:val="none" w:sz="0" w:space="0" w:color="auto"/>
        <w:left w:val="none" w:sz="0" w:space="0" w:color="auto"/>
        <w:bottom w:val="none" w:sz="0" w:space="0" w:color="auto"/>
        <w:right w:val="none" w:sz="0" w:space="0" w:color="auto"/>
      </w:divBdr>
    </w:div>
    <w:div w:id="1644313151">
      <w:bodyDiv w:val="1"/>
      <w:marLeft w:val="0"/>
      <w:marRight w:val="0"/>
      <w:marTop w:val="0"/>
      <w:marBottom w:val="0"/>
      <w:divBdr>
        <w:top w:val="none" w:sz="0" w:space="0" w:color="auto"/>
        <w:left w:val="none" w:sz="0" w:space="0" w:color="auto"/>
        <w:bottom w:val="none" w:sz="0" w:space="0" w:color="auto"/>
        <w:right w:val="none" w:sz="0" w:space="0" w:color="auto"/>
      </w:divBdr>
    </w:div>
    <w:div w:id="1644461649">
      <w:bodyDiv w:val="1"/>
      <w:marLeft w:val="0"/>
      <w:marRight w:val="0"/>
      <w:marTop w:val="0"/>
      <w:marBottom w:val="0"/>
      <w:divBdr>
        <w:top w:val="none" w:sz="0" w:space="0" w:color="auto"/>
        <w:left w:val="none" w:sz="0" w:space="0" w:color="auto"/>
        <w:bottom w:val="none" w:sz="0" w:space="0" w:color="auto"/>
        <w:right w:val="none" w:sz="0" w:space="0" w:color="auto"/>
      </w:divBdr>
    </w:div>
    <w:div w:id="1644508791">
      <w:bodyDiv w:val="1"/>
      <w:marLeft w:val="0"/>
      <w:marRight w:val="0"/>
      <w:marTop w:val="0"/>
      <w:marBottom w:val="0"/>
      <w:divBdr>
        <w:top w:val="none" w:sz="0" w:space="0" w:color="auto"/>
        <w:left w:val="none" w:sz="0" w:space="0" w:color="auto"/>
        <w:bottom w:val="none" w:sz="0" w:space="0" w:color="auto"/>
        <w:right w:val="none" w:sz="0" w:space="0" w:color="auto"/>
      </w:divBdr>
    </w:div>
    <w:div w:id="1644653430">
      <w:bodyDiv w:val="1"/>
      <w:marLeft w:val="0"/>
      <w:marRight w:val="0"/>
      <w:marTop w:val="0"/>
      <w:marBottom w:val="0"/>
      <w:divBdr>
        <w:top w:val="none" w:sz="0" w:space="0" w:color="auto"/>
        <w:left w:val="none" w:sz="0" w:space="0" w:color="auto"/>
        <w:bottom w:val="none" w:sz="0" w:space="0" w:color="auto"/>
        <w:right w:val="none" w:sz="0" w:space="0" w:color="auto"/>
      </w:divBdr>
    </w:div>
    <w:div w:id="1644654395">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4919172">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045918">
      <w:bodyDiv w:val="1"/>
      <w:marLeft w:val="0"/>
      <w:marRight w:val="0"/>
      <w:marTop w:val="0"/>
      <w:marBottom w:val="0"/>
      <w:divBdr>
        <w:top w:val="none" w:sz="0" w:space="0" w:color="auto"/>
        <w:left w:val="none" w:sz="0" w:space="0" w:color="auto"/>
        <w:bottom w:val="none" w:sz="0" w:space="0" w:color="auto"/>
        <w:right w:val="none" w:sz="0" w:space="0" w:color="auto"/>
      </w:divBdr>
    </w:div>
    <w:div w:id="1645088007">
      <w:bodyDiv w:val="1"/>
      <w:marLeft w:val="0"/>
      <w:marRight w:val="0"/>
      <w:marTop w:val="0"/>
      <w:marBottom w:val="0"/>
      <w:divBdr>
        <w:top w:val="none" w:sz="0" w:space="0" w:color="auto"/>
        <w:left w:val="none" w:sz="0" w:space="0" w:color="auto"/>
        <w:bottom w:val="none" w:sz="0" w:space="0" w:color="auto"/>
        <w:right w:val="none" w:sz="0" w:space="0" w:color="auto"/>
      </w:divBdr>
    </w:div>
    <w:div w:id="1645307827">
      <w:bodyDiv w:val="1"/>
      <w:marLeft w:val="0"/>
      <w:marRight w:val="0"/>
      <w:marTop w:val="0"/>
      <w:marBottom w:val="0"/>
      <w:divBdr>
        <w:top w:val="none" w:sz="0" w:space="0" w:color="auto"/>
        <w:left w:val="none" w:sz="0" w:space="0" w:color="auto"/>
        <w:bottom w:val="none" w:sz="0" w:space="0" w:color="auto"/>
        <w:right w:val="none" w:sz="0" w:space="0" w:color="auto"/>
      </w:divBdr>
    </w:div>
    <w:div w:id="1645545886">
      <w:bodyDiv w:val="1"/>
      <w:marLeft w:val="0"/>
      <w:marRight w:val="0"/>
      <w:marTop w:val="0"/>
      <w:marBottom w:val="0"/>
      <w:divBdr>
        <w:top w:val="none" w:sz="0" w:space="0" w:color="auto"/>
        <w:left w:val="none" w:sz="0" w:space="0" w:color="auto"/>
        <w:bottom w:val="none" w:sz="0" w:space="0" w:color="auto"/>
        <w:right w:val="none" w:sz="0" w:space="0" w:color="auto"/>
      </w:divBdr>
    </w:div>
    <w:div w:id="1645547556">
      <w:bodyDiv w:val="1"/>
      <w:marLeft w:val="0"/>
      <w:marRight w:val="0"/>
      <w:marTop w:val="0"/>
      <w:marBottom w:val="0"/>
      <w:divBdr>
        <w:top w:val="none" w:sz="0" w:space="0" w:color="auto"/>
        <w:left w:val="none" w:sz="0" w:space="0" w:color="auto"/>
        <w:bottom w:val="none" w:sz="0" w:space="0" w:color="auto"/>
        <w:right w:val="none" w:sz="0" w:space="0" w:color="auto"/>
      </w:divBdr>
    </w:div>
    <w:div w:id="1645618277">
      <w:bodyDiv w:val="1"/>
      <w:marLeft w:val="0"/>
      <w:marRight w:val="0"/>
      <w:marTop w:val="0"/>
      <w:marBottom w:val="0"/>
      <w:divBdr>
        <w:top w:val="none" w:sz="0" w:space="0" w:color="auto"/>
        <w:left w:val="none" w:sz="0" w:space="0" w:color="auto"/>
        <w:bottom w:val="none" w:sz="0" w:space="0" w:color="auto"/>
        <w:right w:val="none" w:sz="0" w:space="0" w:color="auto"/>
      </w:divBdr>
    </w:div>
    <w:div w:id="1645771944">
      <w:bodyDiv w:val="1"/>
      <w:marLeft w:val="0"/>
      <w:marRight w:val="0"/>
      <w:marTop w:val="0"/>
      <w:marBottom w:val="0"/>
      <w:divBdr>
        <w:top w:val="none" w:sz="0" w:space="0" w:color="auto"/>
        <w:left w:val="none" w:sz="0" w:space="0" w:color="auto"/>
        <w:bottom w:val="none" w:sz="0" w:space="0" w:color="auto"/>
        <w:right w:val="none" w:sz="0" w:space="0" w:color="auto"/>
      </w:divBdr>
    </w:div>
    <w:div w:id="1646082051">
      <w:bodyDiv w:val="1"/>
      <w:marLeft w:val="0"/>
      <w:marRight w:val="0"/>
      <w:marTop w:val="0"/>
      <w:marBottom w:val="0"/>
      <w:divBdr>
        <w:top w:val="none" w:sz="0" w:space="0" w:color="auto"/>
        <w:left w:val="none" w:sz="0" w:space="0" w:color="auto"/>
        <w:bottom w:val="none" w:sz="0" w:space="0" w:color="auto"/>
        <w:right w:val="none" w:sz="0" w:space="0" w:color="auto"/>
      </w:divBdr>
    </w:div>
    <w:div w:id="1646424833">
      <w:bodyDiv w:val="1"/>
      <w:marLeft w:val="0"/>
      <w:marRight w:val="0"/>
      <w:marTop w:val="0"/>
      <w:marBottom w:val="0"/>
      <w:divBdr>
        <w:top w:val="none" w:sz="0" w:space="0" w:color="auto"/>
        <w:left w:val="none" w:sz="0" w:space="0" w:color="auto"/>
        <w:bottom w:val="none" w:sz="0" w:space="0" w:color="auto"/>
        <w:right w:val="none" w:sz="0" w:space="0" w:color="auto"/>
      </w:divBdr>
    </w:div>
    <w:div w:id="1646547865">
      <w:bodyDiv w:val="1"/>
      <w:marLeft w:val="0"/>
      <w:marRight w:val="0"/>
      <w:marTop w:val="0"/>
      <w:marBottom w:val="0"/>
      <w:divBdr>
        <w:top w:val="none" w:sz="0" w:space="0" w:color="auto"/>
        <w:left w:val="none" w:sz="0" w:space="0" w:color="auto"/>
        <w:bottom w:val="none" w:sz="0" w:space="0" w:color="auto"/>
        <w:right w:val="none" w:sz="0" w:space="0" w:color="auto"/>
      </w:divBdr>
    </w:div>
    <w:div w:id="1646624323">
      <w:bodyDiv w:val="1"/>
      <w:marLeft w:val="0"/>
      <w:marRight w:val="0"/>
      <w:marTop w:val="0"/>
      <w:marBottom w:val="0"/>
      <w:divBdr>
        <w:top w:val="none" w:sz="0" w:space="0" w:color="auto"/>
        <w:left w:val="none" w:sz="0" w:space="0" w:color="auto"/>
        <w:bottom w:val="none" w:sz="0" w:space="0" w:color="auto"/>
        <w:right w:val="none" w:sz="0" w:space="0" w:color="auto"/>
      </w:divBdr>
    </w:div>
    <w:div w:id="1646934361">
      <w:bodyDiv w:val="1"/>
      <w:marLeft w:val="0"/>
      <w:marRight w:val="0"/>
      <w:marTop w:val="0"/>
      <w:marBottom w:val="0"/>
      <w:divBdr>
        <w:top w:val="none" w:sz="0" w:space="0" w:color="auto"/>
        <w:left w:val="none" w:sz="0" w:space="0" w:color="auto"/>
        <w:bottom w:val="none" w:sz="0" w:space="0" w:color="auto"/>
        <w:right w:val="none" w:sz="0" w:space="0" w:color="auto"/>
      </w:divBdr>
    </w:div>
    <w:div w:id="1647054588">
      <w:bodyDiv w:val="1"/>
      <w:marLeft w:val="0"/>
      <w:marRight w:val="0"/>
      <w:marTop w:val="0"/>
      <w:marBottom w:val="0"/>
      <w:divBdr>
        <w:top w:val="none" w:sz="0" w:space="0" w:color="auto"/>
        <w:left w:val="none" w:sz="0" w:space="0" w:color="auto"/>
        <w:bottom w:val="none" w:sz="0" w:space="0" w:color="auto"/>
        <w:right w:val="none" w:sz="0" w:space="0" w:color="auto"/>
      </w:divBdr>
    </w:div>
    <w:div w:id="1647125484">
      <w:bodyDiv w:val="1"/>
      <w:marLeft w:val="0"/>
      <w:marRight w:val="0"/>
      <w:marTop w:val="0"/>
      <w:marBottom w:val="0"/>
      <w:divBdr>
        <w:top w:val="none" w:sz="0" w:space="0" w:color="auto"/>
        <w:left w:val="none" w:sz="0" w:space="0" w:color="auto"/>
        <w:bottom w:val="none" w:sz="0" w:space="0" w:color="auto"/>
        <w:right w:val="none" w:sz="0" w:space="0" w:color="auto"/>
      </w:divBdr>
    </w:div>
    <w:div w:id="1647200073">
      <w:bodyDiv w:val="1"/>
      <w:marLeft w:val="0"/>
      <w:marRight w:val="0"/>
      <w:marTop w:val="0"/>
      <w:marBottom w:val="0"/>
      <w:divBdr>
        <w:top w:val="none" w:sz="0" w:space="0" w:color="auto"/>
        <w:left w:val="none" w:sz="0" w:space="0" w:color="auto"/>
        <w:bottom w:val="none" w:sz="0" w:space="0" w:color="auto"/>
        <w:right w:val="none" w:sz="0" w:space="0" w:color="auto"/>
      </w:divBdr>
    </w:div>
    <w:div w:id="1647390938">
      <w:bodyDiv w:val="1"/>
      <w:marLeft w:val="0"/>
      <w:marRight w:val="0"/>
      <w:marTop w:val="0"/>
      <w:marBottom w:val="0"/>
      <w:divBdr>
        <w:top w:val="none" w:sz="0" w:space="0" w:color="auto"/>
        <w:left w:val="none" w:sz="0" w:space="0" w:color="auto"/>
        <w:bottom w:val="none" w:sz="0" w:space="0" w:color="auto"/>
        <w:right w:val="none" w:sz="0" w:space="0" w:color="auto"/>
      </w:divBdr>
    </w:div>
    <w:div w:id="1647391543">
      <w:bodyDiv w:val="1"/>
      <w:marLeft w:val="0"/>
      <w:marRight w:val="0"/>
      <w:marTop w:val="0"/>
      <w:marBottom w:val="0"/>
      <w:divBdr>
        <w:top w:val="none" w:sz="0" w:space="0" w:color="auto"/>
        <w:left w:val="none" w:sz="0" w:space="0" w:color="auto"/>
        <w:bottom w:val="none" w:sz="0" w:space="0" w:color="auto"/>
        <w:right w:val="none" w:sz="0" w:space="0" w:color="auto"/>
      </w:divBdr>
    </w:div>
    <w:div w:id="1647394714">
      <w:bodyDiv w:val="1"/>
      <w:marLeft w:val="0"/>
      <w:marRight w:val="0"/>
      <w:marTop w:val="0"/>
      <w:marBottom w:val="0"/>
      <w:divBdr>
        <w:top w:val="none" w:sz="0" w:space="0" w:color="auto"/>
        <w:left w:val="none" w:sz="0" w:space="0" w:color="auto"/>
        <w:bottom w:val="none" w:sz="0" w:space="0" w:color="auto"/>
        <w:right w:val="none" w:sz="0" w:space="0" w:color="auto"/>
      </w:divBdr>
    </w:div>
    <w:div w:id="1647540687">
      <w:bodyDiv w:val="1"/>
      <w:marLeft w:val="0"/>
      <w:marRight w:val="0"/>
      <w:marTop w:val="0"/>
      <w:marBottom w:val="0"/>
      <w:divBdr>
        <w:top w:val="none" w:sz="0" w:space="0" w:color="auto"/>
        <w:left w:val="none" w:sz="0" w:space="0" w:color="auto"/>
        <w:bottom w:val="none" w:sz="0" w:space="0" w:color="auto"/>
        <w:right w:val="none" w:sz="0" w:space="0" w:color="auto"/>
      </w:divBdr>
    </w:div>
    <w:div w:id="1647780658">
      <w:bodyDiv w:val="1"/>
      <w:marLeft w:val="0"/>
      <w:marRight w:val="0"/>
      <w:marTop w:val="0"/>
      <w:marBottom w:val="0"/>
      <w:divBdr>
        <w:top w:val="none" w:sz="0" w:space="0" w:color="auto"/>
        <w:left w:val="none" w:sz="0" w:space="0" w:color="auto"/>
        <w:bottom w:val="none" w:sz="0" w:space="0" w:color="auto"/>
        <w:right w:val="none" w:sz="0" w:space="0" w:color="auto"/>
      </w:divBdr>
    </w:div>
    <w:div w:id="1648168732">
      <w:bodyDiv w:val="1"/>
      <w:marLeft w:val="0"/>
      <w:marRight w:val="0"/>
      <w:marTop w:val="0"/>
      <w:marBottom w:val="0"/>
      <w:divBdr>
        <w:top w:val="none" w:sz="0" w:space="0" w:color="auto"/>
        <w:left w:val="none" w:sz="0" w:space="0" w:color="auto"/>
        <w:bottom w:val="none" w:sz="0" w:space="0" w:color="auto"/>
        <w:right w:val="none" w:sz="0" w:space="0" w:color="auto"/>
      </w:divBdr>
    </w:div>
    <w:div w:id="1648587495">
      <w:bodyDiv w:val="1"/>
      <w:marLeft w:val="0"/>
      <w:marRight w:val="0"/>
      <w:marTop w:val="0"/>
      <w:marBottom w:val="0"/>
      <w:divBdr>
        <w:top w:val="none" w:sz="0" w:space="0" w:color="auto"/>
        <w:left w:val="none" w:sz="0" w:space="0" w:color="auto"/>
        <w:bottom w:val="none" w:sz="0" w:space="0" w:color="auto"/>
        <w:right w:val="none" w:sz="0" w:space="0" w:color="auto"/>
      </w:divBdr>
    </w:div>
    <w:div w:id="1648898986">
      <w:bodyDiv w:val="1"/>
      <w:marLeft w:val="0"/>
      <w:marRight w:val="0"/>
      <w:marTop w:val="0"/>
      <w:marBottom w:val="0"/>
      <w:divBdr>
        <w:top w:val="none" w:sz="0" w:space="0" w:color="auto"/>
        <w:left w:val="none" w:sz="0" w:space="0" w:color="auto"/>
        <w:bottom w:val="none" w:sz="0" w:space="0" w:color="auto"/>
        <w:right w:val="none" w:sz="0" w:space="0" w:color="auto"/>
      </w:divBdr>
    </w:div>
    <w:div w:id="1649047560">
      <w:bodyDiv w:val="1"/>
      <w:marLeft w:val="0"/>
      <w:marRight w:val="0"/>
      <w:marTop w:val="0"/>
      <w:marBottom w:val="0"/>
      <w:divBdr>
        <w:top w:val="none" w:sz="0" w:space="0" w:color="auto"/>
        <w:left w:val="none" w:sz="0" w:space="0" w:color="auto"/>
        <w:bottom w:val="none" w:sz="0" w:space="0" w:color="auto"/>
        <w:right w:val="none" w:sz="0" w:space="0" w:color="auto"/>
      </w:divBdr>
    </w:div>
    <w:div w:id="1649090244">
      <w:bodyDiv w:val="1"/>
      <w:marLeft w:val="0"/>
      <w:marRight w:val="0"/>
      <w:marTop w:val="0"/>
      <w:marBottom w:val="0"/>
      <w:divBdr>
        <w:top w:val="none" w:sz="0" w:space="0" w:color="auto"/>
        <w:left w:val="none" w:sz="0" w:space="0" w:color="auto"/>
        <w:bottom w:val="none" w:sz="0" w:space="0" w:color="auto"/>
        <w:right w:val="none" w:sz="0" w:space="0" w:color="auto"/>
      </w:divBdr>
    </w:div>
    <w:div w:id="1649167362">
      <w:bodyDiv w:val="1"/>
      <w:marLeft w:val="0"/>
      <w:marRight w:val="0"/>
      <w:marTop w:val="0"/>
      <w:marBottom w:val="0"/>
      <w:divBdr>
        <w:top w:val="none" w:sz="0" w:space="0" w:color="auto"/>
        <w:left w:val="none" w:sz="0" w:space="0" w:color="auto"/>
        <w:bottom w:val="none" w:sz="0" w:space="0" w:color="auto"/>
        <w:right w:val="none" w:sz="0" w:space="0" w:color="auto"/>
      </w:divBdr>
    </w:div>
    <w:div w:id="1649282908">
      <w:bodyDiv w:val="1"/>
      <w:marLeft w:val="0"/>
      <w:marRight w:val="0"/>
      <w:marTop w:val="0"/>
      <w:marBottom w:val="0"/>
      <w:divBdr>
        <w:top w:val="none" w:sz="0" w:space="0" w:color="auto"/>
        <w:left w:val="none" w:sz="0" w:space="0" w:color="auto"/>
        <w:bottom w:val="none" w:sz="0" w:space="0" w:color="auto"/>
        <w:right w:val="none" w:sz="0" w:space="0" w:color="auto"/>
      </w:divBdr>
    </w:div>
    <w:div w:id="1649475942">
      <w:bodyDiv w:val="1"/>
      <w:marLeft w:val="0"/>
      <w:marRight w:val="0"/>
      <w:marTop w:val="0"/>
      <w:marBottom w:val="0"/>
      <w:divBdr>
        <w:top w:val="none" w:sz="0" w:space="0" w:color="auto"/>
        <w:left w:val="none" w:sz="0" w:space="0" w:color="auto"/>
        <w:bottom w:val="none" w:sz="0" w:space="0" w:color="auto"/>
        <w:right w:val="none" w:sz="0" w:space="0" w:color="auto"/>
      </w:divBdr>
    </w:div>
    <w:div w:id="1649480154">
      <w:bodyDiv w:val="1"/>
      <w:marLeft w:val="0"/>
      <w:marRight w:val="0"/>
      <w:marTop w:val="0"/>
      <w:marBottom w:val="0"/>
      <w:divBdr>
        <w:top w:val="none" w:sz="0" w:space="0" w:color="auto"/>
        <w:left w:val="none" w:sz="0" w:space="0" w:color="auto"/>
        <w:bottom w:val="none" w:sz="0" w:space="0" w:color="auto"/>
        <w:right w:val="none" w:sz="0" w:space="0" w:color="auto"/>
      </w:divBdr>
    </w:div>
    <w:div w:id="1649625443">
      <w:bodyDiv w:val="1"/>
      <w:marLeft w:val="0"/>
      <w:marRight w:val="0"/>
      <w:marTop w:val="0"/>
      <w:marBottom w:val="0"/>
      <w:divBdr>
        <w:top w:val="none" w:sz="0" w:space="0" w:color="auto"/>
        <w:left w:val="none" w:sz="0" w:space="0" w:color="auto"/>
        <w:bottom w:val="none" w:sz="0" w:space="0" w:color="auto"/>
        <w:right w:val="none" w:sz="0" w:space="0" w:color="auto"/>
      </w:divBdr>
    </w:div>
    <w:div w:id="1649629566">
      <w:bodyDiv w:val="1"/>
      <w:marLeft w:val="0"/>
      <w:marRight w:val="0"/>
      <w:marTop w:val="0"/>
      <w:marBottom w:val="0"/>
      <w:divBdr>
        <w:top w:val="none" w:sz="0" w:space="0" w:color="auto"/>
        <w:left w:val="none" w:sz="0" w:space="0" w:color="auto"/>
        <w:bottom w:val="none" w:sz="0" w:space="0" w:color="auto"/>
        <w:right w:val="none" w:sz="0" w:space="0" w:color="auto"/>
      </w:divBdr>
    </w:div>
    <w:div w:id="1649747361">
      <w:bodyDiv w:val="1"/>
      <w:marLeft w:val="0"/>
      <w:marRight w:val="0"/>
      <w:marTop w:val="0"/>
      <w:marBottom w:val="0"/>
      <w:divBdr>
        <w:top w:val="none" w:sz="0" w:space="0" w:color="auto"/>
        <w:left w:val="none" w:sz="0" w:space="0" w:color="auto"/>
        <w:bottom w:val="none" w:sz="0" w:space="0" w:color="auto"/>
        <w:right w:val="none" w:sz="0" w:space="0" w:color="auto"/>
      </w:divBdr>
    </w:div>
    <w:div w:id="164974810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49821740">
      <w:bodyDiv w:val="1"/>
      <w:marLeft w:val="0"/>
      <w:marRight w:val="0"/>
      <w:marTop w:val="0"/>
      <w:marBottom w:val="0"/>
      <w:divBdr>
        <w:top w:val="none" w:sz="0" w:space="0" w:color="auto"/>
        <w:left w:val="none" w:sz="0" w:space="0" w:color="auto"/>
        <w:bottom w:val="none" w:sz="0" w:space="0" w:color="auto"/>
        <w:right w:val="none" w:sz="0" w:space="0" w:color="auto"/>
      </w:divBdr>
    </w:div>
    <w:div w:id="1649900507">
      <w:bodyDiv w:val="1"/>
      <w:marLeft w:val="0"/>
      <w:marRight w:val="0"/>
      <w:marTop w:val="0"/>
      <w:marBottom w:val="0"/>
      <w:divBdr>
        <w:top w:val="none" w:sz="0" w:space="0" w:color="auto"/>
        <w:left w:val="none" w:sz="0" w:space="0" w:color="auto"/>
        <w:bottom w:val="none" w:sz="0" w:space="0" w:color="auto"/>
        <w:right w:val="none" w:sz="0" w:space="0" w:color="auto"/>
      </w:divBdr>
    </w:div>
    <w:div w:id="1650013231">
      <w:bodyDiv w:val="1"/>
      <w:marLeft w:val="0"/>
      <w:marRight w:val="0"/>
      <w:marTop w:val="0"/>
      <w:marBottom w:val="0"/>
      <w:divBdr>
        <w:top w:val="none" w:sz="0" w:space="0" w:color="auto"/>
        <w:left w:val="none" w:sz="0" w:space="0" w:color="auto"/>
        <w:bottom w:val="none" w:sz="0" w:space="0" w:color="auto"/>
        <w:right w:val="none" w:sz="0" w:space="0" w:color="auto"/>
      </w:divBdr>
    </w:div>
    <w:div w:id="1650015091">
      <w:bodyDiv w:val="1"/>
      <w:marLeft w:val="0"/>
      <w:marRight w:val="0"/>
      <w:marTop w:val="0"/>
      <w:marBottom w:val="0"/>
      <w:divBdr>
        <w:top w:val="none" w:sz="0" w:space="0" w:color="auto"/>
        <w:left w:val="none" w:sz="0" w:space="0" w:color="auto"/>
        <w:bottom w:val="none" w:sz="0" w:space="0" w:color="auto"/>
        <w:right w:val="none" w:sz="0" w:space="0" w:color="auto"/>
      </w:divBdr>
    </w:div>
    <w:div w:id="1650094686">
      <w:bodyDiv w:val="1"/>
      <w:marLeft w:val="0"/>
      <w:marRight w:val="0"/>
      <w:marTop w:val="0"/>
      <w:marBottom w:val="0"/>
      <w:divBdr>
        <w:top w:val="none" w:sz="0" w:space="0" w:color="auto"/>
        <w:left w:val="none" w:sz="0" w:space="0" w:color="auto"/>
        <w:bottom w:val="none" w:sz="0" w:space="0" w:color="auto"/>
        <w:right w:val="none" w:sz="0" w:space="0" w:color="auto"/>
      </w:divBdr>
    </w:div>
    <w:div w:id="1650133772">
      <w:bodyDiv w:val="1"/>
      <w:marLeft w:val="0"/>
      <w:marRight w:val="0"/>
      <w:marTop w:val="0"/>
      <w:marBottom w:val="0"/>
      <w:divBdr>
        <w:top w:val="none" w:sz="0" w:space="0" w:color="auto"/>
        <w:left w:val="none" w:sz="0" w:space="0" w:color="auto"/>
        <w:bottom w:val="none" w:sz="0" w:space="0" w:color="auto"/>
        <w:right w:val="none" w:sz="0" w:space="0" w:color="auto"/>
      </w:divBdr>
    </w:div>
    <w:div w:id="1650136054">
      <w:bodyDiv w:val="1"/>
      <w:marLeft w:val="0"/>
      <w:marRight w:val="0"/>
      <w:marTop w:val="0"/>
      <w:marBottom w:val="0"/>
      <w:divBdr>
        <w:top w:val="none" w:sz="0" w:space="0" w:color="auto"/>
        <w:left w:val="none" w:sz="0" w:space="0" w:color="auto"/>
        <w:bottom w:val="none" w:sz="0" w:space="0" w:color="auto"/>
        <w:right w:val="none" w:sz="0" w:space="0" w:color="auto"/>
      </w:divBdr>
    </w:div>
    <w:div w:id="1650477877">
      <w:bodyDiv w:val="1"/>
      <w:marLeft w:val="0"/>
      <w:marRight w:val="0"/>
      <w:marTop w:val="0"/>
      <w:marBottom w:val="0"/>
      <w:divBdr>
        <w:top w:val="none" w:sz="0" w:space="0" w:color="auto"/>
        <w:left w:val="none" w:sz="0" w:space="0" w:color="auto"/>
        <w:bottom w:val="none" w:sz="0" w:space="0" w:color="auto"/>
        <w:right w:val="none" w:sz="0" w:space="0" w:color="auto"/>
      </w:divBdr>
    </w:div>
    <w:div w:id="1650478257">
      <w:bodyDiv w:val="1"/>
      <w:marLeft w:val="0"/>
      <w:marRight w:val="0"/>
      <w:marTop w:val="0"/>
      <w:marBottom w:val="0"/>
      <w:divBdr>
        <w:top w:val="none" w:sz="0" w:space="0" w:color="auto"/>
        <w:left w:val="none" w:sz="0" w:space="0" w:color="auto"/>
        <w:bottom w:val="none" w:sz="0" w:space="0" w:color="auto"/>
        <w:right w:val="none" w:sz="0" w:space="0" w:color="auto"/>
      </w:divBdr>
    </w:div>
    <w:div w:id="1650553674">
      <w:bodyDiv w:val="1"/>
      <w:marLeft w:val="0"/>
      <w:marRight w:val="0"/>
      <w:marTop w:val="0"/>
      <w:marBottom w:val="0"/>
      <w:divBdr>
        <w:top w:val="none" w:sz="0" w:space="0" w:color="auto"/>
        <w:left w:val="none" w:sz="0" w:space="0" w:color="auto"/>
        <w:bottom w:val="none" w:sz="0" w:space="0" w:color="auto"/>
        <w:right w:val="none" w:sz="0" w:space="0" w:color="auto"/>
      </w:divBdr>
    </w:div>
    <w:div w:id="1650591232">
      <w:bodyDiv w:val="1"/>
      <w:marLeft w:val="0"/>
      <w:marRight w:val="0"/>
      <w:marTop w:val="0"/>
      <w:marBottom w:val="0"/>
      <w:divBdr>
        <w:top w:val="none" w:sz="0" w:space="0" w:color="auto"/>
        <w:left w:val="none" w:sz="0" w:space="0" w:color="auto"/>
        <w:bottom w:val="none" w:sz="0" w:space="0" w:color="auto"/>
        <w:right w:val="none" w:sz="0" w:space="0" w:color="auto"/>
      </w:divBdr>
    </w:div>
    <w:div w:id="1650671752">
      <w:bodyDiv w:val="1"/>
      <w:marLeft w:val="0"/>
      <w:marRight w:val="0"/>
      <w:marTop w:val="0"/>
      <w:marBottom w:val="0"/>
      <w:divBdr>
        <w:top w:val="none" w:sz="0" w:space="0" w:color="auto"/>
        <w:left w:val="none" w:sz="0" w:space="0" w:color="auto"/>
        <w:bottom w:val="none" w:sz="0" w:space="0" w:color="auto"/>
        <w:right w:val="none" w:sz="0" w:space="0" w:color="auto"/>
      </w:divBdr>
    </w:div>
    <w:div w:id="1650743136">
      <w:bodyDiv w:val="1"/>
      <w:marLeft w:val="0"/>
      <w:marRight w:val="0"/>
      <w:marTop w:val="0"/>
      <w:marBottom w:val="0"/>
      <w:divBdr>
        <w:top w:val="none" w:sz="0" w:space="0" w:color="auto"/>
        <w:left w:val="none" w:sz="0" w:space="0" w:color="auto"/>
        <w:bottom w:val="none" w:sz="0" w:space="0" w:color="auto"/>
        <w:right w:val="none" w:sz="0" w:space="0" w:color="auto"/>
      </w:divBdr>
    </w:div>
    <w:div w:id="1650748967">
      <w:bodyDiv w:val="1"/>
      <w:marLeft w:val="0"/>
      <w:marRight w:val="0"/>
      <w:marTop w:val="0"/>
      <w:marBottom w:val="0"/>
      <w:divBdr>
        <w:top w:val="none" w:sz="0" w:space="0" w:color="auto"/>
        <w:left w:val="none" w:sz="0" w:space="0" w:color="auto"/>
        <w:bottom w:val="none" w:sz="0" w:space="0" w:color="auto"/>
        <w:right w:val="none" w:sz="0" w:space="0" w:color="auto"/>
      </w:divBdr>
    </w:div>
    <w:div w:id="1650866668">
      <w:bodyDiv w:val="1"/>
      <w:marLeft w:val="0"/>
      <w:marRight w:val="0"/>
      <w:marTop w:val="0"/>
      <w:marBottom w:val="0"/>
      <w:divBdr>
        <w:top w:val="none" w:sz="0" w:space="0" w:color="auto"/>
        <w:left w:val="none" w:sz="0" w:space="0" w:color="auto"/>
        <w:bottom w:val="none" w:sz="0" w:space="0" w:color="auto"/>
        <w:right w:val="none" w:sz="0" w:space="0" w:color="auto"/>
      </w:divBdr>
    </w:div>
    <w:div w:id="1651053120">
      <w:bodyDiv w:val="1"/>
      <w:marLeft w:val="0"/>
      <w:marRight w:val="0"/>
      <w:marTop w:val="0"/>
      <w:marBottom w:val="0"/>
      <w:divBdr>
        <w:top w:val="none" w:sz="0" w:space="0" w:color="auto"/>
        <w:left w:val="none" w:sz="0" w:space="0" w:color="auto"/>
        <w:bottom w:val="none" w:sz="0" w:space="0" w:color="auto"/>
        <w:right w:val="none" w:sz="0" w:space="0" w:color="auto"/>
      </w:divBdr>
    </w:div>
    <w:div w:id="1651210383">
      <w:bodyDiv w:val="1"/>
      <w:marLeft w:val="0"/>
      <w:marRight w:val="0"/>
      <w:marTop w:val="0"/>
      <w:marBottom w:val="0"/>
      <w:divBdr>
        <w:top w:val="none" w:sz="0" w:space="0" w:color="auto"/>
        <w:left w:val="none" w:sz="0" w:space="0" w:color="auto"/>
        <w:bottom w:val="none" w:sz="0" w:space="0" w:color="auto"/>
        <w:right w:val="none" w:sz="0" w:space="0" w:color="auto"/>
      </w:divBdr>
    </w:div>
    <w:div w:id="1651471772">
      <w:bodyDiv w:val="1"/>
      <w:marLeft w:val="0"/>
      <w:marRight w:val="0"/>
      <w:marTop w:val="0"/>
      <w:marBottom w:val="0"/>
      <w:divBdr>
        <w:top w:val="none" w:sz="0" w:space="0" w:color="auto"/>
        <w:left w:val="none" w:sz="0" w:space="0" w:color="auto"/>
        <w:bottom w:val="none" w:sz="0" w:space="0" w:color="auto"/>
        <w:right w:val="none" w:sz="0" w:space="0" w:color="auto"/>
      </w:divBdr>
    </w:div>
    <w:div w:id="1651985271">
      <w:bodyDiv w:val="1"/>
      <w:marLeft w:val="0"/>
      <w:marRight w:val="0"/>
      <w:marTop w:val="0"/>
      <w:marBottom w:val="0"/>
      <w:divBdr>
        <w:top w:val="none" w:sz="0" w:space="0" w:color="auto"/>
        <w:left w:val="none" w:sz="0" w:space="0" w:color="auto"/>
        <w:bottom w:val="none" w:sz="0" w:space="0" w:color="auto"/>
        <w:right w:val="none" w:sz="0" w:space="0" w:color="auto"/>
      </w:divBdr>
    </w:div>
    <w:div w:id="1651985283">
      <w:bodyDiv w:val="1"/>
      <w:marLeft w:val="0"/>
      <w:marRight w:val="0"/>
      <w:marTop w:val="0"/>
      <w:marBottom w:val="0"/>
      <w:divBdr>
        <w:top w:val="none" w:sz="0" w:space="0" w:color="auto"/>
        <w:left w:val="none" w:sz="0" w:space="0" w:color="auto"/>
        <w:bottom w:val="none" w:sz="0" w:space="0" w:color="auto"/>
        <w:right w:val="none" w:sz="0" w:space="0" w:color="auto"/>
      </w:divBdr>
    </w:div>
    <w:div w:id="1652059164">
      <w:bodyDiv w:val="1"/>
      <w:marLeft w:val="0"/>
      <w:marRight w:val="0"/>
      <w:marTop w:val="0"/>
      <w:marBottom w:val="0"/>
      <w:divBdr>
        <w:top w:val="none" w:sz="0" w:space="0" w:color="auto"/>
        <w:left w:val="none" w:sz="0" w:space="0" w:color="auto"/>
        <w:bottom w:val="none" w:sz="0" w:space="0" w:color="auto"/>
        <w:right w:val="none" w:sz="0" w:space="0" w:color="auto"/>
      </w:divBdr>
    </w:div>
    <w:div w:id="1652098042">
      <w:bodyDiv w:val="1"/>
      <w:marLeft w:val="0"/>
      <w:marRight w:val="0"/>
      <w:marTop w:val="0"/>
      <w:marBottom w:val="0"/>
      <w:divBdr>
        <w:top w:val="none" w:sz="0" w:space="0" w:color="auto"/>
        <w:left w:val="none" w:sz="0" w:space="0" w:color="auto"/>
        <w:bottom w:val="none" w:sz="0" w:space="0" w:color="auto"/>
        <w:right w:val="none" w:sz="0" w:space="0" w:color="auto"/>
      </w:divBdr>
    </w:div>
    <w:div w:id="1652099013">
      <w:bodyDiv w:val="1"/>
      <w:marLeft w:val="0"/>
      <w:marRight w:val="0"/>
      <w:marTop w:val="0"/>
      <w:marBottom w:val="0"/>
      <w:divBdr>
        <w:top w:val="none" w:sz="0" w:space="0" w:color="auto"/>
        <w:left w:val="none" w:sz="0" w:space="0" w:color="auto"/>
        <w:bottom w:val="none" w:sz="0" w:space="0" w:color="auto"/>
        <w:right w:val="none" w:sz="0" w:space="0" w:color="auto"/>
      </w:divBdr>
    </w:div>
    <w:div w:id="1652247455">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638351">
      <w:bodyDiv w:val="1"/>
      <w:marLeft w:val="0"/>
      <w:marRight w:val="0"/>
      <w:marTop w:val="0"/>
      <w:marBottom w:val="0"/>
      <w:divBdr>
        <w:top w:val="none" w:sz="0" w:space="0" w:color="auto"/>
        <w:left w:val="none" w:sz="0" w:space="0" w:color="auto"/>
        <w:bottom w:val="none" w:sz="0" w:space="0" w:color="auto"/>
        <w:right w:val="none" w:sz="0" w:space="0" w:color="auto"/>
      </w:divBdr>
    </w:div>
    <w:div w:id="1652714977">
      <w:bodyDiv w:val="1"/>
      <w:marLeft w:val="0"/>
      <w:marRight w:val="0"/>
      <w:marTop w:val="0"/>
      <w:marBottom w:val="0"/>
      <w:divBdr>
        <w:top w:val="none" w:sz="0" w:space="0" w:color="auto"/>
        <w:left w:val="none" w:sz="0" w:space="0" w:color="auto"/>
        <w:bottom w:val="none" w:sz="0" w:space="0" w:color="auto"/>
        <w:right w:val="none" w:sz="0" w:space="0" w:color="auto"/>
      </w:divBdr>
    </w:div>
    <w:div w:id="1652715242">
      <w:bodyDiv w:val="1"/>
      <w:marLeft w:val="0"/>
      <w:marRight w:val="0"/>
      <w:marTop w:val="0"/>
      <w:marBottom w:val="0"/>
      <w:divBdr>
        <w:top w:val="none" w:sz="0" w:space="0" w:color="auto"/>
        <w:left w:val="none" w:sz="0" w:space="0" w:color="auto"/>
        <w:bottom w:val="none" w:sz="0" w:space="0" w:color="auto"/>
        <w:right w:val="none" w:sz="0" w:space="0" w:color="auto"/>
      </w:divBdr>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3016">
      <w:bodyDiv w:val="1"/>
      <w:marLeft w:val="0"/>
      <w:marRight w:val="0"/>
      <w:marTop w:val="0"/>
      <w:marBottom w:val="0"/>
      <w:divBdr>
        <w:top w:val="none" w:sz="0" w:space="0" w:color="auto"/>
        <w:left w:val="none" w:sz="0" w:space="0" w:color="auto"/>
        <w:bottom w:val="none" w:sz="0" w:space="0" w:color="auto"/>
        <w:right w:val="none" w:sz="0" w:space="0" w:color="auto"/>
      </w:divBdr>
    </w:div>
    <w:div w:id="1653680739">
      <w:bodyDiv w:val="1"/>
      <w:marLeft w:val="0"/>
      <w:marRight w:val="0"/>
      <w:marTop w:val="0"/>
      <w:marBottom w:val="0"/>
      <w:divBdr>
        <w:top w:val="none" w:sz="0" w:space="0" w:color="auto"/>
        <w:left w:val="none" w:sz="0" w:space="0" w:color="auto"/>
        <w:bottom w:val="none" w:sz="0" w:space="0" w:color="auto"/>
        <w:right w:val="none" w:sz="0" w:space="0" w:color="auto"/>
      </w:divBdr>
    </w:div>
    <w:div w:id="1653755117">
      <w:bodyDiv w:val="1"/>
      <w:marLeft w:val="0"/>
      <w:marRight w:val="0"/>
      <w:marTop w:val="0"/>
      <w:marBottom w:val="0"/>
      <w:divBdr>
        <w:top w:val="none" w:sz="0" w:space="0" w:color="auto"/>
        <w:left w:val="none" w:sz="0" w:space="0" w:color="auto"/>
        <w:bottom w:val="none" w:sz="0" w:space="0" w:color="auto"/>
        <w:right w:val="none" w:sz="0" w:space="0" w:color="auto"/>
      </w:divBdr>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064242">
      <w:bodyDiv w:val="1"/>
      <w:marLeft w:val="0"/>
      <w:marRight w:val="0"/>
      <w:marTop w:val="0"/>
      <w:marBottom w:val="0"/>
      <w:divBdr>
        <w:top w:val="none" w:sz="0" w:space="0" w:color="auto"/>
        <w:left w:val="none" w:sz="0" w:space="0" w:color="auto"/>
        <w:bottom w:val="none" w:sz="0" w:space="0" w:color="auto"/>
        <w:right w:val="none" w:sz="0" w:space="0" w:color="auto"/>
      </w:divBdr>
    </w:div>
    <w:div w:id="1654067306">
      <w:bodyDiv w:val="1"/>
      <w:marLeft w:val="0"/>
      <w:marRight w:val="0"/>
      <w:marTop w:val="0"/>
      <w:marBottom w:val="0"/>
      <w:divBdr>
        <w:top w:val="none" w:sz="0" w:space="0" w:color="auto"/>
        <w:left w:val="none" w:sz="0" w:space="0" w:color="auto"/>
        <w:bottom w:val="none" w:sz="0" w:space="0" w:color="auto"/>
        <w:right w:val="none" w:sz="0" w:space="0" w:color="auto"/>
      </w:divBdr>
    </w:div>
    <w:div w:id="1654141364">
      <w:bodyDiv w:val="1"/>
      <w:marLeft w:val="0"/>
      <w:marRight w:val="0"/>
      <w:marTop w:val="0"/>
      <w:marBottom w:val="0"/>
      <w:divBdr>
        <w:top w:val="none" w:sz="0" w:space="0" w:color="auto"/>
        <w:left w:val="none" w:sz="0" w:space="0" w:color="auto"/>
        <w:bottom w:val="none" w:sz="0" w:space="0" w:color="auto"/>
        <w:right w:val="none" w:sz="0" w:space="0" w:color="auto"/>
      </w:divBdr>
    </w:div>
    <w:div w:id="1654799037">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139423">
      <w:bodyDiv w:val="1"/>
      <w:marLeft w:val="0"/>
      <w:marRight w:val="0"/>
      <w:marTop w:val="0"/>
      <w:marBottom w:val="0"/>
      <w:divBdr>
        <w:top w:val="none" w:sz="0" w:space="0" w:color="auto"/>
        <w:left w:val="none" w:sz="0" w:space="0" w:color="auto"/>
        <w:bottom w:val="none" w:sz="0" w:space="0" w:color="auto"/>
        <w:right w:val="none" w:sz="0" w:space="0" w:color="auto"/>
      </w:divBdr>
    </w:div>
    <w:div w:id="1655261727">
      <w:bodyDiv w:val="1"/>
      <w:marLeft w:val="0"/>
      <w:marRight w:val="0"/>
      <w:marTop w:val="0"/>
      <w:marBottom w:val="0"/>
      <w:divBdr>
        <w:top w:val="none" w:sz="0" w:space="0" w:color="auto"/>
        <w:left w:val="none" w:sz="0" w:space="0" w:color="auto"/>
        <w:bottom w:val="none" w:sz="0" w:space="0" w:color="auto"/>
        <w:right w:val="none" w:sz="0" w:space="0" w:color="auto"/>
      </w:divBdr>
    </w:div>
    <w:div w:id="1655448309">
      <w:bodyDiv w:val="1"/>
      <w:marLeft w:val="0"/>
      <w:marRight w:val="0"/>
      <w:marTop w:val="0"/>
      <w:marBottom w:val="0"/>
      <w:divBdr>
        <w:top w:val="none" w:sz="0" w:space="0" w:color="auto"/>
        <w:left w:val="none" w:sz="0" w:space="0" w:color="auto"/>
        <w:bottom w:val="none" w:sz="0" w:space="0" w:color="auto"/>
        <w:right w:val="none" w:sz="0" w:space="0" w:color="auto"/>
      </w:divBdr>
    </w:div>
    <w:div w:id="1655450505">
      <w:bodyDiv w:val="1"/>
      <w:marLeft w:val="0"/>
      <w:marRight w:val="0"/>
      <w:marTop w:val="0"/>
      <w:marBottom w:val="0"/>
      <w:divBdr>
        <w:top w:val="none" w:sz="0" w:space="0" w:color="auto"/>
        <w:left w:val="none" w:sz="0" w:space="0" w:color="auto"/>
        <w:bottom w:val="none" w:sz="0" w:space="0" w:color="auto"/>
        <w:right w:val="none" w:sz="0" w:space="0" w:color="auto"/>
      </w:divBdr>
    </w:div>
    <w:div w:id="1655573312">
      <w:bodyDiv w:val="1"/>
      <w:marLeft w:val="0"/>
      <w:marRight w:val="0"/>
      <w:marTop w:val="0"/>
      <w:marBottom w:val="0"/>
      <w:divBdr>
        <w:top w:val="none" w:sz="0" w:space="0" w:color="auto"/>
        <w:left w:val="none" w:sz="0" w:space="0" w:color="auto"/>
        <w:bottom w:val="none" w:sz="0" w:space="0" w:color="auto"/>
        <w:right w:val="none" w:sz="0" w:space="0" w:color="auto"/>
      </w:divBdr>
    </w:div>
    <w:div w:id="1655835805">
      <w:bodyDiv w:val="1"/>
      <w:marLeft w:val="0"/>
      <w:marRight w:val="0"/>
      <w:marTop w:val="0"/>
      <w:marBottom w:val="0"/>
      <w:divBdr>
        <w:top w:val="none" w:sz="0" w:space="0" w:color="auto"/>
        <w:left w:val="none" w:sz="0" w:space="0" w:color="auto"/>
        <w:bottom w:val="none" w:sz="0" w:space="0" w:color="auto"/>
        <w:right w:val="none" w:sz="0" w:space="0" w:color="auto"/>
      </w:divBdr>
    </w:div>
    <w:div w:id="1656059794">
      <w:bodyDiv w:val="1"/>
      <w:marLeft w:val="0"/>
      <w:marRight w:val="0"/>
      <w:marTop w:val="0"/>
      <w:marBottom w:val="0"/>
      <w:divBdr>
        <w:top w:val="none" w:sz="0" w:space="0" w:color="auto"/>
        <w:left w:val="none" w:sz="0" w:space="0" w:color="auto"/>
        <w:bottom w:val="none" w:sz="0" w:space="0" w:color="auto"/>
        <w:right w:val="none" w:sz="0" w:space="0" w:color="auto"/>
      </w:divBdr>
    </w:div>
    <w:div w:id="1656060044">
      <w:bodyDiv w:val="1"/>
      <w:marLeft w:val="0"/>
      <w:marRight w:val="0"/>
      <w:marTop w:val="0"/>
      <w:marBottom w:val="0"/>
      <w:divBdr>
        <w:top w:val="none" w:sz="0" w:space="0" w:color="auto"/>
        <w:left w:val="none" w:sz="0" w:space="0" w:color="auto"/>
        <w:bottom w:val="none" w:sz="0" w:space="0" w:color="auto"/>
        <w:right w:val="none" w:sz="0" w:space="0" w:color="auto"/>
      </w:divBdr>
    </w:div>
    <w:div w:id="1656256329">
      <w:bodyDiv w:val="1"/>
      <w:marLeft w:val="0"/>
      <w:marRight w:val="0"/>
      <w:marTop w:val="0"/>
      <w:marBottom w:val="0"/>
      <w:divBdr>
        <w:top w:val="none" w:sz="0" w:space="0" w:color="auto"/>
        <w:left w:val="none" w:sz="0" w:space="0" w:color="auto"/>
        <w:bottom w:val="none" w:sz="0" w:space="0" w:color="auto"/>
        <w:right w:val="none" w:sz="0" w:space="0" w:color="auto"/>
      </w:divBdr>
    </w:div>
    <w:div w:id="1656490380">
      <w:bodyDiv w:val="1"/>
      <w:marLeft w:val="0"/>
      <w:marRight w:val="0"/>
      <w:marTop w:val="0"/>
      <w:marBottom w:val="0"/>
      <w:divBdr>
        <w:top w:val="none" w:sz="0" w:space="0" w:color="auto"/>
        <w:left w:val="none" w:sz="0" w:space="0" w:color="auto"/>
        <w:bottom w:val="none" w:sz="0" w:space="0" w:color="auto"/>
        <w:right w:val="none" w:sz="0" w:space="0" w:color="auto"/>
      </w:divBdr>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645099">
      <w:bodyDiv w:val="1"/>
      <w:marLeft w:val="0"/>
      <w:marRight w:val="0"/>
      <w:marTop w:val="0"/>
      <w:marBottom w:val="0"/>
      <w:divBdr>
        <w:top w:val="none" w:sz="0" w:space="0" w:color="auto"/>
        <w:left w:val="none" w:sz="0" w:space="0" w:color="auto"/>
        <w:bottom w:val="none" w:sz="0" w:space="0" w:color="auto"/>
        <w:right w:val="none" w:sz="0" w:space="0" w:color="auto"/>
      </w:divBdr>
    </w:div>
    <w:div w:id="1656686607">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764256">
      <w:bodyDiv w:val="1"/>
      <w:marLeft w:val="0"/>
      <w:marRight w:val="0"/>
      <w:marTop w:val="0"/>
      <w:marBottom w:val="0"/>
      <w:divBdr>
        <w:top w:val="none" w:sz="0" w:space="0" w:color="auto"/>
        <w:left w:val="none" w:sz="0" w:space="0" w:color="auto"/>
        <w:bottom w:val="none" w:sz="0" w:space="0" w:color="auto"/>
        <w:right w:val="none" w:sz="0" w:space="0" w:color="auto"/>
      </w:divBdr>
    </w:div>
    <w:div w:id="1656841307">
      <w:bodyDiv w:val="1"/>
      <w:marLeft w:val="0"/>
      <w:marRight w:val="0"/>
      <w:marTop w:val="0"/>
      <w:marBottom w:val="0"/>
      <w:divBdr>
        <w:top w:val="none" w:sz="0" w:space="0" w:color="auto"/>
        <w:left w:val="none" w:sz="0" w:space="0" w:color="auto"/>
        <w:bottom w:val="none" w:sz="0" w:space="0" w:color="auto"/>
        <w:right w:val="none" w:sz="0" w:space="0" w:color="auto"/>
      </w:divBdr>
    </w:div>
    <w:div w:id="1657148583">
      <w:bodyDiv w:val="1"/>
      <w:marLeft w:val="0"/>
      <w:marRight w:val="0"/>
      <w:marTop w:val="0"/>
      <w:marBottom w:val="0"/>
      <w:divBdr>
        <w:top w:val="none" w:sz="0" w:space="0" w:color="auto"/>
        <w:left w:val="none" w:sz="0" w:space="0" w:color="auto"/>
        <w:bottom w:val="none" w:sz="0" w:space="0" w:color="auto"/>
        <w:right w:val="none" w:sz="0" w:space="0" w:color="auto"/>
      </w:divBdr>
    </w:div>
    <w:div w:id="1657149490">
      <w:bodyDiv w:val="1"/>
      <w:marLeft w:val="0"/>
      <w:marRight w:val="0"/>
      <w:marTop w:val="0"/>
      <w:marBottom w:val="0"/>
      <w:divBdr>
        <w:top w:val="none" w:sz="0" w:space="0" w:color="auto"/>
        <w:left w:val="none" w:sz="0" w:space="0" w:color="auto"/>
        <w:bottom w:val="none" w:sz="0" w:space="0" w:color="auto"/>
        <w:right w:val="none" w:sz="0" w:space="0" w:color="auto"/>
      </w:divBdr>
    </w:div>
    <w:div w:id="1657152148">
      <w:bodyDiv w:val="1"/>
      <w:marLeft w:val="0"/>
      <w:marRight w:val="0"/>
      <w:marTop w:val="0"/>
      <w:marBottom w:val="0"/>
      <w:divBdr>
        <w:top w:val="none" w:sz="0" w:space="0" w:color="auto"/>
        <w:left w:val="none" w:sz="0" w:space="0" w:color="auto"/>
        <w:bottom w:val="none" w:sz="0" w:space="0" w:color="auto"/>
        <w:right w:val="none" w:sz="0" w:space="0" w:color="auto"/>
      </w:divBdr>
    </w:div>
    <w:div w:id="1657299688">
      <w:bodyDiv w:val="1"/>
      <w:marLeft w:val="0"/>
      <w:marRight w:val="0"/>
      <w:marTop w:val="0"/>
      <w:marBottom w:val="0"/>
      <w:divBdr>
        <w:top w:val="none" w:sz="0" w:space="0" w:color="auto"/>
        <w:left w:val="none" w:sz="0" w:space="0" w:color="auto"/>
        <w:bottom w:val="none" w:sz="0" w:space="0" w:color="auto"/>
        <w:right w:val="none" w:sz="0" w:space="0" w:color="auto"/>
      </w:divBdr>
    </w:div>
    <w:div w:id="1657301543">
      <w:bodyDiv w:val="1"/>
      <w:marLeft w:val="0"/>
      <w:marRight w:val="0"/>
      <w:marTop w:val="0"/>
      <w:marBottom w:val="0"/>
      <w:divBdr>
        <w:top w:val="none" w:sz="0" w:space="0" w:color="auto"/>
        <w:left w:val="none" w:sz="0" w:space="0" w:color="auto"/>
        <w:bottom w:val="none" w:sz="0" w:space="0" w:color="auto"/>
        <w:right w:val="none" w:sz="0" w:space="0" w:color="auto"/>
      </w:divBdr>
    </w:div>
    <w:div w:id="1657345178">
      <w:bodyDiv w:val="1"/>
      <w:marLeft w:val="0"/>
      <w:marRight w:val="0"/>
      <w:marTop w:val="0"/>
      <w:marBottom w:val="0"/>
      <w:divBdr>
        <w:top w:val="none" w:sz="0" w:space="0" w:color="auto"/>
        <w:left w:val="none" w:sz="0" w:space="0" w:color="auto"/>
        <w:bottom w:val="none" w:sz="0" w:space="0" w:color="auto"/>
        <w:right w:val="none" w:sz="0" w:space="0" w:color="auto"/>
      </w:divBdr>
    </w:div>
    <w:div w:id="1657493690">
      <w:bodyDiv w:val="1"/>
      <w:marLeft w:val="0"/>
      <w:marRight w:val="0"/>
      <w:marTop w:val="0"/>
      <w:marBottom w:val="0"/>
      <w:divBdr>
        <w:top w:val="none" w:sz="0" w:space="0" w:color="auto"/>
        <w:left w:val="none" w:sz="0" w:space="0" w:color="auto"/>
        <w:bottom w:val="none" w:sz="0" w:space="0" w:color="auto"/>
        <w:right w:val="none" w:sz="0" w:space="0" w:color="auto"/>
      </w:divBdr>
    </w:div>
    <w:div w:id="1657613354">
      <w:bodyDiv w:val="1"/>
      <w:marLeft w:val="0"/>
      <w:marRight w:val="0"/>
      <w:marTop w:val="0"/>
      <w:marBottom w:val="0"/>
      <w:divBdr>
        <w:top w:val="none" w:sz="0" w:space="0" w:color="auto"/>
        <w:left w:val="none" w:sz="0" w:space="0" w:color="auto"/>
        <w:bottom w:val="none" w:sz="0" w:space="0" w:color="auto"/>
        <w:right w:val="none" w:sz="0" w:space="0" w:color="auto"/>
      </w:divBdr>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805543">
      <w:bodyDiv w:val="1"/>
      <w:marLeft w:val="0"/>
      <w:marRight w:val="0"/>
      <w:marTop w:val="0"/>
      <w:marBottom w:val="0"/>
      <w:divBdr>
        <w:top w:val="none" w:sz="0" w:space="0" w:color="auto"/>
        <w:left w:val="none" w:sz="0" w:space="0" w:color="auto"/>
        <w:bottom w:val="none" w:sz="0" w:space="0" w:color="auto"/>
        <w:right w:val="none" w:sz="0" w:space="0" w:color="auto"/>
      </w:divBdr>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384">
      <w:bodyDiv w:val="1"/>
      <w:marLeft w:val="0"/>
      <w:marRight w:val="0"/>
      <w:marTop w:val="0"/>
      <w:marBottom w:val="0"/>
      <w:divBdr>
        <w:top w:val="none" w:sz="0" w:space="0" w:color="auto"/>
        <w:left w:val="none" w:sz="0" w:space="0" w:color="auto"/>
        <w:bottom w:val="none" w:sz="0" w:space="0" w:color="auto"/>
        <w:right w:val="none" w:sz="0" w:space="0" w:color="auto"/>
      </w:divBdr>
    </w:div>
    <w:div w:id="1658069913">
      <w:bodyDiv w:val="1"/>
      <w:marLeft w:val="0"/>
      <w:marRight w:val="0"/>
      <w:marTop w:val="0"/>
      <w:marBottom w:val="0"/>
      <w:divBdr>
        <w:top w:val="none" w:sz="0" w:space="0" w:color="auto"/>
        <w:left w:val="none" w:sz="0" w:space="0" w:color="auto"/>
        <w:bottom w:val="none" w:sz="0" w:space="0" w:color="auto"/>
        <w:right w:val="none" w:sz="0" w:space="0" w:color="auto"/>
      </w:divBdr>
    </w:div>
    <w:div w:id="1658071107">
      <w:bodyDiv w:val="1"/>
      <w:marLeft w:val="0"/>
      <w:marRight w:val="0"/>
      <w:marTop w:val="0"/>
      <w:marBottom w:val="0"/>
      <w:divBdr>
        <w:top w:val="none" w:sz="0" w:space="0" w:color="auto"/>
        <w:left w:val="none" w:sz="0" w:space="0" w:color="auto"/>
        <w:bottom w:val="none" w:sz="0" w:space="0" w:color="auto"/>
        <w:right w:val="none" w:sz="0" w:space="0" w:color="auto"/>
      </w:divBdr>
    </w:div>
    <w:div w:id="1658266581">
      <w:bodyDiv w:val="1"/>
      <w:marLeft w:val="0"/>
      <w:marRight w:val="0"/>
      <w:marTop w:val="0"/>
      <w:marBottom w:val="0"/>
      <w:divBdr>
        <w:top w:val="none" w:sz="0" w:space="0" w:color="auto"/>
        <w:left w:val="none" w:sz="0" w:space="0" w:color="auto"/>
        <w:bottom w:val="none" w:sz="0" w:space="0" w:color="auto"/>
        <w:right w:val="none" w:sz="0" w:space="0" w:color="auto"/>
      </w:divBdr>
    </w:div>
    <w:div w:id="1658267846">
      <w:bodyDiv w:val="1"/>
      <w:marLeft w:val="0"/>
      <w:marRight w:val="0"/>
      <w:marTop w:val="0"/>
      <w:marBottom w:val="0"/>
      <w:divBdr>
        <w:top w:val="none" w:sz="0" w:space="0" w:color="auto"/>
        <w:left w:val="none" w:sz="0" w:space="0" w:color="auto"/>
        <w:bottom w:val="none" w:sz="0" w:space="0" w:color="auto"/>
        <w:right w:val="none" w:sz="0" w:space="0" w:color="auto"/>
      </w:divBdr>
    </w:div>
    <w:div w:id="1658341460">
      <w:bodyDiv w:val="1"/>
      <w:marLeft w:val="0"/>
      <w:marRight w:val="0"/>
      <w:marTop w:val="0"/>
      <w:marBottom w:val="0"/>
      <w:divBdr>
        <w:top w:val="none" w:sz="0" w:space="0" w:color="auto"/>
        <w:left w:val="none" w:sz="0" w:space="0" w:color="auto"/>
        <w:bottom w:val="none" w:sz="0" w:space="0" w:color="auto"/>
        <w:right w:val="none" w:sz="0" w:space="0" w:color="auto"/>
      </w:divBdr>
    </w:div>
    <w:div w:id="1658459814">
      <w:bodyDiv w:val="1"/>
      <w:marLeft w:val="0"/>
      <w:marRight w:val="0"/>
      <w:marTop w:val="0"/>
      <w:marBottom w:val="0"/>
      <w:divBdr>
        <w:top w:val="none" w:sz="0" w:space="0" w:color="auto"/>
        <w:left w:val="none" w:sz="0" w:space="0" w:color="auto"/>
        <w:bottom w:val="none" w:sz="0" w:space="0" w:color="auto"/>
        <w:right w:val="none" w:sz="0" w:space="0" w:color="auto"/>
      </w:divBdr>
    </w:div>
    <w:div w:id="1658533286">
      <w:bodyDiv w:val="1"/>
      <w:marLeft w:val="0"/>
      <w:marRight w:val="0"/>
      <w:marTop w:val="0"/>
      <w:marBottom w:val="0"/>
      <w:divBdr>
        <w:top w:val="none" w:sz="0" w:space="0" w:color="auto"/>
        <w:left w:val="none" w:sz="0" w:space="0" w:color="auto"/>
        <w:bottom w:val="none" w:sz="0" w:space="0" w:color="auto"/>
        <w:right w:val="none" w:sz="0" w:space="0" w:color="auto"/>
      </w:divBdr>
    </w:div>
    <w:div w:id="1658730580">
      <w:bodyDiv w:val="1"/>
      <w:marLeft w:val="0"/>
      <w:marRight w:val="0"/>
      <w:marTop w:val="0"/>
      <w:marBottom w:val="0"/>
      <w:divBdr>
        <w:top w:val="none" w:sz="0" w:space="0" w:color="auto"/>
        <w:left w:val="none" w:sz="0" w:space="0" w:color="auto"/>
        <w:bottom w:val="none" w:sz="0" w:space="0" w:color="auto"/>
        <w:right w:val="none" w:sz="0" w:space="0" w:color="auto"/>
      </w:divBdr>
    </w:div>
    <w:div w:id="1658873896">
      <w:bodyDiv w:val="1"/>
      <w:marLeft w:val="0"/>
      <w:marRight w:val="0"/>
      <w:marTop w:val="0"/>
      <w:marBottom w:val="0"/>
      <w:divBdr>
        <w:top w:val="none" w:sz="0" w:space="0" w:color="auto"/>
        <w:left w:val="none" w:sz="0" w:space="0" w:color="auto"/>
        <w:bottom w:val="none" w:sz="0" w:space="0" w:color="auto"/>
        <w:right w:val="none" w:sz="0" w:space="0" w:color="auto"/>
      </w:divBdr>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186148">
      <w:bodyDiv w:val="1"/>
      <w:marLeft w:val="0"/>
      <w:marRight w:val="0"/>
      <w:marTop w:val="0"/>
      <w:marBottom w:val="0"/>
      <w:divBdr>
        <w:top w:val="none" w:sz="0" w:space="0" w:color="auto"/>
        <w:left w:val="none" w:sz="0" w:space="0" w:color="auto"/>
        <w:bottom w:val="none" w:sz="0" w:space="0" w:color="auto"/>
        <w:right w:val="none" w:sz="0" w:space="0" w:color="auto"/>
      </w:divBdr>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266546">
      <w:bodyDiv w:val="1"/>
      <w:marLeft w:val="0"/>
      <w:marRight w:val="0"/>
      <w:marTop w:val="0"/>
      <w:marBottom w:val="0"/>
      <w:divBdr>
        <w:top w:val="none" w:sz="0" w:space="0" w:color="auto"/>
        <w:left w:val="none" w:sz="0" w:space="0" w:color="auto"/>
        <w:bottom w:val="none" w:sz="0" w:space="0" w:color="auto"/>
        <w:right w:val="none" w:sz="0" w:space="0" w:color="auto"/>
      </w:divBdr>
    </w:div>
    <w:div w:id="1659453699">
      <w:bodyDiv w:val="1"/>
      <w:marLeft w:val="0"/>
      <w:marRight w:val="0"/>
      <w:marTop w:val="0"/>
      <w:marBottom w:val="0"/>
      <w:divBdr>
        <w:top w:val="none" w:sz="0" w:space="0" w:color="auto"/>
        <w:left w:val="none" w:sz="0" w:space="0" w:color="auto"/>
        <w:bottom w:val="none" w:sz="0" w:space="0" w:color="auto"/>
        <w:right w:val="none" w:sz="0" w:space="0" w:color="auto"/>
      </w:divBdr>
    </w:div>
    <w:div w:id="1659528845">
      <w:bodyDiv w:val="1"/>
      <w:marLeft w:val="0"/>
      <w:marRight w:val="0"/>
      <w:marTop w:val="0"/>
      <w:marBottom w:val="0"/>
      <w:divBdr>
        <w:top w:val="none" w:sz="0" w:space="0" w:color="auto"/>
        <w:left w:val="none" w:sz="0" w:space="0" w:color="auto"/>
        <w:bottom w:val="none" w:sz="0" w:space="0" w:color="auto"/>
        <w:right w:val="none" w:sz="0" w:space="0" w:color="auto"/>
      </w:divBdr>
    </w:div>
    <w:div w:id="1659580511">
      <w:bodyDiv w:val="1"/>
      <w:marLeft w:val="0"/>
      <w:marRight w:val="0"/>
      <w:marTop w:val="0"/>
      <w:marBottom w:val="0"/>
      <w:divBdr>
        <w:top w:val="none" w:sz="0" w:space="0" w:color="auto"/>
        <w:left w:val="none" w:sz="0" w:space="0" w:color="auto"/>
        <w:bottom w:val="none" w:sz="0" w:space="0" w:color="auto"/>
        <w:right w:val="none" w:sz="0" w:space="0" w:color="auto"/>
      </w:divBdr>
    </w:div>
    <w:div w:id="1659845890">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496625">
      <w:bodyDiv w:val="1"/>
      <w:marLeft w:val="0"/>
      <w:marRight w:val="0"/>
      <w:marTop w:val="0"/>
      <w:marBottom w:val="0"/>
      <w:divBdr>
        <w:top w:val="none" w:sz="0" w:space="0" w:color="auto"/>
        <w:left w:val="none" w:sz="0" w:space="0" w:color="auto"/>
        <w:bottom w:val="none" w:sz="0" w:space="0" w:color="auto"/>
        <w:right w:val="none" w:sz="0" w:space="0" w:color="auto"/>
      </w:divBdr>
    </w:div>
    <w:div w:id="1660575742">
      <w:bodyDiv w:val="1"/>
      <w:marLeft w:val="0"/>
      <w:marRight w:val="0"/>
      <w:marTop w:val="0"/>
      <w:marBottom w:val="0"/>
      <w:divBdr>
        <w:top w:val="none" w:sz="0" w:space="0" w:color="auto"/>
        <w:left w:val="none" w:sz="0" w:space="0" w:color="auto"/>
        <w:bottom w:val="none" w:sz="0" w:space="0" w:color="auto"/>
        <w:right w:val="none" w:sz="0" w:space="0" w:color="auto"/>
      </w:divBdr>
    </w:div>
    <w:div w:id="1660620423">
      <w:bodyDiv w:val="1"/>
      <w:marLeft w:val="0"/>
      <w:marRight w:val="0"/>
      <w:marTop w:val="0"/>
      <w:marBottom w:val="0"/>
      <w:divBdr>
        <w:top w:val="none" w:sz="0" w:space="0" w:color="auto"/>
        <w:left w:val="none" w:sz="0" w:space="0" w:color="auto"/>
        <w:bottom w:val="none" w:sz="0" w:space="0" w:color="auto"/>
        <w:right w:val="none" w:sz="0" w:space="0" w:color="auto"/>
      </w:divBdr>
    </w:div>
    <w:div w:id="1660689165">
      <w:bodyDiv w:val="1"/>
      <w:marLeft w:val="0"/>
      <w:marRight w:val="0"/>
      <w:marTop w:val="0"/>
      <w:marBottom w:val="0"/>
      <w:divBdr>
        <w:top w:val="none" w:sz="0" w:space="0" w:color="auto"/>
        <w:left w:val="none" w:sz="0" w:space="0" w:color="auto"/>
        <w:bottom w:val="none" w:sz="0" w:space="0" w:color="auto"/>
        <w:right w:val="none" w:sz="0" w:space="0" w:color="auto"/>
      </w:divBdr>
    </w:div>
    <w:div w:id="1660696970">
      <w:bodyDiv w:val="1"/>
      <w:marLeft w:val="0"/>
      <w:marRight w:val="0"/>
      <w:marTop w:val="0"/>
      <w:marBottom w:val="0"/>
      <w:divBdr>
        <w:top w:val="none" w:sz="0" w:space="0" w:color="auto"/>
        <w:left w:val="none" w:sz="0" w:space="0" w:color="auto"/>
        <w:bottom w:val="none" w:sz="0" w:space="0" w:color="auto"/>
        <w:right w:val="none" w:sz="0" w:space="0" w:color="auto"/>
      </w:divBdr>
    </w:div>
    <w:div w:id="1660766952">
      <w:bodyDiv w:val="1"/>
      <w:marLeft w:val="0"/>
      <w:marRight w:val="0"/>
      <w:marTop w:val="0"/>
      <w:marBottom w:val="0"/>
      <w:divBdr>
        <w:top w:val="none" w:sz="0" w:space="0" w:color="auto"/>
        <w:left w:val="none" w:sz="0" w:space="0" w:color="auto"/>
        <w:bottom w:val="none" w:sz="0" w:space="0" w:color="auto"/>
        <w:right w:val="none" w:sz="0" w:space="0" w:color="auto"/>
      </w:divBdr>
    </w:div>
    <w:div w:id="1661038797">
      <w:bodyDiv w:val="1"/>
      <w:marLeft w:val="0"/>
      <w:marRight w:val="0"/>
      <w:marTop w:val="0"/>
      <w:marBottom w:val="0"/>
      <w:divBdr>
        <w:top w:val="none" w:sz="0" w:space="0" w:color="auto"/>
        <w:left w:val="none" w:sz="0" w:space="0" w:color="auto"/>
        <w:bottom w:val="none" w:sz="0" w:space="0" w:color="auto"/>
        <w:right w:val="none" w:sz="0" w:space="0" w:color="auto"/>
      </w:divBdr>
    </w:div>
    <w:div w:id="1661152326">
      <w:bodyDiv w:val="1"/>
      <w:marLeft w:val="0"/>
      <w:marRight w:val="0"/>
      <w:marTop w:val="0"/>
      <w:marBottom w:val="0"/>
      <w:divBdr>
        <w:top w:val="none" w:sz="0" w:space="0" w:color="auto"/>
        <w:left w:val="none" w:sz="0" w:space="0" w:color="auto"/>
        <w:bottom w:val="none" w:sz="0" w:space="0" w:color="auto"/>
        <w:right w:val="none" w:sz="0" w:space="0" w:color="auto"/>
      </w:divBdr>
    </w:div>
    <w:div w:id="1661154345">
      <w:bodyDiv w:val="1"/>
      <w:marLeft w:val="0"/>
      <w:marRight w:val="0"/>
      <w:marTop w:val="0"/>
      <w:marBottom w:val="0"/>
      <w:divBdr>
        <w:top w:val="none" w:sz="0" w:space="0" w:color="auto"/>
        <w:left w:val="none" w:sz="0" w:space="0" w:color="auto"/>
        <w:bottom w:val="none" w:sz="0" w:space="0" w:color="auto"/>
        <w:right w:val="none" w:sz="0" w:space="0" w:color="auto"/>
      </w:divBdr>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422332">
      <w:bodyDiv w:val="1"/>
      <w:marLeft w:val="0"/>
      <w:marRight w:val="0"/>
      <w:marTop w:val="0"/>
      <w:marBottom w:val="0"/>
      <w:divBdr>
        <w:top w:val="none" w:sz="0" w:space="0" w:color="auto"/>
        <w:left w:val="none" w:sz="0" w:space="0" w:color="auto"/>
        <w:bottom w:val="none" w:sz="0" w:space="0" w:color="auto"/>
        <w:right w:val="none" w:sz="0" w:space="0" w:color="auto"/>
      </w:divBdr>
    </w:div>
    <w:div w:id="1661539502">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1612966">
      <w:bodyDiv w:val="1"/>
      <w:marLeft w:val="0"/>
      <w:marRight w:val="0"/>
      <w:marTop w:val="0"/>
      <w:marBottom w:val="0"/>
      <w:divBdr>
        <w:top w:val="none" w:sz="0" w:space="0" w:color="auto"/>
        <w:left w:val="none" w:sz="0" w:space="0" w:color="auto"/>
        <w:bottom w:val="none" w:sz="0" w:space="0" w:color="auto"/>
        <w:right w:val="none" w:sz="0" w:space="0" w:color="auto"/>
      </w:divBdr>
    </w:div>
    <w:div w:id="1661806893">
      <w:bodyDiv w:val="1"/>
      <w:marLeft w:val="0"/>
      <w:marRight w:val="0"/>
      <w:marTop w:val="0"/>
      <w:marBottom w:val="0"/>
      <w:divBdr>
        <w:top w:val="none" w:sz="0" w:space="0" w:color="auto"/>
        <w:left w:val="none" w:sz="0" w:space="0" w:color="auto"/>
        <w:bottom w:val="none" w:sz="0" w:space="0" w:color="auto"/>
        <w:right w:val="none" w:sz="0" w:space="0" w:color="auto"/>
      </w:divBdr>
    </w:div>
    <w:div w:id="1661810357">
      <w:bodyDiv w:val="1"/>
      <w:marLeft w:val="0"/>
      <w:marRight w:val="0"/>
      <w:marTop w:val="0"/>
      <w:marBottom w:val="0"/>
      <w:divBdr>
        <w:top w:val="none" w:sz="0" w:space="0" w:color="auto"/>
        <w:left w:val="none" w:sz="0" w:space="0" w:color="auto"/>
        <w:bottom w:val="none" w:sz="0" w:space="0" w:color="auto"/>
        <w:right w:val="none" w:sz="0" w:space="0" w:color="auto"/>
      </w:divBdr>
    </w:div>
    <w:div w:id="1662078854">
      <w:bodyDiv w:val="1"/>
      <w:marLeft w:val="0"/>
      <w:marRight w:val="0"/>
      <w:marTop w:val="0"/>
      <w:marBottom w:val="0"/>
      <w:divBdr>
        <w:top w:val="none" w:sz="0" w:space="0" w:color="auto"/>
        <w:left w:val="none" w:sz="0" w:space="0" w:color="auto"/>
        <w:bottom w:val="none" w:sz="0" w:space="0" w:color="auto"/>
        <w:right w:val="none" w:sz="0" w:space="0" w:color="auto"/>
      </w:divBdr>
    </w:div>
    <w:div w:id="1662154687">
      <w:bodyDiv w:val="1"/>
      <w:marLeft w:val="0"/>
      <w:marRight w:val="0"/>
      <w:marTop w:val="0"/>
      <w:marBottom w:val="0"/>
      <w:divBdr>
        <w:top w:val="none" w:sz="0" w:space="0" w:color="auto"/>
        <w:left w:val="none" w:sz="0" w:space="0" w:color="auto"/>
        <w:bottom w:val="none" w:sz="0" w:space="0" w:color="auto"/>
        <w:right w:val="none" w:sz="0" w:space="0" w:color="auto"/>
      </w:divBdr>
    </w:div>
    <w:div w:id="1662390353">
      <w:bodyDiv w:val="1"/>
      <w:marLeft w:val="0"/>
      <w:marRight w:val="0"/>
      <w:marTop w:val="0"/>
      <w:marBottom w:val="0"/>
      <w:divBdr>
        <w:top w:val="none" w:sz="0" w:space="0" w:color="auto"/>
        <w:left w:val="none" w:sz="0" w:space="0" w:color="auto"/>
        <w:bottom w:val="none" w:sz="0" w:space="0" w:color="auto"/>
        <w:right w:val="none" w:sz="0" w:space="0" w:color="auto"/>
      </w:divBdr>
    </w:div>
    <w:div w:id="166253765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14735">
      <w:bodyDiv w:val="1"/>
      <w:marLeft w:val="0"/>
      <w:marRight w:val="0"/>
      <w:marTop w:val="0"/>
      <w:marBottom w:val="0"/>
      <w:divBdr>
        <w:top w:val="none" w:sz="0" w:space="0" w:color="auto"/>
        <w:left w:val="none" w:sz="0" w:space="0" w:color="auto"/>
        <w:bottom w:val="none" w:sz="0" w:space="0" w:color="auto"/>
        <w:right w:val="none" w:sz="0" w:space="0" w:color="auto"/>
      </w:divBdr>
    </w:div>
    <w:div w:id="1662659141">
      <w:bodyDiv w:val="1"/>
      <w:marLeft w:val="0"/>
      <w:marRight w:val="0"/>
      <w:marTop w:val="0"/>
      <w:marBottom w:val="0"/>
      <w:divBdr>
        <w:top w:val="none" w:sz="0" w:space="0" w:color="auto"/>
        <w:left w:val="none" w:sz="0" w:space="0" w:color="auto"/>
        <w:bottom w:val="none" w:sz="0" w:space="0" w:color="auto"/>
        <w:right w:val="none" w:sz="0" w:space="0" w:color="auto"/>
      </w:divBdr>
    </w:div>
    <w:div w:id="1662661422">
      <w:bodyDiv w:val="1"/>
      <w:marLeft w:val="0"/>
      <w:marRight w:val="0"/>
      <w:marTop w:val="0"/>
      <w:marBottom w:val="0"/>
      <w:divBdr>
        <w:top w:val="none" w:sz="0" w:space="0" w:color="auto"/>
        <w:left w:val="none" w:sz="0" w:space="0" w:color="auto"/>
        <w:bottom w:val="none" w:sz="0" w:space="0" w:color="auto"/>
        <w:right w:val="none" w:sz="0" w:space="0" w:color="auto"/>
      </w:divBdr>
    </w:div>
    <w:div w:id="1662809490">
      <w:bodyDiv w:val="1"/>
      <w:marLeft w:val="0"/>
      <w:marRight w:val="0"/>
      <w:marTop w:val="0"/>
      <w:marBottom w:val="0"/>
      <w:divBdr>
        <w:top w:val="none" w:sz="0" w:space="0" w:color="auto"/>
        <w:left w:val="none" w:sz="0" w:space="0" w:color="auto"/>
        <w:bottom w:val="none" w:sz="0" w:space="0" w:color="auto"/>
        <w:right w:val="none" w:sz="0" w:space="0" w:color="auto"/>
      </w:divBdr>
    </w:div>
    <w:div w:id="1663003872">
      <w:bodyDiv w:val="1"/>
      <w:marLeft w:val="0"/>
      <w:marRight w:val="0"/>
      <w:marTop w:val="0"/>
      <w:marBottom w:val="0"/>
      <w:divBdr>
        <w:top w:val="none" w:sz="0" w:space="0" w:color="auto"/>
        <w:left w:val="none" w:sz="0" w:space="0" w:color="auto"/>
        <w:bottom w:val="none" w:sz="0" w:space="0" w:color="auto"/>
        <w:right w:val="none" w:sz="0" w:space="0" w:color="auto"/>
      </w:divBdr>
    </w:div>
    <w:div w:id="1663386307">
      <w:bodyDiv w:val="1"/>
      <w:marLeft w:val="0"/>
      <w:marRight w:val="0"/>
      <w:marTop w:val="0"/>
      <w:marBottom w:val="0"/>
      <w:divBdr>
        <w:top w:val="none" w:sz="0" w:space="0" w:color="auto"/>
        <w:left w:val="none" w:sz="0" w:space="0" w:color="auto"/>
        <w:bottom w:val="none" w:sz="0" w:space="0" w:color="auto"/>
        <w:right w:val="none" w:sz="0" w:space="0" w:color="auto"/>
      </w:divBdr>
    </w:div>
    <w:div w:id="1663579238">
      <w:bodyDiv w:val="1"/>
      <w:marLeft w:val="0"/>
      <w:marRight w:val="0"/>
      <w:marTop w:val="0"/>
      <w:marBottom w:val="0"/>
      <w:divBdr>
        <w:top w:val="none" w:sz="0" w:space="0" w:color="auto"/>
        <w:left w:val="none" w:sz="0" w:space="0" w:color="auto"/>
        <w:bottom w:val="none" w:sz="0" w:space="0" w:color="auto"/>
        <w:right w:val="none" w:sz="0" w:space="0" w:color="auto"/>
      </w:divBdr>
    </w:div>
    <w:div w:id="1663774113">
      <w:bodyDiv w:val="1"/>
      <w:marLeft w:val="0"/>
      <w:marRight w:val="0"/>
      <w:marTop w:val="0"/>
      <w:marBottom w:val="0"/>
      <w:divBdr>
        <w:top w:val="none" w:sz="0" w:space="0" w:color="auto"/>
        <w:left w:val="none" w:sz="0" w:space="0" w:color="auto"/>
        <w:bottom w:val="none" w:sz="0" w:space="0" w:color="auto"/>
        <w:right w:val="none" w:sz="0" w:space="0" w:color="auto"/>
      </w:divBdr>
    </w:div>
    <w:div w:id="1663971245">
      <w:bodyDiv w:val="1"/>
      <w:marLeft w:val="0"/>
      <w:marRight w:val="0"/>
      <w:marTop w:val="0"/>
      <w:marBottom w:val="0"/>
      <w:divBdr>
        <w:top w:val="none" w:sz="0" w:space="0" w:color="auto"/>
        <w:left w:val="none" w:sz="0" w:space="0" w:color="auto"/>
        <w:bottom w:val="none" w:sz="0" w:space="0" w:color="auto"/>
        <w:right w:val="none" w:sz="0" w:space="0" w:color="auto"/>
      </w:divBdr>
    </w:div>
    <w:div w:id="1664122582">
      <w:bodyDiv w:val="1"/>
      <w:marLeft w:val="0"/>
      <w:marRight w:val="0"/>
      <w:marTop w:val="0"/>
      <w:marBottom w:val="0"/>
      <w:divBdr>
        <w:top w:val="none" w:sz="0" w:space="0" w:color="auto"/>
        <w:left w:val="none" w:sz="0" w:space="0" w:color="auto"/>
        <w:bottom w:val="none" w:sz="0" w:space="0" w:color="auto"/>
        <w:right w:val="none" w:sz="0" w:space="0" w:color="auto"/>
      </w:divBdr>
    </w:div>
    <w:div w:id="1664158796">
      <w:bodyDiv w:val="1"/>
      <w:marLeft w:val="0"/>
      <w:marRight w:val="0"/>
      <w:marTop w:val="0"/>
      <w:marBottom w:val="0"/>
      <w:divBdr>
        <w:top w:val="none" w:sz="0" w:space="0" w:color="auto"/>
        <w:left w:val="none" w:sz="0" w:space="0" w:color="auto"/>
        <w:bottom w:val="none" w:sz="0" w:space="0" w:color="auto"/>
        <w:right w:val="none" w:sz="0" w:space="0" w:color="auto"/>
      </w:divBdr>
    </w:div>
    <w:div w:id="1664161464">
      <w:bodyDiv w:val="1"/>
      <w:marLeft w:val="0"/>
      <w:marRight w:val="0"/>
      <w:marTop w:val="0"/>
      <w:marBottom w:val="0"/>
      <w:divBdr>
        <w:top w:val="none" w:sz="0" w:space="0" w:color="auto"/>
        <w:left w:val="none" w:sz="0" w:space="0" w:color="auto"/>
        <w:bottom w:val="none" w:sz="0" w:space="0" w:color="auto"/>
        <w:right w:val="none" w:sz="0" w:space="0" w:color="auto"/>
      </w:divBdr>
    </w:div>
    <w:div w:id="1664162691">
      <w:bodyDiv w:val="1"/>
      <w:marLeft w:val="0"/>
      <w:marRight w:val="0"/>
      <w:marTop w:val="0"/>
      <w:marBottom w:val="0"/>
      <w:divBdr>
        <w:top w:val="none" w:sz="0" w:space="0" w:color="auto"/>
        <w:left w:val="none" w:sz="0" w:space="0" w:color="auto"/>
        <w:bottom w:val="none" w:sz="0" w:space="0" w:color="auto"/>
        <w:right w:val="none" w:sz="0" w:space="0" w:color="auto"/>
      </w:divBdr>
    </w:div>
    <w:div w:id="1664312136">
      <w:bodyDiv w:val="1"/>
      <w:marLeft w:val="0"/>
      <w:marRight w:val="0"/>
      <w:marTop w:val="0"/>
      <w:marBottom w:val="0"/>
      <w:divBdr>
        <w:top w:val="none" w:sz="0" w:space="0" w:color="auto"/>
        <w:left w:val="none" w:sz="0" w:space="0" w:color="auto"/>
        <w:bottom w:val="none" w:sz="0" w:space="0" w:color="auto"/>
        <w:right w:val="none" w:sz="0" w:space="0" w:color="auto"/>
      </w:divBdr>
    </w:div>
    <w:div w:id="1664701267">
      <w:bodyDiv w:val="1"/>
      <w:marLeft w:val="0"/>
      <w:marRight w:val="0"/>
      <w:marTop w:val="0"/>
      <w:marBottom w:val="0"/>
      <w:divBdr>
        <w:top w:val="none" w:sz="0" w:space="0" w:color="auto"/>
        <w:left w:val="none" w:sz="0" w:space="0" w:color="auto"/>
        <w:bottom w:val="none" w:sz="0" w:space="0" w:color="auto"/>
        <w:right w:val="none" w:sz="0" w:space="0" w:color="auto"/>
      </w:divBdr>
    </w:div>
    <w:div w:id="1664821981">
      <w:bodyDiv w:val="1"/>
      <w:marLeft w:val="0"/>
      <w:marRight w:val="0"/>
      <w:marTop w:val="0"/>
      <w:marBottom w:val="0"/>
      <w:divBdr>
        <w:top w:val="none" w:sz="0" w:space="0" w:color="auto"/>
        <w:left w:val="none" w:sz="0" w:space="0" w:color="auto"/>
        <w:bottom w:val="none" w:sz="0" w:space="0" w:color="auto"/>
        <w:right w:val="none" w:sz="0" w:space="0" w:color="auto"/>
      </w:divBdr>
    </w:div>
    <w:div w:id="1665090731">
      <w:bodyDiv w:val="1"/>
      <w:marLeft w:val="0"/>
      <w:marRight w:val="0"/>
      <w:marTop w:val="0"/>
      <w:marBottom w:val="0"/>
      <w:divBdr>
        <w:top w:val="none" w:sz="0" w:space="0" w:color="auto"/>
        <w:left w:val="none" w:sz="0" w:space="0" w:color="auto"/>
        <w:bottom w:val="none" w:sz="0" w:space="0" w:color="auto"/>
        <w:right w:val="none" w:sz="0" w:space="0" w:color="auto"/>
      </w:divBdr>
    </w:div>
    <w:div w:id="1665235478">
      <w:bodyDiv w:val="1"/>
      <w:marLeft w:val="0"/>
      <w:marRight w:val="0"/>
      <w:marTop w:val="0"/>
      <w:marBottom w:val="0"/>
      <w:divBdr>
        <w:top w:val="none" w:sz="0" w:space="0" w:color="auto"/>
        <w:left w:val="none" w:sz="0" w:space="0" w:color="auto"/>
        <w:bottom w:val="none" w:sz="0" w:space="0" w:color="auto"/>
        <w:right w:val="none" w:sz="0" w:space="0" w:color="auto"/>
      </w:divBdr>
    </w:div>
    <w:div w:id="1665279944">
      <w:bodyDiv w:val="1"/>
      <w:marLeft w:val="0"/>
      <w:marRight w:val="0"/>
      <w:marTop w:val="0"/>
      <w:marBottom w:val="0"/>
      <w:divBdr>
        <w:top w:val="none" w:sz="0" w:space="0" w:color="auto"/>
        <w:left w:val="none" w:sz="0" w:space="0" w:color="auto"/>
        <w:bottom w:val="none" w:sz="0" w:space="0" w:color="auto"/>
        <w:right w:val="none" w:sz="0" w:space="0" w:color="auto"/>
      </w:divBdr>
    </w:div>
    <w:div w:id="1665281992">
      <w:bodyDiv w:val="1"/>
      <w:marLeft w:val="0"/>
      <w:marRight w:val="0"/>
      <w:marTop w:val="0"/>
      <w:marBottom w:val="0"/>
      <w:divBdr>
        <w:top w:val="none" w:sz="0" w:space="0" w:color="auto"/>
        <w:left w:val="none" w:sz="0" w:space="0" w:color="auto"/>
        <w:bottom w:val="none" w:sz="0" w:space="0" w:color="auto"/>
        <w:right w:val="none" w:sz="0" w:space="0" w:color="auto"/>
      </w:divBdr>
    </w:div>
    <w:div w:id="1665359745">
      <w:bodyDiv w:val="1"/>
      <w:marLeft w:val="0"/>
      <w:marRight w:val="0"/>
      <w:marTop w:val="0"/>
      <w:marBottom w:val="0"/>
      <w:divBdr>
        <w:top w:val="none" w:sz="0" w:space="0" w:color="auto"/>
        <w:left w:val="none" w:sz="0" w:space="0" w:color="auto"/>
        <w:bottom w:val="none" w:sz="0" w:space="0" w:color="auto"/>
        <w:right w:val="none" w:sz="0" w:space="0" w:color="auto"/>
      </w:divBdr>
    </w:div>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 w:id="1665890637">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274452">
      <w:bodyDiv w:val="1"/>
      <w:marLeft w:val="0"/>
      <w:marRight w:val="0"/>
      <w:marTop w:val="0"/>
      <w:marBottom w:val="0"/>
      <w:divBdr>
        <w:top w:val="none" w:sz="0" w:space="0" w:color="auto"/>
        <w:left w:val="none" w:sz="0" w:space="0" w:color="auto"/>
        <w:bottom w:val="none" w:sz="0" w:space="0" w:color="auto"/>
        <w:right w:val="none" w:sz="0" w:space="0" w:color="auto"/>
      </w:divBdr>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710">
      <w:bodyDiv w:val="1"/>
      <w:marLeft w:val="0"/>
      <w:marRight w:val="0"/>
      <w:marTop w:val="0"/>
      <w:marBottom w:val="0"/>
      <w:divBdr>
        <w:top w:val="none" w:sz="0" w:space="0" w:color="auto"/>
        <w:left w:val="none" w:sz="0" w:space="0" w:color="auto"/>
        <w:bottom w:val="none" w:sz="0" w:space="0" w:color="auto"/>
        <w:right w:val="none" w:sz="0" w:space="0" w:color="auto"/>
      </w:divBdr>
    </w:div>
    <w:div w:id="1666739421">
      <w:bodyDiv w:val="1"/>
      <w:marLeft w:val="0"/>
      <w:marRight w:val="0"/>
      <w:marTop w:val="0"/>
      <w:marBottom w:val="0"/>
      <w:divBdr>
        <w:top w:val="none" w:sz="0" w:space="0" w:color="auto"/>
        <w:left w:val="none" w:sz="0" w:space="0" w:color="auto"/>
        <w:bottom w:val="none" w:sz="0" w:space="0" w:color="auto"/>
        <w:right w:val="none" w:sz="0" w:space="0" w:color="auto"/>
      </w:divBdr>
    </w:div>
    <w:div w:id="1666741303">
      <w:bodyDiv w:val="1"/>
      <w:marLeft w:val="0"/>
      <w:marRight w:val="0"/>
      <w:marTop w:val="0"/>
      <w:marBottom w:val="0"/>
      <w:divBdr>
        <w:top w:val="none" w:sz="0" w:space="0" w:color="auto"/>
        <w:left w:val="none" w:sz="0" w:space="0" w:color="auto"/>
        <w:bottom w:val="none" w:sz="0" w:space="0" w:color="auto"/>
        <w:right w:val="none" w:sz="0" w:space="0" w:color="auto"/>
      </w:divBdr>
    </w:div>
    <w:div w:id="1666854122">
      <w:bodyDiv w:val="1"/>
      <w:marLeft w:val="0"/>
      <w:marRight w:val="0"/>
      <w:marTop w:val="0"/>
      <w:marBottom w:val="0"/>
      <w:divBdr>
        <w:top w:val="none" w:sz="0" w:space="0" w:color="auto"/>
        <w:left w:val="none" w:sz="0" w:space="0" w:color="auto"/>
        <w:bottom w:val="none" w:sz="0" w:space="0" w:color="auto"/>
        <w:right w:val="none" w:sz="0" w:space="0" w:color="auto"/>
      </w:divBdr>
    </w:div>
    <w:div w:id="1666856190">
      <w:bodyDiv w:val="1"/>
      <w:marLeft w:val="0"/>
      <w:marRight w:val="0"/>
      <w:marTop w:val="0"/>
      <w:marBottom w:val="0"/>
      <w:divBdr>
        <w:top w:val="none" w:sz="0" w:space="0" w:color="auto"/>
        <w:left w:val="none" w:sz="0" w:space="0" w:color="auto"/>
        <w:bottom w:val="none" w:sz="0" w:space="0" w:color="auto"/>
        <w:right w:val="none" w:sz="0" w:space="0" w:color="auto"/>
      </w:divBdr>
    </w:div>
    <w:div w:id="1666932901">
      <w:bodyDiv w:val="1"/>
      <w:marLeft w:val="0"/>
      <w:marRight w:val="0"/>
      <w:marTop w:val="0"/>
      <w:marBottom w:val="0"/>
      <w:divBdr>
        <w:top w:val="none" w:sz="0" w:space="0" w:color="auto"/>
        <w:left w:val="none" w:sz="0" w:space="0" w:color="auto"/>
        <w:bottom w:val="none" w:sz="0" w:space="0" w:color="auto"/>
        <w:right w:val="none" w:sz="0" w:space="0" w:color="auto"/>
      </w:divBdr>
    </w:div>
    <w:div w:id="1667050929">
      <w:bodyDiv w:val="1"/>
      <w:marLeft w:val="0"/>
      <w:marRight w:val="0"/>
      <w:marTop w:val="0"/>
      <w:marBottom w:val="0"/>
      <w:divBdr>
        <w:top w:val="none" w:sz="0" w:space="0" w:color="auto"/>
        <w:left w:val="none" w:sz="0" w:space="0" w:color="auto"/>
        <w:bottom w:val="none" w:sz="0" w:space="0" w:color="auto"/>
        <w:right w:val="none" w:sz="0" w:space="0" w:color="auto"/>
      </w:divBdr>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242838">
      <w:bodyDiv w:val="1"/>
      <w:marLeft w:val="0"/>
      <w:marRight w:val="0"/>
      <w:marTop w:val="0"/>
      <w:marBottom w:val="0"/>
      <w:divBdr>
        <w:top w:val="none" w:sz="0" w:space="0" w:color="auto"/>
        <w:left w:val="none" w:sz="0" w:space="0" w:color="auto"/>
        <w:bottom w:val="none" w:sz="0" w:space="0" w:color="auto"/>
        <w:right w:val="none" w:sz="0" w:space="0" w:color="auto"/>
      </w:divBdr>
    </w:div>
    <w:div w:id="1667246684">
      <w:bodyDiv w:val="1"/>
      <w:marLeft w:val="0"/>
      <w:marRight w:val="0"/>
      <w:marTop w:val="0"/>
      <w:marBottom w:val="0"/>
      <w:divBdr>
        <w:top w:val="none" w:sz="0" w:space="0" w:color="auto"/>
        <w:left w:val="none" w:sz="0" w:space="0" w:color="auto"/>
        <w:bottom w:val="none" w:sz="0" w:space="0" w:color="auto"/>
        <w:right w:val="none" w:sz="0" w:space="0" w:color="auto"/>
      </w:divBdr>
    </w:div>
    <w:div w:id="1667248844">
      <w:bodyDiv w:val="1"/>
      <w:marLeft w:val="0"/>
      <w:marRight w:val="0"/>
      <w:marTop w:val="0"/>
      <w:marBottom w:val="0"/>
      <w:divBdr>
        <w:top w:val="none" w:sz="0" w:space="0" w:color="auto"/>
        <w:left w:val="none" w:sz="0" w:space="0" w:color="auto"/>
        <w:bottom w:val="none" w:sz="0" w:space="0" w:color="auto"/>
        <w:right w:val="none" w:sz="0" w:space="0" w:color="auto"/>
      </w:divBdr>
    </w:div>
    <w:div w:id="1667441017">
      <w:bodyDiv w:val="1"/>
      <w:marLeft w:val="0"/>
      <w:marRight w:val="0"/>
      <w:marTop w:val="0"/>
      <w:marBottom w:val="0"/>
      <w:divBdr>
        <w:top w:val="none" w:sz="0" w:space="0" w:color="auto"/>
        <w:left w:val="none" w:sz="0" w:space="0" w:color="auto"/>
        <w:bottom w:val="none" w:sz="0" w:space="0" w:color="auto"/>
        <w:right w:val="none" w:sz="0" w:space="0" w:color="auto"/>
      </w:divBdr>
    </w:div>
    <w:div w:id="1667588270">
      <w:bodyDiv w:val="1"/>
      <w:marLeft w:val="0"/>
      <w:marRight w:val="0"/>
      <w:marTop w:val="0"/>
      <w:marBottom w:val="0"/>
      <w:divBdr>
        <w:top w:val="none" w:sz="0" w:space="0" w:color="auto"/>
        <w:left w:val="none" w:sz="0" w:space="0" w:color="auto"/>
        <w:bottom w:val="none" w:sz="0" w:space="0" w:color="auto"/>
        <w:right w:val="none" w:sz="0" w:space="0" w:color="auto"/>
      </w:divBdr>
    </w:div>
    <w:div w:id="1667592813">
      <w:bodyDiv w:val="1"/>
      <w:marLeft w:val="0"/>
      <w:marRight w:val="0"/>
      <w:marTop w:val="0"/>
      <w:marBottom w:val="0"/>
      <w:divBdr>
        <w:top w:val="none" w:sz="0" w:space="0" w:color="auto"/>
        <w:left w:val="none" w:sz="0" w:space="0" w:color="auto"/>
        <w:bottom w:val="none" w:sz="0" w:space="0" w:color="auto"/>
        <w:right w:val="none" w:sz="0" w:space="0" w:color="auto"/>
      </w:divBdr>
    </w:div>
    <w:div w:id="1667779740">
      <w:bodyDiv w:val="1"/>
      <w:marLeft w:val="0"/>
      <w:marRight w:val="0"/>
      <w:marTop w:val="0"/>
      <w:marBottom w:val="0"/>
      <w:divBdr>
        <w:top w:val="none" w:sz="0" w:space="0" w:color="auto"/>
        <w:left w:val="none" w:sz="0" w:space="0" w:color="auto"/>
        <w:bottom w:val="none" w:sz="0" w:space="0" w:color="auto"/>
        <w:right w:val="none" w:sz="0" w:space="0" w:color="auto"/>
      </w:divBdr>
    </w:div>
    <w:div w:id="1667897252">
      <w:bodyDiv w:val="1"/>
      <w:marLeft w:val="0"/>
      <w:marRight w:val="0"/>
      <w:marTop w:val="0"/>
      <w:marBottom w:val="0"/>
      <w:divBdr>
        <w:top w:val="none" w:sz="0" w:space="0" w:color="auto"/>
        <w:left w:val="none" w:sz="0" w:space="0" w:color="auto"/>
        <w:bottom w:val="none" w:sz="0" w:space="0" w:color="auto"/>
        <w:right w:val="none" w:sz="0" w:space="0" w:color="auto"/>
      </w:divBdr>
    </w:div>
    <w:div w:id="1667978494">
      <w:bodyDiv w:val="1"/>
      <w:marLeft w:val="0"/>
      <w:marRight w:val="0"/>
      <w:marTop w:val="0"/>
      <w:marBottom w:val="0"/>
      <w:divBdr>
        <w:top w:val="none" w:sz="0" w:space="0" w:color="auto"/>
        <w:left w:val="none" w:sz="0" w:space="0" w:color="auto"/>
        <w:bottom w:val="none" w:sz="0" w:space="0" w:color="auto"/>
        <w:right w:val="none" w:sz="0" w:space="0" w:color="auto"/>
      </w:divBdr>
    </w:div>
    <w:div w:id="1668091590">
      <w:bodyDiv w:val="1"/>
      <w:marLeft w:val="0"/>
      <w:marRight w:val="0"/>
      <w:marTop w:val="0"/>
      <w:marBottom w:val="0"/>
      <w:divBdr>
        <w:top w:val="none" w:sz="0" w:space="0" w:color="auto"/>
        <w:left w:val="none" w:sz="0" w:space="0" w:color="auto"/>
        <w:bottom w:val="none" w:sz="0" w:space="0" w:color="auto"/>
        <w:right w:val="none" w:sz="0" w:space="0" w:color="auto"/>
      </w:divBdr>
    </w:div>
    <w:div w:id="1668170573">
      <w:bodyDiv w:val="1"/>
      <w:marLeft w:val="0"/>
      <w:marRight w:val="0"/>
      <w:marTop w:val="0"/>
      <w:marBottom w:val="0"/>
      <w:divBdr>
        <w:top w:val="none" w:sz="0" w:space="0" w:color="auto"/>
        <w:left w:val="none" w:sz="0" w:space="0" w:color="auto"/>
        <w:bottom w:val="none" w:sz="0" w:space="0" w:color="auto"/>
        <w:right w:val="none" w:sz="0" w:space="0" w:color="auto"/>
      </w:divBdr>
    </w:div>
    <w:div w:id="1668244251">
      <w:bodyDiv w:val="1"/>
      <w:marLeft w:val="0"/>
      <w:marRight w:val="0"/>
      <w:marTop w:val="0"/>
      <w:marBottom w:val="0"/>
      <w:divBdr>
        <w:top w:val="none" w:sz="0" w:space="0" w:color="auto"/>
        <w:left w:val="none" w:sz="0" w:space="0" w:color="auto"/>
        <w:bottom w:val="none" w:sz="0" w:space="0" w:color="auto"/>
        <w:right w:val="none" w:sz="0" w:space="0" w:color="auto"/>
      </w:divBdr>
    </w:div>
    <w:div w:id="1668820805">
      <w:bodyDiv w:val="1"/>
      <w:marLeft w:val="0"/>
      <w:marRight w:val="0"/>
      <w:marTop w:val="0"/>
      <w:marBottom w:val="0"/>
      <w:divBdr>
        <w:top w:val="none" w:sz="0" w:space="0" w:color="auto"/>
        <w:left w:val="none" w:sz="0" w:space="0" w:color="auto"/>
        <w:bottom w:val="none" w:sz="0" w:space="0" w:color="auto"/>
        <w:right w:val="none" w:sz="0" w:space="0" w:color="auto"/>
      </w:divBdr>
    </w:div>
    <w:div w:id="1669013340">
      <w:bodyDiv w:val="1"/>
      <w:marLeft w:val="0"/>
      <w:marRight w:val="0"/>
      <w:marTop w:val="0"/>
      <w:marBottom w:val="0"/>
      <w:divBdr>
        <w:top w:val="none" w:sz="0" w:space="0" w:color="auto"/>
        <w:left w:val="none" w:sz="0" w:space="0" w:color="auto"/>
        <w:bottom w:val="none" w:sz="0" w:space="0" w:color="auto"/>
        <w:right w:val="none" w:sz="0" w:space="0" w:color="auto"/>
      </w:divBdr>
    </w:div>
    <w:div w:id="1669361495">
      <w:bodyDiv w:val="1"/>
      <w:marLeft w:val="0"/>
      <w:marRight w:val="0"/>
      <w:marTop w:val="0"/>
      <w:marBottom w:val="0"/>
      <w:divBdr>
        <w:top w:val="none" w:sz="0" w:space="0" w:color="auto"/>
        <w:left w:val="none" w:sz="0" w:space="0" w:color="auto"/>
        <w:bottom w:val="none" w:sz="0" w:space="0" w:color="auto"/>
        <w:right w:val="none" w:sz="0" w:space="0" w:color="auto"/>
      </w:divBdr>
    </w:div>
    <w:div w:id="1669557302">
      <w:bodyDiv w:val="1"/>
      <w:marLeft w:val="0"/>
      <w:marRight w:val="0"/>
      <w:marTop w:val="0"/>
      <w:marBottom w:val="0"/>
      <w:divBdr>
        <w:top w:val="none" w:sz="0" w:space="0" w:color="auto"/>
        <w:left w:val="none" w:sz="0" w:space="0" w:color="auto"/>
        <w:bottom w:val="none" w:sz="0" w:space="0" w:color="auto"/>
        <w:right w:val="none" w:sz="0" w:space="0" w:color="auto"/>
      </w:divBdr>
    </w:div>
    <w:div w:id="1669820996">
      <w:bodyDiv w:val="1"/>
      <w:marLeft w:val="0"/>
      <w:marRight w:val="0"/>
      <w:marTop w:val="0"/>
      <w:marBottom w:val="0"/>
      <w:divBdr>
        <w:top w:val="none" w:sz="0" w:space="0" w:color="auto"/>
        <w:left w:val="none" w:sz="0" w:space="0" w:color="auto"/>
        <w:bottom w:val="none" w:sz="0" w:space="0" w:color="auto"/>
        <w:right w:val="none" w:sz="0" w:space="0" w:color="auto"/>
      </w:divBdr>
    </w:div>
    <w:div w:id="1669939648">
      <w:bodyDiv w:val="1"/>
      <w:marLeft w:val="0"/>
      <w:marRight w:val="0"/>
      <w:marTop w:val="0"/>
      <w:marBottom w:val="0"/>
      <w:divBdr>
        <w:top w:val="none" w:sz="0" w:space="0" w:color="auto"/>
        <w:left w:val="none" w:sz="0" w:space="0" w:color="auto"/>
        <w:bottom w:val="none" w:sz="0" w:space="0" w:color="auto"/>
        <w:right w:val="none" w:sz="0" w:space="0" w:color="auto"/>
      </w:divBdr>
    </w:div>
    <w:div w:id="1670136385">
      <w:bodyDiv w:val="1"/>
      <w:marLeft w:val="0"/>
      <w:marRight w:val="0"/>
      <w:marTop w:val="0"/>
      <w:marBottom w:val="0"/>
      <w:divBdr>
        <w:top w:val="none" w:sz="0" w:space="0" w:color="auto"/>
        <w:left w:val="none" w:sz="0" w:space="0" w:color="auto"/>
        <w:bottom w:val="none" w:sz="0" w:space="0" w:color="auto"/>
        <w:right w:val="none" w:sz="0" w:space="0" w:color="auto"/>
      </w:divBdr>
    </w:div>
    <w:div w:id="1670329064">
      <w:bodyDiv w:val="1"/>
      <w:marLeft w:val="0"/>
      <w:marRight w:val="0"/>
      <w:marTop w:val="0"/>
      <w:marBottom w:val="0"/>
      <w:divBdr>
        <w:top w:val="none" w:sz="0" w:space="0" w:color="auto"/>
        <w:left w:val="none" w:sz="0" w:space="0" w:color="auto"/>
        <w:bottom w:val="none" w:sz="0" w:space="0" w:color="auto"/>
        <w:right w:val="none" w:sz="0" w:space="0" w:color="auto"/>
      </w:divBdr>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522314">
      <w:bodyDiv w:val="1"/>
      <w:marLeft w:val="0"/>
      <w:marRight w:val="0"/>
      <w:marTop w:val="0"/>
      <w:marBottom w:val="0"/>
      <w:divBdr>
        <w:top w:val="none" w:sz="0" w:space="0" w:color="auto"/>
        <w:left w:val="none" w:sz="0" w:space="0" w:color="auto"/>
        <w:bottom w:val="none" w:sz="0" w:space="0" w:color="auto"/>
        <w:right w:val="none" w:sz="0" w:space="0" w:color="auto"/>
      </w:divBdr>
    </w:div>
    <w:div w:id="1670600335">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868607">
      <w:bodyDiv w:val="1"/>
      <w:marLeft w:val="0"/>
      <w:marRight w:val="0"/>
      <w:marTop w:val="0"/>
      <w:marBottom w:val="0"/>
      <w:divBdr>
        <w:top w:val="none" w:sz="0" w:space="0" w:color="auto"/>
        <w:left w:val="none" w:sz="0" w:space="0" w:color="auto"/>
        <w:bottom w:val="none" w:sz="0" w:space="0" w:color="auto"/>
        <w:right w:val="none" w:sz="0" w:space="0" w:color="auto"/>
      </w:divBdr>
    </w:div>
    <w:div w:id="1670870018">
      <w:bodyDiv w:val="1"/>
      <w:marLeft w:val="0"/>
      <w:marRight w:val="0"/>
      <w:marTop w:val="0"/>
      <w:marBottom w:val="0"/>
      <w:divBdr>
        <w:top w:val="none" w:sz="0" w:space="0" w:color="auto"/>
        <w:left w:val="none" w:sz="0" w:space="0" w:color="auto"/>
        <w:bottom w:val="none" w:sz="0" w:space="0" w:color="auto"/>
        <w:right w:val="none" w:sz="0" w:space="0" w:color="auto"/>
      </w:divBdr>
    </w:div>
    <w:div w:id="1670909998">
      <w:bodyDiv w:val="1"/>
      <w:marLeft w:val="0"/>
      <w:marRight w:val="0"/>
      <w:marTop w:val="0"/>
      <w:marBottom w:val="0"/>
      <w:divBdr>
        <w:top w:val="none" w:sz="0" w:space="0" w:color="auto"/>
        <w:left w:val="none" w:sz="0" w:space="0" w:color="auto"/>
        <w:bottom w:val="none" w:sz="0" w:space="0" w:color="auto"/>
        <w:right w:val="none" w:sz="0" w:space="0" w:color="auto"/>
      </w:divBdr>
    </w:div>
    <w:div w:id="1671060141">
      <w:bodyDiv w:val="1"/>
      <w:marLeft w:val="0"/>
      <w:marRight w:val="0"/>
      <w:marTop w:val="0"/>
      <w:marBottom w:val="0"/>
      <w:divBdr>
        <w:top w:val="none" w:sz="0" w:space="0" w:color="auto"/>
        <w:left w:val="none" w:sz="0" w:space="0" w:color="auto"/>
        <w:bottom w:val="none" w:sz="0" w:space="0" w:color="auto"/>
        <w:right w:val="none" w:sz="0" w:space="0" w:color="auto"/>
      </w:divBdr>
    </w:div>
    <w:div w:id="1671592805">
      <w:bodyDiv w:val="1"/>
      <w:marLeft w:val="0"/>
      <w:marRight w:val="0"/>
      <w:marTop w:val="0"/>
      <w:marBottom w:val="0"/>
      <w:divBdr>
        <w:top w:val="none" w:sz="0" w:space="0" w:color="auto"/>
        <w:left w:val="none" w:sz="0" w:space="0" w:color="auto"/>
        <w:bottom w:val="none" w:sz="0" w:space="0" w:color="auto"/>
        <w:right w:val="none" w:sz="0" w:space="0" w:color="auto"/>
      </w:divBdr>
    </w:div>
    <w:div w:id="1671784957">
      <w:bodyDiv w:val="1"/>
      <w:marLeft w:val="0"/>
      <w:marRight w:val="0"/>
      <w:marTop w:val="0"/>
      <w:marBottom w:val="0"/>
      <w:divBdr>
        <w:top w:val="none" w:sz="0" w:space="0" w:color="auto"/>
        <w:left w:val="none" w:sz="0" w:space="0" w:color="auto"/>
        <w:bottom w:val="none" w:sz="0" w:space="0" w:color="auto"/>
        <w:right w:val="none" w:sz="0" w:space="0" w:color="auto"/>
      </w:divBdr>
    </w:div>
    <w:div w:id="1671908099">
      <w:bodyDiv w:val="1"/>
      <w:marLeft w:val="0"/>
      <w:marRight w:val="0"/>
      <w:marTop w:val="0"/>
      <w:marBottom w:val="0"/>
      <w:divBdr>
        <w:top w:val="none" w:sz="0" w:space="0" w:color="auto"/>
        <w:left w:val="none" w:sz="0" w:space="0" w:color="auto"/>
        <w:bottom w:val="none" w:sz="0" w:space="0" w:color="auto"/>
        <w:right w:val="none" w:sz="0" w:space="0" w:color="auto"/>
      </w:divBdr>
    </w:div>
    <w:div w:id="1672020829">
      <w:bodyDiv w:val="1"/>
      <w:marLeft w:val="0"/>
      <w:marRight w:val="0"/>
      <w:marTop w:val="0"/>
      <w:marBottom w:val="0"/>
      <w:divBdr>
        <w:top w:val="none" w:sz="0" w:space="0" w:color="auto"/>
        <w:left w:val="none" w:sz="0" w:space="0" w:color="auto"/>
        <w:bottom w:val="none" w:sz="0" w:space="0" w:color="auto"/>
        <w:right w:val="none" w:sz="0" w:space="0" w:color="auto"/>
      </w:divBdr>
    </w:div>
    <w:div w:id="1672028259">
      <w:bodyDiv w:val="1"/>
      <w:marLeft w:val="0"/>
      <w:marRight w:val="0"/>
      <w:marTop w:val="0"/>
      <w:marBottom w:val="0"/>
      <w:divBdr>
        <w:top w:val="none" w:sz="0" w:space="0" w:color="auto"/>
        <w:left w:val="none" w:sz="0" w:space="0" w:color="auto"/>
        <w:bottom w:val="none" w:sz="0" w:space="0" w:color="auto"/>
        <w:right w:val="none" w:sz="0" w:space="0" w:color="auto"/>
      </w:divBdr>
    </w:div>
    <w:div w:id="1672103384">
      <w:bodyDiv w:val="1"/>
      <w:marLeft w:val="0"/>
      <w:marRight w:val="0"/>
      <w:marTop w:val="0"/>
      <w:marBottom w:val="0"/>
      <w:divBdr>
        <w:top w:val="none" w:sz="0" w:space="0" w:color="auto"/>
        <w:left w:val="none" w:sz="0" w:space="0" w:color="auto"/>
        <w:bottom w:val="none" w:sz="0" w:space="0" w:color="auto"/>
        <w:right w:val="none" w:sz="0" w:space="0" w:color="auto"/>
      </w:divBdr>
    </w:div>
    <w:div w:id="1672291935">
      <w:bodyDiv w:val="1"/>
      <w:marLeft w:val="0"/>
      <w:marRight w:val="0"/>
      <w:marTop w:val="0"/>
      <w:marBottom w:val="0"/>
      <w:divBdr>
        <w:top w:val="none" w:sz="0" w:space="0" w:color="auto"/>
        <w:left w:val="none" w:sz="0" w:space="0" w:color="auto"/>
        <w:bottom w:val="none" w:sz="0" w:space="0" w:color="auto"/>
        <w:right w:val="none" w:sz="0" w:space="0" w:color="auto"/>
      </w:divBdr>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4023">
      <w:bodyDiv w:val="1"/>
      <w:marLeft w:val="0"/>
      <w:marRight w:val="0"/>
      <w:marTop w:val="0"/>
      <w:marBottom w:val="0"/>
      <w:divBdr>
        <w:top w:val="none" w:sz="0" w:space="0" w:color="auto"/>
        <w:left w:val="none" w:sz="0" w:space="0" w:color="auto"/>
        <w:bottom w:val="none" w:sz="0" w:space="0" w:color="auto"/>
        <w:right w:val="none" w:sz="0" w:space="0" w:color="auto"/>
      </w:divBdr>
    </w:div>
    <w:div w:id="1672373695">
      <w:bodyDiv w:val="1"/>
      <w:marLeft w:val="0"/>
      <w:marRight w:val="0"/>
      <w:marTop w:val="0"/>
      <w:marBottom w:val="0"/>
      <w:divBdr>
        <w:top w:val="none" w:sz="0" w:space="0" w:color="auto"/>
        <w:left w:val="none" w:sz="0" w:space="0" w:color="auto"/>
        <w:bottom w:val="none" w:sz="0" w:space="0" w:color="auto"/>
        <w:right w:val="none" w:sz="0" w:space="0" w:color="auto"/>
      </w:divBdr>
    </w:div>
    <w:div w:id="1672485414">
      <w:bodyDiv w:val="1"/>
      <w:marLeft w:val="0"/>
      <w:marRight w:val="0"/>
      <w:marTop w:val="0"/>
      <w:marBottom w:val="0"/>
      <w:divBdr>
        <w:top w:val="none" w:sz="0" w:space="0" w:color="auto"/>
        <w:left w:val="none" w:sz="0" w:space="0" w:color="auto"/>
        <w:bottom w:val="none" w:sz="0" w:space="0" w:color="auto"/>
        <w:right w:val="none" w:sz="0" w:space="0" w:color="auto"/>
      </w:divBdr>
    </w:div>
    <w:div w:id="1672758557">
      <w:bodyDiv w:val="1"/>
      <w:marLeft w:val="0"/>
      <w:marRight w:val="0"/>
      <w:marTop w:val="0"/>
      <w:marBottom w:val="0"/>
      <w:divBdr>
        <w:top w:val="none" w:sz="0" w:space="0" w:color="auto"/>
        <w:left w:val="none" w:sz="0" w:space="0" w:color="auto"/>
        <w:bottom w:val="none" w:sz="0" w:space="0" w:color="auto"/>
        <w:right w:val="none" w:sz="0" w:space="0" w:color="auto"/>
      </w:divBdr>
    </w:div>
    <w:div w:id="1672831002">
      <w:bodyDiv w:val="1"/>
      <w:marLeft w:val="0"/>
      <w:marRight w:val="0"/>
      <w:marTop w:val="0"/>
      <w:marBottom w:val="0"/>
      <w:divBdr>
        <w:top w:val="none" w:sz="0" w:space="0" w:color="auto"/>
        <w:left w:val="none" w:sz="0" w:space="0" w:color="auto"/>
        <w:bottom w:val="none" w:sz="0" w:space="0" w:color="auto"/>
        <w:right w:val="none" w:sz="0" w:space="0" w:color="auto"/>
      </w:divBdr>
    </w:div>
    <w:div w:id="1672832646">
      <w:bodyDiv w:val="1"/>
      <w:marLeft w:val="0"/>
      <w:marRight w:val="0"/>
      <w:marTop w:val="0"/>
      <w:marBottom w:val="0"/>
      <w:divBdr>
        <w:top w:val="none" w:sz="0" w:space="0" w:color="auto"/>
        <w:left w:val="none" w:sz="0" w:space="0" w:color="auto"/>
        <w:bottom w:val="none" w:sz="0" w:space="0" w:color="auto"/>
        <w:right w:val="none" w:sz="0" w:space="0" w:color="auto"/>
      </w:divBdr>
    </w:div>
    <w:div w:id="1672875041">
      <w:bodyDiv w:val="1"/>
      <w:marLeft w:val="0"/>
      <w:marRight w:val="0"/>
      <w:marTop w:val="0"/>
      <w:marBottom w:val="0"/>
      <w:divBdr>
        <w:top w:val="none" w:sz="0" w:space="0" w:color="auto"/>
        <w:left w:val="none" w:sz="0" w:space="0" w:color="auto"/>
        <w:bottom w:val="none" w:sz="0" w:space="0" w:color="auto"/>
        <w:right w:val="none" w:sz="0" w:space="0" w:color="auto"/>
      </w:divBdr>
    </w:div>
    <w:div w:id="1673145706">
      <w:bodyDiv w:val="1"/>
      <w:marLeft w:val="0"/>
      <w:marRight w:val="0"/>
      <w:marTop w:val="0"/>
      <w:marBottom w:val="0"/>
      <w:divBdr>
        <w:top w:val="none" w:sz="0" w:space="0" w:color="auto"/>
        <w:left w:val="none" w:sz="0" w:space="0" w:color="auto"/>
        <w:bottom w:val="none" w:sz="0" w:space="0" w:color="auto"/>
        <w:right w:val="none" w:sz="0" w:space="0" w:color="auto"/>
      </w:divBdr>
    </w:div>
    <w:div w:id="1673727665">
      <w:bodyDiv w:val="1"/>
      <w:marLeft w:val="0"/>
      <w:marRight w:val="0"/>
      <w:marTop w:val="0"/>
      <w:marBottom w:val="0"/>
      <w:divBdr>
        <w:top w:val="none" w:sz="0" w:space="0" w:color="auto"/>
        <w:left w:val="none" w:sz="0" w:space="0" w:color="auto"/>
        <w:bottom w:val="none" w:sz="0" w:space="0" w:color="auto"/>
        <w:right w:val="none" w:sz="0" w:space="0" w:color="auto"/>
      </w:divBdr>
    </w:div>
    <w:div w:id="1673795169">
      <w:bodyDiv w:val="1"/>
      <w:marLeft w:val="0"/>
      <w:marRight w:val="0"/>
      <w:marTop w:val="0"/>
      <w:marBottom w:val="0"/>
      <w:divBdr>
        <w:top w:val="none" w:sz="0" w:space="0" w:color="auto"/>
        <w:left w:val="none" w:sz="0" w:space="0" w:color="auto"/>
        <w:bottom w:val="none" w:sz="0" w:space="0" w:color="auto"/>
        <w:right w:val="none" w:sz="0" w:space="0" w:color="auto"/>
      </w:divBdr>
    </w:div>
    <w:div w:id="1674071520">
      <w:bodyDiv w:val="1"/>
      <w:marLeft w:val="0"/>
      <w:marRight w:val="0"/>
      <w:marTop w:val="0"/>
      <w:marBottom w:val="0"/>
      <w:divBdr>
        <w:top w:val="none" w:sz="0" w:space="0" w:color="auto"/>
        <w:left w:val="none" w:sz="0" w:space="0" w:color="auto"/>
        <w:bottom w:val="none" w:sz="0" w:space="0" w:color="auto"/>
        <w:right w:val="none" w:sz="0" w:space="0" w:color="auto"/>
      </w:divBdr>
    </w:div>
    <w:div w:id="1674260986">
      <w:bodyDiv w:val="1"/>
      <w:marLeft w:val="0"/>
      <w:marRight w:val="0"/>
      <w:marTop w:val="0"/>
      <w:marBottom w:val="0"/>
      <w:divBdr>
        <w:top w:val="none" w:sz="0" w:space="0" w:color="auto"/>
        <w:left w:val="none" w:sz="0" w:space="0" w:color="auto"/>
        <w:bottom w:val="none" w:sz="0" w:space="0" w:color="auto"/>
        <w:right w:val="none" w:sz="0" w:space="0" w:color="auto"/>
      </w:divBdr>
    </w:div>
    <w:div w:id="1674531332">
      <w:bodyDiv w:val="1"/>
      <w:marLeft w:val="0"/>
      <w:marRight w:val="0"/>
      <w:marTop w:val="0"/>
      <w:marBottom w:val="0"/>
      <w:divBdr>
        <w:top w:val="none" w:sz="0" w:space="0" w:color="auto"/>
        <w:left w:val="none" w:sz="0" w:space="0" w:color="auto"/>
        <w:bottom w:val="none" w:sz="0" w:space="0" w:color="auto"/>
        <w:right w:val="none" w:sz="0" w:space="0" w:color="auto"/>
      </w:divBdr>
    </w:div>
    <w:div w:id="1674646389">
      <w:bodyDiv w:val="1"/>
      <w:marLeft w:val="0"/>
      <w:marRight w:val="0"/>
      <w:marTop w:val="0"/>
      <w:marBottom w:val="0"/>
      <w:divBdr>
        <w:top w:val="none" w:sz="0" w:space="0" w:color="auto"/>
        <w:left w:val="none" w:sz="0" w:space="0" w:color="auto"/>
        <w:bottom w:val="none" w:sz="0" w:space="0" w:color="auto"/>
        <w:right w:val="none" w:sz="0" w:space="0" w:color="auto"/>
      </w:divBdr>
    </w:div>
    <w:div w:id="1675450515">
      <w:bodyDiv w:val="1"/>
      <w:marLeft w:val="0"/>
      <w:marRight w:val="0"/>
      <w:marTop w:val="0"/>
      <w:marBottom w:val="0"/>
      <w:divBdr>
        <w:top w:val="none" w:sz="0" w:space="0" w:color="auto"/>
        <w:left w:val="none" w:sz="0" w:space="0" w:color="auto"/>
        <w:bottom w:val="none" w:sz="0" w:space="0" w:color="auto"/>
        <w:right w:val="none" w:sz="0" w:space="0" w:color="auto"/>
      </w:divBdr>
    </w:div>
    <w:div w:id="1675455035">
      <w:bodyDiv w:val="1"/>
      <w:marLeft w:val="0"/>
      <w:marRight w:val="0"/>
      <w:marTop w:val="0"/>
      <w:marBottom w:val="0"/>
      <w:divBdr>
        <w:top w:val="none" w:sz="0" w:space="0" w:color="auto"/>
        <w:left w:val="none" w:sz="0" w:space="0" w:color="auto"/>
        <w:bottom w:val="none" w:sz="0" w:space="0" w:color="auto"/>
        <w:right w:val="none" w:sz="0" w:space="0" w:color="auto"/>
      </w:divBdr>
    </w:div>
    <w:div w:id="1675569825">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029306">
      <w:bodyDiv w:val="1"/>
      <w:marLeft w:val="0"/>
      <w:marRight w:val="0"/>
      <w:marTop w:val="0"/>
      <w:marBottom w:val="0"/>
      <w:divBdr>
        <w:top w:val="none" w:sz="0" w:space="0" w:color="auto"/>
        <w:left w:val="none" w:sz="0" w:space="0" w:color="auto"/>
        <w:bottom w:val="none" w:sz="0" w:space="0" w:color="auto"/>
        <w:right w:val="none" w:sz="0" w:space="0" w:color="auto"/>
      </w:divBdr>
    </w:div>
    <w:div w:id="1676111974">
      <w:bodyDiv w:val="1"/>
      <w:marLeft w:val="0"/>
      <w:marRight w:val="0"/>
      <w:marTop w:val="0"/>
      <w:marBottom w:val="0"/>
      <w:divBdr>
        <w:top w:val="none" w:sz="0" w:space="0" w:color="auto"/>
        <w:left w:val="none" w:sz="0" w:space="0" w:color="auto"/>
        <w:bottom w:val="none" w:sz="0" w:space="0" w:color="auto"/>
        <w:right w:val="none" w:sz="0" w:space="0" w:color="auto"/>
      </w:divBdr>
    </w:div>
    <w:div w:id="1676149953">
      <w:bodyDiv w:val="1"/>
      <w:marLeft w:val="0"/>
      <w:marRight w:val="0"/>
      <w:marTop w:val="0"/>
      <w:marBottom w:val="0"/>
      <w:divBdr>
        <w:top w:val="none" w:sz="0" w:space="0" w:color="auto"/>
        <w:left w:val="none" w:sz="0" w:space="0" w:color="auto"/>
        <w:bottom w:val="none" w:sz="0" w:space="0" w:color="auto"/>
        <w:right w:val="none" w:sz="0" w:space="0" w:color="auto"/>
      </w:divBdr>
    </w:div>
    <w:div w:id="1676415999">
      <w:bodyDiv w:val="1"/>
      <w:marLeft w:val="0"/>
      <w:marRight w:val="0"/>
      <w:marTop w:val="0"/>
      <w:marBottom w:val="0"/>
      <w:divBdr>
        <w:top w:val="none" w:sz="0" w:space="0" w:color="auto"/>
        <w:left w:val="none" w:sz="0" w:space="0" w:color="auto"/>
        <w:bottom w:val="none" w:sz="0" w:space="0" w:color="auto"/>
        <w:right w:val="none" w:sz="0" w:space="0" w:color="auto"/>
      </w:divBdr>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149205">
      <w:bodyDiv w:val="1"/>
      <w:marLeft w:val="0"/>
      <w:marRight w:val="0"/>
      <w:marTop w:val="0"/>
      <w:marBottom w:val="0"/>
      <w:divBdr>
        <w:top w:val="none" w:sz="0" w:space="0" w:color="auto"/>
        <w:left w:val="none" w:sz="0" w:space="0" w:color="auto"/>
        <w:bottom w:val="none" w:sz="0" w:space="0" w:color="auto"/>
        <w:right w:val="none" w:sz="0" w:space="0" w:color="auto"/>
      </w:divBdr>
    </w:div>
    <w:div w:id="1677227114">
      <w:bodyDiv w:val="1"/>
      <w:marLeft w:val="0"/>
      <w:marRight w:val="0"/>
      <w:marTop w:val="0"/>
      <w:marBottom w:val="0"/>
      <w:divBdr>
        <w:top w:val="none" w:sz="0" w:space="0" w:color="auto"/>
        <w:left w:val="none" w:sz="0" w:space="0" w:color="auto"/>
        <w:bottom w:val="none" w:sz="0" w:space="0" w:color="auto"/>
        <w:right w:val="none" w:sz="0" w:space="0" w:color="auto"/>
      </w:divBdr>
    </w:div>
    <w:div w:id="1677270227">
      <w:bodyDiv w:val="1"/>
      <w:marLeft w:val="0"/>
      <w:marRight w:val="0"/>
      <w:marTop w:val="0"/>
      <w:marBottom w:val="0"/>
      <w:divBdr>
        <w:top w:val="none" w:sz="0" w:space="0" w:color="auto"/>
        <w:left w:val="none" w:sz="0" w:space="0" w:color="auto"/>
        <w:bottom w:val="none" w:sz="0" w:space="0" w:color="auto"/>
        <w:right w:val="none" w:sz="0" w:space="0" w:color="auto"/>
      </w:divBdr>
    </w:div>
    <w:div w:id="1677465910">
      <w:bodyDiv w:val="1"/>
      <w:marLeft w:val="0"/>
      <w:marRight w:val="0"/>
      <w:marTop w:val="0"/>
      <w:marBottom w:val="0"/>
      <w:divBdr>
        <w:top w:val="none" w:sz="0" w:space="0" w:color="auto"/>
        <w:left w:val="none" w:sz="0" w:space="0" w:color="auto"/>
        <w:bottom w:val="none" w:sz="0" w:space="0" w:color="auto"/>
        <w:right w:val="none" w:sz="0" w:space="0" w:color="auto"/>
      </w:divBdr>
      <w:divsChild>
        <w:div w:id="1613433911">
          <w:marLeft w:val="0"/>
          <w:marRight w:val="0"/>
          <w:marTop w:val="0"/>
          <w:marBottom w:val="0"/>
          <w:divBdr>
            <w:top w:val="none" w:sz="0" w:space="0" w:color="auto"/>
            <w:left w:val="none" w:sz="0" w:space="0" w:color="auto"/>
            <w:bottom w:val="none" w:sz="0" w:space="0" w:color="auto"/>
            <w:right w:val="none" w:sz="0" w:space="0" w:color="auto"/>
          </w:divBdr>
        </w:div>
        <w:div w:id="1303777744">
          <w:marLeft w:val="0"/>
          <w:marRight w:val="0"/>
          <w:marTop w:val="0"/>
          <w:marBottom w:val="0"/>
          <w:divBdr>
            <w:top w:val="none" w:sz="0" w:space="0" w:color="auto"/>
            <w:left w:val="none" w:sz="0" w:space="0" w:color="auto"/>
            <w:bottom w:val="none" w:sz="0" w:space="0" w:color="auto"/>
            <w:right w:val="none" w:sz="0" w:space="0" w:color="auto"/>
          </w:divBdr>
          <w:divsChild>
            <w:div w:id="887449939">
              <w:marLeft w:val="0"/>
              <w:marRight w:val="0"/>
              <w:marTop w:val="0"/>
              <w:marBottom w:val="0"/>
              <w:divBdr>
                <w:top w:val="none" w:sz="0" w:space="0" w:color="auto"/>
                <w:left w:val="none" w:sz="0" w:space="0" w:color="auto"/>
                <w:bottom w:val="none" w:sz="0" w:space="0" w:color="auto"/>
                <w:right w:val="none" w:sz="0" w:space="0" w:color="auto"/>
              </w:divBdr>
              <w:divsChild>
                <w:div w:id="1932664155">
                  <w:marLeft w:val="0"/>
                  <w:marRight w:val="0"/>
                  <w:marTop w:val="0"/>
                  <w:marBottom w:val="584"/>
                  <w:divBdr>
                    <w:top w:val="none" w:sz="0" w:space="0" w:color="auto"/>
                    <w:left w:val="none" w:sz="0" w:space="0" w:color="auto"/>
                    <w:bottom w:val="none" w:sz="0" w:space="0" w:color="auto"/>
                    <w:right w:val="none" w:sz="0" w:space="0" w:color="auto"/>
                  </w:divBdr>
                  <w:divsChild>
                    <w:div w:id="1637642771">
                      <w:marLeft w:val="0"/>
                      <w:marRight w:val="0"/>
                      <w:marTop w:val="0"/>
                      <w:marBottom w:val="0"/>
                      <w:divBdr>
                        <w:top w:val="none" w:sz="0" w:space="0" w:color="auto"/>
                        <w:left w:val="none" w:sz="0" w:space="0" w:color="auto"/>
                        <w:bottom w:val="none" w:sz="0" w:space="0" w:color="auto"/>
                        <w:right w:val="none" w:sz="0" w:space="0" w:color="auto"/>
                      </w:divBdr>
                      <w:divsChild>
                        <w:div w:id="893156677">
                          <w:marLeft w:val="0"/>
                          <w:marRight w:val="0"/>
                          <w:marTop w:val="0"/>
                          <w:marBottom w:val="0"/>
                          <w:divBdr>
                            <w:top w:val="none" w:sz="0" w:space="0" w:color="auto"/>
                            <w:left w:val="none" w:sz="0" w:space="0" w:color="auto"/>
                            <w:bottom w:val="none" w:sz="0" w:space="0" w:color="auto"/>
                            <w:right w:val="none" w:sz="0" w:space="0" w:color="auto"/>
                          </w:divBdr>
                          <w:divsChild>
                            <w:div w:id="780540167">
                              <w:marLeft w:val="0"/>
                              <w:marRight w:val="0"/>
                              <w:marTop w:val="136"/>
                              <w:marBottom w:val="0"/>
                              <w:divBdr>
                                <w:top w:val="none" w:sz="0" w:space="0" w:color="auto"/>
                                <w:left w:val="none" w:sz="0" w:space="0" w:color="auto"/>
                                <w:bottom w:val="none" w:sz="0" w:space="0" w:color="auto"/>
                                <w:right w:val="none" w:sz="0" w:space="0" w:color="auto"/>
                              </w:divBdr>
                              <w:divsChild>
                                <w:div w:id="212087005">
                                  <w:marLeft w:val="0"/>
                                  <w:marRight w:val="0"/>
                                  <w:marTop w:val="0"/>
                                  <w:marBottom w:val="0"/>
                                  <w:divBdr>
                                    <w:top w:val="none" w:sz="0" w:space="0" w:color="auto"/>
                                    <w:left w:val="none" w:sz="0" w:space="0" w:color="auto"/>
                                    <w:bottom w:val="none" w:sz="0" w:space="0" w:color="auto"/>
                                    <w:right w:val="none" w:sz="0" w:space="0" w:color="auto"/>
                                  </w:divBdr>
                                  <w:divsChild>
                                    <w:div w:id="487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24829">
              <w:marLeft w:val="0"/>
              <w:marRight w:val="0"/>
              <w:marTop w:val="0"/>
              <w:marBottom w:val="0"/>
              <w:divBdr>
                <w:top w:val="none" w:sz="0" w:space="0" w:color="auto"/>
                <w:left w:val="none" w:sz="0" w:space="0" w:color="auto"/>
                <w:bottom w:val="none" w:sz="0" w:space="0" w:color="auto"/>
                <w:right w:val="none" w:sz="0" w:space="0" w:color="auto"/>
              </w:divBdr>
              <w:divsChild>
                <w:div w:id="1323853035">
                  <w:marLeft w:val="0"/>
                  <w:marRight w:val="0"/>
                  <w:marTop w:val="0"/>
                  <w:marBottom w:val="0"/>
                  <w:divBdr>
                    <w:top w:val="none" w:sz="0" w:space="0" w:color="auto"/>
                    <w:left w:val="none" w:sz="0" w:space="0" w:color="auto"/>
                    <w:bottom w:val="none" w:sz="0" w:space="0" w:color="auto"/>
                    <w:right w:val="none" w:sz="0" w:space="0" w:color="auto"/>
                  </w:divBdr>
                </w:div>
                <w:div w:id="1419329591">
                  <w:marLeft w:val="0"/>
                  <w:marRight w:val="0"/>
                  <w:marTop w:val="0"/>
                  <w:marBottom w:val="0"/>
                  <w:divBdr>
                    <w:top w:val="none" w:sz="0" w:space="0" w:color="auto"/>
                    <w:left w:val="none" w:sz="0" w:space="0" w:color="auto"/>
                    <w:bottom w:val="none" w:sz="0" w:space="0" w:color="auto"/>
                    <w:right w:val="none" w:sz="0" w:space="0" w:color="auto"/>
                  </w:divBdr>
                  <w:divsChild>
                    <w:div w:id="57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685313">
      <w:bodyDiv w:val="1"/>
      <w:marLeft w:val="0"/>
      <w:marRight w:val="0"/>
      <w:marTop w:val="0"/>
      <w:marBottom w:val="0"/>
      <w:divBdr>
        <w:top w:val="none" w:sz="0" w:space="0" w:color="auto"/>
        <w:left w:val="none" w:sz="0" w:space="0" w:color="auto"/>
        <w:bottom w:val="none" w:sz="0" w:space="0" w:color="auto"/>
        <w:right w:val="none" w:sz="0" w:space="0" w:color="auto"/>
      </w:divBdr>
    </w:div>
    <w:div w:id="1677801279">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17112">
      <w:bodyDiv w:val="1"/>
      <w:marLeft w:val="0"/>
      <w:marRight w:val="0"/>
      <w:marTop w:val="0"/>
      <w:marBottom w:val="0"/>
      <w:divBdr>
        <w:top w:val="none" w:sz="0" w:space="0" w:color="auto"/>
        <w:left w:val="none" w:sz="0" w:space="0" w:color="auto"/>
        <w:bottom w:val="none" w:sz="0" w:space="0" w:color="auto"/>
        <w:right w:val="none" w:sz="0" w:space="0" w:color="auto"/>
      </w:divBdr>
    </w:div>
    <w:div w:id="1678118417">
      <w:bodyDiv w:val="1"/>
      <w:marLeft w:val="0"/>
      <w:marRight w:val="0"/>
      <w:marTop w:val="0"/>
      <w:marBottom w:val="0"/>
      <w:divBdr>
        <w:top w:val="none" w:sz="0" w:space="0" w:color="auto"/>
        <w:left w:val="none" w:sz="0" w:space="0" w:color="auto"/>
        <w:bottom w:val="none" w:sz="0" w:space="0" w:color="auto"/>
        <w:right w:val="none" w:sz="0" w:space="0" w:color="auto"/>
      </w:divBdr>
    </w:div>
    <w:div w:id="1678188412">
      <w:bodyDiv w:val="1"/>
      <w:marLeft w:val="0"/>
      <w:marRight w:val="0"/>
      <w:marTop w:val="0"/>
      <w:marBottom w:val="0"/>
      <w:divBdr>
        <w:top w:val="none" w:sz="0" w:space="0" w:color="auto"/>
        <w:left w:val="none" w:sz="0" w:space="0" w:color="auto"/>
        <w:bottom w:val="none" w:sz="0" w:space="0" w:color="auto"/>
        <w:right w:val="none" w:sz="0" w:space="0" w:color="auto"/>
      </w:divBdr>
    </w:div>
    <w:div w:id="1678341560">
      <w:bodyDiv w:val="1"/>
      <w:marLeft w:val="0"/>
      <w:marRight w:val="0"/>
      <w:marTop w:val="0"/>
      <w:marBottom w:val="0"/>
      <w:divBdr>
        <w:top w:val="none" w:sz="0" w:space="0" w:color="auto"/>
        <w:left w:val="none" w:sz="0" w:space="0" w:color="auto"/>
        <w:bottom w:val="none" w:sz="0" w:space="0" w:color="auto"/>
        <w:right w:val="none" w:sz="0" w:space="0" w:color="auto"/>
      </w:divBdr>
    </w:div>
    <w:div w:id="1678387356">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64340">
      <w:bodyDiv w:val="1"/>
      <w:marLeft w:val="0"/>
      <w:marRight w:val="0"/>
      <w:marTop w:val="0"/>
      <w:marBottom w:val="0"/>
      <w:divBdr>
        <w:top w:val="none" w:sz="0" w:space="0" w:color="auto"/>
        <w:left w:val="none" w:sz="0" w:space="0" w:color="auto"/>
        <w:bottom w:val="none" w:sz="0" w:space="0" w:color="auto"/>
        <w:right w:val="none" w:sz="0" w:space="0" w:color="auto"/>
      </w:divBdr>
    </w:div>
    <w:div w:id="1678535470">
      <w:bodyDiv w:val="1"/>
      <w:marLeft w:val="0"/>
      <w:marRight w:val="0"/>
      <w:marTop w:val="0"/>
      <w:marBottom w:val="0"/>
      <w:divBdr>
        <w:top w:val="none" w:sz="0" w:space="0" w:color="auto"/>
        <w:left w:val="none" w:sz="0" w:space="0" w:color="auto"/>
        <w:bottom w:val="none" w:sz="0" w:space="0" w:color="auto"/>
        <w:right w:val="none" w:sz="0" w:space="0" w:color="auto"/>
      </w:divBdr>
    </w:div>
    <w:div w:id="1678535544">
      <w:bodyDiv w:val="1"/>
      <w:marLeft w:val="0"/>
      <w:marRight w:val="0"/>
      <w:marTop w:val="0"/>
      <w:marBottom w:val="0"/>
      <w:divBdr>
        <w:top w:val="none" w:sz="0" w:space="0" w:color="auto"/>
        <w:left w:val="none" w:sz="0" w:space="0" w:color="auto"/>
        <w:bottom w:val="none" w:sz="0" w:space="0" w:color="auto"/>
        <w:right w:val="none" w:sz="0" w:space="0" w:color="auto"/>
      </w:divBdr>
    </w:div>
    <w:div w:id="1678726617">
      <w:bodyDiv w:val="1"/>
      <w:marLeft w:val="0"/>
      <w:marRight w:val="0"/>
      <w:marTop w:val="0"/>
      <w:marBottom w:val="0"/>
      <w:divBdr>
        <w:top w:val="none" w:sz="0" w:space="0" w:color="auto"/>
        <w:left w:val="none" w:sz="0" w:space="0" w:color="auto"/>
        <w:bottom w:val="none" w:sz="0" w:space="0" w:color="auto"/>
        <w:right w:val="none" w:sz="0" w:space="0" w:color="auto"/>
      </w:divBdr>
    </w:div>
    <w:div w:id="1678774933">
      <w:bodyDiv w:val="1"/>
      <w:marLeft w:val="0"/>
      <w:marRight w:val="0"/>
      <w:marTop w:val="0"/>
      <w:marBottom w:val="0"/>
      <w:divBdr>
        <w:top w:val="none" w:sz="0" w:space="0" w:color="auto"/>
        <w:left w:val="none" w:sz="0" w:space="0" w:color="auto"/>
        <w:bottom w:val="none" w:sz="0" w:space="0" w:color="auto"/>
        <w:right w:val="none" w:sz="0" w:space="0" w:color="auto"/>
      </w:divBdr>
    </w:div>
    <w:div w:id="1678844029">
      <w:bodyDiv w:val="1"/>
      <w:marLeft w:val="0"/>
      <w:marRight w:val="0"/>
      <w:marTop w:val="0"/>
      <w:marBottom w:val="0"/>
      <w:divBdr>
        <w:top w:val="none" w:sz="0" w:space="0" w:color="auto"/>
        <w:left w:val="none" w:sz="0" w:space="0" w:color="auto"/>
        <w:bottom w:val="none" w:sz="0" w:space="0" w:color="auto"/>
        <w:right w:val="none" w:sz="0" w:space="0" w:color="auto"/>
      </w:divBdr>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98498">
      <w:bodyDiv w:val="1"/>
      <w:marLeft w:val="0"/>
      <w:marRight w:val="0"/>
      <w:marTop w:val="0"/>
      <w:marBottom w:val="0"/>
      <w:divBdr>
        <w:top w:val="none" w:sz="0" w:space="0" w:color="auto"/>
        <w:left w:val="none" w:sz="0" w:space="0" w:color="auto"/>
        <w:bottom w:val="none" w:sz="0" w:space="0" w:color="auto"/>
        <w:right w:val="none" w:sz="0" w:space="0" w:color="auto"/>
      </w:divBdr>
    </w:div>
    <w:div w:id="1679043102">
      <w:bodyDiv w:val="1"/>
      <w:marLeft w:val="0"/>
      <w:marRight w:val="0"/>
      <w:marTop w:val="0"/>
      <w:marBottom w:val="0"/>
      <w:divBdr>
        <w:top w:val="none" w:sz="0" w:space="0" w:color="auto"/>
        <w:left w:val="none" w:sz="0" w:space="0" w:color="auto"/>
        <w:bottom w:val="none" w:sz="0" w:space="0" w:color="auto"/>
        <w:right w:val="none" w:sz="0" w:space="0" w:color="auto"/>
      </w:divBdr>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215">
      <w:bodyDiv w:val="1"/>
      <w:marLeft w:val="0"/>
      <w:marRight w:val="0"/>
      <w:marTop w:val="0"/>
      <w:marBottom w:val="0"/>
      <w:divBdr>
        <w:top w:val="none" w:sz="0" w:space="0" w:color="auto"/>
        <w:left w:val="none" w:sz="0" w:space="0" w:color="auto"/>
        <w:bottom w:val="none" w:sz="0" w:space="0" w:color="auto"/>
        <w:right w:val="none" w:sz="0" w:space="0" w:color="auto"/>
      </w:divBdr>
    </w:div>
    <w:div w:id="1679120089">
      <w:bodyDiv w:val="1"/>
      <w:marLeft w:val="0"/>
      <w:marRight w:val="0"/>
      <w:marTop w:val="0"/>
      <w:marBottom w:val="0"/>
      <w:divBdr>
        <w:top w:val="none" w:sz="0" w:space="0" w:color="auto"/>
        <w:left w:val="none" w:sz="0" w:space="0" w:color="auto"/>
        <w:bottom w:val="none" w:sz="0" w:space="0" w:color="auto"/>
        <w:right w:val="none" w:sz="0" w:space="0" w:color="auto"/>
      </w:divBdr>
    </w:div>
    <w:div w:id="1679186266">
      <w:bodyDiv w:val="1"/>
      <w:marLeft w:val="0"/>
      <w:marRight w:val="0"/>
      <w:marTop w:val="0"/>
      <w:marBottom w:val="0"/>
      <w:divBdr>
        <w:top w:val="none" w:sz="0" w:space="0" w:color="auto"/>
        <w:left w:val="none" w:sz="0" w:space="0" w:color="auto"/>
        <w:bottom w:val="none" w:sz="0" w:space="0" w:color="auto"/>
        <w:right w:val="none" w:sz="0" w:space="0" w:color="auto"/>
      </w:divBdr>
    </w:div>
    <w:div w:id="1679430851">
      <w:bodyDiv w:val="1"/>
      <w:marLeft w:val="0"/>
      <w:marRight w:val="0"/>
      <w:marTop w:val="0"/>
      <w:marBottom w:val="0"/>
      <w:divBdr>
        <w:top w:val="none" w:sz="0" w:space="0" w:color="auto"/>
        <w:left w:val="none" w:sz="0" w:space="0" w:color="auto"/>
        <w:bottom w:val="none" w:sz="0" w:space="0" w:color="auto"/>
        <w:right w:val="none" w:sz="0" w:space="0" w:color="auto"/>
      </w:divBdr>
    </w:div>
    <w:div w:id="1679497618">
      <w:bodyDiv w:val="1"/>
      <w:marLeft w:val="0"/>
      <w:marRight w:val="0"/>
      <w:marTop w:val="0"/>
      <w:marBottom w:val="0"/>
      <w:divBdr>
        <w:top w:val="none" w:sz="0" w:space="0" w:color="auto"/>
        <w:left w:val="none" w:sz="0" w:space="0" w:color="auto"/>
        <w:bottom w:val="none" w:sz="0" w:space="0" w:color="auto"/>
        <w:right w:val="none" w:sz="0" w:space="0" w:color="auto"/>
      </w:divBdr>
    </w:div>
    <w:div w:id="1679504670">
      <w:bodyDiv w:val="1"/>
      <w:marLeft w:val="0"/>
      <w:marRight w:val="0"/>
      <w:marTop w:val="0"/>
      <w:marBottom w:val="0"/>
      <w:divBdr>
        <w:top w:val="none" w:sz="0" w:space="0" w:color="auto"/>
        <w:left w:val="none" w:sz="0" w:space="0" w:color="auto"/>
        <w:bottom w:val="none" w:sz="0" w:space="0" w:color="auto"/>
        <w:right w:val="none" w:sz="0" w:space="0" w:color="auto"/>
      </w:divBdr>
    </w:div>
    <w:div w:id="1679691869">
      <w:bodyDiv w:val="1"/>
      <w:marLeft w:val="0"/>
      <w:marRight w:val="0"/>
      <w:marTop w:val="0"/>
      <w:marBottom w:val="0"/>
      <w:divBdr>
        <w:top w:val="none" w:sz="0" w:space="0" w:color="auto"/>
        <w:left w:val="none" w:sz="0" w:space="0" w:color="auto"/>
        <w:bottom w:val="none" w:sz="0" w:space="0" w:color="auto"/>
        <w:right w:val="none" w:sz="0" w:space="0" w:color="auto"/>
      </w:divBdr>
    </w:div>
    <w:div w:id="1679885374">
      <w:bodyDiv w:val="1"/>
      <w:marLeft w:val="0"/>
      <w:marRight w:val="0"/>
      <w:marTop w:val="0"/>
      <w:marBottom w:val="0"/>
      <w:divBdr>
        <w:top w:val="none" w:sz="0" w:space="0" w:color="auto"/>
        <w:left w:val="none" w:sz="0" w:space="0" w:color="auto"/>
        <w:bottom w:val="none" w:sz="0" w:space="0" w:color="auto"/>
        <w:right w:val="none" w:sz="0" w:space="0" w:color="auto"/>
      </w:divBdr>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80">
      <w:bodyDiv w:val="1"/>
      <w:marLeft w:val="0"/>
      <w:marRight w:val="0"/>
      <w:marTop w:val="0"/>
      <w:marBottom w:val="0"/>
      <w:divBdr>
        <w:top w:val="none" w:sz="0" w:space="0" w:color="auto"/>
        <w:left w:val="none" w:sz="0" w:space="0" w:color="auto"/>
        <w:bottom w:val="none" w:sz="0" w:space="0" w:color="auto"/>
        <w:right w:val="none" w:sz="0" w:space="0" w:color="auto"/>
      </w:divBdr>
    </w:div>
    <w:div w:id="1680502021">
      <w:bodyDiv w:val="1"/>
      <w:marLeft w:val="0"/>
      <w:marRight w:val="0"/>
      <w:marTop w:val="0"/>
      <w:marBottom w:val="0"/>
      <w:divBdr>
        <w:top w:val="none" w:sz="0" w:space="0" w:color="auto"/>
        <w:left w:val="none" w:sz="0" w:space="0" w:color="auto"/>
        <w:bottom w:val="none" w:sz="0" w:space="0" w:color="auto"/>
        <w:right w:val="none" w:sz="0" w:space="0" w:color="auto"/>
      </w:divBdr>
    </w:div>
    <w:div w:id="1680540174">
      <w:bodyDiv w:val="1"/>
      <w:marLeft w:val="0"/>
      <w:marRight w:val="0"/>
      <w:marTop w:val="0"/>
      <w:marBottom w:val="0"/>
      <w:divBdr>
        <w:top w:val="none" w:sz="0" w:space="0" w:color="auto"/>
        <w:left w:val="none" w:sz="0" w:space="0" w:color="auto"/>
        <w:bottom w:val="none" w:sz="0" w:space="0" w:color="auto"/>
        <w:right w:val="none" w:sz="0" w:space="0" w:color="auto"/>
      </w:divBdr>
    </w:div>
    <w:div w:id="1680884613">
      <w:bodyDiv w:val="1"/>
      <w:marLeft w:val="0"/>
      <w:marRight w:val="0"/>
      <w:marTop w:val="0"/>
      <w:marBottom w:val="0"/>
      <w:divBdr>
        <w:top w:val="none" w:sz="0" w:space="0" w:color="auto"/>
        <w:left w:val="none" w:sz="0" w:space="0" w:color="auto"/>
        <w:bottom w:val="none" w:sz="0" w:space="0" w:color="auto"/>
        <w:right w:val="none" w:sz="0" w:space="0" w:color="auto"/>
      </w:divBdr>
    </w:div>
    <w:div w:id="1680886820">
      <w:bodyDiv w:val="1"/>
      <w:marLeft w:val="0"/>
      <w:marRight w:val="0"/>
      <w:marTop w:val="0"/>
      <w:marBottom w:val="0"/>
      <w:divBdr>
        <w:top w:val="none" w:sz="0" w:space="0" w:color="auto"/>
        <w:left w:val="none" w:sz="0" w:space="0" w:color="auto"/>
        <w:bottom w:val="none" w:sz="0" w:space="0" w:color="auto"/>
        <w:right w:val="none" w:sz="0" w:space="0" w:color="auto"/>
      </w:divBdr>
    </w:div>
    <w:div w:id="1681081401">
      <w:bodyDiv w:val="1"/>
      <w:marLeft w:val="0"/>
      <w:marRight w:val="0"/>
      <w:marTop w:val="0"/>
      <w:marBottom w:val="0"/>
      <w:divBdr>
        <w:top w:val="none" w:sz="0" w:space="0" w:color="auto"/>
        <w:left w:val="none" w:sz="0" w:space="0" w:color="auto"/>
        <w:bottom w:val="none" w:sz="0" w:space="0" w:color="auto"/>
        <w:right w:val="none" w:sz="0" w:space="0" w:color="auto"/>
      </w:divBdr>
    </w:div>
    <w:div w:id="1681153968">
      <w:bodyDiv w:val="1"/>
      <w:marLeft w:val="0"/>
      <w:marRight w:val="0"/>
      <w:marTop w:val="0"/>
      <w:marBottom w:val="0"/>
      <w:divBdr>
        <w:top w:val="none" w:sz="0" w:space="0" w:color="auto"/>
        <w:left w:val="none" w:sz="0" w:space="0" w:color="auto"/>
        <w:bottom w:val="none" w:sz="0" w:space="0" w:color="auto"/>
        <w:right w:val="none" w:sz="0" w:space="0" w:color="auto"/>
      </w:divBdr>
    </w:div>
    <w:div w:id="1681466994">
      <w:bodyDiv w:val="1"/>
      <w:marLeft w:val="0"/>
      <w:marRight w:val="0"/>
      <w:marTop w:val="0"/>
      <w:marBottom w:val="0"/>
      <w:divBdr>
        <w:top w:val="none" w:sz="0" w:space="0" w:color="auto"/>
        <w:left w:val="none" w:sz="0" w:space="0" w:color="auto"/>
        <w:bottom w:val="none" w:sz="0" w:space="0" w:color="auto"/>
        <w:right w:val="none" w:sz="0" w:space="0" w:color="auto"/>
      </w:divBdr>
    </w:div>
    <w:div w:id="1681614700">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1854284">
      <w:bodyDiv w:val="1"/>
      <w:marLeft w:val="0"/>
      <w:marRight w:val="0"/>
      <w:marTop w:val="0"/>
      <w:marBottom w:val="0"/>
      <w:divBdr>
        <w:top w:val="none" w:sz="0" w:space="0" w:color="auto"/>
        <w:left w:val="none" w:sz="0" w:space="0" w:color="auto"/>
        <w:bottom w:val="none" w:sz="0" w:space="0" w:color="auto"/>
        <w:right w:val="none" w:sz="0" w:space="0" w:color="auto"/>
      </w:divBdr>
    </w:div>
    <w:div w:id="1681856896">
      <w:bodyDiv w:val="1"/>
      <w:marLeft w:val="0"/>
      <w:marRight w:val="0"/>
      <w:marTop w:val="0"/>
      <w:marBottom w:val="0"/>
      <w:divBdr>
        <w:top w:val="none" w:sz="0" w:space="0" w:color="auto"/>
        <w:left w:val="none" w:sz="0" w:space="0" w:color="auto"/>
        <w:bottom w:val="none" w:sz="0" w:space="0" w:color="auto"/>
        <w:right w:val="none" w:sz="0" w:space="0" w:color="auto"/>
      </w:divBdr>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199330">
      <w:bodyDiv w:val="1"/>
      <w:marLeft w:val="0"/>
      <w:marRight w:val="0"/>
      <w:marTop w:val="0"/>
      <w:marBottom w:val="0"/>
      <w:divBdr>
        <w:top w:val="none" w:sz="0" w:space="0" w:color="auto"/>
        <w:left w:val="none" w:sz="0" w:space="0" w:color="auto"/>
        <w:bottom w:val="none" w:sz="0" w:space="0" w:color="auto"/>
        <w:right w:val="none" w:sz="0" w:space="0" w:color="auto"/>
      </w:divBdr>
    </w:div>
    <w:div w:id="1682389029">
      <w:bodyDiv w:val="1"/>
      <w:marLeft w:val="0"/>
      <w:marRight w:val="0"/>
      <w:marTop w:val="0"/>
      <w:marBottom w:val="0"/>
      <w:divBdr>
        <w:top w:val="none" w:sz="0" w:space="0" w:color="auto"/>
        <w:left w:val="none" w:sz="0" w:space="0" w:color="auto"/>
        <w:bottom w:val="none" w:sz="0" w:space="0" w:color="auto"/>
        <w:right w:val="none" w:sz="0" w:space="0" w:color="auto"/>
      </w:divBdr>
    </w:div>
    <w:div w:id="1682584274">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779709">
      <w:bodyDiv w:val="1"/>
      <w:marLeft w:val="0"/>
      <w:marRight w:val="0"/>
      <w:marTop w:val="0"/>
      <w:marBottom w:val="0"/>
      <w:divBdr>
        <w:top w:val="none" w:sz="0" w:space="0" w:color="auto"/>
        <w:left w:val="none" w:sz="0" w:space="0" w:color="auto"/>
        <w:bottom w:val="none" w:sz="0" w:space="0" w:color="auto"/>
        <w:right w:val="none" w:sz="0" w:space="0" w:color="auto"/>
      </w:divBdr>
    </w:div>
    <w:div w:id="1682926946">
      <w:bodyDiv w:val="1"/>
      <w:marLeft w:val="0"/>
      <w:marRight w:val="0"/>
      <w:marTop w:val="0"/>
      <w:marBottom w:val="0"/>
      <w:divBdr>
        <w:top w:val="none" w:sz="0" w:space="0" w:color="auto"/>
        <w:left w:val="none" w:sz="0" w:space="0" w:color="auto"/>
        <w:bottom w:val="none" w:sz="0" w:space="0" w:color="auto"/>
        <w:right w:val="none" w:sz="0" w:space="0" w:color="auto"/>
      </w:divBdr>
    </w:div>
    <w:div w:id="1682931564">
      <w:bodyDiv w:val="1"/>
      <w:marLeft w:val="0"/>
      <w:marRight w:val="0"/>
      <w:marTop w:val="0"/>
      <w:marBottom w:val="0"/>
      <w:divBdr>
        <w:top w:val="none" w:sz="0" w:space="0" w:color="auto"/>
        <w:left w:val="none" w:sz="0" w:space="0" w:color="auto"/>
        <w:bottom w:val="none" w:sz="0" w:space="0" w:color="auto"/>
        <w:right w:val="none" w:sz="0" w:space="0" w:color="auto"/>
      </w:divBdr>
    </w:div>
    <w:div w:id="1683315423">
      <w:bodyDiv w:val="1"/>
      <w:marLeft w:val="0"/>
      <w:marRight w:val="0"/>
      <w:marTop w:val="0"/>
      <w:marBottom w:val="0"/>
      <w:divBdr>
        <w:top w:val="none" w:sz="0" w:space="0" w:color="auto"/>
        <w:left w:val="none" w:sz="0" w:space="0" w:color="auto"/>
        <w:bottom w:val="none" w:sz="0" w:space="0" w:color="auto"/>
        <w:right w:val="none" w:sz="0" w:space="0" w:color="auto"/>
      </w:divBdr>
    </w:div>
    <w:div w:id="1683432398">
      <w:bodyDiv w:val="1"/>
      <w:marLeft w:val="0"/>
      <w:marRight w:val="0"/>
      <w:marTop w:val="0"/>
      <w:marBottom w:val="0"/>
      <w:divBdr>
        <w:top w:val="none" w:sz="0" w:space="0" w:color="auto"/>
        <w:left w:val="none" w:sz="0" w:space="0" w:color="auto"/>
        <w:bottom w:val="none" w:sz="0" w:space="0" w:color="auto"/>
        <w:right w:val="none" w:sz="0" w:space="0" w:color="auto"/>
      </w:divBdr>
    </w:div>
    <w:div w:id="1683580799">
      <w:bodyDiv w:val="1"/>
      <w:marLeft w:val="0"/>
      <w:marRight w:val="0"/>
      <w:marTop w:val="0"/>
      <w:marBottom w:val="0"/>
      <w:divBdr>
        <w:top w:val="none" w:sz="0" w:space="0" w:color="auto"/>
        <w:left w:val="none" w:sz="0" w:space="0" w:color="auto"/>
        <w:bottom w:val="none" w:sz="0" w:space="0" w:color="auto"/>
        <w:right w:val="none" w:sz="0" w:space="0" w:color="auto"/>
      </w:divBdr>
    </w:div>
    <w:div w:id="1683629308">
      <w:bodyDiv w:val="1"/>
      <w:marLeft w:val="0"/>
      <w:marRight w:val="0"/>
      <w:marTop w:val="0"/>
      <w:marBottom w:val="0"/>
      <w:divBdr>
        <w:top w:val="none" w:sz="0" w:space="0" w:color="auto"/>
        <w:left w:val="none" w:sz="0" w:space="0" w:color="auto"/>
        <w:bottom w:val="none" w:sz="0" w:space="0" w:color="auto"/>
        <w:right w:val="none" w:sz="0" w:space="0" w:color="auto"/>
      </w:divBdr>
    </w:div>
    <w:div w:id="1683699688">
      <w:bodyDiv w:val="1"/>
      <w:marLeft w:val="0"/>
      <w:marRight w:val="0"/>
      <w:marTop w:val="0"/>
      <w:marBottom w:val="0"/>
      <w:divBdr>
        <w:top w:val="none" w:sz="0" w:space="0" w:color="auto"/>
        <w:left w:val="none" w:sz="0" w:space="0" w:color="auto"/>
        <w:bottom w:val="none" w:sz="0" w:space="0" w:color="auto"/>
        <w:right w:val="none" w:sz="0" w:space="0" w:color="auto"/>
      </w:divBdr>
    </w:div>
    <w:div w:id="1683775251">
      <w:bodyDiv w:val="1"/>
      <w:marLeft w:val="0"/>
      <w:marRight w:val="0"/>
      <w:marTop w:val="0"/>
      <w:marBottom w:val="0"/>
      <w:divBdr>
        <w:top w:val="none" w:sz="0" w:space="0" w:color="auto"/>
        <w:left w:val="none" w:sz="0" w:space="0" w:color="auto"/>
        <w:bottom w:val="none" w:sz="0" w:space="0" w:color="auto"/>
        <w:right w:val="none" w:sz="0" w:space="0" w:color="auto"/>
      </w:divBdr>
    </w:div>
    <w:div w:id="1684436909">
      <w:bodyDiv w:val="1"/>
      <w:marLeft w:val="0"/>
      <w:marRight w:val="0"/>
      <w:marTop w:val="0"/>
      <w:marBottom w:val="0"/>
      <w:divBdr>
        <w:top w:val="none" w:sz="0" w:space="0" w:color="auto"/>
        <w:left w:val="none" w:sz="0" w:space="0" w:color="auto"/>
        <w:bottom w:val="none" w:sz="0" w:space="0" w:color="auto"/>
        <w:right w:val="none" w:sz="0" w:space="0" w:color="auto"/>
      </w:divBdr>
    </w:div>
    <w:div w:id="1684816755">
      <w:bodyDiv w:val="1"/>
      <w:marLeft w:val="0"/>
      <w:marRight w:val="0"/>
      <w:marTop w:val="0"/>
      <w:marBottom w:val="0"/>
      <w:divBdr>
        <w:top w:val="none" w:sz="0" w:space="0" w:color="auto"/>
        <w:left w:val="none" w:sz="0" w:space="0" w:color="auto"/>
        <w:bottom w:val="none" w:sz="0" w:space="0" w:color="auto"/>
        <w:right w:val="none" w:sz="0" w:space="0" w:color="auto"/>
      </w:divBdr>
    </w:div>
    <w:div w:id="1685013803">
      <w:bodyDiv w:val="1"/>
      <w:marLeft w:val="0"/>
      <w:marRight w:val="0"/>
      <w:marTop w:val="0"/>
      <w:marBottom w:val="0"/>
      <w:divBdr>
        <w:top w:val="none" w:sz="0" w:space="0" w:color="auto"/>
        <w:left w:val="none" w:sz="0" w:space="0" w:color="auto"/>
        <w:bottom w:val="none" w:sz="0" w:space="0" w:color="auto"/>
        <w:right w:val="none" w:sz="0" w:space="0" w:color="auto"/>
      </w:divBdr>
    </w:div>
    <w:div w:id="1685015187">
      <w:bodyDiv w:val="1"/>
      <w:marLeft w:val="0"/>
      <w:marRight w:val="0"/>
      <w:marTop w:val="0"/>
      <w:marBottom w:val="0"/>
      <w:divBdr>
        <w:top w:val="none" w:sz="0" w:space="0" w:color="auto"/>
        <w:left w:val="none" w:sz="0" w:space="0" w:color="auto"/>
        <w:bottom w:val="none" w:sz="0" w:space="0" w:color="auto"/>
        <w:right w:val="none" w:sz="0" w:space="0" w:color="auto"/>
      </w:divBdr>
    </w:div>
    <w:div w:id="1685086981">
      <w:bodyDiv w:val="1"/>
      <w:marLeft w:val="0"/>
      <w:marRight w:val="0"/>
      <w:marTop w:val="0"/>
      <w:marBottom w:val="0"/>
      <w:divBdr>
        <w:top w:val="none" w:sz="0" w:space="0" w:color="auto"/>
        <w:left w:val="none" w:sz="0" w:space="0" w:color="auto"/>
        <w:bottom w:val="none" w:sz="0" w:space="0" w:color="auto"/>
        <w:right w:val="none" w:sz="0" w:space="0" w:color="auto"/>
      </w:divBdr>
    </w:div>
    <w:div w:id="1685128686">
      <w:bodyDiv w:val="1"/>
      <w:marLeft w:val="0"/>
      <w:marRight w:val="0"/>
      <w:marTop w:val="0"/>
      <w:marBottom w:val="0"/>
      <w:divBdr>
        <w:top w:val="none" w:sz="0" w:space="0" w:color="auto"/>
        <w:left w:val="none" w:sz="0" w:space="0" w:color="auto"/>
        <w:bottom w:val="none" w:sz="0" w:space="0" w:color="auto"/>
        <w:right w:val="none" w:sz="0" w:space="0" w:color="auto"/>
      </w:divBdr>
    </w:div>
    <w:div w:id="1685202345">
      <w:bodyDiv w:val="1"/>
      <w:marLeft w:val="0"/>
      <w:marRight w:val="0"/>
      <w:marTop w:val="0"/>
      <w:marBottom w:val="0"/>
      <w:divBdr>
        <w:top w:val="none" w:sz="0" w:space="0" w:color="auto"/>
        <w:left w:val="none" w:sz="0" w:space="0" w:color="auto"/>
        <w:bottom w:val="none" w:sz="0" w:space="0" w:color="auto"/>
        <w:right w:val="none" w:sz="0" w:space="0" w:color="auto"/>
      </w:divBdr>
    </w:div>
    <w:div w:id="1685329124">
      <w:bodyDiv w:val="1"/>
      <w:marLeft w:val="0"/>
      <w:marRight w:val="0"/>
      <w:marTop w:val="0"/>
      <w:marBottom w:val="0"/>
      <w:divBdr>
        <w:top w:val="none" w:sz="0" w:space="0" w:color="auto"/>
        <w:left w:val="none" w:sz="0" w:space="0" w:color="auto"/>
        <w:bottom w:val="none" w:sz="0" w:space="0" w:color="auto"/>
        <w:right w:val="none" w:sz="0" w:space="0" w:color="auto"/>
      </w:divBdr>
    </w:div>
    <w:div w:id="1685401926">
      <w:bodyDiv w:val="1"/>
      <w:marLeft w:val="0"/>
      <w:marRight w:val="0"/>
      <w:marTop w:val="0"/>
      <w:marBottom w:val="0"/>
      <w:divBdr>
        <w:top w:val="none" w:sz="0" w:space="0" w:color="auto"/>
        <w:left w:val="none" w:sz="0" w:space="0" w:color="auto"/>
        <w:bottom w:val="none" w:sz="0" w:space="0" w:color="auto"/>
        <w:right w:val="none" w:sz="0" w:space="0" w:color="auto"/>
      </w:divBdr>
    </w:div>
    <w:div w:id="1685551195">
      <w:bodyDiv w:val="1"/>
      <w:marLeft w:val="0"/>
      <w:marRight w:val="0"/>
      <w:marTop w:val="0"/>
      <w:marBottom w:val="0"/>
      <w:divBdr>
        <w:top w:val="none" w:sz="0" w:space="0" w:color="auto"/>
        <w:left w:val="none" w:sz="0" w:space="0" w:color="auto"/>
        <w:bottom w:val="none" w:sz="0" w:space="0" w:color="auto"/>
        <w:right w:val="none" w:sz="0" w:space="0" w:color="auto"/>
      </w:divBdr>
    </w:div>
    <w:div w:id="1685666635">
      <w:bodyDiv w:val="1"/>
      <w:marLeft w:val="0"/>
      <w:marRight w:val="0"/>
      <w:marTop w:val="0"/>
      <w:marBottom w:val="0"/>
      <w:divBdr>
        <w:top w:val="none" w:sz="0" w:space="0" w:color="auto"/>
        <w:left w:val="none" w:sz="0" w:space="0" w:color="auto"/>
        <w:bottom w:val="none" w:sz="0" w:space="0" w:color="auto"/>
        <w:right w:val="none" w:sz="0" w:space="0" w:color="auto"/>
      </w:divBdr>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3392">
      <w:bodyDiv w:val="1"/>
      <w:marLeft w:val="0"/>
      <w:marRight w:val="0"/>
      <w:marTop w:val="0"/>
      <w:marBottom w:val="0"/>
      <w:divBdr>
        <w:top w:val="none" w:sz="0" w:space="0" w:color="auto"/>
        <w:left w:val="none" w:sz="0" w:space="0" w:color="auto"/>
        <w:bottom w:val="none" w:sz="0" w:space="0" w:color="auto"/>
        <w:right w:val="none" w:sz="0" w:space="0" w:color="auto"/>
      </w:divBdr>
    </w:div>
    <w:div w:id="1686321151">
      <w:bodyDiv w:val="1"/>
      <w:marLeft w:val="0"/>
      <w:marRight w:val="0"/>
      <w:marTop w:val="0"/>
      <w:marBottom w:val="0"/>
      <w:divBdr>
        <w:top w:val="none" w:sz="0" w:space="0" w:color="auto"/>
        <w:left w:val="none" w:sz="0" w:space="0" w:color="auto"/>
        <w:bottom w:val="none" w:sz="0" w:space="0" w:color="auto"/>
        <w:right w:val="none" w:sz="0" w:space="0" w:color="auto"/>
      </w:divBdr>
    </w:div>
    <w:div w:id="1686636270">
      <w:bodyDiv w:val="1"/>
      <w:marLeft w:val="0"/>
      <w:marRight w:val="0"/>
      <w:marTop w:val="0"/>
      <w:marBottom w:val="0"/>
      <w:divBdr>
        <w:top w:val="none" w:sz="0" w:space="0" w:color="auto"/>
        <w:left w:val="none" w:sz="0" w:space="0" w:color="auto"/>
        <w:bottom w:val="none" w:sz="0" w:space="0" w:color="auto"/>
        <w:right w:val="none" w:sz="0" w:space="0" w:color="auto"/>
      </w:divBdr>
    </w:div>
    <w:div w:id="1686780810">
      <w:bodyDiv w:val="1"/>
      <w:marLeft w:val="0"/>
      <w:marRight w:val="0"/>
      <w:marTop w:val="0"/>
      <w:marBottom w:val="0"/>
      <w:divBdr>
        <w:top w:val="none" w:sz="0" w:space="0" w:color="auto"/>
        <w:left w:val="none" w:sz="0" w:space="0" w:color="auto"/>
        <w:bottom w:val="none" w:sz="0" w:space="0" w:color="auto"/>
        <w:right w:val="none" w:sz="0" w:space="0" w:color="auto"/>
      </w:divBdr>
    </w:div>
    <w:div w:id="1687054230">
      <w:bodyDiv w:val="1"/>
      <w:marLeft w:val="0"/>
      <w:marRight w:val="0"/>
      <w:marTop w:val="0"/>
      <w:marBottom w:val="0"/>
      <w:divBdr>
        <w:top w:val="none" w:sz="0" w:space="0" w:color="auto"/>
        <w:left w:val="none" w:sz="0" w:space="0" w:color="auto"/>
        <w:bottom w:val="none" w:sz="0" w:space="0" w:color="auto"/>
        <w:right w:val="none" w:sz="0" w:space="0" w:color="auto"/>
      </w:divBdr>
    </w:div>
    <w:div w:id="1687251062">
      <w:bodyDiv w:val="1"/>
      <w:marLeft w:val="0"/>
      <w:marRight w:val="0"/>
      <w:marTop w:val="0"/>
      <w:marBottom w:val="0"/>
      <w:divBdr>
        <w:top w:val="none" w:sz="0" w:space="0" w:color="auto"/>
        <w:left w:val="none" w:sz="0" w:space="0" w:color="auto"/>
        <w:bottom w:val="none" w:sz="0" w:space="0" w:color="auto"/>
        <w:right w:val="none" w:sz="0" w:space="0" w:color="auto"/>
      </w:divBdr>
    </w:div>
    <w:div w:id="1687290076">
      <w:bodyDiv w:val="1"/>
      <w:marLeft w:val="0"/>
      <w:marRight w:val="0"/>
      <w:marTop w:val="0"/>
      <w:marBottom w:val="0"/>
      <w:divBdr>
        <w:top w:val="none" w:sz="0" w:space="0" w:color="auto"/>
        <w:left w:val="none" w:sz="0" w:space="0" w:color="auto"/>
        <w:bottom w:val="none" w:sz="0" w:space="0" w:color="auto"/>
        <w:right w:val="none" w:sz="0" w:space="0" w:color="auto"/>
      </w:divBdr>
    </w:div>
    <w:div w:id="1687368068">
      <w:bodyDiv w:val="1"/>
      <w:marLeft w:val="0"/>
      <w:marRight w:val="0"/>
      <w:marTop w:val="0"/>
      <w:marBottom w:val="0"/>
      <w:divBdr>
        <w:top w:val="none" w:sz="0" w:space="0" w:color="auto"/>
        <w:left w:val="none" w:sz="0" w:space="0" w:color="auto"/>
        <w:bottom w:val="none" w:sz="0" w:space="0" w:color="auto"/>
        <w:right w:val="none" w:sz="0" w:space="0" w:color="auto"/>
      </w:divBdr>
    </w:div>
    <w:div w:id="1687368955">
      <w:bodyDiv w:val="1"/>
      <w:marLeft w:val="0"/>
      <w:marRight w:val="0"/>
      <w:marTop w:val="0"/>
      <w:marBottom w:val="0"/>
      <w:divBdr>
        <w:top w:val="none" w:sz="0" w:space="0" w:color="auto"/>
        <w:left w:val="none" w:sz="0" w:space="0" w:color="auto"/>
        <w:bottom w:val="none" w:sz="0" w:space="0" w:color="auto"/>
        <w:right w:val="none" w:sz="0" w:space="0" w:color="auto"/>
      </w:divBdr>
    </w:div>
    <w:div w:id="1687369865">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439261">
      <w:bodyDiv w:val="1"/>
      <w:marLeft w:val="0"/>
      <w:marRight w:val="0"/>
      <w:marTop w:val="0"/>
      <w:marBottom w:val="0"/>
      <w:divBdr>
        <w:top w:val="none" w:sz="0" w:space="0" w:color="auto"/>
        <w:left w:val="none" w:sz="0" w:space="0" w:color="auto"/>
        <w:bottom w:val="none" w:sz="0" w:space="0" w:color="auto"/>
        <w:right w:val="none" w:sz="0" w:space="0" w:color="auto"/>
      </w:divBdr>
    </w:div>
    <w:div w:id="1687441202">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615">
      <w:bodyDiv w:val="1"/>
      <w:marLeft w:val="0"/>
      <w:marRight w:val="0"/>
      <w:marTop w:val="0"/>
      <w:marBottom w:val="0"/>
      <w:divBdr>
        <w:top w:val="none" w:sz="0" w:space="0" w:color="auto"/>
        <w:left w:val="none" w:sz="0" w:space="0" w:color="auto"/>
        <w:bottom w:val="none" w:sz="0" w:space="0" w:color="auto"/>
        <w:right w:val="none" w:sz="0" w:space="0" w:color="auto"/>
      </w:divBdr>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634995">
      <w:bodyDiv w:val="1"/>
      <w:marLeft w:val="0"/>
      <w:marRight w:val="0"/>
      <w:marTop w:val="0"/>
      <w:marBottom w:val="0"/>
      <w:divBdr>
        <w:top w:val="none" w:sz="0" w:space="0" w:color="auto"/>
        <w:left w:val="none" w:sz="0" w:space="0" w:color="auto"/>
        <w:bottom w:val="none" w:sz="0" w:space="0" w:color="auto"/>
        <w:right w:val="none" w:sz="0" w:space="0" w:color="auto"/>
      </w:divBdr>
    </w:div>
    <w:div w:id="1687636546">
      <w:bodyDiv w:val="1"/>
      <w:marLeft w:val="0"/>
      <w:marRight w:val="0"/>
      <w:marTop w:val="0"/>
      <w:marBottom w:val="0"/>
      <w:divBdr>
        <w:top w:val="none" w:sz="0" w:space="0" w:color="auto"/>
        <w:left w:val="none" w:sz="0" w:space="0" w:color="auto"/>
        <w:bottom w:val="none" w:sz="0" w:space="0" w:color="auto"/>
        <w:right w:val="none" w:sz="0" w:space="0" w:color="auto"/>
      </w:divBdr>
    </w:div>
    <w:div w:id="1687780769">
      <w:bodyDiv w:val="1"/>
      <w:marLeft w:val="0"/>
      <w:marRight w:val="0"/>
      <w:marTop w:val="0"/>
      <w:marBottom w:val="0"/>
      <w:divBdr>
        <w:top w:val="none" w:sz="0" w:space="0" w:color="auto"/>
        <w:left w:val="none" w:sz="0" w:space="0" w:color="auto"/>
        <w:bottom w:val="none" w:sz="0" w:space="0" w:color="auto"/>
        <w:right w:val="none" w:sz="0" w:space="0" w:color="auto"/>
      </w:divBdr>
    </w:div>
    <w:div w:id="1687977396">
      <w:bodyDiv w:val="1"/>
      <w:marLeft w:val="0"/>
      <w:marRight w:val="0"/>
      <w:marTop w:val="0"/>
      <w:marBottom w:val="0"/>
      <w:divBdr>
        <w:top w:val="none" w:sz="0" w:space="0" w:color="auto"/>
        <w:left w:val="none" w:sz="0" w:space="0" w:color="auto"/>
        <w:bottom w:val="none" w:sz="0" w:space="0" w:color="auto"/>
        <w:right w:val="none" w:sz="0" w:space="0" w:color="auto"/>
      </w:divBdr>
    </w:div>
    <w:div w:id="1688091367">
      <w:bodyDiv w:val="1"/>
      <w:marLeft w:val="0"/>
      <w:marRight w:val="0"/>
      <w:marTop w:val="0"/>
      <w:marBottom w:val="0"/>
      <w:divBdr>
        <w:top w:val="none" w:sz="0" w:space="0" w:color="auto"/>
        <w:left w:val="none" w:sz="0" w:space="0" w:color="auto"/>
        <w:bottom w:val="none" w:sz="0" w:space="0" w:color="auto"/>
        <w:right w:val="none" w:sz="0" w:space="0" w:color="auto"/>
      </w:divBdr>
    </w:div>
    <w:div w:id="1688293997">
      <w:bodyDiv w:val="1"/>
      <w:marLeft w:val="0"/>
      <w:marRight w:val="0"/>
      <w:marTop w:val="0"/>
      <w:marBottom w:val="0"/>
      <w:divBdr>
        <w:top w:val="none" w:sz="0" w:space="0" w:color="auto"/>
        <w:left w:val="none" w:sz="0" w:space="0" w:color="auto"/>
        <w:bottom w:val="none" w:sz="0" w:space="0" w:color="auto"/>
        <w:right w:val="none" w:sz="0" w:space="0" w:color="auto"/>
      </w:divBdr>
    </w:div>
    <w:div w:id="1688363142">
      <w:bodyDiv w:val="1"/>
      <w:marLeft w:val="0"/>
      <w:marRight w:val="0"/>
      <w:marTop w:val="0"/>
      <w:marBottom w:val="0"/>
      <w:divBdr>
        <w:top w:val="none" w:sz="0" w:space="0" w:color="auto"/>
        <w:left w:val="none" w:sz="0" w:space="0" w:color="auto"/>
        <w:bottom w:val="none" w:sz="0" w:space="0" w:color="auto"/>
        <w:right w:val="none" w:sz="0" w:space="0" w:color="auto"/>
      </w:divBdr>
    </w:div>
    <w:div w:id="1688559626">
      <w:bodyDiv w:val="1"/>
      <w:marLeft w:val="0"/>
      <w:marRight w:val="0"/>
      <w:marTop w:val="0"/>
      <w:marBottom w:val="0"/>
      <w:divBdr>
        <w:top w:val="none" w:sz="0" w:space="0" w:color="auto"/>
        <w:left w:val="none" w:sz="0" w:space="0" w:color="auto"/>
        <w:bottom w:val="none" w:sz="0" w:space="0" w:color="auto"/>
        <w:right w:val="none" w:sz="0" w:space="0" w:color="auto"/>
      </w:divBdr>
    </w:div>
    <w:div w:id="1688559914">
      <w:bodyDiv w:val="1"/>
      <w:marLeft w:val="0"/>
      <w:marRight w:val="0"/>
      <w:marTop w:val="0"/>
      <w:marBottom w:val="0"/>
      <w:divBdr>
        <w:top w:val="none" w:sz="0" w:space="0" w:color="auto"/>
        <w:left w:val="none" w:sz="0" w:space="0" w:color="auto"/>
        <w:bottom w:val="none" w:sz="0" w:space="0" w:color="auto"/>
        <w:right w:val="none" w:sz="0" w:space="0" w:color="auto"/>
      </w:divBdr>
    </w:div>
    <w:div w:id="1688673370">
      <w:bodyDiv w:val="1"/>
      <w:marLeft w:val="0"/>
      <w:marRight w:val="0"/>
      <w:marTop w:val="0"/>
      <w:marBottom w:val="0"/>
      <w:divBdr>
        <w:top w:val="none" w:sz="0" w:space="0" w:color="auto"/>
        <w:left w:val="none" w:sz="0" w:space="0" w:color="auto"/>
        <w:bottom w:val="none" w:sz="0" w:space="0" w:color="auto"/>
        <w:right w:val="none" w:sz="0" w:space="0" w:color="auto"/>
      </w:divBdr>
    </w:div>
    <w:div w:id="1688677810">
      <w:bodyDiv w:val="1"/>
      <w:marLeft w:val="0"/>
      <w:marRight w:val="0"/>
      <w:marTop w:val="0"/>
      <w:marBottom w:val="0"/>
      <w:divBdr>
        <w:top w:val="none" w:sz="0" w:space="0" w:color="auto"/>
        <w:left w:val="none" w:sz="0" w:space="0" w:color="auto"/>
        <w:bottom w:val="none" w:sz="0" w:space="0" w:color="auto"/>
        <w:right w:val="none" w:sz="0" w:space="0" w:color="auto"/>
      </w:divBdr>
    </w:div>
    <w:div w:id="1688797576">
      <w:bodyDiv w:val="1"/>
      <w:marLeft w:val="0"/>
      <w:marRight w:val="0"/>
      <w:marTop w:val="0"/>
      <w:marBottom w:val="0"/>
      <w:divBdr>
        <w:top w:val="none" w:sz="0" w:space="0" w:color="auto"/>
        <w:left w:val="none" w:sz="0" w:space="0" w:color="auto"/>
        <w:bottom w:val="none" w:sz="0" w:space="0" w:color="auto"/>
        <w:right w:val="none" w:sz="0" w:space="0" w:color="auto"/>
      </w:divBdr>
      <w:divsChild>
        <w:div w:id="333804575">
          <w:marLeft w:val="0"/>
          <w:marRight w:val="0"/>
          <w:marTop w:val="0"/>
          <w:marBottom w:val="0"/>
          <w:divBdr>
            <w:top w:val="none" w:sz="0" w:space="0" w:color="auto"/>
            <w:left w:val="none" w:sz="0" w:space="0" w:color="auto"/>
            <w:bottom w:val="none" w:sz="0" w:space="0" w:color="auto"/>
            <w:right w:val="none" w:sz="0" w:space="0" w:color="auto"/>
          </w:divBdr>
        </w:div>
      </w:divsChild>
    </w:div>
    <w:div w:id="1688948898">
      <w:bodyDiv w:val="1"/>
      <w:marLeft w:val="0"/>
      <w:marRight w:val="0"/>
      <w:marTop w:val="0"/>
      <w:marBottom w:val="0"/>
      <w:divBdr>
        <w:top w:val="none" w:sz="0" w:space="0" w:color="auto"/>
        <w:left w:val="none" w:sz="0" w:space="0" w:color="auto"/>
        <w:bottom w:val="none" w:sz="0" w:space="0" w:color="auto"/>
        <w:right w:val="none" w:sz="0" w:space="0" w:color="auto"/>
      </w:divBdr>
    </w:div>
    <w:div w:id="1689062867">
      <w:bodyDiv w:val="1"/>
      <w:marLeft w:val="0"/>
      <w:marRight w:val="0"/>
      <w:marTop w:val="0"/>
      <w:marBottom w:val="0"/>
      <w:divBdr>
        <w:top w:val="none" w:sz="0" w:space="0" w:color="auto"/>
        <w:left w:val="none" w:sz="0" w:space="0" w:color="auto"/>
        <w:bottom w:val="none" w:sz="0" w:space="0" w:color="auto"/>
        <w:right w:val="none" w:sz="0" w:space="0" w:color="auto"/>
      </w:divBdr>
    </w:div>
    <w:div w:id="1689091527">
      <w:bodyDiv w:val="1"/>
      <w:marLeft w:val="0"/>
      <w:marRight w:val="0"/>
      <w:marTop w:val="0"/>
      <w:marBottom w:val="0"/>
      <w:divBdr>
        <w:top w:val="none" w:sz="0" w:space="0" w:color="auto"/>
        <w:left w:val="none" w:sz="0" w:space="0" w:color="auto"/>
        <w:bottom w:val="none" w:sz="0" w:space="0" w:color="auto"/>
        <w:right w:val="none" w:sz="0" w:space="0" w:color="auto"/>
      </w:divBdr>
    </w:div>
    <w:div w:id="1689214815">
      <w:bodyDiv w:val="1"/>
      <w:marLeft w:val="0"/>
      <w:marRight w:val="0"/>
      <w:marTop w:val="0"/>
      <w:marBottom w:val="0"/>
      <w:divBdr>
        <w:top w:val="none" w:sz="0" w:space="0" w:color="auto"/>
        <w:left w:val="none" w:sz="0" w:space="0" w:color="auto"/>
        <w:bottom w:val="none" w:sz="0" w:space="0" w:color="auto"/>
        <w:right w:val="none" w:sz="0" w:space="0" w:color="auto"/>
      </w:divBdr>
    </w:div>
    <w:div w:id="1689402618">
      <w:bodyDiv w:val="1"/>
      <w:marLeft w:val="0"/>
      <w:marRight w:val="0"/>
      <w:marTop w:val="0"/>
      <w:marBottom w:val="0"/>
      <w:divBdr>
        <w:top w:val="none" w:sz="0" w:space="0" w:color="auto"/>
        <w:left w:val="none" w:sz="0" w:space="0" w:color="auto"/>
        <w:bottom w:val="none" w:sz="0" w:space="0" w:color="auto"/>
        <w:right w:val="none" w:sz="0" w:space="0" w:color="auto"/>
      </w:divBdr>
    </w:div>
    <w:div w:id="1689479480">
      <w:bodyDiv w:val="1"/>
      <w:marLeft w:val="0"/>
      <w:marRight w:val="0"/>
      <w:marTop w:val="0"/>
      <w:marBottom w:val="0"/>
      <w:divBdr>
        <w:top w:val="none" w:sz="0" w:space="0" w:color="auto"/>
        <w:left w:val="none" w:sz="0" w:space="0" w:color="auto"/>
        <w:bottom w:val="none" w:sz="0" w:space="0" w:color="auto"/>
        <w:right w:val="none" w:sz="0" w:space="0" w:color="auto"/>
      </w:divBdr>
    </w:div>
    <w:div w:id="1689484306">
      <w:bodyDiv w:val="1"/>
      <w:marLeft w:val="0"/>
      <w:marRight w:val="0"/>
      <w:marTop w:val="0"/>
      <w:marBottom w:val="0"/>
      <w:divBdr>
        <w:top w:val="none" w:sz="0" w:space="0" w:color="auto"/>
        <w:left w:val="none" w:sz="0" w:space="0" w:color="auto"/>
        <w:bottom w:val="none" w:sz="0" w:space="0" w:color="auto"/>
        <w:right w:val="none" w:sz="0" w:space="0" w:color="auto"/>
      </w:divBdr>
    </w:div>
    <w:div w:id="1689523852">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332183">
      <w:bodyDiv w:val="1"/>
      <w:marLeft w:val="0"/>
      <w:marRight w:val="0"/>
      <w:marTop w:val="0"/>
      <w:marBottom w:val="0"/>
      <w:divBdr>
        <w:top w:val="none" w:sz="0" w:space="0" w:color="auto"/>
        <w:left w:val="none" w:sz="0" w:space="0" w:color="auto"/>
        <w:bottom w:val="none" w:sz="0" w:space="0" w:color="auto"/>
        <w:right w:val="none" w:sz="0" w:space="0" w:color="auto"/>
      </w:divBdr>
    </w:div>
    <w:div w:id="1690334684">
      <w:bodyDiv w:val="1"/>
      <w:marLeft w:val="0"/>
      <w:marRight w:val="0"/>
      <w:marTop w:val="0"/>
      <w:marBottom w:val="0"/>
      <w:divBdr>
        <w:top w:val="none" w:sz="0" w:space="0" w:color="auto"/>
        <w:left w:val="none" w:sz="0" w:space="0" w:color="auto"/>
        <w:bottom w:val="none" w:sz="0" w:space="0" w:color="auto"/>
        <w:right w:val="none" w:sz="0" w:space="0" w:color="auto"/>
      </w:divBdr>
    </w:div>
    <w:div w:id="1690445500">
      <w:bodyDiv w:val="1"/>
      <w:marLeft w:val="0"/>
      <w:marRight w:val="0"/>
      <w:marTop w:val="0"/>
      <w:marBottom w:val="0"/>
      <w:divBdr>
        <w:top w:val="none" w:sz="0" w:space="0" w:color="auto"/>
        <w:left w:val="none" w:sz="0" w:space="0" w:color="auto"/>
        <w:bottom w:val="none" w:sz="0" w:space="0" w:color="auto"/>
        <w:right w:val="none" w:sz="0" w:space="0" w:color="auto"/>
      </w:divBdr>
    </w:div>
    <w:div w:id="1690718526">
      <w:bodyDiv w:val="1"/>
      <w:marLeft w:val="0"/>
      <w:marRight w:val="0"/>
      <w:marTop w:val="0"/>
      <w:marBottom w:val="0"/>
      <w:divBdr>
        <w:top w:val="none" w:sz="0" w:space="0" w:color="auto"/>
        <w:left w:val="none" w:sz="0" w:space="0" w:color="auto"/>
        <w:bottom w:val="none" w:sz="0" w:space="0" w:color="auto"/>
        <w:right w:val="none" w:sz="0" w:space="0" w:color="auto"/>
      </w:divBdr>
    </w:div>
    <w:div w:id="1690718565">
      <w:bodyDiv w:val="1"/>
      <w:marLeft w:val="0"/>
      <w:marRight w:val="0"/>
      <w:marTop w:val="0"/>
      <w:marBottom w:val="0"/>
      <w:divBdr>
        <w:top w:val="none" w:sz="0" w:space="0" w:color="auto"/>
        <w:left w:val="none" w:sz="0" w:space="0" w:color="auto"/>
        <w:bottom w:val="none" w:sz="0" w:space="0" w:color="auto"/>
        <w:right w:val="none" w:sz="0" w:space="0" w:color="auto"/>
      </w:divBdr>
    </w:div>
    <w:div w:id="1691183251">
      <w:bodyDiv w:val="1"/>
      <w:marLeft w:val="0"/>
      <w:marRight w:val="0"/>
      <w:marTop w:val="0"/>
      <w:marBottom w:val="0"/>
      <w:divBdr>
        <w:top w:val="none" w:sz="0" w:space="0" w:color="auto"/>
        <w:left w:val="none" w:sz="0" w:space="0" w:color="auto"/>
        <w:bottom w:val="none" w:sz="0" w:space="0" w:color="auto"/>
        <w:right w:val="none" w:sz="0" w:space="0" w:color="auto"/>
      </w:divBdr>
    </w:div>
    <w:div w:id="1691183465">
      <w:bodyDiv w:val="1"/>
      <w:marLeft w:val="0"/>
      <w:marRight w:val="0"/>
      <w:marTop w:val="0"/>
      <w:marBottom w:val="0"/>
      <w:divBdr>
        <w:top w:val="none" w:sz="0" w:space="0" w:color="auto"/>
        <w:left w:val="none" w:sz="0" w:space="0" w:color="auto"/>
        <w:bottom w:val="none" w:sz="0" w:space="0" w:color="auto"/>
        <w:right w:val="none" w:sz="0" w:space="0" w:color="auto"/>
      </w:divBdr>
    </w:div>
    <w:div w:id="1691448172">
      <w:bodyDiv w:val="1"/>
      <w:marLeft w:val="0"/>
      <w:marRight w:val="0"/>
      <w:marTop w:val="0"/>
      <w:marBottom w:val="0"/>
      <w:divBdr>
        <w:top w:val="none" w:sz="0" w:space="0" w:color="auto"/>
        <w:left w:val="none" w:sz="0" w:space="0" w:color="auto"/>
        <w:bottom w:val="none" w:sz="0" w:space="0" w:color="auto"/>
        <w:right w:val="none" w:sz="0" w:space="0" w:color="auto"/>
      </w:divBdr>
    </w:div>
    <w:div w:id="1691561791">
      <w:bodyDiv w:val="1"/>
      <w:marLeft w:val="0"/>
      <w:marRight w:val="0"/>
      <w:marTop w:val="0"/>
      <w:marBottom w:val="0"/>
      <w:divBdr>
        <w:top w:val="none" w:sz="0" w:space="0" w:color="auto"/>
        <w:left w:val="none" w:sz="0" w:space="0" w:color="auto"/>
        <w:bottom w:val="none" w:sz="0" w:space="0" w:color="auto"/>
        <w:right w:val="none" w:sz="0" w:space="0" w:color="auto"/>
      </w:divBdr>
    </w:div>
    <w:div w:id="1691643519">
      <w:bodyDiv w:val="1"/>
      <w:marLeft w:val="0"/>
      <w:marRight w:val="0"/>
      <w:marTop w:val="0"/>
      <w:marBottom w:val="0"/>
      <w:divBdr>
        <w:top w:val="none" w:sz="0" w:space="0" w:color="auto"/>
        <w:left w:val="none" w:sz="0" w:space="0" w:color="auto"/>
        <w:bottom w:val="none" w:sz="0" w:space="0" w:color="auto"/>
        <w:right w:val="none" w:sz="0" w:space="0" w:color="auto"/>
      </w:divBdr>
    </w:div>
    <w:div w:id="1691755101">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2773">
      <w:bodyDiv w:val="1"/>
      <w:marLeft w:val="0"/>
      <w:marRight w:val="0"/>
      <w:marTop w:val="0"/>
      <w:marBottom w:val="0"/>
      <w:divBdr>
        <w:top w:val="none" w:sz="0" w:space="0" w:color="auto"/>
        <w:left w:val="none" w:sz="0" w:space="0" w:color="auto"/>
        <w:bottom w:val="none" w:sz="0" w:space="0" w:color="auto"/>
        <w:right w:val="none" w:sz="0" w:space="0" w:color="auto"/>
      </w:divBdr>
    </w:div>
    <w:div w:id="1692343093">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560586">
      <w:bodyDiv w:val="1"/>
      <w:marLeft w:val="0"/>
      <w:marRight w:val="0"/>
      <w:marTop w:val="0"/>
      <w:marBottom w:val="0"/>
      <w:divBdr>
        <w:top w:val="none" w:sz="0" w:space="0" w:color="auto"/>
        <w:left w:val="none" w:sz="0" w:space="0" w:color="auto"/>
        <w:bottom w:val="none" w:sz="0" w:space="0" w:color="auto"/>
        <w:right w:val="none" w:sz="0" w:space="0" w:color="auto"/>
      </w:divBdr>
    </w:div>
    <w:div w:id="1693147221">
      <w:bodyDiv w:val="1"/>
      <w:marLeft w:val="0"/>
      <w:marRight w:val="0"/>
      <w:marTop w:val="0"/>
      <w:marBottom w:val="0"/>
      <w:divBdr>
        <w:top w:val="none" w:sz="0" w:space="0" w:color="auto"/>
        <w:left w:val="none" w:sz="0" w:space="0" w:color="auto"/>
        <w:bottom w:val="none" w:sz="0" w:space="0" w:color="auto"/>
        <w:right w:val="none" w:sz="0" w:space="0" w:color="auto"/>
      </w:divBdr>
    </w:div>
    <w:div w:id="1693259865">
      <w:bodyDiv w:val="1"/>
      <w:marLeft w:val="0"/>
      <w:marRight w:val="0"/>
      <w:marTop w:val="0"/>
      <w:marBottom w:val="0"/>
      <w:divBdr>
        <w:top w:val="none" w:sz="0" w:space="0" w:color="auto"/>
        <w:left w:val="none" w:sz="0" w:space="0" w:color="auto"/>
        <w:bottom w:val="none" w:sz="0" w:space="0" w:color="auto"/>
        <w:right w:val="none" w:sz="0" w:space="0" w:color="auto"/>
      </w:divBdr>
    </w:div>
    <w:div w:id="1693334250">
      <w:bodyDiv w:val="1"/>
      <w:marLeft w:val="0"/>
      <w:marRight w:val="0"/>
      <w:marTop w:val="0"/>
      <w:marBottom w:val="0"/>
      <w:divBdr>
        <w:top w:val="none" w:sz="0" w:space="0" w:color="auto"/>
        <w:left w:val="none" w:sz="0" w:space="0" w:color="auto"/>
        <w:bottom w:val="none" w:sz="0" w:space="0" w:color="auto"/>
        <w:right w:val="none" w:sz="0" w:space="0" w:color="auto"/>
      </w:divBdr>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3454686">
      <w:bodyDiv w:val="1"/>
      <w:marLeft w:val="0"/>
      <w:marRight w:val="0"/>
      <w:marTop w:val="0"/>
      <w:marBottom w:val="0"/>
      <w:divBdr>
        <w:top w:val="none" w:sz="0" w:space="0" w:color="auto"/>
        <w:left w:val="none" w:sz="0" w:space="0" w:color="auto"/>
        <w:bottom w:val="none" w:sz="0" w:space="0" w:color="auto"/>
        <w:right w:val="none" w:sz="0" w:space="0" w:color="auto"/>
      </w:divBdr>
    </w:div>
    <w:div w:id="1693456385">
      <w:bodyDiv w:val="1"/>
      <w:marLeft w:val="0"/>
      <w:marRight w:val="0"/>
      <w:marTop w:val="0"/>
      <w:marBottom w:val="0"/>
      <w:divBdr>
        <w:top w:val="none" w:sz="0" w:space="0" w:color="auto"/>
        <w:left w:val="none" w:sz="0" w:space="0" w:color="auto"/>
        <w:bottom w:val="none" w:sz="0" w:space="0" w:color="auto"/>
        <w:right w:val="none" w:sz="0" w:space="0" w:color="auto"/>
      </w:divBdr>
    </w:div>
    <w:div w:id="1693532315">
      <w:bodyDiv w:val="1"/>
      <w:marLeft w:val="0"/>
      <w:marRight w:val="0"/>
      <w:marTop w:val="0"/>
      <w:marBottom w:val="0"/>
      <w:divBdr>
        <w:top w:val="none" w:sz="0" w:space="0" w:color="auto"/>
        <w:left w:val="none" w:sz="0" w:space="0" w:color="auto"/>
        <w:bottom w:val="none" w:sz="0" w:space="0" w:color="auto"/>
        <w:right w:val="none" w:sz="0" w:space="0" w:color="auto"/>
      </w:divBdr>
    </w:div>
    <w:div w:id="1693605167">
      <w:bodyDiv w:val="1"/>
      <w:marLeft w:val="0"/>
      <w:marRight w:val="0"/>
      <w:marTop w:val="0"/>
      <w:marBottom w:val="0"/>
      <w:divBdr>
        <w:top w:val="none" w:sz="0" w:space="0" w:color="auto"/>
        <w:left w:val="none" w:sz="0" w:space="0" w:color="auto"/>
        <w:bottom w:val="none" w:sz="0" w:space="0" w:color="auto"/>
        <w:right w:val="none" w:sz="0" w:space="0" w:color="auto"/>
      </w:divBdr>
    </w:div>
    <w:div w:id="1693678021">
      <w:bodyDiv w:val="1"/>
      <w:marLeft w:val="0"/>
      <w:marRight w:val="0"/>
      <w:marTop w:val="0"/>
      <w:marBottom w:val="0"/>
      <w:divBdr>
        <w:top w:val="none" w:sz="0" w:space="0" w:color="auto"/>
        <w:left w:val="none" w:sz="0" w:space="0" w:color="auto"/>
        <w:bottom w:val="none" w:sz="0" w:space="0" w:color="auto"/>
        <w:right w:val="none" w:sz="0" w:space="0" w:color="auto"/>
      </w:divBdr>
    </w:div>
    <w:div w:id="169399041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571323">
      <w:bodyDiv w:val="1"/>
      <w:marLeft w:val="0"/>
      <w:marRight w:val="0"/>
      <w:marTop w:val="0"/>
      <w:marBottom w:val="0"/>
      <w:divBdr>
        <w:top w:val="none" w:sz="0" w:space="0" w:color="auto"/>
        <w:left w:val="none" w:sz="0" w:space="0" w:color="auto"/>
        <w:bottom w:val="none" w:sz="0" w:space="0" w:color="auto"/>
        <w:right w:val="none" w:sz="0" w:space="0" w:color="auto"/>
      </w:divBdr>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958429">
      <w:bodyDiv w:val="1"/>
      <w:marLeft w:val="0"/>
      <w:marRight w:val="0"/>
      <w:marTop w:val="0"/>
      <w:marBottom w:val="0"/>
      <w:divBdr>
        <w:top w:val="none" w:sz="0" w:space="0" w:color="auto"/>
        <w:left w:val="none" w:sz="0" w:space="0" w:color="auto"/>
        <w:bottom w:val="none" w:sz="0" w:space="0" w:color="auto"/>
        <w:right w:val="none" w:sz="0" w:space="0" w:color="auto"/>
      </w:divBdr>
    </w:div>
    <w:div w:id="1695039999">
      <w:bodyDiv w:val="1"/>
      <w:marLeft w:val="0"/>
      <w:marRight w:val="0"/>
      <w:marTop w:val="0"/>
      <w:marBottom w:val="0"/>
      <w:divBdr>
        <w:top w:val="none" w:sz="0" w:space="0" w:color="auto"/>
        <w:left w:val="none" w:sz="0" w:space="0" w:color="auto"/>
        <w:bottom w:val="none" w:sz="0" w:space="0" w:color="auto"/>
        <w:right w:val="none" w:sz="0" w:space="0" w:color="auto"/>
      </w:divBdr>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7500">
      <w:bodyDiv w:val="1"/>
      <w:marLeft w:val="0"/>
      <w:marRight w:val="0"/>
      <w:marTop w:val="0"/>
      <w:marBottom w:val="0"/>
      <w:divBdr>
        <w:top w:val="none" w:sz="0" w:space="0" w:color="auto"/>
        <w:left w:val="none" w:sz="0" w:space="0" w:color="auto"/>
        <w:bottom w:val="none" w:sz="0" w:space="0" w:color="auto"/>
        <w:right w:val="none" w:sz="0" w:space="0" w:color="auto"/>
      </w:divBdr>
    </w:div>
    <w:div w:id="1695110745">
      <w:bodyDiv w:val="1"/>
      <w:marLeft w:val="0"/>
      <w:marRight w:val="0"/>
      <w:marTop w:val="0"/>
      <w:marBottom w:val="0"/>
      <w:divBdr>
        <w:top w:val="none" w:sz="0" w:space="0" w:color="auto"/>
        <w:left w:val="none" w:sz="0" w:space="0" w:color="auto"/>
        <w:bottom w:val="none" w:sz="0" w:space="0" w:color="auto"/>
        <w:right w:val="none" w:sz="0" w:space="0" w:color="auto"/>
      </w:divBdr>
    </w:div>
    <w:div w:id="1695154403">
      <w:bodyDiv w:val="1"/>
      <w:marLeft w:val="0"/>
      <w:marRight w:val="0"/>
      <w:marTop w:val="0"/>
      <w:marBottom w:val="0"/>
      <w:divBdr>
        <w:top w:val="none" w:sz="0" w:space="0" w:color="auto"/>
        <w:left w:val="none" w:sz="0" w:space="0" w:color="auto"/>
        <w:bottom w:val="none" w:sz="0" w:space="0" w:color="auto"/>
        <w:right w:val="none" w:sz="0" w:space="0" w:color="auto"/>
      </w:divBdr>
    </w:div>
    <w:div w:id="1695226030">
      <w:bodyDiv w:val="1"/>
      <w:marLeft w:val="0"/>
      <w:marRight w:val="0"/>
      <w:marTop w:val="0"/>
      <w:marBottom w:val="0"/>
      <w:divBdr>
        <w:top w:val="none" w:sz="0" w:space="0" w:color="auto"/>
        <w:left w:val="none" w:sz="0" w:space="0" w:color="auto"/>
        <w:bottom w:val="none" w:sz="0" w:space="0" w:color="auto"/>
        <w:right w:val="none" w:sz="0" w:space="0" w:color="auto"/>
      </w:divBdr>
    </w:div>
    <w:div w:id="1695232559">
      <w:bodyDiv w:val="1"/>
      <w:marLeft w:val="0"/>
      <w:marRight w:val="0"/>
      <w:marTop w:val="0"/>
      <w:marBottom w:val="0"/>
      <w:divBdr>
        <w:top w:val="none" w:sz="0" w:space="0" w:color="auto"/>
        <w:left w:val="none" w:sz="0" w:space="0" w:color="auto"/>
        <w:bottom w:val="none" w:sz="0" w:space="0" w:color="auto"/>
        <w:right w:val="none" w:sz="0" w:space="0" w:color="auto"/>
      </w:divBdr>
    </w:div>
    <w:div w:id="1695382658">
      <w:bodyDiv w:val="1"/>
      <w:marLeft w:val="0"/>
      <w:marRight w:val="0"/>
      <w:marTop w:val="0"/>
      <w:marBottom w:val="0"/>
      <w:divBdr>
        <w:top w:val="none" w:sz="0" w:space="0" w:color="auto"/>
        <w:left w:val="none" w:sz="0" w:space="0" w:color="auto"/>
        <w:bottom w:val="none" w:sz="0" w:space="0" w:color="auto"/>
        <w:right w:val="none" w:sz="0" w:space="0" w:color="auto"/>
      </w:divBdr>
    </w:div>
    <w:div w:id="1695568223">
      <w:bodyDiv w:val="1"/>
      <w:marLeft w:val="0"/>
      <w:marRight w:val="0"/>
      <w:marTop w:val="0"/>
      <w:marBottom w:val="0"/>
      <w:divBdr>
        <w:top w:val="none" w:sz="0" w:space="0" w:color="auto"/>
        <w:left w:val="none" w:sz="0" w:space="0" w:color="auto"/>
        <w:bottom w:val="none" w:sz="0" w:space="0" w:color="auto"/>
        <w:right w:val="none" w:sz="0" w:space="0" w:color="auto"/>
      </w:divBdr>
    </w:div>
    <w:div w:id="1695572227">
      <w:bodyDiv w:val="1"/>
      <w:marLeft w:val="0"/>
      <w:marRight w:val="0"/>
      <w:marTop w:val="0"/>
      <w:marBottom w:val="0"/>
      <w:divBdr>
        <w:top w:val="none" w:sz="0" w:space="0" w:color="auto"/>
        <w:left w:val="none" w:sz="0" w:space="0" w:color="auto"/>
        <w:bottom w:val="none" w:sz="0" w:space="0" w:color="auto"/>
        <w:right w:val="none" w:sz="0" w:space="0" w:color="auto"/>
      </w:divBdr>
    </w:div>
    <w:div w:id="1696230793">
      <w:bodyDiv w:val="1"/>
      <w:marLeft w:val="0"/>
      <w:marRight w:val="0"/>
      <w:marTop w:val="0"/>
      <w:marBottom w:val="0"/>
      <w:divBdr>
        <w:top w:val="none" w:sz="0" w:space="0" w:color="auto"/>
        <w:left w:val="none" w:sz="0" w:space="0" w:color="auto"/>
        <w:bottom w:val="none" w:sz="0" w:space="0" w:color="auto"/>
        <w:right w:val="none" w:sz="0" w:space="0" w:color="auto"/>
      </w:divBdr>
    </w:div>
    <w:div w:id="1696346227">
      <w:bodyDiv w:val="1"/>
      <w:marLeft w:val="0"/>
      <w:marRight w:val="0"/>
      <w:marTop w:val="0"/>
      <w:marBottom w:val="0"/>
      <w:divBdr>
        <w:top w:val="none" w:sz="0" w:space="0" w:color="auto"/>
        <w:left w:val="none" w:sz="0" w:space="0" w:color="auto"/>
        <w:bottom w:val="none" w:sz="0" w:space="0" w:color="auto"/>
        <w:right w:val="none" w:sz="0" w:space="0" w:color="auto"/>
      </w:divBdr>
    </w:div>
    <w:div w:id="1696542759">
      <w:bodyDiv w:val="1"/>
      <w:marLeft w:val="0"/>
      <w:marRight w:val="0"/>
      <w:marTop w:val="0"/>
      <w:marBottom w:val="0"/>
      <w:divBdr>
        <w:top w:val="none" w:sz="0" w:space="0" w:color="auto"/>
        <w:left w:val="none" w:sz="0" w:space="0" w:color="auto"/>
        <w:bottom w:val="none" w:sz="0" w:space="0" w:color="auto"/>
        <w:right w:val="none" w:sz="0" w:space="0" w:color="auto"/>
      </w:divBdr>
    </w:div>
    <w:div w:id="1696615267">
      <w:bodyDiv w:val="1"/>
      <w:marLeft w:val="0"/>
      <w:marRight w:val="0"/>
      <w:marTop w:val="0"/>
      <w:marBottom w:val="0"/>
      <w:divBdr>
        <w:top w:val="none" w:sz="0" w:space="0" w:color="auto"/>
        <w:left w:val="none" w:sz="0" w:space="0" w:color="auto"/>
        <w:bottom w:val="none" w:sz="0" w:space="0" w:color="auto"/>
        <w:right w:val="none" w:sz="0" w:space="0" w:color="auto"/>
      </w:divBdr>
    </w:div>
    <w:div w:id="1696618015">
      <w:bodyDiv w:val="1"/>
      <w:marLeft w:val="0"/>
      <w:marRight w:val="0"/>
      <w:marTop w:val="0"/>
      <w:marBottom w:val="0"/>
      <w:divBdr>
        <w:top w:val="none" w:sz="0" w:space="0" w:color="auto"/>
        <w:left w:val="none" w:sz="0" w:space="0" w:color="auto"/>
        <w:bottom w:val="none" w:sz="0" w:space="0" w:color="auto"/>
        <w:right w:val="none" w:sz="0" w:space="0" w:color="auto"/>
      </w:divBdr>
    </w:div>
    <w:div w:id="1696736897">
      <w:bodyDiv w:val="1"/>
      <w:marLeft w:val="0"/>
      <w:marRight w:val="0"/>
      <w:marTop w:val="0"/>
      <w:marBottom w:val="0"/>
      <w:divBdr>
        <w:top w:val="none" w:sz="0" w:space="0" w:color="auto"/>
        <w:left w:val="none" w:sz="0" w:space="0" w:color="auto"/>
        <w:bottom w:val="none" w:sz="0" w:space="0" w:color="auto"/>
        <w:right w:val="none" w:sz="0" w:space="0" w:color="auto"/>
      </w:divBdr>
      <w:divsChild>
        <w:div w:id="170070300">
          <w:marLeft w:val="0"/>
          <w:marRight w:val="0"/>
          <w:marTop w:val="0"/>
          <w:marBottom w:val="0"/>
          <w:divBdr>
            <w:top w:val="none" w:sz="0" w:space="0" w:color="auto"/>
            <w:left w:val="none" w:sz="0" w:space="0" w:color="auto"/>
            <w:bottom w:val="none" w:sz="0" w:space="0" w:color="auto"/>
            <w:right w:val="none" w:sz="0" w:space="0" w:color="auto"/>
          </w:divBdr>
          <w:divsChild>
            <w:div w:id="740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296">
      <w:bodyDiv w:val="1"/>
      <w:marLeft w:val="0"/>
      <w:marRight w:val="0"/>
      <w:marTop w:val="0"/>
      <w:marBottom w:val="0"/>
      <w:divBdr>
        <w:top w:val="none" w:sz="0" w:space="0" w:color="auto"/>
        <w:left w:val="none" w:sz="0" w:space="0" w:color="auto"/>
        <w:bottom w:val="none" w:sz="0" w:space="0" w:color="auto"/>
        <w:right w:val="none" w:sz="0" w:space="0" w:color="auto"/>
      </w:divBdr>
    </w:div>
    <w:div w:id="1696887163">
      <w:bodyDiv w:val="1"/>
      <w:marLeft w:val="0"/>
      <w:marRight w:val="0"/>
      <w:marTop w:val="0"/>
      <w:marBottom w:val="0"/>
      <w:divBdr>
        <w:top w:val="none" w:sz="0" w:space="0" w:color="auto"/>
        <w:left w:val="none" w:sz="0" w:space="0" w:color="auto"/>
        <w:bottom w:val="none" w:sz="0" w:space="0" w:color="auto"/>
        <w:right w:val="none" w:sz="0" w:space="0" w:color="auto"/>
      </w:divBdr>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7148357">
      <w:bodyDiv w:val="1"/>
      <w:marLeft w:val="0"/>
      <w:marRight w:val="0"/>
      <w:marTop w:val="0"/>
      <w:marBottom w:val="0"/>
      <w:divBdr>
        <w:top w:val="none" w:sz="0" w:space="0" w:color="auto"/>
        <w:left w:val="none" w:sz="0" w:space="0" w:color="auto"/>
        <w:bottom w:val="none" w:sz="0" w:space="0" w:color="auto"/>
        <w:right w:val="none" w:sz="0" w:space="0" w:color="auto"/>
      </w:divBdr>
    </w:div>
    <w:div w:id="1697189721">
      <w:bodyDiv w:val="1"/>
      <w:marLeft w:val="0"/>
      <w:marRight w:val="0"/>
      <w:marTop w:val="0"/>
      <w:marBottom w:val="0"/>
      <w:divBdr>
        <w:top w:val="none" w:sz="0" w:space="0" w:color="auto"/>
        <w:left w:val="none" w:sz="0" w:space="0" w:color="auto"/>
        <w:bottom w:val="none" w:sz="0" w:space="0" w:color="auto"/>
        <w:right w:val="none" w:sz="0" w:space="0" w:color="auto"/>
      </w:divBdr>
    </w:div>
    <w:div w:id="1697195308">
      <w:bodyDiv w:val="1"/>
      <w:marLeft w:val="0"/>
      <w:marRight w:val="0"/>
      <w:marTop w:val="0"/>
      <w:marBottom w:val="0"/>
      <w:divBdr>
        <w:top w:val="none" w:sz="0" w:space="0" w:color="auto"/>
        <w:left w:val="none" w:sz="0" w:space="0" w:color="auto"/>
        <w:bottom w:val="none" w:sz="0" w:space="0" w:color="auto"/>
        <w:right w:val="none" w:sz="0" w:space="0" w:color="auto"/>
      </w:divBdr>
    </w:div>
    <w:div w:id="1697464777">
      <w:bodyDiv w:val="1"/>
      <w:marLeft w:val="0"/>
      <w:marRight w:val="0"/>
      <w:marTop w:val="0"/>
      <w:marBottom w:val="0"/>
      <w:divBdr>
        <w:top w:val="none" w:sz="0" w:space="0" w:color="auto"/>
        <w:left w:val="none" w:sz="0" w:space="0" w:color="auto"/>
        <w:bottom w:val="none" w:sz="0" w:space="0" w:color="auto"/>
        <w:right w:val="none" w:sz="0" w:space="0" w:color="auto"/>
      </w:divBdr>
    </w:div>
    <w:div w:id="1697543126">
      <w:bodyDiv w:val="1"/>
      <w:marLeft w:val="0"/>
      <w:marRight w:val="0"/>
      <w:marTop w:val="0"/>
      <w:marBottom w:val="0"/>
      <w:divBdr>
        <w:top w:val="none" w:sz="0" w:space="0" w:color="auto"/>
        <w:left w:val="none" w:sz="0" w:space="0" w:color="auto"/>
        <w:bottom w:val="none" w:sz="0" w:space="0" w:color="auto"/>
        <w:right w:val="none" w:sz="0" w:space="0" w:color="auto"/>
      </w:divBdr>
    </w:div>
    <w:div w:id="1697581822">
      <w:bodyDiv w:val="1"/>
      <w:marLeft w:val="0"/>
      <w:marRight w:val="0"/>
      <w:marTop w:val="0"/>
      <w:marBottom w:val="0"/>
      <w:divBdr>
        <w:top w:val="none" w:sz="0" w:space="0" w:color="auto"/>
        <w:left w:val="none" w:sz="0" w:space="0" w:color="auto"/>
        <w:bottom w:val="none" w:sz="0" w:space="0" w:color="auto"/>
        <w:right w:val="none" w:sz="0" w:space="0" w:color="auto"/>
      </w:divBdr>
    </w:div>
    <w:div w:id="1697808065">
      <w:bodyDiv w:val="1"/>
      <w:marLeft w:val="0"/>
      <w:marRight w:val="0"/>
      <w:marTop w:val="0"/>
      <w:marBottom w:val="0"/>
      <w:divBdr>
        <w:top w:val="none" w:sz="0" w:space="0" w:color="auto"/>
        <w:left w:val="none" w:sz="0" w:space="0" w:color="auto"/>
        <w:bottom w:val="none" w:sz="0" w:space="0" w:color="auto"/>
        <w:right w:val="none" w:sz="0" w:space="0" w:color="auto"/>
      </w:divBdr>
    </w:div>
    <w:div w:id="1697996791">
      <w:bodyDiv w:val="1"/>
      <w:marLeft w:val="0"/>
      <w:marRight w:val="0"/>
      <w:marTop w:val="0"/>
      <w:marBottom w:val="0"/>
      <w:divBdr>
        <w:top w:val="none" w:sz="0" w:space="0" w:color="auto"/>
        <w:left w:val="none" w:sz="0" w:space="0" w:color="auto"/>
        <w:bottom w:val="none" w:sz="0" w:space="0" w:color="auto"/>
        <w:right w:val="none" w:sz="0" w:space="0" w:color="auto"/>
      </w:divBdr>
    </w:div>
    <w:div w:id="1698041835">
      <w:bodyDiv w:val="1"/>
      <w:marLeft w:val="0"/>
      <w:marRight w:val="0"/>
      <w:marTop w:val="0"/>
      <w:marBottom w:val="0"/>
      <w:divBdr>
        <w:top w:val="none" w:sz="0" w:space="0" w:color="auto"/>
        <w:left w:val="none" w:sz="0" w:space="0" w:color="auto"/>
        <w:bottom w:val="none" w:sz="0" w:space="0" w:color="auto"/>
        <w:right w:val="none" w:sz="0" w:space="0" w:color="auto"/>
      </w:divBdr>
    </w:div>
    <w:div w:id="1698043716">
      <w:bodyDiv w:val="1"/>
      <w:marLeft w:val="0"/>
      <w:marRight w:val="0"/>
      <w:marTop w:val="0"/>
      <w:marBottom w:val="0"/>
      <w:divBdr>
        <w:top w:val="none" w:sz="0" w:space="0" w:color="auto"/>
        <w:left w:val="none" w:sz="0" w:space="0" w:color="auto"/>
        <w:bottom w:val="none" w:sz="0" w:space="0" w:color="auto"/>
        <w:right w:val="none" w:sz="0" w:space="0" w:color="auto"/>
      </w:divBdr>
    </w:div>
    <w:div w:id="1698235709">
      <w:bodyDiv w:val="1"/>
      <w:marLeft w:val="0"/>
      <w:marRight w:val="0"/>
      <w:marTop w:val="0"/>
      <w:marBottom w:val="0"/>
      <w:divBdr>
        <w:top w:val="none" w:sz="0" w:space="0" w:color="auto"/>
        <w:left w:val="none" w:sz="0" w:space="0" w:color="auto"/>
        <w:bottom w:val="none" w:sz="0" w:space="0" w:color="auto"/>
        <w:right w:val="none" w:sz="0" w:space="0" w:color="auto"/>
      </w:divBdr>
    </w:div>
    <w:div w:id="1698702717">
      <w:bodyDiv w:val="1"/>
      <w:marLeft w:val="0"/>
      <w:marRight w:val="0"/>
      <w:marTop w:val="0"/>
      <w:marBottom w:val="0"/>
      <w:divBdr>
        <w:top w:val="none" w:sz="0" w:space="0" w:color="auto"/>
        <w:left w:val="none" w:sz="0" w:space="0" w:color="auto"/>
        <w:bottom w:val="none" w:sz="0" w:space="0" w:color="auto"/>
        <w:right w:val="none" w:sz="0" w:space="0" w:color="auto"/>
      </w:divBdr>
      <w:divsChild>
        <w:div w:id="1644190439">
          <w:marLeft w:val="0"/>
          <w:marRight w:val="0"/>
          <w:marTop w:val="0"/>
          <w:marBottom w:val="0"/>
          <w:divBdr>
            <w:top w:val="none" w:sz="0" w:space="0" w:color="auto"/>
            <w:left w:val="none" w:sz="0" w:space="0" w:color="auto"/>
            <w:bottom w:val="none" w:sz="0" w:space="0" w:color="auto"/>
            <w:right w:val="none" w:sz="0" w:space="0" w:color="auto"/>
          </w:divBdr>
          <w:divsChild>
            <w:div w:id="491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7639">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
    <w:div w:id="1698853604">
      <w:bodyDiv w:val="1"/>
      <w:marLeft w:val="0"/>
      <w:marRight w:val="0"/>
      <w:marTop w:val="0"/>
      <w:marBottom w:val="0"/>
      <w:divBdr>
        <w:top w:val="none" w:sz="0" w:space="0" w:color="auto"/>
        <w:left w:val="none" w:sz="0" w:space="0" w:color="auto"/>
        <w:bottom w:val="none" w:sz="0" w:space="0" w:color="auto"/>
        <w:right w:val="none" w:sz="0" w:space="0" w:color="auto"/>
      </w:divBdr>
    </w:div>
    <w:div w:id="169892081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037">
      <w:bodyDiv w:val="1"/>
      <w:marLeft w:val="0"/>
      <w:marRight w:val="0"/>
      <w:marTop w:val="0"/>
      <w:marBottom w:val="0"/>
      <w:divBdr>
        <w:top w:val="none" w:sz="0" w:space="0" w:color="auto"/>
        <w:left w:val="none" w:sz="0" w:space="0" w:color="auto"/>
        <w:bottom w:val="none" w:sz="0" w:space="0" w:color="auto"/>
        <w:right w:val="none" w:sz="0" w:space="0" w:color="auto"/>
      </w:divBdr>
      <w:divsChild>
        <w:div w:id="356807914">
          <w:marLeft w:val="0"/>
          <w:marRight w:val="0"/>
          <w:marTop w:val="0"/>
          <w:marBottom w:val="0"/>
          <w:divBdr>
            <w:top w:val="none" w:sz="0" w:space="0" w:color="auto"/>
            <w:left w:val="none" w:sz="0" w:space="0" w:color="auto"/>
            <w:bottom w:val="none" w:sz="0" w:space="0" w:color="auto"/>
            <w:right w:val="none" w:sz="0" w:space="0" w:color="auto"/>
          </w:divBdr>
          <w:divsChild>
            <w:div w:id="448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680">
      <w:bodyDiv w:val="1"/>
      <w:marLeft w:val="0"/>
      <w:marRight w:val="0"/>
      <w:marTop w:val="0"/>
      <w:marBottom w:val="0"/>
      <w:divBdr>
        <w:top w:val="none" w:sz="0" w:space="0" w:color="auto"/>
        <w:left w:val="none" w:sz="0" w:space="0" w:color="auto"/>
        <w:bottom w:val="none" w:sz="0" w:space="0" w:color="auto"/>
        <w:right w:val="none" w:sz="0" w:space="0" w:color="auto"/>
      </w:divBdr>
    </w:div>
    <w:div w:id="1699773076">
      <w:bodyDiv w:val="1"/>
      <w:marLeft w:val="0"/>
      <w:marRight w:val="0"/>
      <w:marTop w:val="0"/>
      <w:marBottom w:val="0"/>
      <w:divBdr>
        <w:top w:val="none" w:sz="0" w:space="0" w:color="auto"/>
        <w:left w:val="none" w:sz="0" w:space="0" w:color="auto"/>
        <w:bottom w:val="none" w:sz="0" w:space="0" w:color="auto"/>
        <w:right w:val="none" w:sz="0" w:space="0" w:color="auto"/>
      </w:divBdr>
    </w:div>
    <w:div w:id="1699773856">
      <w:bodyDiv w:val="1"/>
      <w:marLeft w:val="0"/>
      <w:marRight w:val="0"/>
      <w:marTop w:val="0"/>
      <w:marBottom w:val="0"/>
      <w:divBdr>
        <w:top w:val="none" w:sz="0" w:space="0" w:color="auto"/>
        <w:left w:val="none" w:sz="0" w:space="0" w:color="auto"/>
        <w:bottom w:val="none" w:sz="0" w:space="0" w:color="auto"/>
        <w:right w:val="none" w:sz="0" w:space="0" w:color="auto"/>
      </w:divBdr>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
    <w:div w:id="1700160538">
      <w:bodyDiv w:val="1"/>
      <w:marLeft w:val="0"/>
      <w:marRight w:val="0"/>
      <w:marTop w:val="0"/>
      <w:marBottom w:val="0"/>
      <w:divBdr>
        <w:top w:val="none" w:sz="0" w:space="0" w:color="auto"/>
        <w:left w:val="none" w:sz="0" w:space="0" w:color="auto"/>
        <w:bottom w:val="none" w:sz="0" w:space="0" w:color="auto"/>
        <w:right w:val="none" w:sz="0" w:space="0" w:color="auto"/>
      </w:divBdr>
    </w:div>
    <w:div w:id="1700349581">
      <w:bodyDiv w:val="1"/>
      <w:marLeft w:val="0"/>
      <w:marRight w:val="0"/>
      <w:marTop w:val="0"/>
      <w:marBottom w:val="0"/>
      <w:divBdr>
        <w:top w:val="none" w:sz="0" w:space="0" w:color="auto"/>
        <w:left w:val="none" w:sz="0" w:space="0" w:color="auto"/>
        <w:bottom w:val="none" w:sz="0" w:space="0" w:color="auto"/>
        <w:right w:val="none" w:sz="0" w:space="0" w:color="auto"/>
      </w:divBdr>
    </w:div>
    <w:div w:id="1700352212">
      <w:bodyDiv w:val="1"/>
      <w:marLeft w:val="0"/>
      <w:marRight w:val="0"/>
      <w:marTop w:val="0"/>
      <w:marBottom w:val="0"/>
      <w:divBdr>
        <w:top w:val="none" w:sz="0" w:space="0" w:color="auto"/>
        <w:left w:val="none" w:sz="0" w:space="0" w:color="auto"/>
        <w:bottom w:val="none" w:sz="0" w:space="0" w:color="auto"/>
        <w:right w:val="none" w:sz="0" w:space="0" w:color="auto"/>
      </w:divBdr>
    </w:div>
    <w:div w:id="1700468596">
      <w:bodyDiv w:val="1"/>
      <w:marLeft w:val="0"/>
      <w:marRight w:val="0"/>
      <w:marTop w:val="0"/>
      <w:marBottom w:val="0"/>
      <w:divBdr>
        <w:top w:val="none" w:sz="0" w:space="0" w:color="auto"/>
        <w:left w:val="none" w:sz="0" w:space="0" w:color="auto"/>
        <w:bottom w:val="none" w:sz="0" w:space="0" w:color="auto"/>
        <w:right w:val="none" w:sz="0" w:space="0" w:color="auto"/>
      </w:divBdr>
    </w:div>
    <w:div w:id="1700668109">
      <w:bodyDiv w:val="1"/>
      <w:marLeft w:val="0"/>
      <w:marRight w:val="0"/>
      <w:marTop w:val="0"/>
      <w:marBottom w:val="0"/>
      <w:divBdr>
        <w:top w:val="none" w:sz="0" w:space="0" w:color="auto"/>
        <w:left w:val="none" w:sz="0" w:space="0" w:color="auto"/>
        <w:bottom w:val="none" w:sz="0" w:space="0" w:color="auto"/>
        <w:right w:val="none" w:sz="0" w:space="0" w:color="auto"/>
      </w:divBdr>
    </w:div>
    <w:div w:id="1701122118">
      <w:bodyDiv w:val="1"/>
      <w:marLeft w:val="0"/>
      <w:marRight w:val="0"/>
      <w:marTop w:val="0"/>
      <w:marBottom w:val="0"/>
      <w:divBdr>
        <w:top w:val="none" w:sz="0" w:space="0" w:color="auto"/>
        <w:left w:val="none" w:sz="0" w:space="0" w:color="auto"/>
        <w:bottom w:val="none" w:sz="0" w:space="0" w:color="auto"/>
        <w:right w:val="none" w:sz="0" w:space="0" w:color="auto"/>
      </w:divBdr>
    </w:div>
    <w:div w:id="1701318943">
      <w:bodyDiv w:val="1"/>
      <w:marLeft w:val="0"/>
      <w:marRight w:val="0"/>
      <w:marTop w:val="0"/>
      <w:marBottom w:val="0"/>
      <w:divBdr>
        <w:top w:val="none" w:sz="0" w:space="0" w:color="auto"/>
        <w:left w:val="none" w:sz="0" w:space="0" w:color="auto"/>
        <w:bottom w:val="none" w:sz="0" w:space="0" w:color="auto"/>
        <w:right w:val="none" w:sz="0" w:space="0" w:color="auto"/>
      </w:divBdr>
    </w:div>
    <w:div w:id="1701321391">
      <w:bodyDiv w:val="1"/>
      <w:marLeft w:val="0"/>
      <w:marRight w:val="0"/>
      <w:marTop w:val="0"/>
      <w:marBottom w:val="0"/>
      <w:divBdr>
        <w:top w:val="none" w:sz="0" w:space="0" w:color="auto"/>
        <w:left w:val="none" w:sz="0" w:space="0" w:color="auto"/>
        <w:bottom w:val="none" w:sz="0" w:space="0" w:color="auto"/>
        <w:right w:val="none" w:sz="0" w:space="0" w:color="auto"/>
      </w:divBdr>
    </w:div>
    <w:div w:id="1701515524">
      <w:bodyDiv w:val="1"/>
      <w:marLeft w:val="0"/>
      <w:marRight w:val="0"/>
      <w:marTop w:val="0"/>
      <w:marBottom w:val="0"/>
      <w:divBdr>
        <w:top w:val="none" w:sz="0" w:space="0" w:color="auto"/>
        <w:left w:val="none" w:sz="0" w:space="0" w:color="auto"/>
        <w:bottom w:val="none" w:sz="0" w:space="0" w:color="auto"/>
        <w:right w:val="none" w:sz="0" w:space="0" w:color="auto"/>
      </w:divBdr>
    </w:div>
    <w:div w:id="1701543886">
      <w:bodyDiv w:val="1"/>
      <w:marLeft w:val="0"/>
      <w:marRight w:val="0"/>
      <w:marTop w:val="0"/>
      <w:marBottom w:val="0"/>
      <w:divBdr>
        <w:top w:val="none" w:sz="0" w:space="0" w:color="auto"/>
        <w:left w:val="none" w:sz="0" w:space="0" w:color="auto"/>
        <w:bottom w:val="none" w:sz="0" w:space="0" w:color="auto"/>
        <w:right w:val="none" w:sz="0" w:space="0" w:color="auto"/>
      </w:divBdr>
    </w:div>
    <w:div w:id="1701659795">
      <w:bodyDiv w:val="1"/>
      <w:marLeft w:val="0"/>
      <w:marRight w:val="0"/>
      <w:marTop w:val="0"/>
      <w:marBottom w:val="0"/>
      <w:divBdr>
        <w:top w:val="none" w:sz="0" w:space="0" w:color="auto"/>
        <w:left w:val="none" w:sz="0" w:space="0" w:color="auto"/>
        <w:bottom w:val="none" w:sz="0" w:space="0" w:color="auto"/>
        <w:right w:val="none" w:sz="0" w:space="0" w:color="auto"/>
      </w:divBdr>
    </w:div>
    <w:div w:id="1701667514">
      <w:bodyDiv w:val="1"/>
      <w:marLeft w:val="0"/>
      <w:marRight w:val="0"/>
      <w:marTop w:val="0"/>
      <w:marBottom w:val="0"/>
      <w:divBdr>
        <w:top w:val="none" w:sz="0" w:space="0" w:color="auto"/>
        <w:left w:val="none" w:sz="0" w:space="0" w:color="auto"/>
        <w:bottom w:val="none" w:sz="0" w:space="0" w:color="auto"/>
        <w:right w:val="none" w:sz="0" w:space="0" w:color="auto"/>
      </w:divBdr>
    </w:div>
    <w:div w:id="1701971194">
      <w:bodyDiv w:val="1"/>
      <w:marLeft w:val="0"/>
      <w:marRight w:val="0"/>
      <w:marTop w:val="0"/>
      <w:marBottom w:val="0"/>
      <w:divBdr>
        <w:top w:val="none" w:sz="0" w:space="0" w:color="auto"/>
        <w:left w:val="none" w:sz="0" w:space="0" w:color="auto"/>
        <w:bottom w:val="none" w:sz="0" w:space="0" w:color="auto"/>
        <w:right w:val="none" w:sz="0" w:space="0" w:color="auto"/>
      </w:divBdr>
    </w:div>
    <w:div w:id="1701973529">
      <w:bodyDiv w:val="1"/>
      <w:marLeft w:val="0"/>
      <w:marRight w:val="0"/>
      <w:marTop w:val="0"/>
      <w:marBottom w:val="0"/>
      <w:divBdr>
        <w:top w:val="none" w:sz="0" w:space="0" w:color="auto"/>
        <w:left w:val="none" w:sz="0" w:space="0" w:color="auto"/>
        <w:bottom w:val="none" w:sz="0" w:space="0" w:color="auto"/>
        <w:right w:val="none" w:sz="0" w:space="0" w:color="auto"/>
      </w:divBdr>
    </w:div>
    <w:div w:id="1702243972">
      <w:bodyDiv w:val="1"/>
      <w:marLeft w:val="0"/>
      <w:marRight w:val="0"/>
      <w:marTop w:val="0"/>
      <w:marBottom w:val="0"/>
      <w:divBdr>
        <w:top w:val="none" w:sz="0" w:space="0" w:color="auto"/>
        <w:left w:val="none" w:sz="0" w:space="0" w:color="auto"/>
        <w:bottom w:val="none" w:sz="0" w:space="0" w:color="auto"/>
        <w:right w:val="none" w:sz="0" w:space="0" w:color="auto"/>
      </w:divBdr>
    </w:div>
    <w:div w:id="1702245373">
      <w:bodyDiv w:val="1"/>
      <w:marLeft w:val="0"/>
      <w:marRight w:val="0"/>
      <w:marTop w:val="0"/>
      <w:marBottom w:val="0"/>
      <w:divBdr>
        <w:top w:val="none" w:sz="0" w:space="0" w:color="auto"/>
        <w:left w:val="none" w:sz="0" w:space="0" w:color="auto"/>
        <w:bottom w:val="none" w:sz="0" w:space="0" w:color="auto"/>
        <w:right w:val="none" w:sz="0" w:space="0" w:color="auto"/>
      </w:divBdr>
    </w:div>
    <w:div w:id="1702319442">
      <w:bodyDiv w:val="1"/>
      <w:marLeft w:val="0"/>
      <w:marRight w:val="0"/>
      <w:marTop w:val="0"/>
      <w:marBottom w:val="0"/>
      <w:divBdr>
        <w:top w:val="none" w:sz="0" w:space="0" w:color="auto"/>
        <w:left w:val="none" w:sz="0" w:space="0" w:color="auto"/>
        <w:bottom w:val="none" w:sz="0" w:space="0" w:color="auto"/>
        <w:right w:val="none" w:sz="0" w:space="0" w:color="auto"/>
      </w:divBdr>
    </w:div>
    <w:div w:id="1702391582">
      <w:bodyDiv w:val="1"/>
      <w:marLeft w:val="0"/>
      <w:marRight w:val="0"/>
      <w:marTop w:val="0"/>
      <w:marBottom w:val="0"/>
      <w:divBdr>
        <w:top w:val="none" w:sz="0" w:space="0" w:color="auto"/>
        <w:left w:val="none" w:sz="0" w:space="0" w:color="auto"/>
        <w:bottom w:val="none" w:sz="0" w:space="0" w:color="auto"/>
        <w:right w:val="none" w:sz="0" w:space="0" w:color="auto"/>
      </w:divBdr>
    </w:div>
    <w:div w:id="1702433325">
      <w:bodyDiv w:val="1"/>
      <w:marLeft w:val="0"/>
      <w:marRight w:val="0"/>
      <w:marTop w:val="0"/>
      <w:marBottom w:val="0"/>
      <w:divBdr>
        <w:top w:val="none" w:sz="0" w:space="0" w:color="auto"/>
        <w:left w:val="none" w:sz="0" w:space="0" w:color="auto"/>
        <w:bottom w:val="none" w:sz="0" w:space="0" w:color="auto"/>
        <w:right w:val="none" w:sz="0" w:space="0" w:color="auto"/>
      </w:divBdr>
    </w:div>
    <w:div w:id="1702634662">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778821">
      <w:bodyDiv w:val="1"/>
      <w:marLeft w:val="0"/>
      <w:marRight w:val="0"/>
      <w:marTop w:val="0"/>
      <w:marBottom w:val="0"/>
      <w:divBdr>
        <w:top w:val="none" w:sz="0" w:space="0" w:color="auto"/>
        <w:left w:val="none" w:sz="0" w:space="0" w:color="auto"/>
        <w:bottom w:val="none" w:sz="0" w:space="0" w:color="auto"/>
        <w:right w:val="none" w:sz="0" w:space="0" w:color="auto"/>
      </w:divBdr>
    </w:div>
    <w:div w:id="1702826349">
      <w:bodyDiv w:val="1"/>
      <w:marLeft w:val="0"/>
      <w:marRight w:val="0"/>
      <w:marTop w:val="0"/>
      <w:marBottom w:val="0"/>
      <w:divBdr>
        <w:top w:val="none" w:sz="0" w:space="0" w:color="auto"/>
        <w:left w:val="none" w:sz="0" w:space="0" w:color="auto"/>
        <w:bottom w:val="none" w:sz="0" w:space="0" w:color="auto"/>
        <w:right w:val="none" w:sz="0" w:space="0" w:color="auto"/>
      </w:divBdr>
    </w:div>
    <w:div w:id="1702977232">
      <w:bodyDiv w:val="1"/>
      <w:marLeft w:val="0"/>
      <w:marRight w:val="0"/>
      <w:marTop w:val="0"/>
      <w:marBottom w:val="0"/>
      <w:divBdr>
        <w:top w:val="none" w:sz="0" w:space="0" w:color="auto"/>
        <w:left w:val="none" w:sz="0" w:space="0" w:color="auto"/>
        <w:bottom w:val="none" w:sz="0" w:space="0" w:color="auto"/>
        <w:right w:val="none" w:sz="0" w:space="0" w:color="auto"/>
      </w:divBdr>
    </w:div>
    <w:div w:id="1703165088">
      <w:bodyDiv w:val="1"/>
      <w:marLeft w:val="0"/>
      <w:marRight w:val="0"/>
      <w:marTop w:val="0"/>
      <w:marBottom w:val="0"/>
      <w:divBdr>
        <w:top w:val="none" w:sz="0" w:space="0" w:color="auto"/>
        <w:left w:val="none" w:sz="0" w:space="0" w:color="auto"/>
        <w:bottom w:val="none" w:sz="0" w:space="0" w:color="auto"/>
        <w:right w:val="none" w:sz="0" w:space="0" w:color="auto"/>
      </w:divBdr>
    </w:div>
    <w:div w:id="1703363377">
      <w:bodyDiv w:val="1"/>
      <w:marLeft w:val="0"/>
      <w:marRight w:val="0"/>
      <w:marTop w:val="0"/>
      <w:marBottom w:val="0"/>
      <w:divBdr>
        <w:top w:val="none" w:sz="0" w:space="0" w:color="auto"/>
        <w:left w:val="none" w:sz="0" w:space="0" w:color="auto"/>
        <w:bottom w:val="none" w:sz="0" w:space="0" w:color="auto"/>
        <w:right w:val="none" w:sz="0" w:space="0" w:color="auto"/>
      </w:divBdr>
    </w:div>
    <w:div w:id="1703436959">
      <w:bodyDiv w:val="1"/>
      <w:marLeft w:val="0"/>
      <w:marRight w:val="0"/>
      <w:marTop w:val="0"/>
      <w:marBottom w:val="0"/>
      <w:divBdr>
        <w:top w:val="none" w:sz="0" w:space="0" w:color="auto"/>
        <w:left w:val="none" w:sz="0" w:space="0" w:color="auto"/>
        <w:bottom w:val="none" w:sz="0" w:space="0" w:color="auto"/>
        <w:right w:val="none" w:sz="0" w:space="0" w:color="auto"/>
      </w:divBdr>
    </w:div>
    <w:div w:id="1703440010">
      <w:bodyDiv w:val="1"/>
      <w:marLeft w:val="0"/>
      <w:marRight w:val="0"/>
      <w:marTop w:val="0"/>
      <w:marBottom w:val="0"/>
      <w:divBdr>
        <w:top w:val="none" w:sz="0" w:space="0" w:color="auto"/>
        <w:left w:val="none" w:sz="0" w:space="0" w:color="auto"/>
        <w:bottom w:val="none" w:sz="0" w:space="0" w:color="auto"/>
        <w:right w:val="none" w:sz="0" w:space="0" w:color="auto"/>
      </w:divBdr>
    </w:div>
    <w:div w:id="1703552182">
      <w:bodyDiv w:val="1"/>
      <w:marLeft w:val="0"/>
      <w:marRight w:val="0"/>
      <w:marTop w:val="0"/>
      <w:marBottom w:val="0"/>
      <w:divBdr>
        <w:top w:val="none" w:sz="0" w:space="0" w:color="auto"/>
        <w:left w:val="none" w:sz="0" w:space="0" w:color="auto"/>
        <w:bottom w:val="none" w:sz="0" w:space="0" w:color="auto"/>
        <w:right w:val="none" w:sz="0" w:space="0" w:color="auto"/>
      </w:divBdr>
    </w:div>
    <w:div w:id="1703553791">
      <w:bodyDiv w:val="1"/>
      <w:marLeft w:val="0"/>
      <w:marRight w:val="0"/>
      <w:marTop w:val="0"/>
      <w:marBottom w:val="0"/>
      <w:divBdr>
        <w:top w:val="none" w:sz="0" w:space="0" w:color="auto"/>
        <w:left w:val="none" w:sz="0" w:space="0" w:color="auto"/>
        <w:bottom w:val="none" w:sz="0" w:space="0" w:color="auto"/>
        <w:right w:val="none" w:sz="0" w:space="0" w:color="auto"/>
      </w:divBdr>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138565">
      <w:bodyDiv w:val="1"/>
      <w:marLeft w:val="0"/>
      <w:marRight w:val="0"/>
      <w:marTop w:val="0"/>
      <w:marBottom w:val="0"/>
      <w:divBdr>
        <w:top w:val="none" w:sz="0" w:space="0" w:color="auto"/>
        <w:left w:val="none" w:sz="0" w:space="0" w:color="auto"/>
        <w:bottom w:val="none" w:sz="0" w:space="0" w:color="auto"/>
        <w:right w:val="none" w:sz="0" w:space="0" w:color="auto"/>
      </w:divBdr>
    </w:div>
    <w:div w:id="1704477228">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81965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522444">
      <w:bodyDiv w:val="1"/>
      <w:marLeft w:val="0"/>
      <w:marRight w:val="0"/>
      <w:marTop w:val="0"/>
      <w:marBottom w:val="0"/>
      <w:divBdr>
        <w:top w:val="none" w:sz="0" w:space="0" w:color="auto"/>
        <w:left w:val="none" w:sz="0" w:space="0" w:color="auto"/>
        <w:bottom w:val="none" w:sz="0" w:space="0" w:color="auto"/>
        <w:right w:val="none" w:sz="0" w:space="0" w:color="auto"/>
      </w:divBdr>
    </w:div>
    <w:div w:id="1705523138">
      <w:bodyDiv w:val="1"/>
      <w:marLeft w:val="0"/>
      <w:marRight w:val="0"/>
      <w:marTop w:val="0"/>
      <w:marBottom w:val="0"/>
      <w:divBdr>
        <w:top w:val="none" w:sz="0" w:space="0" w:color="auto"/>
        <w:left w:val="none" w:sz="0" w:space="0" w:color="auto"/>
        <w:bottom w:val="none" w:sz="0" w:space="0" w:color="auto"/>
        <w:right w:val="none" w:sz="0" w:space="0" w:color="auto"/>
      </w:divBdr>
    </w:div>
    <w:div w:id="1705641971">
      <w:bodyDiv w:val="1"/>
      <w:marLeft w:val="0"/>
      <w:marRight w:val="0"/>
      <w:marTop w:val="0"/>
      <w:marBottom w:val="0"/>
      <w:divBdr>
        <w:top w:val="none" w:sz="0" w:space="0" w:color="auto"/>
        <w:left w:val="none" w:sz="0" w:space="0" w:color="auto"/>
        <w:bottom w:val="none" w:sz="0" w:space="0" w:color="auto"/>
        <w:right w:val="none" w:sz="0" w:space="0" w:color="auto"/>
      </w:divBdr>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793188">
      <w:bodyDiv w:val="1"/>
      <w:marLeft w:val="0"/>
      <w:marRight w:val="0"/>
      <w:marTop w:val="0"/>
      <w:marBottom w:val="0"/>
      <w:divBdr>
        <w:top w:val="none" w:sz="0" w:space="0" w:color="auto"/>
        <w:left w:val="none" w:sz="0" w:space="0" w:color="auto"/>
        <w:bottom w:val="none" w:sz="0" w:space="0" w:color="auto"/>
        <w:right w:val="none" w:sz="0" w:space="0" w:color="auto"/>
      </w:divBdr>
    </w:div>
    <w:div w:id="1705858947">
      <w:bodyDiv w:val="1"/>
      <w:marLeft w:val="0"/>
      <w:marRight w:val="0"/>
      <w:marTop w:val="0"/>
      <w:marBottom w:val="0"/>
      <w:divBdr>
        <w:top w:val="none" w:sz="0" w:space="0" w:color="auto"/>
        <w:left w:val="none" w:sz="0" w:space="0" w:color="auto"/>
        <w:bottom w:val="none" w:sz="0" w:space="0" w:color="auto"/>
        <w:right w:val="none" w:sz="0" w:space="0" w:color="auto"/>
      </w:divBdr>
    </w:div>
    <w:div w:id="1705902622">
      <w:bodyDiv w:val="1"/>
      <w:marLeft w:val="0"/>
      <w:marRight w:val="0"/>
      <w:marTop w:val="0"/>
      <w:marBottom w:val="0"/>
      <w:divBdr>
        <w:top w:val="none" w:sz="0" w:space="0" w:color="auto"/>
        <w:left w:val="none" w:sz="0" w:space="0" w:color="auto"/>
        <w:bottom w:val="none" w:sz="0" w:space="0" w:color="auto"/>
        <w:right w:val="none" w:sz="0" w:space="0" w:color="auto"/>
      </w:divBdr>
    </w:div>
    <w:div w:id="1706057245">
      <w:bodyDiv w:val="1"/>
      <w:marLeft w:val="0"/>
      <w:marRight w:val="0"/>
      <w:marTop w:val="0"/>
      <w:marBottom w:val="0"/>
      <w:divBdr>
        <w:top w:val="none" w:sz="0" w:space="0" w:color="auto"/>
        <w:left w:val="none" w:sz="0" w:space="0" w:color="auto"/>
        <w:bottom w:val="none" w:sz="0" w:space="0" w:color="auto"/>
        <w:right w:val="none" w:sz="0" w:space="0" w:color="auto"/>
      </w:divBdr>
    </w:div>
    <w:div w:id="1706101604">
      <w:bodyDiv w:val="1"/>
      <w:marLeft w:val="0"/>
      <w:marRight w:val="0"/>
      <w:marTop w:val="0"/>
      <w:marBottom w:val="0"/>
      <w:divBdr>
        <w:top w:val="none" w:sz="0" w:space="0" w:color="auto"/>
        <w:left w:val="none" w:sz="0" w:space="0" w:color="auto"/>
        <w:bottom w:val="none" w:sz="0" w:space="0" w:color="auto"/>
        <w:right w:val="none" w:sz="0" w:space="0" w:color="auto"/>
      </w:divBdr>
    </w:div>
    <w:div w:id="1706172325">
      <w:bodyDiv w:val="1"/>
      <w:marLeft w:val="0"/>
      <w:marRight w:val="0"/>
      <w:marTop w:val="0"/>
      <w:marBottom w:val="0"/>
      <w:divBdr>
        <w:top w:val="none" w:sz="0" w:space="0" w:color="auto"/>
        <w:left w:val="none" w:sz="0" w:space="0" w:color="auto"/>
        <w:bottom w:val="none" w:sz="0" w:space="0" w:color="auto"/>
        <w:right w:val="none" w:sz="0" w:space="0" w:color="auto"/>
      </w:divBdr>
    </w:div>
    <w:div w:id="1706297819">
      <w:bodyDiv w:val="1"/>
      <w:marLeft w:val="0"/>
      <w:marRight w:val="0"/>
      <w:marTop w:val="0"/>
      <w:marBottom w:val="0"/>
      <w:divBdr>
        <w:top w:val="none" w:sz="0" w:space="0" w:color="auto"/>
        <w:left w:val="none" w:sz="0" w:space="0" w:color="auto"/>
        <w:bottom w:val="none" w:sz="0" w:space="0" w:color="auto"/>
        <w:right w:val="none" w:sz="0" w:space="0" w:color="auto"/>
      </w:divBdr>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871">
      <w:bodyDiv w:val="1"/>
      <w:marLeft w:val="0"/>
      <w:marRight w:val="0"/>
      <w:marTop w:val="0"/>
      <w:marBottom w:val="0"/>
      <w:divBdr>
        <w:top w:val="none" w:sz="0" w:space="0" w:color="auto"/>
        <w:left w:val="none" w:sz="0" w:space="0" w:color="auto"/>
        <w:bottom w:val="none" w:sz="0" w:space="0" w:color="auto"/>
        <w:right w:val="none" w:sz="0" w:space="0" w:color="auto"/>
      </w:divBdr>
    </w:div>
    <w:div w:id="1706640518">
      <w:bodyDiv w:val="1"/>
      <w:marLeft w:val="0"/>
      <w:marRight w:val="0"/>
      <w:marTop w:val="0"/>
      <w:marBottom w:val="0"/>
      <w:divBdr>
        <w:top w:val="none" w:sz="0" w:space="0" w:color="auto"/>
        <w:left w:val="none" w:sz="0" w:space="0" w:color="auto"/>
        <w:bottom w:val="none" w:sz="0" w:space="0" w:color="auto"/>
        <w:right w:val="none" w:sz="0" w:space="0" w:color="auto"/>
      </w:divBdr>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828883">
      <w:bodyDiv w:val="1"/>
      <w:marLeft w:val="0"/>
      <w:marRight w:val="0"/>
      <w:marTop w:val="0"/>
      <w:marBottom w:val="0"/>
      <w:divBdr>
        <w:top w:val="none" w:sz="0" w:space="0" w:color="auto"/>
        <w:left w:val="none" w:sz="0" w:space="0" w:color="auto"/>
        <w:bottom w:val="none" w:sz="0" w:space="0" w:color="auto"/>
        <w:right w:val="none" w:sz="0" w:space="0" w:color="auto"/>
      </w:divBdr>
    </w:div>
    <w:div w:id="1706834607">
      <w:bodyDiv w:val="1"/>
      <w:marLeft w:val="0"/>
      <w:marRight w:val="0"/>
      <w:marTop w:val="0"/>
      <w:marBottom w:val="0"/>
      <w:divBdr>
        <w:top w:val="none" w:sz="0" w:space="0" w:color="auto"/>
        <w:left w:val="none" w:sz="0" w:space="0" w:color="auto"/>
        <w:bottom w:val="none" w:sz="0" w:space="0" w:color="auto"/>
        <w:right w:val="none" w:sz="0" w:space="0" w:color="auto"/>
      </w:divBdr>
    </w:div>
    <w:div w:id="1706834652">
      <w:bodyDiv w:val="1"/>
      <w:marLeft w:val="0"/>
      <w:marRight w:val="0"/>
      <w:marTop w:val="0"/>
      <w:marBottom w:val="0"/>
      <w:divBdr>
        <w:top w:val="none" w:sz="0" w:space="0" w:color="auto"/>
        <w:left w:val="none" w:sz="0" w:space="0" w:color="auto"/>
        <w:bottom w:val="none" w:sz="0" w:space="0" w:color="auto"/>
        <w:right w:val="none" w:sz="0" w:space="0" w:color="auto"/>
      </w:divBdr>
    </w:div>
    <w:div w:id="1707297086">
      <w:bodyDiv w:val="1"/>
      <w:marLeft w:val="0"/>
      <w:marRight w:val="0"/>
      <w:marTop w:val="0"/>
      <w:marBottom w:val="0"/>
      <w:divBdr>
        <w:top w:val="none" w:sz="0" w:space="0" w:color="auto"/>
        <w:left w:val="none" w:sz="0" w:space="0" w:color="auto"/>
        <w:bottom w:val="none" w:sz="0" w:space="0" w:color="auto"/>
        <w:right w:val="none" w:sz="0" w:space="0" w:color="auto"/>
      </w:divBdr>
    </w:div>
    <w:div w:id="1707366291">
      <w:bodyDiv w:val="1"/>
      <w:marLeft w:val="0"/>
      <w:marRight w:val="0"/>
      <w:marTop w:val="0"/>
      <w:marBottom w:val="0"/>
      <w:divBdr>
        <w:top w:val="none" w:sz="0" w:space="0" w:color="auto"/>
        <w:left w:val="none" w:sz="0" w:space="0" w:color="auto"/>
        <w:bottom w:val="none" w:sz="0" w:space="0" w:color="auto"/>
        <w:right w:val="none" w:sz="0" w:space="0" w:color="auto"/>
      </w:divBdr>
    </w:div>
    <w:div w:id="1707438901">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8162">
      <w:bodyDiv w:val="1"/>
      <w:marLeft w:val="0"/>
      <w:marRight w:val="0"/>
      <w:marTop w:val="0"/>
      <w:marBottom w:val="0"/>
      <w:divBdr>
        <w:top w:val="none" w:sz="0" w:space="0" w:color="auto"/>
        <w:left w:val="none" w:sz="0" w:space="0" w:color="auto"/>
        <w:bottom w:val="none" w:sz="0" w:space="0" w:color="auto"/>
        <w:right w:val="none" w:sz="0" w:space="0" w:color="auto"/>
      </w:divBdr>
    </w:div>
    <w:div w:id="1707951744">
      <w:bodyDiv w:val="1"/>
      <w:marLeft w:val="0"/>
      <w:marRight w:val="0"/>
      <w:marTop w:val="0"/>
      <w:marBottom w:val="0"/>
      <w:divBdr>
        <w:top w:val="none" w:sz="0" w:space="0" w:color="auto"/>
        <w:left w:val="none" w:sz="0" w:space="0" w:color="auto"/>
        <w:bottom w:val="none" w:sz="0" w:space="0" w:color="auto"/>
        <w:right w:val="none" w:sz="0" w:space="0" w:color="auto"/>
      </w:divBdr>
    </w:div>
    <w:div w:id="1708019415">
      <w:bodyDiv w:val="1"/>
      <w:marLeft w:val="0"/>
      <w:marRight w:val="0"/>
      <w:marTop w:val="0"/>
      <w:marBottom w:val="0"/>
      <w:divBdr>
        <w:top w:val="none" w:sz="0" w:space="0" w:color="auto"/>
        <w:left w:val="none" w:sz="0" w:space="0" w:color="auto"/>
        <w:bottom w:val="none" w:sz="0" w:space="0" w:color="auto"/>
        <w:right w:val="none" w:sz="0" w:space="0" w:color="auto"/>
      </w:divBdr>
    </w:div>
    <w:div w:id="1708025238">
      <w:bodyDiv w:val="1"/>
      <w:marLeft w:val="0"/>
      <w:marRight w:val="0"/>
      <w:marTop w:val="0"/>
      <w:marBottom w:val="0"/>
      <w:divBdr>
        <w:top w:val="none" w:sz="0" w:space="0" w:color="auto"/>
        <w:left w:val="none" w:sz="0" w:space="0" w:color="auto"/>
        <w:bottom w:val="none" w:sz="0" w:space="0" w:color="auto"/>
        <w:right w:val="none" w:sz="0" w:space="0" w:color="auto"/>
      </w:divBdr>
    </w:div>
    <w:div w:id="1708140291">
      <w:bodyDiv w:val="1"/>
      <w:marLeft w:val="0"/>
      <w:marRight w:val="0"/>
      <w:marTop w:val="0"/>
      <w:marBottom w:val="0"/>
      <w:divBdr>
        <w:top w:val="none" w:sz="0" w:space="0" w:color="auto"/>
        <w:left w:val="none" w:sz="0" w:space="0" w:color="auto"/>
        <w:bottom w:val="none" w:sz="0" w:space="0" w:color="auto"/>
        <w:right w:val="none" w:sz="0" w:space="0" w:color="auto"/>
      </w:divBdr>
    </w:div>
    <w:div w:id="1708413312">
      <w:bodyDiv w:val="1"/>
      <w:marLeft w:val="0"/>
      <w:marRight w:val="0"/>
      <w:marTop w:val="0"/>
      <w:marBottom w:val="0"/>
      <w:divBdr>
        <w:top w:val="none" w:sz="0" w:space="0" w:color="auto"/>
        <w:left w:val="none" w:sz="0" w:space="0" w:color="auto"/>
        <w:bottom w:val="none" w:sz="0" w:space="0" w:color="auto"/>
        <w:right w:val="none" w:sz="0" w:space="0" w:color="auto"/>
      </w:divBdr>
    </w:div>
    <w:div w:id="1708484808">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676241">
      <w:bodyDiv w:val="1"/>
      <w:marLeft w:val="0"/>
      <w:marRight w:val="0"/>
      <w:marTop w:val="0"/>
      <w:marBottom w:val="0"/>
      <w:divBdr>
        <w:top w:val="none" w:sz="0" w:space="0" w:color="auto"/>
        <w:left w:val="none" w:sz="0" w:space="0" w:color="auto"/>
        <w:bottom w:val="none" w:sz="0" w:space="0" w:color="auto"/>
        <w:right w:val="none" w:sz="0" w:space="0" w:color="auto"/>
      </w:divBdr>
    </w:div>
    <w:div w:id="1708990516">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112">
      <w:bodyDiv w:val="1"/>
      <w:marLeft w:val="0"/>
      <w:marRight w:val="0"/>
      <w:marTop w:val="0"/>
      <w:marBottom w:val="0"/>
      <w:divBdr>
        <w:top w:val="none" w:sz="0" w:space="0" w:color="auto"/>
        <w:left w:val="none" w:sz="0" w:space="0" w:color="auto"/>
        <w:bottom w:val="none" w:sz="0" w:space="0" w:color="auto"/>
        <w:right w:val="none" w:sz="0" w:space="0" w:color="auto"/>
      </w:divBdr>
    </w:div>
    <w:div w:id="1709260649">
      <w:bodyDiv w:val="1"/>
      <w:marLeft w:val="0"/>
      <w:marRight w:val="0"/>
      <w:marTop w:val="0"/>
      <w:marBottom w:val="0"/>
      <w:divBdr>
        <w:top w:val="none" w:sz="0" w:space="0" w:color="auto"/>
        <w:left w:val="none" w:sz="0" w:space="0" w:color="auto"/>
        <w:bottom w:val="none" w:sz="0" w:space="0" w:color="auto"/>
        <w:right w:val="none" w:sz="0" w:space="0" w:color="auto"/>
      </w:divBdr>
    </w:div>
    <w:div w:id="1709793322">
      <w:bodyDiv w:val="1"/>
      <w:marLeft w:val="0"/>
      <w:marRight w:val="0"/>
      <w:marTop w:val="0"/>
      <w:marBottom w:val="0"/>
      <w:divBdr>
        <w:top w:val="none" w:sz="0" w:space="0" w:color="auto"/>
        <w:left w:val="none" w:sz="0" w:space="0" w:color="auto"/>
        <w:bottom w:val="none" w:sz="0" w:space="0" w:color="auto"/>
        <w:right w:val="none" w:sz="0" w:space="0" w:color="auto"/>
      </w:divBdr>
    </w:div>
    <w:div w:id="1710108325">
      <w:bodyDiv w:val="1"/>
      <w:marLeft w:val="0"/>
      <w:marRight w:val="0"/>
      <w:marTop w:val="0"/>
      <w:marBottom w:val="0"/>
      <w:divBdr>
        <w:top w:val="none" w:sz="0" w:space="0" w:color="auto"/>
        <w:left w:val="none" w:sz="0" w:space="0" w:color="auto"/>
        <w:bottom w:val="none" w:sz="0" w:space="0" w:color="auto"/>
        <w:right w:val="none" w:sz="0" w:space="0" w:color="auto"/>
      </w:divBdr>
    </w:div>
    <w:div w:id="1710565776">
      <w:bodyDiv w:val="1"/>
      <w:marLeft w:val="0"/>
      <w:marRight w:val="0"/>
      <w:marTop w:val="0"/>
      <w:marBottom w:val="0"/>
      <w:divBdr>
        <w:top w:val="none" w:sz="0" w:space="0" w:color="auto"/>
        <w:left w:val="none" w:sz="0" w:space="0" w:color="auto"/>
        <w:bottom w:val="none" w:sz="0" w:space="0" w:color="auto"/>
        <w:right w:val="none" w:sz="0" w:space="0" w:color="auto"/>
      </w:divBdr>
    </w:div>
    <w:div w:id="1710835442">
      <w:bodyDiv w:val="1"/>
      <w:marLeft w:val="0"/>
      <w:marRight w:val="0"/>
      <w:marTop w:val="0"/>
      <w:marBottom w:val="0"/>
      <w:divBdr>
        <w:top w:val="none" w:sz="0" w:space="0" w:color="auto"/>
        <w:left w:val="none" w:sz="0" w:space="0" w:color="auto"/>
        <w:bottom w:val="none" w:sz="0" w:space="0" w:color="auto"/>
        <w:right w:val="none" w:sz="0" w:space="0" w:color="auto"/>
      </w:divBdr>
    </w:div>
    <w:div w:id="1711030250">
      <w:bodyDiv w:val="1"/>
      <w:marLeft w:val="0"/>
      <w:marRight w:val="0"/>
      <w:marTop w:val="0"/>
      <w:marBottom w:val="0"/>
      <w:divBdr>
        <w:top w:val="none" w:sz="0" w:space="0" w:color="auto"/>
        <w:left w:val="none" w:sz="0" w:space="0" w:color="auto"/>
        <w:bottom w:val="none" w:sz="0" w:space="0" w:color="auto"/>
        <w:right w:val="none" w:sz="0" w:space="0" w:color="auto"/>
      </w:divBdr>
    </w:div>
    <w:div w:id="1711031165">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613001">
      <w:bodyDiv w:val="1"/>
      <w:marLeft w:val="0"/>
      <w:marRight w:val="0"/>
      <w:marTop w:val="0"/>
      <w:marBottom w:val="0"/>
      <w:divBdr>
        <w:top w:val="none" w:sz="0" w:space="0" w:color="auto"/>
        <w:left w:val="none" w:sz="0" w:space="0" w:color="auto"/>
        <w:bottom w:val="none" w:sz="0" w:space="0" w:color="auto"/>
        <w:right w:val="none" w:sz="0" w:space="0" w:color="auto"/>
      </w:divBdr>
    </w:div>
    <w:div w:id="1711956144">
      <w:bodyDiv w:val="1"/>
      <w:marLeft w:val="0"/>
      <w:marRight w:val="0"/>
      <w:marTop w:val="0"/>
      <w:marBottom w:val="0"/>
      <w:divBdr>
        <w:top w:val="none" w:sz="0" w:space="0" w:color="auto"/>
        <w:left w:val="none" w:sz="0" w:space="0" w:color="auto"/>
        <w:bottom w:val="none" w:sz="0" w:space="0" w:color="auto"/>
        <w:right w:val="none" w:sz="0" w:space="0" w:color="auto"/>
      </w:divBdr>
    </w:div>
    <w:div w:id="1711957048">
      <w:bodyDiv w:val="1"/>
      <w:marLeft w:val="0"/>
      <w:marRight w:val="0"/>
      <w:marTop w:val="0"/>
      <w:marBottom w:val="0"/>
      <w:divBdr>
        <w:top w:val="none" w:sz="0" w:space="0" w:color="auto"/>
        <w:left w:val="none" w:sz="0" w:space="0" w:color="auto"/>
        <w:bottom w:val="none" w:sz="0" w:space="0" w:color="auto"/>
        <w:right w:val="none" w:sz="0" w:space="0" w:color="auto"/>
      </w:divBdr>
    </w:div>
    <w:div w:id="1712075585">
      <w:bodyDiv w:val="1"/>
      <w:marLeft w:val="0"/>
      <w:marRight w:val="0"/>
      <w:marTop w:val="0"/>
      <w:marBottom w:val="0"/>
      <w:divBdr>
        <w:top w:val="none" w:sz="0" w:space="0" w:color="auto"/>
        <w:left w:val="none" w:sz="0" w:space="0" w:color="auto"/>
        <w:bottom w:val="none" w:sz="0" w:space="0" w:color="auto"/>
        <w:right w:val="none" w:sz="0" w:space="0" w:color="auto"/>
      </w:divBdr>
    </w:div>
    <w:div w:id="1712412594">
      <w:bodyDiv w:val="1"/>
      <w:marLeft w:val="0"/>
      <w:marRight w:val="0"/>
      <w:marTop w:val="0"/>
      <w:marBottom w:val="0"/>
      <w:divBdr>
        <w:top w:val="none" w:sz="0" w:space="0" w:color="auto"/>
        <w:left w:val="none" w:sz="0" w:space="0" w:color="auto"/>
        <w:bottom w:val="none" w:sz="0" w:space="0" w:color="auto"/>
        <w:right w:val="none" w:sz="0" w:space="0" w:color="auto"/>
      </w:divBdr>
    </w:div>
    <w:div w:id="1712529591">
      <w:bodyDiv w:val="1"/>
      <w:marLeft w:val="0"/>
      <w:marRight w:val="0"/>
      <w:marTop w:val="0"/>
      <w:marBottom w:val="0"/>
      <w:divBdr>
        <w:top w:val="none" w:sz="0" w:space="0" w:color="auto"/>
        <w:left w:val="none" w:sz="0" w:space="0" w:color="auto"/>
        <w:bottom w:val="none" w:sz="0" w:space="0" w:color="auto"/>
        <w:right w:val="none" w:sz="0" w:space="0" w:color="auto"/>
      </w:divBdr>
    </w:div>
    <w:div w:id="1712534623">
      <w:bodyDiv w:val="1"/>
      <w:marLeft w:val="0"/>
      <w:marRight w:val="0"/>
      <w:marTop w:val="0"/>
      <w:marBottom w:val="0"/>
      <w:divBdr>
        <w:top w:val="none" w:sz="0" w:space="0" w:color="auto"/>
        <w:left w:val="none" w:sz="0" w:space="0" w:color="auto"/>
        <w:bottom w:val="none" w:sz="0" w:space="0" w:color="auto"/>
        <w:right w:val="none" w:sz="0" w:space="0" w:color="auto"/>
      </w:divBdr>
    </w:div>
    <w:div w:id="1712536673">
      <w:bodyDiv w:val="1"/>
      <w:marLeft w:val="0"/>
      <w:marRight w:val="0"/>
      <w:marTop w:val="0"/>
      <w:marBottom w:val="0"/>
      <w:divBdr>
        <w:top w:val="none" w:sz="0" w:space="0" w:color="auto"/>
        <w:left w:val="none" w:sz="0" w:space="0" w:color="auto"/>
        <w:bottom w:val="none" w:sz="0" w:space="0" w:color="auto"/>
        <w:right w:val="none" w:sz="0" w:space="0" w:color="auto"/>
      </w:divBdr>
    </w:div>
    <w:div w:id="1712609885">
      <w:bodyDiv w:val="1"/>
      <w:marLeft w:val="0"/>
      <w:marRight w:val="0"/>
      <w:marTop w:val="0"/>
      <w:marBottom w:val="0"/>
      <w:divBdr>
        <w:top w:val="none" w:sz="0" w:space="0" w:color="auto"/>
        <w:left w:val="none" w:sz="0" w:space="0" w:color="auto"/>
        <w:bottom w:val="none" w:sz="0" w:space="0" w:color="auto"/>
        <w:right w:val="none" w:sz="0" w:space="0" w:color="auto"/>
      </w:divBdr>
    </w:div>
    <w:div w:id="1712684922">
      <w:bodyDiv w:val="1"/>
      <w:marLeft w:val="0"/>
      <w:marRight w:val="0"/>
      <w:marTop w:val="0"/>
      <w:marBottom w:val="0"/>
      <w:divBdr>
        <w:top w:val="none" w:sz="0" w:space="0" w:color="auto"/>
        <w:left w:val="none" w:sz="0" w:space="0" w:color="auto"/>
        <w:bottom w:val="none" w:sz="0" w:space="0" w:color="auto"/>
        <w:right w:val="none" w:sz="0" w:space="0" w:color="auto"/>
      </w:divBdr>
    </w:div>
    <w:div w:id="1712850299">
      <w:bodyDiv w:val="1"/>
      <w:marLeft w:val="0"/>
      <w:marRight w:val="0"/>
      <w:marTop w:val="0"/>
      <w:marBottom w:val="0"/>
      <w:divBdr>
        <w:top w:val="none" w:sz="0" w:space="0" w:color="auto"/>
        <w:left w:val="none" w:sz="0" w:space="0" w:color="auto"/>
        <w:bottom w:val="none" w:sz="0" w:space="0" w:color="auto"/>
        <w:right w:val="none" w:sz="0" w:space="0" w:color="auto"/>
      </w:divBdr>
    </w:div>
    <w:div w:id="1712924619">
      <w:bodyDiv w:val="1"/>
      <w:marLeft w:val="0"/>
      <w:marRight w:val="0"/>
      <w:marTop w:val="0"/>
      <w:marBottom w:val="0"/>
      <w:divBdr>
        <w:top w:val="none" w:sz="0" w:space="0" w:color="auto"/>
        <w:left w:val="none" w:sz="0" w:space="0" w:color="auto"/>
        <w:bottom w:val="none" w:sz="0" w:space="0" w:color="auto"/>
        <w:right w:val="none" w:sz="0" w:space="0" w:color="auto"/>
      </w:divBdr>
    </w:div>
    <w:div w:id="1713310555">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632">
      <w:bodyDiv w:val="1"/>
      <w:marLeft w:val="0"/>
      <w:marRight w:val="0"/>
      <w:marTop w:val="0"/>
      <w:marBottom w:val="0"/>
      <w:divBdr>
        <w:top w:val="none" w:sz="0" w:space="0" w:color="auto"/>
        <w:left w:val="none" w:sz="0" w:space="0" w:color="auto"/>
        <w:bottom w:val="none" w:sz="0" w:space="0" w:color="auto"/>
        <w:right w:val="none" w:sz="0" w:space="0" w:color="auto"/>
      </w:divBdr>
    </w:div>
    <w:div w:id="1713730734">
      <w:bodyDiv w:val="1"/>
      <w:marLeft w:val="0"/>
      <w:marRight w:val="0"/>
      <w:marTop w:val="0"/>
      <w:marBottom w:val="0"/>
      <w:divBdr>
        <w:top w:val="none" w:sz="0" w:space="0" w:color="auto"/>
        <w:left w:val="none" w:sz="0" w:space="0" w:color="auto"/>
        <w:bottom w:val="none" w:sz="0" w:space="0" w:color="auto"/>
        <w:right w:val="none" w:sz="0" w:space="0" w:color="auto"/>
      </w:divBdr>
    </w:div>
    <w:div w:id="1713767296">
      <w:bodyDiv w:val="1"/>
      <w:marLeft w:val="0"/>
      <w:marRight w:val="0"/>
      <w:marTop w:val="0"/>
      <w:marBottom w:val="0"/>
      <w:divBdr>
        <w:top w:val="none" w:sz="0" w:space="0" w:color="auto"/>
        <w:left w:val="none" w:sz="0" w:space="0" w:color="auto"/>
        <w:bottom w:val="none" w:sz="0" w:space="0" w:color="auto"/>
        <w:right w:val="none" w:sz="0" w:space="0" w:color="auto"/>
      </w:divBdr>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94397">
      <w:bodyDiv w:val="1"/>
      <w:marLeft w:val="0"/>
      <w:marRight w:val="0"/>
      <w:marTop w:val="0"/>
      <w:marBottom w:val="0"/>
      <w:divBdr>
        <w:top w:val="none" w:sz="0" w:space="0" w:color="auto"/>
        <w:left w:val="none" w:sz="0" w:space="0" w:color="auto"/>
        <w:bottom w:val="none" w:sz="0" w:space="0" w:color="auto"/>
        <w:right w:val="none" w:sz="0" w:space="0" w:color="auto"/>
      </w:divBdr>
    </w:div>
    <w:div w:id="1714184762">
      <w:bodyDiv w:val="1"/>
      <w:marLeft w:val="0"/>
      <w:marRight w:val="0"/>
      <w:marTop w:val="0"/>
      <w:marBottom w:val="0"/>
      <w:divBdr>
        <w:top w:val="none" w:sz="0" w:space="0" w:color="auto"/>
        <w:left w:val="none" w:sz="0" w:space="0" w:color="auto"/>
        <w:bottom w:val="none" w:sz="0" w:space="0" w:color="auto"/>
        <w:right w:val="none" w:sz="0" w:space="0" w:color="auto"/>
      </w:divBdr>
    </w:div>
    <w:div w:id="1714307176">
      <w:bodyDiv w:val="1"/>
      <w:marLeft w:val="0"/>
      <w:marRight w:val="0"/>
      <w:marTop w:val="0"/>
      <w:marBottom w:val="0"/>
      <w:divBdr>
        <w:top w:val="none" w:sz="0" w:space="0" w:color="auto"/>
        <w:left w:val="none" w:sz="0" w:space="0" w:color="auto"/>
        <w:bottom w:val="none" w:sz="0" w:space="0" w:color="auto"/>
        <w:right w:val="none" w:sz="0" w:space="0" w:color="auto"/>
      </w:divBdr>
    </w:div>
    <w:div w:id="1714423730">
      <w:bodyDiv w:val="1"/>
      <w:marLeft w:val="0"/>
      <w:marRight w:val="0"/>
      <w:marTop w:val="0"/>
      <w:marBottom w:val="0"/>
      <w:divBdr>
        <w:top w:val="none" w:sz="0" w:space="0" w:color="auto"/>
        <w:left w:val="none" w:sz="0" w:space="0" w:color="auto"/>
        <w:bottom w:val="none" w:sz="0" w:space="0" w:color="auto"/>
        <w:right w:val="none" w:sz="0" w:space="0" w:color="auto"/>
      </w:divBdr>
    </w:div>
    <w:div w:id="1714765503">
      <w:bodyDiv w:val="1"/>
      <w:marLeft w:val="0"/>
      <w:marRight w:val="0"/>
      <w:marTop w:val="0"/>
      <w:marBottom w:val="0"/>
      <w:divBdr>
        <w:top w:val="none" w:sz="0" w:space="0" w:color="auto"/>
        <w:left w:val="none" w:sz="0" w:space="0" w:color="auto"/>
        <w:bottom w:val="none" w:sz="0" w:space="0" w:color="auto"/>
        <w:right w:val="none" w:sz="0" w:space="0" w:color="auto"/>
      </w:divBdr>
    </w:div>
    <w:div w:id="1715042173">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572">
      <w:bodyDiv w:val="1"/>
      <w:marLeft w:val="0"/>
      <w:marRight w:val="0"/>
      <w:marTop w:val="0"/>
      <w:marBottom w:val="0"/>
      <w:divBdr>
        <w:top w:val="none" w:sz="0" w:space="0" w:color="auto"/>
        <w:left w:val="none" w:sz="0" w:space="0" w:color="auto"/>
        <w:bottom w:val="none" w:sz="0" w:space="0" w:color="auto"/>
        <w:right w:val="none" w:sz="0" w:space="0" w:color="auto"/>
      </w:divBdr>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24194">
      <w:bodyDiv w:val="1"/>
      <w:marLeft w:val="0"/>
      <w:marRight w:val="0"/>
      <w:marTop w:val="0"/>
      <w:marBottom w:val="0"/>
      <w:divBdr>
        <w:top w:val="none" w:sz="0" w:space="0" w:color="auto"/>
        <w:left w:val="none" w:sz="0" w:space="0" w:color="auto"/>
        <w:bottom w:val="none" w:sz="0" w:space="0" w:color="auto"/>
        <w:right w:val="none" w:sz="0" w:space="0" w:color="auto"/>
      </w:divBdr>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5498104">
      <w:bodyDiv w:val="1"/>
      <w:marLeft w:val="0"/>
      <w:marRight w:val="0"/>
      <w:marTop w:val="0"/>
      <w:marBottom w:val="0"/>
      <w:divBdr>
        <w:top w:val="none" w:sz="0" w:space="0" w:color="auto"/>
        <w:left w:val="none" w:sz="0" w:space="0" w:color="auto"/>
        <w:bottom w:val="none" w:sz="0" w:space="0" w:color="auto"/>
        <w:right w:val="none" w:sz="0" w:space="0" w:color="auto"/>
      </w:divBdr>
    </w:div>
    <w:div w:id="1715738409">
      <w:bodyDiv w:val="1"/>
      <w:marLeft w:val="0"/>
      <w:marRight w:val="0"/>
      <w:marTop w:val="0"/>
      <w:marBottom w:val="0"/>
      <w:divBdr>
        <w:top w:val="none" w:sz="0" w:space="0" w:color="auto"/>
        <w:left w:val="none" w:sz="0" w:space="0" w:color="auto"/>
        <w:bottom w:val="none" w:sz="0" w:space="0" w:color="auto"/>
        <w:right w:val="none" w:sz="0" w:space="0" w:color="auto"/>
      </w:divBdr>
    </w:div>
    <w:div w:id="1715930986">
      <w:bodyDiv w:val="1"/>
      <w:marLeft w:val="0"/>
      <w:marRight w:val="0"/>
      <w:marTop w:val="0"/>
      <w:marBottom w:val="0"/>
      <w:divBdr>
        <w:top w:val="none" w:sz="0" w:space="0" w:color="auto"/>
        <w:left w:val="none" w:sz="0" w:space="0" w:color="auto"/>
        <w:bottom w:val="none" w:sz="0" w:space="0" w:color="auto"/>
        <w:right w:val="none" w:sz="0" w:space="0" w:color="auto"/>
      </w:divBdr>
    </w:div>
    <w:div w:id="1715957269">
      <w:bodyDiv w:val="1"/>
      <w:marLeft w:val="0"/>
      <w:marRight w:val="0"/>
      <w:marTop w:val="0"/>
      <w:marBottom w:val="0"/>
      <w:divBdr>
        <w:top w:val="none" w:sz="0" w:space="0" w:color="auto"/>
        <w:left w:val="none" w:sz="0" w:space="0" w:color="auto"/>
        <w:bottom w:val="none" w:sz="0" w:space="0" w:color="auto"/>
        <w:right w:val="none" w:sz="0" w:space="0" w:color="auto"/>
      </w:divBdr>
    </w:div>
    <w:div w:id="1716813508">
      <w:bodyDiv w:val="1"/>
      <w:marLeft w:val="0"/>
      <w:marRight w:val="0"/>
      <w:marTop w:val="0"/>
      <w:marBottom w:val="0"/>
      <w:divBdr>
        <w:top w:val="none" w:sz="0" w:space="0" w:color="auto"/>
        <w:left w:val="none" w:sz="0" w:space="0" w:color="auto"/>
        <w:bottom w:val="none" w:sz="0" w:space="0" w:color="auto"/>
        <w:right w:val="none" w:sz="0" w:space="0" w:color="auto"/>
      </w:divBdr>
    </w:div>
    <w:div w:id="1716855288">
      <w:bodyDiv w:val="1"/>
      <w:marLeft w:val="0"/>
      <w:marRight w:val="0"/>
      <w:marTop w:val="0"/>
      <w:marBottom w:val="0"/>
      <w:divBdr>
        <w:top w:val="none" w:sz="0" w:space="0" w:color="auto"/>
        <w:left w:val="none" w:sz="0" w:space="0" w:color="auto"/>
        <w:bottom w:val="none" w:sz="0" w:space="0" w:color="auto"/>
        <w:right w:val="none" w:sz="0" w:space="0" w:color="auto"/>
      </w:divBdr>
    </w:div>
    <w:div w:id="1717000262">
      <w:bodyDiv w:val="1"/>
      <w:marLeft w:val="0"/>
      <w:marRight w:val="0"/>
      <w:marTop w:val="0"/>
      <w:marBottom w:val="0"/>
      <w:divBdr>
        <w:top w:val="none" w:sz="0" w:space="0" w:color="auto"/>
        <w:left w:val="none" w:sz="0" w:space="0" w:color="auto"/>
        <w:bottom w:val="none" w:sz="0" w:space="0" w:color="auto"/>
        <w:right w:val="none" w:sz="0" w:space="0" w:color="auto"/>
      </w:divBdr>
    </w:div>
    <w:div w:id="1717049113">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972634">
      <w:bodyDiv w:val="1"/>
      <w:marLeft w:val="0"/>
      <w:marRight w:val="0"/>
      <w:marTop w:val="0"/>
      <w:marBottom w:val="0"/>
      <w:divBdr>
        <w:top w:val="none" w:sz="0" w:space="0" w:color="auto"/>
        <w:left w:val="none" w:sz="0" w:space="0" w:color="auto"/>
        <w:bottom w:val="none" w:sz="0" w:space="0" w:color="auto"/>
        <w:right w:val="none" w:sz="0" w:space="0" w:color="auto"/>
      </w:divBdr>
    </w:div>
    <w:div w:id="1718165852">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3">
      <w:bodyDiv w:val="1"/>
      <w:marLeft w:val="0"/>
      <w:marRight w:val="0"/>
      <w:marTop w:val="0"/>
      <w:marBottom w:val="0"/>
      <w:divBdr>
        <w:top w:val="none" w:sz="0" w:space="0" w:color="auto"/>
        <w:left w:val="none" w:sz="0" w:space="0" w:color="auto"/>
        <w:bottom w:val="none" w:sz="0" w:space="0" w:color="auto"/>
        <w:right w:val="none" w:sz="0" w:space="0" w:color="auto"/>
      </w:divBdr>
    </w:div>
    <w:div w:id="1718821320">
      <w:bodyDiv w:val="1"/>
      <w:marLeft w:val="0"/>
      <w:marRight w:val="0"/>
      <w:marTop w:val="0"/>
      <w:marBottom w:val="0"/>
      <w:divBdr>
        <w:top w:val="none" w:sz="0" w:space="0" w:color="auto"/>
        <w:left w:val="none" w:sz="0" w:space="0" w:color="auto"/>
        <w:bottom w:val="none" w:sz="0" w:space="0" w:color="auto"/>
        <w:right w:val="none" w:sz="0" w:space="0" w:color="auto"/>
      </w:divBdr>
    </w:div>
    <w:div w:id="1719014729">
      <w:bodyDiv w:val="1"/>
      <w:marLeft w:val="0"/>
      <w:marRight w:val="0"/>
      <w:marTop w:val="0"/>
      <w:marBottom w:val="0"/>
      <w:divBdr>
        <w:top w:val="none" w:sz="0" w:space="0" w:color="auto"/>
        <w:left w:val="none" w:sz="0" w:space="0" w:color="auto"/>
        <w:bottom w:val="none" w:sz="0" w:space="0" w:color="auto"/>
        <w:right w:val="none" w:sz="0" w:space="0" w:color="auto"/>
      </w:divBdr>
    </w:div>
    <w:div w:id="1719088580">
      <w:bodyDiv w:val="1"/>
      <w:marLeft w:val="0"/>
      <w:marRight w:val="0"/>
      <w:marTop w:val="0"/>
      <w:marBottom w:val="0"/>
      <w:divBdr>
        <w:top w:val="none" w:sz="0" w:space="0" w:color="auto"/>
        <w:left w:val="none" w:sz="0" w:space="0" w:color="auto"/>
        <w:bottom w:val="none" w:sz="0" w:space="0" w:color="auto"/>
        <w:right w:val="none" w:sz="0" w:space="0" w:color="auto"/>
      </w:divBdr>
    </w:div>
    <w:div w:id="1719432119">
      <w:bodyDiv w:val="1"/>
      <w:marLeft w:val="0"/>
      <w:marRight w:val="0"/>
      <w:marTop w:val="0"/>
      <w:marBottom w:val="0"/>
      <w:divBdr>
        <w:top w:val="none" w:sz="0" w:space="0" w:color="auto"/>
        <w:left w:val="none" w:sz="0" w:space="0" w:color="auto"/>
        <w:bottom w:val="none" w:sz="0" w:space="0" w:color="auto"/>
        <w:right w:val="none" w:sz="0" w:space="0" w:color="auto"/>
      </w:divBdr>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477824">
      <w:bodyDiv w:val="1"/>
      <w:marLeft w:val="0"/>
      <w:marRight w:val="0"/>
      <w:marTop w:val="0"/>
      <w:marBottom w:val="0"/>
      <w:divBdr>
        <w:top w:val="none" w:sz="0" w:space="0" w:color="auto"/>
        <w:left w:val="none" w:sz="0" w:space="0" w:color="auto"/>
        <w:bottom w:val="none" w:sz="0" w:space="0" w:color="auto"/>
        <w:right w:val="none" w:sz="0" w:space="0" w:color="auto"/>
      </w:divBdr>
    </w:div>
    <w:div w:id="1719620053">
      <w:bodyDiv w:val="1"/>
      <w:marLeft w:val="0"/>
      <w:marRight w:val="0"/>
      <w:marTop w:val="0"/>
      <w:marBottom w:val="0"/>
      <w:divBdr>
        <w:top w:val="none" w:sz="0" w:space="0" w:color="auto"/>
        <w:left w:val="none" w:sz="0" w:space="0" w:color="auto"/>
        <w:bottom w:val="none" w:sz="0" w:space="0" w:color="auto"/>
        <w:right w:val="none" w:sz="0" w:space="0" w:color="auto"/>
      </w:divBdr>
    </w:div>
    <w:div w:id="1719744757">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124176">
      <w:bodyDiv w:val="1"/>
      <w:marLeft w:val="0"/>
      <w:marRight w:val="0"/>
      <w:marTop w:val="0"/>
      <w:marBottom w:val="0"/>
      <w:divBdr>
        <w:top w:val="none" w:sz="0" w:space="0" w:color="auto"/>
        <w:left w:val="none" w:sz="0" w:space="0" w:color="auto"/>
        <w:bottom w:val="none" w:sz="0" w:space="0" w:color="auto"/>
        <w:right w:val="none" w:sz="0" w:space="0" w:color="auto"/>
      </w:divBdr>
    </w:div>
    <w:div w:id="1720204611">
      <w:bodyDiv w:val="1"/>
      <w:marLeft w:val="0"/>
      <w:marRight w:val="0"/>
      <w:marTop w:val="0"/>
      <w:marBottom w:val="0"/>
      <w:divBdr>
        <w:top w:val="none" w:sz="0" w:space="0" w:color="auto"/>
        <w:left w:val="none" w:sz="0" w:space="0" w:color="auto"/>
        <w:bottom w:val="none" w:sz="0" w:space="0" w:color="auto"/>
        <w:right w:val="none" w:sz="0" w:space="0" w:color="auto"/>
      </w:divBdr>
    </w:div>
    <w:div w:id="1720324026">
      <w:bodyDiv w:val="1"/>
      <w:marLeft w:val="0"/>
      <w:marRight w:val="0"/>
      <w:marTop w:val="0"/>
      <w:marBottom w:val="0"/>
      <w:divBdr>
        <w:top w:val="none" w:sz="0" w:space="0" w:color="auto"/>
        <w:left w:val="none" w:sz="0" w:space="0" w:color="auto"/>
        <w:bottom w:val="none" w:sz="0" w:space="0" w:color="auto"/>
        <w:right w:val="none" w:sz="0" w:space="0" w:color="auto"/>
      </w:divBdr>
    </w:div>
    <w:div w:id="1720595635">
      <w:bodyDiv w:val="1"/>
      <w:marLeft w:val="0"/>
      <w:marRight w:val="0"/>
      <w:marTop w:val="0"/>
      <w:marBottom w:val="0"/>
      <w:divBdr>
        <w:top w:val="none" w:sz="0" w:space="0" w:color="auto"/>
        <w:left w:val="none" w:sz="0" w:space="0" w:color="auto"/>
        <w:bottom w:val="none" w:sz="0" w:space="0" w:color="auto"/>
        <w:right w:val="none" w:sz="0" w:space="0" w:color="auto"/>
      </w:divBdr>
    </w:div>
    <w:div w:id="1720783469">
      <w:bodyDiv w:val="1"/>
      <w:marLeft w:val="0"/>
      <w:marRight w:val="0"/>
      <w:marTop w:val="0"/>
      <w:marBottom w:val="0"/>
      <w:divBdr>
        <w:top w:val="none" w:sz="0" w:space="0" w:color="auto"/>
        <w:left w:val="none" w:sz="0" w:space="0" w:color="auto"/>
        <w:bottom w:val="none" w:sz="0" w:space="0" w:color="auto"/>
        <w:right w:val="none" w:sz="0" w:space="0" w:color="auto"/>
      </w:divBdr>
    </w:div>
    <w:div w:id="1720858424">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201698">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248268">
      <w:bodyDiv w:val="1"/>
      <w:marLeft w:val="0"/>
      <w:marRight w:val="0"/>
      <w:marTop w:val="0"/>
      <w:marBottom w:val="0"/>
      <w:divBdr>
        <w:top w:val="none" w:sz="0" w:space="0" w:color="auto"/>
        <w:left w:val="none" w:sz="0" w:space="0" w:color="auto"/>
        <w:bottom w:val="none" w:sz="0" w:space="0" w:color="auto"/>
        <w:right w:val="none" w:sz="0" w:space="0" w:color="auto"/>
      </w:divBdr>
    </w:div>
    <w:div w:id="1722359479">
      <w:bodyDiv w:val="1"/>
      <w:marLeft w:val="0"/>
      <w:marRight w:val="0"/>
      <w:marTop w:val="0"/>
      <w:marBottom w:val="0"/>
      <w:divBdr>
        <w:top w:val="none" w:sz="0" w:space="0" w:color="auto"/>
        <w:left w:val="none" w:sz="0" w:space="0" w:color="auto"/>
        <w:bottom w:val="none" w:sz="0" w:space="0" w:color="auto"/>
        <w:right w:val="none" w:sz="0" w:space="0" w:color="auto"/>
      </w:divBdr>
    </w:div>
    <w:div w:id="1722513911">
      <w:bodyDiv w:val="1"/>
      <w:marLeft w:val="0"/>
      <w:marRight w:val="0"/>
      <w:marTop w:val="0"/>
      <w:marBottom w:val="0"/>
      <w:divBdr>
        <w:top w:val="none" w:sz="0" w:space="0" w:color="auto"/>
        <w:left w:val="none" w:sz="0" w:space="0" w:color="auto"/>
        <w:bottom w:val="none" w:sz="0" w:space="0" w:color="auto"/>
        <w:right w:val="none" w:sz="0" w:space="0" w:color="auto"/>
      </w:divBdr>
    </w:div>
    <w:div w:id="1722555562">
      <w:bodyDiv w:val="1"/>
      <w:marLeft w:val="0"/>
      <w:marRight w:val="0"/>
      <w:marTop w:val="0"/>
      <w:marBottom w:val="0"/>
      <w:divBdr>
        <w:top w:val="none" w:sz="0" w:space="0" w:color="auto"/>
        <w:left w:val="none" w:sz="0" w:space="0" w:color="auto"/>
        <w:bottom w:val="none" w:sz="0" w:space="0" w:color="auto"/>
        <w:right w:val="none" w:sz="0" w:space="0" w:color="auto"/>
      </w:divBdr>
    </w:div>
    <w:div w:id="1722555609">
      <w:bodyDiv w:val="1"/>
      <w:marLeft w:val="0"/>
      <w:marRight w:val="0"/>
      <w:marTop w:val="0"/>
      <w:marBottom w:val="0"/>
      <w:divBdr>
        <w:top w:val="none" w:sz="0" w:space="0" w:color="auto"/>
        <w:left w:val="none" w:sz="0" w:space="0" w:color="auto"/>
        <w:bottom w:val="none" w:sz="0" w:space="0" w:color="auto"/>
        <w:right w:val="none" w:sz="0" w:space="0" w:color="auto"/>
      </w:divBdr>
    </w:div>
    <w:div w:id="1722557358">
      <w:bodyDiv w:val="1"/>
      <w:marLeft w:val="0"/>
      <w:marRight w:val="0"/>
      <w:marTop w:val="0"/>
      <w:marBottom w:val="0"/>
      <w:divBdr>
        <w:top w:val="none" w:sz="0" w:space="0" w:color="auto"/>
        <w:left w:val="none" w:sz="0" w:space="0" w:color="auto"/>
        <w:bottom w:val="none" w:sz="0" w:space="0" w:color="auto"/>
        <w:right w:val="none" w:sz="0" w:space="0" w:color="auto"/>
      </w:divBdr>
    </w:div>
    <w:div w:id="1723018302">
      <w:bodyDiv w:val="1"/>
      <w:marLeft w:val="0"/>
      <w:marRight w:val="0"/>
      <w:marTop w:val="0"/>
      <w:marBottom w:val="0"/>
      <w:divBdr>
        <w:top w:val="none" w:sz="0" w:space="0" w:color="auto"/>
        <w:left w:val="none" w:sz="0" w:space="0" w:color="auto"/>
        <w:bottom w:val="none" w:sz="0" w:space="0" w:color="auto"/>
        <w:right w:val="none" w:sz="0" w:space="0" w:color="auto"/>
      </w:divBdr>
    </w:div>
    <w:div w:id="1723282754">
      <w:bodyDiv w:val="1"/>
      <w:marLeft w:val="0"/>
      <w:marRight w:val="0"/>
      <w:marTop w:val="0"/>
      <w:marBottom w:val="0"/>
      <w:divBdr>
        <w:top w:val="none" w:sz="0" w:space="0" w:color="auto"/>
        <w:left w:val="none" w:sz="0" w:space="0" w:color="auto"/>
        <w:bottom w:val="none" w:sz="0" w:space="0" w:color="auto"/>
        <w:right w:val="none" w:sz="0" w:space="0" w:color="auto"/>
      </w:divBdr>
    </w:div>
    <w:div w:id="1723480538">
      <w:bodyDiv w:val="1"/>
      <w:marLeft w:val="0"/>
      <w:marRight w:val="0"/>
      <w:marTop w:val="0"/>
      <w:marBottom w:val="0"/>
      <w:divBdr>
        <w:top w:val="none" w:sz="0" w:space="0" w:color="auto"/>
        <w:left w:val="none" w:sz="0" w:space="0" w:color="auto"/>
        <w:bottom w:val="none" w:sz="0" w:space="0" w:color="auto"/>
        <w:right w:val="none" w:sz="0" w:space="0" w:color="auto"/>
      </w:divBdr>
    </w:div>
    <w:div w:id="1723481134">
      <w:bodyDiv w:val="1"/>
      <w:marLeft w:val="0"/>
      <w:marRight w:val="0"/>
      <w:marTop w:val="0"/>
      <w:marBottom w:val="0"/>
      <w:divBdr>
        <w:top w:val="none" w:sz="0" w:space="0" w:color="auto"/>
        <w:left w:val="none" w:sz="0" w:space="0" w:color="auto"/>
        <w:bottom w:val="none" w:sz="0" w:space="0" w:color="auto"/>
        <w:right w:val="none" w:sz="0" w:space="0" w:color="auto"/>
      </w:divBdr>
    </w:div>
    <w:div w:id="1723600347">
      <w:bodyDiv w:val="1"/>
      <w:marLeft w:val="0"/>
      <w:marRight w:val="0"/>
      <w:marTop w:val="0"/>
      <w:marBottom w:val="0"/>
      <w:divBdr>
        <w:top w:val="none" w:sz="0" w:space="0" w:color="auto"/>
        <w:left w:val="none" w:sz="0" w:space="0" w:color="auto"/>
        <w:bottom w:val="none" w:sz="0" w:space="0" w:color="auto"/>
        <w:right w:val="none" w:sz="0" w:space="0" w:color="auto"/>
      </w:divBdr>
    </w:div>
    <w:div w:id="1723601207">
      <w:bodyDiv w:val="1"/>
      <w:marLeft w:val="0"/>
      <w:marRight w:val="0"/>
      <w:marTop w:val="0"/>
      <w:marBottom w:val="0"/>
      <w:divBdr>
        <w:top w:val="none" w:sz="0" w:space="0" w:color="auto"/>
        <w:left w:val="none" w:sz="0" w:space="0" w:color="auto"/>
        <w:bottom w:val="none" w:sz="0" w:space="0" w:color="auto"/>
        <w:right w:val="none" w:sz="0" w:space="0" w:color="auto"/>
      </w:divBdr>
    </w:div>
    <w:div w:id="1723753563">
      <w:bodyDiv w:val="1"/>
      <w:marLeft w:val="0"/>
      <w:marRight w:val="0"/>
      <w:marTop w:val="0"/>
      <w:marBottom w:val="0"/>
      <w:divBdr>
        <w:top w:val="none" w:sz="0" w:space="0" w:color="auto"/>
        <w:left w:val="none" w:sz="0" w:space="0" w:color="auto"/>
        <w:bottom w:val="none" w:sz="0" w:space="0" w:color="auto"/>
        <w:right w:val="none" w:sz="0" w:space="0" w:color="auto"/>
      </w:divBdr>
    </w:div>
    <w:div w:id="1723822182">
      <w:bodyDiv w:val="1"/>
      <w:marLeft w:val="0"/>
      <w:marRight w:val="0"/>
      <w:marTop w:val="0"/>
      <w:marBottom w:val="0"/>
      <w:divBdr>
        <w:top w:val="none" w:sz="0" w:space="0" w:color="auto"/>
        <w:left w:val="none" w:sz="0" w:space="0" w:color="auto"/>
        <w:bottom w:val="none" w:sz="0" w:space="0" w:color="auto"/>
        <w:right w:val="none" w:sz="0" w:space="0" w:color="auto"/>
      </w:divBdr>
    </w:div>
    <w:div w:id="1724019478">
      <w:bodyDiv w:val="1"/>
      <w:marLeft w:val="0"/>
      <w:marRight w:val="0"/>
      <w:marTop w:val="0"/>
      <w:marBottom w:val="0"/>
      <w:divBdr>
        <w:top w:val="none" w:sz="0" w:space="0" w:color="auto"/>
        <w:left w:val="none" w:sz="0" w:space="0" w:color="auto"/>
        <w:bottom w:val="none" w:sz="0" w:space="0" w:color="auto"/>
        <w:right w:val="none" w:sz="0" w:space="0" w:color="auto"/>
      </w:divBdr>
    </w:div>
    <w:div w:id="1724211142">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105">
      <w:bodyDiv w:val="1"/>
      <w:marLeft w:val="0"/>
      <w:marRight w:val="0"/>
      <w:marTop w:val="0"/>
      <w:marBottom w:val="0"/>
      <w:divBdr>
        <w:top w:val="none" w:sz="0" w:space="0" w:color="auto"/>
        <w:left w:val="none" w:sz="0" w:space="0" w:color="auto"/>
        <w:bottom w:val="none" w:sz="0" w:space="0" w:color="auto"/>
        <w:right w:val="none" w:sz="0" w:space="0" w:color="auto"/>
      </w:divBdr>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4520238">
      <w:bodyDiv w:val="1"/>
      <w:marLeft w:val="0"/>
      <w:marRight w:val="0"/>
      <w:marTop w:val="0"/>
      <w:marBottom w:val="0"/>
      <w:divBdr>
        <w:top w:val="none" w:sz="0" w:space="0" w:color="auto"/>
        <w:left w:val="none" w:sz="0" w:space="0" w:color="auto"/>
        <w:bottom w:val="none" w:sz="0" w:space="0" w:color="auto"/>
        <w:right w:val="none" w:sz="0" w:space="0" w:color="auto"/>
      </w:divBdr>
    </w:div>
    <w:div w:id="1724521526">
      <w:bodyDiv w:val="1"/>
      <w:marLeft w:val="0"/>
      <w:marRight w:val="0"/>
      <w:marTop w:val="0"/>
      <w:marBottom w:val="0"/>
      <w:divBdr>
        <w:top w:val="none" w:sz="0" w:space="0" w:color="auto"/>
        <w:left w:val="none" w:sz="0" w:space="0" w:color="auto"/>
        <w:bottom w:val="none" w:sz="0" w:space="0" w:color="auto"/>
        <w:right w:val="none" w:sz="0" w:space="0" w:color="auto"/>
      </w:divBdr>
    </w:div>
    <w:div w:id="1724678091">
      <w:bodyDiv w:val="1"/>
      <w:marLeft w:val="0"/>
      <w:marRight w:val="0"/>
      <w:marTop w:val="0"/>
      <w:marBottom w:val="0"/>
      <w:divBdr>
        <w:top w:val="none" w:sz="0" w:space="0" w:color="auto"/>
        <w:left w:val="none" w:sz="0" w:space="0" w:color="auto"/>
        <w:bottom w:val="none" w:sz="0" w:space="0" w:color="auto"/>
        <w:right w:val="none" w:sz="0" w:space="0" w:color="auto"/>
      </w:divBdr>
    </w:div>
    <w:div w:id="1724788450">
      <w:bodyDiv w:val="1"/>
      <w:marLeft w:val="0"/>
      <w:marRight w:val="0"/>
      <w:marTop w:val="0"/>
      <w:marBottom w:val="0"/>
      <w:divBdr>
        <w:top w:val="none" w:sz="0" w:space="0" w:color="auto"/>
        <w:left w:val="none" w:sz="0" w:space="0" w:color="auto"/>
        <w:bottom w:val="none" w:sz="0" w:space="0" w:color="auto"/>
        <w:right w:val="none" w:sz="0" w:space="0" w:color="auto"/>
      </w:divBdr>
    </w:div>
    <w:div w:id="1725105766">
      <w:bodyDiv w:val="1"/>
      <w:marLeft w:val="0"/>
      <w:marRight w:val="0"/>
      <w:marTop w:val="0"/>
      <w:marBottom w:val="0"/>
      <w:divBdr>
        <w:top w:val="none" w:sz="0" w:space="0" w:color="auto"/>
        <w:left w:val="none" w:sz="0" w:space="0" w:color="auto"/>
        <w:bottom w:val="none" w:sz="0" w:space="0" w:color="auto"/>
        <w:right w:val="none" w:sz="0" w:space="0" w:color="auto"/>
      </w:divBdr>
    </w:div>
    <w:div w:id="1725449895">
      <w:bodyDiv w:val="1"/>
      <w:marLeft w:val="0"/>
      <w:marRight w:val="0"/>
      <w:marTop w:val="0"/>
      <w:marBottom w:val="0"/>
      <w:divBdr>
        <w:top w:val="none" w:sz="0" w:space="0" w:color="auto"/>
        <w:left w:val="none" w:sz="0" w:space="0" w:color="auto"/>
        <w:bottom w:val="none" w:sz="0" w:space="0" w:color="auto"/>
        <w:right w:val="none" w:sz="0" w:space="0" w:color="auto"/>
      </w:divBdr>
    </w:div>
    <w:div w:id="1725522335">
      <w:bodyDiv w:val="1"/>
      <w:marLeft w:val="0"/>
      <w:marRight w:val="0"/>
      <w:marTop w:val="0"/>
      <w:marBottom w:val="0"/>
      <w:divBdr>
        <w:top w:val="none" w:sz="0" w:space="0" w:color="auto"/>
        <w:left w:val="none" w:sz="0" w:space="0" w:color="auto"/>
        <w:bottom w:val="none" w:sz="0" w:space="0" w:color="auto"/>
        <w:right w:val="none" w:sz="0" w:space="0" w:color="auto"/>
      </w:divBdr>
    </w:div>
    <w:div w:id="1725640270">
      <w:bodyDiv w:val="1"/>
      <w:marLeft w:val="0"/>
      <w:marRight w:val="0"/>
      <w:marTop w:val="0"/>
      <w:marBottom w:val="0"/>
      <w:divBdr>
        <w:top w:val="none" w:sz="0" w:space="0" w:color="auto"/>
        <w:left w:val="none" w:sz="0" w:space="0" w:color="auto"/>
        <w:bottom w:val="none" w:sz="0" w:space="0" w:color="auto"/>
        <w:right w:val="none" w:sz="0" w:space="0" w:color="auto"/>
      </w:divBdr>
    </w:div>
    <w:div w:id="1725715296">
      <w:bodyDiv w:val="1"/>
      <w:marLeft w:val="0"/>
      <w:marRight w:val="0"/>
      <w:marTop w:val="0"/>
      <w:marBottom w:val="0"/>
      <w:divBdr>
        <w:top w:val="none" w:sz="0" w:space="0" w:color="auto"/>
        <w:left w:val="none" w:sz="0" w:space="0" w:color="auto"/>
        <w:bottom w:val="none" w:sz="0" w:space="0" w:color="auto"/>
        <w:right w:val="none" w:sz="0" w:space="0" w:color="auto"/>
      </w:divBdr>
    </w:div>
    <w:div w:id="1726029737">
      <w:bodyDiv w:val="1"/>
      <w:marLeft w:val="0"/>
      <w:marRight w:val="0"/>
      <w:marTop w:val="0"/>
      <w:marBottom w:val="0"/>
      <w:divBdr>
        <w:top w:val="none" w:sz="0" w:space="0" w:color="auto"/>
        <w:left w:val="none" w:sz="0" w:space="0" w:color="auto"/>
        <w:bottom w:val="none" w:sz="0" w:space="0" w:color="auto"/>
        <w:right w:val="none" w:sz="0" w:space="0" w:color="auto"/>
      </w:divBdr>
    </w:div>
    <w:div w:id="1726104392">
      <w:bodyDiv w:val="1"/>
      <w:marLeft w:val="0"/>
      <w:marRight w:val="0"/>
      <w:marTop w:val="0"/>
      <w:marBottom w:val="0"/>
      <w:divBdr>
        <w:top w:val="none" w:sz="0" w:space="0" w:color="auto"/>
        <w:left w:val="none" w:sz="0" w:space="0" w:color="auto"/>
        <w:bottom w:val="none" w:sz="0" w:space="0" w:color="auto"/>
        <w:right w:val="none" w:sz="0" w:space="0" w:color="auto"/>
      </w:divBdr>
    </w:div>
    <w:div w:id="1726296191">
      <w:bodyDiv w:val="1"/>
      <w:marLeft w:val="0"/>
      <w:marRight w:val="0"/>
      <w:marTop w:val="0"/>
      <w:marBottom w:val="0"/>
      <w:divBdr>
        <w:top w:val="none" w:sz="0" w:space="0" w:color="auto"/>
        <w:left w:val="none" w:sz="0" w:space="0" w:color="auto"/>
        <w:bottom w:val="none" w:sz="0" w:space="0" w:color="auto"/>
        <w:right w:val="none" w:sz="0" w:space="0" w:color="auto"/>
      </w:divBdr>
    </w:div>
    <w:div w:id="1726298227">
      <w:bodyDiv w:val="1"/>
      <w:marLeft w:val="0"/>
      <w:marRight w:val="0"/>
      <w:marTop w:val="0"/>
      <w:marBottom w:val="0"/>
      <w:divBdr>
        <w:top w:val="none" w:sz="0" w:space="0" w:color="auto"/>
        <w:left w:val="none" w:sz="0" w:space="0" w:color="auto"/>
        <w:bottom w:val="none" w:sz="0" w:space="0" w:color="auto"/>
        <w:right w:val="none" w:sz="0" w:space="0" w:color="auto"/>
      </w:divBdr>
    </w:div>
    <w:div w:id="1726368287">
      <w:bodyDiv w:val="1"/>
      <w:marLeft w:val="0"/>
      <w:marRight w:val="0"/>
      <w:marTop w:val="0"/>
      <w:marBottom w:val="0"/>
      <w:divBdr>
        <w:top w:val="none" w:sz="0" w:space="0" w:color="auto"/>
        <w:left w:val="none" w:sz="0" w:space="0" w:color="auto"/>
        <w:bottom w:val="none" w:sz="0" w:space="0" w:color="auto"/>
        <w:right w:val="none" w:sz="0" w:space="0" w:color="auto"/>
      </w:divBdr>
    </w:div>
    <w:div w:id="1726559310">
      <w:bodyDiv w:val="1"/>
      <w:marLeft w:val="0"/>
      <w:marRight w:val="0"/>
      <w:marTop w:val="0"/>
      <w:marBottom w:val="0"/>
      <w:divBdr>
        <w:top w:val="none" w:sz="0" w:space="0" w:color="auto"/>
        <w:left w:val="none" w:sz="0" w:space="0" w:color="auto"/>
        <w:bottom w:val="none" w:sz="0" w:space="0" w:color="auto"/>
        <w:right w:val="none" w:sz="0" w:space="0" w:color="auto"/>
      </w:divBdr>
    </w:div>
    <w:div w:id="1726560367">
      <w:bodyDiv w:val="1"/>
      <w:marLeft w:val="0"/>
      <w:marRight w:val="0"/>
      <w:marTop w:val="0"/>
      <w:marBottom w:val="0"/>
      <w:divBdr>
        <w:top w:val="none" w:sz="0" w:space="0" w:color="auto"/>
        <w:left w:val="none" w:sz="0" w:space="0" w:color="auto"/>
        <w:bottom w:val="none" w:sz="0" w:space="0" w:color="auto"/>
        <w:right w:val="none" w:sz="0" w:space="0" w:color="auto"/>
      </w:divBdr>
    </w:div>
    <w:div w:id="1726638553">
      <w:bodyDiv w:val="1"/>
      <w:marLeft w:val="0"/>
      <w:marRight w:val="0"/>
      <w:marTop w:val="0"/>
      <w:marBottom w:val="0"/>
      <w:divBdr>
        <w:top w:val="none" w:sz="0" w:space="0" w:color="auto"/>
        <w:left w:val="none" w:sz="0" w:space="0" w:color="auto"/>
        <w:bottom w:val="none" w:sz="0" w:space="0" w:color="auto"/>
        <w:right w:val="none" w:sz="0" w:space="0" w:color="auto"/>
      </w:divBdr>
    </w:div>
    <w:div w:id="1726761657">
      <w:bodyDiv w:val="1"/>
      <w:marLeft w:val="0"/>
      <w:marRight w:val="0"/>
      <w:marTop w:val="0"/>
      <w:marBottom w:val="0"/>
      <w:divBdr>
        <w:top w:val="none" w:sz="0" w:space="0" w:color="auto"/>
        <w:left w:val="none" w:sz="0" w:space="0" w:color="auto"/>
        <w:bottom w:val="none" w:sz="0" w:space="0" w:color="auto"/>
        <w:right w:val="none" w:sz="0" w:space="0" w:color="auto"/>
      </w:divBdr>
    </w:div>
    <w:div w:id="1726876695">
      <w:bodyDiv w:val="1"/>
      <w:marLeft w:val="0"/>
      <w:marRight w:val="0"/>
      <w:marTop w:val="0"/>
      <w:marBottom w:val="0"/>
      <w:divBdr>
        <w:top w:val="none" w:sz="0" w:space="0" w:color="auto"/>
        <w:left w:val="none" w:sz="0" w:space="0" w:color="auto"/>
        <w:bottom w:val="none" w:sz="0" w:space="0" w:color="auto"/>
        <w:right w:val="none" w:sz="0" w:space="0" w:color="auto"/>
      </w:divBdr>
    </w:div>
    <w:div w:id="1726877144">
      <w:bodyDiv w:val="1"/>
      <w:marLeft w:val="0"/>
      <w:marRight w:val="0"/>
      <w:marTop w:val="0"/>
      <w:marBottom w:val="0"/>
      <w:divBdr>
        <w:top w:val="none" w:sz="0" w:space="0" w:color="auto"/>
        <w:left w:val="none" w:sz="0" w:space="0" w:color="auto"/>
        <w:bottom w:val="none" w:sz="0" w:space="0" w:color="auto"/>
        <w:right w:val="none" w:sz="0" w:space="0" w:color="auto"/>
      </w:divBdr>
    </w:div>
    <w:div w:id="1726951266">
      <w:bodyDiv w:val="1"/>
      <w:marLeft w:val="0"/>
      <w:marRight w:val="0"/>
      <w:marTop w:val="0"/>
      <w:marBottom w:val="0"/>
      <w:divBdr>
        <w:top w:val="none" w:sz="0" w:space="0" w:color="auto"/>
        <w:left w:val="none" w:sz="0" w:space="0" w:color="auto"/>
        <w:bottom w:val="none" w:sz="0" w:space="0" w:color="auto"/>
        <w:right w:val="none" w:sz="0" w:space="0" w:color="auto"/>
      </w:divBdr>
    </w:div>
    <w:div w:id="1726954077">
      <w:bodyDiv w:val="1"/>
      <w:marLeft w:val="0"/>
      <w:marRight w:val="0"/>
      <w:marTop w:val="0"/>
      <w:marBottom w:val="0"/>
      <w:divBdr>
        <w:top w:val="none" w:sz="0" w:space="0" w:color="auto"/>
        <w:left w:val="none" w:sz="0" w:space="0" w:color="auto"/>
        <w:bottom w:val="none" w:sz="0" w:space="0" w:color="auto"/>
        <w:right w:val="none" w:sz="0" w:space="0" w:color="auto"/>
      </w:divBdr>
    </w:div>
    <w:div w:id="1727022356">
      <w:bodyDiv w:val="1"/>
      <w:marLeft w:val="0"/>
      <w:marRight w:val="0"/>
      <w:marTop w:val="0"/>
      <w:marBottom w:val="0"/>
      <w:divBdr>
        <w:top w:val="none" w:sz="0" w:space="0" w:color="auto"/>
        <w:left w:val="none" w:sz="0" w:space="0" w:color="auto"/>
        <w:bottom w:val="none" w:sz="0" w:space="0" w:color="auto"/>
        <w:right w:val="none" w:sz="0" w:space="0" w:color="auto"/>
      </w:divBdr>
    </w:div>
    <w:div w:id="1727024108">
      <w:bodyDiv w:val="1"/>
      <w:marLeft w:val="0"/>
      <w:marRight w:val="0"/>
      <w:marTop w:val="0"/>
      <w:marBottom w:val="0"/>
      <w:divBdr>
        <w:top w:val="none" w:sz="0" w:space="0" w:color="auto"/>
        <w:left w:val="none" w:sz="0" w:space="0" w:color="auto"/>
        <w:bottom w:val="none" w:sz="0" w:space="0" w:color="auto"/>
        <w:right w:val="none" w:sz="0" w:space="0" w:color="auto"/>
      </w:divBdr>
    </w:div>
    <w:div w:id="1727335281">
      <w:bodyDiv w:val="1"/>
      <w:marLeft w:val="0"/>
      <w:marRight w:val="0"/>
      <w:marTop w:val="0"/>
      <w:marBottom w:val="0"/>
      <w:divBdr>
        <w:top w:val="none" w:sz="0" w:space="0" w:color="auto"/>
        <w:left w:val="none" w:sz="0" w:space="0" w:color="auto"/>
        <w:bottom w:val="none" w:sz="0" w:space="0" w:color="auto"/>
        <w:right w:val="none" w:sz="0" w:space="0" w:color="auto"/>
      </w:divBdr>
    </w:div>
    <w:div w:id="1727365032">
      <w:bodyDiv w:val="1"/>
      <w:marLeft w:val="0"/>
      <w:marRight w:val="0"/>
      <w:marTop w:val="0"/>
      <w:marBottom w:val="0"/>
      <w:divBdr>
        <w:top w:val="none" w:sz="0" w:space="0" w:color="auto"/>
        <w:left w:val="none" w:sz="0" w:space="0" w:color="auto"/>
        <w:bottom w:val="none" w:sz="0" w:space="0" w:color="auto"/>
        <w:right w:val="none" w:sz="0" w:space="0" w:color="auto"/>
      </w:divBdr>
    </w:div>
    <w:div w:id="1727756745">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869401">
      <w:bodyDiv w:val="1"/>
      <w:marLeft w:val="0"/>
      <w:marRight w:val="0"/>
      <w:marTop w:val="0"/>
      <w:marBottom w:val="0"/>
      <w:divBdr>
        <w:top w:val="none" w:sz="0" w:space="0" w:color="auto"/>
        <w:left w:val="none" w:sz="0" w:space="0" w:color="auto"/>
        <w:bottom w:val="none" w:sz="0" w:space="0" w:color="auto"/>
        <w:right w:val="none" w:sz="0" w:space="0" w:color="auto"/>
      </w:divBdr>
    </w:div>
    <w:div w:id="1727872549">
      <w:bodyDiv w:val="1"/>
      <w:marLeft w:val="0"/>
      <w:marRight w:val="0"/>
      <w:marTop w:val="0"/>
      <w:marBottom w:val="0"/>
      <w:divBdr>
        <w:top w:val="none" w:sz="0" w:space="0" w:color="auto"/>
        <w:left w:val="none" w:sz="0" w:space="0" w:color="auto"/>
        <w:bottom w:val="none" w:sz="0" w:space="0" w:color="auto"/>
        <w:right w:val="none" w:sz="0" w:space="0" w:color="auto"/>
      </w:divBdr>
    </w:div>
    <w:div w:id="1728071852">
      <w:bodyDiv w:val="1"/>
      <w:marLeft w:val="0"/>
      <w:marRight w:val="0"/>
      <w:marTop w:val="0"/>
      <w:marBottom w:val="0"/>
      <w:divBdr>
        <w:top w:val="none" w:sz="0" w:space="0" w:color="auto"/>
        <w:left w:val="none" w:sz="0" w:space="0" w:color="auto"/>
        <w:bottom w:val="none" w:sz="0" w:space="0" w:color="auto"/>
        <w:right w:val="none" w:sz="0" w:space="0" w:color="auto"/>
      </w:divBdr>
    </w:div>
    <w:div w:id="1728534314">
      <w:bodyDiv w:val="1"/>
      <w:marLeft w:val="0"/>
      <w:marRight w:val="0"/>
      <w:marTop w:val="0"/>
      <w:marBottom w:val="0"/>
      <w:divBdr>
        <w:top w:val="none" w:sz="0" w:space="0" w:color="auto"/>
        <w:left w:val="none" w:sz="0" w:space="0" w:color="auto"/>
        <w:bottom w:val="none" w:sz="0" w:space="0" w:color="auto"/>
        <w:right w:val="none" w:sz="0" w:space="0" w:color="auto"/>
      </w:divBdr>
    </w:div>
    <w:div w:id="1728605490">
      <w:bodyDiv w:val="1"/>
      <w:marLeft w:val="0"/>
      <w:marRight w:val="0"/>
      <w:marTop w:val="0"/>
      <w:marBottom w:val="0"/>
      <w:divBdr>
        <w:top w:val="none" w:sz="0" w:space="0" w:color="auto"/>
        <w:left w:val="none" w:sz="0" w:space="0" w:color="auto"/>
        <w:bottom w:val="none" w:sz="0" w:space="0" w:color="auto"/>
        <w:right w:val="none" w:sz="0" w:space="0" w:color="auto"/>
      </w:divBdr>
    </w:div>
    <w:div w:id="1728869839">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8993444">
      <w:bodyDiv w:val="1"/>
      <w:marLeft w:val="0"/>
      <w:marRight w:val="0"/>
      <w:marTop w:val="0"/>
      <w:marBottom w:val="0"/>
      <w:divBdr>
        <w:top w:val="none" w:sz="0" w:space="0" w:color="auto"/>
        <w:left w:val="none" w:sz="0" w:space="0" w:color="auto"/>
        <w:bottom w:val="none" w:sz="0" w:space="0" w:color="auto"/>
        <w:right w:val="none" w:sz="0" w:space="0" w:color="auto"/>
      </w:divBdr>
    </w:div>
    <w:div w:id="1729037908">
      <w:bodyDiv w:val="1"/>
      <w:marLeft w:val="0"/>
      <w:marRight w:val="0"/>
      <w:marTop w:val="0"/>
      <w:marBottom w:val="0"/>
      <w:divBdr>
        <w:top w:val="none" w:sz="0" w:space="0" w:color="auto"/>
        <w:left w:val="none" w:sz="0" w:space="0" w:color="auto"/>
        <w:bottom w:val="none" w:sz="0" w:space="0" w:color="auto"/>
        <w:right w:val="none" w:sz="0" w:space="0" w:color="auto"/>
      </w:divBdr>
    </w:div>
    <w:div w:id="1729496461">
      <w:bodyDiv w:val="1"/>
      <w:marLeft w:val="0"/>
      <w:marRight w:val="0"/>
      <w:marTop w:val="0"/>
      <w:marBottom w:val="0"/>
      <w:divBdr>
        <w:top w:val="none" w:sz="0" w:space="0" w:color="auto"/>
        <w:left w:val="none" w:sz="0" w:space="0" w:color="auto"/>
        <w:bottom w:val="none" w:sz="0" w:space="0" w:color="auto"/>
        <w:right w:val="none" w:sz="0" w:space="0" w:color="auto"/>
      </w:divBdr>
    </w:div>
    <w:div w:id="1729766786">
      <w:bodyDiv w:val="1"/>
      <w:marLeft w:val="0"/>
      <w:marRight w:val="0"/>
      <w:marTop w:val="0"/>
      <w:marBottom w:val="0"/>
      <w:divBdr>
        <w:top w:val="none" w:sz="0" w:space="0" w:color="auto"/>
        <w:left w:val="none" w:sz="0" w:space="0" w:color="auto"/>
        <w:bottom w:val="none" w:sz="0" w:space="0" w:color="auto"/>
        <w:right w:val="none" w:sz="0" w:space="0" w:color="auto"/>
      </w:divBdr>
    </w:div>
    <w:div w:id="1729838002">
      <w:bodyDiv w:val="1"/>
      <w:marLeft w:val="0"/>
      <w:marRight w:val="0"/>
      <w:marTop w:val="0"/>
      <w:marBottom w:val="0"/>
      <w:divBdr>
        <w:top w:val="none" w:sz="0" w:space="0" w:color="auto"/>
        <w:left w:val="none" w:sz="0" w:space="0" w:color="auto"/>
        <w:bottom w:val="none" w:sz="0" w:space="0" w:color="auto"/>
        <w:right w:val="none" w:sz="0" w:space="0" w:color="auto"/>
      </w:divBdr>
    </w:div>
    <w:div w:id="1730225061">
      <w:bodyDiv w:val="1"/>
      <w:marLeft w:val="0"/>
      <w:marRight w:val="0"/>
      <w:marTop w:val="0"/>
      <w:marBottom w:val="0"/>
      <w:divBdr>
        <w:top w:val="none" w:sz="0" w:space="0" w:color="auto"/>
        <w:left w:val="none" w:sz="0" w:space="0" w:color="auto"/>
        <w:bottom w:val="none" w:sz="0" w:space="0" w:color="auto"/>
        <w:right w:val="none" w:sz="0" w:space="0" w:color="auto"/>
      </w:divBdr>
    </w:div>
    <w:div w:id="1730228702">
      <w:bodyDiv w:val="1"/>
      <w:marLeft w:val="0"/>
      <w:marRight w:val="0"/>
      <w:marTop w:val="0"/>
      <w:marBottom w:val="0"/>
      <w:divBdr>
        <w:top w:val="none" w:sz="0" w:space="0" w:color="auto"/>
        <w:left w:val="none" w:sz="0" w:space="0" w:color="auto"/>
        <w:bottom w:val="none" w:sz="0" w:space="0" w:color="auto"/>
        <w:right w:val="none" w:sz="0" w:space="0" w:color="auto"/>
      </w:divBdr>
    </w:div>
    <w:div w:id="1730348229">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884269">
      <w:bodyDiv w:val="1"/>
      <w:marLeft w:val="0"/>
      <w:marRight w:val="0"/>
      <w:marTop w:val="0"/>
      <w:marBottom w:val="0"/>
      <w:divBdr>
        <w:top w:val="none" w:sz="0" w:space="0" w:color="auto"/>
        <w:left w:val="none" w:sz="0" w:space="0" w:color="auto"/>
        <w:bottom w:val="none" w:sz="0" w:space="0" w:color="auto"/>
        <w:right w:val="none" w:sz="0" w:space="0" w:color="auto"/>
      </w:divBdr>
    </w:div>
    <w:div w:id="1730961629">
      <w:bodyDiv w:val="1"/>
      <w:marLeft w:val="0"/>
      <w:marRight w:val="0"/>
      <w:marTop w:val="0"/>
      <w:marBottom w:val="0"/>
      <w:divBdr>
        <w:top w:val="none" w:sz="0" w:space="0" w:color="auto"/>
        <w:left w:val="none" w:sz="0" w:space="0" w:color="auto"/>
        <w:bottom w:val="none" w:sz="0" w:space="0" w:color="auto"/>
        <w:right w:val="none" w:sz="0" w:space="0" w:color="auto"/>
      </w:divBdr>
    </w:div>
    <w:div w:id="1731028105">
      <w:bodyDiv w:val="1"/>
      <w:marLeft w:val="0"/>
      <w:marRight w:val="0"/>
      <w:marTop w:val="0"/>
      <w:marBottom w:val="0"/>
      <w:divBdr>
        <w:top w:val="none" w:sz="0" w:space="0" w:color="auto"/>
        <w:left w:val="none" w:sz="0" w:space="0" w:color="auto"/>
        <w:bottom w:val="none" w:sz="0" w:space="0" w:color="auto"/>
        <w:right w:val="none" w:sz="0" w:space="0" w:color="auto"/>
      </w:divBdr>
    </w:div>
    <w:div w:id="1731074034">
      <w:bodyDiv w:val="1"/>
      <w:marLeft w:val="0"/>
      <w:marRight w:val="0"/>
      <w:marTop w:val="0"/>
      <w:marBottom w:val="0"/>
      <w:divBdr>
        <w:top w:val="none" w:sz="0" w:space="0" w:color="auto"/>
        <w:left w:val="none" w:sz="0" w:space="0" w:color="auto"/>
        <w:bottom w:val="none" w:sz="0" w:space="0" w:color="auto"/>
        <w:right w:val="none" w:sz="0" w:space="0" w:color="auto"/>
      </w:divBdr>
    </w:div>
    <w:div w:id="1731148219">
      <w:bodyDiv w:val="1"/>
      <w:marLeft w:val="0"/>
      <w:marRight w:val="0"/>
      <w:marTop w:val="0"/>
      <w:marBottom w:val="0"/>
      <w:divBdr>
        <w:top w:val="none" w:sz="0" w:space="0" w:color="auto"/>
        <w:left w:val="none" w:sz="0" w:space="0" w:color="auto"/>
        <w:bottom w:val="none" w:sz="0" w:space="0" w:color="auto"/>
        <w:right w:val="none" w:sz="0" w:space="0" w:color="auto"/>
      </w:divBdr>
    </w:div>
    <w:div w:id="1731270532">
      <w:bodyDiv w:val="1"/>
      <w:marLeft w:val="0"/>
      <w:marRight w:val="0"/>
      <w:marTop w:val="0"/>
      <w:marBottom w:val="0"/>
      <w:divBdr>
        <w:top w:val="none" w:sz="0" w:space="0" w:color="auto"/>
        <w:left w:val="none" w:sz="0" w:space="0" w:color="auto"/>
        <w:bottom w:val="none" w:sz="0" w:space="0" w:color="auto"/>
        <w:right w:val="none" w:sz="0" w:space="0" w:color="auto"/>
      </w:divBdr>
    </w:div>
    <w:div w:id="1731342050">
      <w:bodyDiv w:val="1"/>
      <w:marLeft w:val="0"/>
      <w:marRight w:val="0"/>
      <w:marTop w:val="0"/>
      <w:marBottom w:val="0"/>
      <w:divBdr>
        <w:top w:val="none" w:sz="0" w:space="0" w:color="auto"/>
        <w:left w:val="none" w:sz="0" w:space="0" w:color="auto"/>
        <w:bottom w:val="none" w:sz="0" w:space="0" w:color="auto"/>
        <w:right w:val="none" w:sz="0" w:space="0" w:color="auto"/>
      </w:divBdr>
    </w:div>
    <w:div w:id="1731346636">
      <w:bodyDiv w:val="1"/>
      <w:marLeft w:val="0"/>
      <w:marRight w:val="0"/>
      <w:marTop w:val="0"/>
      <w:marBottom w:val="0"/>
      <w:divBdr>
        <w:top w:val="none" w:sz="0" w:space="0" w:color="auto"/>
        <w:left w:val="none" w:sz="0" w:space="0" w:color="auto"/>
        <w:bottom w:val="none" w:sz="0" w:space="0" w:color="auto"/>
        <w:right w:val="none" w:sz="0" w:space="0" w:color="auto"/>
      </w:divBdr>
    </w:div>
    <w:div w:id="1731419039">
      <w:bodyDiv w:val="1"/>
      <w:marLeft w:val="0"/>
      <w:marRight w:val="0"/>
      <w:marTop w:val="0"/>
      <w:marBottom w:val="0"/>
      <w:divBdr>
        <w:top w:val="none" w:sz="0" w:space="0" w:color="auto"/>
        <w:left w:val="none" w:sz="0" w:space="0" w:color="auto"/>
        <w:bottom w:val="none" w:sz="0" w:space="0" w:color="auto"/>
        <w:right w:val="none" w:sz="0" w:space="0" w:color="auto"/>
      </w:divBdr>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1878126">
      <w:bodyDiv w:val="1"/>
      <w:marLeft w:val="0"/>
      <w:marRight w:val="0"/>
      <w:marTop w:val="0"/>
      <w:marBottom w:val="0"/>
      <w:divBdr>
        <w:top w:val="none" w:sz="0" w:space="0" w:color="auto"/>
        <w:left w:val="none" w:sz="0" w:space="0" w:color="auto"/>
        <w:bottom w:val="none" w:sz="0" w:space="0" w:color="auto"/>
        <w:right w:val="none" w:sz="0" w:space="0" w:color="auto"/>
      </w:divBdr>
    </w:div>
    <w:div w:id="1731928391">
      <w:bodyDiv w:val="1"/>
      <w:marLeft w:val="0"/>
      <w:marRight w:val="0"/>
      <w:marTop w:val="0"/>
      <w:marBottom w:val="0"/>
      <w:divBdr>
        <w:top w:val="none" w:sz="0" w:space="0" w:color="auto"/>
        <w:left w:val="none" w:sz="0" w:space="0" w:color="auto"/>
        <w:bottom w:val="none" w:sz="0" w:space="0" w:color="auto"/>
        <w:right w:val="none" w:sz="0" w:space="0" w:color="auto"/>
      </w:divBdr>
    </w:div>
    <w:div w:id="1732070097">
      <w:bodyDiv w:val="1"/>
      <w:marLeft w:val="0"/>
      <w:marRight w:val="0"/>
      <w:marTop w:val="0"/>
      <w:marBottom w:val="0"/>
      <w:divBdr>
        <w:top w:val="none" w:sz="0" w:space="0" w:color="auto"/>
        <w:left w:val="none" w:sz="0" w:space="0" w:color="auto"/>
        <w:bottom w:val="none" w:sz="0" w:space="0" w:color="auto"/>
        <w:right w:val="none" w:sz="0" w:space="0" w:color="auto"/>
      </w:divBdr>
    </w:div>
    <w:div w:id="1732071565">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388777">
      <w:bodyDiv w:val="1"/>
      <w:marLeft w:val="0"/>
      <w:marRight w:val="0"/>
      <w:marTop w:val="0"/>
      <w:marBottom w:val="0"/>
      <w:divBdr>
        <w:top w:val="none" w:sz="0" w:space="0" w:color="auto"/>
        <w:left w:val="none" w:sz="0" w:space="0" w:color="auto"/>
        <w:bottom w:val="none" w:sz="0" w:space="0" w:color="auto"/>
        <w:right w:val="none" w:sz="0" w:space="0" w:color="auto"/>
      </w:divBdr>
    </w:div>
    <w:div w:id="1732457156">
      <w:bodyDiv w:val="1"/>
      <w:marLeft w:val="0"/>
      <w:marRight w:val="0"/>
      <w:marTop w:val="0"/>
      <w:marBottom w:val="0"/>
      <w:divBdr>
        <w:top w:val="none" w:sz="0" w:space="0" w:color="auto"/>
        <w:left w:val="none" w:sz="0" w:space="0" w:color="auto"/>
        <w:bottom w:val="none" w:sz="0" w:space="0" w:color="auto"/>
        <w:right w:val="none" w:sz="0" w:space="0" w:color="auto"/>
      </w:divBdr>
    </w:div>
    <w:div w:id="1732848534">
      <w:bodyDiv w:val="1"/>
      <w:marLeft w:val="0"/>
      <w:marRight w:val="0"/>
      <w:marTop w:val="0"/>
      <w:marBottom w:val="0"/>
      <w:divBdr>
        <w:top w:val="none" w:sz="0" w:space="0" w:color="auto"/>
        <w:left w:val="none" w:sz="0" w:space="0" w:color="auto"/>
        <w:bottom w:val="none" w:sz="0" w:space="0" w:color="auto"/>
        <w:right w:val="none" w:sz="0" w:space="0" w:color="auto"/>
      </w:divBdr>
    </w:div>
    <w:div w:id="1732920012">
      <w:bodyDiv w:val="1"/>
      <w:marLeft w:val="0"/>
      <w:marRight w:val="0"/>
      <w:marTop w:val="0"/>
      <w:marBottom w:val="0"/>
      <w:divBdr>
        <w:top w:val="none" w:sz="0" w:space="0" w:color="auto"/>
        <w:left w:val="none" w:sz="0" w:space="0" w:color="auto"/>
        <w:bottom w:val="none" w:sz="0" w:space="0" w:color="auto"/>
        <w:right w:val="none" w:sz="0" w:space="0" w:color="auto"/>
      </w:divBdr>
    </w:div>
    <w:div w:id="1732969799">
      <w:bodyDiv w:val="1"/>
      <w:marLeft w:val="0"/>
      <w:marRight w:val="0"/>
      <w:marTop w:val="0"/>
      <w:marBottom w:val="0"/>
      <w:divBdr>
        <w:top w:val="none" w:sz="0" w:space="0" w:color="auto"/>
        <w:left w:val="none" w:sz="0" w:space="0" w:color="auto"/>
        <w:bottom w:val="none" w:sz="0" w:space="0" w:color="auto"/>
        <w:right w:val="none" w:sz="0" w:space="0" w:color="auto"/>
      </w:divBdr>
    </w:div>
    <w:div w:id="1733044206">
      <w:bodyDiv w:val="1"/>
      <w:marLeft w:val="0"/>
      <w:marRight w:val="0"/>
      <w:marTop w:val="0"/>
      <w:marBottom w:val="0"/>
      <w:divBdr>
        <w:top w:val="none" w:sz="0" w:space="0" w:color="auto"/>
        <w:left w:val="none" w:sz="0" w:space="0" w:color="auto"/>
        <w:bottom w:val="none" w:sz="0" w:space="0" w:color="auto"/>
        <w:right w:val="none" w:sz="0" w:space="0" w:color="auto"/>
      </w:divBdr>
    </w:div>
    <w:div w:id="1733232183">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57141">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4306025">
      <w:bodyDiv w:val="1"/>
      <w:marLeft w:val="0"/>
      <w:marRight w:val="0"/>
      <w:marTop w:val="0"/>
      <w:marBottom w:val="0"/>
      <w:divBdr>
        <w:top w:val="none" w:sz="0" w:space="0" w:color="auto"/>
        <w:left w:val="none" w:sz="0" w:space="0" w:color="auto"/>
        <w:bottom w:val="none" w:sz="0" w:space="0" w:color="auto"/>
        <w:right w:val="none" w:sz="0" w:space="0" w:color="auto"/>
      </w:divBdr>
    </w:div>
    <w:div w:id="1734543061">
      <w:bodyDiv w:val="1"/>
      <w:marLeft w:val="0"/>
      <w:marRight w:val="0"/>
      <w:marTop w:val="0"/>
      <w:marBottom w:val="0"/>
      <w:divBdr>
        <w:top w:val="none" w:sz="0" w:space="0" w:color="auto"/>
        <w:left w:val="none" w:sz="0" w:space="0" w:color="auto"/>
        <w:bottom w:val="none" w:sz="0" w:space="0" w:color="auto"/>
        <w:right w:val="none" w:sz="0" w:space="0" w:color="auto"/>
      </w:divBdr>
    </w:div>
    <w:div w:id="1734544820">
      <w:bodyDiv w:val="1"/>
      <w:marLeft w:val="0"/>
      <w:marRight w:val="0"/>
      <w:marTop w:val="0"/>
      <w:marBottom w:val="0"/>
      <w:divBdr>
        <w:top w:val="none" w:sz="0" w:space="0" w:color="auto"/>
        <w:left w:val="none" w:sz="0" w:space="0" w:color="auto"/>
        <w:bottom w:val="none" w:sz="0" w:space="0" w:color="auto"/>
        <w:right w:val="none" w:sz="0" w:space="0" w:color="auto"/>
      </w:divBdr>
    </w:div>
    <w:div w:id="1734768177">
      <w:bodyDiv w:val="1"/>
      <w:marLeft w:val="0"/>
      <w:marRight w:val="0"/>
      <w:marTop w:val="0"/>
      <w:marBottom w:val="0"/>
      <w:divBdr>
        <w:top w:val="none" w:sz="0" w:space="0" w:color="auto"/>
        <w:left w:val="none" w:sz="0" w:space="0" w:color="auto"/>
        <w:bottom w:val="none" w:sz="0" w:space="0" w:color="auto"/>
        <w:right w:val="none" w:sz="0" w:space="0" w:color="auto"/>
      </w:divBdr>
    </w:div>
    <w:div w:id="1735159032">
      <w:bodyDiv w:val="1"/>
      <w:marLeft w:val="0"/>
      <w:marRight w:val="0"/>
      <w:marTop w:val="0"/>
      <w:marBottom w:val="0"/>
      <w:divBdr>
        <w:top w:val="none" w:sz="0" w:space="0" w:color="auto"/>
        <w:left w:val="none" w:sz="0" w:space="0" w:color="auto"/>
        <w:bottom w:val="none" w:sz="0" w:space="0" w:color="auto"/>
        <w:right w:val="none" w:sz="0" w:space="0" w:color="auto"/>
      </w:divBdr>
    </w:div>
    <w:div w:id="1735202405">
      <w:bodyDiv w:val="1"/>
      <w:marLeft w:val="0"/>
      <w:marRight w:val="0"/>
      <w:marTop w:val="0"/>
      <w:marBottom w:val="0"/>
      <w:divBdr>
        <w:top w:val="none" w:sz="0" w:space="0" w:color="auto"/>
        <w:left w:val="none" w:sz="0" w:space="0" w:color="auto"/>
        <w:bottom w:val="none" w:sz="0" w:space="0" w:color="auto"/>
        <w:right w:val="none" w:sz="0" w:space="0" w:color="auto"/>
      </w:divBdr>
    </w:div>
    <w:div w:id="1735351053">
      <w:bodyDiv w:val="1"/>
      <w:marLeft w:val="0"/>
      <w:marRight w:val="0"/>
      <w:marTop w:val="0"/>
      <w:marBottom w:val="0"/>
      <w:divBdr>
        <w:top w:val="none" w:sz="0" w:space="0" w:color="auto"/>
        <w:left w:val="none" w:sz="0" w:space="0" w:color="auto"/>
        <w:bottom w:val="none" w:sz="0" w:space="0" w:color="auto"/>
        <w:right w:val="none" w:sz="0" w:space="0" w:color="auto"/>
      </w:divBdr>
    </w:div>
    <w:div w:id="1735353622">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813875">
      <w:bodyDiv w:val="1"/>
      <w:marLeft w:val="0"/>
      <w:marRight w:val="0"/>
      <w:marTop w:val="0"/>
      <w:marBottom w:val="0"/>
      <w:divBdr>
        <w:top w:val="none" w:sz="0" w:space="0" w:color="auto"/>
        <w:left w:val="none" w:sz="0" w:space="0" w:color="auto"/>
        <w:bottom w:val="none" w:sz="0" w:space="0" w:color="auto"/>
        <w:right w:val="none" w:sz="0" w:space="0" w:color="auto"/>
      </w:divBdr>
    </w:div>
    <w:div w:id="1735856476">
      <w:bodyDiv w:val="1"/>
      <w:marLeft w:val="0"/>
      <w:marRight w:val="0"/>
      <w:marTop w:val="0"/>
      <w:marBottom w:val="0"/>
      <w:divBdr>
        <w:top w:val="none" w:sz="0" w:space="0" w:color="auto"/>
        <w:left w:val="none" w:sz="0" w:space="0" w:color="auto"/>
        <w:bottom w:val="none" w:sz="0" w:space="0" w:color="auto"/>
        <w:right w:val="none" w:sz="0" w:space="0" w:color="auto"/>
      </w:divBdr>
    </w:div>
    <w:div w:id="1736007806">
      <w:bodyDiv w:val="1"/>
      <w:marLeft w:val="0"/>
      <w:marRight w:val="0"/>
      <w:marTop w:val="0"/>
      <w:marBottom w:val="0"/>
      <w:divBdr>
        <w:top w:val="none" w:sz="0" w:space="0" w:color="auto"/>
        <w:left w:val="none" w:sz="0" w:space="0" w:color="auto"/>
        <w:bottom w:val="none" w:sz="0" w:space="0" w:color="auto"/>
        <w:right w:val="none" w:sz="0" w:space="0" w:color="auto"/>
      </w:divBdr>
    </w:div>
    <w:div w:id="1736010384">
      <w:bodyDiv w:val="1"/>
      <w:marLeft w:val="0"/>
      <w:marRight w:val="0"/>
      <w:marTop w:val="0"/>
      <w:marBottom w:val="0"/>
      <w:divBdr>
        <w:top w:val="none" w:sz="0" w:space="0" w:color="auto"/>
        <w:left w:val="none" w:sz="0" w:space="0" w:color="auto"/>
        <w:bottom w:val="none" w:sz="0" w:space="0" w:color="auto"/>
        <w:right w:val="none" w:sz="0" w:space="0" w:color="auto"/>
      </w:divBdr>
    </w:div>
    <w:div w:id="1736272763">
      <w:bodyDiv w:val="1"/>
      <w:marLeft w:val="0"/>
      <w:marRight w:val="0"/>
      <w:marTop w:val="0"/>
      <w:marBottom w:val="0"/>
      <w:divBdr>
        <w:top w:val="none" w:sz="0" w:space="0" w:color="auto"/>
        <w:left w:val="none" w:sz="0" w:space="0" w:color="auto"/>
        <w:bottom w:val="none" w:sz="0" w:space="0" w:color="auto"/>
        <w:right w:val="none" w:sz="0" w:space="0" w:color="auto"/>
      </w:divBdr>
    </w:div>
    <w:div w:id="1736508222">
      <w:bodyDiv w:val="1"/>
      <w:marLeft w:val="0"/>
      <w:marRight w:val="0"/>
      <w:marTop w:val="0"/>
      <w:marBottom w:val="0"/>
      <w:divBdr>
        <w:top w:val="none" w:sz="0" w:space="0" w:color="auto"/>
        <w:left w:val="none" w:sz="0" w:space="0" w:color="auto"/>
        <w:bottom w:val="none" w:sz="0" w:space="0" w:color="auto"/>
        <w:right w:val="none" w:sz="0" w:space="0" w:color="auto"/>
      </w:divBdr>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35641">
      <w:bodyDiv w:val="1"/>
      <w:marLeft w:val="0"/>
      <w:marRight w:val="0"/>
      <w:marTop w:val="0"/>
      <w:marBottom w:val="0"/>
      <w:divBdr>
        <w:top w:val="none" w:sz="0" w:space="0" w:color="auto"/>
        <w:left w:val="none" w:sz="0" w:space="0" w:color="auto"/>
        <w:bottom w:val="none" w:sz="0" w:space="0" w:color="auto"/>
        <w:right w:val="none" w:sz="0" w:space="0" w:color="auto"/>
      </w:divBdr>
    </w:div>
    <w:div w:id="1736926055">
      <w:bodyDiv w:val="1"/>
      <w:marLeft w:val="0"/>
      <w:marRight w:val="0"/>
      <w:marTop w:val="0"/>
      <w:marBottom w:val="0"/>
      <w:divBdr>
        <w:top w:val="none" w:sz="0" w:space="0" w:color="auto"/>
        <w:left w:val="none" w:sz="0" w:space="0" w:color="auto"/>
        <w:bottom w:val="none" w:sz="0" w:space="0" w:color="auto"/>
        <w:right w:val="none" w:sz="0" w:space="0" w:color="auto"/>
      </w:divBdr>
    </w:div>
    <w:div w:id="1736929384">
      <w:bodyDiv w:val="1"/>
      <w:marLeft w:val="0"/>
      <w:marRight w:val="0"/>
      <w:marTop w:val="0"/>
      <w:marBottom w:val="0"/>
      <w:divBdr>
        <w:top w:val="none" w:sz="0" w:space="0" w:color="auto"/>
        <w:left w:val="none" w:sz="0" w:space="0" w:color="auto"/>
        <w:bottom w:val="none" w:sz="0" w:space="0" w:color="auto"/>
        <w:right w:val="none" w:sz="0" w:space="0" w:color="auto"/>
      </w:divBdr>
    </w:div>
    <w:div w:id="1737435379">
      <w:bodyDiv w:val="1"/>
      <w:marLeft w:val="0"/>
      <w:marRight w:val="0"/>
      <w:marTop w:val="0"/>
      <w:marBottom w:val="0"/>
      <w:divBdr>
        <w:top w:val="none" w:sz="0" w:space="0" w:color="auto"/>
        <w:left w:val="none" w:sz="0" w:space="0" w:color="auto"/>
        <w:bottom w:val="none" w:sz="0" w:space="0" w:color="auto"/>
        <w:right w:val="none" w:sz="0" w:space="0" w:color="auto"/>
      </w:divBdr>
    </w:div>
    <w:div w:id="1737629427">
      <w:bodyDiv w:val="1"/>
      <w:marLeft w:val="0"/>
      <w:marRight w:val="0"/>
      <w:marTop w:val="0"/>
      <w:marBottom w:val="0"/>
      <w:divBdr>
        <w:top w:val="none" w:sz="0" w:space="0" w:color="auto"/>
        <w:left w:val="none" w:sz="0" w:space="0" w:color="auto"/>
        <w:bottom w:val="none" w:sz="0" w:space="0" w:color="auto"/>
        <w:right w:val="none" w:sz="0" w:space="0" w:color="auto"/>
      </w:divBdr>
    </w:div>
    <w:div w:id="1737774366">
      <w:bodyDiv w:val="1"/>
      <w:marLeft w:val="0"/>
      <w:marRight w:val="0"/>
      <w:marTop w:val="0"/>
      <w:marBottom w:val="0"/>
      <w:divBdr>
        <w:top w:val="none" w:sz="0" w:space="0" w:color="auto"/>
        <w:left w:val="none" w:sz="0" w:space="0" w:color="auto"/>
        <w:bottom w:val="none" w:sz="0" w:space="0" w:color="auto"/>
        <w:right w:val="none" w:sz="0" w:space="0" w:color="auto"/>
      </w:divBdr>
    </w:div>
    <w:div w:id="1738086603">
      <w:bodyDiv w:val="1"/>
      <w:marLeft w:val="0"/>
      <w:marRight w:val="0"/>
      <w:marTop w:val="0"/>
      <w:marBottom w:val="0"/>
      <w:divBdr>
        <w:top w:val="none" w:sz="0" w:space="0" w:color="auto"/>
        <w:left w:val="none" w:sz="0" w:space="0" w:color="auto"/>
        <w:bottom w:val="none" w:sz="0" w:space="0" w:color="auto"/>
        <w:right w:val="none" w:sz="0" w:space="0" w:color="auto"/>
      </w:divBdr>
    </w:div>
    <w:div w:id="1738092676">
      <w:bodyDiv w:val="1"/>
      <w:marLeft w:val="0"/>
      <w:marRight w:val="0"/>
      <w:marTop w:val="0"/>
      <w:marBottom w:val="0"/>
      <w:divBdr>
        <w:top w:val="none" w:sz="0" w:space="0" w:color="auto"/>
        <w:left w:val="none" w:sz="0" w:space="0" w:color="auto"/>
        <w:bottom w:val="none" w:sz="0" w:space="0" w:color="auto"/>
        <w:right w:val="none" w:sz="0" w:space="0" w:color="auto"/>
      </w:divBdr>
    </w:div>
    <w:div w:id="1738433552">
      <w:bodyDiv w:val="1"/>
      <w:marLeft w:val="0"/>
      <w:marRight w:val="0"/>
      <w:marTop w:val="0"/>
      <w:marBottom w:val="0"/>
      <w:divBdr>
        <w:top w:val="none" w:sz="0" w:space="0" w:color="auto"/>
        <w:left w:val="none" w:sz="0" w:space="0" w:color="auto"/>
        <w:bottom w:val="none" w:sz="0" w:space="0" w:color="auto"/>
        <w:right w:val="none" w:sz="0" w:space="0" w:color="auto"/>
      </w:divBdr>
    </w:div>
    <w:div w:id="1738437817">
      <w:bodyDiv w:val="1"/>
      <w:marLeft w:val="0"/>
      <w:marRight w:val="0"/>
      <w:marTop w:val="0"/>
      <w:marBottom w:val="0"/>
      <w:divBdr>
        <w:top w:val="none" w:sz="0" w:space="0" w:color="auto"/>
        <w:left w:val="none" w:sz="0" w:space="0" w:color="auto"/>
        <w:bottom w:val="none" w:sz="0" w:space="0" w:color="auto"/>
        <w:right w:val="none" w:sz="0" w:space="0" w:color="auto"/>
      </w:divBdr>
    </w:div>
    <w:div w:id="1738553657">
      <w:bodyDiv w:val="1"/>
      <w:marLeft w:val="0"/>
      <w:marRight w:val="0"/>
      <w:marTop w:val="0"/>
      <w:marBottom w:val="0"/>
      <w:divBdr>
        <w:top w:val="none" w:sz="0" w:space="0" w:color="auto"/>
        <w:left w:val="none" w:sz="0" w:space="0" w:color="auto"/>
        <w:bottom w:val="none" w:sz="0" w:space="0" w:color="auto"/>
        <w:right w:val="none" w:sz="0" w:space="0" w:color="auto"/>
      </w:divBdr>
    </w:div>
    <w:div w:id="1738628577">
      <w:bodyDiv w:val="1"/>
      <w:marLeft w:val="0"/>
      <w:marRight w:val="0"/>
      <w:marTop w:val="0"/>
      <w:marBottom w:val="0"/>
      <w:divBdr>
        <w:top w:val="none" w:sz="0" w:space="0" w:color="auto"/>
        <w:left w:val="none" w:sz="0" w:space="0" w:color="auto"/>
        <w:bottom w:val="none" w:sz="0" w:space="0" w:color="auto"/>
        <w:right w:val="none" w:sz="0" w:space="0" w:color="auto"/>
      </w:divBdr>
    </w:div>
    <w:div w:id="1738816018">
      <w:bodyDiv w:val="1"/>
      <w:marLeft w:val="0"/>
      <w:marRight w:val="0"/>
      <w:marTop w:val="0"/>
      <w:marBottom w:val="0"/>
      <w:divBdr>
        <w:top w:val="none" w:sz="0" w:space="0" w:color="auto"/>
        <w:left w:val="none" w:sz="0" w:space="0" w:color="auto"/>
        <w:bottom w:val="none" w:sz="0" w:space="0" w:color="auto"/>
        <w:right w:val="none" w:sz="0" w:space="0" w:color="auto"/>
      </w:divBdr>
    </w:div>
    <w:div w:id="1738938034">
      <w:bodyDiv w:val="1"/>
      <w:marLeft w:val="0"/>
      <w:marRight w:val="0"/>
      <w:marTop w:val="0"/>
      <w:marBottom w:val="0"/>
      <w:divBdr>
        <w:top w:val="none" w:sz="0" w:space="0" w:color="auto"/>
        <w:left w:val="none" w:sz="0" w:space="0" w:color="auto"/>
        <w:bottom w:val="none" w:sz="0" w:space="0" w:color="auto"/>
        <w:right w:val="none" w:sz="0" w:space="0" w:color="auto"/>
      </w:divBdr>
    </w:div>
    <w:div w:id="1738942400">
      <w:bodyDiv w:val="1"/>
      <w:marLeft w:val="0"/>
      <w:marRight w:val="0"/>
      <w:marTop w:val="0"/>
      <w:marBottom w:val="0"/>
      <w:divBdr>
        <w:top w:val="none" w:sz="0" w:space="0" w:color="auto"/>
        <w:left w:val="none" w:sz="0" w:space="0" w:color="auto"/>
        <w:bottom w:val="none" w:sz="0" w:space="0" w:color="auto"/>
        <w:right w:val="none" w:sz="0" w:space="0" w:color="auto"/>
      </w:divBdr>
    </w:div>
    <w:div w:id="1739207690">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327765">
      <w:bodyDiv w:val="1"/>
      <w:marLeft w:val="0"/>
      <w:marRight w:val="0"/>
      <w:marTop w:val="0"/>
      <w:marBottom w:val="0"/>
      <w:divBdr>
        <w:top w:val="none" w:sz="0" w:space="0" w:color="auto"/>
        <w:left w:val="none" w:sz="0" w:space="0" w:color="auto"/>
        <w:bottom w:val="none" w:sz="0" w:space="0" w:color="auto"/>
        <w:right w:val="none" w:sz="0" w:space="0" w:color="auto"/>
      </w:divBdr>
    </w:div>
    <w:div w:id="1739396546">
      <w:bodyDiv w:val="1"/>
      <w:marLeft w:val="0"/>
      <w:marRight w:val="0"/>
      <w:marTop w:val="0"/>
      <w:marBottom w:val="0"/>
      <w:divBdr>
        <w:top w:val="none" w:sz="0" w:space="0" w:color="auto"/>
        <w:left w:val="none" w:sz="0" w:space="0" w:color="auto"/>
        <w:bottom w:val="none" w:sz="0" w:space="0" w:color="auto"/>
        <w:right w:val="none" w:sz="0" w:space="0" w:color="auto"/>
      </w:divBdr>
    </w:div>
    <w:div w:id="1739552695">
      <w:bodyDiv w:val="1"/>
      <w:marLeft w:val="0"/>
      <w:marRight w:val="0"/>
      <w:marTop w:val="0"/>
      <w:marBottom w:val="0"/>
      <w:divBdr>
        <w:top w:val="none" w:sz="0" w:space="0" w:color="auto"/>
        <w:left w:val="none" w:sz="0" w:space="0" w:color="auto"/>
        <w:bottom w:val="none" w:sz="0" w:space="0" w:color="auto"/>
        <w:right w:val="none" w:sz="0" w:space="0" w:color="auto"/>
      </w:divBdr>
    </w:div>
    <w:div w:id="1739742853">
      <w:bodyDiv w:val="1"/>
      <w:marLeft w:val="0"/>
      <w:marRight w:val="0"/>
      <w:marTop w:val="0"/>
      <w:marBottom w:val="0"/>
      <w:divBdr>
        <w:top w:val="none" w:sz="0" w:space="0" w:color="auto"/>
        <w:left w:val="none" w:sz="0" w:space="0" w:color="auto"/>
        <w:bottom w:val="none" w:sz="0" w:space="0" w:color="auto"/>
        <w:right w:val="none" w:sz="0" w:space="0" w:color="auto"/>
      </w:divBdr>
    </w:div>
    <w:div w:id="1739788739">
      <w:bodyDiv w:val="1"/>
      <w:marLeft w:val="0"/>
      <w:marRight w:val="0"/>
      <w:marTop w:val="0"/>
      <w:marBottom w:val="0"/>
      <w:divBdr>
        <w:top w:val="none" w:sz="0" w:space="0" w:color="auto"/>
        <w:left w:val="none" w:sz="0" w:space="0" w:color="auto"/>
        <w:bottom w:val="none" w:sz="0" w:space="0" w:color="auto"/>
        <w:right w:val="none" w:sz="0" w:space="0" w:color="auto"/>
      </w:divBdr>
    </w:div>
    <w:div w:id="1739859979">
      <w:bodyDiv w:val="1"/>
      <w:marLeft w:val="0"/>
      <w:marRight w:val="0"/>
      <w:marTop w:val="0"/>
      <w:marBottom w:val="0"/>
      <w:divBdr>
        <w:top w:val="none" w:sz="0" w:space="0" w:color="auto"/>
        <w:left w:val="none" w:sz="0" w:space="0" w:color="auto"/>
        <w:bottom w:val="none" w:sz="0" w:space="0" w:color="auto"/>
        <w:right w:val="none" w:sz="0" w:space="0" w:color="auto"/>
      </w:divBdr>
    </w:div>
    <w:div w:id="1739860058">
      <w:bodyDiv w:val="1"/>
      <w:marLeft w:val="0"/>
      <w:marRight w:val="0"/>
      <w:marTop w:val="0"/>
      <w:marBottom w:val="0"/>
      <w:divBdr>
        <w:top w:val="none" w:sz="0" w:space="0" w:color="auto"/>
        <w:left w:val="none" w:sz="0" w:space="0" w:color="auto"/>
        <w:bottom w:val="none" w:sz="0" w:space="0" w:color="auto"/>
        <w:right w:val="none" w:sz="0" w:space="0" w:color="auto"/>
      </w:divBdr>
    </w:div>
    <w:div w:id="1740132859">
      <w:bodyDiv w:val="1"/>
      <w:marLeft w:val="0"/>
      <w:marRight w:val="0"/>
      <w:marTop w:val="0"/>
      <w:marBottom w:val="0"/>
      <w:divBdr>
        <w:top w:val="none" w:sz="0" w:space="0" w:color="auto"/>
        <w:left w:val="none" w:sz="0" w:space="0" w:color="auto"/>
        <w:bottom w:val="none" w:sz="0" w:space="0" w:color="auto"/>
        <w:right w:val="none" w:sz="0" w:space="0" w:color="auto"/>
      </w:divBdr>
    </w:div>
    <w:div w:id="1740202670">
      <w:bodyDiv w:val="1"/>
      <w:marLeft w:val="0"/>
      <w:marRight w:val="0"/>
      <w:marTop w:val="0"/>
      <w:marBottom w:val="0"/>
      <w:divBdr>
        <w:top w:val="none" w:sz="0" w:space="0" w:color="auto"/>
        <w:left w:val="none" w:sz="0" w:space="0" w:color="auto"/>
        <w:bottom w:val="none" w:sz="0" w:space="0" w:color="auto"/>
        <w:right w:val="none" w:sz="0" w:space="0" w:color="auto"/>
      </w:divBdr>
    </w:div>
    <w:div w:id="1740202813">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4151">
      <w:bodyDiv w:val="1"/>
      <w:marLeft w:val="0"/>
      <w:marRight w:val="0"/>
      <w:marTop w:val="0"/>
      <w:marBottom w:val="0"/>
      <w:divBdr>
        <w:top w:val="none" w:sz="0" w:space="0" w:color="auto"/>
        <w:left w:val="none" w:sz="0" w:space="0" w:color="auto"/>
        <w:bottom w:val="none" w:sz="0" w:space="0" w:color="auto"/>
        <w:right w:val="none" w:sz="0" w:space="0" w:color="auto"/>
      </w:divBdr>
    </w:div>
    <w:div w:id="1740446675">
      <w:bodyDiv w:val="1"/>
      <w:marLeft w:val="0"/>
      <w:marRight w:val="0"/>
      <w:marTop w:val="0"/>
      <w:marBottom w:val="0"/>
      <w:divBdr>
        <w:top w:val="none" w:sz="0" w:space="0" w:color="auto"/>
        <w:left w:val="none" w:sz="0" w:space="0" w:color="auto"/>
        <w:bottom w:val="none" w:sz="0" w:space="0" w:color="auto"/>
        <w:right w:val="none" w:sz="0" w:space="0" w:color="auto"/>
      </w:divBdr>
    </w:div>
    <w:div w:id="1740664914">
      <w:bodyDiv w:val="1"/>
      <w:marLeft w:val="0"/>
      <w:marRight w:val="0"/>
      <w:marTop w:val="0"/>
      <w:marBottom w:val="0"/>
      <w:divBdr>
        <w:top w:val="none" w:sz="0" w:space="0" w:color="auto"/>
        <w:left w:val="none" w:sz="0" w:space="0" w:color="auto"/>
        <w:bottom w:val="none" w:sz="0" w:space="0" w:color="auto"/>
        <w:right w:val="none" w:sz="0" w:space="0" w:color="auto"/>
      </w:divBdr>
    </w:div>
    <w:div w:id="1740857347">
      <w:bodyDiv w:val="1"/>
      <w:marLeft w:val="0"/>
      <w:marRight w:val="0"/>
      <w:marTop w:val="0"/>
      <w:marBottom w:val="0"/>
      <w:divBdr>
        <w:top w:val="none" w:sz="0" w:space="0" w:color="auto"/>
        <w:left w:val="none" w:sz="0" w:space="0" w:color="auto"/>
        <w:bottom w:val="none" w:sz="0" w:space="0" w:color="auto"/>
        <w:right w:val="none" w:sz="0" w:space="0" w:color="auto"/>
      </w:divBdr>
    </w:div>
    <w:div w:id="1740908071">
      <w:bodyDiv w:val="1"/>
      <w:marLeft w:val="0"/>
      <w:marRight w:val="0"/>
      <w:marTop w:val="0"/>
      <w:marBottom w:val="0"/>
      <w:divBdr>
        <w:top w:val="none" w:sz="0" w:space="0" w:color="auto"/>
        <w:left w:val="none" w:sz="0" w:space="0" w:color="auto"/>
        <w:bottom w:val="none" w:sz="0" w:space="0" w:color="auto"/>
        <w:right w:val="none" w:sz="0" w:space="0" w:color="auto"/>
      </w:divBdr>
    </w:div>
    <w:div w:id="1741050217">
      <w:bodyDiv w:val="1"/>
      <w:marLeft w:val="0"/>
      <w:marRight w:val="0"/>
      <w:marTop w:val="0"/>
      <w:marBottom w:val="0"/>
      <w:divBdr>
        <w:top w:val="none" w:sz="0" w:space="0" w:color="auto"/>
        <w:left w:val="none" w:sz="0" w:space="0" w:color="auto"/>
        <w:bottom w:val="none" w:sz="0" w:space="0" w:color="auto"/>
        <w:right w:val="none" w:sz="0" w:space="0" w:color="auto"/>
      </w:divBdr>
    </w:div>
    <w:div w:id="1741832049">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367073">
      <w:bodyDiv w:val="1"/>
      <w:marLeft w:val="0"/>
      <w:marRight w:val="0"/>
      <w:marTop w:val="0"/>
      <w:marBottom w:val="0"/>
      <w:divBdr>
        <w:top w:val="none" w:sz="0" w:space="0" w:color="auto"/>
        <w:left w:val="none" w:sz="0" w:space="0" w:color="auto"/>
        <w:bottom w:val="none" w:sz="0" w:space="0" w:color="auto"/>
        <w:right w:val="none" w:sz="0" w:space="0" w:color="auto"/>
      </w:divBdr>
    </w:div>
    <w:div w:id="1742410111">
      <w:bodyDiv w:val="1"/>
      <w:marLeft w:val="0"/>
      <w:marRight w:val="0"/>
      <w:marTop w:val="0"/>
      <w:marBottom w:val="0"/>
      <w:divBdr>
        <w:top w:val="none" w:sz="0" w:space="0" w:color="auto"/>
        <w:left w:val="none" w:sz="0" w:space="0" w:color="auto"/>
        <w:bottom w:val="none" w:sz="0" w:space="0" w:color="auto"/>
        <w:right w:val="none" w:sz="0" w:space="0" w:color="auto"/>
      </w:divBdr>
    </w:div>
    <w:div w:id="1742411743">
      <w:bodyDiv w:val="1"/>
      <w:marLeft w:val="0"/>
      <w:marRight w:val="0"/>
      <w:marTop w:val="0"/>
      <w:marBottom w:val="0"/>
      <w:divBdr>
        <w:top w:val="none" w:sz="0" w:space="0" w:color="auto"/>
        <w:left w:val="none" w:sz="0" w:space="0" w:color="auto"/>
        <w:bottom w:val="none" w:sz="0" w:space="0" w:color="auto"/>
        <w:right w:val="none" w:sz="0" w:space="0" w:color="auto"/>
      </w:divBdr>
    </w:div>
    <w:div w:id="1742486916">
      <w:bodyDiv w:val="1"/>
      <w:marLeft w:val="0"/>
      <w:marRight w:val="0"/>
      <w:marTop w:val="0"/>
      <w:marBottom w:val="0"/>
      <w:divBdr>
        <w:top w:val="none" w:sz="0" w:space="0" w:color="auto"/>
        <w:left w:val="none" w:sz="0" w:space="0" w:color="auto"/>
        <w:bottom w:val="none" w:sz="0" w:space="0" w:color="auto"/>
        <w:right w:val="none" w:sz="0" w:space="0" w:color="auto"/>
      </w:divBdr>
    </w:div>
    <w:div w:id="1742555044">
      <w:bodyDiv w:val="1"/>
      <w:marLeft w:val="0"/>
      <w:marRight w:val="0"/>
      <w:marTop w:val="0"/>
      <w:marBottom w:val="0"/>
      <w:divBdr>
        <w:top w:val="none" w:sz="0" w:space="0" w:color="auto"/>
        <w:left w:val="none" w:sz="0" w:space="0" w:color="auto"/>
        <w:bottom w:val="none" w:sz="0" w:space="0" w:color="auto"/>
        <w:right w:val="none" w:sz="0" w:space="0" w:color="auto"/>
      </w:divBdr>
    </w:div>
    <w:div w:id="1742557821">
      <w:bodyDiv w:val="1"/>
      <w:marLeft w:val="0"/>
      <w:marRight w:val="0"/>
      <w:marTop w:val="0"/>
      <w:marBottom w:val="0"/>
      <w:divBdr>
        <w:top w:val="none" w:sz="0" w:space="0" w:color="auto"/>
        <w:left w:val="none" w:sz="0" w:space="0" w:color="auto"/>
        <w:bottom w:val="none" w:sz="0" w:space="0" w:color="auto"/>
        <w:right w:val="none" w:sz="0" w:space="0" w:color="auto"/>
      </w:divBdr>
    </w:div>
    <w:div w:id="1742561714">
      <w:bodyDiv w:val="1"/>
      <w:marLeft w:val="0"/>
      <w:marRight w:val="0"/>
      <w:marTop w:val="0"/>
      <w:marBottom w:val="0"/>
      <w:divBdr>
        <w:top w:val="none" w:sz="0" w:space="0" w:color="auto"/>
        <w:left w:val="none" w:sz="0" w:space="0" w:color="auto"/>
        <w:bottom w:val="none" w:sz="0" w:space="0" w:color="auto"/>
        <w:right w:val="none" w:sz="0" w:space="0" w:color="auto"/>
      </w:divBdr>
    </w:div>
    <w:div w:id="1742602767">
      <w:bodyDiv w:val="1"/>
      <w:marLeft w:val="0"/>
      <w:marRight w:val="0"/>
      <w:marTop w:val="0"/>
      <w:marBottom w:val="0"/>
      <w:divBdr>
        <w:top w:val="none" w:sz="0" w:space="0" w:color="auto"/>
        <w:left w:val="none" w:sz="0" w:space="0" w:color="auto"/>
        <w:bottom w:val="none" w:sz="0" w:space="0" w:color="auto"/>
        <w:right w:val="none" w:sz="0" w:space="0" w:color="auto"/>
      </w:divBdr>
    </w:div>
    <w:div w:id="1742870431">
      <w:bodyDiv w:val="1"/>
      <w:marLeft w:val="0"/>
      <w:marRight w:val="0"/>
      <w:marTop w:val="0"/>
      <w:marBottom w:val="0"/>
      <w:divBdr>
        <w:top w:val="none" w:sz="0" w:space="0" w:color="auto"/>
        <w:left w:val="none" w:sz="0" w:space="0" w:color="auto"/>
        <w:bottom w:val="none" w:sz="0" w:space="0" w:color="auto"/>
        <w:right w:val="none" w:sz="0" w:space="0" w:color="auto"/>
      </w:divBdr>
    </w:div>
    <w:div w:id="1742947907">
      <w:bodyDiv w:val="1"/>
      <w:marLeft w:val="0"/>
      <w:marRight w:val="0"/>
      <w:marTop w:val="0"/>
      <w:marBottom w:val="0"/>
      <w:divBdr>
        <w:top w:val="none" w:sz="0" w:space="0" w:color="auto"/>
        <w:left w:val="none" w:sz="0" w:space="0" w:color="auto"/>
        <w:bottom w:val="none" w:sz="0" w:space="0" w:color="auto"/>
        <w:right w:val="none" w:sz="0" w:space="0" w:color="auto"/>
      </w:divBdr>
    </w:div>
    <w:div w:id="1743025075">
      <w:bodyDiv w:val="1"/>
      <w:marLeft w:val="0"/>
      <w:marRight w:val="0"/>
      <w:marTop w:val="0"/>
      <w:marBottom w:val="0"/>
      <w:divBdr>
        <w:top w:val="none" w:sz="0" w:space="0" w:color="auto"/>
        <w:left w:val="none" w:sz="0" w:space="0" w:color="auto"/>
        <w:bottom w:val="none" w:sz="0" w:space="0" w:color="auto"/>
        <w:right w:val="none" w:sz="0" w:space="0" w:color="auto"/>
      </w:divBdr>
    </w:div>
    <w:div w:id="1743135849">
      <w:bodyDiv w:val="1"/>
      <w:marLeft w:val="0"/>
      <w:marRight w:val="0"/>
      <w:marTop w:val="0"/>
      <w:marBottom w:val="0"/>
      <w:divBdr>
        <w:top w:val="none" w:sz="0" w:space="0" w:color="auto"/>
        <w:left w:val="none" w:sz="0" w:space="0" w:color="auto"/>
        <w:bottom w:val="none" w:sz="0" w:space="0" w:color="auto"/>
        <w:right w:val="none" w:sz="0" w:space="0" w:color="auto"/>
      </w:divBdr>
    </w:div>
    <w:div w:id="1743141689">
      <w:bodyDiv w:val="1"/>
      <w:marLeft w:val="0"/>
      <w:marRight w:val="0"/>
      <w:marTop w:val="0"/>
      <w:marBottom w:val="0"/>
      <w:divBdr>
        <w:top w:val="none" w:sz="0" w:space="0" w:color="auto"/>
        <w:left w:val="none" w:sz="0" w:space="0" w:color="auto"/>
        <w:bottom w:val="none" w:sz="0" w:space="0" w:color="auto"/>
        <w:right w:val="none" w:sz="0" w:space="0" w:color="auto"/>
      </w:divBdr>
    </w:div>
    <w:div w:id="1743331249">
      <w:bodyDiv w:val="1"/>
      <w:marLeft w:val="0"/>
      <w:marRight w:val="0"/>
      <w:marTop w:val="0"/>
      <w:marBottom w:val="0"/>
      <w:divBdr>
        <w:top w:val="none" w:sz="0" w:space="0" w:color="auto"/>
        <w:left w:val="none" w:sz="0" w:space="0" w:color="auto"/>
        <w:bottom w:val="none" w:sz="0" w:space="0" w:color="auto"/>
        <w:right w:val="none" w:sz="0" w:space="0" w:color="auto"/>
      </w:divBdr>
    </w:div>
    <w:div w:id="1743672495">
      <w:bodyDiv w:val="1"/>
      <w:marLeft w:val="0"/>
      <w:marRight w:val="0"/>
      <w:marTop w:val="0"/>
      <w:marBottom w:val="0"/>
      <w:divBdr>
        <w:top w:val="none" w:sz="0" w:space="0" w:color="auto"/>
        <w:left w:val="none" w:sz="0" w:space="0" w:color="auto"/>
        <w:bottom w:val="none" w:sz="0" w:space="0" w:color="auto"/>
        <w:right w:val="none" w:sz="0" w:space="0" w:color="auto"/>
      </w:divBdr>
    </w:div>
    <w:div w:id="1743991635">
      <w:bodyDiv w:val="1"/>
      <w:marLeft w:val="0"/>
      <w:marRight w:val="0"/>
      <w:marTop w:val="0"/>
      <w:marBottom w:val="0"/>
      <w:divBdr>
        <w:top w:val="none" w:sz="0" w:space="0" w:color="auto"/>
        <w:left w:val="none" w:sz="0" w:space="0" w:color="auto"/>
        <w:bottom w:val="none" w:sz="0" w:space="0" w:color="auto"/>
        <w:right w:val="none" w:sz="0" w:space="0" w:color="auto"/>
      </w:divBdr>
    </w:div>
    <w:div w:id="1744063681">
      <w:bodyDiv w:val="1"/>
      <w:marLeft w:val="0"/>
      <w:marRight w:val="0"/>
      <w:marTop w:val="0"/>
      <w:marBottom w:val="0"/>
      <w:divBdr>
        <w:top w:val="none" w:sz="0" w:space="0" w:color="auto"/>
        <w:left w:val="none" w:sz="0" w:space="0" w:color="auto"/>
        <w:bottom w:val="none" w:sz="0" w:space="0" w:color="auto"/>
        <w:right w:val="none" w:sz="0" w:space="0" w:color="auto"/>
      </w:divBdr>
    </w:div>
    <w:div w:id="1744180103">
      <w:bodyDiv w:val="1"/>
      <w:marLeft w:val="0"/>
      <w:marRight w:val="0"/>
      <w:marTop w:val="0"/>
      <w:marBottom w:val="0"/>
      <w:divBdr>
        <w:top w:val="none" w:sz="0" w:space="0" w:color="auto"/>
        <w:left w:val="none" w:sz="0" w:space="0" w:color="auto"/>
        <w:bottom w:val="none" w:sz="0" w:space="0" w:color="auto"/>
        <w:right w:val="none" w:sz="0" w:space="0" w:color="auto"/>
      </w:divBdr>
    </w:div>
    <w:div w:id="1744327437">
      <w:bodyDiv w:val="1"/>
      <w:marLeft w:val="0"/>
      <w:marRight w:val="0"/>
      <w:marTop w:val="0"/>
      <w:marBottom w:val="0"/>
      <w:divBdr>
        <w:top w:val="none" w:sz="0" w:space="0" w:color="auto"/>
        <w:left w:val="none" w:sz="0" w:space="0" w:color="auto"/>
        <w:bottom w:val="none" w:sz="0" w:space="0" w:color="auto"/>
        <w:right w:val="none" w:sz="0" w:space="0" w:color="auto"/>
      </w:divBdr>
    </w:div>
    <w:div w:id="1744327900">
      <w:bodyDiv w:val="1"/>
      <w:marLeft w:val="0"/>
      <w:marRight w:val="0"/>
      <w:marTop w:val="0"/>
      <w:marBottom w:val="0"/>
      <w:divBdr>
        <w:top w:val="none" w:sz="0" w:space="0" w:color="auto"/>
        <w:left w:val="none" w:sz="0" w:space="0" w:color="auto"/>
        <w:bottom w:val="none" w:sz="0" w:space="0" w:color="auto"/>
        <w:right w:val="none" w:sz="0" w:space="0" w:color="auto"/>
      </w:divBdr>
    </w:div>
    <w:div w:id="1744909922">
      <w:bodyDiv w:val="1"/>
      <w:marLeft w:val="0"/>
      <w:marRight w:val="0"/>
      <w:marTop w:val="0"/>
      <w:marBottom w:val="0"/>
      <w:divBdr>
        <w:top w:val="none" w:sz="0" w:space="0" w:color="auto"/>
        <w:left w:val="none" w:sz="0" w:space="0" w:color="auto"/>
        <w:bottom w:val="none" w:sz="0" w:space="0" w:color="auto"/>
        <w:right w:val="none" w:sz="0" w:space="0" w:color="auto"/>
      </w:divBdr>
    </w:div>
    <w:div w:id="1745101616">
      <w:bodyDiv w:val="1"/>
      <w:marLeft w:val="0"/>
      <w:marRight w:val="0"/>
      <w:marTop w:val="0"/>
      <w:marBottom w:val="0"/>
      <w:divBdr>
        <w:top w:val="none" w:sz="0" w:space="0" w:color="auto"/>
        <w:left w:val="none" w:sz="0" w:space="0" w:color="auto"/>
        <w:bottom w:val="none" w:sz="0" w:space="0" w:color="auto"/>
        <w:right w:val="none" w:sz="0" w:space="0" w:color="auto"/>
      </w:divBdr>
    </w:div>
    <w:div w:id="1745103570">
      <w:bodyDiv w:val="1"/>
      <w:marLeft w:val="0"/>
      <w:marRight w:val="0"/>
      <w:marTop w:val="0"/>
      <w:marBottom w:val="0"/>
      <w:divBdr>
        <w:top w:val="none" w:sz="0" w:space="0" w:color="auto"/>
        <w:left w:val="none" w:sz="0" w:space="0" w:color="auto"/>
        <w:bottom w:val="none" w:sz="0" w:space="0" w:color="auto"/>
        <w:right w:val="none" w:sz="0" w:space="0" w:color="auto"/>
      </w:divBdr>
    </w:div>
    <w:div w:id="1745446706">
      <w:bodyDiv w:val="1"/>
      <w:marLeft w:val="0"/>
      <w:marRight w:val="0"/>
      <w:marTop w:val="0"/>
      <w:marBottom w:val="0"/>
      <w:divBdr>
        <w:top w:val="none" w:sz="0" w:space="0" w:color="auto"/>
        <w:left w:val="none" w:sz="0" w:space="0" w:color="auto"/>
        <w:bottom w:val="none" w:sz="0" w:space="0" w:color="auto"/>
        <w:right w:val="none" w:sz="0" w:space="0" w:color="auto"/>
      </w:divBdr>
    </w:div>
    <w:div w:id="1745490490">
      <w:bodyDiv w:val="1"/>
      <w:marLeft w:val="0"/>
      <w:marRight w:val="0"/>
      <w:marTop w:val="0"/>
      <w:marBottom w:val="0"/>
      <w:divBdr>
        <w:top w:val="none" w:sz="0" w:space="0" w:color="auto"/>
        <w:left w:val="none" w:sz="0" w:space="0" w:color="auto"/>
        <w:bottom w:val="none" w:sz="0" w:space="0" w:color="auto"/>
        <w:right w:val="none" w:sz="0" w:space="0" w:color="auto"/>
      </w:divBdr>
    </w:div>
    <w:div w:id="1745495235">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5638248">
      <w:bodyDiv w:val="1"/>
      <w:marLeft w:val="0"/>
      <w:marRight w:val="0"/>
      <w:marTop w:val="0"/>
      <w:marBottom w:val="0"/>
      <w:divBdr>
        <w:top w:val="none" w:sz="0" w:space="0" w:color="auto"/>
        <w:left w:val="none" w:sz="0" w:space="0" w:color="auto"/>
        <w:bottom w:val="none" w:sz="0" w:space="0" w:color="auto"/>
        <w:right w:val="none" w:sz="0" w:space="0" w:color="auto"/>
      </w:divBdr>
    </w:div>
    <w:div w:id="1745640136">
      <w:bodyDiv w:val="1"/>
      <w:marLeft w:val="0"/>
      <w:marRight w:val="0"/>
      <w:marTop w:val="0"/>
      <w:marBottom w:val="0"/>
      <w:divBdr>
        <w:top w:val="none" w:sz="0" w:space="0" w:color="auto"/>
        <w:left w:val="none" w:sz="0" w:space="0" w:color="auto"/>
        <w:bottom w:val="none" w:sz="0" w:space="0" w:color="auto"/>
        <w:right w:val="none" w:sz="0" w:space="0" w:color="auto"/>
      </w:divBdr>
    </w:div>
    <w:div w:id="1745683152">
      <w:bodyDiv w:val="1"/>
      <w:marLeft w:val="0"/>
      <w:marRight w:val="0"/>
      <w:marTop w:val="0"/>
      <w:marBottom w:val="0"/>
      <w:divBdr>
        <w:top w:val="none" w:sz="0" w:space="0" w:color="auto"/>
        <w:left w:val="none" w:sz="0" w:space="0" w:color="auto"/>
        <w:bottom w:val="none" w:sz="0" w:space="0" w:color="auto"/>
        <w:right w:val="none" w:sz="0" w:space="0" w:color="auto"/>
      </w:divBdr>
    </w:div>
    <w:div w:id="1745713040">
      <w:bodyDiv w:val="1"/>
      <w:marLeft w:val="0"/>
      <w:marRight w:val="0"/>
      <w:marTop w:val="0"/>
      <w:marBottom w:val="0"/>
      <w:divBdr>
        <w:top w:val="none" w:sz="0" w:space="0" w:color="auto"/>
        <w:left w:val="none" w:sz="0" w:space="0" w:color="auto"/>
        <w:bottom w:val="none" w:sz="0" w:space="0" w:color="auto"/>
        <w:right w:val="none" w:sz="0" w:space="0" w:color="auto"/>
      </w:divBdr>
    </w:div>
    <w:div w:id="1746338730">
      <w:bodyDiv w:val="1"/>
      <w:marLeft w:val="0"/>
      <w:marRight w:val="0"/>
      <w:marTop w:val="0"/>
      <w:marBottom w:val="0"/>
      <w:divBdr>
        <w:top w:val="none" w:sz="0" w:space="0" w:color="auto"/>
        <w:left w:val="none" w:sz="0" w:space="0" w:color="auto"/>
        <w:bottom w:val="none" w:sz="0" w:space="0" w:color="auto"/>
        <w:right w:val="none" w:sz="0" w:space="0" w:color="auto"/>
      </w:divBdr>
    </w:div>
    <w:div w:id="1746536370">
      <w:bodyDiv w:val="1"/>
      <w:marLeft w:val="0"/>
      <w:marRight w:val="0"/>
      <w:marTop w:val="0"/>
      <w:marBottom w:val="0"/>
      <w:divBdr>
        <w:top w:val="none" w:sz="0" w:space="0" w:color="auto"/>
        <w:left w:val="none" w:sz="0" w:space="0" w:color="auto"/>
        <w:bottom w:val="none" w:sz="0" w:space="0" w:color="auto"/>
        <w:right w:val="none" w:sz="0" w:space="0" w:color="auto"/>
      </w:divBdr>
    </w:div>
    <w:div w:id="1746603653">
      <w:bodyDiv w:val="1"/>
      <w:marLeft w:val="0"/>
      <w:marRight w:val="0"/>
      <w:marTop w:val="0"/>
      <w:marBottom w:val="0"/>
      <w:divBdr>
        <w:top w:val="none" w:sz="0" w:space="0" w:color="auto"/>
        <w:left w:val="none" w:sz="0" w:space="0" w:color="auto"/>
        <w:bottom w:val="none" w:sz="0" w:space="0" w:color="auto"/>
        <w:right w:val="none" w:sz="0" w:space="0" w:color="auto"/>
      </w:divBdr>
    </w:div>
    <w:div w:id="1746606049">
      <w:bodyDiv w:val="1"/>
      <w:marLeft w:val="0"/>
      <w:marRight w:val="0"/>
      <w:marTop w:val="0"/>
      <w:marBottom w:val="0"/>
      <w:divBdr>
        <w:top w:val="none" w:sz="0" w:space="0" w:color="auto"/>
        <w:left w:val="none" w:sz="0" w:space="0" w:color="auto"/>
        <w:bottom w:val="none" w:sz="0" w:space="0" w:color="auto"/>
        <w:right w:val="none" w:sz="0" w:space="0" w:color="auto"/>
      </w:divBdr>
    </w:div>
    <w:div w:id="1746949643">
      <w:bodyDiv w:val="1"/>
      <w:marLeft w:val="0"/>
      <w:marRight w:val="0"/>
      <w:marTop w:val="0"/>
      <w:marBottom w:val="0"/>
      <w:divBdr>
        <w:top w:val="none" w:sz="0" w:space="0" w:color="auto"/>
        <w:left w:val="none" w:sz="0" w:space="0" w:color="auto"/>
        <w:bottom w:val="none" w:sz="0" w:space="0" w:color="auto"/>
        <w:right w:val="none" w:sz="0" w:space="0" w:color="auto"/>
      </w:divBdr>
    </w:div>
    <w:div w:id="1747066622">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216943">
      <w:bodyDiv w:val="1"/>
      <w:marLeft w:val="0"/>
      <w:marRight w:val="0"/>
      <w:marTop w:val="0"/>
      <w:marBottom w:val="0"/>
      <w:divBdr>
        <w:top w:val="none" w:sz="0" w:space="0" w:color="auto"/>
        <w:left w:val="none" w:sz="0" w:space="0" w:color="auto"/>
        <w:bottom w:val="none" w:sz="0" w:space="0" w:color="auto"/>
        <w:right w:val="none" w:sz="0" w:space="0" w:color="auto"/>
      </w:divBdr>
    </w:div>
    <w:div w:id="1747335941">
      <w:bodyDiv w:val="1"/>
      <w:marLeft w:val="0"/>
      <w:marRight w:val="0"/>
      <w:marTop w:val="0"/>
      <w:marBottom w:val="0"/>
      <w:divBdr>
        <w:top w:val="none" w:sz="0" w:space="0" w:color="auto"/>
        <w:left w:val="none" w:sz="0" w:space="0" w:color="auto"/>
        <w:bottom w:val="none" w:sz="0" w:space="0" w:color="auto"/>
        <w:right w:val="none" w:sz="0" w:space="0" w:color="auto"/>
      </w:divBdr>
    </w:div>
    <w:div w:id="1747411170">
      <w:bodyDiv w:val="1"/>
      <w:marLeft w:val="0"/>
      <w:marRight w:val="0"/>
      <w:marTop w:val="0"/>
      <w:marBottom w:val="0"/>
      <w:divBdr>
        <w:top w:val="none" w:sz="0" w:space="0" w:color="auto"/>
        <w:left w:val="none" w:sz="0" w:space="0" w:color="auto"/>
        <w:bottom w:val="none" w:sz="0" w:space="0" w:color="auto"/>
        <w:right w:val="none" w:sz="0" w:space="0" w:color="auto"/>
      </w:divBdr>
    </w:div>
    <w:div w:id="1747418972">
      <w:bodyDiv w:val="1"/>
      <w:marLeft w:val="0"/>
      <w:marRight w:val="0"/>
      <w:marTop w:val="0"/>
      <w:marBottom w:val="0"/>
      <w:divBdr>
        <w:top w:val="none" w:sz="0" w:space="0" w:color="auto"/>
        <w:left w:val="none" w:sz="0" w:space="0" w:color="auto"/>
        <w:bottom w:val="none" w:sz="0" w:space="0" w:color="auto"/>
        <w:right w:val="none" w:sz="0" w:space="0" w:color="auto"/>
      </w:divBdr>
    </w:div>
    <w:div w:id="1747455326">
      <w:bodyDiv w:val="1"/>
      <w:marLeft w:val="0"/>
      <w:marRight w:val="0"/>
      <w:marTop w:val="0"/>
      <w:marBottom w:val="0"/>
      <w:divBdr>
        <w:top w:val="none" w:sz="0" w:space="0" w:color="auto"/>
        <w:left w:val="none" w:sz="0" w:space="0" w:color="auto"/>
        <w:bottom w:val="none" w:sz="0" w:space="0" w:color="auto"/>
        <w:right w:val="none" w:sz="0" w:space="0" w:color="auto"/>
      </w:divBdr>
    </w:div>
    <w:div w:id="1747998758">
      <w:bodyDiv w:val="1"/>
      <w:marLeft w:val="0"/>
      <w:marRight w:val="0"/>
      <w:marTop w:val="0"/>
      <w:marBottom w:val="0"/>
      <w:divBdr>
        <w:top w:val="none" w:sz="0" w:space="0" w:color="auto"/>
        <w:left w:val="none" w:sz="0" w:space="0" w:color="auto"/>
        <w:bottom w:val="none" w:sz="0" w:space="0" w:color="auto"/>
        <w:right w:val="none" w:sz="0" w:space="0" w:color="auto"/>
      </w:divBdr>
    </w:div>
    <w:div w:id="1748066728">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8261288">
      <w:bodyDiv w:val="1"/>
      <w:marLeft w:val="0"/>
      <w:marRight w:val="0"/>
      <w:marTop w:val="0"/>
      <w:marBottom w:val="0"/>
      <w:divBdr>
        <w:top w:val="none" w:sz="0" w:space="0" w:color="auto"/>
        <w:left w:val="none" w:sz="0" w:space="0" w:color="auto"/>
        <w:bottom w:val="none" w:sz="0" w:space="0" w:color="auto"/>
        <w:right w:val="none" w:sz="0" w:space="0" w:color="auto"/>
      </w:divBdr>
    </w:div>
    <w:div w:id="1748454768">
      <w:bodyDiv w:val="1"/>
      <w:marLeft w:val="0"/>
      <w:marRight w:val="0"/>
      <w:marTop w:val="0"/>
      <w:marBottom w:val="0"/>
      <w:divBdr>
        <w:top w:val="none" w:sz="0" w:space="0" w:color="auto"/>
        <w:left w:val="none" w:sz="0" w:space="0" w:color="auto"/>
        <w:bottom w:val="none" w:sz="0" w:space="0" w:color="auto"/>
        <w:right w:val="none" w:sz="0" w:space="0" w:color="auto"/>
      </w:divBdr>
    </w:div>
    <w:div w:id="1748503779">
      <w:bodyDiv w:val="1"/>
      <w:marLeft w:val="0"/>
      <w:marRight w:val="0"/>
      <w:marTop w:val="0"/>
      <w:marBottom w:val="0"/>
      <w:divBdr>
        <w:top w:val="none" w:sz="0" w:space="0" w:color="auto"/>
        <w:left w:val="none" w:sz="0" w:space="0" w:color="auto"/>
        <w:bottom w:val="none" w:sz="0" w:space="0" w:color="auto"/>
        <w:right w:val="none" w:sz="0" w:space="0" w:color="auto"/>
      </w:divBdr>
    </w:div>
    <w:div w:id="1748527573">
      <w:bodyDiv w:val="1"/>
      <w:marLeft w:val="0"/>
      <w:marRight w:val="0"/>
      <w:marTop w:val="0"/>
      <w:marBottom w:val="0"/>
      <w:divBdr>
        <w:top w:val="none" w:sz="0" w:space="0" w:color="auto"/>
        <w:left w:val="none" w:sz="0" w:space="0" w:color="auto"/>
        <w:bottom w:val="none" w:sz="0" w:space="0" w:color="auto"/>
        <w:right w:val="none" w:sz="0" w:space="0" w:color="auto"/>
      </w:divBdr>
    </w:div>
    <w:div w:id="1748530457">
      <w:bodyDiv w:val="1"/>
      <w:marLeft w:val="0"/>
      <w:marRight w:val="0"/>
      <w:marTop w:val="0"/>
      <w:marBottom w:val="0"/>
      <w:divBdr>
        <w:top w:val="none" w:sz="0" w:space="0" w:color="auto"/>
        <w:left w:val="none" w:sz="0" w:space="0" w:color="auto"/>
        <w:bottom w:val="none" w:sz="0" w:space="0" w:color="auto"/>
        <w:right w:val="none" w:sz="0" w:space="0" w:color="auto"/>
      </w:divBdr>
    </w:div>
    <w:div w:id="1748646778">
      <w:bodyDiv w:val="1"/>
      <w:marLeft w:val="0"/>
      <w:marRight w:val="0"/>
      <w:marTop w:val="0"/>
      <w:marBottom w:val="0"/>
      <w:divBdr>
        <w:top w:val="none" w:sz="0" w:space="0" w:color="auto"/>
        <w:left w:val="none" w:sz="0" w:space="0" w:color="auto"/>
        <w:bottom w:val="none" w:sz="0" w:space="0" w:color="auto"/>
        <w:right w:val="none" w:sz="0" w:space="0" w:color="auto"/>
      </w:divBdr>
    </w:div>
    <w:div w:id="1748763964">
      <w:bodyDiv w:val="1"/>
      <w:marLeft w:val="0"/>
      <w:marRight w:val="0"/>
      <w:marTop w:val="0"/>
      <w:marBottom w:val="0"/>
      <w:divBdr>
        <w:top w:val="none" w:sz="0" w:space="0" w:color="auto"/>
        <w:left w:val="none" w:sz="0" w:space="0" w:color="auto"/>
        <w:bottom w:val="none" w:sz="0" w:space="0" w:color="auto"/>
        <w:right w:val="none" w:sz="0" w:space="0" w:color="auto"/>
      </w:divBdr>
    </w:div>
    <w:div w:id="1749040414">
      <w:bodyDiv w:val="1"/>
      <w:marLeft w:val="0"/>
      <w:marRight w:val="0"/>
      <w:marTop w:val="0"/>
      <w:marBottom w:val="0"/>
      <w:divBdr>
        <w:top w:val="none" w:sz="0" w:space="0" w:color="auto"/>
        <w:left w:val="none" w:sz="0" w:space="0" w:color="auto"/>
        <w:bottom w:val="none" w:sz="0" w:space="0" w:color="auto"/>
        <w:right w:val="none" w:sz="0" w:space="0" w:color="auto"/>
      </w:divBdr>
    </w:div>
    <w:div w:id="1749227935">
      <w:bodyDiv w:val="1"/>
      <w:marLeft w:val="0"/>
      <w:marRight w:val="0"/>
      <w:marTop w:val="0"/>
      <w:marBottom w:val="0"/>
      <w:divBdr>
        <w:top w:val="none" w:sz="0" w:space="0" w:color="auto"/>
        <w:left w:val="none" w:sz="0" w:space="0" w:color="auto"/>
        <w:bottom w:val="none" w:sz="0" w:space="0" w:color="auto"/>
        <w:right w:val="none" w:sz="0" w:space="0" w:color="auto"/>
      </w:divBdr>
    </w:div>
    <w:div w:id="1749426881">
      <w:bodyDiv w:val="1"/>
      <w:marLeft w:val="0"/>
      <w:marRight w:val="0"/>
      <w:marTop w:val="0"/>
      <w:marBottom w:val="0"/>
      <w:divBdr>
        <w:top w:val="none" w:sz="0" w:space="0" w:color="auto"/>
        <w:left w:val="none" w:sz="0" w:space="0" w:color="auto"/>
        <w:bottom w:val="none" w:sz="0" w:space="0" w:color="auto"/>
        <w:right w:val="none" w:sz="0" w:space="0" w:color="auto"/>
      </w:divBdr>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9496720">
      <w:bodyDiv w:val="1"/>
      <w:marLeft w:val="0"/>
      <w:marRight w:val="0"/>
      <w:marTop w:val="0"/>
      <w:marBottom w:val="0"/>
      <w:divBdr>
        <w:top w:val="none" w:sz="0" w:space="0" w:color="auto"/>
        <w:left w:val="none" w:sz="0" w:space="0" w:color="auto"/>
        <w:bottom w:val="none" w:sz="0" w:space="0" w:color="auto"/>
        <w:right w:val="none" w:sz="0" w:space="0" w:color="auto"/>
      </w:divBdr>
    </w:div>
    <w:div w:id="1749578338">
      <w:bodyDiv w:val="1"/>
      <w:marLeft w:val="0"/>
      <w:marRight w:val="0"/>
      <w:marTop w:val="0"/>
      <w:marBottom w:val="0"/>
      <w:divBdr>
        <w:top w:val="none" w:sz="0" w:space="0" w:color="auto"/>
        <w:left w:val="none" w:sz="0" w:space="0" w:color="auto"/>
        <w:bottom w:val="none" w:sz="0" w:space="0" w:color="auto"/>
        <w:right w:val="none" w:sz="0" w:space="0" w:color="auto"/>
      </w:divBdr>
    </w:div>
    <w:div w:id="1749696234">
      <w:bodyDiv w:val="1"/>
      <w:marLeft w:val="0"/>
      <w:marRight w:val="0"/>
      <w:marTop w:val="0"/>
      <w:marBottom w:val="0"/>
      <w:divBdr>
        <w:top w:val="none" w:sz="0" w:space="0" w:color="auto"/>
        <w:left w:val="none" w:sz="0" w:space="0" w:color="auto"/>
        <w:bottom w:val="none" w:sz="0" w:space="0" w:color="auto"/>
        <w:right w:val="none" w:sz="0" w:space="0" w:color="auto"/>
      </w:divBdr>
    </w:div>
    <w:div w:id="1749885035">
      <w:bodyDiv w:val="1"/>
      <w:marLeft w:val="0"/>
      <w:marRight w:val="0"/>
      <w:marTop w:val="0"/>
      <w:marBottom w:val="0"/>
      <w:divBdr>
        <w:top w:val="none" w:sz="0" w:space="0" w:color="auto"/>
        <w:left w:val="none" w:sz="0" w:space="0" w:color="auto"/>
        <w:bottom w:val="none" w:sz="0" w:space="0" w:color="auto"/>
        <w:right w:val="none" w:sz="0" w:space="0" w:color="auto"/>
      </w:divBdr>
    </w:div>
    <w:div w:id="1750149670">
      <w:bodyDiv w:val="1"/>
      <w:marLeft w:val="0"/>
      <w:marRight w:val="0"/>
      <w:marTop w:val="0"/>
      <w:marBottom w:val="0"/>
      <w:divBdr>
        <w:top w:val="none" w:sz="0" w:space="0" w:color="auto"/>
        <w:left w:val="none" w:sz="0" w:space="0" w:color="auto"/>
        <w:bottom w:val="none" w:sz="0" w:space="0" w:color="auto"/>
        <w:right w:val="none" w:sz="0" w:space="0" w:color="auto"/>
      </w:divBdr>
    </w:div>
    <w:div w:id="1750154169">
      <w:bodyDiv w:val="1"/>
      <w:marLeft w:val="0"/>
      <w:marRight w:val="0"/>
      <w:marTop w:val="0"/>
      <w:marBottom w:val="0"/>
      <w:divBdr>
        <w:top w:val="none" w:sz="0" w:space="0" w:color="auto"/>
        <w:left w:val="none" w:sz="0" w:space="0" w:color="auto"/>
        <w:bottom w:val="none" w:sz="0" w:space="0" w:color="auto"/>
        <w:right w:val="none" w:sz="0" w:space="0" w:color="auto"/>
      </w:divBdr>
    </w:div>
    <w:div w:id="1750228657">
      <w:bodyDiv w:val="1"/>
      <w:marLeft w:val="0"/>
      <w:marRight w:val="0"/>
      <w:marTop w:val="0"/>
      <w:marBottom w:val="0"/>
      <w:divBdr>
        <w:top w:val="none" w:sz="0" w:space="0" w:color="auto"/>
        <w:left w:val="none" w:sz="0" w:space="0" w:color="auto"/>
        <w:bottom w:val="none" w:sz="0" w:space="0" w:color="auto"/>
        <w:right w:val="none" w:sz="0" w:space="0" w:color="auto"/>
      </w:divBdr>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51269">
      <w:bodyDiv w:val="1"/>
      <w:marLeft w:val="0"/>
      <w:marRight w:val="0"/>
      <w:marTop w:val="0"/>
      <w:marBottom w:val="0"/>
      <w:divBdr>
        <w:top w:val="none" w:sz="0" w:space="0" w:color="auto"/>
        <w:left w:val="none" w:sz="0" w:space="0" w:color="auto"/>
        <w:bottom w:val="none" w:sz="0" w:space="0" w:color="auto"/>
        <w:right w:val="none" w:sz="0" w:space="0" w:color="auto"/>
      </w:divBdr>
    </w:div>
    <w:div w:id="1750421401">
      <w:bodyDiv w:val="1"/>
      <w:marLeft w:val="0"/>
      <w:marRight w:val="0"/>
      <w:marTop w:val="0"/>
      <w:marBottom w:val="0"/>
      <w:divBdr>
        <w:top w:val="none" w:sz="0" w:space="0" w:color="auto"/>
        <w:left w:val="none" w:sz="0" w:space="0" w:color="auto"/>
        <w:bottom w:val="none" w:sz="0" w:space="0" w:color="auto"/>
        <w:right w:val="none" w:sz="0" w:space="0" w:color="auto"/>
      </w:divBdr>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87902">
      <w:bodyDiv w:val="1"/>
      <w:marLeft w:val="0"/>
      <w:marRight w:val="0"/>
      <w:marTop w:val="0"/>
      <w:marBottom w:val="0"/>
      <w:divBdr>
        <w:top w:val="none" w:sz="0" w:space="0" w:color="auto"/>
        <w:left w:val="none" w:sz="0" w:space="0" w:color="auto"/>
        <w:bottom w:val="none" w:sz="0" w:space="0" w:color="auto"/>
        <w:right w:val="none" w:sz="0" w:space="0" w:color="auto"/>
      </w:divBdr>
    </w:div>
    <w:div w:id="1750736675">
      <w:bodyDiv w:val="1"/>
      <w:marLeft w:val="0"/>
      <w:marRight w:val="0"/>
      <w:marTop w:val="0"/>
      <w:marBottom w:val="0"/>
      <w:divBdr>
        <w:top w:val="none" w:sz="0" w:space="0" w:color="auto"/>
        <w:left w:val="none" w:sz="0" w:space="0" w:color="auto"/>
        <w:bottom w:val="none" w:sz="0" w:space="0" w:color="auto"/>
        <w:right w:val="none" w:sz="0" w:space="0" w:color="auto"/>
      </w:divBdr>
    </w:div>
    <w:div w:id="1750810709">
      <w:bodyDiv w:val="1"/>
      <w:marLeft w:val="0"/>
      <w:marRight w:val="0"/>
      <w:marTop w:val="0"/>
      <w:marBottom w:val="0"/>
      <w:divBdr>
        <w:top w:val="none" w:sz="0" w:space="0" w:color="auto"/>
        <w:left w:val="none" w:sz="0" w:space="0" w:color="auto"/>
        <w:bottom w:val="none" w:sz="0" w:space="0" w:color="auto"/>
        <w:right w:val="none" w:sz="0" w:space="0" w:color="auto"/>
      </w:divBdr>
    </w:div>
    <w:div w:id="1750999690">
      <w:bodyDiv w:val="1"/>
      <w:marLeft w:val="0"/>
      <w:marRight w:val="0"/>
      <w:marTop w:val="0"/>
      <w:marBottom w:val="0"/>
      <w:divBdr>
        <w:top w:val="none" w:sz="0" w:space="0" w:color="auto"/>
        <w:left w:val="none" w:sz="0" w:space="0" w:color="auto"/>
        <w:bottom w:val="none" w:sz="0" w:space="0" w:color="auto"/>
        <w:right w:val="none" w:sz="0" w:space="0" w:color="auto"/>
      </w:divBdr>
    </w:div>
    <w:div w:id="1751124098">
      <w:bodyDiv w:val="1"/>
      <w:marLeft w:val="0"/>
      <w:marRight w:val="0"/>
      <w:marTop w:val="0"/>
      <w:marBottom w:val="0"/>
      <w:divBdr>
        <w:top w:val="none" w:sz="0" w:space="0" w:color="auto"/>
        <w:left w:val="none" w:sz="0" w:space="0" w:color="auto"/>
        <w:bottom w:val="none" w:sz="0" w:space="0" w:color="auto"/>
        <w:right w:val="none" w:sz="0" w:space="0" w:color="auto"/>
      </w:divBdr>
    </w:div>
    <w:div w:id="1751272720">
      <w:bodyDiv w:val="1"/>
      <w:marLeft w:val="0"/>
      <w:marRight w:val="0"/>
      <w:marTop w:val="0"/>
      <w:marBottom w:val="0"/>
      <w:divBdr>
        <w:top w:val="none" w:sz="0" w:space="0" w:color="auto"/>
        <w:left w:val="none" w:sz="0" w:space="0" w:color="auto"/>
        <w:bottom w:val="none" w:sz="0" w:space="0" w:color="auto"/>
        <w:right w:val="none" w:sz="0" w:space="0" w:color="auto"/>
      </w:divBdr>
    </w:div>
    <w:div w:id="1751274912">
      <w:bodyDiv w:val="1"/>
      <w:marLeft w:val="0"/>
      <w:marRight w:val="0"/>
      <w:marTop w:val="0"/>
      <w:marBottom w:val="0"/>
      <w:divBdr>
        <w:top w:val="none" w:sz="0" w:space="0" w:color="auto"/>
        <w:left w:val="none" w:sz="0" w:space="0" w:color="auto"/>
        <w:bottom w:val="none" w:sz="0" w:space="0" w:color="auto"/>
        <w:right w:val="none" w:sz="0" w:space="0" w:color="auto"/>
      </w:divBdr>
    </w:div>
    <w:div w:id="1751536225">
      <w:bodyDiv w:val="1"/>
      <w:marLeft w:val="0"/>
      <w:marRight w:val="0"/>
      <w:marTop w:val="0"/>
      <w:marBottom w:val="0"/>
      <w:divBdr>
        <w:top w:val="none" w:sz="0" w:space="0" w:color="auto"/>
        <w:left w:val="none" w:sz="0" w:space="0" w:color="auto"/>
        <w:bottom w:val="none" w:sz="0" w:space="0" w:color="auto"/>
        <w:right w:val="none" w:sz="0" w:space="0" w:color="auto"/>
      </w:divBdr>
    </w:div>
    <w:div w:id="1751536827">
      <w:bodyDiv w:val="1"/>
      <w:marLeft w:val="0"/>
      <w:marRight w:val="0"/>
      <w:marTop w:val="0"/>
      <w:marBottom w:val="0"/>
      <w:divBdr>
        <w:top w:val="none" w:sz="0" w:space="0" w:color="auto"/>
        <w:left w:val="none" w:sz="0" w:space="0" w:color="auto"/>
        <w:bottom w:val="none" w:sz="0" w:space="0" w:color="auto"/>
        <w:right w:val="none" w:sz="0" w:space="0" w:color="auto"/>
      </w:divBdr>
    </w:div>
    <w:div w:id="1751541975">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733479">
      <w:bodyDiv w:val="1"/>
      <w:marLeft w:val="0"/>
      <w:marRight w:val="0"/>
      <w:marTop w:val="0"/>
      <w:marBottom w:val="0"/>
      <w:divBdr>
        <w:top w:val="none" w:sz="0" w:space="0" w:color="auto"/>
        <w:left w:val="none" w:sz="0" w:space="0" w:color="auto"/>
        <w:bottom w:val="none" w:sz="0" w:space="0" w:color="auto"/>
        <w:right w:val="none" w:sz="0" w:space="0" w:color="auto"/>
      </w:divBdr>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1855">
      <w:bodyDiv w:val="1"/>
      <w:marLeft w:val="0"/>
      <w:marRight w:val="0"/>
      <w:marTop w:val="0"/>
      <w:marBottom w:val="0"/>
      <w:divBdr>
        <w:top w:val="none" w:sz="0" w:space="0" w:color="auto"/>
        <w:left w:val="none" w:sz="0" w:space="0" w:color="auto"/>
        <w:bottom w:val="none" w:sz="0" w:space="0" w:color="auto"/>
        <w:right w:val="none" w:sz="0" w:space="0" w:color="auto"/>
      </w:divBdr>
    </w:div>
    <w:div w:id="1752004215">
      <w:bodyDiv w:val="1"/>
      <w:marLeft w:val="0"/>
      <w:marRight w:val="0"/>
      <w:marTop w:val="0"/>
      <w:marBottom w:val="0"/>
      <w:divBdr>
        <w:top w:val="none" w:sz="0" w:space="0" w:color="auto"/>
        <w:left w:val="none" w:sz="0" w:space="0" w:color="auto"/>
        <w:bottom w:val="none" w:sz="0" w:space="0" w:color="auto"/>
        <w:right w:val="none" w:sz="0" w:space="0" w:color="auto"/>
      </w:divBdr>
    </w:div>
    <w:div w:id="1752043654">
      <w:bodyDiv w:val="1"/>
      <w:marLeft w:val="0"/>
      <w:marRight w:val="0"/>
      <w:marTop w:val="0"/>
      <w:marBottom w:val="0"/>
      <w:divBdr>
        <w:top w:val="none" w:sz="0" w:space="0" w:color="auto"/>
        <w:left w:val="none" w:sz="0" w:space="0" w:color="auto"/>
        <w:bottom w:val="none" w:sz="0" w:space="0" w:color="auto"/>
        <w:right w:val="none" w:sz="0" w:space="0" w:color="auto"/>
      </w:divBdr>
    </w:div>
    <w:div w:id="1752046548">
      <w:bodyDiv w:val="1"/>
      <w:marLeft w:val="0"/>
      <w:marRight w:val="0"/>
      <w:marTop w:val="0"/>
      <w:marBottom w:val="0"/>
      <w:divBdr>
        <w:top w:val="none" w:sz="0" w:space="0" w:color="auto"/>
        <w:left w:val="none" w:sz="0" w:space="0" w:color="auto"/>
        <w:bottom w:val="none" w:sz="0" w:space="0" w:color="auto"/>
        <w:right w:val="none" w:sz="0" w:space="0" w:color="auto"/>
      </w:divBdr>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94426">
      <w:bodyDiv w:val="1"/>
      <w:marLeft w:val="0"/>
      <w:marRight w:val="0"/>
      <w:marTop w:val="0"/>
      <w:marBottom w:val="0"/>
      <w:divBdr>
        <w:top w:val="none" w:sz="0" w:space="0" w:color="auto"/>
        <w:left w:val="none" w:sz="0" w:space="0" w:color="auto"/>
        <w:bottom w:val="none" w:sz="0" w:space="0" w:color="auto"/>
        <w:right w:val="none" w:sz="0" w:space="0" w:color="auto"/>
      </w:divBdr>
    </w:div>
    <w:div w:id="1752315250">
      <w:bodyDiv w:val="1"/>
      <w:marLeft w:val="0"/>
      <w:marRight w:val="0"/>
      <w:marTop w:val="0"/>
      <w:marBottom w:val="0"/>
      <w:divBdr>
        <w:top w:val="none" w:sz="0" w:space="0" w:color="auto"/>
        <w:left w:val="none" w:sz="0" w:space="0" w:color="auto"/>
        <w:bottom w:val="none" w:sz="0" w:space="0" w:color="auto"/>
        <w:right w:val="none" w:sz="0" w:space="0" w:color="auto"/>
      </w:divBdr>
    </w:div>
    <w:div w:id="1752434402">
      <w:bodyDiv w:val="1"/>
      <w:marLeft w:val="0"/>
      <w:marRight w:val="0"/>
      <w:marTop w:val="0"/>
      <w:marBottom w:val="0"/>
      <w:divBdr>
        <w:top w:val="none" w:sz="0" w:space="0" w:color="auto"/>
        <w:left w:val="none" w:sz="0" w:space="0" w:color="auto"/>
        <w:bottom w:val="none" w:sz="0" w:space="0" w:color="auto"/>
        <w:right w:val="none" w:sz="0" w:space="0" w:color="auto"/>
      </w:divBdr>
    </w:div>
    <w:div w:id="1752458393">
      <w:bodyDiv w:val="1"/>
      <w:marLeft w:val="0"/>
      <w:marRight w:val="0"/>
      <w:marTop w:val="0"/>
      <w:marBottom w:val="0"/>
      <w:divBdr>
        <w:top w:val="none" w:sz="0" w:space="0" w:color="auto"/>
        <w:left w:val="none" w:sz="0" w:space="0" w:color="auto"/>
        <w:bottom w:val="none" w:sz="0" w:space="0" w:color="auto"/>
        <w:right w:val="none" w:sz="0" w:space="0" w:color="auto"/>
      </w:divBdr>
    </w:div>
    <w:div w:id="1752459365">
      <w:bodyDiv w:val="1"/>
      <w:marLeft w:val="0"/>
      <w:marRight w:val="0"/>
      <w:marTop w:val="0"/>
      <w:marBottom w:val="0"/>
      <w:divBdr>
        <w:top w:val="none" w:sz="0" w:space="0" w:color="auto"/>
        <w:left w:val="none" w:sz="0" w:space="0" w:color="auto"/>
        <w:bottom w:val="none" w:sz="0" w:space="0" w:color="auto"/>
        <w:right w:val="none" w:sz="0" w:space="0" w:color="auto"/>
      </w:divBdr>
    </w:div>
    <w:div w:id="1752577459">
      <w:bodyDiv w:val="1"/>
      <w:marLeft w:val="0"/>
      <w:marRight w:val="0"/>
      <w:marTop w:val="0"/>
      <w:marBottom w:val="0"/>
      <w:divBdr>
        <w:top w:val="none" w:sz="0" w:space="0" w:color="auto"/>
        <w:left w:val="none" w:sz="0" w:space="0" w:color="auto"/>
        <w:bottom w:val="none" w:sz="0" w:space="0" w:color="auto"/>
        <w:right w:val="none" w:sz="0" w:space="0" w:color="auto"/>
      </w:divBdr>
    </w:div>
    <w:div w:id="1752773623">
      <w:bodyDiv w:val="1"/>
      <w:marLeft w:val="0"/>
      <w:marRight w:val="0"/>
      <w:marTop w:val="0"/>
      <w:marBottom w:val="0"/>
      <w:divBdr>
        <w:top w:val="none" w:sz="0" w:space="0" w:color="auto"/>
        <w:left w:val="none" w:sz="0" w:space="0" w:color="auto"/>
        <w:bottom w:val="none" w:sz="0" w:space="0" w:color="auto"/>
        <w:right w:val="none" w:sz="0" w:space="0" w:color="auto"/>
      </w:divBdr>
      <w:divsChild>
        <w:div w:id="1120029053">
          <w:marLeft w:val="0"/>
          <w:marRight w:val="0"/>
          <w:marTop w:val="0"/>
          <w:marBottom w:val="0"/>
          <w:divBdr>
            <w:top w:val="none" w:sz="0" w:space="0" w:color="auto"/>
            <w:left w:val="none" w:sz="0" w:space="0" w:color="auto"/>
            <w:bottom w:val="none" w:sz="0" w:space="0" w:color="auto"/>
            <w:right w:val="none" w:sz="0" w:space="0" w:color="auto"/>
          </w:divBdr>
          <w:divsChild>
            <w:div w:id="13070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614">
      <w:bodyDiv w:val="1"/>
      <w:marLeft w:val="0"/>
      <w:marRight w:val="0"/>
      <w:marTop w:val="0"/>
      <w:marBottom w:val="0"/>
      <w:divBdr>
        <w:top w:val="none" w:sz="0" w:space="0" w:color="auto"/>
        <w:left w:val="none" w:sz="0" w:space="0" w:color="auto"/>
        <w:bottom w:val="none" w:sz="0" w:space="0" w:color="auto"/>
        <w:right w:val="none" w:sz="0" w:space="0" w:color="auto"/>
      </w:divBdr>
    </w:div>
    <w:div w:id="1753351053">
      <w:bodyDiv w:val="1"/>
      <w:marLeft w:val="0"/>
      <w:marRight w:val="0"/>
      <w:marTop w:val="0"/>
      <w:marBottom w:val="0"/>
      <w:divBdr>
        <w:top w:val="none" w:sz="0" w:space="0" w:color="auto"/>
        <w:left w:val="none" w:sz="0" w:space="0" w:color="auto"/>
        <w:bottom w:val="none" w:sz="0" w:space="0" w:color="auto"/>
        <w:right w:val="none" w:sz="0" w:space="0" w:color="auto"/>
      </w:divBdr>
    </w:div>
    <w:div w:id="1753428136">
      <w:bodyDiv w:val="1"/>
      <w:marLeft w:val="0"/>
      <w:marRight w:val="0"/>
      <w:marTop w:val="0"/>
      <w:marBottom w:val="0"/>
      <w:divBdr>
        <w:top w:val="none" w:sz="0" w:space="0" w:color="auto"/>
        <w:left w:val="none" w:sz="0" w:space="0" w:color="auto"/>
        <w:bottom w:val="none" w:sz="0" w:space="0" w:color="auto"/>
        <w:right w:val="none" w:sz="0" w:space="0" w:color="auto"/>
      </w:divBdr>
    </w:div>
    <w:div w:id="1753621495">
      <w:bodyDiv w:val="1"/>
      <w:marLeft w:val="0"/>
      <w:marRight w:val="0"/>
      <w:marTop w:val="0"/>
      <w:marBottom w:val="0"/>
      <w:divBdr>
        <w:top w:val="none" w:sz="0" w:space="0" w:color="auto"/>
        <w:left w:val="none" w:sz="0" w:space="0" w:color="auto"/>
        <w:bottom w:val="none" w:sz="0" w:space="0" w:color="auto"/>
        <w:right w:val="none" w:sz="0" w:space="0" w:color="auto"/>
      </w:divBdr>
    </w:div>
    <w:div w:id="1753696768">
      <w:bodyDiv w:val="1"/>
      <w:marLeft w:val="0"/>
      <w:marRight w:val="0"/>
      <w:marTop w:val="0"/>
      <w:marBottom w:val="0"/>
      <w:divBdr>
        <w:top w:val="none" w:sz="0" w:space="0" w:color="auto"/>
        <w:left w:val="none" w:sz="0" w:space="0" w:color="auto"/>
        <w:bottom w:val="none" w:sz="0" w:space="0" w:color="auto"/>
        <w:right w:val="none" w:sz="0" w:space="0" w:color="auto"/>
      </w:divBdr>
    </w:div>
    <w:div w:id="1754430666">
      <w:bodyDiv w:val="1"/>
      <w:marLeft w:val="0"/>
      <w:marRight w:val="0"/>
      <w:marTop w:val="0"/>
      <w:marBottom w:val="0"/>
      <w:divBdr>
        <w:top w:val="none" w:sz="0" w:space="0" w:color="auto"/>
        <w:left w:val="none" w:sz="0" w:space="0" w:color="auto"/>
        <w:bottom w:val="none" w:sz="0" w:space="0" w:color="auto"/>
        <w:right w:val="none" w:sz="0" w:space="0" w:color="auto"/>
      </w:divBdr>
    </w:div>
    <w:div w:id="175446732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888255">
      <w:bodyDiv w:val="1"/>
      <w:marLeft w:val="0"/>
      <w:marRight w:val="0"/>
      <w:marTop w:val="0"/>
      <w:marBottom w:val="0"/>
      <w:divBdr>
        <w:top w:val="none" w:sz="0" w:space="0" w:color="auto"/>
        <w:left w:val="none" w:sz="0" w:space="0" w:color="auto"/>
        <w:bottom w:val="none" w:sz="0" w:space="0" w:color="auto"/>
        <w:right w:val="none" w:sz="0" w:space="0" w:color="auto"/>
      </w:divBdr>
    </w:div>
    <w:div w:id="1755009475">
      <w:bodyDiv w:val="1"/>
      <w:marLeft w:val="0"/>
      <w:marRight w:val="0"/>
      <w:marTop w:val="0"/>
      <w:marBottom w:val="0"/>
      <w:divBdr>
        <w:top w:val="none" w:sz="0" w:space="0" w:color="auto"/>
        <w:left w:val="none" w:sz="0" w:space="0" w:color="auto"/>
        <w:bottom w:val="none" w:sz="0" w:space="0" w:color="auto"/>
        <w:right w:val="none" w:sz="0" w:space="0" w:color="auto"/>
      </w:divBdr>
    </w:div>
    <w:div w:id="1755127135">
      <w:bodyDiv w:val="1"/>
      <w:marLeft w:val="0"/>
      <w:marRight w:val="0"/>
      <w:marTop w:val="0"/>
      <w:marBottom w:val="0"/>
      <w:divBdr>
        <w:top w:val="none" w:sz="0" w:space="0" w:color="auto"/>
        <w:left w:val="none" w:sz="0" w:space="0" w:color="auto"/>
        <w:bottom w:val="none" w:sz="0" w:space="0" w:color="auto"/>
        <w:right w:val="none" w:sz="0" w:space="0" w:color="auto"/>
      </w:divBdr>
    </w:div>
    <w:div w:id="1755206285">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5323471">
      <w:bodyDiv w:val="1"/>
      <w:marLeft w:val="0"/>
      <w:marRight w:val="0"/>
      <w:marTop w:val="0"/>
      <w:marBottom w:val="0"/>
      <w:divBdr>
        <w:top w:val="none" w:sz="0" w:space="0" w:color="auto"/>
        <w:left w:val="none" w:sz="0" w:space="0" w:color="auto"/>
        <w:bottom w:val="none" w:sz="0" w:space="0" w:color="auto"/>
        <w:right w:val="none" w:sz="0" w:space="0" w:color="auto"/>
      </w:divBdr>
    </w:div>
    <w:div w:id="1755663432">
      <w:bodyDiv w:val="1"/>
      <w:marLeft w:val="0"/>
      <w:marRight w:val="0"/>
      <w:marTop w:val="0"/>
      <w:marBottom w:val="0"/>
      <w:divBdr>
        <w:top w:val="none" w:sz="0" w:space="0" w:color="auto"/>
        <w:left w:val="none" w:sz="0" w:space="0" w:color="auto"/>
        <w:bottom w:val="none" w:sz="0" w:space="0" w:color="auto"/>
        <w:right w:val="none" w:sz="0" w:space="0" w:color="auto"/>
      </w:divBdr>
    </w:div>
    <w:div w:id="1755979994">
      <w:bodyDiv w:val="1"/>
      <w:marLeft w:val="0"/>
      <w:marRight w:val="0"/>
      <w:marTop w:val="0"/>
      <w:marBottom w:val="0"/>
      <w:divBdr>
        <w:top w:val="none" w:sz="0" w:space="0" w:color="auto"/>
        <w:left w:val="none" w:sz="0" w:space="0" w:color="auto"/>
        <w:bottom w:val="none" w:sz="0" w:space="0" w:color="auto"/>
        <w:right w:val="none" w:sz="0" w:space="0" w:color="auto"/>
      </w:divBdr>
    </w:div>
    <w:div w:id="1756053499">
      <w:bodyDiv w:val="1"/>
      <w:marLeft w:val="0"/>
      <w:marRight w:val="0"/>
      <w:marTop w:val="0"/>
      <w:marBottom w:val="0"/>
      <w:divBdr>
        <w:top w:val="none" w:sz="0" w:space="0" w:color="auto"/>
        <w:left w:val="none" w:sz="0" w:space="0" w:color="auto"/>
        <w:bottom w:val="none" w:sz="0" w:space="0" w:color="auto"/>
        <w:right w:val="none" w:sz="0" w:space="0" w:color="auto"/>
      </w:divBdr>
    </w:div>
    <w:div w:id="1756055045">
      <w:bodyDiv w:val="1"/>
      <w:marLeft w:val="0"/>
      <w:marRight w:val="0"/>
      <w:marTop w:val="0"/>
      <w:marBottom w:val="0"/>
      <w:divBdr>
        <w:top w:val="none" w:sz="0" w:space="0" w:color="auto"/>
        <w:left w:val="none" w:sz="0" w:space="0" w:color="auto"/>
        <w:bottom w:val="none" w:sz="0" w:space="0" w:color="auto"/>
        <w:right w:val="none" w:sz="0" w:space="0" w:color="auto"/>
      </w:divBdr>
    </w:div>
    <w:div w:id="1756121760">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6783743">
      <w:bodyDiv w:val="1"/>
      <w:marLeft w:val="0"/>
      <w:marRight w:val="0"/>
      <w:marTop w:val="0"/>
      <w:marBottom w:val="0"/>
      <w:divBdr>
        <w:top w:val="none" w:sz="0" w:space="0" w:color="auto"/>
        <w:left w:val="none" w:sz="0" w:space="0" w:color="auto"/>
        <w:bottom w:val="none" w:sz="0" w:space="0" w:color="auto"/>
        <w:right w:val="none" w:sz="0" w:space="0" w:color="auto"/>
      </w:divBdr>
    </w:div>
    <w:div w:id="1757282900">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757630565">
      <w:bodyDiv w:val="1"/>
      <w:marLeft w:val="0"/>
      <w:marRight w:val="0"/>
      <w:marTop w:val="0"/>
      <w:marBottom w:val="0"/>
      <w:divBdr>
        <w:top w:val="none" w:sz="0" w:space="0" w:color="auto"/>
        <w:left w:val="none" w:sz="0" w:space="0" w:color="auto"/>
        <w:bottom w:val="none" w:sz="0" w:space="0" w:color="auto"/>
        <w:right w:val="none" w:sz="0" w:space="0" w:color="auto"/>
      </w:divBdr>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901943">
      <w:bodyDiv w:val="1"/>
      <w:marLeft w:val="0"/>
      <w:marRight w:val="0"/>
      <w:marTop w:val="0"/>
      <w:marBottom w:val="0"/>
      <w:divBdr>
        <w:top w:val="none" w:sz="0" w:space="0" w:color="auto"/>
        <w:left w:val="none" w:sz="0" w:space="0" w:color="auto"/>
        <w:bottom w:val="none" w:sz="0" w:space="0" w:color="auto"/>
        <w:right w:val="none" w:sz="0" w:space="0" w:color="auto"/>
      </w:divBdr>
    </w:div>
    <w:div w:id="1758088952">
      <w:bodyDiv w:val="1"/>
      <w:marLeft w:val="0"/>
      <w:marRight w:val="0"/>
      <w:marTop w:val="0"/>
      <w:marBottom w:val="0"/>
      <w:divBdr>
        <w:top w:val="none" w:sz="0" w:space="0" w:color="auto"/>
        <w:left w:val="none" w:sz="0" w:space="0" w:color="auto"/>
        <w:bottom w:val="none" w:sz="0" w:space="0" w:color="auto"/>
        <w:right w:val="none" w:sz="0" w:space="0" w:color="auto"/>
      </w:divBdr>
    </w:div>
    <w:div w:id="1758139524">
      <w:bodyDiv w:val="1"/>
      <w:marLeft w:val="0"/>
      <w:marRight w:val="0"/>
      <w:marTop w:val="0"/>
      <w:marBottom w:val="0"/>
      <w:divBdr>
        <w:top w:val="none" w:sz="0" w:space="0" w:color="auto"/>
        <w:left w:val="none" w:sz="0" w:space="0" w:color="auto"/>
        <w:bottom w:val="none" w:sz="0" w:space="0" w:color="auto"/>
        <w:right w:val="none" w:sz="0" w:space="0" w:color="auto"/>
      </w:divBdr>
    </w:div>
    <w:div w:id="1758165663">
      <w:bodyDiv w:val="1"/>
      <w:marLeft w:val="0"/>
      <w:marRight w:val="0"/>
      <w:marTop w:val="0"/>
      <w:marBottom w:val="0"/>
      <w:divBdr>
        <w:top w:val="none" w:sz="0" w:space="0" w:color="auto"/>
        <w:left w:val="none" w:sz="0" w:space="0" w:color="auto"/>
        <w:bottom w:val="none" w:sz="0" w:space="0" w:color="auto"/>
        <w:right w:val="none" w:sz="0" w:space="0" w:color="auto"/>
      </w:divBdr>
    </w:div>
    <w:div w:id="1758478119">
      <w:bodyDiv w:val="1"/>
      <w:marLeft w:val="0"/>
      <w:marRight w:val="0"/>
      <w:marTop w:val="0"/>
      <w:marBottom w:val="0"/>
      <w:divBdr>
        <w:top w:val="none" w:sz="0" w:space="0" w:color="auto"/>
        <w:left w:val="none" w:sz="0" w:space="0" w:color="auto"/>
        <w:bottom w:val="none" w:sz="0" w:space="0" w:color="auto"/>
        <w:right w:val="none" w:sz="0" w:space="0" w:color="auto"/>
      </w:divBdr>
    </w:div>
    <w:div w:id="1758481931">
      <w:bodyDiv w:val="1"/>
      <w:marLeft w:val="0"/>
      <w:marRight w:val="0"/>
      <w:marTop w:val="0"/>
      <w:marBottom w:val="0"/>
      <w:divBdr>
        <w:top w:val="none" w:sz="0" w:space="0" w:color="auto"/>
        <w:left w:val="none" w:sz="0" w:space="0" w:color="auto"/>
        <w:bottom w:val="none" w:sz="0" w:space="0" w:color="auto"/>
        <w:right w:val="none" w:sz="0" w:space="0" w:color="auto"/>
      </w:divBdr>
    </w:div>
    <w:div w:id="1758553342">
      <w:bodyDiv w:val="1"/>
      <w:marLeft w:val="0"/>
      <w:marRight w:val="0"/>
      <w:marTop w:val="0"/>
      <w:marBottom w:val="0"/>
      <w:divBdr>
        <w:top w:val="none" w:sz="0" w:space="0" w:color="auto"/>
        <w:left w:val="none" w:sz="0" w:space="0" w:color="auto"/>
        <w:bottom w:val="none" w:sz="0" w:space="0" w:color="auto"/>
        <w:right w:val="none" w:sz="0" w:space="0" w:color="auto"/>
      </w:divBdr>
    </w:div>
    <w:div w:id="1758671590">
      <w:bodyDiv w:val="1"/>
      <w:marLeft w:val="0"/>
      <w:marRight w:val="0"/>
      <w:marTop w:val="0"/>
      <w:marBottom w:val="0"/>
      <w:divBdr>
        <w:top w:val="none" w:sz="0" w:space="0" w:color="auto"/>
        <w:left w:val="none" w:sz="0" w:space="0" w:color="auto"/>
        <w:bottom w:val="none" w:sz="0" w:space="0" w:color="auto"/>
        <w:right w:val="none" w:sz="0" w:space="0" w:color="auto"/>
      </w:divBdr>
    </w:div>
    <w:div w:id="1758673852">
      <w:bodyDiv w:val="1"/>
      <w:marLeft w:val="0"/>
      <w:marRight w:val="0"/>
      <w:marTop w:val="0"/>
      <w:marBottom w:val="0"/>
      <w:divBdr>
        <w:top w:val="none" w:sz="0" w:space="0" w:color="auto"/>
        <w:left w:val="none" w:sz="0" w:space="0" w:color="auto"/>
        <w:bottom w:val="none" w:sz="0" w:space="0" w:color="auto"/>
        <w:right w:val="none" w:sz="0" w:space="0" w:color="auto"/>
      </w:divBdr>
    </w:div>
    <w:div w:id="1758937197">
      <w:bodyDiv w:val="1"/>
      <w:marLeft w:val="0"/>
      <w:marRight w:val="0"/>
      <w:marTop w:val="0"/>
      <w:marBottom w:val="0"/>
      <w:divBdr>
        <w:top w:val="none" w:sz="0" w:space="0" w:color="auto"/>
        <w:left w:val="none" w:sz="0" w:space="0" w:color="auto"/>
        <w:bottom w:val="none" w:sz="0" w:space="0" w:color="auto"/>
        <w:right w:val="none" w:sz="0" w:space="0" w:color="auto"/>
      </w:divBdr>
    </w:div>
    <w:div w:id="1759061009">
      <w:bodyDiv w:val="1"/>
      <w:marLeft w:val="0"/>
      <w:marRight w:val="0"/>
      <w:marTop w:val="0"/>
      <w:marBottom w:val="0"/>
      <w:divBdr>
        <w:top w:val="none" w:sz="0" w:space="0" w:color="auto"/>
        <w:left w:val="none" w:sz="0" w:space="0" w:color="auto"/>
        <w:bottom w:val="none" w:sz="0" w:space="0" w:color="auto"/>
        <w:right w:val="none" w:sz="0" w:space="0" w:color="auto"/>
      </w:divBdr>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431">
      <w:bodyDiv w:val="1"/>
      <w:marLeft w:val="0"/>
      <w:marRight w:val="0"/>
      <w:marTop w:val="0"/>
      <w:marBottom w:val="0"/>
      <w:divBdr>
        <w:top w:val="none" w:sz="0" w:space="0" w:color="auto"/>
        <w:left w:val="none" w:sz="0" w:space="0" w:color="auto"/>
        <w:bottom w:val="none" w:sz="0" w:space="0" w:color="auto"/>
        <w:right w:val="none" w:sz="0" w:space="0" w:color="auto"/>
      </w:divBdr>
    </w:div>
    <w:div w:id="1759330483">
      <w:bodyDiv w:val="1"/>
      <w:marLeft w:val="0"/>
      <w:marRight w:val="0"/>
      <w:marTop w:val="0"/>
      <w:marBottom w:val="0"/>
      <w:divBdr>
        <w:top w:val="none" w:sz="0" w:space="0" w:color="auto"/>
        <w:left w:val="none" w:sz="0" w:space="0" w:color="auto"/>
        <w:bottom w:val="none" w:sz="0" w:space="0" w:color="auto"/>
        <w:right w:val="none" w:sz="0" w:space="0" w:color="auto"/>
      </w:divBdr>
    </w:div>
    <w:div w:id="1759445934">
      <w:bodyDiv w:val="1"/>
      <w:marLeft w:val="0"/>
      <w:marRight w:val="0"/>
      <w:marTop w:val="0"/>
      <w:marBottom w:val="0"/>
      <w:divBdr>
        <w:top w:val="none" w:sz="0" w:space="0" w:color="auto"/>
        <w:left w:val="none" w:sz="0" w:space="0" w:color="auto"/>
        <w:bottom w:val="none" w:sz="0" w:space="0" w:color="auto"/>
        <w:right w:val="none" w:sz="0" w:space="0" w:color="auto"/>
      </w:divBdr>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711224">
      <w:bodyDiv w:val="1"/>
      <w:marLeft w:val="0"/>
      <w:marRight w:val="0"/>
      <w:marTop w:val="0"/>
      <w:marBottom w:val="0"/>
      <w:divBdr>
        <w:top w:val="none" w:sz="0" w:space="0" w:color="auto"/>
        <w:left w:val="none" w:sz="0" w:space="0" w:color="auto"/>
        <w:bottom w:val="none" w:sz="0" w:space="0" w:color="auto"/>
        <w:right w:val="none" w:sz="0" w:space="0" w:color="auto"/>
      </w:divBdr>
    </w:div>
    <w:div w:id="1759793410">
      <w:bodyDiv w:val="1"/>
      <w:marLeft w:val="0"/>
      <w:marRight w:val="0"/>
      <w:marTop w:val="0"/>
      <w:marBottom w:val="0"/>
      <w:divBdr>
        <w:top w:val="none" w:sz="0" w:space="0" w:color="auto"/>
        <w:left w:val="none" w:sz="0" w:space="0" w:color="auto"/>
        <w:bottom w:val="none" w:sz="0" w:space="0" w:color="auto"/>
        <w:right w:val="none" w:sz="0" w:space="0" w:color="auto"/>
      </w:divBdr>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135">
      <w:bodyDiv w:val="1"/>
      <w:marLeft w:val="0"/>
      <w:marRight w:val="0"/>
      <w:marTop w:val="0"/>
      <w:marBottom w:val="0"/>
      <w:divBdr>
        <w:top w:val="none" w:sz="0" w:space="0" w:color="auto"/>
        <w:left w:val="none" w:sz="0" w:space="0" w:color="auto"/>
        <w:bottom w:val="none" w:sz="0" w:space="0" w:color="auto"/>
        <w:right w:val="none" w:sz="0" w:space="0" w:color="auto"/>
      </w:divBdr>
    </w:div>
    <w:div w:id="1760102815">
      <w:bodyDiv w:val="1"/>
      <w:marLeft w:val="0"/>
      <w:marRight w:val="0"/>
      <w:marTop w:val="0"/>
      <w:marBottom w:val="0"/>
      <w:divBdr>
        <w:top w:val="none" w:sz="0" w:space="0" w:color="auto"/>
        <w:left w:val="none" w:sz="0" w:space="0" w:color="auto"/>
        <w:bottom w:val="none" w:sz="0" w:space="0" w:color="auto"/>
        <w:right w:val="none" w:sz="0" w:space="0" w:color="auto"/>
      </w:divBdr>
    </w:div>
    <w:div w:id="1760173248">
      <w:bodyDiv w:val="1"/>
      <w:marLeft w:val="0"/>
      <w:marRight w:val="0"/>
      <w:marTop w:val="0"/>
      <w:marBottom w:val="0"/>
      <w:divBdr>
        <w:top w:val="none" w:sz="0" w:space="0" w:color="auto"/>
        <w:left w:val="none" w:sz="0" w:space="0" w:color="auto"/>
        <w:bottom w:val="none" w:sz="0" w:space="0" w:color="auto"/>
        <w:right w:val="none" w:sz="0" w:space="0" w:color="auto"/>
      </w:divBdr>
    </w:div>
    <w:div w:id="1760440455">
      <w:bodyDiv w:val="1"/>
      <w:marLeft w:val="0"/>
      <w:marRight w:val="0"/>
      <w:marTop w:val="0"/>
      <w:marBottom w:val="0"/>
      <w:divBdr>
        <w:top w:val="none" w:sz="0" w:space="0" w:color="auto"/>
        <w:left w:val="none" w:sz="0" w:space="0" w:color="auto"/>
        <w:bottom w:val="none" w:sz="0" w:space="0" w:color="auto"/>
        <w:right w:val="none" w:sz="0" w:space="0" w:color="auto"/>
      </w:divBdr>
    </w:div>
    <w:div w:id="1760635927">
      <w:bodyDiv w:val="1"/>
      <w:marLeft w:val="0"/>
      <w:marRight w:val="0"/>
      <w:marTop w:val="0"/>
      <w:marBottom w:val="0"/>
      <w:divBdr>
        <w:top w:val="none" w:sz="0" w:space="0" w:color="auto"/>
        <w:left w:val="none" w:sz="0" w:space="0" w:color="auto"/>
        <w:bottom w:val="none" w:sz="0" w:space="0" w:color="auto"/>
        <w:right w:val="none" w:sz="0" w:space="0" w:color="auto"/>
      </w:divBdr>
    </w:div>
    <w:div w:id="1760708412">
      <w:bodyDiv w:val="1"/>
      <w:marLeft w:val="0"/>
      <w:marRight w:val="0"/>
      <w:marTop w:val="0"/>
      <w:marBottom w:val="0"/>
      <w:divBdr>
        <w:top w:val="none" w:sz="0" w:space="0" w:color="auto"/>
        <w:left w:val="none" w:sz="0" w:space="0" w:color="auto"/>
        <w:bottom w:val="none" w:sz="0" w:space="0" w:color="auto"/>
        <w:right w:val="none" w:sz="0" w:space="0" w:color="auto"/>
      </w:divBdr>
    </w:div>
    <w:div w:id="1760827926">
      <w:bodyDiv w:val="1"/>
      <w:marLeft w:val="0"/>
      <w:marRight w:val="0"/>
      <w:marTop w:val="0"/>
      <w:marBottom w:val="0"/>
      <w:divBdr>
        <w:top w:val="none" w:sz="0" w:space="0" w:color="auto"/>
        <w:left w:val="none" w:sz="0" w:space="0" w:color="auto"/>
        <w:bottom w:val="none" w:sz="0" w:space="0" w:color="auto"/>
        <w:right w:val="none" w:sz="0" w:space="0" w:color="auto"/>
      </w:divBdr>
    </w:div>
    <w:div w:id="1760981219">
      <w:bodyDiv w:val="1"/>
      <w:marLeft w:val="0"/>
      <w:marRight w:val="0"/>
      <w:marTop w:val="0"/>
      <w:marBottom w:val="0"/>
      <w:divBdr>
        <w:top w:val="none" w:sz="0" w:space="0" w:color="auto"/>
        <w:left w:val="none" w:sz="0" w:space="0" w:color="auto"/>
        <w:bottom w:val="none" w:sz="0" w:space="0" w:color="auto"/>
        <w:right w:val="none" w:sz="0" w:space="0" w:color="auto"/>
      </w:divBdr>
    </w:div>
    <w:div w:id="1761027696">
      <w:bodyDiv w:val="1"/>
      <w:marLeft w:val="0"/>
      <w:marRight w:val="0"/>
      <w:marTop w:val="0"/>
      <w:marBottom w:val="0"/>
      <w:divBdr>
        <w:top w:val="none" w:sz="0" w:space="0" w:color="auto"/>
        <w:left w:val="none" w:sz="0" w:space="0" w:color="auto"/>
        <w:bottom w:val="none" w:sz="0" w:space="0" w:color="auto"/>
        <w:right w:val="none" w:sz="0" w:space="0" w:color="auto"/>
      </w:divBdr>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1489613">
      <w:bodyDiv w:val="1"/>
      <w:marLeft w:val="0"/>
      <w:marRight w:val="0"/>
      <w:marTop w:val="0"/>
      <w:marBottom w:val="0"/>
      <w:divBdr>
        <w:top w:val="none" w:sz="0" w:space="0" w:color="auto"/>
        <w:left w:val="none" w:sz="0" w:space="0" w:color="auto"/>
        <w:bottom w:val="none" w:sz="0" w:space="0" w:color="auto"/>
        <w:right w:val="none" w:sz="0" w:space="0" w:color="auto"/>
      </w:divBdr>
    </w:div>
    <w:div w:id="1761825693">
      <w:bodyDiv w:val="1"/>
      <w:marLeft w:val="0"/>
      <w:marRight w:val="0"/>
      <w:marTop w:val="0"/>
      <w:marBottom w:val="0"/>
      <w:divBdr>
        <w:top w:val="none" w:sz="0" w:space="0" w:color="auto"/>
        <w:left w:val="none" w:sz="0" w:space="0" w:color="auto"/>
        <w:bottom w:val="none" w:sz="0" w:space="0" w:color="auto"/>
        <w:right w:val="none" w:sz="0" w:space="0" w:color="auto"/>
      </w:divBdr>
    </w:div>
    <w:div w:id="1761900975">
      <w:bodyDiv w:val="1"/>
      <w:marLeft w:val="0"/>
      <w:marRight w:val="0"/>
      <w:marTop w:val="0"/>
      <w:marBottom w:val="0"/>
      <w:divBdr>
        <w:top w:val="none" w:sz="0" w:space="0" w:color="auto"/>
        <w:left w:val="none" w:sz="0" w:space="0" w:color="auto"/>
        <w:bottom w:val="none" w:sz="0" w:space="0" w:color="auto"/>
        <w:right w:val="none" w:sz="0" w:space="0" w:color="auto"/>
      </w:divBdr>
    </w:div>
    <w:div w:id="1762137508">
      <w:bodyDiv w:val="1"/>
      <w:marLeft w:val="0"/>
      <w:marRight w:val="0"/>
      <w:marTop w:val="0"/>
      <w:marBottom w:val="0"/>
      <w:divBdr>
        <w:top w:val="none" w:sz="0" w:space="0" w:color="auto"/>
        <w:left w:val="none" w:sz="0" w:space="0" w:color="auto"/>
        <w:bottom w:val="none" w:sz="0" w:space="0" w:color="auto"/>
        <w:right w:val="none" w:sz="0" w:space="0" w:color="auto"/>
      </w:divBdr>
    </w:div>
    <w:div w:id="1762139275">
      <w:bodyDiv w:val="1"/>
      <w:marLeft w:val="0"/>
      <w:marRight w:val="0"/>
      <w:marTop w:val="0"/>
      <w:marBottom w:val="0"/>
      <w:divBdr>
        <w:top w:val="none" w:sz="0" w:space="0" w:color="auto"/>
        <w:left w:val="none" w:sz="0" w:space="0" w:color="auto"/>
        <w:bottom w:val="none" w:sz="0" w:space="0" w:color="auto"/>
        <w:right w:val="none" w:sz="0" w:space="0" w:color="auto"/>
      </w:divBdr>
    </w:div>
    <w:div w:id="1762213465">
      <w:bodyDiv w:val="1"/>
      <w:marLeft w:val="0"/>
      <w:marRight w:val="0"/>
      <w:marTop w:val="0"/>
      <w:marBottom w:val="0"/>
      <w:divBdr>
        <w:top w:val="none" w:sz="0" w:space="0" w:color="auto"/>
        <w:left w:val="none" w:sz="0" w:space="0" w:color="auto"/>
        <w:bottom w:val="none" w:sz="0" w:space="0" w:color="auto"/>
        <w:right w:val="none" w:sz="0" w:space="0" w:color="auto"/>
      </w:divBdr>
    </w:div>
    <w:div w:id="1762336690">
      <w:bodyDiv w:val="1"/>
      <w:marLeft w:val="0"/>
      <w:marRight w:val="0"/>
      <w:marTop w:val="0"/>
      <w:marBottom w:val="0"/>
      <w:divBdr>
        <w:top w:val="none" w:sz="0" w:space="0" w:color="auto"/>
        <w:left w:val="none" w:sz="0" w:space="0" w:color="auto"/>
        <w:bottom w:val="none" w:sz="0" w:space="0" w:color="auto"/>
        <w:right w:val="none" w:sz="0" w:space="0" w:color="auto"/>
      </w:divBdr>
    </w:div>
    <w:div w:id="1762599536">
      <w:bodyDiv w:val="1"/>
      <w:marLeft w:val="0"/>
      <w:marRight w:val="0"/>
      <w:marTop w:val="0"/>
      <w:marBottom w:val="0"/>
      <w:divBdr>
        <w:top w:val="none" w:sz="0" w:space="0" w:color="auto"/>
        <w:left w:val="none" w:sz="0" w:space="0" w:color="auto"/>
        <w:bottom w:val="none" w:sz="0" w:space="0" w:color="auto"/>
        <w:right w:val="none" w:sz="0" w:space="0" w:color="auto"/>
      </w:divBdr>
    </w:div>
    <w:div w:id="1762674758">
      <w:bodyDiv w:val="1"/>
      <w:marLeft w:val="0"/>
      <w:marRight w:val="0"/>
      <w:marTop w:val="0"/>
      <w:marBottom w:val="0"/>
      <w:divBdr>
        <w:top w:val="none" w:sz="0" w:space="0" w:color="auto"/>
        <w:left w:val="none" w:sz="0" w:space="0" w:color="auto"/>
        <w:bottom w:val="none" w:sz="0" w:space="0" w:color="auto"/>
        <w:right w:val="none" w:sz="0" w:space="0" w:color="auto"/>
      </w:divBdr>
    </w:div>
    <w:div w:id="1762876462">
      <w:bodyDiv w:val="1"/>
      <w:marLeft w:val="0"/>
      <w:marRight w:val="0"/>
      <w:marTop w:val="0"/>
      <w:marBottom w:val="0"/>
      <w:divBdr>
        <w:top w:val="none" w:sz="0" w:space="0" w:color="auto"/>
        <w:left w:val="none" w:sz="0" w:space="0" w:color="auto"/>
        <w:bottom w:val="none" w:sz="0" w:space="0" w:color="auto"/>
        <w:right w:val="none" w:sz="0" w:space="0" w:color="auto"/>
      </w:divBdr>
    </w:div>
    <w:div w:id="1762948437">
      <w:bodyDiv w:val="1"/>
      <w:marLeft w:val="0"/>
      <w:marRight w:val="0"/>
      <w:marTop w:val="0"/>
      <w:marBottom w:val="0"/>
      <w:divBdr>
        <w:top w:val="none" w:sz="0" w:space="0" w:color="auto"/>
        <w:left w:val="none" w:sz="0" w:space="0" w:color="auto"/>
        <w:bottom w:val="none" w:sz="0" w:space="0" w:color="auto"/>
        <w:right w:val="none" w:sz="0" w:space="0" w:color="auto"/>
      </w:divBdr>
    </w:div>
    <w:div w:id="1762985752">
      <w:bodyDiv w:val="1"/>
      <w:marLeft w:val="0"/>
      <w:marRight w:val="0"/>
      <w:marTop w:val="0"/>
      <w:marBottom w:val="0"/>
      <w:divBdr>
        <w:top w:val="none" w:sz="0" w:space="0" w:color="auto"/>
        <w:left w:val="none" w:sz="0" w:space="0" w:color="auto"/>
        <w:bottom w:val="none" w:sz="0" w:space="0" w:color="auto"/>
        <w:right w:val="none" w:sz="0" w:space="0" w:color="auto"/>
      </w:divBdr>
    </w:div>
    <w:div w:id="1762993759">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212144">
      <w:bodyDiv w:val="1"/>
      <w:marLeft w:val="0"/>
      <w:marRight w:val="0"/>
      <w:marTop w:val="0"/>
      <w:marBottom w:val="0"/>
      <w:divBdr>
        <w:top w:val="none" w:sz="0" w:space="0" w:color="auto"/>
        <w:left w:val="none" w:sz="0" w:space="0" w:color="auto"/>
        <w:bottom w:val="none" w:sz="0" w:space="0" w:color="auto"/>
        <w:right w:val="none" w:sz="0" w:space="0" w:color="auto"/>
      </w:divBdr>
    </w:div>
    <w:div w:id="1763213046">
      <w:bodyDiv w:val="1"/>
      <w:marLeft w:val="0"/>
      <w:marRight w:val="0"/>
      <w:marTop w:val="0"/>
      <w:marBottom w:val="0"/>
      <w:divBdr>
        <w:top w:val="none" w:sz="0" w:space="0" w:color="auto"/>
        <w:left w:val="none" w:sz="0" w:space="0" w:color="auto"/>
        <w:bottom w:val="none" w:sz="0" w:space="0" w:color="auto"/>
        <w:right w:val="none" w:sz="0" w:space="0" w:color="auto"/>
      </w:divBdr>
    </w:div>
    <w:div w:id="1763261839">
      <w:bodyDiv w:val="1"/>
      <w:marLeft w:val="0"/>
      <w:marRight w:val="0"/>
      <w:marTop w:val="0"/>
      <w:marBottom w:val="0"/>
      <w:divBdr>
        <w:top w:val="none" w:sz="0" w:space="0" w:color="auto"/>
        <w:left w:val="none" w:sz="0" w:space="0" w:color="auto"/>
        <w:bottom w:val="none" w:sz="0" w:space="0" w:color="auto"/>
        <w:right w:val="none" w:sz="0" w:space="0" w:color="auto"/>
      </w:divBdr>
    </w:div>
    <w:div w:id="1763262501">
      <w:bodyDiv w:val="1"/>
      <w:marLeft w:val="0"/>
      <w:marRight w:val="0"/>
      <w:marTop w:val="0"/>
      <w:marBottom w:val="0"/>
      <w:divBdr>
        <w:top w:val="none" w:sz="0" w:space="0" w:color="auto"/>
        <w:left w:val="none" w:sz="0" w:space="0" w:color="auto"/>
        <w:bottom w:val="none" w:sz="0" w:space="0" w:color="auto"/>
        <w:right w:val="none" w:sz="0" w:space="0" w:color="auto"/>
      </w:divBdr>
    </w:div>
    <w:div w:id="1763408463">
      <w:bodyDiv w:val="1"/>
      <w:marLeft w:val="0"/>
      <w:marRight w:val="0"/>
      <w:marTop w:val="0"/>
      <w:marBottom w:val="0"/>
      <w:divBdr>
        <w:top w:val="none" w:sz="0" w:space="0" w:color="auto"/>
        <w:left w:val="none" w:sz="0" w:space="0" w:color="auto"/>
        <w:bottom w:val="none" w:sz="0" w:space="0" w:color="auto"/>
        <w:right w:val="none" w:sz="0" w:space="0" w:color="auto"/>
      </w:divBdr>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4107189">
      <w:bodyDiv w:val="1"/>
      <w:marLeft w:val="0"/>
      <w:marRight w:val="0"/>
      <w:marTop w:val="0"/>
      <w:marBottom w:val="0"/>
      <w:divBdr>
        <w:top w:val="none" w:sz="0" w:space="0" w:color="auto"/>
        <w:left w:val="none" w:sz="0" w:space="0" w:color="auto"/>
        <w:bottom w:val="none" w:sz="0" w:space="0" w:color="auto"/>
        <w:right w:val="none" w:sz="0" w:space="0" w:color="auto"/>
      </w:divBdr>
    </w:div>
    <w:div w:id="1764187028">
      <w:bodyDiv w:val="1"/>
      <w:marLeft w:val="0"/>
      <w:marRight w:val="0"/>
      <w:marTop w:val="0"/>
      <w:marBottom w:val="0"/>
      <w:divBdr>
        <w:top w:val="none" w:sz="0" w:space="0" w:color="auto"/>
        <w:left w:val="none" w:sz="0" w:space="0" w:color="auto"/>
        <w:bottom w:val="none" w:sz="0" w:space="0" w:color="auto"/>
        <w:right w:val="none" w:sz="0" w:space="0" w:color="auto"/>
      </w:divBdr>
    </w:div>
    <w:div w:id="1764759432">
      <w:bodyDiv w:val="1"/>
      <w:marLeft w:val="0"/>
      <w:marRight w:val="0"/>
      <w:marTop w:val="0"/>
      <w:marBottom w:val="0"/>
      <w:divBdr>
        <w:top w:val="none" w:sz="0" w:space="0" w:color="auto"/>
        <w:left w:val="none" w:sz="0" w:space="0" w:color="auto"/>
        <w:bottom w:val="none" w:sz="0" w:space="0" w:color="auto"/>
        <w:right w:val="none" w:sz="0" w:space="0" w:color="auto"/>
      </w:divBdr>
    </w:div>
    <w:div w:id="1764762540">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5359">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879472">
      <w:bodyDiv w:val="1"/>
      <w:marLeft w:val="0"/>
      <w:marRight w:val="0"/>
      <w:marTop w:val="0"/>
      <w:marBottom w:val="0"/>
      <w:divBdr>
        <w:top w:val="none" w:sz="0" w:space="0" w:color="auto"/>
        <w:left w:val="none" w:sz="0" w:space="0" w:color="auto"/>
        <w:bottom w:val="none" w:sz="0" w:space="0" w:color="auto"/>
        <w:right w:val="none" w:sz="0" w:space="0" w:color="auto"/>
      </w:divBdr>
    </w:div>
    <w:div w:id="1765880386">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030548">
      <w:bodyDiv w:val="1"/>
      <w:marLeft w:val="0"/>
      <w:marRight w:val="0"/>
      <w:marTop w:val="0"/>
      <w:marBottom w:val="0"/>
      <w:divBdr>
        <w:top w:val="none" w:sz="0" w:space="0" w:color="auto"/>
        <w:left w:val="none" w:sz="0" w:space="0" w:color="auto"/>
        <w:bottom w:val="none" w:sz="0" w:space="0" w:color="auto"/>
        <w:right w:val="none" w:sz="0" w:space="0" w:color="auto"/>
      </w:divBdr>
    </w:div>
    <w:div w:id="1766195731">
      <w:bodyDiv w:val="1"/>
      <w:marLeft w:val="0"/>
      <w:marRight w:val="0"/>
      <w:marTop w:val="0"/>
      <w:marBottom w:val="0"/>
      <w:divBdr>
        <w:top w:val="none" w:sz="0" w:space="0" w:color="auto"/>
        <w:left w:val="none" w:sz="0" w:space="0" w:color="auto"/>
        <w:bottom w:val="none" w:sz="0" w:space="0" w:color="auto"/>
        <w:right w:val="none" w:sz="0" w:space="0" w:color="auto"/>
      </w:divBdr>
    </w:div>
    <w:div w:id="1766226025">
      <w:bodyDiv w:val="1"/>
      <w:marLeft w:val="0"/>
      <w:marRight w:val="0"/>
      <w:marTop w:val="0"/>
      <w:marBottom w:val="0"/>
      <w:divBdr>
        <w:top w:val="none" w:sz="0" w:space="0" w:color="auto"/>
        <w:left w:val="none" w:sz="0" w:space="0" w:color="auto"/>
        <w:bottom w:val="none" w:sz="0" w:space="0" w:color="auto"/>
        <w:right w:val="none" w:sz="0" w:space="0" w:color="auto"/>
      </w:divBdr>
    </w:div>
    <w:div w:id="1766226357">
      <w:bodyDiv w:val="1"/>
      <w:marLeft w:val="0"/>
      <w:marRight w:val="0"/>
      <w:marTop w:val="0"/>
      <w:marBottom w:val="0"/>
      <w:divBdr>
        <w:top w:val="none" w:sz="0" w:space="0" w:color="auto"/>
        <w:left w:val="none" w:sz="0" w:space="0" w:color="auto"/>
        <w:bottom w:val="none" w:sz="0" w:space="0" w:color="auto"/>
        <w:right w:val="none" w:sz="0" w:space="0" w:color="auto"/>
      </w:divBdr>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6458271">
      <w:bodyDiv w:val="1"/>
      <w:marLeft w:val="0"/>
      <w:marRight w:val="0"/>
      <w:marTop w:val="0"/>
      <w:marBottom w:val="0"/>
      <w:divBdr>
        <w:top w:val="none" w:sz="0" w:space="0" w:color="auto"/>
        <w:left w:val="none" w:sz="0" w:space="0" w:color="auto"/>
        <w:bottom w:val="none" w:sz="0" w:space="0" w:color="auto"/>
        <w:right w:val="none" w:sz="0" w:space="0" w:color="auto"/>
      </w:divBdr>
    </w:div>
    <w:div w:id="1766806819">
      <w:bodyDiv w:val="1"/>
      <w:marLeft w:val="0"/>
      <w:marRight w:val="0"/>
      <w:marTop w:val="0"/>
      <w:marBottom w:val="0"/>
      <w:divBdr>
        <w:top w:val="none" w:sz="0" w:space="0" w:color="auto"/>
        <w:left w:val="none" w:sz="0" w:space="0" w:color="auto"/>
        <w:bottom w:val="none" w:sz="0" w:space="0" w:color="auto"/>
        <w:right w:val="none" w:sz="0" w:space="0" w:color="auto"/>
      </w:divBdr>
    </w:div>
    <w:div w:id="1766808377">
      <w:bodyDiv w:val="1"/>
      <w:marLeft w:val="0"/>
      <w:marRight w:val="0"/>
      <w:marTop w:val="0"/>
      <w:marBottom w:val="0"/>
      <w:divBdr>
        <w:top w:val="none" w:sz="0" w:space="0" w:color="auto"/>
        <w:left w:val="none" w:sz="0" w:space="0" w:color="auto"/>
        <w:bottom w:val="none" w:sz="0" w:space="0" w:color="auto"/>
        <w:right w:val="none" w:sz="0" w:space="0" w:color="auto"/>
      </w:divBdr>
    </w:div>
    <w:div w:id="1766921574">
      <w:bodyDiv w:val="1"/>
      <w:marLeft w:val="0"/>
      <w:marRight w:val="0"/>
      <w:marTop w:val="0"/>
      <w:marBottom w:val="0"/>
      <w:divBdr>
        <w:top w:val="none" w:sz="0" w:space="0" w:color="auto"/>
        <w:left w:val="none" w:sz="0" w:space="0" w:color="auto"/>
        <w:bottom w:val="none" w:sz="0" w:space="0" w:color="auto"/>
        <w:right w:val="none" w:sz="0" w:space="0" w:color="auto"/>
      </w:divBdr>
    </w:div>
    <w:div w:id="1766925981">
      <w:bodyDiv w:val="1"/>
      <w:marLeft w:val="0"/>
      <w:marRight w:val="0"/>
      <w:marTop w:val="0"/>
      <w:marBottom w:val="0"/>
      <w:divBdr>
        <w:top w:val="none" w:sz="0" w:space="0" w:color="auto"/>
        <w:left w:val="none" w:sz="0" w:space="0" w:color="auto"/>
        <w:bottom w:val="none" w:sz="0" w:space="0" w:color="auto"/>
        <w:right w:val="none" w:sz="0" w:space="0" w:color="auto"/>
      </w:divBdr>
    </w:div>
    <w:div w:id="1767070323">
      <w:bodyDiv w:val="1"/>
      <w:marLeft w:val="0"/>
      <w:marRight w:val="0"/>
      <w:marTop w:val="0"/>
      <w:marBottom w:val="0"/>
      <w:divBdr>
        <w:top w:val="none" w:sz="0" w:space="0" w:color="auto"/>
        <w:left w:val="none" w:sz="0" w:space="0" w:color="auto"/>
        <w:bottom w:val="none" w:sz="0" w:space="0" w:color="auto"/>
        <w:right w:val="none" w:sz="0" w:space="0" w:color="auto"/>
      </w:divBdr>
    </w:div>
    <w:div w:id="1767269511">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73489">
      <w:bodyDiv w:val="1"/>
      <w:marLeft w:val="0"/>
      <w:marRight w:val="0"/>
      <w:marTop w:val="0"/>
      <w:marBottom w:val="0"/>
      <w:divBdr>
        <w:top w:val="none" w:sz="0" w:space="0" w:color="auto"/>
        <w:left w:val="none" w:sz="0" w:space="0" w:color="auto"/>
        <w:bottom w:val="none" w:sz="0" w:space="0" w:color="auto"/>
        <w:right w:val="none" w:sz="0" w:space="0" w:color="auto"/>
      </w:divBdr>
    </w:div>
    <w:div w:id="1767730051">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9307">
      <w:bodyDiv w:val="1"/>
      <w:marLeft w:val="0"/>
      <w:marRight w:val="0"/>
      <w:marTop w:val="0"/>
      <w:marBottom w:val="0"/>
      <w:divBdr>
        <w:top w:val="none" w:sz="0" w:space="0" w:color="auto"/>
        <w:left w:val="none" w:sz="0" w:space="0" w:color="auto"/>
        <w:bottom w:val="none" w:sz="0" w:space="0" w:color="auto"/>
        <w:right w:val="none" w:sz="0" w:space="0" w:color="auto"/>
      </w:divBdr>
    </w:div>
    <w:div w:id="1767964760">
      <w:bodyDiv w:val="1"/>
      <w:marLeft w:val="0"/>
      <w:marRight w:val="0"/>
      <w:marTop w:val="0"/>
      <w:marBottom w:val="0"/>
      <w:divBdr>
        <w:top w:val="none" w:sz="0" w:space="0" w:color="auto"/>
        <w:left w:val="none" w:sz="0" w:space="0" w:color="auto"/>
        <w:bottom w:val="none" w:sz="0" w:space="0" w:color="auto"/>
        <w:right w:val="none" w:sz="0" w:space="0" w:color="auto"/>
      </w:divBdr>
    </w:div>
    <w:div w:id="1767995133">
      <w:bodyDiv w:val="1"/>
      <w:marLeft w:val="0"/>
      <w:marRight w:val="0"/>
      <w:marTop w:val="0"/>
      <w:marBottom w:val="0"/>
      <w:divBdr>
        <w:top w:val="none" w:sz="0" w:space="0" w:color="auto"/>
        <w:left w:val="none" w:sz="0" w:space="0" w:color="auto"/>
        <w:bottom w:val="none" w:sz="0" w:space="0" w:color="auto"/>
        <w:right w:val="none" w:sz="0" w:space="0" w:color="auto"/>
      </w:divBdr>
    </w:div>
    <w:div w:id="1768037048">
      <w:bodyDiv w:val="1"/>
      <w:marLeft w:val="0"/>
      <w:marRight w:val="0"/>
      <w:marTop w:val="0"/>
      <w:marBottom w:val="0"/>
      <w:divBdr>
        <w:top w:val="none" w:sz="0" w:space="0" w:color="auto"/>
        <w:left w:val="none" w:sz="0" w:space="0" w:color="auto"/>
        <w:bottom w:val="none" w:sz="0" w:space="0" w:color="auto"/>
        <w:right w:val="none" w:sz="0" w:space="0" w:color="auto"/>
      </w:divBdr>
    </w:div>
    <w:div w:id="1768114079">
      <w:bodyDiv w:val="1"/>
      <w:marLeft w:val="0"/>
      <w:marRight w:val="0"/>
      <w:marTop w:val="0"/>
      <w:marBottom w:val="0"/>
      <w:divBdr>
        <w:top w:val="none" w:sz="0" w:space="0" w:color="auto"/>
        <w:left w:val="none" w:sz="0" w:space="0" w:color="auto"/>
        <w:bottom w:val="none" w:sz="0" w:space="0" w:color="auto"/>
        <w:right w:val="none" w:sz="0" w:space="0" w:color="auto"/>
      </w:divBdr>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712">
      <w:bodyDiv w:val="1"/>
      <w:marLeft w:val="0"/>
      <w:marRight w:val="0"/>
      <w:marTop w:val="0"/>
      <w:marBottom w:val="0"/>
      <w:divBdr>
        <w:top w:val="none" w:sz="0" w:space="0" w:color="auto"/>
        <w:left w:val="none" w:sz="0" w:space="0" w:color="auto"/>
        <w:bottom w:val="none" w:sz="0" w:space="0" w:color="auto"/>
        <w:right w:val="none" w:sz="0" w:space="0" w:color="auto"/>
      </w:divBdr>
    </w:div>
    <w:div w:id="1768233320">
      <w:bodyDiv w:val="1"/>
      <w:marLeft w:val="0"/>
      <w:marRight w:val="0"/>
      <w:marTop w:val="0"/>
      <w:marBottom w:val="0"/>
      <w:divBdr>
        <w:top w:val="none" w:sz="0" w:space="0" w:color="auto"/>
        <w:left w:val="none" w:sz="0" w:space="0" w:color="auto"/>
        <w:bottom w:val="none" w:sz="0" w:space="0" w:color="auto"/>
        <w:right w:val="none" w:sz="0" w:space="0" w:color="auto"/>
      </w:divBdr>
    </w:div>
    <w:div w:id="1768381179">
      <w:bodyDiv w:val="1"/>
      <w:marLeft w:val="0"/>
      <w:marRight w:val="0"/>
      <w:marTop w:val="0"/>
      <w:marBottom w:val="0"/>
      <w:divBdr>
        <w:top w:val="none" w:sz="0" w:space="0" w:color="auto"/>
        <w:left w:val="none" w:sz="0" w:space="0" w:color="auto"/>
        <w:bottom w:val="none" w:sz="0" w:space="0" w:color="auto"/>
        <w:right w:val="none" w:sz="0" w:space="0" w:color="auto"/>
      </w:divBdr>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68386394">
      <w:bodyDiv w:val="1"/>
      <w:marLeft w:val="0"/>
      <w:marRight w:val="0"/>
      <w:marTop w:val="0"/>
      <w:marBottom w:val="0"/>
      <w:divBdr>
        <w:top w:val="none" w:sz="0" w:space="0" w:color="auto"/>
        <w:left w:val="none" w:sz="0" w:space="0" w:color="auto"/>
        <w:bottom w:val="none" w:sz="0" w:space="0" w:color="auto"/>
        <w:right w:val="none" w:sz="0" w:space="0" w:color="auto"/>
      </w:divBdr>
    </w:div>
    <w:div w:id="1768500348">
      <w:bodyDiv w:val="1"/>
      <w:marLeft w:val="0"/>
      <w:marRight w:val="0"/>
      <w:marTop w:val="0"/>
      <w:marBottom w:val="0"/>
      <w:divBdr>
        <w:top w:val="none" w:sz="0" w:space="0" w:color="auto"/>
        <w:left w:val="none" w:sz="0" w:space="0" w:color="auto"/>
        <w:bottom w:val="none" w:sz="0" w:space="0" w:color="auto"/>
        <w:right w:val="none" w:sz="0" w:space="0" w:color="auto"/>
      </w:divBdr>
    </w:div>
    <w:div w:id="1768622631">
      <w:bodyDiv w:val="1"/>
      <w:marLeft w:val="0"/>
      <w:marRight w:val="0"/>
      <w:marTop w:val="0"/>
      <w:marBottom w:val="0"/>
      <w:divBdr>
        <w:top w:val="none" w:sz="0" w:space="0" w:color="auto"/>
        <w:left w:val="none" w:sz="0" w:space="0" w:color="auto"/>
        <w:bottom w:val="none" w:sz="0" w:space="0" w:color="auto"/>
        <w:right w:val="none" w:sz="0" w:space="0" w:color="auto"/>
      </w:divBdr>
    </w:div>
    <w:div w:id="1768842649">
      <w:bodyDiv w:val="1"/>
      <w:marLeft w:val="0"/>
      <w:marRight w:val="0"/>
      <w:marTop w:val="0"/>
      <w:marBottom w:val="0"/>
      <w:divBdr>
        <w:top w:val="none" w:sz="0" w:space="0" w:color="auto"/>
        <w:left w:val="none" w:sz="0" w:space="0" w:color="auto"/>
        <w:bottom w:val="none" w:sz="0" w:space="0" w:color="auto"/>
        <w:right w:val="none" w:sz="0" w:space="0" w:color="auto"/>
      </w:divBdr>
    </w:div>
    <w:div w:id="1768889469">
      <w:bodyDiv w:val="1"/>
      <w:marLeft w:val="0"/>
      <w:marRight w:val="0"/>
      <w:marTop w:val="0"/>
      <w:marBottom w:val="0"/>
      <w:divBdr>
        <w:top w:val="none" w:sz="0" w:space="0" w:color="auto"/>
        <w:left w:val="none" w:sz="0" w:space="0" w:color="auto"/>
        <w:bottom w:val="none" w:sz="0" w:space="0" w:color="auto"/>
        <w:right w:val="none" w:sz="0" w:space="0" w:color="auto"/>
      </w:divBdr>
    </w:div>
    <w:div w:id="1768966190">
      <w:bodyDiv w:val="1"/>
      <w:marLeft w:val="0"/>
      <w:marRight w:val="0"/>
      <w:marTop w:val="0"/>
      <w:marBottom w:val="0"/>
      <w:divBdr>
        <w:top w:val="none" w:sz="0" w:space="0" w:color="auto"/>
        <w:left w:val="none" w:sz="0" w:space="0" w:color="auto"/>
        <w:bottom w:val="none" w:sz="0" w:space="0" w:color="auto"/>
        <w:right w:val="none" w:sz="0" w:space="0" w:color="auto"/>
      </w:divBdr>
    </w:div>
    <w:div w:id="1769276810">
      <w:bodyDiv w:val="1"/>
      <w:marLeft w:val="0"/>
      <w:marRight w:val="0"/>
      <w:marTop w:val="0"/>
      <w:marBottom w:val="0"/>
      <w:divBdr>
        <w:top w:val="none" w:sz="0" w:space="0" w:color="auto"/>
        <w:left w:val="none" w:sz="0" w:space="0" w:color="auto"/>
        <w:bottom w:val="none" w:sz="0" w:space="0" w:color="auto"/>
        <w:right w:val="none" w:sz="0" w:space="0" w:color="auto"/>
      </w:divBdr>
    </w:div>
    <w:div w:id="1769420166">
      <w:bodyDiv w:val="1"/>
      <w:marLeft w:val="0"/>
      <w:marRight w:val="0"/>
      <w:marTop w:val="0"/>
      <w:marBottom w:val="0"/>
      <w:divBdr>
        <w:top w:val="none" w:sz="0" w:space="0" w:color="auto"/>
        <w:left w:val="none" w:sz="0" w:space="0" w:color="auto"/>
        <w:bottom w:val="none" w:sz="0" w:space="0" w:color="auto"/>
        <w:right w:val="none" w:sz="0" w:space="0" w:color="auto"/>
      </w:divBdr>
    </w:div>
    <w:div w:id="1769542904">
      <w:bodyDiv w:val="1"/>
      <w:marLeft w:val="0"/>
      <w:marRight w:val="0"/>
      <w:marTop w:val="0"/>
      <w:marBottom w:val="0"/>
      <w:divBdr>
        <w:top w:val="none" w:sz="0" w:space="0" w:color="auto"/>
        <w:left w:val="none" w:sz="0" w:space="0" w:color="auto"/>
        <w:bottom w:val="none" w:sz="0" w:space="0" w:color="auto"/>
        <w:right w:val="none" w:sz="0" w:space="0" w:color="auto"/>
      </w:divBdr>
    </w:div>
    <w:div w:id="1769885433">
      <w:bodyDiv w:val="1"/>
      <w:marLeft w:val="0"/>
      <w:marRight w:val="0"/>
      <w:marTop w:val="0"/>
      <w:marBottom w:val="0"/>
      <w:divBdr>
        <w:top w:val="none" w:sz="0" w:space="0" w:color="auto"/>
        <w:left w:val="none" w:sz="0" w:space="0" w:color="auto"/>
        <w:bottom w:val="none" w:sz="0" w:space="0" w:color="auto"/>
        <w:right w:val="none" w:sz="0" w:space="0" w:color="auto"/>
      </w:divBdr>
    </w:div>
    <w:div w:id="1770079454">
      <w:bodyDiv w:val="1"/>
      <w:marLeft w:val="0"/>
      <w:marRight w:val="0"/>
      <w:marTop w:val="0"/>
      <w:marBottom w:val="0"/>
      <w:divBdr>
        <w:top w:val="none" w:sz="0" w:space="0" w:color="auto"/>
        <w:left w:val="none" w:sz="0" w:space="0" w:color="auto"/>
        <w:bottom w:val="none" w:sz="0" w:space="0" w:color="auto"/>
        <w:right w:val="none" w:sz="0" w:space="0" w:color="auto"/>
      </w:divBdr>
    </w:div>
    <w:div w:id="1770268936">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664819">
      <w:bodyDiv w:val="1"/>
      <w:marLeft w:val="0"/>
      <w:marRight w:val="0"/>
      <w:marTop w:val="0"/>
      <w:marBottom w:val="0"/>
      <w:divBdr>
        <w:top w:val="none" w:sz="0" w:space="0" w:color="auto"/>
        <w:left w:val="none" w:sz="0" w:space="0" w:color="auto"/>
        <w:bottom w:val="none" w:sz="0" w:space="0" w:color="auto"/>
        <w:right w:val="none" w:sz="0" w:space="0" w:color="auto"/>
      </w:divBdr>
    </w:div>
    <w:div w:id="1770735793">
      <w:bodyDiv w:val="1"/>
      <w:marLeft w:val="0"/>
      <w:marRight w:val="0"/>
      <w:marTop w:val="0"/>
      <w:marBottom w:val="0"/>
      <w:divBdr>
        <w:top w:val="none" w:sz="0" w:space="0" w:color="auto"/>
        <w:left w:val="none" w:sz="0" w:space="0" w:color="auto"/>
        <w:bottom w:val="none" w:sz="0" w:space="0" w:color="auto"/>
        <w:right w:val="none" w:sz="0" w:space="0" w:color="auto"/>
      </w:divBdr>
    </w:div>
    <w:div w:id="1770738096">
      <w:bodyDiv w:val="1"/>
      <w:marLeft w:val="0"/>
      <w:marRight w:val="0"/>
      <w:marTop w:val="0"/>
      <w:marBottom w:val="0"/>
      <w:divBdr>
        <w:top w:val="none" w:sz="0" w:space="0" w:color="auto"/>
        <w:left w:val="none" w:sz="0" w:space="0" w:color="auto"/>
        <w:bottom w:val="none" w:sz="0" w:space="0" w:color="auto"/>
        <w:right w:val="none" w:sz="0" w:space="0" w:color="auto"/>
      </w:divBdr>
    </w:div>
    <w:div w:id="1770739871">
      <w:bodyDiv w:val="1"/>
      <w:marLeft w:val="0"/>
      <w:marRight w:val="0"/>
      <w:marTop w:val="0"/>
      <w:marBottom w:val="0"/>
      <w:divBdr>
        <w:top w:val="none" w:sz="0" w:space="0" w:color="auto"/>
        <w:left w:val="none" w:sz="0" w:space="0" w:color="auto"/>
        <w:bottom w:val="none" w:sz="0" w:space="0" w:color="auto"/>
        <w:right w:val="none" w:sz="0" w:space="0" w:color="auto"/>
      </w:divBdr>
    </w:div>
    <w:div w:id="1770848572">
      <w:bodyDiv w:val="1"/>
      <w:marLeft w:val="0"/>
      <w:marRight w:val="0"/>
      <w:marTop w:val="0"/>
      <w:marBottom w:val="0"/>
      <w:divBdr>
        <w:top w:val="none" w:sz="0" w:space="0" w:color="auto"/>
        <w:left w:val="none" w:sz="0" w:space="0" w:color="auto"/>
        <w:bottom w:val="none" w:sz="0" w:space="0" w:color="auto"/>
        <w:right w:val="none" w:sz="0" w:space="0" w:color="auto"/>
      </w:divBdr>
    </w:div>
    <w:div w:id="1770851590">
      <w:bodyDiv w:val="1"/>
      <w:marLeft w:val="0"/>
      <w:marRight w:val="0"/>
      <w:marTop w:val="0"/>
      <w:marBottom w:val="0"/>
      <w:divBdr>
        <w:top w:val="none" w:sz="0" w:space="0" w:color="auto"/>
        <w:left w:val="none" w:sz="0" w:space="0" w:color="auto"/>
        <w:bottom w:val="none" w:sz="0" w:space="0" w:color="auto"/>
        <w:right w:val="none" w:sz="0" w:space="0" w:color="auto"/>
      </w:divBdr>
    </w:div>
    <w:div w:id="1770928004">
      <w:bodyDiv w:val="1"/>
      <w:marLeft w:val="0"/>
      <w:marRight w:val="0"/>
      <w:marTop w:val="0"/>
      <w:marBottom w:val="0"/>
      <w:divBdr>
        <w:top w:val="none" w:sz="0" w:space="0" w:color="auto"/>
        <w:left w:val="none" w:sz="0" w:space="0" w:color="auto"/>
        <w:bottom w:val="none" w:sz="0" w:space="0" w:color="auto"/>
        <w:right w:val="none" w:sz="0" w:space="0" w:color="auto"/>
      </w:divBdr>
    </w:div>
    <w:div w:id="1770929256">
      <w:bodyDiv w:val="1"/>
      <w:marLeft w:val="0"/>
      <w:marRight w:val="0"/>
      <w:marTop w:val="0"/>
      <w:marBottom w:val="0"/>
      <w:divBdr>
        <w:top w:val="none" w:sz="0" w:space="0" w:color="auto"/>
        <w:left w:val="none" w:sz="0" w:space="0" w:color="auto"/>
        <w:bottom w:val="none" w:sz="0" w:space="0" w:color="auto"/>
        <w:right w:val="none" w:sz="0" w:space="0" w:color="auto"/>
      </w:divBdr>
    </w:div>
    <w:div w:id="1771196815">
      <w:bodyDiv w:val="1"/>
      <w:marLeft w:val="0"/>
      <w:marRight w:val="0"/>
      <w:marTop w:val="0"/>
      <w:marBottom w:val="0"/>
      <w:divBdr>
        <w:top w:val="none" w:sz="0" w:space="0" w:color="auto"/>
        <w:left w:val="none" w:sz="0" w:space="0" w:color="auto"/>
        <w:bottom w:val="none" w:sz="0" w:space="0" w:color="auto"/>
        <w:right w:val="none" w:sz="0" w:space="0" w:color="auto"/>
      </w:divBdr>
    </w:div>
    <w:div w:id="1771470470">
      <w:bodyDiv w:val="1"/>
      <w:marLeft w:val="0"/>
      <w:marRight w:val="0"/>
      <w:marTop w:val="0"/>
      <w:marBottom w:val="0"/>
      <w:divBdr>
        <w:top w:val="none" w:sz="0" w:space="0" w:color="auto"/>
        <w:left w:val="none" w:sz="0" w:space="0" w:color="auto"/>
        <w:bottom w:val="none" w:sz="0" w:space="0" w:color="auto"/>
        <w:right w:val="none" w:sz="0" w:space="0" w:color="auto"/>
      </w:divBdr>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654683">
      <w:bodyDiv w:val="1"/>
      <w:marLeft w:val="0"/>
      <w:marRight w:val="0"/>
      <w:marTop w:val="0"/>
      <w:marBottom w:val="0"/>
      <w:divBdr>
        <w:top w:val="none" w:sz="0" w:space="0" w:color="auto"/>
        <w:left w:val="none" w:sz="0" w:space="0" w:color="auto"/>
        <w:bottom w:val="none" w:sz="0" w:space="0" w:color="auto"/>
        <w:right w:val="none" w:sz="0" w:space="0" w:color="auto"/>
      </w:divBdr>
    </w:div>
    <w:div w:id="1771663214">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1732849">
      <w:bodyDiv w:val="1"/>
      <w:marLeft w:val="0"/>
      <w:marRight w:val="0"/>
      <w:marTop w:val="0"/>
      <w:marBottom w:val="0"/>
      <w:divBdr>
        <w:top w:val="none" w:sz="0" w:space="0" w:color="auto"/>
        <w:left w:val="none" w:sz="0" w:space="0" w:color="auto"/>
        <w:bottom w:val="none" w:sz="0" w:space="0" w:color="auto"/>
        <w:right w:val="none" w:sz="0" w:space="0" w:color="auto"/>
      </w:divBdr>
    </w:div>
    <w:div w:id="1771927383">
      <w:bodyDiv w:val="1"/>
      <w:marLeft w:val="0"/>
      <w:marRight w:val="0"/>
      <w:marTop w:val="0"/>
      <w:marBottom w:val="0"/>
      <w:divBdr>
        <w:top w:val="none" w:sz="0" w:space="0" w:color="auto"/>
        <w:left w:val="none" w:sz="0" w:space="0" w:color="auto"/>
        <w:bottom w:val="none" w:sz="0" w:space="0" w:color="auto"/>
        <w:right w:val="none" w:sz="0" w:space="0" w:color="auto"/>
      </w:divBdr>
    </w:div>
    <w:div w:id="1771929159">
      <w:bodyDiv w:val="1"/>
      <w:marLeft w:val="0"/>
      <w:marRight w:val="0"/>
      <w:marTop w:val="0"/>
      <w:marBottom w:val="0"/>
      <w:divBdr>
        <w:top w:val="none" w:sz="0" w:space="0" w:color="auto"/>
        <w:left w:val="none" w:sz="0" w:space="0" w:color="auto"/>
        <w:bottom w:val="none" w:sz="0" w:space="0" w:color="auto"/>
        <w:right w:val="none" w:sz="0" w:space="0" w:color="auto"/>
      </w:divBdr>
    </w:div>
    <w:div w:id="1771972652">
      <w:bodyDiv w:val="1"/>
      <w:marLeft w:val="0"/>
      <w:marRight w:val="0"/>
      <w:marTop w:val="0"/>
      <w:marBottom w:val="0"/>
      <w:divBdr>
        <w:top w:val="none" w:sz="0" w:space="0" w:color="auto"/>
        <w:left w:val="none" w:sz="0" w:space="0" w:color="auto"/>
        <w:bottom w:val="none" w:sz="0" w:space="0" w:color="auto"/>
        <w:right w:val="none" w:sz="0" w:space="0" w:color="auto"/>
      </w:divBdr>
    </w:div>
    <w:div w:id="1772041677">
      <w:bodyDiv w:val="1"/>
      <w:marLeft w:val="0"/>
      <w:marRight w:val="0"/>
      <w:marTop w:val="0"/>
      <w:marBottom w:val="0"/>
      <w:divBdr>
        <w:top w:val="none" w:sz="0" w:space="0" w:color="auto"/>
        <w:left w:val="none" w:sz="0" w:space="0" w:color="auto"/>
        <w:bottom w:val="none" w:sz="0" w:space="0" w:color="auto"/>
        <w:right w:val="none" w:sz="0" w:space="0" w:color="auto"/>
      </w:divBdr>
    </w:div>
    <w:div w:id="1772319009">
      <w:bodyDiv w:val="1"/>
      <w:marLeft w:val="0"/>
      <w:marRight w:val="0"/>
      <w:marTop w:val="0"/>
      <w:marBottom w:val="0"/>
      <w:divBdr>
        <w:top w:val="none" w:sz="0" w:space="0" w:color="auto"/>
        <w:left w:val="none" w:sz="0" w:space="0" w:color="auto"/>
        <w:bottom w:val="none" w:sz="0" w:space="0" w:color="auto"/>
        <w:right w:val="none" w:sz="0" w:space="0" w:color="auto"/>
      </w:divBdr>
    </w:div>
    <w:div w:id="1772358035">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7888">
      <w:bodyDiv w:val="1"/>
      <w:marLeft w:val="0"/>
      <w:marRight w:val="0"/>
      <w:marTop w:val="0"/>
      <w:marBottom w:val="0"/>
      <w:divBdr>
        <w:top w:val="none" w:sz="0" w:space="0" w:color="auto"/>
        <w:left w:val="none" w:sz="0" w:space="0" w:color="auto"/>
        <w:bottom w:val="none" w:sz="0" w:space="0" w:color="auto"/>
        <w:right w:val="none" w:sz="0" w:space="0" w:color="auto"/>
      </w:divBdr>
    </w:div>
    <w:div w:id="1772512713">
      <w:bodyDiv w:val="1"/>
      <w:marLeft w:val="0"/>
      <w:marRight w:val="0"/>
      <w:marTop w:val="0"/>
      <w:marBottom w:val="0"/>
      <w:divBdr>
        <w:top w:val="none" w:sz="0" w:space="0" w:color="auto"/>
        <w:left w:val="none" w:sz="0" w:space="0" w:color="auto"/>
        <w:bottom w:val="none" w:sz="0" w:space="0" w:color="auto"/>
        <w:right w:val="none" w:sz="0" w:space="0" w:color="auto"/>
      </w:divBdr>
    </w:div>
    <w:div w:id="1772702463">
      <w:bodyDiv w:val="1"/>
      <w:marLeft w:val="0"/>
      <w:marRight w:val="0"/>
      <w:marTop w:val="0"/>
      <w:marBottom w:val="0"/>
      <w:divBdr>
        <w:top w:val="none" w:sz="0" w:space="0" w:color="auto"/>
        <w:left w:val="none" w:sz="0" w:space="0" w:color="auto"/>
        <w:bottom w:val="none" w:sz="0" w:space="0" w:color="auto"/>
        <w:right w:val="none" w:sz="0" w:space="0" w:color="auto"/>
      </w:divBdr>
    </w:div>
    <w:div w:id="1772780630">
      <w:bodyDiv w:val="1"/>
      <w:marLeft w:val="0"/>
      <w:marRight w:val="0"/>
      <w:marTop w:val="0"/>
      <w:marBottom w:val="0"/>
      <w:divBdr>
        <w:top w:val="none" w:sz="0" w:space="0" w:color="auto"/>
        <w:left w:val="none" w:sz="0" w:space="0" w:color="auto"/>
        <w:bottom w:val="none" w:sz="0" w:space="0" w:color="auto"/>
        <w:right w:val="none" w:sz="0" w:space="0" w:color="auto"/>
      </w:divBdr>
    </w:div>
    <w:div w:id="1772814612">
      <w:bodyDiv w:val="1"/>
      <w:marLeft w:val="0"/>
      <w:marRight w:val="0"/>
      <w:marTop w:val="0"/>
      <w:marBottom w:val="0"/>
      <w:divBdr>
        <w:top w:val="none" w:sz="0" w:space="0" w:color="auto"/>
        <w:left w:val="none" w:sz="0" w:space="0" w:color="auto"/>
        <w:bottom w:val="none" w:sz="0" w:space="0" w:color="auto"/>
        <w:right w:val="none" w:sz="0" w:space="0" w:color="auto"/>
      </w:divBdr>
    </w:div>
    <w:div w:id="1773162990">
      <w:bodyDiv w:val="1"/>
      <w:marLeft w:val="0"/>
      <w:marRight w:val="0"/>
      <w:marTop w:val="0"/>
      <w:marBottom w:val="0"/>
      <w:divBdr>
        <w:top w:val="none" w:sz="0" w:space="0" w:color="auto"/>
        <w:left w:val="none" w:sz="0" w:space="0" w:color="auto"/>
        <w:bottom w:val="none" w:sz="0" w:space="0" w:color="auto"/>
        <w:right w:val="none" w:sz="0" w:space="0" w:color="auto"/>
      </w:divBdr>
    </w:div>
    <w:div w:id="1773359722">
      <w:bodyDiv w:val="1"/>
      <w:marLeft w:val="0"/>
      <w:marRight w:val="0"/>
      <w:marTop w:val="0"/>
      <w:marBottom w:val="0"/>
      <w:divBdr>
        <w:top w:val="none" w:sz="0" w:space="0" w:color="auto"/>
        <w:left w:val="none" w:sz="0" w:space="0" w:color="auto"/>
        <w:bottom w:val="none" w:sz="0" w:space="0" w:color="auto"/>
        <w:right w:val="none" w:sz="0" w:space="0" w:color="auto"/>
      </w:divBdr>
    </w:div>
    <w:div w:id="1773933242">
      <w:bodyDiv w:val="1"/>
      <w:marLeft w:val="0"/>
      <w:marRight w:val="0"/>
      <w:marTop w:val="0"/>
      <w:marBottom w:val="0"/>
      <w:divBdr>
        <w:top w:val="none" w:sz="0" w:space="0" w:color="auto"/>
        <w:left w:val="none" w:sz="0" w:space="0" w:color="auto"/>
        <w:bottom w:val="none" w:sz="0" w:space="0" w:color="auto"/>
        <w:right w:val="none" w:sz="0" w:space="0" w:color="auto"/>
      </w:divBdr>
    </w:div>
    <w:div w:id="1774134340">
      <w:bodyDiv w:val="1"/>
      <w:marLeft w:val="0"/>
      <w:marRight w:val="0"/>
      <w:marTop w:val="0"/>
      <w:marBottom w:val="0"/>
      <w:divBdr>
        <w:top w:val="none" w:sz="0" w:space="0" w:color="auto"/>
        <w:left w:val="none" w:sz="0" w:space="0" w:color="auto"/>
        <w:bottom w:val="none" w:sz="0" w:space="0" w:color="auto"/>
        <w:right w:val="none" w:sz="0" w:space="0" w:color="auto"/>
      </w:divBdr>
    </w:div>
    <w:div w:id="1774399430">
      <w:bodyDiv w:val="1"/>
      <w:marLeft w:val="0"/>
      <w:marRight w:val="0"/>
      <w:marTop w:val="0"/>
      <w:marBottom w:val="0"/>
      <w:divBdr>
        <w:top w:val="none" w:sz="0" w:space="0" w:color="auto"/>
        <w:left w:val="none" w:sz="0" w:space="0" w:color="auto"/>
        <w:bottom w:val="none" w:sz="0" w:space="0" w:color="auto"/>
        <w:right w:val="none" w:sz="0" w:space="0" w:color="auto"/>
      </w:divBdr>
      <w:divsChild>
        <w:div w:id="1739329139">
          <w:marLeft w:val="0"/>
          <w:marRight w:val="0"/>
          <w:marTop w:val="0"/>
          <w:marBottom w:val="0"/>
          <w:divBdr>
            <w:top w:val="none" w:sz="0" w:space="0" w:color="auto"/>
            <w:left w:val="none" w:sz="0" w:space="0" w:color="auto"/>
            <w:bottom w:val="none" w:sz="0" w:space="0" w:color="auto"/>
            <w:right w:val="none" w:sz="0" w:space="0" w:color="auto"/>
          </w:divBdr>
          <w:divsChild>
            <w:div w:id="415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958">
      <w:bodyDiv w:val="1"/>
      <w:marLeft w:val="0"/>
      <w:marRight w:val="0"/>
      <w:marTop w:val="0"/>
      <w:marBottom w:val="0"/>
      <w:divBdr>
        <w:top w:val="none" w:sz="0" w:space="0" w:color="auto"/>
        <w:left w:val="none" w:sz="0" w:space="0" w:color="auto"/>
        <w:bottom w:val="none" w:sz="0" w:space="0" w:color="auto"/>
        <w:right w:val="none" w:sz="0" w:space="0" w:color="auto"/>
      </w:divBdr>
    </w:div>
    <w:div w:id="1774477913">
      <w:bodyDiv w:val="1"/>
      <w:marLeft w:val="0"/>
      <w:marRight w:val="0"/>
      <w:marTop w:val="0"/>
      <w:marBottom w:val="0"/>
      <w:divBdr>
        <w:top w:val="none" w:sz="0" w:space="0" w:color="auto"/>
        <w:left w:val="none" w:sz="0" w:space="0" w:color="auto"/>
        <w:bottom w:val="none" w:sz="0" w:space="0" w:color="auto"/>
        <w:right w:val="none" w:sz="0" w:space="0" w:color="auto"/>
      </w:divBdr>
    </w:div>
    <w:div w:id="1774592035">
      <w:bodyDiv w:val="1"/>
      <w:marLeft w:val="0"/>
      <w:marRight w:val="0"/>
      <w:marTop w:val="0"/>
      <w:marBottom w:val="0"/>
      <w:divBdr>
        <w:top w:val="none" w:sz="0" w:space="0" w:color="auto"/>
        <w:left w:val="none" w:sz="0" w:space="0" w:color="auto"/>
        <w:bottom w:val="none" w:sz="0" w:space="0" w:color="auto"/>
        <w:right w:val="none" w:sz="0" w:space="0" w:color="auto"/>
      </w:divBdr>
    </w:div>
    <w:div w:id="1774594038">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4670705">
      <w:bodyDiv w:val="1"/>
      <w:marLeft w:val="0"/>
      <w:marRight w:val="0"/>
      <w:marTop w:val="0"/>
      <w:marBottom w:val="0"/>
      <w:divBdr>
        <w:top w:val="none" w:sz="0" w:space="0" w:color="auto"/>
        <w:left w:val="none" w:sz="0" w:space="0" w:color="auto"/>
        <w:bottom w:val="none" w:sz="0" w:space="0" w:color="auto"/>
        <w:right w:val="none" w:sz="0" w:space="0" w:color="auto"/>
      </w:divBdr>
    </w:div>
    <w:div w:id="1774746918">
      <w:bodyDiv w:val="1"/>
      <w:marLeft w:val="0"/>
      <w:marRight w:val="0"/>
      <w:marTop w:val="0"/>
      <w:marBottom w:val="0"/>
      <w:divBdr>
        <w:top w:val="none" w:sz="0" w:space="0" w:color="auto"/>
        <w:left w:val="none" w:sz="0" w:space="0" w:color="auto"/>
        <w:bottom w:val="none" w:sz="0" w:space="0" w:color="auto"/>
        <w:right w:val="none" w:sz="0" w:space="0" w:color="auto"/>
      </w:divBdr>
    </w:div>
    <w:div w:id="1774933577">
      <w:bodyDiv w:val="1"/>
      <w:marLeft w:val="0"/>
      <w:marRight w:val="0"/>
      <w:marTop w:val="0"/>
      <w:marBottom w:val="0"/>
      <w:divBdr>
        <w:top w:val="none" w:sz="0" w:space="0" w:color="auto"/>
        <w:left w:val="none" w:sz="0" w:space="0" w:color="auto"/>
        <w:bottom w:val="none" w:sz="0" w:space="0" w:color="auto"/>
        <w:right w:val="none" w:sz="0" w:space="0" w:color="auto"/>
      </w:divBdr>
    </w:div>
    <w:div w:id="1775132805">
      <w:bodyDiv w:val="1"/>
      <w:marLeft w:val="0"/>
      <w:marRight w:val="0"/>
      <w:marTop w:val="0"/>
      <w:marBottom w:val="0"/>
      <w:divBdr>
        <w:top w:val="none" w:sz="0" w:space="0" w:color="auto"/>
        <w:left w:val="none" w:sz="0" w:space="0" w:color="auto"/>
        <w:bottom w:val="none" w:sz="0" w:space="0" w:color="auto"/>
        <w:right w:val="none" w:sz="0" w:space="0" w:color="auto"/>
      </w:divBdr>
    </w:div>
    <w:div w:id="1775201699">
      <w:bodyDiv w:val="1"/>
      <w:marLeft w:val="0"/>
      <w:marRight w:val="0"/>
      <w:marTop w:val="0"/>
      <w:marBottom w:val="0"/>
      <w:divBdr>
        <w:top w:val="none" w:sz="0" w:space="0" w:color="auto"/>
        <w:left w:val="none" w:sz="0" w:space="0" w:color="auto"/>
        <w:bottom w:val="none" w:sz="0" w:space="0" w:color="auto"/>
        <w:right w:val="none" w:sz="0" w:space="0" w:color="auto"/>
      </w:divBdr>
    </w:div>
    <w:div w:id="1775441104">
      <w:bodyDiv w:val="1"/>
      <w:marLeft w:val="0"/>
      <w:marRight w:val="0"/>
      <w:marTop w:val="0"/>
      <w:marBottom w:val="0"/>
      <w:divBdr>
        <w:top w:val="none" w:sz="0" w:space="0" w:color="auto"/>
        <w:left w:val="none" w:sz="0" w:space="0" w:color="auto"/>
        <w:bottom w:val="none" w:sz="0" w:space="0" w:color="auto"/>
        <w:right w:val="none" w:sz="0" w:space="0" w:color="auto"/>
      </w:divBdr>
    </w:div>
    <w:div w:id="1775518467">
      <w:bodyDiv w:val="1"/>
      <w:marLeft w:val="0"/>
      <w:marRight w:val="0"/>
      <w:marTop w:val="0"/>
      <w:marBottom w:val="0"/>
      <w:divBdr>
        <w:top w:val="none" w:sz="0" w:space="0" w:color="auto"/>
        <w:left w:val="none" w:sz="0" w:space="0" w:color="auto"/>
        <w:bottom w:val="none" w:sz="0" w:space="0" w:color="auto"/>
        <w:right w:val="none" w:sz="0" w:space="0" w:color="auto"/>
      </w:divBdr>
    </w:div>
    <w:div w:id="1775520254">
      <w:bodyDiv w:val="1"/>
      <w:marLeft w:val="0"/>
      <w:marRight w:val="0"/>
      <w:marTop w:val="0"/>
      <w:marBottom w:val="0"/>
      <w:divBdr>
        <w:top w:val="none" w:sz="0" w:space="0" w:color="auto"/>
        <w:left w:val="none" w:sz="0" w:space="0" w:color="auto"/>
        <w:bottom w:val="none" w:sz="0" w:space="0" w:color="auto"/>
        <w:right w:val="none" w:sz="0" w:space="0" w:color="auto"/>
      </w:divBdr>
    </w:div>
    <w:div w:id="1775704184">
      <w:bodyDiv w:val="1"/>
      <w:marLeft w:val="0"/>
      <w:marRight w:val="0"/>
      <w:marTop w:val="0"/>
      <w:marBottom w:val="0"/>
      <w:divBdr>
        <w:top w:val="none" w:sz="0" w:space="0" w:color="auto"/>
        <w:left w:val="none" w:sz="0" w:space="0" w:color="auto"/>
        <w:bottom w:val="none" w:sz="0" w:space="0" w:color="auto"/>
        <w:right w:val="none" w:sz="0" w:space="0" w:color="auto"/>
      </w:divBdr>
    </w:div>
    <w:div w:id="1775974705">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444354">
      <w:bodyDiv w:val="1"/>
      <w:marLeft w:val="0"/>
      <w:marRight w:val="0"/>
      <w:marTop w:val="0"/>
      <w:marBottom w:val="0"/>
      <w:divBdr>
        <w:top w:val="none" w:sz="0" w:space="0" w:color="auto"/>
        <w:left w:val="none" w:sz="0" w:space="0" w:color="auto"/>
        <w:bottom w:val="none" w:sz="0" w:space="0" w:color="auto"/>
        <w:right w:val="none" w:sz="0" w:space="0" w:color="auto"/>
      </w:divBdr>
    </w:div>
    <w:div w:id="1776515309">
      <w:bodyDiv w:val="1"/>
      <w:marLeft w:val="0"/>
      <w:marRight w:val="0"/>
      <w:marTop w:val="0"/>
      <w:marBottom w:val="0"/>
      <w:divBdr>
        <w:top w:val="none" w:sz="0" w:space="0" w:color="auto"/>
        <w:left w:val="none" w:sz="0" w:space="0" w:color="auto"/>
        <w:bottom w:val="none" w:sz="0" w:space="0" w:color="auto"/>
        <w:right w:val="none" w:sz="0" w:space="0" w:color="auto"/>
      </w:divBdr>
    </w:div>
    <w:div w:id="1776829911">
      <w:bodyDiv w:val="1"/>
      <w:marLeft w:val="0"/>
      <w:marRight w:val="0"/>
      <w:marTop w:val="0"/>
      <w:marBottom w:val="0"/>
      <w:divBdr>
        <w:top w:val="none" w:sz="0" w:space="0" w:color="auto"/>
        <w:left w:val="none" w:sz="0" w:space="0" w:color="auto"/>
        <w:bottom w:val="none" w:sz="0" w:space="0" w:color="auto"/>
        <w:right w:val="none" w:sz="0" w:space="0" w:color="auto"/>
      </w:divBdr>
    </w:div>
    <w:div w:id="1777022208">
      <w:bodyDiv w:val="1"/>
      <w:marLeft w:val="0"/>
      <w:marRight w:val="0"/>
      <w:marTop w:val="0"/>
      <w:marBottom w:val="0"/>
      <w:divBdr>
        <w:top w:val="none" w:sz="0" w:space="0" w:color="auto"/>
        <w:left w:val="none" w:sz="0" w:space="0" w:color="auto"/>
        <w:bottom w:val="none" w:sz="0" w:space="0" w:color="auto"/>
        <w:right w:val="none" w:sz="0" w:space="0" w:color="auto"/>
      </w:divBdr>
    </w:div>
    <w:div w:id="1777097758">
      <w:bodyDiv w:val="1"/>
      <w:marLeft w:val="0"/>
      <w:marRight w:val="0"/>
      <w:marTop w:val="0"/>
      <w:marBottom w:val="0"/>
      <w:divBdr>
        <w:top w:val="none" w:sz="0" w:space="0" w:color="auto"/>
        <w:left w:val="none" w:sz="0" w:space="0" w:color="auto"/>
        <w:bottom w:val="none" w:sz="0" w:space="0" w:color="auto"/>
        <w:right w:val="none" w:sz="0" w:space="0" w:color="auto"/>
      </w:divBdr>
    </w:div>
    <w:div w:id="1777359689">
      <w:bodyDiv w:val="1"/>
      <w:marLeft w:val="0"/>
      <w:marRight w:val="0"/>
      <w:marTop w:val="0"/>
      <w:marBottom w:val="0"/>
      <w:divBdr>
        <w:top w:val="none" w:sz="0" w:space="0" w:color="auto"/>
        <w:left w:val="none" w:sz="0" w:space="0" w:color="auto"/>
        <w:bottom w:val="none" w:sz="0" w:space="0" w:color="auto"/>
        <w:right w:val="none" w:sz="0" w:space="0" w:color="auto"/>
      </w:divBdr>
    </w:div>
    <w:div w:id="1777434084">
      <w:bodyDiv w:val="1"/>
      <w:marLeft w:val="0"/>
      <w:marRight w:val="0"/>
      <w:marTop w:val="0"/>
      <w:marBottom w:val="0"/>
      <w:divBdr>
        <w:top w:val="none" w:sz="0" w:space="0" w:color="auto"/>
        <w:left w:val="none" w:sz="0" w:space="0" w:color="auto"/>
        <w:bottom w:val="none" w:sz="0" w:space="0" w:color="auto"/>
        <w:right w:val="none" w:sz="0" w:space="0" w:color="auto"/>
      </w:divBdr>
    </w:div>
    <w:div w:id="1777481886">
      <w:bodyDiv w:val="1"/>
      <w:marLeft w:val="0"/>
      <w:marRight w:val="0"/>
      <w:marTop w:val="0"/>
      <w:marBottom w:val="0"/>
      <w:divBdr>
        <w:top w:val="none" w:sz="0" w:space="0" w:color="auto"/>
        <w:left w:val="none" w:sz="0" w:space="0" w:color="auto"/>
        <w:bottom w:val="none" w:sz="0" w:space="0" w:color="auto"/>
        <w:right w:val="none" w:sz="0" w:space="0" w:color="auto"/>
      </w:divBdr>
    </w:div>
    <w:div w:id="1777560780">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7673007">
      <w:bodyDiv w:val="1"/>
      <w:marLeft w:val="0"/>
      <w:marRight w:val="0"/>
      <w:marTop w:val="0"/>
      <w:marBottom w:val="0"/>
      <w:divBdr>
        <w:top w:val="none" w:sz="0" w:space="0" w:color="auto"/>
        <w:left w:val="none" w:sz="0" w:space="0" w:color="auto"/>
        <w:bottom w:val="none" w:sz="0" w:space="0" w:color="auto"/>
        <w:right w:val="none" w:sz="0" w:space="0" w:color="auto"/>
      </w:divBdr>
    </w:div>
    <w:div w:id="1777679053">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406392">
      <w:bodyDiv w:val="1"/>
      <w:marLeft w:val="0"/>
      <w:marRight w:val="0"/>
      <w:marTop w:val="0"/>
      <w:marBottom w:val="0"/>
      <w:divBdr>
        <w:top w:val="none" w:sz="0" w:space="0" w:color="auto"/>
        <w:left w:val="none" w:sz="0" w:space="0" w:color="auto"/>
        <w:bottom w:val="none" w:sz="0" w:space="0" w:color="auto"/>
        <w:right w:val="none" w:sz="0" w:space="0" w:color="auto"/>
      </w:divBdr>
    </w:div>
    <w:div w:id="1778678569">
      <w:bodyDiv w:val="1"/>
      <w:marLeft w:val="0"/>
      <w:marRight w:val="0"/>
      <w:marTop w:val="0"/>
      <w:marBottom w:val="0"/>
      <w:divBdr>
        <w:top w:val="none" w:sz="0" w:space="0" w:color="auto"/>
        <w:left w:val="none" w:sz="0" w:space="0" w:color="auto"/>
        <w:bottom w:val="none" w:sz="0" w:space="0" w:color="auto"/>
        <w:right w:val="none" w:sz="0" w:space="0" w:color="auto"/>
      </w:divBdr>
    </w:div>
    <w:div w:id="1778713013">
      <w:bodyDiv w:val="1"/>
      <w:marLeft w:val="0"/>
      <w:marRight w:val="0"/>
      <w:marTop w:val="0"/>
      <w:marBottom w:val="0"/>
      <w:divBdr>
        <w:top w:val="none" w:sz="0" w:space="0" w:color="auto"/>
        <w:left w:val="none" w:sz="0" w:space="0" w:color="auto"/>
        <w:bottom w:val="none" w:sz="0" w:space="0" w:color="auto"/>
        <w:right w:val="none" w:sz="0" w:space="0" w:color="auto"/>
      </w:divBdr>
    </w:div>
    <w:div w:id="1778788865">
      <w:bodyDiv w:val="1"/>
      <w:marLeft w:val="0"/>
      <w:marRight w:val="0"/>
      <w:marTop w:val="0"/>
      <w:marBottom w:val="0"/>
      <w:divBdr>
        <w:top w:val="none" w:sz="0" w:space="0" w:color="auto"/>
        <w:left w:val="none" w:sz="0" w:space="0" w:color="auto"/>
        <w:bottom w:val="none" w:sz="0" w:space="0" w:color="auto"/>
        <w:right w:val="none" w:sz="0" w:space="0" w:color="auto"/>
      </w:divBdr>
    </w:div>
    <w:div w:id="1779107805">
      <w:bodyDiv w:val="1"/>
      <w:marLeft w:val="0"/>
      <w:marRight w:val="0"/>
      <w:marTop w:val="0"/>
      <w:marBottom w:val="0"/>
      <w:divBdr>
        <w:top w:val="none" w:sz="0" w:space="0" w:color="auto"/>
        <w:left w:val="none" w:sz="0" w:space="0" w:color="auto"/>
        <w:bottom w:val="none" w:sz="0" w:space="0" w:color="auto"/>
        <w:right w:val="none" w:sz="0" w:space="0" w:color="auto"/>
      </w:divBdr>
    </w:div>
    <w:div w:id="1779331894">
      <w:bodyDiv w:val="1"/>
      <w:marLeft w:val="0"/>
      <w:marRight w:val="0"/>
      <w:marTop w:val="0"/>
      <w:marBottom w:val="0"/>
      <w:divBdr>
        <w:top w:val="none" w:sz="0" w:space="0" w:color="auto"/>
        <w:left w:val="none" w:sz="0" w:space="0" w:color="auto"/>
        <w:bottom w:val="none" w:sz="0" w:space="0" w:color="auto"/>
        <w:right w:val="none" w:sz="0" w:space="0" w:color="auto"/>
      </w:divBdr>
    </w:div>
    <w:div w:id="1779570089">
      <w:bodyDiv w:val="1"/>
      <w:marLeft w:val="0"/>
      <w:marRight w:val="0"/>
      <w:marTop w:val="0"/>
      <w:marBottom w:val="0"/>
      <w:divBdr>
        <w:top w:val="none" w:sz="0" w:space="0" w:color="auto"/>
        <w:left w:val="none" w:sz="0" w:space="0" w:color="auto"/>
        <w:bottom w:val="none" w:sz="0" w:space="0" w:color="auto"/>
        <w:right w:val="none" w:sz="0" w:space="0" w:color="auto"/>
      </w:divBdr>
    </w:div>
    <w:div w:id="1779595873">
      <w:bodyDiv w:val="1"/>
      <w:marLeft w:val="0"/>
      <w:marRight w:val="0"/>
      <w:marTop w:val="0"/>
      <w:marBottom w:val="0"/>
      <w:divBdr>
        <w:top w:val="none" w:sz="0" w:space="0" w:color="auto"/>
        <w:left w:val="none" w:sz="0" w:space="0" w:color="auto"/>
        <w:bottom w:val="none" w:sz="0" w:space="0" w:color="auto"/>
        <w:right w:val="none" w:sz="0" w:space="0" w:color="auto"/>
      </w:divBdr>
    </w:div>
    <w:div w:id="1779716124">
      <w:bodyDiv w:val="1"/>
      <w:marLeft w:val="0"/>
      <w:marRight w:val="0"/>
      <w:marTop w:val="0"/>
      <w:marBottom w:val="0"/>
      <w:divBdr>
        <w:top w:val="none" w:sz="0" w:space="0" w:color="auto"/>
        <w:left w:val="none" w:sz="0" w:space="0" w:color="auto"/>
        <w:bottom w:val="none" w:sz="0" w:space="0" w:color="auto"/>
        <w:right w:val="none" w:sz="0" w:space="0" w:color="auto"/>
      </w:divBdr>
    </w:div>
    <w:div w:id="1779908354">
      <w:bodyDiv w:val="1"/>
      <w:marLeft w:val="0"/>
      <w:marRight w:val="0"/>
      <w:marTop w:val="0"/>
      <w:marBottom w:val="0"/>
      <w:divBdr>
        <w:top w:val="none" w:sz="0" w:space="0" w:color="auto"/>
        <w:left w:val="none" w:sz="0" w:space="0" w:color="auto"/>
        <w:bottom w:val="none" w:sz="0" w:space="0" w:color="auto"/>
        <w:right w:val="none" w:sz="0" w:space="0" w:color="auto"/>
      </w:divBdr>
    </w:div>
    <w:div w:id="1780055882">
      <w:bodyDiv w:val="1"/>
      <w:marLeft w:val="0"/>
      <w:marRight w:val="0"/>
      <w:marTop w:val="0"/>
      <w:marBottom w:val="0"/>
      <w:divBdr>
        <w:top w:val="none" w:sz="0" w:space="0" w:color="auto"/>
        <w:left w:val="none" w:sz="0" w:space="0" w:color="auto"/>
        <w:bottom w:val="none" w:sz="0" w:space="0" w:color="auto"/>
        <w:right w:val="none" w:sz="0" w:space="0" w:color="auto"/>
      </w:divBdr>
    </w:div>
    <w:div w:id="1780100704">
      <w:bodyDiv w:val="1"/>
      <w:marLeft w:val="0"/>
      <w:marRight w:val="0"/>
      <w:marTop w:val="0"/>
      <w:marBottom w:val="0"/>
      <w:divBdr>
        <w:top w:val="none" w:sz="0" w:space="0" w:color="auto"/>
        <w:left w:val="none" w:sz="0" w:space="0" w:color="auto"/>
        <w:bottom w:val="none" w:sz="0" w:space="0" w:color="auto"/>
        <w:right w:val="none" w:sz="0" w:space="0" w:color="auto"/>
      </w:divBdr>
    </w:div>
    <w:div w:id="1780176963">
      <w:bodyDiv w:val="1"/>
      <w:marLeft w:val="0"/>
      <w:marRight w:val="0"/>
      <w:marTop w:val="0"/>
      <w:marBottom w:val="0"/>
      <w:divBdr>
        <w:top w:val="none" w:sz="0" w:space="0" w:color="auto"/>
        <w:left w:val="none" w:sz="0" w:space="0" w:color="auto"/>
        <w:bottom w:val="none" w:sz="0" w:space="0" w:color="auto"/>
        <w:right w:val="none" w:sz="0" w:space="0" w:color="auto"/>
      </w:divBdr>
    </w:div>
    <w:div w:id="1780636445">
      <w:bodyDiv w:val="1"/>
      <w:marLeft w:val="0"/>
      <w:marRight w:val="0"/>
      <w:marTop w:val="0"/>
      <w:marBottom w:val="0"/>
      <w:divBdr>
        <w:top w:val="none" w:sz="0" w:space="0" w:color="auto"/>
        <w:left w:val="none" w:sz="0" w:space="0" w:color="auto"/>
        <w:bottom w:val="none" w:sz="0" w:space="0" w:color="auto"/>
        <w:right w:val="none" w:sz="0" w:space="0" w:color="auto"/>
      </w:divBdr>
    </w:div>
    <w:div w:id="1780759486">
      <w:bodyDiv w:val="1"/>
      <w:marLeft w:val="0"/>
      <w:marRight w:val="0"/>
      <w:marTop w:val="0"/>
      <w:marBottom w:val="0"/>
      <w:divBdr>
        <w:top w:val="none" w:sz="0" w:space="0" w:color="auto"/>
        <w:left w:val="none" w:sz="0" w:space="0" w:color="auto"/>
        <w:bottom w:val="none" w:sz="0" w:space="0" w:color="auto"/>
        <w:right w:val="none" w:sz="0" w:space="0" w:color="auto"/>
      </w:divBdr>
    </w:div>
    <w:div w:id="1781104466">
      <w:bodyDiv w:val="1"/>
      <w:marLeft w:val="0"/>
      <w:marRight w:val="0"/>
      <w:marTop w:val="0"/>
      <w:marBottom w:val="0"/>
      <w:divBdr>
        <w:top w:val="none" w:sz="0" w:space="0" w:color="auto"/>
        <w:left w:val="none" w:sz="0" w:space="0" w:color="auto"/>
        <w:bottom w:val="none" w:sz="0" w:space="0" w:color="auto"/>
        <w:right w:val="none" w:sz="0" w:space="0" w:color="auto"/>
      </w:divBdr>
    </w:div>
    <w:div w:id="1781139894">
      <w:bodyDiv w:val="1"/>
      <w:marLeft w:val="0"/>
      <w:marRight w:val="0"/>
      <w:marTop w:val="0"/>
      <w:marBottom w:val="0"/>
      <w:divBdr>
        <w:top w:val="none" w:sz="0" w:space="0" w:color="auto"/>
        <w:left w:val="none" w:sz="0" w:space="0" w:color="auto"/>
        <w:bottom w:val="none" w:sz="0" w:space="0" w:color="auto"/>
        <w:right w:val="none" w:sz="0" w:space="0" w:color="auto"/>
      </w:divBdr>
    </w:div>
    <w:div w:id="1781219443">
      <w:bodyDiv w:val="1"/>
      <w:marLeft w:val="0"/>
      <w:marRight w:val="0"/>
      <w:marTop w:val="0"/>
      <w:marBottom w:val="0"/>
      <w:divBdr>
        <w:top w:val="none" w:sz="0" w:space="0" w:color="auto"/>
        <w:left w:val="none" w:sz="0" w:space="0" w:color="auto"/>
        <w:bottom w:val="none" w:sz="0" w:space="0" w:color="auto"/>
        <w:right w:val="none" w:sz="0" w:space="0" w:color="auto"/>
      </w:divBdr>
    </w:div>
    <w:div w:id="1781561695">
      <w:bodyDiv w:val="1"/>
      <w:marLeft w:val="0"/>
      <w:marRight w:val="0"/>
      <w:marTop w:val="0"/>
      <w:marBottom w:val="0"/>
      <w:divBdr>
        <w:top w:val="none" w:sz="0" w:space="0" w:color="auto"/>
        <w:left w:val="none" w:sz="0" w:space="0" w:color="auto"/>
        <w:bottom w:val="none" w:sz="0" w:space="0" w:color="auto"/>
        <w:right w:val="none" w:sz="0" w:space="0" w:color="auto"/>
      </w:divBdr>
    </w:div>
    <w:div w:id="1781678871">
      <w:bodyDiv w:val="1"/>
      <w:marLeft w:val="0"/>
      <w:marRight w:val="0"/>
      <w:marTop w:val="0"/>
      <w:marBottom w:val="0"/>
      <w:divBdr>
        <w:top w:val="none" w:sz="0" w:space="0" w:color="auto"/>
        <w:left w:val="none" w:sz="0" w:space="0" w:color="auto"/>
        <w:bottom w:val="none" w:sz="0" w:space="0" w:color="auto"/>
        <w:right w:val="none" w:sz="0" w:space="0" w:color="auto"/>
      </w:divBdr>
    </w:div>
    <w:div w:id="1781685384">
      <w:bodyDiv w:val="1"/>
      <w:marLeft w:val="0"/>
      <w:marRight w:val="0"/>
      <w:marTop w:val="0"/>
      <w:marBottom w:val="0"/>
      <w:divBdr>
        <w:top w:val="none" w:sz="0" w:space="0" w:color="auto"/>
        <w:left w:val="none" w:sz="0" w:space="0" w:color="auto"/>
        <w:bottom w:val="none" w:sz="0" w:space="0" w:color="auto"/>
        <w:right w:val="none" w:sz="0" w:space="0" w:color="auto"/>
      </w:divBdr>
    </w:div>
    <w:div w:id="1781800699">
      <w:bodyDiv w:val="1"/>
      <w:marLeft w:val="0"/>
      <w:marRight w:val="0"/>
      <w:marTop w:val="0"/>
      <w:marBottom w:val="0"/>
      <w:divBdr>
        <w:top w:val="none" w:sz="0" w:space="0" w:color="auto"/>
        <w:left w:val="none" w:sz="0" w:space="0" w:color="auto"/>
        <w:bottom w:val="none" w:sz="0" w:space="0" w:color="auto"/>
        <w:right w:val="none" w:sz="0" w:space="0" w:color="auto"/>
      </w:divBdr>
    </w:div>
    <w:div w:id="1782459435">
      <w:bodyDiv w:val="1"/>
      <w:marLeft w:val="0"/>
      <w:marRight w:val="0"/>
      <w:marTop w:val="0"/>
      <w:marBottom w:val="0"/>
      <w:divBdr>
        <w:top w:val="none" w:sz="0" w:space="0" w:color="auto"/>
        <w:left w:val="none" w:sz="0" w:space="0" w:color="auto"/>
        <w:bottom w:val="none" w:sz="0" w:space="0" w:color="auto"/>
        <w:right w:val="none" w:sz="0" w:space="0" w:color="auto"/>
      </w:divBdr>
    </w:div>
    <w:div w:id="1782647918">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992196">
      <w:bodyDiv w:val="1"/>
      <w:marLeft w:val="0"/>
      <w:marRight w:val="0"/>
      <w:marTop w:val="0"/>
      <w:marBottom w:val="0"/>
      <w:divBdr>
        <w:top w:val="none" w:sz="0" w:space="0" w:color="auto"/>
        <w:left w:val="none" w:sz="0" w:space="0" w:color="auto"/>
        <w:bottom w:val="none" w:sz="0" w:space="0" w:color="auto"/>
        <w:right w:val="none" w:sz="0" w:space="0" w:color="auto"/>
      </w:divBdr>
    </w:div>
    <w:div w:id="1783257508">
      <w:bodyDiv w:val="1"/>
      <w:marLeft w:val="0"/>
      <w:marRight w:val="0"/>
      <w:marTop w:val="0"/>
      <w:marBottom w:val="0"/>
      <w:divBdr>
        <w:top w:val="none" w:sz="0" w:space="0" w:color="auto"/>
        <w:left w:val="none" w:sz="0" w:space="0" w:color="auto"/>
        <w:bottom w:val="none" w:sz="0" w:space="0" w:color="auto"/>
        <w:right w:val="none" w:sz="0" w:space="0" w:color="auto"/>
      </w:divBdr>
    </w:div>
    <w:div w:id="1783570508">
      <w:bodyDiv w:val="1"/>
      <w:marLeft w:val="0"/>
      <w:marRight w:val="0"/>
      <w:marTop w:val="0"/>
      <w:marBottom w:val="0"/>
      <w:divBdr>
        <w:top w:val="none" w:sz="0" w:space="0" w:color="auto"/>
        <w:left w:val="none" w:sz="0" w:space="0" w:color="auto"/>
        <w:bottom w:val="none" w:sz="0" w:space="0" w:color="auto"/>
        <w:right w:val="none" w:sz="0" w:space="0" w:color="auto"/>
      </w:divBdr>
    </w:div>
    <w:div w:id="1783766337">
      <w:bodyDiv w:val="1"/>
      <w:marLeft w:val="0"/>
      <w:marRight w:val="0"/>
      <w:marTop w:val="0"/>
      <w:marBottom w:val="0"/>
      <w:divBdr>
        <w:top w:val="none" w:sz="0" w:space="0" w:color="auto"/>
        <w:left w:val="none" w:sz="0" w:space="0" w:color="auto"/>
        <w:bottom w:val="none" w:sz="0" w:space="0" w:color="auto"/>
        <w:right w:val="none" w:sz="0" w:space="0" w:color="auto"/>
      </w:divBdr>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
    <w:div w:id="1784029334">
      <w:bodyDiv w:val="1"/>
      <w:marLeft w:val="0"/>
      <w:marRight w:val="0"/>
      <w:marTop w:val="0"/>
      <w:marBottom w:val="0"/>
      <w:divBdr>
        <w:top w:val="none" w:sz="0" w:space="0" w:color="auto"/>
        <w:left w:val="none" w:sz="0" w:space="0" w:color="auto"/>
        <w:bottom w:val="none" w:sz="0" w:space="0" w:color="auto"/>
        <w:right w:val="none" w:sz="0" w:space="0" w:color="auto"/>
      </w:divBdr>
    </w:div>
    <w:div w:id="1784105066">
      <w:bodyDiv w:val="1"/>
      <w:marLeft w:val="0"/>
      <w:marRight w:val="0"/>
      <w:marTop w:val="0"/>
      <w:marBottom w:val="0"/>
      <w:divBdr>
        <w:top w:val="none" w:sz="0" w:space="0" w:color="auto"/>
        <w:left w:val="none" w:sz="0" w:space="0" w:color="auto"/>
        <w:bottom w:val="none" w:sz="0" w:space="0" w:color="auto"/>
        <w:right w:val="none" w:sz="0" w:space="0" w:color="auto"/>
      </w:divBdr>
    </w:div>
    <w:div w:id="1784108211">
      <w:bodyDiv w:val="1"/>
      <w:marLeft w:val="0"/>
      <w:marRight w:val="0"/>
      <w:marTop w:val="0"/>
      <w:marBottom w:val="0"/>
      <w:divBdr>
        <w:top w:val="none" w:sz="0" w:space="0" w:color="auto"/>
        <w:left w:val="none" w:sz="0" w:space="0" w:color="auto"/>
        <w:bottom w:val="none" w:sz="0" w:space="0" w:color="auto"/>
        <w:right w:val="none" w:sz="0" w:space="0" w:color="auto"/>
      </w:divBdr>
    </w:div>
    <w:div w:id="1784298670">
      <w:bodyDiv w:val="1"/>
      <w:marLeft w:val="0"/>
      <w:marRight w:val="0"/>
      <w:marTop w:val="0"/>
      <w:marBottom w:val="0"/>
      <w:divBdr>
        <w:top w:val="none" w:sz="0" w:space="0" w:color="auto"/>
        <w:left w:val="none" w:sz="0" w:space="0" w:color="auto"/>
        <w:bottom w:val="none" w:sz="0" w:space="0" w:color="auto"/>
        <w:right w:val="none" w:sz="0" w:space="0" w:color="auto"/>
      </w:divBdr>
      <w:divsChild>
        <w:div w:id="363405240">
          <w:marLeft w:val="0"/>
          <w:marRight w:val="0"/>
          <w:marTop w:val="0"/>
          <w:marBottom w:val="0"/>
          <w:divBdr>
            <w:top w:val="none" w:sz="0" w:space="0" w:color="auto"/>
            <w:left w:val="none" w:sz="0" w:space="0" w:color="auto"/>
            <w:bottom w:val="none" w:sz="0" w:space="0" w:color="auto"/>
            <w:right w:val="none" w:sz="0" w:space="0" w:color="auto"/>
          </w:divBdr>
          <w:divsChild>
            <w:div w:id="16392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320">
      <w:bodyDiv w:val="1"/>
      <w:marLeft w:val="0"/>
      <w:marRight w:val="0"/>
      <w:marTop w:val="0"/>
      <w:marBottom w:val="0"/>
      <w:divBdr>
        <w:top w:val="none" w:sz="0" w:space="0" w:color="auto"/>
        <w:left w:val="none" w:sz="0" w:space="0" w:color="auto"/>
        <w:bottom w:val="none" w:sz="0" w:space="0" w:color="auto"/>
        <w:right w:val="none" w:sz="0" w:space="0" w:color="auto"/>
      </w:divBdr>
    </w:div>
    <w:div w:id="1784498338">
      <w:bodyDiv w:val="1"/>
      <w:marLeft w:val="0"/>
      <w:marRight w:val="0"/>
      <w:marTop w:val="0"/>
      <w:marBottom w:val="0"/>
      <w:divBdr>
        <w:top w:val="none" w:sz="0" w:space="0" w:color="auto"/>
        <w:left w:val="none" w:sz="0" w:space="0" w:color="auto"/>
        <w:bottom w:val="none" w:sz="0" w:space="0" w:color="auto"/>
        <w:right w:val="none" w:sz="0" w:space="0" w:color="auto"/>
      </w:divBdr>
    </w:div>
    <w:div w:id="1784691356">
      <w:bodyDiv w:val="1"/>
      <w:marLeft w:val="0"/>
      <w:marRight w:val="0"/>
      <w:marTop w:val="0"/>
      <w:marBottom w:val="0"/>
      <w:divBdr>
        <w:top w:val="none" w:sz="0" w:space="0" w:color="auto"/>
        <w:left w:val="none" w:sz="0" w:space="0" w:color="auto"/>
        <w:bottom w:val="none" w:sz="0" w:space="0" w:color="auto"/>
        <w:right w:val="none" w:sz="0" w:space="0" w:color="auto"/>
      </w:divBdr>
    </w:div>
    <w:div w:id="1784763753">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4956760">
      <w:bodyDiv w:val="1"/>
      <w:marLeft w:val="0"/>
      <w:marRight w:val="0"/>
      <w:marTop w:val="0"/>
      <w:marBottom w:val="0"/>
      <w:divBdr>
        <w:top w:val="none" w:sz="0" w:space="0" w:color="auto"/>
        <w:left w:val="none" w:sz="0" w:space="0" w:color="auto"/>
        <w:bottom w:val="none" w:sz="0" w:space="0" w:color="auto"/>
        <w:right w:val="none" w:sz="0" w:space="0" w:color="auto"/>
      </w:divBdr>
    </w:div>
    <w:div w:id="1784959525">
      <w:bodyDiv w:val="1"/>
      <w:marLeft w:val="0"/>
      <w:marRight w:val="0"/>
      <w:marTop w:val="0"/>
      <w:marBottom w:val="0"/>
      <w:divBdr>
        <w:top w:val="none" w:sz="0" w:space="0" w:color="auto"/>
        <w:left w:val="none" w:sz="0" w:space="0" w:color="auto"/>
        <w:bottom w:val="none" w:sz="0" w:space="0" w:color="auto"/>
        <w:right w:val="none" w:sz="0" w:space="0" w:color="auto"/>
      </w:divBdr>
    </w:div>
    <w:div w:id="1785036603">
      <w:bodyDiv w:val="1"/>
      <w:marLeft w:val="0"/>
      <w:marRight w:val="0"/>
      <w:marTop w:val="0"/>
      <w:marBottom w:val="0"/>
      <w:divBdr>
        <w:top w:val="none" w:sz="0" w:space="0" w:color="auto"/>
        <w:left w:val="none" w:sz="0" w:space="0" w:color="auto"/>
        <w:bottom w:val="none" w:sz="0" w:space="0" w:color="auto"/>
        <w:right w:val="none" w:sz="0" w:space="0" w:color="auto"/>
      </w:divBdr>
    </w:div>
    <w:div w:id="1785272249">
      <w:bodyDiv w:val="1"/>
      <w:marLeft w:val="0"/>
      <w:marRight w:val="0"/>
      <w:marTop w:val="0"/>
      <w:marBottom w:val="0"/>
      <w:divBdr>
        <w:top w:val="none" w:sz="0" w:space="0" w:color="auto"/>
        <w:left w:val="none" w:sz="0" w:space="0" w:color="auto"/>
        <w:bottom w:val="none" w:sz="0" w:space="0" w:color="auto"/>
        <w:right w:val="none" w:sz="0" w:space="0" w:color="auto"/>
      </w:divBdr>
    </w:div>
    <w:div w:id="1785535608">
      <w:bodyDiv w:val="1"/>
      <w:marLeft w:val="0"/>
      <w:marRight w:val="0"/>
      <w:marTop w:val="0"/>
      <w:marBottom w:val="0"/>
      <w:divBdr>
        <w:top w:val="none" w:sz="0" w:space="0" w:color="auto"/>
        <w:left w:val="none" w:sz="0" w:space="0" w:color="auto"/>
        <w:bottom w:val="none" w:sz="0" w:space="0" w:color="auto"/>
        <w:right w:val="none" w:sz="0" w:space="0" w:color="auto"/>
      </w:divBdr>
    </w:div>
    <w:div w:id="1785540790">
      <w:bodyDiv w:val="1"/>
      <w:marLeft w:val="0"/>
      <w:marRight w:val="0"/>
      <w:marTop w:val="0"/>
      <w:marBottom w:val="0"/>
      <w:divBdr>
        <w:top w:val="none" w:sz="0" w:space="0" w:color="auto"/>
        <w:left w:val="none" w:sz="0" w:space="0" w:color="auto"/>
        <w:bottom w:val="none" w:sz="0" w:space="0" w:color="auto"/>
        <w:right w:val="none" w:sz="0" w:space="0" w:color="auto"/>
      </w:divBdr>
    </w:div>
    <w:div w:id="1785609175">
      <w:bodyDiv w:val="1"/>
      <w:marLeft w:val="0"/>
      <w:marRight w:val="0"/>
      <w:marTop w:val="0"/>
      <w:marBottom w:val="0"/>
      <w:divBdr>
        <w:top w:val="none" w:sz="0" w:space="0" w:color="auto"/>
        <w:left w:val="none" w:sz="0" w:space="0" w:color="auto"/>
        <w:bottom w:val="none" w:sz="0" w:space="0" w:color="auto"/>
        <w:right w:val="none" w:sz="0" w:space="0" w:color="auto"/>
      </w:divBdr>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809604">
      <w:bodyDiv w:val="1"/>
      <w:marLeft w:val="0"/>
      <w:marRight w:val="0"/>
      <w:marTop w:val="0"/>
      <w:marBottom w:val="0"/>
      <w:divBdr>
        <w:top w:val="none" w:sz="0" w:space="0" w:color="auto"/>
        <w:left w:val="none" w:sz="0" w:space="0" w:color="auto"/>
        <w:bottom w:val="none" w:sz="0" w:space="0" w:color="auto"/>
        <w:right w:val="none" w:sz="0" w:space="0" w:color="auto"/>
      </w:divBdr>
    </w:div>
    <w:div w:id="1785926880">
      <w:bodyDiv w:val="1"/>
      <w:marLeft w:val="0"/>
      <w:marRight w:val="0"/>
      <w:marTop w:val="0"/>
      <w:marBottom w:val="0"/>
      <w:divBdr>
        <w:top w:val="none" w:sz="0" w:space="0" w:color="auto"/>
        <w:left w:val="none" w:sz="0" w:space="0" w:color="auto"/>
        <w:bottom w:val="none" w:sz="0" w:space="0" w:color="auto"/>
        <w:right w:val="none" w:sz="0" w:space="0" w:color="auto"/>
      </w:divBdr>
    </w:div>
    <w:div w:id="1785997346">
      <w:bodyDiv w:val="1"/>
      <w:marLeft w:val="0"/>
      <w:marRight w:val="0"/>
      <w:marTop w:val="0"/>
      <w:marBottom w:val="0"/>
      <w:divBdr>
        <w:top w:val="none" w:sz="0" w:space="0" w:color="auto"/>
        <w:left w:val="none" w:sz="0" w:space="0" w:color="auto"/>
        <w:bottom w:val="none" w:sz="0" w:space="0" w:color="auto"/>
        <w:right w:val="none" w:sz="0" w:space="0" w:color="auto"/>
      </w:divBdr>
    </w:div>
    <w:div w:id="1786072979">
      <w:bodyDiv w:val="1"/>
      <w:marLeft w:val="0"/>
      <w:marRight w:val="0"/>
      <w:marTop w:val="0"/>
      <w:marBottom w:val="0"/>
      <w:divBdr>
        <w:top w:val="none" w:sz="0" w:space="0" w:color="auto"/>
        <w:left w:val="none" w:sz="0" w:space="0" w:color="auto"/>
        <w:bottom w:val="none" w:sz="0" w:space="0" w:color="auto"/>
        <w:right w:val="none" w:sz="0" w:space="0" w:color="auto"/>
      </w:divBdr>
    </w:div>
    <w:div w:id="1786194632">
      <w:bodyDiv w:val="1"/>
      <w:marLeft w:val="0"/>
      <w:marRight w:val="0"/>
      <w:marTop w:val="0"/>
      <w:marBottom w:val="0"/>
      <w:divBdr>
        <w:top w:val="none" w:sz="0" w:space="0" w:color="auto"/>
        <w:left w:val="none" w:sz="0" w:space="0" w:color="auto"/>
        <w:bottom w:val="none" w:sz="0" w:space="0" w:color="auto"/>
        <w:right w:val="none" w:sz="0" w:space="0" w:color="auto"/>
      </w:divBdr>
    </w:div>
    <w:div w:id="1786198146">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514">
      <w:bodyDiv w:val="1"/>
      <w:marLeft w:val="0"/>
      <w:marRight w:val="0"/>
      <w:marTop w:val="0"/>
      <w:marBottom w:val="0"/>
      <w:divBdr>
        <w:top w:val="none" w:sz="0" w:space="0" w:color="auto"/>
        <w:left w:val="none" w:sz="0" w:space="0" w:color="auto"/>
        <w:bottom w:val="none" w:sz="0" w:space="0" w:color="auto"/>
        <w:right w:val="none" w:sz="0" w:space="0" w:color="auto"/>
      </w:divBdr>
    </w:div>
    <w:div w:id="1786347430">
      <w:bodyDiv w:val="1"/>
      <w:marLeft w:val="0"/>
      <w:marRight w:val="0"/>
      <w:marTop w:val="0"/>
      <w:marBottom w:val="0"/>
      <w:divBdr>
        <w:top w:val="none" w:sz="0" w:space="0" w:color="auto"/>
        <w:left w:val="none" w:sz="0" w:space="0" w:color="auto"/>
        <w:bottom w:val="none" w:sz="0" w:space="0" w:color="auto"/>
        <w:right w:val="none" w:sz="0" w:space="0" w:color="auto"/>
      </w:divBdr>
    </w:div>
    <w:div w:id="1786347472">
      <w:bodyDiv w:val="1"/>
      <w:marLeft w:val="0"/>
      <w:marRight w:val="0"/>
      <w:marTop w:val="0"/>
      <w:marBottom w:val="0"/>
      <w:divBdr>
        <w:top w:val="none" w:sz="0" w:space="0" w:color="auto"/>
        <w:left w:val="none" w:sz="0" w:space="0" w:color="auto"/>
        <w:bottom w:val="none" w:sz="0" w:space="0" w:color="auto"/>
        <w:right w:val="none" w:sz="0" w:space="0" w:color="auto"/>
      </w:divBdr>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6919972">
      <w:bodyDiv w:val="1"/>
      <w:marLeft w:val="0"/>
      <w:marRight w:val="0"/>
      <w:marTop w:val="0"/>
      <w:marBottom w:val="0"/>
      <w:divBdr>
        <w:top w:val="none" w:sz="0" w:space="0" w:color="auto"/>
        <w:left w:val="none" w:sz="0" w:space="0" w:color="auto"/>
        <w:bottom w:val="none" w:sz="0" w:space="0" w:color="auto"/>
        <w:right w:val="none" w:sz="0" w:space="0" w:color="auto"/>
      </w:divBdr>
    </w:div>
    <w:div w:id="1786922770">
      <w:bodyDiv w:val="1"/>
      <w:marLeft w:val="0"/>
      <w:marRight w:val="0"/>
      <w:marTop w:val="0"/>
      <w:marBottom w:val="0"/>
      <w:divBdr>
        <w:top w:val="none" w:sz="0" w:space="0" w:color="auto"/>
        <w:left w:val="none" w:sz="0" w:space="0" w:color="auto"/>
        <w:bottom w:val="none" w:sz="0" w:space="0" w:color="auto"/>
        <w:right w:val="none" w:sz="0" w:space="0" w:color="auto"/>
      </w:divBdr>
    </w:div>
    <w:div w:id="1786924524">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239842">
      <w:bodyDiv w:val="1"/>
      <w:marLeft w:val="0"/>
      <w:marRight w:val="0"/>
      <w:marTop w:val="0"/>
      <w:marBottom w:val="0"/>
      <w:divBdr>
        <w:top w:val="none" w:sz="0" w:space="0" w:color="auto"/>
        <w:left w:val="none" w:sz="0" w:space="0" w:color="auto"/>
        <w:bottom w:val="none" w:sz="0" w:space="0" w:color="auto"/>
        <w:right w:val="none" w:sz="0" w:space="0" w:color="auto"/>
      </w:divBdr>
    </w:div>
    <w:div w:id="1787307998">
      <w:bodyDiv w:val="1"/>
      <w:marLeft w:val="0"/>
      <w:marRight w:val="0"/>
      <w:marTop w:val="0"/>
      <w:marBottom w:val="0"/>
      <w:divBdr>
        <w:top w:val="none" w:sz="0" w:space="0" w:color="auto"/>
        <w:left w:val="none" w:sz="0" w:space="0" w:color="auto"/>
        <w:bottom w:val="none" w:sz="0" w:space="0" w:color="auto"/>
        <w:right w:val="none" w:sz="0" w:space="0" w:color="auto"/>
      </w:divBdr>
    </w:div>
    <w:div w:id="1787308081">
      <w:bodyDiv w:val="1"/>
      <w:marLeft w:val="0"/>
      <w:marRight w:val="0"/>
      <w:marTop w:val="0"/>
      <w:marBottom w:val="0"/>
      <w:divBdr>
        <w:top w:val="none" w:sz="0" w:space="0" w:color="auto"/>
        <w:left w:val="none" w:sz="0" w:space="0" w:color="auto"/>
        <w:bottom w:val="none" w:sz="0" w:space="0" w:color="auto"/>
        <w:right w:val="none" w:sz="0" w:space="0" w:color="auto"/>
      </w:divBdr>
    </w:div>
    <w:div w:id="1787308729">
      <w:bodyDiv w:val="1"/>
      <w:marLeft w:val="0"/>
      <w:marRight w:val="0"/>
      <w:marTop w:val="0"/>
      <w:marBottom w:val="0"/>
      <w:divBdr>
        <w:top w:val="none" w:sz="0" w:space="0" w:color="auto"/>
        <w:left w:val="none" w:sz="0" w:space="0" w:color="auto"/>
        <w:bottom w:val="none" w:sz="0" w:space="0" w:color="auto"/>
        <w:right w:val="none" w:sz="0" w:space="0" w:color="auto"/>
      </w:divBdr>
    </w:div>
    <w:div w:id="1787313637">
      <w:bodyDiv w:val="1"/>
      <w:marLeft w:val="0"/>
      <w:marRight w:val="0"/>
      <w:marTop w:val="0"/>
      <w:marBottom w:val="0"/>
      <w:divBdr>
        <w:top w:val="none" w:sz="0" w:space="0" w:color="auto"/>
        <w:left w:val="none" w:sz="0" w:space="0" w:color="auto"/>
        <w:bottom w:val="none" w:sz="0" w:space="0" w:color="auto"/>
        <w:right w:val="none" w:sz="0" w:space="0" w:color="auto"/>
      </w:divBdr>
    </w:div>
    <w:div w:id="1787382212">
      <w:bodyDiv w:val="1"/>
      <w:marLeft w:val="0"/>
      <w:marRight w:val="0"/>
      <w:marTop w:val="0"/>
      <w:marBottom w:val="0"/>
      <w:divBdr>
        <w:top w:val="none" w:sz="0" w:space="0" w:color="auto"/>
        <w:left w:val="none" w:sz="0" w:space="0" w:color="auto"/>
        <w:bottom w:val="none" w:sz="0" w:space="0" w:color="auto"/>
        <w:right w:val="none" w:sz="0" w:space="0" w:color="auto"/>
      </w:divBdr>
    </w:div>
    <w:div w:id="1787430795">
      <w:bodyDiv w:val="1"/>
      <w:marLeft w:val="0"/>
      <w:marRight w:val="0"/>
      <w:marTop w:val="0"/>
      <w:marBottom w:val="0"/>
      <w:divBdr>
        <w:top w:val="none" w:sz="0" w:space="0" w:color="auto"/>
        <w:left w:val="none" w:sz="0" w:space="0" w:color="auto"/>
        <w:bottom w:val="none" w:sz="0" w:space="0" w:color="auto"/>
        <w:right w:val="none" w:sz="0" w:space="0" w:color="auto"/>
      </w:divBdr>
    </w:div>
    <w:div w:id="1787456996">
      <w:bodyDiv w:val="1"/>
      <w:marLeft w:val="0"/>
      <w:marRight w:val="0"/>
      <w:marTop w:val="0"/>
      <w:marBottom w:val="0"/>
      <w:divBdr>
        <w:top w:val="none" w:sz="0" w:space="0" w:color="auto"/>
        <w:left w:val="none" w:sz="0" w:space="0" w:color="auto"/>
        <w:bottom w:val="none" w:sz="0" w:space="0" w:color="auto"/>
        <w:right w:val="none" w:sz="0" w:space="0" w:color="auto"/>
      </w:divBdr>
    </w:div>
    <w:div w:id="1787457966">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81725">
      <w:bodyDiv w:val="1"/>
      <w:marLeft w:val="0"/>
      <w:marRight w:val="0"/>
      <w:marTop w:val="0"/>
      <w:marBottom w:val="0"/>
      <w:divBdr>
        <w:top w:val="none" w:sz="0" w:space="0" w:color="auto"/>
        <w:left w:val="none" w:sz="0" w:space="0" w:color="auto"/>
        <w:bottom w:val="none" w:sz="0" w:space="0" w:color="auto"/>
        <w:right w:val="none" w:sz="0" w:space="0" w:color="auto"/>
      </w:divBdr>
    </w:div>
    <w:div w:id="1788349197">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00918">
      <w:bodyDiv w:val="1"/>
      <w:marLeft w:val="0"/>
      <w:marRight w:val="0"/>
      <w:marTop w:val="0"/>
      <w:marBottom w:val="0"/>
      <w:divBdr>
        <w:top w:val="none" w:sz="0" w:space="0" w:color="auto"/>
        <w:left w:val="none" w:sz="0" w:space="0" w:color="auto"/>
        <w:bottom w:val="none" w:sz="0" w:space="0" w:color="auto"/>
        <w:right w:val="none" w:sz="0" w:space="0" w:color="auto"/>
      </w:divBdr>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88811374">
      <w:bodyDiv w:val="1"/>
      <w:marLeft w:val="0"/>
      <w:marRight w:val="0"/>
      <w:marTop w:val="0"/>
      <w:marBottom w:val="0"/>
      <w:divBdr>
        <w:top w:val="none" w:sz="0" w:space="0" w:color="auto"/>
        <w:left w:val="none" w:sz="0" w:space="0" w:color="auto"/>
        <w:bottom w:val="none" w:sz="0" w:space="0" w:color="auto"/>
        <w:right w:val="none" w:sz="0" w:space="0" w:color="auto"/>
      </w:divBdr>
    </w:div>
    <w:div w:id="1788960361">
      <w:bodyDiv w:val="1"/>
      <w:marLeft w:val="0"/>
      <w:marRight w:val="0"/>
      <w:marTop w:val="0"/>
      <w:marBottom w:val="0"/>
      <w:divBdr>
        <w:top w:val="none" w:sz="0" w:space="0" w:color="auto"/>
        <w:left w:val="none" w:sz="0" w:space="0" w:color="auto"/>
        <w:bottom w:val="none" w:sz="0" w:space="0" w:color="auto"/>
        <w:right w:val="none" w:sz="0" w:space="0" w:color="auto"/>
      </w:divBdr>
    </w:div>
    <w:div w:id="1788964291">
      <w:bodyDiv w:val="1"/>
      <w:marLeft w:val="0"/>
      <w:marRight w:val="0"/>
      <w:marTop w:val="0"/>
      <w:marBottom w:val="0"/>
      <w:divBdr>
        <w:top w:val="none" w:sz="0" w:space="0" w:color="auto"/>
        <w:left w:val="none" w:sz="0" w:space="0" w:color="auto"/>
        <w:bottom w:val="none" w:sz="0" w:space="0" w:color="auto"/>
        <w:right w:val="none" w:sz="0" w:space="0" w:color="auto"/>
      </w:divBdr>
    </w:div>
    <w:div w:id="1789011190">
      <w:bodyDiv w:val="1"/>
      <w:marLeft w:val="0"/>
      <w:marRight w:val="0"/>
      <w:marTop w:val="0"/>
      <w:marBottom w:val="0"/>
      <w:divBdr>
        <w:top w:val="none" w:sz="0" w:space="0" w:color="auto"/>
        <w:left w:val="none" w:sz="0" w:space="0" w:color="auto"/>
        <w:bottom w:val="none" w:sz="0" w:space="0" w:color="auto"/>
        <w:right w:val="none" w:sz="0" w:space="0" w:color="auto"/>
      </w:divBdr>
    </w:div>
    <w:div w:id="1789085404">
      <w:bodyDiv w:val="1"/>
      <w:marLeft w:val="0"/>
      <w:marRight w:val="0"/>
      <w:marTop w:val="0"/>
      <w:marBottom w:val="0"/>
      <w:divBdr>
        <w:top w:val="none" w:sz="0" w:space="0" w:color="auto"/>
        <w:left w:val="none" w:sz="0" w:space="0" w:color="auto"/>
        <w:bottom w:val="none" w:sz="0" w:space="0" w:color="auto"/>
        <w:right w:val="none" w:sz="0" w:space="0" w:color="auto"/>
      </w:divBdr>
    </w:div>
    <w:div w:id="1789860584">
      <w:bodyDiv w:val="1"/>
      <w:marLeft w:val="0"/>
      <w:marRight w:val="0"/>
      <w:marTop w:val="0"/>
      <w:marBottom w:val="0"/>
      <w:divBdr>
        <w:top w:val="none" w:sz="0" w:space="0" w:color="auto"/>
        <w:left w:val="none" w:sz="0" w:space="0" w:color="auto"/>
        <w:bottom w:val="none" w:sz="0" w:space="0" w:color="auto"/>
        <w:right w:val="none" w:sz="0" w:space="0" w:color="auto"/>
      </w:divBdr>
    </w:div>
    <w:div w:id="1789931345">
      <w:bodyDiv w:val="1"/>
      <w:marLeft w:val="0"/>
      <w:marRight w:val="0"/>
      <w:marTop w:val="0"/>
      <w:marBottom w:val="0"/>
      <w:divBdr>
        <w:top w:val="none" w:sz="0" w:space="0" w:color="auto"/>
        <w:left w:val="none" w:sz="0" w:space="0" w:color="auto"/>
        <w:bottom w:val="none" w:sz="0" w:space="0" w:color="auto"/>
        <w:right w:val="none" w:sz="0" w:space="0" w:color="auto"/>
      </w:divBdr>
    </w:div>
    <w:div w:id="1790002860">
      <w:bodyDiv w:val="1"/>
      <w:marLeft w:val="0"/>
      <w:marRight w:val="0"/>
      <w:marTop w:val="0"/>
      <w:marBottom w:val="0"/>
      <w:divBdr>
        <w:top w:val="none" w:sz="0" w:space="0" w:color="auto"/>
        <w:left w:val="none" w:sz="0" w:space="0" w:color="auto"/>
        <w:bottom w:val="none" w:sz="0" w:space="0" w:color="auto"/>
        <w:right w:val="none" w:sz="0" w:space="0" w:color="auto"/>
      </w:divBdr>
    </w:div>
    <w:div w:id="1790081692">
      <w:bodyDiv w:val="1"/>
      <w:marLeft w:val="0"/>
      <w:marRight w:val="0"/>
      <w:marTop w:val="0"/>
      <w:marBottom w:val="0"/>
      <w:divBdr>
        <w:top w:val="none" w:sz="0" w:space="0" w:color="auto"/>
        <w:left w:val="none" w:sz="0" w:space="0" w:color="auto"/>
        <w:bottom w:val="none" w:sz="0" w:space="0" w:color="auto"/>
        <w:right w:val="none" w:sz="0" w:space="0" w:color="auto"/>
      </w:divBdr>
    </w:div>
    <w:div w:id="1790081973">
      <w:bodyDiv w:val="1"/>
      <w:marLeft w:val="0"/>
      <w:marRight w:val="0"/>
      <w:marTop w:val="0"/>
      <w:marBottom w:val="0"/>
      <w:divBdr>
        <w:top w:val="none" w:sz="0" w:space="0" w:color="auto"/>
        <w:left w:val="none" w:sz="0" w:space="0" w:color="auto"/>
        <w:bottom w:val="none" w:sz="0" w:space="0" w:color="auto"/>
        <w:right w:val="none" w:sz="0" w:space="0" w:color="auto"/>
      </w:divBdr>
    </w:div>
    <w:div w:id="1790317181">
      <w:bodyDiv w:val="1"/>
      <w:marLeft w:val="0"/>
      <w:marRight w:val="0"/>
      <w:marTop w:val="0"/>
      <w:marBottom w:val="0"/>
      <w:divBdr>
        <w:top w:val="none" w:sz="0" w:space="0" w:color="auto"/>
        <w:left w:val="none" w:sz="0" w:space="0" w:color="auto"/>
        <w:bottom w:val="none" w:sz="0" w:space="0" w:color="auto"/>
        <w:right w:val="none" w:sz="0" w:space="0" w:color="auto"/>
      </w:divBdr>
    </w:div>
    <w:div w:id="1790470126">
      <w:bodyDiv w:val="1"/>
      <w:marLeft w:val="0"/>
      <w:marRight w:val="0"/>
      <w:marTop w:val="0"/>
      <w:marBottom w:val="0"/>
      <w:divBdr>
        <w:top w:val="none" w:sz="0" w:space="0" w:color="auto"/>
        <w:left w:val="none" w:sz="0" w:space="0" w:color="auto"/>
        <w:bottom w:val="none" w:sz="0" w:space="0" w:color="auto"/>
        <w:right w:val="none" w:sz="0" w:space="0" w:color="auto"/>
      </w:divBdr>
    </w:div>
    <w:div w:id="1790588460">
      <w:bodyDiv w:val="1"/>
      <w:marLeft w:val="0"/>
      <w:marRight w:val="0"/>
      <w:marTop w:val="0"/>
      <w:marBottom w:val="0"/>
      <w:divBdr>
        <w:top w:val="none" w:sz="0" w:space="0" w:color="auto"/>
        <w:left w:val="none" w:sz="0" w:space="0" w:color="auto"/>
        <w:bottom w:val="none" w:sz="0" w:space="0" w:color="auto"/>
        <w:right w:val="none" w:sz="0" w:space="0" w:color="auto"/>
      </w:divBdr>
    </w:div>
    <w:div w:id="1790659768">
      <w:bodyDiv w:val="1"/>
      <w:marLeft w:val="0"/>
      <w:marRight w:val="0"/>
      <w:marTop w:val="0"/>
      <w:marBottom w:val="0"/>
      <w:divBdr>
        <w:top w:val="none" w:sz="0" w:space="0" w:color="auto"/>
        <w:left w:val="none" w:sz="0" w:space="0" w:color="auto"/>
        <w:bottom w:val="none" w:sz="0" w:space="0" w:color="auto"/>
        <w:right w:val="none" w:sz="0" w:space="0" w:color="auto"/>
      </w:divBdr>
    </w:div>
    <w:div w:id="1790667009">
      <w:bodyDiv w:val="1"/>
      <w:marLeft w:val="0"/>
      <w:marRight w:val="0"/>
      <w:marTop w:val="0"/>
      <w:marBottom w:val="0"/>
      <w:divBdr>
        <w:top w:val="none" w:sz="0" w:space="0" w:color="auto"/>
        <w:left w:val="none" w:sz="0" w:space="0" w:color="auto"/>
        <w:bottom w:val="none" w:sz="0" w:space="0" w:color="auto"/>
        <w:right w:val="none" w:sz="0" w:space="0" w:color="auto"/>
      </w:divBdr>
    </w:div>
    <w:div w:id="1790709074">
      <w:bodyDiv w:val="1"/>
      <w:marLeft w:val="0"/>
      <w:marRight w:val="0"/>
      <w:marTop w:val="0"/>
      <w:marBottom w:val="0"/>
      <w:divBdr>
        <w:top w:val="none" w:sz="0" w:space="0" w:color="auto"/>
        <w:left w:val="none" w:sz="0" w:space="0" w:color="auto"/>
        <w:bottom w:val="none" w:sz="0" w:space="0" w:color="auto"/>
        <w:right w:val="none" w:sz="0" w:space="0" w:color="auto"/>
      </w:divBdr>
    </w:div>
    <w:div w:id="1790776311">
      <w:bodyDiv w:val="1"/>
      <w:marLeft w:val="0"/>
      <w:marRight w:val="0"/>
      <w:marTop w:val="0"/>
      <w:marBottom w:val="0"/>
      <w:divBdr>
        <w:top w:val="none" w:sz="0" w:space="0" w:color="auto"/>
        <w:left w:val="none" w:sz="0" w:space="0" w:color="auto"/>
        <w:bottom w:val="none" w:sz="0" w:space="0" w:color="auto"/>
        <w:right w:val="none" w:sz="0" w:space="0" w:color="auto"/>
      </w:divBdr>
    </w:div>
    <w:div w:id="1790857534">
      <w:bodyDiv w:val="1"/>
      <w:marLeft w:val="0"/>
      <w:marRight w:val="0"/>
      <w:marTop w:val="0"/>
      <w:marBottom w:val="0"/>
      <w:divBdr>
        <w:top w:val="none" w:sz="0" w:space="0" w:color="auto"/>
        <w:left w:val="none" w:sz="0" w:space="0" w:color="auto"/>
        <w:bottom w:val="none" w:sz="0" w:space="0" w:color="auto"/>
        <w:right w:val="none" w:sz="0" w:space="0" w:color="auto"/>
      </w:divBdr>
    </w:div>
    <w:div w:id="1791044676">
      <w:bodyDiv w:val="1"/>
      <w:marLeft w:val="0"/>
      <w:marRight w:val="0"/>
      <w:marTop w:val="0"/>
      <w:marBottom w:val="0"/>
      <w:divBdr>
        <w:top w:val="none" w:sz="0" w:space="0" w:color="auto"/>
        <w:left w:val="none" w:sz="0" w:space="0" w:color="auto"/>
        <w:bottom w:val="none" w:sz="0" w:space="0" w:color="auto"/>
        <w:right w:val="none" w:sz="0" w:space="0" w:color="auto"/>
      </w:divBdr>
    </w:div>
    <w:div w:id="1791048945">
      <w:bodyDiv w:val="1"/>
      <w:marLeft w:val="0"/>
      <w:marRight w:val="0"/>
      <w:marTop w:val="0"/>
      <w:marBottom w:val="0"/>
      <w:divBdr>
        <w:top w:val="none" w:sz="0" w:space="0" w:color="auto"/>
        <w:left w:val="none" w:sz="0" w:space="0" w:color="auto"/>
        <w:bottom w:val="none" w:sz="0" w:space="0" w:color="auto"/>
        <w:right w:val="none" w:sz="0" w:space="0" w:color="auto"/>
      </w:divBdr>
    </w:div>
    <w:div w:id="1791238816">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436275">
      <w:bodyDiv w:val="1"/>
      <w:marLeft w:val="0"/>
      <w:marRight w:val="0"/>
      <w:marTop w:val="0"/>
      <w:marBottom w:val="0"/>
      <w:divBdr>
        <w:top w:val="none" w:sz="0" w:space="0" w:color="auto"/>
        <w:left w:val="none" w:sz="0" w:space="0" w:color="auto"/>
        <w:bottom w:val="none" w:sz="0" w:space="0" w:color="auto"/>
        <w:right w:val="none" w:sz="0" w:space="0" w:color="auto"/>
      </w:divBdr>
    </w:div>
    <w:div w:id="1791590210">
      <w:bodyDiv w:val="1"/>
      <w:marLeft w:val="0"/>
      <w:marRight w:val="0"/>
      <w:marTop w:val="0"/>
      <w:marBottom w:val="0"/>
      <w:divBdr>
        <w:top w:val="none" w:sz="0" w:space="0" w:color="auto"/>
        <w:left w:val="none" w:sz="0" w:space="0" w:color="auto"/>
        <w:bottom w:val="none" w:sz="0" w:space="0" w:color="auto"/>
        <w:right w:val="none" w:sz="0" w:space="0" w:color="auto"/>
      </w:divBdr>
    </w:div>
    <w:div w:id="1791630027">
      <w:bodyDiv w:val="1"/>
      <w:marLeft w:val="0"/>
      <w:marRight w:val="0"/>
      <w:marTop w:val="0"/>
      <w:marBottom w:val="0"/>
      <w:divBdr>
        <w:top w:val="none" w:sz="0" w:space="0" w:color="auto"/>
        <w:left w:val="none" w:sz="0" w:space="0" w:color="auto"/>
        <w:bottom w:val="none" w:sz="0" w:space="0" w:color="auto"/>
        <w:right w:val="none" w:sz="0" w:space="0" w:color="auto"/>
      </w:divBdr>
    </w:div>
    <w:div w:id="1791633287">
      <w:bodyDiv w:val="1"/>
      <w:marLeft w:val="0"/>
      <w:marRight w:val="0"/>
      <w:marTop w:val="0"/>
      <w:marBottom w:val="0"/>
      <w:divBdr>
        <w:top w:val="none" w:sz="0" w:space="0" w:color="auto"/>
        <w:left w:val="none" w:sz="0" w:space="0" w:color="auto"/>
        <w:bottom w:val="none" w:sz="0" w:space="0" w:color="auto"/>
        <w:right w:val="none" w:sz="0" w:space="0" w:color="auto"/>
      </w:divBdr>
    </w:div>
    <w:div w:id="1791707938">
      <w:bodyDiv w:val="1"/>
      <w:marLeft w:val="0"/>
      <w:marRight w:val="0"/>
      <w:marTop w:val="0"/>
      <w:marBottom w:val="0"/>
      <w:divBdr>
        <w:top w:val="none" w:sz="0" w:space="0" w:color="auto"/>
        <w:left w:val="none" w:sz="0" w:space="0" w:color="auto"/>
        <w:bottom w:val="none" w:sz="0" w:space="0" w:color="auto"/>
        <w:right w:val="none" w:sz="0" w:space="0" w:color="auto"/>
      </w:divBdr>
    </w:div>
    <w:div w:id="1791708331">
      <w:bodyDiv w:val="1"/>
      <w:marLeft w:val="0"/>
      <w:marRight w:val="0"/>
      <w:marTop w:val="0"/>
      <w:marBottom w:val="0"/>
      <w:divBdr>
        <w:top w:val="none" w:sz="0" w:space="0" w:color="auto"/>
        <w:left w:val="none" w:sz="0" w:space="0" w:color="auto"/>
        <w:bottom w:val="none" w:sz="0" w:space="0" w:color="auto"/>
        <w:right w:val="none" w:sz="0" w:space="0" w:color="auto"/>
      </w:divBdr>
    </w:div>
    <w:div w:id="1791820988">
      <w:bodyDiv w:val="1"/>
      <w:marLeft w:val="0"/>
      <w:marRight w:val="0"/>
      <w:marTop w:val="0"/>
      <w:marBottom w:val="0"/>
      <w:divBdr>
        <w:top w:val="none" w:sz="0" w:space="0" w:color="auto"/>
        <w:left w:val="none" w:sz="0" w:space="0" w:color="auto"/>
        <w:bottom w:val="none" w:sz="0" w:space="0" w:color="auto"/>
        <w:right w:val="none" w:sz="0" w:space="0" w:color="auto"/>
      </w:divBdr>
    </w:div>
    <w:div w:id="1791898293">
      <w:bodyDiv w:val="1"/>
      <w:marLeft w:val="0"/>
      <w:marRight w:val="0"/>
      <w:marTop w:val="0"/>
      <w:marBottom w:val="0"/>
      <w:divBdr>
        <w:top w:val="none" w:sz="0" w:space="0" w:color="auto"/>
        <w:left w:val="none" w:sz="0" w:space="0" w:color="auto"/>
        <w:bottom w:val="none" w:sz="0" w:space="0" w:color="auto"/>
        <w:right w:val="none" w:sz="0" w:space="0" w:color="auto"/>
      </w:divBdr>
    </w:div>
    <w:div w:id="1792018125">
      <w:bodyDiv w:val="1"/>
      <w:marLeft w:val="0"/>
      <w:marRight w:val="0"/>
      <w:marTop w:val="0"/>
      <w:marBottom w:val="0"/>
      <w:divBdr>
        <w:top w:val="none" w:sz="0" w:space="0" w:color="auto"/>
        <w:left w:val="none" w:sz="0" w:space="0" w:color="auto"/>
        <w:bottom w:val="none" w:sz="0" w:space="0" w:color="auto"/>
        <w:right w:val="none" w:sz="0" w:space="0" w:color="auto"/>
      </w:divBdr>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94368">
      <w:bodyDiv w:val="1"/>
      <w:marLeft w:val="0"/>
      <w:marRight w:val="0"/>
      <w:marTop w:val="0"/>
      <w:marBottom w:val="0"/>
      <w:divBdr>
        <w:top w:val="none" w:sz="0" w:space="0" w:color="auto"/>
        <w:left w:val="none" w:sz="0" w:space="0" w:color="auto"/>
        <w:bottom w:val="none" w:sz="0" w:space="0" w:color="auto"/>
        <w:right w:val="none" w:sz="0" w:space="0" w:color="auto"/>
      </w:divBdr>
    </w:div>
    <w:div w:id="1792094690">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2237906">
      <w:bodyDiv w:val="1"/>
      <w:marLeft w:val="0"/>
      <w:marRight w:val="0"/>
      <w:marTop w:val="0"/>
      <w:marBottom w:val="0"/>
      <w:divBdr>
        <w:top w:val="none" w:sz="0" w:space="0" w:color="auto"/>
        <w:left w:val="none" w:sz="0" w:space="0" w:color="auto"/>
        <w:bottom w:val="none" w:sz="0" w:space="0" w:color="auto"/>
        <w:right w:val="none" w:sz="0" w:space="0" w:color="auto"/>
      </w:divBdr>
    </w:div>
    <w:div w:id="1792243945">
      <w:bodyDiv w:val="1"/>
      <w:marLeft w:val="0"/>
      <w:marRight w:val="0"/>
      <w:marTop w:val="0"/>
      <w:marBottom w:val="0"/>
      <w:divBdr>
        <w:top w:val="none" w:sz="0" w:space="0" w:color="auto"/>
        <w:left w:val="none" w:sz="0" w:space="0" w:color="auto"/>
        <w:bottom w:val="none" w:sz="0" w:space="0" w:color="auto"/>
        <w:right w:val="none" w:sz="0" w:space="0" w:color="auto"/>
      </w:divBdr>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555563">
      <w:bodyDiv w:val="1"/>
      <w:marLeft w:val="0"/>
      <w:marRight w:val="0"/>
      <w:marTop w:val="0"/>
      <w:marBottom w:val="0"/>
      <w:divBdr>
        <w:top w:val="none" w:sz="0" w:space="0" w:color="auto"/>
        <w:left w:val="none" w:sz="0" w:space="0" w:color="auto"/>
        <w:bottom w:val="none" w:sz="0" w:space="0" w:color="auto"/>
        <w:right w:val="none" w:sz="0" w:space="0" w:color="auto"/>
      </w:divBdr>
    </w:div>
    <w:div w:id="1792937481">
      <w:bodyDiv w:val="1"/>
      <w:marLeft w:val="0"/>
      <w:marRight w:val="0"/>
      <w:marTop w:val="0"/>
      <w:marBottom w:val="0"/>
      <w:divBdr>
        <w:top w:val="none" w:sz="0" w:space="0" w:color="auto"/>
        <w:left w:val="none" w:sz="0" w:space="0" w:color="auto"/>
        <w:bottom w:val="none" w:sz="0" w:space="0" w:color="auto"/>
        <w:right w:val="none" w:sz="0" w:space="0" w:color="auto"/>
      </w:divBdr>
    </w:div>
    <w:div w:id="1793132036">
      <w:bodyDiv w:val="1"/>
      <w:marLeft w:val="0"/>
      <w:marRight w:val="0"/>
      <w:marTop w:val="0"/>
      <w:marBottom w:val="0"/>
      <w:divBdr>
        <w:top w:val="none" w:sz="0" w:space="0" w:color="auto"/>
        <w:left w:val="none" w:sz="0" w:space="0" w:color="auto"/>
        <w:bottom w:val="none" w:sz="0" w:space="0" w:color="auto"/>
        <w:right w:val="none" w:sz="0" w:space="0" w:color="auto"/>
      </w:divBdr>
    </w:div>
    <w:div w:id="1793471986">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665149">
      <w:bodyDiv w:val="1"/>
      <w:marLeft w:val="0"/>
      <w:marRight w:val="0"/>
      <w:marTop w:val="0"/>
      <w:marBottom w:val="0"/>
      <w:divBdr>
        <w:top w:val="none" w:sz="0" w:space="0" w:color="auto"/>
        <w:left w:val="none" w:sz="0" w:space="0" w:color="auto"/>
        <w:bottom w:val="none" w:sz="0" w:space="0" w:color="auto"/>
        <w:right w:val="none" w:sz="0" w:space="0" w:color="auto"/>
      </w:divBdr>
    </w:div>
    <w:div w:id="1793787441">
      <w:bodyDiv w:val="1"/>
      <w:marLeft w:val="0"/>
      <w:marRight w:val="0"/>
      <w:marTop w:val="0"/>
      <w:marBottom w:val="0"/>
      <w:divBdr>
        <w:top w:val="none" w:sz="0" w:space="0" w:color="auto"/>
        <w:left w:val="none" w:sz="0" w:space="0" w:color="auto"/>
        <w:bottom w:val="none" w:sz="0" w:space="0" w:color="auto"/>
        <w:right w:val="none" w:sz="0" w:space="0" w:color="auto"/>
      </w:divBdr>
    </w:div>
    <w:div w:id="1793938657">
      <w:bodyDiv w:val="1"/>
      <w:marLeft w:val="0"/>
      <w:marRight w:val="0"/>
      <w:marTop w:val="0"/>
      <w:marBottom w:val="0"/>
      <w:divBdr>
        <w:top w:val="none" w:sz="0" w:space="0" w:color="auto"/>
        <w:left w:val="none" w:sz="0" w:space="0" w:color="auto"/>
        <w:bottom w:val="none" w:sz="0" w:space="0" w:color="auto"/>
        <w:right w:val="none" w:sz="0" w:space="0" w:color="auto"/>
      </w:divBdr>
    </w:div>
    <w:div w:id="1794129666">
      <w:bodyDiv w:val="1"/>
      <w:marLeft w:val="0"/>
      <w:marRight w:val="0"/>
      <w:marTop w:val="0"/>
      <w:marBottom w:val="0"/>
      <w:divBdr>
        <w:top w:val="none" w:sz="0" w:space="0" w:color="auto"/>
        <w:left w:val="none" w:sz="0" w:space="0" w:color="auto"/>
        <w:bottom w:val="none" w:sz="0" w:space="0" w:color="auto"/>
        <w:right w:val="none" w:sz="0" w:space="0" w:color="auto"/>
      </w:divBdr>
    </w:div>
    <w:div w:id="1794207878">
      <w:bodyDiv w:val="1"/>
      <w:marLeft w:val="0"/>
      <w:marRight w:val="0"/>
      <w:marTop w:val="0"/>
      <w:marBottom w:val="0"/>
      <w:divBdr>
        <w:top w:val="none" w:sz="0" w:space="0" w:color="auto"/>
        <w:left w:val="none" w:sz="0" w:space="0" w:color="auto"/>
        <w:bottom w:val="none" w:sz="0" w:space="0" w:color="auto"/>
        <w:right w:val="none" w:sz="0" w:space="0" w:color="auto"/>
      </w:divBdr>
    </w:div>
    <w:div w:id="1794248339">
      <w:bodyDiv w:val="1"/>
      <w:marLeft w:val="0"/>
      <w:marRight w:val="0"/>
      <w:marTop w:val="0"/>
      <w:marBottom w:val="0"/>
      <w:divBdr>
        <w:top w:val="none" w:sz="0" w:space="0" w:color="auto"/>
        <w:left w:val="none" w:sz="0" w:space="0" w:color="auto"/>
        <w:bottom w:val="none" w:sz="0" w:space="0" w:color="auto"/>
        <w:right w:val="none" w:sz="0" w:space="0" w:color="auto"/>
      </w:divBdr>
    </w:div>
    <w:div w:id="1794446691">
      <w:bodyDiv w:val="1"/>
      <w:marLeft w:val="0"/>
      <w:marRight w:val="0"/>
      <w:marTop w:val="0"/>
      <w:marBottom w:val="0"/>
      <w:divBdr>
        <w:top w:val="none" w:sz="0" w:space="0" w:color="auto"/>
        <w:left w:val="none" w:sz="0" w:space="0" w:color="auto"/>
        <w:bottom w:val="none" w:sz="0" w:space="0" w:color="auto"/>
        <w:right w:val="none" w:sz="0" w:space="0" w:color="auto"/>
      </w:divBdr>
    </w:div>
    <w:div w:id="1794515577">
      <w:bodyDiv w:val="1"/>
      <w:marLeft w:val="0"/>
      <w:marRight w:val="0"/>
      <w:marTop w:val="0"/>
      <w:marBottom w:val="0"/>
      <w:divBdr>
        <w:top w:val="none" w:sz="0" w:space="0" w:color="auto"/>
        <w:left w:val="none" w:sz="0" w:space="0" w:color="auto"/>
        <w:bottom w:val="none" w:sz="0" w:space="0" w:color="auto"/>
        <w:right w:val="none" w:sz="0" w:space="0" w:color="auto"/>
      </w:divBdr>
    </w:div>
    <w:div w:id="1794519959">
      <w:bodyDiv w:val="1"/>
      <w:marLeft w:val="0"/>
      <w:marRight w:val="0"/>
      <w:marTop w:val="0"/>
      <w:marBottom w:val="0"/>
      <w:divBdr>
        <w:top w:val="none" w:sz="0" w:space="0" w:color="auto"/>
        <w:left w:val="none" w:sz="0" w:space="0" w:color="auto"/>
        <w:bottom w:val="none" w:sz="0" w:space="0" w:color="auto"/>
        <w:right w:val="none" w:sz="0" w:space="0" w:color="auto"/>
      </w:divBdr>
    </w:div>
    <w:div w:id="1794640078">
      <w:bodyDiv w:val="1"/>
      <w:marLeft w:val="0"/>
      <w:marRight w:val="0"/>
      <w:marTop w:val="0"/>
      <w:marBottom w:val="0"/>
      <w:divBdr>
        <w:top w:val="none" w:sz="0" w:space="0" w:color="auto"/>
        <w:left w:val="none" w:sz="0" w:space="0" w:color="auto"/>
        <w:bottom w:val="none" w:sz="0" w:space="0" w:color="auto"/>
        <w:right w:val="none" w:sz="0" w:space="0" w:color="auto"/>
      </w:divBdr>
    </w:div>
    <w:div w:id="1794978155">
      <w:bodyDiv w:val="1"/>
      <w:marLeft w:val="0"/>
      <w:marRight w:val="0"/>
      <w:marTop w:val="0"/>
      <w:marBottom w:val="0"/>
      <w:divBdr>
        <w:top w:val="none" w:sz="0" w:space="0" w:color="auto"/>
        <w:left w:val="none" w:sz="0" w:space="0" w:color="auto"/>
        <w:bottom w:val="none" w:sz="0" w:space="0" w:color="auto"/>
        <w:right w:val="none" w:sz="0" w:space="0" w:color="auto"/>
      </w:divBdr>
    </w:div>
    <w:div w:id="1795252653">
      <w:bodyDiv w:val="1"/>
      <w:marLeft w:val="0"/>
      <w:marRight w:val="0"/>
      <w:marTop w:val="0"/>
      <w:marBottom w:val="0"/>
      <w:divBdr>
        <w:top w:val="none" w:sz="0" w:space="0" w:color="auto"/>
        <w:left w:val="none" w:sz="0" w:space="0" w:color="auto"/>
        <w:bottom w:val="none" w:sz="0" w:space="0" w:color="auto"/>
        <w:right w:val="none" w:sz="0" w:space="0" w:color="auto"/>
      </w:divBdr>
    </w:div>
    <w:div w:id="1795319545">
      <w:bodyDiv w:val="1"/>
      <w:marLeft w:val="0"/>
      <w:marRight w:val="0"/>
      <w:marTop w:val="0"/>
      <w:marBottom w:val="0"/>
      <w:divBdr>
        <w:top w:val="none" w:sz="0" w:space="0" w:color="auto"/>
        <w:left w:val="none" w:sz="0" w:space="0" w:color="auto"/>
        <w:bottom w:val="none" w:sz="0" w:space="0" w:color="auto"/>
        <w:right w:val="none" w:sz="0" w:space="0" w:color="auto"/>
      </w:divBdr>
    </w:div>
    <w:div w:id="1795362137">
      <w:bodyDiv w:val="1"/>
      <w:marLeft w:val="0"/>
      <w:marRight w:val="0"/>
      <w:marTop w:val="0"/>
      <w:marBottom w:val="0"/>
      <w:divBdr>
        <w:top w:val="none" w:sz="0" w:space="0" w:color="auto"/>
        <w:left w:val="none" w:sz="0" w:space="0" w:color="auto"/>
        <w:bottom w:val="none" w:sz="0" w:space="0" w:color="auto"/>
        <w:right w:val="none" w:sz="0" w:space="0" w:color="auto"/>
      </w:divBdr>
    </w:div>
    <w:div w:id="1795442877">
      <w:bodyDiv w:val="1"/>
      <w:marLeft w:val="0"/>
      <w:marRight w:val="0"/>
      <w:marTop w:val="0"/>
      <w:marBottom w:val="0"/>
      <w:divBdr>
        <w:top w:val="none" w:sz="0" w:space="0" w:color="auto"/>
        <w:left w:val="none" w:sz="0" w:space="0" w:color="auto"/>
        <w:bottom w:val="none" w:sz="0" w:space="0" w:color="auto"/>
        <w:right w:val="none" w:sz="0" w:space="0" w:color="auto"/>
      </w:divBdr>
    </w:div>
    <w:div w:id="1795557003">
      <w:bodyDiv w:val="1"/>
      <w:marLeft w:val="0"/>
      <w:marRight w:val="0"/>
      <w:marTop w:val="0"/>
      <w:marBottom w:val="0"/>
      <w:divBdr>
        <w:top w:val="none" w:sz="0" w:space="0" w:color="auto"/>
        <w:left w:val="none" w:sz="0" w:space="0" w:color="auto"/>
        <w:bottom w:val="none" w:sz="0" w:space="0" w:color="auto"/>
        <w:right w:val="none" w:sz="0" w:space="0" w:color="auto"/>
      </w:divBdr>
    </w:div>
    <w:div w:id="1795561056">
      <w:bodyDiv w:val="1"/>
      <w:marLeft w:val="0"/>
      <w:marRight w:val="0"/>
      <w:marTop w:val="0"/>
      <w:marBottom w:val="0"/>
      <w:divBdr>
        <w:top w:val="none" w:sz="0" w:space="0" w:color="auto"/>
        <w:left w:val="none" w:sz="0" w:space="0" w:color="auto"/>
        <w:bottom w:val="none" w:sz="0" w:space="0" w:color="auto"/>
        <w:right w:val="none" w:sz="0" w:space="0" w:color="auto"/>
      </w:divBdr>
    </w:div>
    <w:div w:id="1796020863">
      <w:bodyDiv w:val="1"/>
      <w:marLeft w:val="0"/>
      <w:marRight w:val="0"/>
      <w:marTop w:val="0"/>
      <w:marBottom w:val="0"/>
      <w:divBdr>
        <w:top w:val="none" w:sz="0" w:space="0" w:color="auto"/>
        <w:left w:val="none" w:sz="0" w:space="0" w:color="auto"/>
        <w:bottom w:val="none" w:sz="0" w:space="0" w:color="auto"/>
        <w:right w:val="none" w:sz="0" w:space="0" w:color="auto"/>
      </w:divBdr>
    </w:div>
    <w:div w:id="1796097941">
      <w:bodyDiv w:val="1"/>
      <w:marLeft w:val="0"/>
      <w:marRight w:val="0"/>
      <w:marTop w:val="0"/>
      <w:marBottom w:val="0"/>
      <w:divBdr>
        <w:top w:val="none" w:sz="0" w:space="0" w:color="auto"/>
        <w:left w:val="none" w:sz="0" w:space="0" w:color="auto"/>
        <w:bottom w:val="none" w:sz="0" w:space="0" w:color="auto"/>
        <w:right w:val="none" w:sz="0" w:space="0" w:color="auto"/>
      </w:divBdr>
    </w:div>
    <w:div w:id="1796436870">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24726">
      <w:bodyDiv w:val="1"/>
      <w:marLeft w:val="0"/>
      <w:marRight w:val="0"/>
      <w:marTop w:val="0"/>
      <w:marBottom w:val="0"/>
      <w:divBdr>
        <w:top w:val="none" w:sz="0" w:space="0" w:color="auto"/>
        <w:left w:val="none" w:sz="0" w:space="0" w:color="auto"/>
        <w:bottom w:val="none" w:sz="0" w:space="0" w:color="auto"/>
        <w:right w:val="none" w:sz="0" w:space="0" w:color="auto"/>
      </w:divBdr>
    </w:div>
    <w:div w:id="1796832766">
      <w:bodyDiv w:val="1"/>
      <w:marLeft w:val="0"/>
      <w:marRight w:val="0"/>
      <w:marTop w:val="0"/>
      <w:marBottom w:val="0"/>
      <w:divBdr>
        <w:top w:val="none" w:sz="0" w:space="0" w:color="auto"/>
        <w:left w:val="none" w:sz="0" w:space="0" w:color="auto"/>
        <w:bottom w:val="none" w:sz="0" w:space="0" w:color="auto"/>
        <w:right w:val="none" w:sz="0" w:space="0" w:color="auto"/>
      </w:divBdr>
    </w:div>
    <w:div w:id="1796898796">
      <w:bodyDiv w:val="1"/>
      <w:marLeft w:val="0"/>
      <w:marRight w:val="0"/>
      <w:marTop w:val="0"/>
      <w:marBottom w:val="0"/>
      <w:divBdr>
        <w:top w:val="none" w:sz="0" w:space="0" w:color="auto"/>
        <w:left w:val="none" w:sz="0" w:space="0" w:color="auto"/>
        <w:bottom w:val="none" w:sz="0" w:space="0" w:color="auto"/>
        <w:right w:val="none" w:sz="0" w:space="0" w:color="auto"/>
      </w:divBdr>
    </w:div>
    <w:div w:id="1797020959">
      <w:bodyDiv w:val="1"/>
      <w:marLeft w:val="0"/>
      <w:marRight w:val="0"/>
      <w:marTop w:val="0"/>
      <w:marBottom w:val="0"/>
      <w:divBdr>
        <w:top w:val="none" w:sz="0" w:space="0" w:color="auto"/>
        <w:left w:val="none" w:sz="0" w:space="0" w:color="auto"/>
        <w:bottom w:val="none" w:sz="0" w:space="0" w:color="auto"/>
        <w:right w:val="none" w:sz="0" w:space="0" w:color="auto"/>
      </w:divBdr>
    </w:div>
    <w:div w:id="1797212374">
      <w:bodyDiv w:val="1"/>
      <w:marLeft w:val="0"/>
      <w:marRight w:val="0"/>
      <w:marTop w:val="0"/>
      <w:marBottom w:val="0"/>
      <w:divBdr>
        <w:top w:val="none" w:sz="0" w:space="0" w:color="auto"/>
        <w:left w:val="none" w:sz="0" w:space="0" w:color="auto"/>
        <w:bottom w:val="none" w:sz="0" w:space="0" w:color="auto"/>
        <w:right w:val="none" w:sz="0" w:space="0" w:color="auto"/>
      </w:divBdr>
    </w:div>
    <w:div w:id="1797334486">
      <w:bodyDiv w:val="1"/>
      <w:marLeft w:val="0"/>
      <w:marRight w:val="0"/>
      <w:marTop w:val="0"/>
      <w:marBottom w:val="0"/>
      <w:divBdr>
        <w:top w:val="none" w:sz="0" w:space="0" w:color="auto"/>
        <w:left w:val="none" w:sz="0" w:space="0" w:color="auto"/>
        <w:bottom w:val="none" w:sz="0" w:space="0" w:color="auto"/>
        <w:right w:val="none" w:sz="0" w:space="0" w:color="auto"/>
      </w:divBdr>
    </w:div>
    <w:div w:id="1797337196">
      <w:bodyDiv w:val="1"/>
      <w:marLeft w:val="0"/>
      <w:marRight w:val="0"/>
      <w:marTop w:val="0"/>
      <w:marBottom w:val="0"/>
      <w:divBdr>
        <w:top w:val="none" w:sz="0" w:space="0" w:color="auto"/>
        <w:left w:val="none" w:sz="0" w:space="0" w:color="auto"/>
        <w:bottom w:val="none" w:sz="0" w:space="0" w:color="auto"/>
        <w:right w:val="none" w:sz="0" w:space="0" w:color="auto"/>
      </w:divBdr>
    </w:div>
    <w:div w:id="1797527337">
      <w:bodyDiv w:val="1"/>
      <w:marLeft w:val="0"/>
      <w:marRight w:val="0"/>
      <w:marTop w:val="0"/>
      <w:marBottom w:val="0"/>
      <w:divBdr>
        <w:top w:val="none" w:sz="0" w:space="0" w:color="auto"/>
        <w:left w:val="none" w:sz="0" w:space="0" w:color="auto"/>
        <w:bottom w:val="none" w:sz="0" w:space="0" w:color="auto"/>
        <w:right w:val="none" w:sz="0" w:space="0" w:color="auto"/>
      </w:divBdr>
    </w:div>
    <w:div w:id="1797723436">
      <w:bodyDiv w:val="1"/>
      <w:marLeft w:val="0"/>
      <w:marRight w:val="0"/>
      <w:marTop w:val="0"/>
      <w:marBottom w:val="0"/>
      <w:divBdr>
        <w:top w:val="none" w:sz="0" w:space="0" w:color="auto"/>
        <w:left w:val="none" w:sz="0" w:space="0" w:color="auto"/>
        <w:bottom w:val="none" w:sz="0" w:space="0" w:color="auto"/>
        <w:right w:val="none" w:sz="0" w:space="0" w:color="auto"/>
      </w:divBdr>
    </w:div>
    <w:div w:id="1797871019">
      <w:bodyDiv w:val="1"/>
      <w:marLeft w:val="0"/>
      <w:marRight w:val="0"/>
      <w:marTop w:val="0"/>
      <w:marBottom w:val="0"/>
      <w:divBdr>
        <w:top w:val="none" w:sz="0" w:space="0" w:color="auto"/>
        <w:left w:val="none" w:sz="0" w:space="0" w:color="auto"/>
        <w:bottom w:val="none" w:sz="0" w:space="0" w:color="auto"/>
        <w:right w:val="none" w:sz="0" w:space="0" w:color="auto"/>
      </w:divBdr>
    </w:div>
    <w:div w:id="1797873041">
      <w:bodyDiv w:val="1"/>
      <w:marLeft w:val="0"/>
      <w:marRight w:val="0"/>
      <w:marTop w:val="0"/>
      <w:marBottom w:val="0"/>
      <w:divBdr>
        <w:top w:val="none" w:sz="0" w:space="0" w:color="auto"/>
        <w:left w:val="none" w:sz="0" w:space="0" w:color="auto"/>
        <w:bottom w:val="none" w:sz="0" w:space="0" w:color="auto"/>
        <w:right w:val="none" w:sz="0" w:space="0" w:color="auto"/>
      </w:divBdr>
    </w:div>
    <w:div w:id="1797915986">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3661">
      <w:bodyDiv w:val="1"/>
      <w:marLeft w:val="0"/>
      <w:marRight w:val="0"/>
      <w:marTop w:val="0"/>
      <w:marBottom w:val="0"/>
      <w:divBdr>
        <w:top w:val="none" w:sz="0" w:space="0" w:color="auto"/>
        <w:left w:val="none" w:sz="0" w:space="0" w:color="auto"/>
        <w:bottom w:val="none" w:sz="0" w:space="0" w:color="auto"/>
        <w:right w:val="none" w:sz="0" w:space="0" w:color="auto"/>
      </w:divBdr>
    </w:div>
    <w:div w:id="1798714763">
      <w:bodyDiv w:val="1"/>
      <w:marLeft w:val="0"/>
      <w:marRight w:val="0"/>
      <w:marTop w:val="0"/>
      <w:marBottom w:val="0"/>
      <w:divBdr>
        <w:top w:val="none" w:sz="0" w:space="0" w:color="auto"/>
        <w:left w:val="none" w:sz="0" w:space="0" w:color="auto"/>
        <w:bottom w:val="none" w:sz="0" w:space="0" w:color="auto"/>
        <w:right w:val="none" w:sz="0" w:space="0" w:color="auto"/>
      </w:divBdr>
    </w:div>
    <w:div w:id="1798795146">
      <w:bodyDiv w:val="1"/>
      <w:marLeft w:val="0"/>
      <w:marRight w:val="0"/>
      <w:marTop w:val="0"/>
      <w:marBottom w:val="0"/>
      <w:divBdr>
        <w:top w:val="none" w:sz="0" w:space="0" w:color="auto"/>
        <w:left w:val="none" w:sz="0" w:space="0" w:color="auto"/>
        <w:bottom w:val="none" w:sz="0" w:space="0" w:color="auto"/>
        <w:right w:val="none" w:sz="0" w:space="0" w:color="auto"/>
      </w:divBdr>
    </w:div>
    <w:div w:id="1798837806">
      <w:bodyDiv w:val="1"/>
      <w:marLeft w:val="0"/>
      <w:marRight w:val="0"/>
      <w:marTop w:val="0"/>
      <w:marBottom w:val="0"/>
      <w:divBdr>
        <w:top w:val="none" w:sz="0" w:space="0" w:color="auto"/>
        <w:left w:val="none" w:sz="0" w:space="0" w:color="auto"/>
        <w:bottom w:val="none" w:sz="0" w:space="0" w:color="auto"/>
        <w:right w:val="none" w:sz="0" w:space="0" w:color="auto"/>
      </w:divBdr>
    </w:div>
    <w:div w:id="1798908210">
      <w:bodyDiv w:val="1"/>
      <w:marLeft w:val="0"/>
      <w:marRight w:val="0"/>
      <w:marTop w:val="0"/>
      <w:marBottom w:val="0"/>
      <w:divBdr>
        <w:top w:val="none" w:sz="0" w:space="0" w:color="auto"/>
        <w:left w:val="none" w:sz="0" w:space="0" w:color="auto"/>
        <w:bottom w:val="none" w:sz="0" w:space="0" w:color="auto"/>
        <w:right w:val="none" w:sz="0" w:space="0" w:color="auto"/>
      </w:divBdr>
    </w:div>
    <w:div w:id="1799061145">
      <w:bodyDiv w:val="1"/>
      <w:marLeft w:val="0"/>
      <w:marRight w:val="0"/>
      <w:marTop w:val="0"/>
      <w:marBottom w:val="0"/>
      <w:divBdr>
        <w:top w:val="none" w:sz="0" w:space="0" w:color="auto"/>
        <w:left w:val="none" w:sz="0" w:space="0" w:color="auto"/>
        <w:bottom w:val="none" w:sz="0" w:space="0" w:color="auto"/>
        <w:right w:val="none" w:sz="0" w:space="0" w:color="auto"/>
      </w:divBdr>
    </w:div>
    <w:div w:id="1799226308">
      <w:bodyDiv w:val="1"/>
      <w:marLeft w:val="0"/>
      <w:marRight w:val="0"/>
      <w:marTop w:val="0"/>
      <w:marBottom w:val="0"/>
      <w:divBdr>
        <w:top w:val="none" w:sz="0" w:space="0" w:color="auto"/>
        <w:left w:val="none" w:sz="0" w:space="0" w:color="auto"/>
        <w:bottom w:val="none" w:sz="0" w:space="0" w:color="auto"/>
        <w:right w:val="none" w:sz="0" w:space="0" w:color="auto"/>
      </w:divBdr>
    </w:div>
    <w:div w:id="1799294402">
      <w:bodyDiv w:val="1"/>
      <w:marLeft w:val="0"/>
      <w:marRight w:val="0"/>
      <w:marTop w:val="0"/>
      <w:marBottom w:val="0"/>
      <w:divBdr>
        <w:top w:val="none" w:sz="0" w:space="0" w:color="auto"/>
        <w:left w:val="none" w:sz="0" w:space="0" w:color="auto"/>
        <w:bottom w:val="none" w:sz="0" w:space="0" w:color="auto"/>
        <w:right w:val="none" w:sz="0" w:space="0" w:color="auto"/>
      </w:divBdr>
    </w:div>
    <w:div w:id="1799299833">
      <w:bodyDiv w:val="1"/>
      <w:marLeft w:val="0"/>
      <w:marRight w:val="0"/>
      <w:marTop w:val="0"/>
      <w:marBottom w:val="0"/>
      <w:divBdr>
        <w:top w:val="none" w:sz="0" w:space="0" w:color="auto"/>
        <w:left w:val="none" w:sz="0" w:space="0" w:color="auto"/>
        <w:bottom w:val="none" w:sz="0" w:space="0" w:color="auto"/>
        <w:right w:val="none" w:sz="0" w:space="0" w:color="auto"/>
      </w:divBdr>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376741">
      <w:bodyDiv w:val="1"/>
      <w:marLeft w:val="0"/>
      <w:marRight w:val="0"/>
      <w:marTop w:val="0"/>
      <w:marBottom w:val="0"/>
      <w:divBdr>
        <w:top w:val="none" w:sz="0" w:space="0" w:color="auto"/>
        <w:left w:val="none" w:sz="0" w:space="0" w:color="auto"/>
        <w:bottom w:val="none" w:sz="0" w:space="0" w:color="auto"/>
        <w:right w:val="none" w:sz="0" w:space="0" w:color="auto"/>
      </w:divBdr>
    </w:div>
    <w:div w:id="1799490641">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65308">
      <w:bodyDiv w:val="1"/>
      <w:marLeft w:val="0"/>
      <w:marRight w:val="0"/>
      <w:marTop w:val="0"/>
      <w:marBottom w:val="0"/>
      <w:divBdr>
        <w:top w:val="none" w:sz="0" w:space="0" w:color="auto"/>
        <w:left w:val="none" w:sz="0" w:space="0" w:color="auto"/>
        <w:bottom w:val="none" w:sz="0" w:space="0" w:color="auto"/>
        <w:right w:val="none" w:sz="0" w:space="0" w:color="auto"/>
      </w:divBdr>
    </w:div>
    <w:div w:id="1800025468">
      <w:bodyDiv w:val="1"/>
      <w:marLeft w:val="0"/>
      <w:marRight w:val="0"/>
      <w:marTop w:val="0"/>
      <w:marBottom w:val="0"/>
      <w:divBdr>
        <w:top w:val="none" w:sz="0" w:space="0" w:color="auto"/>
        <w:left w:val="none" w:sz="0" w:space="0" w:color="auto"/>
        <w:bottom w:val="none" w:sz="0" w:space="0" w:color="auto"/>
        <w:right w:val="none" w:sz="0" w:space="0" w:color="auto"/>
      </w:divBdr>
    </w:div>
    <w:div w:id="1800412453">
      <w:bodyDiv w:val="1"/>
      <w:marLeft w:val="0"/>
      <w:marRight w:val="0"/>
      <w:marTop w:val="0"/>
      <w:marBottom w:val="0"/>
      <w:divBdr>
        <w:top w:val="none" w:sz="0" w:space="0" w:color="auto"/>
        <w:left w:val="none" w:sz="0" w:space="0" w:color="auto"/>
        <w:bottom w:val="none" w:sz="0" w:space="0" w:color="auto"/>
        <w:right w:val="none" w:sz="0" w:space="0" w:color="auto"/>
      </w:divBdr>
    </w:div>
    <w:div w:id="1800608693">
      <w:bodyDiv w:val="1"/>
      <w:marLeft w:val="0"/>
      <w:marRight w:val="0"/>
      <w:marTop w:val="0"/>
      <w:marBottom w:val="0"/>
      <w:divBdr>
        <w:top w:val="none" w:sz="0" w:space="0" w:color="auto"/>
        <w:left w:val="none" w:sz="0" w:space="0" w:color="auto"/>
        <w:bottom w:val="none" w:sz="0" w:space="0" w:color="auto"/>
        <w:right w:val="none" w:sz="0" w:space="0" w:color="auto"/>
      </w:divBdr>
    </w:div>
    <w:div w:id="1800758929">
      <w:bodyDiv w:val="1"/>
      <w:marLeft w:val="0"/>
      <w:marRight w:val="0"/>
      <w:marTop w:val="0"/>
      <w:marBottom w:val="0"/>
      <w:divBdr>
        <w:top w:val="none" w:sz="0" w:space="0" w:color="auto"/>
        <w:left w:val="none" w:sz="0" w:space="0" w:color="auto"/>
        <w:bottom w:val="none" w:sz="0" w:space="0" w:color="auto"/>
        <w:right w:val="none" w:sz="0" w:space="0" w:color="auto"/>
      </w:divBdr>
    </w:div>
    <w:div w:id="1800802272">
      <w:bodyDiv w:val="1"/>
      <w:marLeft w:val="0"/>
      <w:marRight w:val="0"/>
      <w:marTop w:val="0"/>
      <w:marBottom w:val="0"/>
      <w:divBdr>
        <w:top w:val="none" w:sz="0" w:space="0" w:color="auto"/>
        <w:left w:val="none" w:sz="0" w:space="0" w:color="auto"/>
        <w:bottom w:val="none" w:sz="0" w:space="0" w:color="auto"/>
        <w:right w:val="none" w:sz="0" w:space="0" w:color="auto"/>
      </w:divBdr>
    </w:div>
    <w:div w:id="1800956206">
      <w:bodyDiv w:val="1"/>
      <w:marLeft w:val="0"/>
      <w:marRight w:val="0"/>
      <w:marTop w:val="0"/>
      <w:marBottom w:val="0"/>
      <w:divBdr>
        <w:top w:val="none" w:sz="0" w:space="0" w:color="auto"/>
        <w:left w:val="none" w:sz="0" w:space="0" w:color="auto"/>
        <w:bottom w:val="none" w:sz="0" w:space="0" w:color="auto"/>
        <w:right w:val="none" w:sz="0" w:space="0" w:color="auto"/>
      </w:divBdr>
    </w:div>
    <w:div w:id="1801147920">
      <w:bodyDiv w:val="1"/>
      <w:marLeft w:val="0"/>
      <w:marRight w:val="0"/>
      <w:marTop w:val="0"/>
      <w:marBottom w:val="0"/>
      <w:divBdr>
        <w:top w:val="none" w:sz="0" w:space="0" w:color="auto"/>
        <w:left w:val="none" w:sz="0" w:space="0" w:color="auto"/>
        <w:bottom w:val="none" w:sz="0" w:space="0" w:color="auto"/>
        <w:right w:val="none" w:sz="0" w:space="0" w:color="auto"/>
      </w:divBdr>
    </w:div>
    <w:div w:id="1801266895">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804835">
      <w:bodyDiv w:val="1"/>
      <w:marLeft w:val="0"/>
      <w:marRight w:val="0"/>
      <w:marTop w:val="0"/>
      <w:marBottom w:val="0"/>
      <w:divBdr>
        <w:top w:val="none" w:sz="0" w:space="0" w:color="auto"/>
        <w:left w:val="none" w:sz="0" w:space="0" w:color="auto"/>
        <w:bottom w:val="none" w:sz="0" w:space="0" w:color="auto"/>
        <w:right w:val="none" w:sz="0" w:space="0" w:color="auto"/>
      </w:divBdr>
    </w:div>
    <w:div w:id="1801877662">
      <w:bodyDiv w:val="1"/>
      <w:marLeft w:val="0"/>
      <w:marRight w:val="0"/>
      <w:marTop w:val="0"/>
      <w:marBottom w:val="0"/>
      <w:divBdr>
        <w:top w:val="none" w:sz="0" w:space="0" w:color="auto"/>
        <w:left w:val="none" w:sz="0" w:space="0" w:color="auto"/>
        <w:bottom w:val="none" w:sz="0" w:space="0" w:color="auto"/>
        <w:right w:val="none" w:sz="0" w:space="0" w:color="auto"/>
      </w:divBdr>
    </w:div>
    <w:div w:id="1802336463">
      <w:bodyDiv w:val="1"/>
      <w:marLeft w:val="0"/>
      <w:marRight w:val="0"/>
      <w:marTop w:val="0"/>
      <w:marBottom w:val="0"/>
      <w:divBdr>
        <w:top w:val="none" w:sz="0" w:space="0" w:color="auto"/>
        <w:left w:val="none" w:sz="0" w:space="0" w:color="auto"/>
        <w:bottom w:val="none" w:sz="0" w:space="0" w:color="auto"/>
        <w:right w:val="none" w:sz="0" w:space="0" w:color="auto"/>
      </w:divBdr>
    </w:div>
    <w:div w:id="1802381397">
      <w:bodyDiv w:val="1"/>
      <w:marLeft w:val="0"/>
      <w:marRight w:val="0"/>
      <w:marTop w:val="0"/>
      <w:marBottom w:val="0"/>
      <w:divBdr>
        <w:top w:val="none" w:sz="0" w:space="0" w:color="auto"/>
        <w:left w:val="none" w:sz="0" w:space="0" w:color="auto"/>
        <w:bottom w:val="none" w:sz="0" w:space="0" w:color="auto"/>
        <w:right w:val="none" w:sz="0" w:space="0" w:color="auto"/>
      </w:divBdr>
    </w:div>
    <w:div w:id="1802454221">
      <w:bodyDiv w:val="1"/>
      <w:marLeft w:val="0"/>
      <w:marRight w:val="0"/>
      <w:marTop w:val="0"/>
      <w:marBottom w:val="0"/>
      <w:divBdr>
        <w:top w:val="none" w:sz="0" w:space="0" w:color="auto"/>
        <w:left w:val="none" w:sz="0" w:space="0" w:color="auto"/>
        <w:bottom w:val="none" w:sz="0" w:space="0" w:color="auto"/>
        <w:right w:val="none" w:sz="0" w:space="0" w:color="auto"/>
      </w:divBdr>
    </w:div>
    <w:div w:id="1802458309">
      <w:bodyDiv w:val="1"/>
      <w:marLeft w:val="0"/>
      <w:marRight w:val="0"/>
      <w:marTop w:val="0"/>
      <w:marBottom w:val="0"/>
      <w:divBdr>
        <w:top w:val="none" w:sz="0" w:space="0" w:color="auto"/>
        <w:left w:val="none" w:sz="0" w:space="0" w:color="auto"/>
        <w:bottom w:val="none" w:sz="0" w:space="0" w:color="auto"/>
        <w:right w:val="none" w:sz="0" w:space="0" w:color="auto"/>
      </w:divBdr>
    </w:div>
    <w:div w:id="1802570987">
      <w:bodyDiv w:val="1"/>
      <w:marLeft w:val="0"/>
      <w:marRight w:val="0"/>
      <w:marTop w:val="0"/>
      <w:marBottom w:val="0"/>
      <w:divBdr>
        <w:top w:val="none" w:sz="0" w:space="0" w:color="auto"/>
        <w:left w:val="none" w:sz="0" w:space="0" w:color="auto"/>
        <w:bottom w:val="none" w:sz="0" w:space="0" w:color="auto"/>
        <w:right w:val="none" w:sz="0" w:space="0" w:color="auto"/>
      </w:divBdr>
    </w:div>
    <w:div w:id="1802579495">
      <w:bodyDiv w:val="1"/>
      <w:marLeft w:val="0"/>
      <w:marRight w:val="0"/>
      <w:marTop w:val="0"/>
      <w:marBottom w:val="0"/>
      <w:divBdr>
        <w:top w:val="none" w:sz="0" w:space="0" w:color="auto"/>
        <w:left w:val="none" w:sz="0" w:space="0" w:color="auto"/>
        <w:bottom w:val="none" w:sz="0" w:space="0" w:color="auto"/>
        <w:right w:val="none" w:sz="0" w:space="0" w:color="auto"/>
      </w:divBdr>
    </w:div>
    <w:div w:id="1802728735">
      <w:bodyDiv w:val="1"/>
      <w:marLeft w:val="0"/>
      <w:marRight w:val="0"/>
      <w:marTop w:val="0"/>
      <w:marBottom w:val="0"/>
      <w:divBdr>
        <w:top w:val="none" w:sz="0" w:space="0" w:color="auto"/>
        <w:left w:val="none" w:sz="0" w:space="0" w:color="auto"/>
        <w:bottom w:val="none" w:sz="0" w:space="0" w:color="auto"/>
        <w:right w:val="none" w:sz="0" w:space="0" w:color="auto"/>
      </w:divBdr>
    </w:div>
    <w:div w:id="1802964968">
      <w:bodyDiv w:val="1"/>
      <w:marLeft w:val="0"/>
      <w:marRight w:val="0"/>
      <w:marTop w:val="0"/>
      <w:marBottom w:val="0"/>
      <w:divBdr>
        <w:top w:val="none" w:sz="0" w:space="0" w:color="auto"/>
        <w:left w:val="none" w:sz="0" w:space="0" w:color="auto"/>
        <w:bottom w:val="none" w:sz="0" w:space="0" w:color="auto"/>
        <w:right w:val="none" w:sz="0" w:space="0" w:color="auto"/>
      </w:divBdr>
    </w:div>
    <w:div w:id="1802992400">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19965">
      <w:bodyDiv w:val="1"/>
      <w:marLeft w:val="0"/>
      <w:marRight w:val="0"/>
      <w:marTop w:val="0"/>
      <w:marBottom w:val="0"/>
      <w:divBdr>
        <w:top w:val="none" w:sz="0" w:space="0" w:color="auto"/>
        <w:left w:val="none" w:sz="0" w:space="0" w:color="auto"/>
        <w:bottom w:val="none" w:sz="0" w:space="0" w:color="auto"/>
        <w:right w:val="none" w:sz="0" w:space="0" w:color="auto"/>
      </w:divBdr>
    </w:div>
    <w:div w:id="1803498528">
      <w:bodyDiv w:val="1"/>
      <w:marLeft w:val="0"/>
      <w:marRight w:val="0"/>
      <w:marTop w:val="0"/>
      <w:marBottom w:val="0"/>
      <w:divBdr>
        <w:top w:val="none" w:sz="0" w:space="0" w:color="auto"/>
        <w:left w:val="none" w:sz="0" w:space="0" w:color="auto"/>
        <w:bottom w:val="none" w:sz="0" w:space="0" w:color="auto"/>
        <w:right w:val="none" w:sz="0" w:space="0" w:color="auto"/>
      </w:divBdr>
    </w:div>
    <w:div w:id="1803578652">
      <w:bodyDiv w:val="1"/>
      <w:marLeft w:val="0"/>
      <w:marRight w:val="0"/>
      <w:marTop w:val="0"/>
      <w:marBottom w:val="0"/>
      <w:divBdr>
        <w:top w:val="none" w:sz="0" w:space="0" w:color="auto"/>
        <w:left w:val="none" w:sz="0" w:space="0" w:color="auto"/>
        <w:bottom w:val="none" w:sz="0" w:space="0" w:color="auto"/>
        <w:right w:val="none" w:sz="0" w:space="0" w:color="auto"/>
      </w:divBdr>
    </w:div>
    <w:div w:id="1803963171">
      <w:bodyDiv w:val="1"/>
      <w:marLeft w:val="0"/>
      <w:marRight w:val="0"/>
      <w:marTop w:val="0"/>
      <w:marBottom w:val="0"/>
      <w:divBdr>
        <w:top w:val="none" w:sz="0" w:space="0" w:color="auto"/>
        <w:left w:val="none" w:sz="0" w:space="0" w:color="auto"/>
        <w:bottom w:val="none" w:sz="0" w:space="0" w:color="auto"/>
        <w:right w:val="none" w:sz="0" w:space="0" w:color="auto"/>
      </w:divBdr>
    </w:div>
    <w:div w:id="1803965495">
      <w:bodyDiv w:val="1"/>
      <w:marLeft w:val="0"/>
      <w:marRight w:val="0"/>
      <w:marTop w:val="0"/>
      <w:marBottom w:val="0"/>
      <w:divBdr>
        <w:top w:val="none" w:sz="0" w:space="0" w:color="auto"/>
        <w:left w:val="none" w:sz="0" w:space="0" w:color="auto"/>
        <w:bottom w:val="none" w:sz="0" w:space="0" w:color="auto"/>
        <w:right w:val="none" w:sz="0" w:space="0" w:color="auto"/>
      </w:divBdr>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833">
      <w:bodyDiv w:val="1"/>
      <w:marLeft w:val="0"/>
      <w:marRight w:val="0"/>
      <w:marTop w:val="0"/>
      <w:marBottom w:val="0"/>
      <w:divBdr>
        <w:top w:val="none" w:sz="0" w:space="0" w:color="auto"/>
        <w:left w:val="none" w:sz="0" w:space="0" w:color="auto"/>
        <w:bottom w:val="none" w:sz="0" w:space="0" w:color="auto"/>
        <w:right w:val="none" w:sz="0" w:space="0" w:color="auto"/>
      </w:divBdr>
    </w:div>
    <w:div w:id="1804538899">
      <w:bodyDiv w:val="1"/>
      <w:marLeft w:val="0"/>
      <w:marRight w:val="0"/>
      <w:marTop w:val="0"/>
      <w:marBottom w:val="0"/>
      <w:divBdr>
        <w:top w:val="none" w:sz="0" w:space="0" w:color="auto"/>
        <w:left w:val="none" w:sz="0" w:space="0" w:color="auto"/>
        <w:bottom w:val="none" w:sz="0" w:space="0" w:color="auto"/>
        <w:right w:val="none" w:sz="0" w:space="0" w:color="auto"/>
      </w:divBdr>
    </w:div>
    <w:div w:id="1804539688">
      <w:bodyDiv w:val="1"/>
      <w:marLeft w:val="0"/>
      <w:marRight w:val="0"/>
      <w:marTop w:val="0"/>
      <w:marBottom w:val="0"/>
      <w:divBdr>
        <w:top w:val="none" w:sz="0" w:space="0" w:color="auto"/>
        <w:left w:val="none" w:sz="0" w:space="0" w:color="auto"/>
        <w:bottom w:val="none" w:sz="0" w:space="0" w:color="auto"/>
        <w:right w:val="none" w:sz="0" w:space="0" w:color="auto"/>
      </w:divBdr>
    </w:div>
    <w:div w:id="1804544633">
      <w:bodyDiv w:val="1"/>
      <w:marLeft w:val="0"/>
      <w:marRight w:val="0"/>
      <w:marTop w:val="0"/>
      <w:marBottom w:val="0"/>
      <w:divBdr>
        <w:top w:val="none" w:sz="0" w:space="0" w:color="auto"/>
        <w:left w:val="none" w:sz="0" w:space="0" w:color="auto"/>
        <w:bottom w:val="none" w:sz="0" w:space="0" w:color="auto"/>
        <w:right w:val="none" w:sz="0" w:space="0" w:color="auto"/>
      </w:divBdr>
    </w:div>
    <w:div w:id="1804618810">
      <w:bodyDiv w:val="1"/>
      <w:marLeft w:val="0"/>
      <w:marRight w:val="0"/>
      <w:marTop w:val="0"/>
      <w:marBottom w:val="0"/>
      <w:divBdr>
        <w:top w:val="none" w:sz="0" w:space="0" w:color="auto"/>
        <w:left w:val="none" w:sz="0" w:space="0" w:color="auto"/>
        <w:bottom w:val="none" w:sz="0" w:space="0" w:color="auto"/>
        <w:right w:val="none" w:sz="0" w:space="0" w:color="auto"/>
      </w:divBdr>
    </w:div>
    <w:div w:id="1804927610">
      <w:bodyDiv w:val="1"/>
      <w:marLeft w:val="0"/>
      <w:marRight w:val="0"/>
      <w:marTop w:val="0"/>
      <w:marBottom w:val="0"/>
      <w:divBdr>
        <w:top w:val="none" w:sz="0" w:space="0" w:color="auto"/>
        <w:left w:val="none" w:sz="0" w:space="0" w:color="auto"/>
        <w:bottom w:val="none" w:sz="0" w:space="0" w:color="auto"/>
        <w:right w:val="none" w:sz="0" w:space="0" w:color="auto"/>
      </w:divBdr>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98058">
      <w:bodyDiv w:val="1"/>
      <w:marLeft w:val="0"/>
      <w:marRight w:val="0"/>
      <w:marTop w:val="0"/>
      <w:marBottom w:val="0"/>
      <w:divBdr>
        <w:top w:val="none" w:sz="0" w:space="0" w:color="auto"/>
        <w:left w:val="none" w:sz="0" w:space="0" w:color="auto"/>
        <w:bottom w:val="none" w:sz="0" w:space="0" w:color="auto"/>
        <w:right w:val="none" w:sz="0" w:space="0" w:color="auto"/>
      </w:divBdr>
    </w:div>
    <w:div w:id="1804998407">
      <w:bodyDiv w:val="1"/>
      <w:marLeft w:val="0"/>
      <w:marRight w:val="0"/>
      <w:marTop w:val="0"/>
      <w:marBottom w:val="0"/>
      <w:divBdr>
        <w:top w:val="none" w:sz="0" w:space="0" w:color="auto"/>
        <w:left w:val="none" w:sz="0" w:space="0" w:color="auto"/>
        <w:bottom w:val="none" w:sz="0" w:space="0" w:color="auto"/>
        <w:right w:val="none" w:sz="0" w:space="0" w:color="auto"/>
      </w:divBdr>
    </w:div>
    <w:div w:id="1805079592">
      <w:bodyDiv w:val="1"/>
      <w:marLeft w:val="0"/>
      <w:marRight w:val="0"/>
      <w:marTop w:val="0"/>
      <w:marBottom w:val="0"/>
      <w:divBdr>
        <w:top w:val="none" w:sz="0" w:space="0" w:color="auto"/>
        <w:left w:val="none" w:sz="0" w:space="0" w:color="auto"/>
        <w:bottom w:val="none" w:sz="0" w:space="0" w:color="auto"/>
        <w:right w:val="none" w:sz="0" w:space="0" w:color="auto"/>
      </w:divBdr>
    </w:div>
    <w:div w:id="1805153239">
      <w:bodyDiv w:val="1"/>
      <w:marLeft w:val="0"/>
      <w:marRight w:val="0"/>
      <w:marTop w:val="0"/>
      <w:marBottom w:val="0"/>
      <w:divBdr>
        <w:top w:val="none" w:sz="0" w:space="0" w:color="auto"/>
        <w:left w:val="none" w:sz="0" w:space="0" w:color="auto"/>
        <w:bottom w:val="none" w:sz="0" w:space="0" w:color="auto"/>
        <w:right w:val="none" w:sz="0" w:space="0" w:color="auto"/>
      </w:divBdr>
    </w:div>
    <w:div w:id="1805465607">
      <w:bodyDiv w:val="1"/>
      <w:marLeft w:val="0"/>
      <w:marRight w:val="0"/>
      <w:marTop w:val="0"/>
      <w:marBottom w:val="0"/>
      <w:divBdr>
        <w:top w:val="none" w:sz="0" w:space="0" w:color="auto"/>
        <w:left w:val="none" w:sz="0" w:space="0" w:color="auto"/>
        <w:bottom w:val="none" w:sz="0" w:space="0" w:color="auto"/>
        <w:right w:val="none" w:sz="0" w:space="0" w:color="auto"/>
      </w:divBdr>
    </w:div>
    <w:div w:id="1805467384">
      <w:bodyDiv w:val="1"/>
      <w:marLeft w:val="0"/>
      <w:marRight w:val="0"/>
      <w:marTop w:val="0"/>
      <w:marBottom w:val="0"/>
      <w:divBdr>
        <w:top w:val="none" w:sz="0" w:space="0" w:color="auto"/>
        <w:left w:val="none" w:sz="0" w:space="0" w:color="auto"/>
        <w:bottom w:val="none" w:sz="0" w:space="0" w:color="auto"/>
        <w:right w:val="none" w:sz="0" w:space="0" w:color="auto"/>
      </w:divBdr>
    </w:div>
    <w:div w:id="1805586117">
      <w:bodyDiv w:val="1"/>
      <w:marLeft w:val="0"/>
      <w:marRight w:val="0"/>
      <w:marTop w:val="0"/>
      <w:marBottom w:val="0"/>
      <w:divBdr>
        <w:top w:val="none" w:sz="0" w:space="0" w:color="auto"/>
        <w:left w:val="none" w:sz="0" w:space="0" w:color="auto"/>
        <w:bottom w:val="none" w:sz="0" w:space="0" w:color="auto"/>
        <w:right w:val="none" w:sz="0" w:space="0" w:color="auto"/>
      </w:divBdr>
    </w:div>
    <w:div w:id="1805661692">
      <w:bodyDiv w:val="1"/>
      <w:marLeft w:val="0"/>
      <w:marRight w:val="0"/>
      <w:marTop w:val="0"/>
      <w:marBottom w:val="0"/>
      <w:divBdr>
        <w:top w:val="none" w:sz="0" w:space="0" w:color="auto"/>
        <w:left w:val="none" w:sz="0" w:space="0" w:color="auto"/>
        <w:bottom w:val="none" w:sz="0" w:space="0" w:color="auto"/>
        <w:right w:val="none" w:sz="0" w:space="0" w:color="auto"/>
      </w:divBdr>
    </w:div>
    <w:div w:id="1805846661">
      <w:bodyDiv w:val="1"/>
      <w:marLeft w:val="0"/>
      <w:marRight w:val="0"/>
      <w:marTop w:val="0"/>
      <w:marBottom w:val="0"/>
      <w:divBdr>
        <w:top w:val="none" w:sz="0" w:space="0" w:color="auto"/>
        <w:left w:val="none" w:sz="0" w:space="0" w:color="auto"/>
        <w:bottom w:val="none" w:sz="0" w:space="0" w:color="auto"/>
        <w:right w:val="none" w:sz="0" w:space="0" w:color="auto"/>
      </w:divBdr>
    </w:div>
    <w:div w:id="1806123596">
      <w:bodyDiv w:val="1"/>
      <w:marLeft w:val="0"/>
      <w:marRight w:val="0"/>
      <w:marTop w:val="0"/>
      <w:marBottom w:val="0"/>
      <w:divBdr>
        <w:top w:val="none" w:sz="0" w:space="0" w:color="auto"/>
        <w:left w:val="none" w:sz="0" w:space="0" w:color="auto"/>
        <w:bottom w:val="none" w:sz="0" w:space="0" w:color="auto"/>
        <w:right w:val="none" w:sz="0" w:space="0" w:color="auto"/>
      </w:divBdr>
    </w:div>
    <w:div w:id="1806308683">
      <w:bodyDiv w:val="1"/>
      <w:marLeft w:val="0"/>
      <w:marRight w:val="0"/>
      <w:marTop w:val="0"/>
      <w:marBottom w:val="0"/>
      <w:divBdr>
        <w:top w:val="none" w:sz="0" w:space="0" w:color="auto"/>
        <w:left w:val="none" w:sz="0" w:space="0" w:color="auto"/>
        <w:bottom w:val="none" w:sz="0" w:space="0" w:color="auto"/>
        <w:right w:val="none" w:sz="0" w:space="0" w:color="auto"/>
      </w:divBdr>
    </w:div>
    <w:div w:id="1806771262">
      <w:bodyDiv w:val="1"/>
      <w:marLeft w:val="0"/>
      <w:marRight w:val="0"/>
      <w:marTop w:val="0"/>
      <w:marBottom w:val="0"/>
      <w:divBdr>
        <w:top w:val="none" w:sz="0" w:space="0" w:color="auto"/>
        <w:left w:val="none" w:sz="0" w:space="0" w:color="auto"/>
        <w:bottom w:val="none" w:sz="0" w:space="0" w:color="auto"/>
        <w:right w:val="none" w:sz="0" w:space="0" w:color="auto"/>
      </w:divBdr>
    </w:div>
    <w:div w:id="1806771977">
      <w:bodyDiv w:val="1"/>
      <w:marLeft w:val="0"/>
      <w:marRight w:val="0"/>
      <w:marTop w:val="0"/>
      <w:marBottom w:val="0"/>
      <w:divBdr>
        <w:top w:val="none" w:sz="0" w:space="0" w:color="auto"/>
        <w:left w:val="none" w:sz="0" w:space="0" w:color="auto"/>
        <w:bottom w:val="none" w:sz="0" w:space="0" w:color="auto"/>
        <w:right w:val="none" w:sz="0" w:space="0" w:color="auto"/>
      </w:divBdr>
    </w:div>
    <w:div w:id="1806847923">
      <w:bodyDiv w:val="1"/>
      <w:marLeft w:val="0"/>
      <w:marRight w:val="0"/>
      <w:marTop w:val="0"/>
      <w:marBottom w:val="0"/>
      <w:divBdr>
        <w:top w:val="none" w:sz="0" w:space="0" w:color="auto"/>
        <w:left w:val="none" w:sz="0" w:space="0" w:color="auto"/>
        <w:bottom w:val="none" w:sz="0" w:space="0" w:color="auto"/>
        <w:right w:val="none" w:sz="0" w:space="0" w:color="auto"/>
      </w:divBdr>
    </w:div>
    <w:div w:id="1807041174">
      <w:bodyDiv w:val="1"/>
      <w:marLeft w:val="0"/>
      <w:marRight w:val="0"/>
      <w:marTop w:val="0"/>
      <w:marBottom w:val="0"/>
      <w:divBdr>
        <w:top w:val="none" w:sz="0" w:space="0" w:color="auto"/>
        <w:left w:val="none" w:sz="0" w:space="0" w:color="auto"/>
        <w:bottom w:val="none" w:sz="0" w:space="0" w:color="auto"/>
        <w:right w:val="none" w:sz="0" w:space="0" w:color="auto"/>
      </w:divBdr>
    </w:div>
    <w:div w:id="1807428174">
      <w:bodyDiv w:val="1"/>
      <w:marLeft w:val="0"/>
      <w:marRight w:val="0"/>
      <w:marTop w:val="0"/>
      <w:marBottom w:val="0"/>
      <w:divBdr>
        <w:top w:val="none" w:sz="0" w:space="0" w:color="auto"/>
        <w:left w:val="none" w:sz="0" w:space="0" w:color="auto"/>
        <w:bottom w:val="none" w:sz="0" w:space="0" w:color="auto"/>
        <w:right w:val="none" w:sz="0" w:space="0" w:color="auto"/>
      </w:divBdr>
    </w:div>
    <w:div w:id="1807505130">
      <w:bodyDiv w:val="1"/>
      <w:marLeft w:val="0"/>
      <w:marRight w:val="0"/>
      <w:marTop w:val="0"/>
      <w:marBottom w:val="0"/>
      <w:divBdr>
        <w:top w:val="none" w:sz="0" w:space="0" w:color="auto"/>
        <w:left w:val="none" w:sz="0" w:space="0" w:color="auto"/>
        <w:bottom w:val="none" w:sz="0" w:space="0" w:color="auto"/>
        <w:right w:val="none" w:sz="0" w:space="0" w:color="auto"/>
      </w:divBdr>
    </w:div>
    <w:div w:id="1807505592">
      <w:bodyDiv w:val="1"/>
      <w:marLeft w:val="0"/>
      <w:marRight w:val="0"/>
      <w:marTop w:val="0"/>
      <w:marBottom w:val="0"/>
      <w:divBdr>
        <w:top w:val="none" w:sz="0" w:space="0" w:color="auto"/>
        <w:left w:val="none" w:sz="0" w:space="0" w:color="auto"/>
        <w:bottom w:val="none" w:sz="0" w:space="0" w:color="auto"/>
        <w:right w:val="none" w:sz="0" w:space="0" w:color="auto"/>
      </w:divBdr>
    </w:div>
    <w:div w:id="1807891668">
      <w:bodyDiv w:val="1"/>
      <w:marLeft w:val="0"/>
      <w:marRight w:val="0"/>
      <w:marTop w:val="0"/>
      <w:marBottom w:val="0"/>
      <w:divBdr>
        <w:top w:val="none" w:sz="0" w:space="0" w:color="auto"/>
        <w:left w:val="none" w:sz="0" w:space="0" w:color="auto"/>
        <w:bottom w:val="none" w:sz="0" w:space="0" w:color="auto"/>
        <w:right w:val="none" w:sz="0" w:space="0" w:color="auto"/>
      </w:divBdr>
    </w:div>
    <w:div w:id="1808089676">
      <w:bodyDiv w:val="1"/>
      <w:marLeft w:val="0"/>
      <w:marRight w:val="0"/>
      <w:marTop w:val="0"/>
      <w:marBottom w:val="0"/>
      <w:divBdr>
        <w:top w:val="none" w:sz="0" w:space="0" w:color="auto"/>
        <w:left w:val="none" w:sz="0" w:space="0" w:color="auto"/>
        <w:bottom w:val="none" w:sz="0" w:space="0" w:color="auto"/>
        <w:right w:val="none" w:sz="0" w:space="0" w:color="auto"/>
      </w:divBdr>
    </w:div>
    <w:div w:id="1808159594">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1316">
      <w:bodyDiv w:val="1"/>
      <w:marLeft w:val="0"/>
      <w:marRight w:val="0"/>
      <w:marTop w:val="0"/>
      <w:marBottom w:val="0"/>
      <w:divBdr>
        <w:top w:val="none" w:sz="0" w:space="0" w:color="auto"/>
        <w:left w:val="none" w:sz="0" w:space="0" w:color="auto"/>
        <w:bottom w:val="none" w:sz="0" w:space="0" w:color="auto"/>
        <w:right w:val="none" w:sz="0" w:space="0" w:color="auto"/>
      </w:divBdr>
    </w:div>
    <w:div w:id="1808620786">
      <w:bodyDiv w:val="1"/>
      <w:marLeft w:val="0"/>
      <w:marRight w:val="0"/>
      <w:marTop w:val="0"/>
      <w:marBottom w:val="0"/>
      <w:divBdr>
        <w:top w:val="none" w:sz="0" w:space="0" w:color="auto"/>
        <w:left w:val="none" w:sz="0" w:space="0" w:color="auto"/>
        <w:bottom w:val="none" w:sz="0" w:space="0" w:color="auto"/>
        <w:right w:val="none" w:sz="0" w:space="0" w:color="auto"/>
      </w:divBdr>
    </w:div>
    <w:div w:id="1808736716">
      <w:bodyDiv w:val="1"/>
      <w:marLeft w:val="0"/>
      <w:marRight w:val="0"/>
      <w:marTop w:val="0"/>
      <w:marBottom w:val="0"/>
      <w:divBdr>
        <w:top w:val="none" w:sz="0" w:space="0" w:color="auto"/>
        <w:left w:val="none" w:sz="0" w:space="0" w:color="auto"/>
        <w:bottom w:val="none" w:sz="0" w:space="0" w:color="auto"/>
        <w:right w:val="none" w:sz="0" w:space="0" w:color="auto"/>
      </w:divBdr>
    </w:div>
    <w:div w:id="1808738092">
      <w:bodyDiv w:val="1"/>
      <w:marLeft w:val="0"/>
      <w:marRight w:val="0"/>
      <w:marTop w:val="0"/>
      <w:marBottom w:val="0"/>
      <w:divBdr>
        <w:top w:val="none" w:sz="0" w:space="0" w:color="auto"/>
        <w:left w:val="none" w:sz="0" w:space="0" w:color="auto"/>
        <w:bottom w:val="none" w:sz="0" w:space="0" w:color="auto"/>
        <w:right w:val="none" w:sz="0" w:space="0" w:color="auto"/>
      </w:divBdr>
    </w:div>
    <w:div w:id="1808738847">
      <w:bodyDiv w:val="1"/>
      <w:marLeft w:val="0"/>
      <w:marRight w:val="0"/>
      <w:marTop w:val="0"/>
      <w:marBottom w:val="0"/>
      <w:divBdr>
        <w:top w:val="none" w:sz="0" w:space="0" w:color="auto"/>
        <w:left w:val="none" w:sz="0" w:space="0" w:color="auto"/>
        <w:bottom w:val="none" w:sz="0" w:space="0" w:color="auto"/>
        <w:right w:val="none" w:sz="0" w:space="0" w:color="auto"/>
      </w:divBdr>
    </w:div>
    <w:div w:id="1809011713">
      <w:bodyDiv w:val="1"/>
      <w:marLeft w:val="0"/>
      <w:marRight w:val="0"/>
      <w:marTop w:val="0"/>
      <w:marBottom w:val="0"/>
      <w:divBdr>
        <w:top w:val="none" w:sz="0" w:space="0" w:color="auto"/>
        <w:left w:val="none" w:sz="0" w:space="0" w:color="auto"/>
        <w:bottom w:val="none" w:sz="0" w:space="0" w:color="auto"/>
        <w:right w:val="none" w:sz="0" w:space="0" w:color="auto"/>
      </w:divBdr>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130988">
      <w:bodyDiv w:val="1"/>
      <w:marLeft w:val="0"/>
      <w:marRight w:val="0"/>
      <w:marTop w:val="0"/>
      <w:marBottom w:val="0"/>
      <w:divBdr>
        <w:top w:val="none" w:sz="0" w:space="0" w:color="auto"/>
        <w:left w:val="none" w:sz="0" w:space="0" w:color="auto"/>
        <w:bottom w:val="none" w:sz="0" w:space="0" w:color="auto"/>
        <w:right w:val="none" w:sz="0" w:space="0" w:color="auto"/>
      </w:divBdr>
    </w:div>
    <w:div w:id="1809397549">
      <w:bodyDiv w:val="1"/>
      <w:marLeft w:val="0"/>
      <w:marRight w:val="0"/>
      <w:marTop w:val="0"/>
      <w:marBottom w:val="0"/>
      <w:divBdr>
        <w:top w:val="none" w:sz="0" w:space="0" w:color="auto"/>
        <w:left w:val="none" w:sz="0" w:space="0" w:color="auto"/>
        <w:bottom w:val="none" w:sz="0" w:space="0" w:color="auto"/>
        <w:right w:val="none" w:sz="0" w:space="0" w:color="auto"/>
      </w:divBdr>
    </w:div>
    <w:div w:id="1809399499">
      <w:bodyDiv w:val="1"/>
      <w:marLeft w:val="0"/>
      <w:marRight w:val="0"/>
      <w:marTop w:val="0"/>
      <w:marBottom w:val="0"/>
      <w:divBdr>
        <w:top w:val="none" w:sz="0" w:space="0" w:color="auto"/>
        <w:left w:val="none" w:sz="0" w:space="0" w:color="auto"/>
        <w:bottom w:val="none" w:sz="0" w:space="0" w:color="auto"/>
        <w:right w:val="none" w:sz="0" w:space="0" w:color="auto"/>
      </w:divBdr>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09589170">
      <w:bodyDiv w:val="1"/>
      <w:marLeft w:val="0"/>
      <w:marRight w:val="0"/>
      <w:marTop w:val="0"/>
      <w:marBottom w:val="0"/>
      <w:divBdr>
        <w:top w:val="none" w:sz="0" w:space="0" w:color="auto"/>
        <w:left w:val="none" w:sz="0" w:space="0" w:color="auto"/>
        <w:bottom w:val="none" w:sz="0" w:space="0" w:color="auto"/>
        <w:right w:val="none" w:sz="0" w:space="0" w:color="auto"/>
      </w:divBdr>
    </w:div>
    <w:div w:id="1809664599">
      <w:bodyDiv w:val="1"/>
      <w:marLeft w:val="0"/>
      <w:marRight w:val="0"/>
      <w:marTop w:val="0"/>
      <w:marBottom w:val="0"/>
      <w:divBdr>
        <w:top w:val="none" w:sz="0" w:space="0" w:color="auto"/>
        <w:left w:val="none" w:sz="0" w:space="0" w:color="auto"/>
        <w:bottom w:val="none" w:sz="0" w:space="0" w:color="auto"/>
        <w:right w:val="none" w:sz="0" w:space="0" w:color="auto"/>
      </w:divBdr>
    </w:div>
    <w:div w:id="1809740579">
      <w:bodyDiv w:val="1"/>
      <w:marLeft w:val="0"/>
      <w:marRight w:val="0"/>
      <w:marTop w:val="0"/>
      <w:marBottom w:val="0"/>
      <w:divBdr>
        <w:top w:val="none" w:sz="0" w:space="0" w:color="auto"/>
        <w:left w:val="none" w:sz="0" w:space="0" w:color="auto"/>
        <w:bottom w:val="none" w:sz="0" w:space="0" w:color="auto"/>
        <w:right w:val="none" w:sz="0" w:space="0" w:color="auto"/>
      </w:divBdr>
    </w:div>
    <w:div w:id="1809781145">
      <w:bodyDiv w:val="1"/>
      <w:marLeft w:val="0"/>
      <w:marRight w:val="0"/>
      <w:marTop w:val="0"/>
      <w:marBottom w:val="0"/>
      <w:divBdr>
        <w:top w:val="none" w:sz="0" w:space="0" w:color="auto"/>
        <w:left w:val="none" w:sz="0" w:space="0" w:color="auto"/>
        <w:bottom w:val="none" w:sz="0" w:space="0" w:color="auto"/>
        <w:right w:val="none" w:sz="0" w:space="0" w:color="auto"/>
      </w:divBdr>
    </w:div>
    <w:div w:id="1809781932">
      <w:bodyDiv w:val="1"/>
      <w:marLeft w:val="0"/>
      <w:marRight w:val="0"/>
      <w:marTop w:val="0"/>
      <w:marBottom w:val="0"/>
      <w:divBdr>
        <w:top w:val="none" w:sz="0" w:space="0" w:color="auto"/>
        <w:left w:val="none" w:sz="0" w:space="0" w:color="auto"/>
        <w:bottom w:val="none" w:sz="0" w:space="0" w:color="auto"/>
        <w:right w:val="none" w:sz="0" w:space="0" w:color="auto"/>
      </w:divBdr>
    </w:div>
    <w:div w:id="1809786859">
      <w:bodyDiv w:val="1"/>
      <w:marLeft w:val="0"/>
      <w:marRight w:val="0"/>
      <w:marTop w:val="0"/>
      <w:marBottom w:val="0"/>
      <w:divBdr>
        <w:top w:val="none" w:sz="0" w:space="0" w:color="auto"/>
        <w:left w:val="none" w:sz="0" w:space="0" w:color="auto"/>
        <w:bottom w:val="none" w:sz="0" w:space="0" w:color="auto"/>
        <w:right w:val="none" w:sz="0" w:space="0" w:color="auto"/>
      </w:divBdr>
    </w:div>
    <w:div w:id="1809854059">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323223">
      <w:bodyDiv w:val="1"/>
      <w:marLeft w:val="0"/>
      <w:marRight w:val="0"/>
      <w:marTop w:val="0"/>
      <w:marBottom w:val="0"/>
      <w:divBdr>
        <w:top w:val="none" w:sz="0" w:space="0" w:color="auto"/>
        <w:left w:val="none" w:sz="0" w:space="0" w:color="auto"/>
        <w:bottom w:val="none" w:sz="0" w:space="0" w:color="auto"/>
        <w:right w:val="none" w:sz="0" w:space="0" w:color="auto"/>
      </w:divBdr>
    </w:div>
    <w:div w:id="1810394278">
      <w:bodyDiv w:val="1"/>
      <w:marLeft w:val="0"/>
      <w:marRight w:val="0"/>
      <w:marTop w:val="0"/>
      <w:marBottom w:val="0"/>
      <w:divBdr>
        <w:top w:val="none" w:sz="0" w:space="0" w:color="auto"/>
        <w:left w:val="none" w:sz="0" w:space="0" w:color="auto"/>
        <w:bottom w:val="none" w:sz="0" w:space="0" w:color="auto"/>
        <w:right w:val="none" w:sz="0" w:space="0" w:color="auto"/>
      </w:divBdr>
    </w:div>
    <w:div w:id="1810584090">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634748">
      <w:bodyDiv w:val="1"/>
      <w:marLeft w:val="0"/>
      <w:marRight w:val="0"/>
      <w:marTop w:val="0"/>
      <w:marBottom w:val="0"/>
      <w:divBdr>
        <w:top w:val="none" w:sz="0" w:space="0" w:color="auto"/>
        <w:left w:val="none" w:sz="0" w:space="0" w:color="auto"/>
        <w:bottom w:val="none" w:sz="0" w:space="0" w:color="auto"/>
        <w:right w:val="none" w:sz="0" w:space="0" w:color="auto"/>
      </w:divBdr>
    </w:div>
    <w:div w:id="1810780152">
      <w:bodyDiv w:val="1"/>
      <w:marLeft w:val="0"/>
      <w:marRight w:val="0"/>
      <w:marTop w:val="0"/>
      <w:marBottom w:val="0"/>
      <w:divBdr>
        <w:top w:val="none" w:sz="0" w:space="0" w:color="auto"/>
        <w:left w:val="none" w:sz="0" w:space="0" w:color="auto"/>
        <w:bottom w:val="none" w:sz="0" w:space="0" w:color="auto"/>
        <w:right w:val="none" w:sz="0" w:space="0" w:color="auto"/>
      </w:divBdr>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004">
      <w:bodyDiv w:val="1"/>
      <w:marLeft w:val="0"/>
      <w:marRight w:val="0"/>
      <w:marTop w:val="0"/>
      <w:marBottom w:val="0"/>
      <w:divBdr>
        <w:top w:val="none" w:sz="0" w:space="0" w:color="auto"/>
        <w:left w:val="none" w:sz="0" w:space="0" w:color="auto"/>
        <w:bottom w:val="none" w:sz="0" w:space="0" w:color="auto"/>
        <w:right w:val="none" w:sz="0" w:space="0" w:color="auto"/>
      </w:divBdr>
    </w:div>
    <w:div w:id="1811051233">
      <w:bodyDiv w:val="1"/>
      <w:marLeft w:val="0"/>
      <w:marRight w:val="0"/>
      <w:marTop w:val="0"/>
      <w:marBottom w:val="0"/>
      <w:divBdr>
        <w:top w:val="none" w:sz="0" w:space="0" w:color="auto"/>
        <w:left w:val="none" w:sz="0" w:space="0" w:color="auto"/>
        <w:bottom w:val="none" w:sz="0" w:space="0" w:color="auto"/>
        <w:right w:val="none" w:sz="0" w:space="0" w:color="auto"/>
      </w:divBdr>
    </w:div>
    <w:div w:id="1811096567">
      <w:bodyDiv w:val="1"/>
      <w:marLeft w:val="0"/>
      <w:marRight w:val="0"/>
      <w:marTop w:val="0"/>
      <w:marBottom w:val="0"/>
      <w:divBdr>
        <w:top w:val="none" w:sz="0" w:space="0" w:color="auto"/>
        <w:left w:val="none" w:sz="0" w:space="0" w:color="auto"/>
        <w:bottom w:val="none" w:sz="0" w:space="0" w:color="auto"/>
        <w:right w:val="none" w:sz="0" w:space="0" w:color="auto"/>
      </w:divBdr>
    </w:div>
    <w:div w:id="1811243856">
      <w:bodyDiv w:val="1"/>
      <w:marLeft w:val="0"/>
      <w:marRight w:val="0"/>
      <w:marTop w:val="0"/>
      <w:marBottom w:val="0"/>
      <w:divBdr>
        <w:top w:val="none" w:sz="0" w:space="0" w:color="auto"/>
        <w:left w:val="none" w:sz="0" w:space="0" w:color="auto"/>
        <w:bottom w:val="none" w:sz="0" w:space="0" w:color="auto"/>
        <w:right w:val="none" w:sz="0" w:space="0" w:color="auto"/>
      </w:divBdr>
    </w:div>
    <w:div w:id="1811286127">
      <w:bodyDiv w:val="1"/>
      <w:marLeft w:val="0"/>
      <w:marRight w:val="0"/>
      <w:marTop w:val="0"/>
      <w:marBottom w:val="0"/>
      <w:divBdr>
        <w:top w:val="none" w:sz="0" w:space="0" w:color="auto"/>
        <w:left w:val="none" w:sz="0" w:space="0" w:color="auto"/>
        <w:bottom w:val="none" w:sz="0" w:space="0" w:color="auto"/>
        <w:right w:val="none" w:sz="0" w:space="0" w:color="auto"/>
      </w:divBdr>
    </w:div>
    <w:div w:id="1811287317">
      <w:bodyDiv w:val="1"/>
      <w:marLeft w:val="0"/>
      <w:marRight w:val="0"/>
      <w:marTop w:val="0"/>
      <w:marBottom w:val="0"/>
      <w:divBdr>
        <w:top w:val="none" w:sz="0" w:space="0" w:color="auto"/>
        <w:left w:val="none" w:sz="0" w:space="0" w:color="auto"/>
        <w:bottom w:val="none" w:sz="0" w:space="0" w:color="auto"/>
        <w:right w:val="none" w:sz="0" w:space="0" w:color="auto"/>
      </w:divBdr>
    </w:div>
    <w:div w:id="1811314768">
      <w:bodyDiv w:val="1"/>
      <w:marLeft w:val="0"/>
      <w:marRight w:val="0"/>
      <w:marTop w:val="0"/>
      <w:marBottom w:val="0"/>
      <w:divBdr>
        <w:top w:val="none" w:sz="0" w:space="0" w:color="auto"/>
        <w:left w:val="none" w:sz="0" w:space="0" w:color="auto"/>
        <w:bottom w:val="none" w:sz="0" w:space="0" w:color="auto"/>
        <w:right w:val="none" w:sz="0" w:space="0" w:color="auto"/>
      </w:divBdr>
    </w:div>
    <w:div w:id="1811551308">
      <w:bodyDiv w:val="1"/>
      <w:marLeft w:val="0"/>
      <w:marRight w:val="0"/>
      <w:marTop w:val="0"/>
      <w:marBottom w:val="0"/>
      <w:divBdr>
        <w:top w:val="none" w:sz="0" w:space="0" w:color="auto"/>
        <w:left w:val="none" w:sz="0" w:space="0" w:color="auto"/>
        <w:bottom w:val="none" w:sz="0" w:space="0" w:color="auto"/>
        <w:right w:val="none" w:sz="0" w:space="0" w:color="auto"/>
      </w:divBdr>
    </w:div>
    <w:div w:id="1811707935">
      <w:bodyDiv w:val="1"/>
      <w:marLeft w:val="0"/>
      <w:marRight w:val="0"/>
      <w:marTop w:val="0"/>
      <w:marBottom w:val="0"/>
      <w:divBdr>
        <w:top w:val="none" w:sz="0" w:space="0" w:color="auto"/>
        <w:left w:val="none" w:sz="0" w:space="0" w:color="auto"/>
        <w:bottom w:val="none" w:sz="0" w:space="0" w:color="auto"/>
        <w:right w:val="none" w:sz="0" w:space="0" w:color="auto"/>
      </w:divBdr>
    </w:div>
    <w:div w:id="1811709460">
      <w:bodyDiv w:val="1"/>
      <w:marLeft w:val="0"/>
      <w:marRight w:val="0"/>
      <w:marTop w:val="0"/>
      <w:marBottom w:val="0"/>
      <w:divBdr>
        <w:top w:val="none" w:sz="0" w:space="0" w:color="auto"/>
        <w:left w:val="none" w:sz="0" w:space="0" w:color="auto"/>
        <w:bottom w:val="none" w:sz="0" w:space="0" w:color="auto"/>
        <w:right w:val="none" w:sz="0" w:space="0" w:color="auto"/>
      </w:divBdr>
    </w:div>
    <w:div w:id="1811745040">
      <w:bodyDiv w:val="1"/>
      <w:marLeft w:val="0"/>
      <w:marRight w:val="0"/>
      <w:marTop w:val="0"/>
      <w:marBottom w:val="0"/>
      <w:divBdr>
        <w:top w:val="none" w:sz="0" w:space="0" w:color="auto"/>
        <w:left w:val="none" w:sz="0" w:space="0" w:color="auto"/>
        <w:bottom w:val="none" w:sz="0" w:space="0" w:color="auto"/>
        <w:right w:val="none" w:sz="0" w:space="0" w:color="auto"/>
      </w:divBdr>
    </w:div>
    <w:div w:id="1811903554">
      <w:bodyDiv w:val="1"/>
      <w:marLeft w:val="0"/>
      <w:marRight w:val="0"/>
      <w:marTop w:val="0"/>
      <w:marBottom w:val="0"/>
      <w:divBdr>
        <w:top w:val="none" w:sz="0" w:space="0" w:color="auto"/>
        <w:left w:val="none" w:sz="0" w:space="0" w:color="auto"/>
        <w:bottom w:val="none" w:sz="0" w:space="0" w:color="auto"/>
        <w:right w:val="none" w:sz="0" w:space="0" w:color="auto"/>
      </w:divBdr>
    </w:div>
    <w:div w:id="1811940955">
      <w:bodyDiv w:val="1"/>
      <w:marLeft w:val="0"/>
      <w:marRight w:val="0"/>
      <w:marTop w:val="0"/>
      <w:marBottom w:val="0"/>
      <w:divBdr>
        <w:top w:val="none" w:sz="0" w:space="0" w:color="auto"/>
        <w:left w:val="none" w:sz="0" w:space="0" w:color="auto"/>
        <w:bottom w:val="none" w:sz="0" w:space="0" w:color="auto"/>
        <w:right w:val="none" w:sz="0" w:space="0" w:color="auto"/>
      </w:divBdr>
    </w:div>
    <w:div w:id="1811941680">
      <w:bodyDiv w:val="1"/>
      <w:marLeft w:val="0"/>
      <w:marRight w:val="0"/>
      <w:marTop w:val="0"/>
      <w:marBottom w:val="0"/>
      <w:divBdr>
        <w:top w:val="none" w:sz="0" w:space="0" w:color="auto"/>
        <w:left w:val="none" w:sz="0" w:space="0" w:color="auto"/>
        <w:bottom w:val="none" w:sz="0" w:space="0" w:color="auto"/>
        <w:right w:val="none" w:sz="0" w:space="0" w:color="auto"/>
      </w:divBdr>
    </w:div>
    <w:div w:id="1812013331">
      <w:bodyDiv w:val="1"/>
      <w:marLeft w:val="0"/>
      <w:marRight w:val="0"/>
      <w:marTop w:val="0"/>
      <w:marBottom w:val="0"/>
      <w:divBdr>
        <w:top w:val="none" w:sz="0" w:space="0" w:color="auto"/>
        <w:left w:val="none" w:sz="0" w:space="0" w:color="auto"/>
        <w:bottom w:val="none" w:sz="0" w:space="0" w:color="auto"/>
        <w:right w:val="none" w:sz="0" w:space="0" w:color="auto"/>
      </w:divBdr>
    </w:div>
    <w:div w:id="1812360654">
      <w:bodyDiv w:val="1"/>
      <w:marLeft w:val="0"/>
      <w:marRight w:val="0"/>
      <w:marTop w:val="0"/>
      <w:marBottom w:val="0"/>
      <w:divBdr>
        <w:top w:val="none" w:sz="0" w:space="0" w:color="auto"/>
        <w:left w:val="none" w:sz="0" w:space="0" w:color="auto"/>
        <w:bottom w:val="none" w:sz="0" w:space="0" w:color="auto"/>
        <w:right w:val="none" w:sz="0" w:space="0" w:color="auto"/>
      </w:divBdr>
    </w:div>
    <w:div w:id="1812669883">
      <w:bodyDiv w:val="1"/>
      <w:marLeft w:val="0"/>
      <w:marRight w:val="0"/>
      <w:marTop w:val="0"/>
      <w:marBottom w:val="0"/>
      <w:divBdr>
        <w:top w:val="none" w:sz="0" w:space="0" w:color="auto"/>
        <w:left w:val="none" w:sz="0" w:space="0" w:color="auto"/>
        <w:bottom w:val="none" w:sz="0" w:space="0" w:color="auto"/>
        <w:right w:val="none" w:sz="0" w:space="0" w:color="auto"/>
      </w:divBdr>
    </w:div>
    <w:div w:id="1812862195">
      <w:bodyDiv w:val="1"/>
      <w:marLeft w:val="0"/>
      <w:marRight w:val="0"/>
      <w:marTop w:val="0"/>
      <w:marBottom w:val="0"/>
      <w:divBdr>
        <w:top w:val="none" w:sz="0" w:space="0" w:color="auto"/>
        <w:left w:val="none" w:sz="0" w:space="0" w:color="auto"/>
        <w:bottom w:val="none" w:sz="0" w:space="0" w:color="auto"/>
        <w:right w:val="none" w:sz="0" w:space="0" w:color="auto"/>
      </w:divBdr>
    </w:div>
    <w:div w:id="1812942784">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723">
      <w:bodyDiv w:val="1"/>
      <w:marLeft w:val="0"/>
      <w:marRight w:val="0"/>
      <w:marTop w:val="0"/>
      <w:marBottom w:val="0"/>
      <w:divBdr>
        <w:top w:val="none" w:sz="0" w:space="0" w:color="auto"/>
        <w:left w:val="none" w:sz="0" w:space="0" w:color="auto"/>
        <w:bottom w:val="none" w:sz="0" w:space="0" w:color="auto"/>
        <w:right w:val="none" w:sz="0" w:space="0" w:color="auto"/>
      </w:divBdr>
    </w:div>
    <w:div w:id="1813252565">
      <w:bodyDiv w:val="1"/>
      <w:marLeft w:val="0"/>
      <w:marRight w:val="0"/>
      <w:marTop w:val="0"/>
      <w:marBottom w:val="0"/>
      <w:divBdr>
        <w:top w:val="none" w:sz="0" w:space="0" w:color="auto"/>
        <w:left w:val="none" w:sz="0" w:space="0" w:color="auto"/>
        <w:bottom w:val="none" w:sz="0" w:space="0" w:color="auto"/>
        <w:right w:val="none" w:sz="0" w:space="0" w:color="auto"/>
      </w:divBdr>
    </w:div>
    <w:div w:id="1813326084">
      <w:bodyDiv w:val="1"/>
      <w:marLeft w:val="0"/>
      <w:marRight w:val="0"/>
      <w:marTop w:val="0"/>
      <w:marBottom w:val="0"/>
      <w:divBdr>
        <w:top w:val="none" w:sz="0" w:space="0" w:color="auto"/>
        <w:left w:val="none" w:sz="0" w:space="0" w:color="auto"/>
        <w:bottom w:val="none" w:sz="0" w:space="0" w:color="auto"/>
        <w:right w:val="none" w:sz="0" w:space="0" w:color="auto"/>
      </w:divBdr>
    </w:div>
    <w:div w:id="1814255960">
      <w:bodyDiv w:val="1"/>
      <w:marLeft w:val="0"/>
      <w:marRight w:val="0"/>
      <w:marTop w:val="0"/>
      <w:marBottom w:val="0"/>
      <w:divBdr>
        <w:top w:val="none" w:sz="0" w:space="0" w:color="auto"/>
        <w:left w:val="none" w:sz="0" w:space="0" w:color="auto"/>
        <w:bottom w:val="none" w:sz="0" w:space="0" w:color="auto"/>
        <w:right w:val="none" w:sz="0" w:space="0" w:color="auto"/>
      </w:divBdr>
    </w:div>
    <w:div w:id="181429884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565200">
      <w:bodyDiv w:val="1"/>
      <w:marLeft w:val="0"/>
      <w:marRight w:val="0"/>
      <w:marTop w:val="0"/>
      <w:marBottom w:val="0"/>
      <w:divBdr>
        <w:top w:val="none" w:sz="0" w:space="0" w:color="auto"/>
        <w:left w:val="none" w:sz="0" w:space="0" w:color="auto"/>
        <w:bottom w:val="none" w:sz="0" w:space="0" w:color="auto"/>
        <w:right w:val="none" w:sz="0" w:space="0" w:color="auto"/>
      </w:divBdr>
    </w:div>
    <w:div w:id="1814758548">
      <w:bodyDiv w:val="1"/>
      <w:marLeft w:val="0"/>
      <w:marRight w:val="0"/>
      <w:marTop w:val="0"/>
      <w:marBottom w:val="0"/>
      <w:divBdr>
        <w:top w:val="none" w:sz="0" w:space="0" w:color="auto"/>
        <w:left w:val="none" w:sz="0" w:space="0" w:color="auto"/>
        <w:bottom w:val="none" w:sz="0" w:space="0" w:color="auto"/>
        <w:right w:val="none" w:sz="0" w:space="0" w:color="auto"/>
      </w:divBdr>
    </w:div>
    <w:div w:id="1814905644">
      <w:bodyDiv w:val="1"/>
      <w:marLeft w:val="0"/>
      <w:marRight w:val="0"/>
      <w:marTop w:val="0"/>
      <w:marBottom w:val="0"/>
      <w:divBdr>
        <w:top w:val="none" w:sz="0" w:space="0" w:color="auto"/>
        <w:left w:val="none" w:sz="0" w:space="0" w:color="auto"/>
        <w:bottom w:val="none" w:sz="0" w:space="0" w:color="auto"/>
        <w:right w:val="none" w:sz="0" w:space="0" w:color="auto"/>
      </w:divBdr>
    </w:div>
    <w:div w:id="1815175392">
      <w:bodyDiv w:val="1"/>
      <w:marLeft w:val="0"/>
      <w:marRight w:val="0"/>
      <w:marTop w:val="0"/>
      <w:marBottom w:val="0"/>
      <w:divBdr>
        <w:top w:val="none" w:sz="0" w:space="0" w:color="auto"/>
        <w:left w:val="none" w:sz="0" w:space="0" w:color="auto"/>
        <w:bottom w:val="none" w:sz="0" w:space="0" w:color="auto"/>
        <w:right w:val="none" w:sz="0" w:space="0" w:color="auto"/>
      </w:divBdr>
    </w:div>
    <w:div w:id="1815902336">
      <w:bodyDiv w:val="1"/>
      <w:marLeft w:val="0"/>
      <w:marRight w:val="0"/>
      <w:marTop w:val="0"/>
      <w:marBottom w:val="0"/>
      <w:divBdr>
        <w:top w:val="none" w:sz="0" w:space="0" w:color="auto"/>
        <w:left w:val="none" w:sz="0" w:space="0" w:color="auto"/>
        <w:bottom w:val="none" w:sz="0" w:space="0" w:color="auto"/>
        <w:right w:val="none" w:sz="0" w:space="0" w:color="auto"/>
      </w:divBdr>
    </w:div>
    <w:div w:id="1816026448">
      <w:bodyDiv w:val="1"/>
      <w:marLeft w:val="0"/>
      <w:marRight w:val="0"/>
      <w:marTop w:val="0"/>
      <w:marBottom w:val="0"/>
      <w:divBdr>
        <w:top w:val="none" w:sz="0" w:space="0" w:color="auto"/>
        <w:left w:val="none" w:sz="0" w:space="0" w:color="auto"/>
        <w:bottom w:val="none" w:sz="0" w:space="0" w:color="auto"/>
        <w:right w:val="none" w:sz="0" w:space="0" w:color="auto"/>
      </w:divBdr>
    </w:div>
    <w:div w:id="1816028547">
      <w:bodyDiv w:val="1"/>
      <w:marLeft w:val="0"/>
      <w:marRight w:val="0"/>
      <w:marTop w:val="0"/>
      <w:marBottom w:val="0"/>
      <w:divBdr>
        <w:top w:val="none" w:sz="0" w:space="0" w:color="auto"/>
        <w:left w:val="none" w:sz="0" w:space="0" w:color="auto"/>
        <w:bottom w:val="none" w:sz="0" w:space="0" w:color="auto"/>
        <w:right w:val="none" w:sz="0" w:space="0" w:color="auto"/>
      </w:divBdr>
    </w:div>
    <w:div w:id="1816216004">
      <w:bodyDiv w:val="1"/>
      <w:marLeft w:val="0"/>
      <w:marRight w:val="0"/>
      <w:marTop w:val="0"/>
      <w:marBottom w:val="0"/>
      <w:divBdr>
        <w:top w:val="none" w:sz="0" w:space="0" w:color="auto"/>
        <w:left w:val="none" w:sz="0" w:space="0" w:color="auto"/>
        <w:bottom w:val="none" w:sz="0" w:space="0" w:color="auto"/>
        <w:right w:val="none" w:sz="0" w:space="0" w:color="auto"/>
      </w:divBdr>
    </w:div>
    <w:div w:id="1816217243">
      <w:bodyDiv w:val="1"/>
      <w:marLeft w:val="0"/>
      <w:marRight w:val="0"/>
      <w:marTop w:val="0"/>
      <w:marBottom w:val="0"/>
      <w:divBdr>
        <w:top w:val="none" w:sz="0" w:space="0" w:color="auto"/>
        <w:left w:val="none" w:sz="0" w:space="0" w:color="auto"/>
        <w:bottom w:val="none" w:sz="0" w:space="0" w:color="auto"/>
        <w:right w:val="none" w:sz="0" w:space="0" w:color="auto"/>
      </w:divBdr>
    </w:div>
    <w:div w:id="1816603157">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84078">
      <w:bodyDiv w:val="1"/>
      <w:marLeft w:val="0"/>
      <w:marRight w:val="0"/>
      <w:marTop w:val="0"/>
      <w:marBottom w:val="0"/>
      <w:divBdr>
        <w:top w:val="none" w:sz="0" w:space="0" w:color="auto"/>
        <w:left w:val="none" w:sz="0" w:space="0" w:color="auto"/>
        <w:bottom w:val="none" w:sz="0" w:space="0" w:color="auto"/>
        <w:right w:val="none" w:sz="0" w:space="0" w:color="auto"/>
      </w:divBdr>
    </w:div>
    <w:div w:id="1816870036">
      <w:bodyDiv w:val="1"/>
      <w:marLeft w:val="0"/>
      <w:marRight w:val="0"/>
      <w:marTop w:val="0"/>
      <w:marBottom w:val="0"/>
      <w:divBdr>
        <w:top w:val="none" w:sz="0" w:space="0" w:color="auto"/>
        <w:left w:val="none" w:sz="0" w:space="0" w:color="auto"/>
        <w:bottom w:val="none" w:sz="0" w:space="0" w:color="auto"/>
        <w:right w:val="none" w:sz="0" w:space="0" w:color="auto"/>
      </w:divBdr>
    </w:div>
    <w:div w:id="1816951373">
      <w:bodyDiv w:val="1"/>
      <w:marLeft w:val="0"/>
      <w:marRight w:val="0"/>
      <w:marTop w:val="0"/>
      <w:marBottom w:val="0"/>
      <w:divBdr>
        <w:top w:val="none" w:sz="0" w:space="0" w:color="auto"/>
        <w:left w:val="none" w:sz="0" w:space="0" w:color="auto"/>
        <w:bottom w:val="none" w:sz="0" w:space="0" w:color="auto"/>
        <w:right w:val="none" w:sz="0" w:space="0" w:color="auto"/>
      </w:divBdr>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6994747">
      <w:bodyDiv w:val="1"/>
      <w:marLeft w:val="0"/>
      <w:marRight w:val="0"/>
      <w:marTop w:val="0"/>
      <w:marBottom w:val="0"/>
      <w:divBdr>
        <w:top w:val="none" w:sz="0" w:space="0" w:color="auto"/>
        <w:left w:val="none" w:sz="0" w:space="0" w:color="auto"/>
        <w:bottom w:val="none" w:sz="0" w:space="0" w:color="auto"/>
        <w:right w:val="none" w:sz="0" w:space="0" w:color="auto"/>
      </w:divBdr>
    </w:div>
    <w:div w:id="1817184724">
      <w:bodyDiv w:val="1"/>
      <w:marLeft w:val="0"/>
      <w:marRight w:val="0"/>
      <w:marTop w:val="0"/>
      <w:marBottom w:val="0"/>
      <w:divBdr>
        <w:top w:val="none" w:sz="0" w:space="0" w:color="auto"/>
        <w:left w:val="none" w:sz="0" w:space="0" w:color="auto"/>
        <w:bottom w:val="none" w:sz="0" w:space="0" w:color="auto"/>
        <w:right w:val="none" w:sz="0" w:space="0" w:color="auto"/>
      </w:divBdr>
    </w:div>
    <w:div w:id="1817258524">
      <w:bodyDiv w:val="1"/>
      <w:marLeft w:val="0"/>
      <w:marRight w:val="0"/>
      <w:marTop w:val="0"/>
      <w:marBottom w:val="0"/>
      <w:divBdr>
        <w:top w:val="none" w:sz="0" w:space="0" w:color="auto"/>
        <w:left w:val="none" w:sz="0" w:space="0" w:color="auto"/>
        <w:bottom w:val="none" w:sz="0" w:space="0" w:color="auto"/>
        <w:right w:val="none" w:sz="0" w:space="0" w:color="auto"/>
      </w:divBdr>
    </w:div>
    <w:div w:id="1817405929">
      <w:bodyDiv w:val="1"/>
      <w:marLeft w:val="0"/>
      <w:marRight w:val="0"/>
      <w:marTop w:val="0"/>
      <w:marBottom w:val="0"/>
      <w:divBdr>
        <w:top w:val="none" w:sz="0" w:space="0" w:color="auto"/>
        <w:left w:val="none" w:sz="0" w:space="0" w:color="auto"/>
        <w:bottom w:val="none" w:sz="0" w:space="0" w:color="auto"/>
        <w:right w:val="none" w:sz="0" w:space="0" w:color="auto"/>
      </w:divBdr>
    </w:div>
    <w:div w:id="1817528397">
      <w:bodyDiv w:val="1"/>
      <w:marLeft w:val="0"/>
      <w:marRight w:val="0"/>
      <w:marTop w:val="0"/>
      <w:marBottom w:val="0"/>
      <w:divBdr>
        <w:top w:val="none" w:sz="0" w:space="0" w:color="auto"/>
        <w:left w:val="none" w:sz="0" w:space="0" w:color="auto"/>
        <w:bottom w:val="none" w:sz="0" w:space="0" w:color="auto"/>
        <w:right w:val="none" w:sz="0" w:space="0" w:color="auto"/>
      </w:divBdr>
    </w:div>
    <w:div w:id="1817909964">
      <w:bodyDiv w:val="1"/>
      <w:marLeft w:val="0"/>
      <w:marRight w:val="0"/>
      <w:marTop w:val="0"/>
      <w:marBottom w:val="0"/>
      <w:divBdr>
        <w:top w:val="none" w:sz="0" w:space="0" w:color="auto"/>
        <w:left w:val="none" w:sz="0" w:space="0" w:color="auto"/>
        <w:bottom w:val="none" w:sz="0" w:space="0" w:color="auto"/>
        <w:right w:val="none" w:sz="0" w:space="0" w:color="auto"/>
      </w:divBdr>
    </w:div>
    <w:div w:id="1817912165">
      <w:bodyDiv w:val="1"/>
      <w:marLeft w:val="0"/>
      <w:marRight w:val="0"/>
      <w:marTop w:val="0"/>
      <w:marBottom w:val="0"/>
      <w:divBdr>
        <w:top w:val="none" w:sz="0" w:space="0" w:color="auto"/>
        <w:left w:val="none" w:sz="0" w:space="0" w:color="auto"/>
        <w:bottom w:val="none" w:sz="0" w:space="0" w:color="auto"/>
        <w:right w:val="none" w:sz="0" w:space="0" w:color="auto"/>
      </w:divBdr>
    </w:div>
    <w:div w:id="1818064985">
      <w:bodyDiv w:val="1"/>
      <w:marLeft w:val="0"/>
      <w:marRight w:val="0"/>
      <w:marTop w:val="0"/>
      <w:marBottom w:val="0"/>
      <w:divBdr>
        <w:top w:val="none" w:sz="0" w:space="0" w:color="auto"/>
        <w:left w:val="none" w:sz="0" w:space="0" w:color="auto"/>
        <w:bottom w:val="none" w:sz="0" w:space="0" w:color="auto"/>
        <w:right w:val="none" w:sz="0" w:space="0" w:color="auto"/>
      </w:divBdr>
    </w:div>
    <w:div w:id="1818103555">
      <w:bodyDiv w:val="1"/>
      <w:marLeft w:val="0"/>
      <w:marRight w:val="0"/>
      <w:marTop w:val="0"/>
      <w:marBottom w:val="0"/>
      <w:divBdr>
        <w:top w:val="none" w:sz="0" w:space="0" w:color="auto"/>
        <w:left w:val="none" w:sz="0" w:space="0" w:color="auto"/>
        <w:bottom w:val="none" w:sz="0" w:space="0" w:color="auto"/>
        <w:right w:val="none" w:sz="0" w:space="0" w:color="auto"/>
      </w:divBdr>
    </w:div>
    <w:div w:id="1818109615">
      <w:bodyDiv w:val="1"/>
      <w:marLeft w:val="0"/>
      <w:marRight w:val="0"/>
      <w:marTop w:val="0"/>
      <w:marBottom w:val="0"/>
      <w:divBdr>
        <w:top w:val="none" w:sz="0" w:space="0" w:color="auto"/>
        <w:left w:val="none" w:sz="0" w:space="0" w:color="auto"/>
        <w:bottom w:val="none" w:sz="0" w:space="0" w:color="auto"/>
        <w:right w:val="none" w:sz="0" w:space="0" w:color="auto"/>
      </w:divBdr>
    </w:div>
    <w:div w:id="1818185612">
      <w:bodyDiv w:val="1"/>
      <w:marLeft w:val="0"/>
      <w:marRight w:val="0"/>
      <w:marTop w:val="0"/>
      <w:marBottom w:val="0"/>
      <w:divBdr>
        <w:top w:val="none" w:sz="0" w:space="0" w:color="auto"/>
        <w:left w:val="none" w:sz="0" w:space="0" w:color="auto"/>
        <w:bottom w:val="none" w:sz="0" w:space="0" w:color="auto"/>
        <w:right w:val="none" w:sz="0" w:space="0" w:color="auto"/>
      </w:divBdr>
    </w:div>
    <w:div w:id="1818304712">
      <w:bodyDiv w:val="1"/>
      <w:marLeft w:val="0"/>
      <w:marRight w:val="0"/>
      <w:marTop w:val="0"/>
      <w:marBottom w:val="0"/>
      <w:divBdr>
        <w:top w:val="none" w:sz="0" w:space="0" w:color="auto"/>
        <w:left w:val="none" w:sz="0" w:space="0" w:color="auto"/>
        <w:bottom w:val="none" w:sz="0" w:space="0" w:color="auto"/>
        <w:right w:val="none" w:sz="0" w:space="0" w:color="auto"/>
      </w:divBdr>
      <w:divsChild>
        <w:div w:id="205412061">
          <w:marLeft w:val="0"/>
          <w:marRight w:val="0"/>
          <w:marTop w:val="0"/>
          <w:marBottom w:val="0"/>
          <w:divBdr>
            <w:top w:val="none" w:sz="0" w:space="0" w:color="auto"/>
            <w:left w:val="none" w:sz="0" w:space="0" w:color="auto"/>
            <w:bottom w:val="none" w:sz="0" w:space="0" w:color="auto"/>
            <w:right w:val="none" w:sz="0" w:space="0" w:color="auto"/>
          </w:divBdr>
          <w:divsChild>
            <w:div w:id="350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193">
      <w:bodyDiv w:val="1"/>
      <w:marLeft w:val="0"/>
      <w:marRight w:val="0"/>
      <w:marTop w:val="0"/>
      <w:marBottom w:val="0"/>
      <w:divBdr>
        <w:top w:val="none" w:sz="0" w:space="0" w:color="auto"/>
        <w:left w:val="none" w:sz="0" w:space="0" w:color="auto"/>
        <w:bottom w:val="none" w:sz="0" w:space="0" w:color="auto"/>
        <w:right w:val="none" w:sz="0" w:space="0" w:color="auto"/>
      </w:divBdr>
    </w:div>
    <w:div w:id="1818494861">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761133">
      <w:bodyDiv w:val="1"/>
      <w:marLeft w:val="0"/>
      <w:marRight w:val="0"/>
      <w:marTop w:val="0"/>
      <w:marBottom w:val="0"/>
      <w:divBdr>
        <w:top w:val="none" w:sz="0" w:space="0" w:color="auto"/>
        <w:left w:val="none" w:sz="0" w:space="0" w:color="auto"/>
        <w:bottom w:val="none" w:sz="0" w:space="0" w:color="auto"/>
        <w:right w:val="none" w:sz="0" w:space="0" w:color="auto"/>
      </w:divBdr>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107973">
      <w:bodyDiv w:val="1"/>
      <w:marLeft w:val="0"/>
      <w:marRight w:val="0"/>
      <w:marTop w:val="0"/>
      <w:marBottom w:val="0"/>
      <w:divBdr>
        <w:top w:val="none" w:sz="0" w:space="0" w:color="auto"/>
        <w:left w:val="none" w:sz="0" w:space="0" w:color="auto"/>
        <w:bottom w:val="none" w:sz="0" w:space="0" w:color="auto"/>
        <w:right w:val="none" w:sz="0" w:space="0" w:color="auto"/>
      </w:divBdr>
    </w:div>
    <w:div w:id="1819178257">
      <w:bodyDiv w:val="1"/>
      <w:marLeft w:val="0"/>
      <w:marRight w:val="0"/>
      <w:marTop w:val="0"/>
      <w:marBottom w:val="0"/>
      <w:divBdr>
        <w:top w:val="none" w:sz="0" w:space="0" w:color="auto"/>
        <w:left w:val="none" w:sz="0" w:space="0" w:color="auto"/>
        <w:bottom w:val="none" w:sz="0" w:space="0" w:color="auto"/>
        <w:right w:val="none" w:sz="0" w:space="0" w:color="auto"/>
      </w:divBdr>
    </w:div>
    <w:div w:id="1819374650">
      <w:bodyDiv w:val="1"/>
      <w:marLeft w:val="0"/>
      <w:marRight w:val="0"/>
      <w:marTop w:val="0"/>
      <w:marBottom w:val="0"/>
      <w:divBdr>
        <w:top w:val="none" w:sz="0" w:space="0" w:color="auto"/>
        <w:left w:val="none" w:sz="0" w:space="0" w:color="auto"/>
        <w:bottom w:val="none" w:sz="0" w:space="0" w:color="auto"/>
        <w:right w:val="none" w:sz="0" w:space="0" w:color="auto"/>
      </w:divBdr>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19572682">
      <w:bodyDiv w:val="1"/>
      <w:marLeft w:val="0"/>
      <w:marRight w:val="0"/>
      <w:marTop w:val="0"/>
      <w:marBottom w:val="0"/>
      <w:divBdr>
        <w:top w:val="none" w:sz="0" w:space="0" w:color="auto"/>
        <w:left w:val="none" w:sz="0" w:space="0" w:color="auto"/>
        <w:bottom w:val="none" w:sz="0" w:space="0" w:color="auto"/>
        <w:right w:val="none" w:sz="0" w:space="0" w:color="auto"/>
      </w:divBdr>
    </w:div>
    <w:div w:id="1819691049">
      <w:bodyDiv w:val="1"/>
      <w:marLeft w:val="0"/>
      <w:marRight w:val="0"/>
      <w:marTop w:val="0"/>
      <w:marBottom w:val="0"/>
      <w:divBdr>
        <w:top w:val="none" w:sz="0" w:space="0" w:color="auto"/>
        <w:left w:val="none" w:sz="0" w:space="0" w:color="auto"/>
        <w:bottom w:val="none" w:sz="0" w:space="0" w:color="auto"/>
        <w:right w:val="none" w:sz="0" w:space="0" w:color="auto"/>
      </w:divBdr>
    </w:div>
    <w:div w:id="1819763791">
      <w:bodyDiv w:val="1"/>
      <w:marLeft w:val="0"/>
      <w:marRight w:val="0"/>
      <w:marTop w:val="0"/>
      <w:marBottom w:val="0"/>
      <w:divBdr>
        <w:top w:val="none" w:sz="0" w:space="0" w:color="auto"/>
        <w:left w:val="none" w:sz="0" w:space="0" w:color="auto"/>
        <w:bottom w:val="none" w:sz="0" w:space="0" w:color="auto"/>
        <w:right w:val="none" w:sz="0" w:space="0" w:color="auto"/>
      </w:divBdr>
    </w:div>
    <w:div w:id="1819806280">
      <w:bodyDiv w:val="1"/>
      <w:marLeft w:val="0"/>
      <w:marRight w:val="0"/>
      <w:marTop w:val="0"/>
      <w:marBottom w:val="0"/>
      <w:divBdr>
        <w:top w:val="none" w:sz="0" w:space="0" w:color="auto"/>
        <w:left w:val="none" w:sz="0" w:space="0" w:color="auto"/>
        <w:bottom w:val="none" w:sz="0" w:space="0" w:color="auto"/>
        <w:right w:val="none" w:sz="0" w:space="0" w:color="auto"/>
      </w:divBdr>
    </w:div>
    <w:div w:id="1820001882">
      <w:bodyDiv w:val="1"/>
      <w:marLeft w:val="0"/>
      <w:marRight w:val="0"/>
      <w:marTop w:val="0"/>
      <w:marBottom w:val="0"/>
      <w:divBdr>
        <w:top w:val="none" w:sz="0" w:space="0" w:color="auto"/>
        <w:left w:val="none" w:sz="0" w:space="0" w:color="auto"/>
        <w:bottom w:val="none" w:sz="0" w:space="0" w:color="auto"/>
        <w:right w:val="none" w:sz="0" w:space="0" w:color="auto"/>
      </w:divBdr>
    </w:div>
    <w:div w:id="1820026730">
      <w:bodyDiv w:val="1"/>
      <w:marLeft w:val="0"/>
      <w:marRight w:val="0"/>
      <w:marTop w:val="0"/>
      <w:marBottom w:val="0"/>
      <w:divBdr>
        <w:top w:val="none" w:sz="0" w:space="0" w:color="auto"/>
        <w:left w:val="none" w:sz="0" w:space="0" w:color="auto"/>
        <w:bottom w:val="none" w:sz="0" w:space="0" w:color="auto"/>
        <w:right w:val="none" w:sz="0" w:space="0" w:color="auto"/>
      </w:divBdr>
    </w:div>
    <w:div w:id="1820076923">
      <w:bodyDiv w:val="1"/>
      <w:marLeft w:val="0"/>
      <w:marRight w:val="0"/>
      <w:marTop w:val="0"/>
      <w:marBottom w:val="0"/>
      <w:divBdr>
        <w:top w:val="none" w:sz="0" w:space="0" w:color="auto"/>
        <w:left w:val="none" w:sz="0" w:space="0" w:color="auto"/>
        <w:bottom w:val="none" w:sz="0" w:space="0" w:color="auto"/>
        <w:right w:val="none" w:sz="0" w:space="0" w:color="auto"/>
      </w:divBdr>
    </w:div>
    <w:div w:id="1820269071">
      <w:bodyDiv w:val="1"/>
      <w:marLeft w:val="0"/>
      <w:marRight w:val="0"/>
      <w:marTop w:val="0"/>
      <w:marBottom w:val="0"/>
      <w:divBdr>
        <w:top w:val="none" w:sz="0" w:space="0" w:color="auto"/>
        <w:left w:val="none" w:sz="0" w:space="0" w:color="auto"/>
        <w:bottom w:val="none" w:sz="0" w:space="0" w:color="auto"/>
        <w:right w:val="none" w:sz="0" w:space="0" w:color="auto"/>
      </w:divBdr>
    </w:div>
    <w:div w:id="1820420370">
      <w:bodyDiv w:val="1"/>
      <w:marLeft w:val="0"/>
      <w:marRight w:val="0"/>
      <w:marTop w:val="0"/>
      <w:marBottom w:val="0"/>
      <w:divBdr>
        <w:top w:val="none" w:sz="0" w:space="0" w:color="auto"/>
        <w:left w:val="none" w:sz="0" w:space="0" w:color="auto"/>
        <w:bottom w:val="none" w:sz="0" w:space="0" w:color="auto"/>
        <w:right w:val="none" w:sz="0" w:space="0" w:color="auto"/>
      </w:divBdr>
    </w:div>
    <w:div w:id="1820540084">
      <w:bodyDiv w:val="1"/>
      <w:marLeft w:val="0"/>
      <w:marRight w:val="0"/>
      <w:marTop w:val="0"/>
      <w:marBottom w:val="0"/>
      <w:divBdr>
        <w:top w:val="none" w:sz="0" w:space="0" w:color="auto"/>
        <w:left w:val="none" w:sz="0" w:space="0" w:color="auto"/>
        <w:bottom w:val="none" w:sz="0" w:space="0" w:color="auto"/>
        <w:right w:val="none" w:sz="0" w:space="0" w:color="auto"/>
      </w:divBdr>
    </w:div>
    <w:div w:id="1820683092">
      <w:bodyDiv w:val="1"/>
      <w:marLeft w:val="0"/>
      <w:marRight w:val="0"/>
      <w:marTop w:val="0"/>
      <w:marBottom w:val="0"/>
      <w:divBdr>
        <w:top w:val="none" w:sz="0" w:space="0" w:color="auto"/>
        <w:left w:val="none" w:sz="0" w:space="0" w:color="auto"/>
        <w:bottom w:val="none" w:sz="0" w:space="0" w:color="auto"/>
        <w:right w:val="none" w:sz="0" w:space="0" w:color="auto"/>
      </w:divBdr>
    </w:div>
    <w:div w:id="1820802517">
      <w:bodyDiv w:val="1"/>
      <w:marLeft w:val="0"/>
      <w:marRight w:val="0"/>
      <w:marTop w:val="0"/>
      <w:marBottom w:val="0"/>
      <w:divBdr>
        <w:top w:val="none" w:sz="0" w:space="0" w:color="auto"/>
        <w:left w:val="none" w:sz="0" w:space="0" w:color="auto"/>
        <w:bottom w:val="none" w:sz="0" w:space="0" w:color="auto"/>
        <w:right w:val="none" w:sz="0" w:space="0" w:color="auto"/>
      </w:divBdr>
    </w:div>
    <w:div w:id="1820876055">
      <w:bodyDiv w:val="1"/>
      <w:marLeft w:val="0"/>
      <w:marRight w:val="0"/>
      <w:marTop w:val="0"/>
      <w:marBottom w:val="0"/>
      <w:divBdr>
        <w:top w:val="none" w:sz="0" w:space="0" w:color="auto"/>
        <w:left w:val="none" w:sz="0" w:space="0" w:color="auto"/>
        <w:bottom w:val="none" w:sz="0" w:space="0" w:color="auto"/>
        <w:right w:val="none" w:sz="0" w:space="0" w:color="auto"/>
      </w:divBdr>
    </w:div>
    <w:div w:id="1820918057">
      <w:bodyDiv w:val="1"/>
      <w:marLeft w:val="0"/>
      <w:marRight w:val="0"/>
      <w:marTop w:val="0"/>
      <w:marBottom w:val="0"/>
      <w:divBdr>
        <w:top w:val="none" w:sz="0" w:space="0" w:color="auto"/>
        <w:left w:val="none" w:sz="0" w:space="0" w:color="auto"/>
        <w:bottom w:val="none" w:sz="0" w:space="0" w:color="auto"/>
        <w:right w:val="none" w:sz="0" w:space="0" w:color="auto"/>
      </w:divBdr>
    </w:div>
    <w:div w:id="1820997047">
      <w:bodyDiv w:val="1"/>
      <w:marLeft w:val="0"/>
      <w:marRight w:val="0"/>
      <w:marTop w:val="0"/>
      <w:marBottom w:val="0"/>
      <w:divBdr>
        <w:top w:val="none" w:sz="0" w:space="0" w:color="auto"/>
        <w:left w:val="none" w:sz="0" w:space="0" w:color="auto"/>
        <w:bottom w:val="none" w:sz="0" w:space="0" w:color="auto"/>
        <w:right w:val="none" w:sz="0" w:space="0" w:color="auto"/>
      </w:divBdr>
    </w:div>
    <w:div w:id="1821262320">
      <w:bodyDiv w:val="1"/>
      <w:marLeft w:val="0"/>
      <w:marRight w:val="0"/>
      <w:marTop w:val="0"/>
      <w:marBottom w:val="0"/>
      <w:divBdr>
        <w:top w:val="none" w:sz="0" w:space="0" w:color="auto"/>
        <w:left w:val="none" w:sz="0" w:space="0" w:color="auto"/>
        <w:bottom w:val="none" w:sz="0" w:space="0" w:color="auto"/>
        <w:right w:val="none" w:sz="0" w:space="0" w:color="auto"/>
      </w:divBdr>
    </w:div>
    <w:div w:id="1821575312">
      <w:bodyDiv w:val="1"/>
      <w:marLeft w:val="0"/>
      <w:marRight w:val="0"/>
      <w:marTop w:val="0"/>
      <w:marBottom w:val="0"/>
      <w:divBdr>
        <w:top w:val="none" w:sz="0" w:space="0" w:color="auto"/>
        <w:left w:val="none" w:sz="0" w:space="0" w:color="auto"/>
        <w:bottom w:val="none" w:sz="0" w:space="0" w:color="auto"/>
        <w:right w:val="none" w:sz="0" w:space="0" w:color="auto"/>
      </w:divBdr>
    </w:div>
    <w:div w:id="1821731405">
      <w:bodyDiv w:val="1"/>
      <w:marLeft w:val="0"/>
      <w:marRight w:val="0"/>
      <w:marTop w:val="0"/>
      <w:marBottom w:val="0"/>
      <w:divBdr>
        <w:top w:val="none" w:sz="0" w:space="0" w:color="auto"/>
        <w:left w:val="none" w:sz="0" w:space="0" w:color="auto"/>
        <w:bottom w:val="none" w:sz="0" w:space="0" w:color="auto"/>
        <w:right w:val="none" w:sz="0" w:space="0" w:color="auto"/>
      </w:divBdr>
    </w:div>
    <w:div w:id="1821849880">
      <w:bodyDiv w:val="1"/>
      <w:marLeft w:val="0"/>
      <w:marRight w:val="0"/>
      <w:marTop w:val="0"/>
      <w:marBottom w:val="0"/>
      <w:divBdr>
        <w:top w:val="none" w:sz="0" w:space="0" w:color="auto"/>
        <w:left w:val="none" w:sz="0" w:space="0" w:color="auto"/>
        <w:bottom w:val="none" w:sz="0" w:space="0" w:color="auto"/>
        <w:right w:val="none" w:sz="0" w:space="0" w:color="auto"/>
      </w:divBdr>
    </w:div>
    <w:div w:id="1822036150">
      <w:bodyDiv w:val="1"/>
      <w:marLeft w:val="0"/>
      <w:marRight w:val="0"/>
      <w:marTop w:val="0"/>
      <w:marBottom w:val="0"/>
      <w:divBdr>
        <w:top w:val="none" w:sz="0" w:space="0" w:color="auto"/>
        <w:left w:val="none" w:sz="0" w:space="0" w:color="auto"/>
        <w:bottom w:val="none" w:sz="0" w:space="0" w:color="auto"/>
        <w:right w:val="none" w:sz="0" w:space="0" w:color="auto"/>
      </w:divBdr>
    </w:div>
    <w:div w:id="1822043157">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960403">
      <w:bodyDiv w:val="1"/>
      <w:marLeft w:val="0"/>
      <w:marRight w:val="0"/>
      <w:marTop w:val="0"/>
      <w:marBottom w:val="0"/>
      <w:divBdr>
        <w:top w:val="none" w:sz="0" w:space="0" w:color="auto"/>
        <w:left w:val="none" w:sz="0" w:space="0" w:color="auto"/>
        <w:bottom w:val="none" w:sz="0" w:space="0" w:color="auto"/>
        <w:right w:val="none" w:sz="0" w:space="0" w:color="auto"/>
      </w:divBdr>
    </w:div>
    <w:div w:id="1822968432">
      <w:bodyDiv w:val="1"/>
      <w:marLeft w:val="0"/>
      <w:marRight w:val="0"/>
      <w:marTop w:val="0"/>
      <w:marBottom w:val="0"/>
      <w:divBdr>
        <w:top w:val="none" w:sz="0" w:space="0" w:color="auto"/>
        <w:left w:val="none" w:sz="0" w:space="0" w:color="auto"/>
        <w:bottom w:val="none" w:sz="0" w:space="0" w:color="auto"/>
        <w:right w:val="none" w:sz="0" w:space="0" w:color="auto"/>
      </w:divBdr>
    </w:div>
    <w:div w:id="1823037907">
      <w:bodyDiv w:val="1"/>
      <w:marLeft w:val="0"/>
      <w:marRight w:val="0"/>
      <w:marTop w:val="0"/>
      <w:marBottom w:val="0"/>
      <w:divBdr>
        <w:top w:val="none" w:sz="0" w:space="0" w:color="auto"/>
        <w:left w:val="none" w:sz="0" w:space="0" w:color="auto"/>
        <w:bottom w:val="none" w:sz="0" w:space="0" w:color="auto"/>
        <w:right w:val="none" w:sz="0" w:space="0" w:color="auto"/>
      </w:divBdr>
    </w:div>
    <w:div w:id="1823501734">
      <w:bodyDiv w:val="1"/>
      <w:marLeft w:val="0"/>
      <w:marRight w:val="0"/>
      <w:marTop w:val="0"/>
      <w:marBottom w:val="0"/>
      <w:divBdr>
        <w:top w:val="none" w:sz="0" w:space="0" w:color="auto"/>
        <w:left w:val="none" w:sz="0" w:space="0" w:color="auto"/>
        <w:bottom w:val="none" w:sz="0" w:space="0" w:color="auto"/>
        <w:right w:val="none" w:sz="0" w:space="0" w:color="auto"/>
      </w:divBdr>
    </w:div>
    <w:div w:id="1823505422">
      <w:bodyDiv w:val="1"/>
      <w:marLeft w:val="0"/>
      <w:marRight w:val="0"/>
      <w:marTop w:val="0"/>
      <w:marBottom w:val="0"/>
      <w:divBdr>
        <w:top w:val="none" w:sz="0" w:space="0" w:color="auto"/>
        <w:left w:val="none" w:sz="0" w:space="0" w:color="auto"/>
        <w:bottom w:val="none" w:sz="0" w:space="0" w:color="auto"/>
        <w:right w:val="none" w:sz="0" w:space="0" w:color="auto"/>
      </w:divBdr>
    </w:div>
    <w:div w:id="1823541745">
      <w:bodyDiv w:val="1"/>
      <w:marLeft w:val="0"/>
      <w:marRight w:val="0"/>
      <w:marTop w:val="0"/>
      <w:marBottom w:val="0"/>
      <w:divBdr>
        <w:top w:val="none" w:sz="0" w:space="0" w:color="auto"/>
        <w:left w:val="none" w:sz="0" w:space="0" w:color="auto"/>
        <w:bottom w:val="none" w:sz="0" w:space="0" w:color="auto"/>
        <w:right w:val="none" w:sz="0" w:space="0" w:color="auto"/>
      </w:divBdr>
    </w:div>
    <w:div w:id="1823544647">
      <w:bodyDiv w:val="1"/>
      <w:marLeft w:val="0"/>
      <w:marRight w:val="0"/>
      <w:marTop w:val="0"/>
      <w:marBottom w:val="0"/>
      <w:divBdr>
        <w:top w:val="none" w:sz="0" w:space="0" w:color="auto"/>
        <w:left w:val="none" w:sz="0" w:space="0" w:color="auto"/>
        <w:bottom w:val="none" w:sz="0" w:space="0" w:color="auto"/>
        <w:right w:val="none" w:sz="0" w:space="0" w:color="auto"/>
      </w:divBdr>
    </w:div>
    <w:div w:id="1823696780">
      <w:bodyDiv w:val="1"/>
      <w:marLeft w:val="0"/>
      <w:marRight w:val="0"/>
      <w:marTop w:val="0"/>
      <w:marBottom w:val="0"/>
      <w:divBdr>
        <w:top w:val="none" w:sz="0" w:space="0" w:color="auto"/>
        <w:left w:val="none" w:sz="0" w:space="0" w:color="auto"/>
        <w:bottom w:val="none" w:sz="0" w:space="0" w:color="auto"/>
        <w:right w:val="none" w:sz="0" w:space="0" w:color="auto"/>
      </w:divBdr>
    </w:div>
    <w:div w:id="1823765000">
      <w:bodyDiv w:val="1"/>
      <w:marLeft w:val="0"/>
      <w:marRight w:val="0"/>
      <w:marTop w:val="0"/>
      <w:marBottom w:val="0"/>
      <w:divBdr>
        <w:top w:val="none" w:sz="0" w:space="0" w:color="auto"/>
        <w:left w:val="none" w:sz="0" w:space="0" w:color="auto"/>
        <w:bottom w:val="none" w:sz="0" w:space="0" w:color="auto"/>
        <w:right w:val="none" w:sz="0" w:space="0" w:color="auto"/>
      </w:divBdr>
    </w:div>
    <w:div w:id="1823886910">
      <w:bodyDiv w:val="1"/>
      <w:marLeft w:val="0"/>
      <w:marRight w:val="0"/>
      <w:marTop w:val="0"/>
      <w:marBottom w:val="0"/>
      <w:divBdr>
        <w:top w:val="none" w:sz="0" w:space="0" w:color="auto"/>
        <w:left w:val="none" w:sz="0" w:space="0" w:color="auto"/>
        <w:bottom w:val="none" w:sz="0" w:space="0" w:color="auto"/>
        <w:right w:val="none" w:sz="0" w:space="0" w:color="auto"/>
      </w:divBdr>
    </w:div>
    <w:div w:id="1823960869">
      <w:bodyDiv w:val="1"/>
      <w:marLeft w:val="0"/>
      <w:marRight w:val="0"/>
      <w:marTop w:val="0"/>
      <w:marBottom w:val="0"/>
      <w:divBdr>
        <w:top w:val="none" w:sz="0" w:space="0" w:color="auto"/>
        <w:left w:val="none" w:sz="0" w:space="0" w:color="auto"/>
        <w:bottom w:val="none" w:sz="0" w:space="0" w:color="auto"/>
        <w:right w:val="none" w:sz="0" w:space="0" w:color="auto"/>
      </w:divBdr>
    </w:div>
    <w:div w:id="1824083097">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347776">
      <w:bodyDiv w:val="1"/>
      <w:marLeft w:val="0"/>
      <w:marRight w:val="0"/>
      <w:marTop w:val="0"/>
      <w:marBottom w:val="0"/>
      <w:divBdr>
        <w:top w:val="none" w:sz="0" w:space="0" w:color="auto"/>
        <w:left w:val="none" w:sz="0" w:space="0" w:color="auto"/>
        <w:bottom w:val="none" w:sz="0" w:space="0" w:color="auto"/>
        <w:right w:val="none" w:sz="0" w:space="0" w:color="auto"/>
      </w:divBdr>
    </w:div>
    <w:div w:id="1824463615">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819">
      <w:bodyDiv w:val="1"/>
      <w:marLeft w:val="0"/>
      <w:marRight w:val="0"/>
      <w:marTop w:val="0"/>
      <w:marBottom w:val="0"/>
      <w:divBdr>
        <w:top w:val="none" w:sz="0" w:space="0" w:color="auto"/>
        <w:left w:val="none" w:sz="0" w:space="0" w:color="auto"/>
        <w:bottom w:val="none" w:sz="0" w:space="0" w:color="auto"/>
        <w:right w:val="none" w:sz="0" w:space="0" w:color="auto"/>
      </w:divBdr>
    </w:div>
    <w:div w:id="1824739004">
      <w:bodyDiv w:val="1"/>
      <w:marLeft w:val="0"/>
      <w:marRight w:val="0"/>
      <w:marTop w:val="0"/>
      <w:marBottom w:val="0"/>
      <w:divBdr>
        <w:top w:val="none" w:sz="0" w:space="0" w:color="auto"/>
        <w:left w:val="none" w:sz="0" w:space="0" w:color="auto"/>
        <w:bottom w:val="none" w:sz="0" w:space="0" w:color="auto"/>
        <w:right w:val="none" w:sz="0" w:space="0" w:color="auto"/>
      </w:divBdr>
    </w:div>
    <w:div w:id="1824739690">
      <w:bodyDiv w:val="1"/>
      <w:marLeft w:val="0"/>
      <w:marRight w:val="0"/>
      <w:marTop w:val="0"/>
      <w:marBottom w:val="0"/>
      <w:divBdr>
        <w:top w:val="none" w:sz="0" w:space="0" w:color="auto"/>
        <w:left w:val="none" w:sz="0" w:space="0" w:color="auto"/>
        <w:bottom w:val="none" w:sz="0" w:space="0" w:color="auto"/>
        <w:right w:val="none" w:sz="0" w:space="0" w:color="auto"/>
      </w:divBdr>
    </w:div>
    <w:div w:id="1824810129">
      <w:bodyDiv w:val="1"/>
      <w:marLeft w:val="0"/>
      <w:marRight w:val="0"/>
      <w:marTop w:val="0"/>
      <w:marBottom w:val="0"/>
      <w:divBdr>
        <w:top w:val="none" w:sz="0" w:space="0" w:color="auto"/>
        <w:left w:val="none" w:sz="0" w:space="0" w:color="auto"/>
        <w:bottom w:val="none" w:sz="0" w:space="0" w:color="auto"/>
        <w:right w:val="none" w:sz="0" w:space="0" w:color="auto"/>
      </w:divBdr>
    </w:div>
    <w:div w:id="1824933500">
      <w:bodyDiv w:val="1"/>
      <w:marLeft w:val="0"/>
      <w:marRight w:val="0"/>
      <w:marTop w:val="0"/>
      <w:marBottom w:val="0"/>
      <w:divBdr>
        <w:top w:val="none" w:sz="0" w:space="0" w:color="auto"/>
        <w:left w:val="none" w:sz="0" w:space="0" w:color="auto"/>
        <w:bottom w:val="none" w:sz="0" w:space="0" w:color="auto"/>
        <w:right w:val="none" w:sz="0" w:space="0" w:color="auto"/>
      </w:divBdr>
    </w:div>
    <w:div w:id="1825006080">
      <w:bodyDiv w:val="1"/>
      <w:marLeft w:val="0"/>
      <w:marRight w:val="0"/>
      <w:marTop w:val="0"/>
      <w:marBottom w:val="0"/>
      <w:divBdr>
        <w:top w:val="none" w:sz="0" w:space="0" w:color="auto"/>
        <w:left w:val="none" w:sz="0" w:space="0" w:color="auto"/>
        <w:bottom w:val="none" w:sz="0" w:space="0" w:color="auto"/>
        <w:right w:val="none" w:sz="0" w:space="0" w:color="auto"/>
      </w:divBdr>
    </w:div>
    <w:div w:id="1825047167">
      <w:bodyDiv w:val="1"/>
      <w:marLeft w:val="0"/>
      <w:marRight w:val="0"/>
      <w:marTop w:val="0"/>
      <w:marBottom w:val="0"/>
      <w:divBdr>
        <w:top w:val="none" w:sz="0" w:space="0" w:color="auto"/>
        <w:left w:val="none" w:sz="0" w:space="0" w:color="auto"/>
        <w:bottom w:val="none" w:sz="0" w:space="0" w:color="auto"/>
        <w:right w:val="none" w:sz="0" w:space="0" w:color="auto"/>
      </w:divBdr>
    </w:div>
    <w:div w:id="1825076556">
      <w:bodyDiv w:val="1"/>
      <w:marLeft w:val="0"/>
      <w:marRight w:val="0"/>
      <w:marTop w:val="0"/>
      <w:marBottom w:val="0"/>
      <w:divBdr>
        <w:top w:val="none" w:sz="0" w:space="0" w:color="auto"/>
        <w:left w:val="none" w:sz="0" w:space="0" w:color="auto"/>
        <w:bottom w:val="none" w:sz="0" w:space="0" w:color="auto"/>
        <w:right w:val="none" w:sz="0" w:space="0" w:color="auto"/>
      </w:divBdr>
    </w:div>
    <w:div w:id="1825193620">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315845">
      <w:bodyDiv w:val="1"/>
      <w:marLeft w:val="0"/>
      <w:marRight w:val="0"/>
      <w:marTop w:val="0"/>
      <w:marBottom w:val="0"/>
      <w:divBdr>
        <w:top w:val="none" w:sz="0" w:space="0" w:color="auto"/>
        <w:left w:val="none" w:sz="0" w:space="0" w:color="auto"/>
        <w:bottom w:val="none" w:sz="0" w:space="0" w:color="auto"/>
        <w:right w:val="none" w:sz="0" w:space="0" w:color="auto"/>
      </w:divBdr>
    </w:div>
    <w:div w:id="1825462567">
      <w:bodyDiv w:val="1"/>
      <w:marLeft w:val="0"/>
      <w:marRight w:val="0"/>
      <w:marTop w:val="0"/>
      <w:marBottom w:val="0"/>
      <w:divBdr>
        <w:top w:val="none" w:sz="0" w:space="0" w:color="auto"/>
        <w:left w:val="none" w:sz="0" w:space="0" w:color="auto"/>
        <w:bottom w:val="none" w:sz="0" w:space="0" w:color="auto"/>
        <w:right w:val="none" w:sz="0" w:space="0" w:color="auto"/>
      </w:divBdr>
    </w:div>
    <w:div w:id="1825658142">
      <w:bodyDiv w:val="1"/>
      <w:marLeft w:val="0"/>
      <w:marRight w:val="0"/>
      <w:marTop w:val="0"/>
      <w:marBottom w:val="0"/>
      <w:divBdr>
        <w:top w:val="none" w:sz="0" w:space="0" w:color="auto"/>
        <w:left w:val="none" w:sz="0" w:space="0" w:color="auto"/>
        <w:bottom w:val="none" w:sz="0" w:space="0" w:color="auto"/>
        <w:right w:val="none" w:sz="0" w:space="0" w:color="auto"/>
      </w:divBdr>
    </w:div>
    <w:div w:id="1825773378">
      <w:bodyDiv w:val="1"/>
      <w:marLeft w:val="0"/>
      <w:marRight w:val="0"/>
      <w:marTop w:val="0"/>
      <w:marBottom w:val="0"/>
      <w:divBdr>
        <w:top w:val="none" w:sz="0" w:space="0" w:color="auto"/>
        <w:left w:val="none" w:sz="0" w:space="0" w:color="auto"/>
        <w:bottom w:val="none" w:sz="0" w:space="0" w:color="auto"/>
        <w:right w:val="none" w:sz="0" w:space="0" w:color="auto"/>
      </w:divBdr>
    </w:div>
    <w:div w:id="1825780514">
      <w:bodyDiv w:val="1"/>
      <w:marLeft w:val="0"/>
      <w:marRight w:val="0"/>
      <w:marTop w:val="0"/>
      <w:marBottom w:val="0"/>
      <w:divBdr>
        <w:top w:val="none" w:sz="0" w:space="0" w:color="auto"/>
        <w:left w:val="none" w:sz="0" w:space="0" w:color="auto"/>
        <w:bottom w:val="none" w:sz="0" w:space="0" w:color="auto"/>
        <w:right w:val="none" w:sz="0" w:space="0" w:color="auto"/>
      </w:divBdr>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433788">
      <w:bodyDiv w:val="1"/>
      <w:marLeft w:val="0"/>
      <w:marRight w:val="0"/>
      <w:marTop w:val="0"/>
      <w:marBottom w:val="0"/>
      <w:divBdr>
        <w:top w:val="none" w:sz="0" w:space="0" w:color="auto"/>
        <w:left w:val="none" w:sz="0" w:space="0" w:color="auto"/>
        <w:bottom w:val="none" w:sz="0" w:space="0" w:color="auto"/>
        <w:right w:val="none" w:sz="0" w:space="0" w:color="auto"/>
      </w:divBdr>
    </w:div>
    <w:div w:id="1826505905">
      <w:bodyDiv w:val="1"/>
      <w:marLeft w:val="0"/>
      <w:marRight w:val="0"/>
      <w:marTop w:val="0"/>
      <w:marBottom w:val="0"/>
      <w:divBdr>
        <w:top w:val="none" w:sz="0" w:space="0" w:color="auto"/>
        <w:left w:val="none" w:sz="0" w:space="0" w:color="auto"/>
        <w:bottom w:val="none" w:sz="0" w:space="0" w:color="auto"/>
        <w:right w:val="none" w:sz="0" w:space="0" w:color="auto"/>
      </w:divBdr>
    </w:div>
    <w:div w:id="1826625719">
      <w:bodyDiv w:val="1"/>
      <w:marLeft w:val="0"/>
      <w:marRight w:val="0"/>
      <w:marTop w:val="0"/>
      <w:marBottom w:val="0"/>
      <w:divBdr>
        <w:top w:val="none" w:sz="0" w:space="0" w:color="auto"/>
        <w:left w:val="none" w:sz="0" w:space="0" w:color="auto"/>
        <w:bottom w:val="none" w:sz="0" w:space="0" w:color="auto"/>
        <w:right w:val="none" w:sz="0" w:space="0" w:color="auto"/>
      </w:divBdr>
    </w:div>
    <w:div w:id="1826893086">
      <w:bodyDiv w:val="1"/>
      <w:marLeft w:val="0"/>
      <w:marRight w:val="0"/>
      <w:marTop w:val="0"/>
      <w:marBottom w:val="0"/>
      <w:divBdr>
        <w:top w:val="none" w:sz="0" w:space="0" w:color="auto"/>
        <w:left w:val="none" w:sz="0" w:space="0" w:color="auto"/>
        <w:bottom w:val="none" w:sz="0" w:space="0" w:color="auto"/>
        <w:right w:val="none" w:sz="0" w:space="0" w:color="auto"/>
      </w:divBdr>
    </w:div>
    <w:div w:id="1826897248">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630">
      <w:bodyDiv w:val="1"/>
      <w:marLeft w:val="0"/>
      <w:marRight w:val="0"/>
      <w:marTop w:val="0"/>
      <w:marBottom w:val="0"/>
      <w:divBdr>
        <w:top w:val="none" w:sz="0" w:space="0" w:color="auto"/>
        <w:left w:val="none" w:sz="0" w:space="0" w:color="auto"/>
        <w:bottom w:val="none" w:sz="0" w:space="0" w:color="auto"/>
        <w:right w:val="none" w:sz="0" w:space="0" w:color="auto"/>
      </w:divBdr>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283325">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27478884">
      <w:bodyDiv w:val="1"/>
      <w:marLeft w:val="0"/>
      <w:marRight w:val="0"/>
      <w:marTop w:val="0"/>
      <w:marBottom w:val="0"/>
      <w:divBdr>
        <w:top w:val="none" w:sz="0" w:space="0" w:color="auto"/>
        <w:left w:val="none" w:sz="0" w:space="0" w:color="auto"/>
        <w:bottom w:val="none" w:sz="0" w:space="0" w:color="auto"/>
        <w:right w:val="none" w:sz="0" w:space="0" w:color="auto"/>
      </w:divBdr>
    </w:div>
    <w:div w:id="1827552962">
      <w:bodyDiv w:val="1"/>
      <w:marLeft w:val="0"/>
      <w:marRight w:val="0"/>
      <w:marTop w:val="0"/>
      <w:marBottom w:val="0"/>
      <w:divBdr>
        <w:top w:val="none" w:sz="0" w:space="0" w:color="auto"/>
        <w:left w:val="none" w:sz="0" w:space="0" w:color="auto"/>
        <w:bottom w:val="none" w:sz="0" w:space="0" w:color="auto"/>
        <w:right w:val="none" w:sz="0" w:space="0" w:color="auto"/>
      </w:divBdr>
    </w:div>
    <w:div w:id="1827670015">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743498">
      <w:bodyDiv w:val="1"/>
      <w:marLeft w:val="0"/>
      <w:marRight w:val="0"/>
      <w:marTop w:val="0"/>
      <w:marBottom w:val="0"/>
      <w:divBdr>
        <w:top w:val="none" w:sz="0" w:space="0" w:color="auto"/>
        <w:left w:val="none" w:sz="0" w:space="0" w:color="auto"/>
        <w:bottom w:val="none" w:sz="0" w:space="0" w:color="auto"/>
        <w:right w:val="none" w:sz="0" w:space="0" w:color="auto"/>
      </w:divBdr>
    </w:div>
    <w:div w:id="1827747791">
      <w:bodyDiv w:val="1"/>
      <w:marLeft w:val="0"/>
      <w:marRight w:val="0"/>
      <w:marTop w:val="0"/>
      <w:marBottom w:val="0"/>
      <w:divBdr>
        <w:top w:val="none" w:sz="0" w:space="0" w:color="auto"/>
        <w:left w:val="none" w:sz="0" w:space="0" w:color="auto"/>
        <w:bottom w:val="none" w:sz="0" w:space="0" w:color="auto"/>
        <w:right w:val="none" w:sz="0" w:space="0" w:color="auto"/>
      </w:divBdr>
    </w:div>
    <w:div w:id="1827823204">
      <w:bodyDiv w:val="1"/>
      <w:marLeft w:val="0"/>
      <w:marRight w:val="0"/>
      <w:marTop w:val="0"/>
      <w:marBottom w:val="0"/>
      <w:divBdr>
        <w:top w:val="none" w:sz="0" w:space="0" w:color="auto"/>
        <w:left w:val="none" w:sz="0" w:space="0" w:color="auto"/>
        <w:bottom w:val="none" w:sz="0" w:space="0" w:color="auto"/>
        <w:right w:val="none" w:sz="0" w:space="0" w:color="auto"/>
      </w:divBdr>
    </w:div>
    <w:div w:id="1828087615">
      <w:bodyDiv w:val="1"/>
      <w:marLeft w:val="0"/>
      <w:marRight w:val="0"/>
      <w:marTop w:val="0"/>
      <w:marBottom w:val="0"/>
      <w:divBdr>
        <w:top w:val="none" w:sz="0" w:space="0" w:color="auto"/>
        <w:left w:val="none" w:sz="0" w:space="0" w:color="auto"/>
        <w:bottom w:val="none" w:sz="0" w:space="0" w:color="auto"/>
        <w:right w:val="none" w:sz="0" w:space="0" w:color="auto"/>
      </w:divBdr>
    </w:div>
    <w:div w:id="1828089496">
      <w:bodyDiv w:val="1"/>
      <w:marLeft w:val="0"/>
      <w:marRight w:val="0"/>
      <w:marTop w:val="0"/>
      <w:marBottom w:val="0"/>
      <w:divBdr>
        <w:top w:val="none" w:sz="0" w:space="0" w:color="auto"/>
        <w:left w:val="none" w:sz="0" w:space="0" w:color="auto"/>
        <w:bottom w:val="none" w:sz="0" w:space="0" w:color="auto"/>
        <w:right w:val="none" w:sz="0" w:space="0" w:color="auto"/>
      </w:divBdr>
    </w:div>
    <w:div w:id="1828090802">
      <w:bodyDiv w:val="1"/>
      <w:marLeft w:val="0"/>
      <w:marRight w:val="0"/>
      <w:marTop w:val="0"/>
      <w:marBottom w:val="0"/>
      <w:divBdr>
        <w:top w:val="none" w:sz="0" w:space="0" w:color="auto"/>
        <w:left w:val="none" w:sz="0" w:space="0" w:color="auto"/>
        <w:bottom w:val="none" w:sz="0" w:space="0" w:color="auto"/>
        <w:right w:val="none" w:sz="0" w:space="0" w:color="auto"/>
      </w:divBdr>
    </w:div>
    <w:div w:id="1828133581">
      <w:bodyDiv w:val="1"/>
      <w:marLeft w:val="0"/>
      <w:marRight w:val="0"/>
      <w:marTop w:val="0"/>
      <w:marBottom w:val="0"/>
      <w:divBdr>
        <w:top w:val="none" w:sz="0" w:space="0" w:color="auto"/>
        <w:left w:val="none" w:sz="0" w:space="0" w:color="auto"/>
        <w:bottom w:val="none" w:sz="0" w:space="0" w:color="auto"/>
        <w:right w:val="none" w:sz="0" w:space="0" w:color="auto"/>
      </w:divBdr>
    </w:div>
    <w:div w:id="1828278585">
      <w:bodyDiv w:val="1"/>
      <w:marLeft w:val="0"/>
      <w:marRight w:val="0"/>
      <w:marTop w:val="0"/>
      <w:marBottom w:val="0"/>
      <w:divBdr>
        <w:top w:val="none" w:sz="0" w:space="0" w:color="auto"/>
        <w:left w:val="none" w:sz="0" w:space="0" w:color="auto"/>
        <w:bottom w:val="none" w:sz="0" w:space="0" w:color="auto"/>
        <w:right w:val="none" w:sz="0" w:space="0" w:color="auto"/>
      </w:divBdr>
    </w:div>
    <w:div w:id="1828280908">
      <w:bodyDiv w:val="1"/>
      <w:marLeft w:val="0"/>
      <w:marRight w:val="0"/>
      <w:marTop w:val="0"/>
      <w:marBottom w:val="0"/>
      <w:divBdr>
        <w:top w:val="none" w:sz="0" w:space="0" w:color="auto"/>
        <w:left w:val="none" w:sz="0" w:space="0" w:color="auto"/>
        <w:bottom w:val="none" w:sz="0" w:space="0" w:color="auto"/>
        <w:right w:val="none" w:sz="0" w:space="0" w:color="auto"/>
      </w:divBdr>
    </w:div>
    <w:div w:id="1828399067">
      <w:bodyDiv w:val="1"/>
      <w:marLeft w:val="0"/>
      <w:marRight w:val="0"/>
      <w:marTop w:val="0"/>
      <w:marBottom w:val="0"/>
      <w:divBdr>
        <w:top w:val="none" w:sz="0" w:space="0" w:color="auto"/>
        <w:left w:val="none" w:sz="0" w:space="0" w:color="auto"/>
        <w:bottom w:val="none" w:sz="0" w:space="0" w:color="auto"/>
        <w:right w:val="none" w:sz="0" w:space="0" w:color="auto"/>
      </w:divBdr>
    </w:div>
    <w:div w:id="1828478505">
      <w:bodyDiv w:val="1"/>
      <w:marLeft w:val="0"/>
      <w:marRight w:val="0"/>
      <w:marTop w:val="0"/>
      <w:marBottom w:val="0"/>
      <w:divBdr>
        <w:top w:val="none" w:sz="0" w:space="0" w:color="auto"/>
        <w:left w:val="none" w:sz="0" w:space="0" w:color="auto"/>
        <w:bottom w:val="none" w:sz="0" w:space="0" w:color="auto"/>
        <w:right w:val="none" w:sz="0" w:space="0" w:color="auto"/>
      </w:divBdr>
    </w:div>
    <w:div w:id="1828545213">
      <w:bodyDiv w:val="1"/>
      <w:marLeft w:val="0"/>
      <w:marRight w:val="0"/>
      <w:marTop w:val="0"/>
      <w:marBottom w:val="0"/>
      <w:divBdr>
        <w:top w:val="none" w:sz="0" w:space="0" w:color="auto"/>
        <w:left w:val="none" w:sz="0" w:space="0" w:color="auto"/>
        <w:bottom w:val="none" w:sz="0" w:space="0" w:color="auto"/>
        <w:right w:val="none" w:sz="0" w:space="0" w:color="auto"/>
      </w:divBdr>
    </w:div>
    <w:div w:id="1828669688">
      <w:bodyDiv w:val="1"/>
      <w:marLeft w:val="0"/>
      <w:marRight w:val="0"/>
      <w:marTop w:val="0"/>
      <w:marBottom w:val="0"/>
      <w:divBdr>
        <w:top w:val="none" w:sz="0" w:space="0" w:color="auto"/>
        <w:left w:val="none" w:sz="0" w:space="0" w:color="auto"/>
        <w:bottom w:val="none" w:sz="0" w:space="0" w:color="auto"/>
        <w:right w:val="none" w:sz="0" w:space="0" w:color="auto"/>
      </w:divBdr>
    </w:div>
    <w:div w:id="1828741607">
      <w:bodyDiv w:val="1"/>
      <w:marLeft w:val="0"/>
      <w:marRight w:val="0"/>
      <w:marTop w:val="0"/>
      <w:marBottom w:val="0"/>
      <w:divBdr>
        <w:top w:val="none" w:sz="0" w:space="0" w:color="auto"/>
        <w:left w:val="none" w:sz="0" w:space="0" w:color="auto"/>
        <w:bottom w:val="none" w:sz="0" w:space="0" w:color="auto"/>
        <w:right w:val="none" w:sz="0" w:space="0" w:color="auto"/>
      </w:divBdr>
    </w:div>
    <w:div w:id="1828978845">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
    <w:div w:id="1828982978">
      <w:bodyDiv w:val="1"/>
      <w:marLeft w:val="0"/>
      <w:marRight w:val="0"/>
      <w:marTop w:val="0"/>
      <w:marBottom w:val="0"/>
      <w:divBdr>
        <w:top w:val="none" w:sz="0" w:space="0" w:color="auto"/>
        <w:left w:val="none" w:sz="0" w:space="0" w:color="auto"/>
        <w:bottom w:val="none" w:sz="0" w:space="0" w:color="auto"/>
        <w:right w:val="none" w:sz="0" w:space="0" w:color="auto"/>
      </w:divBdr>
    </w:div>
    <w:div w:id="1829398067">
      <w:bodyDiv w:val="1"/>
      <w:marLeft w:val="0"/>
      <w:marRight w:val="0"/>
      <w:marTop w:val="0"/>
      <w:marBottom w:val="0"/>
      <w:divBdr>
        <w:top w:val="none" w:sz="0" w:space="0" w:color="auto"/>
        <w:left w:val="none" w:sz="0" w:space="0" w:color="auto"/>
        <w:bottom w:val="none" w:sz="0" w:space="0" w:color="auto"/>
        <w:right w:val="none" w:sz="0" w:space="0" w:color="auto"/>
      </w:divBdr>
    </w:div>
    <w:div w:id="1829437527">
      <w:bodyDiv w:val="1"/>
      <w:marLeft w:val="0"/>
      <w:marRight w:val="0"/>
      <w:marTop w:val="0"/>
      <w:marBottom w:val="0"/>
      <w:divBdr>
        <w:top w:val="none" w:sz="0" w:space="0" w:color="auto"/>
        <w:left w:val="none" w:sz="0" w:space="0" w:color="auto"/>
        <w:bottom w:val="none" w:sz="0" w:space="0" w:color="auto"/>
        <w:right w:val="none" w:sz="0" w:space="0" w:color="auto"/>
      </w:divBdr>
    </w:div>
    <w:div w:id="1829442100">
      <w:bodyDiv w:val="1"/>
      <w:marLeft w:val="0"/>
      <w:marRight w:val="0"/>
      <w:marTop w:val="0"/>
      <w:marBottom w:val="0"/>
      <w:divBdr>
        <w:top w:val="none" w:sz="0" w:space="0" w:color="auto"/>
        <w:left w:val="none" w:sz="0" w:space="0" w:color="auto"/>
        <w:bottom w:val="none" w:sz="0" w:space="0" w:color="auto"/>
        <w:right w:val="none" w:sz="0" w:space="0" w:color="auto"/>
      </w:divBdr>
    </w:div>
    <w:div w:id="1829516608">
      <w:bodyDiv w:val="1"/>
      <w:marLeft w:val="0"/>
      <w:marRight w:val="0"/>
      <w:marTop w:val="0"/>
      <w:marBottom w:val="0"/>
      <w:divBdr>
        <w:top w:val="none" w:sz="0" w:space="0" w:color="auto"/>
        <w:left w:val="none" w:sz="0" w:space="0" w:color="auto"/>
        <w:bottom w:val="none" w:sz="0" w:space="0" w:color="auto"/>
        <w:right w:val="none" w:sz="0" w:space="0" w:color="auto"/>
      </w:divBdr>
    </w:div>
    <w:div w:id="1829592409">
      <w:bodyDiv w:val="1"/>
      <w:marLeft w:val="0"/>
      <w:marRight w:val="0"/>
      <w:marTop w:val="0"/>
      <w:marBottom w:val="0"/>
      <w:divBdr>
        <w:top w:val="none" w:sz="0" w:space="0" w:color="auto"/>
        <w:left w:val="none" w:sz="0" w:space="0" w:color="auto"/>
        <w:bottom w:val="none" w:sz="0" w:space="0" w:color="auto"/>
        <w:right w:val="none" w:sz="0" w:space="0" w:color="auto"/>
      </w:divBdr>
    </w:div>
    <w:div w:id="1829832090">
      <w:bodyDiv w:val="1"/>
      <w:marLeft w:val="0"/>
      <w:marRight w:val="0"/>
      <w:marTop w:val="0"/>
      <w:marBottom w:val="0"/>
      <w:divBdr>
        <w:top w:val="none" w:sz="0" w:space="0" w:color="auto"/>
        <w:left w:val="none" w:sz="0" w:space="0" w:color="auto"/>
        <w:bottom w:val="none" w:sz="0" w:space="0" w:color="auto"/>
        <w:right w:val="none" w:sz="0" w:space="0" w:color="auto"/>
      </w:divBdr>
    </w:div>
    <w:div w:id="1829974478">
      <w:bodyDiv w:val="1"/>
      <w:marLeft w:val="0"/>
      <w:marRight w:val="0"/>
      <w:marTop w:val="0"/>
      <w:marBottom w:val="0"/>
      <w:divBdr>
        <w:top w:val="none" w:sz="0" w:space="0" w:color="auto"/>
        <w:left w:val="none" w:sz="0" w:space="0" w:color="auto"/>
        <w:bottom w:val="none" w:sz="0" w:space="0" w:color="auto"/>
        <w:right w:val="none" w:sz="0" w:space="0" w:color="auto"/>
      </w:divBdr>
    </w:div>
    <w:div w:id="1829980284">
      <w:bodyDiv w:val="1"/>
      <w:marLeft w:val="0"/>
      <w:marRight w:val="0"/>
      <w:marTop w:val="0"/>
      <w:marBottom w:val="0"/>
      <w:divBdr>
        <w:top w:val="none" w:sz="0" w:space="0" w:color="auto"/>
        <w:left w:val="none" w:sz="0" w:space="0" w:color="auto"/>
        <w:bottom w:val="none" w:sz="0" w:space="0" w:color="auto"/>
        <w:right w:val="none" w:sz="0" w:space="0" w:color="auto"/>
      </w:divBdr>
    </w:div>
    <w:div w:id="1830167595">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443613">
      <w:bodyDiv w:val="1"/>
      <w:marLeft w:val="0"/>
      <w:marRight w:val="0"/>
      <w:marTop w:val="0"/>
      <w:marBottom w:val="0"/>
      <w:divBdr>
        <w:top w:val="none" w:sz="0" w:space="0" w:color="auto"/>
        <w:left w:val="none" w:sz="0" w:space="0" w:color="auto"/>
        <w:bottom w:val="none" w:sz="0" w:space="0" w:color="auto"/>
        <w:right w:val="none" w:sz="0" w:space="0" w:color="auto"/>
      </w:divBdr>
    </w:div>
    <w:div w:id="1830707719">
      <w:bodyDiv w:val="1"/>
      <w:marLeft w:val="0"/>
      <w:marRight w:val="0"/>
      <w:marTop w:val="0"/>
      <w:marBottom w:val="0"/>
      <w:divBdr>
        <w:top w:val="none" w:sz="0" w:space="0" w:color="auto"/>
        <w:left w:val="none" w:sz="0" w:space="0" w:color="auto"/>
        <w:bottom w:val="none" w:sz="0" w:space="0" w:color="auto"/>
        <w:right w:val="none" w:sz="0" w:space="0" w:color="auto"/>
      </w:divBdr>
    </w:div>
    <w:div w:id="1830754507">
      <w:bodyDiv w:val="1"/>
      <w:marLeft w:val="0"/>
      <w:marRight w:val="0"/>
      <w:marTop w:val="0"/>
      <w:marBottom w:val="0"/>
      <w:divBdr>
        <w:top w:val="none" w:sz="0" w:space="0" w:color="auto"/>
        <w:left w:val="none" w:sz="0" w:space="0" w:color="auto"/>
        <w:bottom w:val="none" w:sz="0" w:space="0" w:color="auto"/>
        <w:right w:val="none" w:sz="0" w:space="0" w:color="auto"/>
      </w:divBdr>
    </w:div>
    <w:div w:id="1830822447">
      <w:bodyDiv w:val="1"/>
      <w:marLeft w:val="0"/>
      <w:marRight w:val="0"/>
      <w:marTop w:val="0"/>
      <w:marBottom w:val="0"/>
      <w:divBdr>
        <w:top w:val="none" w:sz="0" w:space="0" w:color="auto"/>
        <w:left w:val="none" w:sz="0" w:space="0" w:color="auto"/>
        <w:bottom w:val="none" w:sz="0" w:space="0" w:color="auto"/>
        <w:right w:val="none" w:sz="0" w:space="0" w:color="auto"/>
      </w:divBdr>
    </w:div>
    <w:div w:id="1830974242">
      <w:bodyDiv w:val="1"/>
      <w:marLeft w:val="0"/>
      <w:marRight w:val="0"/>
      <w:marTop w:val="0"/>
      <w:marBottom w:val="0"/>
      <w:divBdr>
        <w:top w:val="none" w:sz="0" w:space="0" w:color="auto"/>
        <w:left w:val="none" w:sz="0" w:space="0" w:color="auto"/>
        <w:bottom w:val="none" w:sz="0" w:space="0" w:color="auto"/>
        <w:right w:val="none" w:sz="0" w:space="0" w:color="auto"/>
      </w:divBdr>
    </w:div>
    <w:div w:id="1831095689">
      <w:bodyDiv w:val="1"/>
      <w:marLeft w:val="0"/>
      <w:marRight w:val="0"/>
      <w:marTop w:val="0"/>
      <w:marBottom w:val="0"/>
      <w:divBdr>
        <w:top w:val="none" w:sz="0" w:space="0" w:color="auto"/>
        <w:left w:val="none" w:sz="0" w:space="0" w:color="auto"/>
        <w:bottom w:val="none" w:sz="0" w:space="0" w:color="auto"/>
        <w:right w:val="none" w:sz="0" w:space="0" w:color="auto"/>
      </w:divBdr>
    </w:div>
    <w:div w:id="1831097854">
      <w:bodyDiv w:val="1"/>
      <w:marLeft w:val="0"/>
      <w:marRight w:val="0"/>
      <w:marTop w:val="0"/>
      <w:marBottom w:val="0"/>
      <w:divBdr>
        <w:top w:val="none" w:sz="0" w:space="0" w:color="auto"/>
        <w:left w:val="none" w:sz="0" w:space="0" w:color="auto"/>
        <w:bottom w:val="none" w:sz="0" w:space="0" w:color="auto"/>
        <w:right w:val="none" w:sz="0" w:space="0" w:color="auto"/>
      </w:divBdr>
    </w:div>
    <w:div w:id="1831363583">
      <w:bodyDiv w:val="1"/>
      <w:marLeft w:val="0"/>
      <w:marRight w:val="0"/>
      <w:marTop w:val="0"/>
      <w:marBottom w:val="0"/>
      <w:divBdr>
        <w:top w:val="none" w:sz="0" w:space="0" w:color="auto"/>
        <w:left w:val="none" w:sz="0" w:space="0" w:color="auto"/>
        <w:bottom w:val="none" w:sz="0" w:space="0" w:color="auto"/>
        <w:right w:val="none" w:sz="0" w:space="0" w:color="auto"/>
      </w:divBdr>
    </w:div>
    <w:div w:id="1831601167">
      <w:bodyDiv w:val="1"/>
      <w:marLeft w:val="0"/>
      <w:marRight w:val="0"/>
      <w:marTop w:val="0"/>
      <w:marBottom w:val="0"/>
      <w:divBdr>
        <w:top w:val="none" w:sz="0" w:space="0" w:color="auto"/>
        <w:left w:val="none" w:sz="0" w:space="0" w:color="auto"/>
        <w:bottom w:val="none" w:sz="0" w:space="0" w:color="auto"/>
        <w:right w:val="none" w:sz="0" w:space="0" w:color="auto"/>
      </w:divBdr>
      <w:divsChild>
        <w:div w:id="336926184">
          <w:marLeft w:val="0"/>
          <w:marRight w:val="0"/>
          <w:marTop w:val="0"/>
          <w:marBottom w:val="0"/>
          <w:divBdr>
            <w:top w:val="none" w:sz="0" w:space="0" w:color="auto"/>
            <w:left w:val="none" w:sz="0" w:space="0" w:color="auto"/>
            <w:bottom w:val="none" w:sz="0" w:space="0" w:color="auto"/>
            <w:right w:val="none" w:sz="0" w:space="0" w:color="auto"/>
          </w:divBdr>
          <w:divsChild>
            <w:div w:id="2068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63">
      <w:bodyDiv w:val="1"/>
      <w:marLeft w:val="0"/>
      <w:marRight w:val="0"/>
      <w:marTop w:val="0"/>
      <w:marBottom w:val="0"/>
      <w:divBdr>
        <w:top w:val="none" w:sz="0" w:space="0" w:color="auto"/>
        <w:left w:val="none" w:sz="0" w:space="0" w:color="auto"/>
        <w:bottom w:val="none" w:sz="0" w:space="0" w:color="auto"/>
        <w:right w:val="none" w:sz="0" w:space="0" w:color="auto"/>
      </w:divBdr>
    </w:div>
    <w:div w:id="1832091099">
      <w:bodyDiv w:val="1"/>
      <w:marLeft w:val="0"/>
      <w:marRight w:val="0"/>
      <w:marTop w:val="0"/>
      <w:marBottom w:val="0"/>
      <w:divBdr>
        <w:top w:val="none" w:sz="0" w:space="0" w:color="auto"/>
        <w:left w:val="none" w:sz="0" w:space="0" w:color="auto"/>
        <w:bottom w:val="none" w:sz="0" w:space="0" w:color="auto"/>
        <w:right w:val="none" w:sz="0" w:space="0" w:color="auto"/>
      </w:divBdr>
    </w:div>
    <w:div w:id="1832133326">
      <w:bodyDiv w:val="1"/>
      <w:marLeft w:val="0"/>
      <w:marRight w:val="0"/>
      <w:marTop w:val="0"/>
      <w:marBottom w:val="0"/>
      <w:divBdr>
        <w:top w:val="none" w:sz="0" w:space="0" w:color="auto"/>
        <w:left w:val="none" w:sz="0" w:space="0" w:color="auto"/>
        <w:bottom w:val="none" w:sz="0" w:space="0" w:color="auto"/>
        <w:right w:val="none" w:sz="0" w:space="0" w:color="auto"/>
      </w:divBdr>
    </w:div>
    <w:div w:id="1832286293">
      <w:bodyDiv w:val="1"/>
      <w:marLeft w:val="0"/>
      <w:marRight w:val="0"/>
      <w:marTop w:val="0"/>
      <w:marBottom w:val="0"/>
      <w:divBdr>
        <w:top w:val="none" w:sz="0" w:space="0" w:color="auto"/>
        <w:left w:val="none" w:sz="0" w:space="0" w:color="auto"/>
        <w:bottom w:val="none" w:sz="0" w:space="0" w:color="auto"/>
        <w:right w:val="none" w:sz="0" w:space="0" w:color="auto"/>
      </w:divBdr>
    </w:div>
    <w:div w:id="1832598518">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175466">
      <w:bodyDiv w:val="1"/>
      <w:marLeft w:val="0"/>
      <w:marRight w:val="0"/>
      <w:marTop w:val="0"/>
      <w:marBottom w:val="0"/>
      <w:divBdr>
        <w:top w:val="none" w:sz="0" w:space="0" w:color="auto"/>
        <w:left w:val="none" w:sz="0" w:space="0" w:color="auto"/>
        <w:bottom w:val="none" w:sz="0" w:space="0" w:color="auto"/>
        <w:right w:val="none" w:sz="0" w:space="0" w:color="auto"/>
      </w:divBdr>
    </w:div>
    <w:div w:id="1833179435">
      <w:bodyDiv w:val="1"/>
      <w:marLeft w:val="0"/>
      <w:marRight w:val="0"/>
      <w:marTop w:val="0"/>
      <w:marBottom w:val="0"/>
      <w:divBdr>
        <w:top w:val="none" w:sz="0" w:space="0" w:color="auto"/>
        <w:left w:val="none" w:sz="0" w:space="0" w:color="auto"/>
        <w:bottom w:val="none" w:sz="0" w:space="0" w:color="auto"/>
        <w:right w:val="none" w:sz="0" w:space="0" w:color="auto"/>
      </w:divBdr>
    </w:div>
    <w:div w:id="1833182450">
      <w:bodyDiv w:val="1"/>
      <w:marLeft w:val="0"/>
      <w:marRight w:val="0"/>
      <w:marTop w:val="0"/>
      <w:marBottom w:val="0"/>
      <w:divBdr>
        <w:top w:val="none" w:sz="0" w:space="0" w:color="auto"/>
        <w:left w:val="none" w:sz="0" w:space="0" w:color="auto"/>
        <w:bottom w:val="none" w:sz="0" w:space="0" w:color="auto"/>
        <w:right w:val="none" w:sz="0" w:space="0" w:color="auto"/>
      </w:divBdr>
    </w:div>
    <w:div w:id="1833183896">
      <w:bodyDiv w:val="1"/>
      <w:marLeft w:val="0"/>
      <w:marRight w:val="0"/>
      <w:marTop w:val="0"/>
      <w:marBottom w:val="0"/>
      <w:divBdr>
        <w:top w:val="none" w:sz="0" w:space="0" w:color="auto"/>
        <w:left w:val="none" w:sz="0" w:space="0" w:color="auto"/>
        <w:bottom w:val="none" w:sz="0" w:space="0" w:color="auto"/>
        <w:right w:val="none" w:sz="0" w:space="0" w:color="auto"/>
      </w:divBdr>
    </w:div>
    <w:div w:id="1833331518">
      <w:bodyDiv w:val="1"/>
      <w:marLeft w:val="0"/>
      <w:marRight w:val="0"/>
      <w:marTop w:val="0"/>
      <w:marBottom w:val="0"/>
      <w:divBdr>
        <w:top w:val="none" w:sz="0" w:space="0" w:color="auto"/>
        <w:left w:val="none" w:sz="0" w:space="0" w:color="auto"/>
        <w:bottom w:val="none" w:sz="0" w:space="0" w:color="auto"/>
        <w:right w:val="none" w:sz="0" w:space="0" w:color="auto"/>
      </w:divBdr>
    </w:div>
    <w:div w:id="1833521112">
      <w:bodyDiv w:val="1"/>
      <w:marLeft w:val="0"/>
      <w:marRight w:val="0"/>
      <w:marTop w:val="0"/>
      <w:marBottom w:val="0"/>
      <w:divBdr>
        <w:top w:val="none" w:sz="0" w:space="0" w:color="auto"/>
        <w:left w:val="none" w:sz="0" w:space="0" w:color="auto"/>
        <w:bottom w:val="none" w:sz="0" w:space="0" w:color="auto"/>
        <w:right w:val="none" w:sz="0" w:space="0" w:color="auto"/>
      </w:divBdr>
    </w:div>
    <w:div w:id="1833526284">
      <w:bodyDiv w:val="1"/>
      <w:marLeft w:val="0"/>
      <w:marRight w:val="0"/>
      <w:marTop w:val="0"/>
      <w:marBottom w:val="0"/>
      <w:divBdr>
        <w:top w:val="none" w:sz="0" w:space="0" w:color="auto"/>
        <w:left w:val="none" w:sz="0" w:space="0" w:color="auto"/>
        <w:bottom w:val="none" w:sz="0" w:space="0" w:color="auto"/>
        <w:right w:val="none" w:sz="0" w:space="0" w:color="auto"/>
      </w:divBdr>
    </w:div>
    <w:div w:id="1833762988">
      <w:bodyDiv w:val="1"/>
      <w:marLeft w:val="0"/>
      <w:marRight w:val="0"/>
      <w:marTop w:val="0"/>
      <w:marBottom w:val="0"/>
      <w:divBdr>
        <w:top w:val="none" w:sz="0" w:space="0" w:color="auto"/>
        <w:left w:val="none" w:sz="0" w:space="0" w:color="auto"/>
        <w:bottom w:val="none" w:sz="0" w:space="0" w:color="auto"/>
        <w:right w:val="none" w:sz="0" w:space="0" w:color="auto"/>
      </w:divBdr>
    </w:div>
    <w:div w:id="1833793546">
      <w:bodyDiv w:val="1"/>
      <w:marLeft w:val="0"/>
      <w:marRight w:val="0"/>
      <w:marTop w:val="0"/>
      <w:marBottom w:val="0"/>
      <w:divBdr>
        <w:top w:val="none" w:sz="0" w:space="0" w:color="auto"/>
        <w:left w:val="none" w:sz="0" w:space="0" w:color="auto"/>
        <w:bottom w:val="none" w:sz="0" w:space="0" w:color="auto"/>
        <w:right w:val="none" w:sz="0" w:space="0" w:color="auto"/>
      </w:divBdr>
    </w:div>
    <w:div w:id="1834250578">
      <w:bodyDiv w:val="1"/>
      <w:marLeft w:val="0"/>
      <w:marRight w:val="0"/>
      <w:marTop w:val="0"/>
      <w:marBottom w:val="0"/>
      <w:divBdr>
        <w:top w:val="none" w:sz="0" w:space="0" w:color="auto"/>
        <w:left w:val="none" w:sz="0" w:space="0" w:color="auto"/>
        <w:bottom w:val="none" w:sz="0" w:space="0" w:color="auto"/>
        <w:right w:val="none" w:sz="0" w:space="0" w:color="auto"/>
      </w:divBdr>
    </w:div>
    <w:div w:id="1834291734">
      <w:bodyDiv w:val="1"/>
      <w:marLeft w:val="0"/>
      <w:marRight w:val="0"/>
      <w:marTop w:val="0"/>
      <w:marBottom w:val="0"/>
      <w:divBdr>
        <w:top w:val="none" w:sz="0" w:space="0" w:color="auto"/>
        <w:left w:val="none" w:sz="0" w:space="0" w:color="auto"/>
        <w:bottom w:val="none" w:sz="0" w:space="0" w:color="auto"/>
        <w:right w:val="none" w:sz="0" w:space="0" w:color="auto"/>
      </w:divBdr>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376246">
      <w:bodyDiv w:val="1"/>
      <w:marLeft w:val="0"/>
      <w:marRight w:val="0"/>
      <w:marTop w:val="0"/>
      <w:marBottom w:val="0"/>
      <w:divBdr>
        <w:top w:val="none" w:sz="0" w:space="0" w:color="auto"/>
        <w:left w:val="none" w:sz="0" w:space="0" w:color="auto"/>
        <w:bottom w:val="none" w:sz="0" w:space="0" w:color="auto"/>
        <w:right w:val="none" w:sz="0" w:space="0" w:color="auto"/>
      </w:divBdr>
    </w:div>
    <w:div w:id="1834683498">
      <w:bodyDiv w:val="1"/>
      <w:marLeft w:val="0"/>
      <w:marRight w:val="0"/>
      <w:marTop w:val="0"/>
      <w:marBottom w:val="0"/>
      <w:divBdr>
        <w:top w:val="none" w:sz="0" w:space="0" w:color="auto"/>
        <w:left w:val="none" w:sz="0" w:space="0" w:color="auto"/>
        <w:bottom w:val="none" w:sz="0" w:space="0" w:color="auto"/>
        <w:right w:val="none" w:sz="0" w:space="0" w:color="auto"/>
      </w:divBdr>
    </w:div>
    <w:div w:id="1834756405">
      <w:bodyDiv w:val="1"/>
      <w:marLeft w:val="0"/>
      <w:marRight w:val="0"/>
      <w:marTop w:val="0"/>
      <w:marBottom w:val="0"/>
      <w:divBdr>
        <w:top w:val="none" w:sz="0" w:space="0" w:color="auto"/>
        <w:left w:val="none" w:sz="0" w:space="0" w:color="auto"/>
        <w:bottom w:val="none" w:sz="0" w:space="0" w:color="auto"/>
        <w:right w:val="none" w:sz="0" w:space="0" w:color="auto"/>
      </w:divBdr>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834339">
      <w:bodyDiv w:val="1"/>
      <w:marLeft w:val="0"/>
      <w:marRight w:val="0"/>
      <w:marTop w:val="0"/>
      <w:marBottom w:val="0"/>
      <w:divBdr>
        <w:top w:val="none" w:sz="0" w:space="0" w:color="auto"/>
        <w:left w:val="none" w:sz="0" w:space="0" w:color="auto"/>
        <w:bottom w:val="none" w:sz="0" w:space="0" w:color="auto"/>
        <w:right w:val="none" w:sz="0" w:space="0" w:color="auto"/>
      </w:divBdr>
    </w:div>
    <w:div w:id="1834953890">
      <w:bodyDiv w:val="1"/>
      <w:marLeft w:val="0"/>
      <w:marRight w:val="0"/>
      <w:marTop w:val="0"/>
      <w:marBottom w:val="0"/>
      <w:divBdr>
        <w:top w:val="none" w:sz="0" w:space="0" w:color="auto"/>
        <w:left w:val="none" w:sz="0" w:space="0" w:color="auto"/>
        <w:bottom w:val="none" w:sz="0" w:space="0" w:color="auto"/>
        <w:right w:val="none" w:sz="0" w:space="0" w:color="auto"/>
      </w:divBdr>
    </w:div>
    <w:div w:id="1835023010">
      <w:bodyDiv w:val="1"/>
      <w:marLeft w:val="0"/>
      <w:marRight w:val="0"/>
      <w:marTop w:val="0"/>
      <w:marBottom w:val="0"/>
      <w:divBdr>
        <w:top w:val="none" w:sz="0" w:space="0" w:color="auto"/>
        <w:left w:val="none" w:sz="0" w:space="0" w:color="auto"/>
        <w:bottom w:val="none" w:sz="0" w:space="0" w:color="auto"/>
        <w:right w:val="none" w:sz="0" w:space="0" w:color="auto"/>
      </w:divBdr>
    </w:div>
    <w:div w:id="1835491424">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683826">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5948079">
      <w:bodyDiv w:val="1"/>
      <w:marLeft w:val="0"/>
      <w:marRight w:val="0"/>
      <w:marTop w:val="0"/>
      <w:marBottom w:val="0"/>
      <w:divBdr>
        <w:top w:val="none" w:sz="0" w:space="0" w:color="auto"/>
        <w:left w:val="none" w:sz="0" w:space="0" w:color="auto"/>
        <w:bottom w:val="none" w:sz="0" w:space="0" w:color="auto"/>
        <w:right w:val="none" w:sz="0" w:space="0" w:color="auto"/>
      </w:divBdr>
    </w:div>
    <w:div w:id="1835949741">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
    <w:div w:id="1836143708">
      <w:bodyDiv w:val="1"/>
      <w:marLeft w:val="0"/>
      <w:marRight w:val="0"/>
      <w:marTop w:val="0"/>
      <w:marBottom w:val="0"/>
      <w:divBdr>
        <w:top w:val="none" w:sz="0" w:space="0" w:color="auto"/>
        <w:left w:val="none" w:sz="0" w:space="0" w:color="auto"/>
        <w:bottom w:val="none" w:sz="0" w:space="0" w:color="auto"/>
        <w:right w:val="none" w:sz="0" w:space="0" w:color="auto"/>
      </w:divBdr>
    </w:div>
    <w:div w:id="1836149274">
      <w:bodyDiv w:val="1"/>
      <w:marLeft w:val="0"/>
      <w:marRight w:val="0"/>
      <w:marTop w:val="0"/>
      <w:marBottom w:val="0"/>
      <w:divBdr>
        <w:top w:val="none" w:sz="0" w:space="0" w:color="auto"/>
        <w:left w:val="none" w:sz="0" w:space="0" w:color="auto"/>
        <w:bottom w:val="none" w:sz="0" w:space="0" w:color="auto"/>
        <w:right w:val="none" w:sz="0" w:space="0" w:color="auto"/>
      </w:divBdr>
    </w:div>
    <w:div w:id="1836217627">
      <w:bodyDiv w:val="1"/>
      <w:marLeft w:val="0"/>
      <w:marRight w:val="0"/>
      <w:marTop w:val="0"/>
      <w:marBottom w:val="0"/>
      <w:divBdr>
        <w:top w:val="none" w:sz="0" w:space="0" w:color="auto"/>
        <w:left w:val="none" w:sz="0" w:space="0" w:color="auto"/>
        <w:bottom w:val="none" w:sz="0" w:space="0" w:color="auto"/>
        <w:right w:val="none" w:sz="0" w:space="0" w:color="auto"/>
      </w:divBdr>
    </w:div>
    <w:div w:id="1836217808">
      <w:bodyDiv w:val="1"/>
      <w:marLeft w:val="0"/>
      <w:marRight w:val="0"/>
      <w:marTop w:val="0"/>
      <w:marBottom w:val="0"/>
      <w:divBdr>
        <w:top w:val="none" w:sz="0" w:space="0" w:color="auto"/>
        <w:left w:val="none" w:sz="0" w:space="0" w:color="auto"/>
        <w:bottom w:val="none" w:sz="0" w:space="0" w:color="auto"/>
        <w:right w:val="none" w:sz="0" w:space="0" w:color="auto"/>
      </w:divBdr>
    </w:div>
    <w:div w:id="1836263179">
      <w:bodyDiv w:val="1"/>
      <w:marLeft w:val="0"/>
      <w:marRight w:val="0"/>
      <w:marTop w:val="0"/>
      <w:marBottom w:val="0"/>
      <w:divBdr>
        <w:top w:val="none" w:sz="0" w:space="0" w:color="auto"/>
        <w:left w:val="none" w:sz="0" w:space="0" w:color="auto"/>
        <w:bottom w:val="none" w:sz="0" w:space="0" w:color="auto"/>
        <w:right w:val="none" w:sz="0" w:space="0" w:color="auto"/>
      </w:divBdr>
    </w:div>
    <w:div w:id="1836340428">
      <w:bodyDiv w:val="1"/>
      <w:marLeft w:val="0"/>
      <w:marRight w:val="0"/>
      <w:marTop w:val="0"/>
      <w:marBottom w:val="0"/>
      <w:divBdr>
        <w:top w:val="none" w:sz="0" w:space="0" w:color="auto"/>
        <w:left w:val="none" w:sz="0" w:space="0" w:color="auto"/>
        <w:bottom w:val="none" w:sz="0" w:space="0" w:color="auto"/>
        <w:right w:val="none" w:sz="0" w:space="0" w:color="auto"/>
      </w:divBdr>
    </w:div>
    <w:div w:id="1836726731">
      <w:bodyDiv w:val="1"/>
      <w:marLeft w:val="0"/>
      <w:marRight w:val="0"/>
      <w:marTop w:val="0"/>
      <w:marBottom w:val="0"/>
      <w:divBdr>
        <w:top w:val="none" w:sz="0" w:space="0" w:color="auto"/>
        <w:left w:val="none" w:sz="0" w:space="0" w:color="auto"/>
        <w:bottom w:val="none" w:sz="0" w:space="0" w:color="auto"/>
        <w:right w:val="none" w:sz="0" w:space="0" w:color="auto"/>
      </w:divBdr>
    </w:div>
    <w:div w:id="1836799573">
      <w:bodyDiv w:val="1"/>
      <w:marLeft w:val="0"/>
      <w:marRight w:val="0"/>
      <w:marTop w:val="0"/>
      <w:marBottom w:val="0"/>
      <w:divBdr>
        <w:top w:val="none" w:sz="0" w:space="0" w:color="auto"/>
        <w:left w:val="none" w:sz="0" w:space="0" w:color="auto"/>
        <w:bottom w:val="none" w:sz="0" w:space="0" w:color="auto"/>
        <w:right w:val="none" w:sz="0" w:space="0" w:color="auto"/>
      </w:divBdr>
    </w:div>
    <w:div w:id="1836916903">
      <w:bodyDiv w:val="1"/>
      <w:marLeft w:val="0"/>
      <w:marRight w:val="0"/>
      <w:marTop w:val="0"/>
      <w:marBottom w:val="0"/>
      <w:divBdr>
        <w:top w:val="none" w:sz="0" w:space="0" w:color="auto"/>
        <w:left w:val="none" w:sz="0" w:space="0" w:color="auto"/>
        <w:bottom w:val="none" w:sz="0" w:space="0" w:color="auto"/>
        <w:right w:val="none" w:sz="0" w:space="0" w:color="auto"/>
      </w:divBdr>
    </w:div>
    <w:div w:id="1837109354">
      <w:bodyDiv w:val="1"/>
      <w:marLeft w:val="0"/>
      <w:marRight w:val="0"/>
      <w:marTop w:val="0"/>
      <w:marBottom w:val="0"/>
      <w:divBdr>
        <w:top w:val="none" w:sz="0" w:space="0" w:color="auto"/>
        <w:left w:val="none" w:sz="0" w:space="0" w:color="auto"/>
        <w:bottom w:val="none" w:sz="0" w:space="0" w:color="auto"/>
        <w:right w:val="none" w:sz="0" w:space="0" w:color="auto"/>
      </w:divBdr>
    </w:div>
    <w:div w:id="1837112781">
      <w:bodyDiv w:val="1"/>
      <w:marLeft w:val="0"/>
      <w:marRight w:val="0"/>
      <w:marTop w:val="0"/>
      <w:marBottom w:val="0"/>
      <w:divBdr>
        <w:top w:val="none" w:sz="0" w:space="0" w:color="auto"/>
        <w:left w:val="none" w:sz="0" w:space="0" w:color="auto"/>
        <w:bottom w:val="none" w:sz="0" w:space="0" w:color="auto"/>
        <w:right w:val="none" w:sz="0" w:space="0" w:color="auto"/>
      </w:divBdr>
    </w:div>
    <w:div w:id="1837265227">
      <w:bodyDiv w:val="1"/>
      <w:marLeft w:val="0"/>
      <w:marRight w:val="0"/>
      <w:marTop w:val="0"/>
      <w:marBottom w:val="0"/>
      <w:divBdr>
        <w:top w:val="none" w:sz="0" w:space="0" w:color="auto"/>
        <w:left w:val="none" w:sz="0" w:space="0" w:color="auto"/>
        <w:bottom w:val="none" w:sz="0" w:space="0" w:color="auto"/>
        <w:right w:val="none" w:sz="0" w:space="0" w:color="auto"/>
      </w:divBdr>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939">
      <w:bodyDiv w:val="1"/>
      <w:marLeft w:val="0"/>
      <w:marRight w:val="0"/>
      <w:marTop w:val="0"/>
      <w:marBottom w:val="0"/>
      <w:divBdr>
        <w:top w:val="none" w:sz="0" w:space="0" w:color="auto"/>
        <w:left w:val="none" w:sz="0" w:space="0" w:color="auto"/>
        <w:bottom w:val="none" w:sz="0" w:space="0" w:color="auto"/>
        <w:right w:val="none" w:sz="0" w:space="0" w:color="auto"/>
      </w:divBdr>
    </w:div>
    <w:div w:id="1837307977">
      <w:bodyDiv w:val="1"/>
      <w:marLeft w:val="0"/>
      <w:marRight w:val="0"/>
      <w:marTop w:val="0"/>
      <w:marBottom w:val="0"/>
      <w:divBdr>
        <w:top w:val="none" w:sz="0" w:space="0" w:color="auto"/>
        <w:left w:val="none" w:sz="0" w:space="0" w:color="auto"/>
        <w:bottom w:val="none" w:sz="0" w:space="0" w:color="auto"/>
        <w:right w:val="none" w:sz="0" w:space="0" w:color="auto"/>
      </w:divBdr>
    </w:div>
    <w:div w:id="1837455708">
      <w:bodyDiv w:val="1"/>
      <w:marLeft w:val="0"/>
      <w:marRight w:val="0"/>
      <w:marTop w:val="0"/>
      <w:marBottom w:val="0"/>
      <w:divBdr>
        <w:top w:val="none" w:sz="0" w:space="0" w:color="auto"/>
        <w:left w:val="none" w:sz="0" w:space="0" w:color="auto"/>
        <w:bottom w:val="none" w:sz="0" w:space="0" w:color="auto"/>
        <w:right w:val="none" w:sz="0" w:space="0" w:color="auto"/>
      </w:divBdr>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953">
      <w:bodyDiv w:val="1"/>
      <w:marLeft w:val="0"/>
      <w:marRight w:val="0"/>
      <w:marTop w:val="0"/>
      <w:marBottom w:val="0"/>
      <w:divBdr>
        <w:top w:val="none" w:sz="0" w:space="0" w:color="auto"/>
        <w:left w:val="none" w:sz="0" w:space="0" w:color="auto"/>
        <w:bottom w:val="none" w:sz="0" w:space="0" w:color="auto"/>
        <w:right w:val="none" w:sz="0" w:space="0" w:color="auto"/>
      </w:divBdr>
    </w:div>
    <w:div w:id="1837727697">
      <w:bodyDiv w:val="1"/>
      <w:marLeft w:val="0"/>
      <w:marRight w:val="0"/>
      <w:marTop w:val="0"/>
      <w:marBottom w:val="0"/>
      <w:divBdr>
        <w:top w:val="none" w:sz="0" w:space="0" w:color="auto"/>
        <w:left w:val="none" w:sz="0" w:space="0" w:color="auto"/>
        <w:bottom w:val="none" w:sz="0" w:space="0" w:color="auto"/>
        <w:right w:val="none" w:sz="0" w:space="0" w:color="auto"/>
      </w:divBdr>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38567492">
      <w:bodyDiv w:val="1"/>
      <w:marLeft w:val="0"/>
      <w:marRight w:val="0"/>
      <w:marTop w:val="0"/>
      <w:marBottom w:val="0"/>
      <w:divBdr>
        <w:top w:val="none" w:sz="0" w:space="0" w:color="auto"/>
        <w:left w:val="none" w:sz="0" w:space="0" w:color="auto"/>
        <w:bottom w:val="none" w:sz="0" w:space="0" w:color="auto"/>
        <w:right w:val="none" w:sz="0" w:space="0" w:color="auto"/>
      </w:divBdr>
    </w:div>
    <w:div w:id="1838766954">
      <w:bodyDiv w:val="1"/>
      <w:marLeft w:val="0"/>
      <w:marRight w:val="0"/>
      <w:marTop w:val="0"/>
      <w:marBottom w:val="0"/>
      <w:divBdr>
        <w:top w:val="none" w:sz="0" w:space="0" w:color="auto"/>
        <w:left w:val="none" w:sz="0" w:space="0" w:color="auto"/>
        <w:bottom w:val="none" w:sz="0" w:space="0" w:color="auto"/>
        <w:right w:val="none" w:sz="0" w:space="0" w:color="auto"/>
      </w:divBdr>
    </w:div>
    <w:div w:id="1838957737">
      <w:bodyDiv w:val="1"/>
      <w:marLeft w:val="0"/>
      <w:marRight w:val="0"/>
      <w:marTop w:val="0"/>
      <w:marBottom w:val="0"/>
      <w:divBdr>
        <w:top w:val="none" w:sz="0" w:space="0" w:color="auto"/>
        <w:left w:val="none" w:sz="0" w:space="0" w:color="auto"/>
        <w:bottom w:val="none" w:sz="0" w:space="0" w:color="auto"/>
        <w:right w:val="none" w:sz="0" w:space="0" w:color="auto"/>
      </w:divBdr>
    </w:div>
    <w:div w:id="1839228880">
      <w:bodyDiv w:val="1"/>
      <w:marLeft w:val="0"/>
      <w:marRight w:val="0"/>
      <w:marTop w:val="0"/>
      <w:marBottom w:val="0"/>
      <w:divBdr>
        <w:top w:val="none" w:sz="0" w:space="0" w:color="auto"/>
        <w:left w:val="none" w:sz="0" w:space="0" w:color="auto"/>
        <w:bottom w:val="none" w:sz="0" w:space="0" w:color="auto"/>
        <w:right w:val="none" w:sz="0" w:space="0" w:color="auto"/>
      </w:divBdr>
    </w:div>
    <w:div w:id="1839230341">
      <w:bodyDiv w:val="1"/>
      <w:marLeft w:val="0"/>
      <w:marRight w:val="0"/>
      <w:marTop w:val="0"/>
      <w:marBottom w:val="0"/>
      <w:divBdr>
        <w:top w:val="none" w:sz="0" w:space="0" w:color="auto"/>
        <w:left w:val="none" w:sz="0" w:space="0" w:color="auto"/>
        <w:bottom w:val="none" w:sz="0" w:space="0" w:color="auto"/>
        <w:right w:val="none" w:sz="0" w:space="0" w:color="auto"/>
      </w:divBdr>
    </w:div>
    <w:div w:id="1839299632">
      <w:bodyDiv w:val="1"/>
      <w:marLeft w:val="0"/>
      <w:marRight w:val="0"/>
      <w:marTop w:val="0"/>
      <w:marBottom w:val="0"/>
      <w:divBdr>
        <w:top w:val="none" w:sz="0" w:space="0" w:color="auto"/>
        <w:left w:val="none" w:sz="0" w:space="0" w:color="auto"/>
        <w:bottom w:val="none" w:sz="0" w:space="0" w:color="auto"/>
        <w:right w:val="none" w:sz="0" w:space="0" w:color="auto"/>
      </w:divBdr>
    </w:div>
    <w:div w:id="1839343396">
      <w:bodyDiv w:val="1"/>
      <w:marLeft w:val="0"/>
      <w:marRight w:val="0"/>
      <w:marTop w:val="0"/>
      <w:marBottom w:val="0"/>
      <w:divBdr>
        <w:top w:val="none" w:sz="0" w:space="0" w:color="auto"/>
        <w:left w:val="none" w:sz="0" w:space="0" w:color="auto"/>
        <w:bottom w:val="none" w:sz="0" w:space="0" w:color="auto"/>
        <w:right w:val="none" w:sz="0" w:space="0" w:color="auto"/>
      </w:divBdr>
    </w:div>
    <w:div w:id="1839685008">
      <w:bodyDiv w:val="1"/>
      <w:marLeft w:val="0"/>
      <w:marRight w:val="0"/>
      <w:marTop w:val="0"/>
      <w:marBottom w:val="0"/>
      <w:divBdr>
        <w:top w:val="none" w:sz="0" w:space="0" w:color="auto"/>
        <w:left w:val="none" w:sz="0" w:space="0" w:color="auto"/>
        <w:bottom w:val="none" w:sz="0" w:space="0" w:color="auto"/>
        <w:right w:val="none" w:sz="0" w:space="0" w:color="auto"/>
      </w:divBdr>
    </w:div>
    <w:div w:id="1839692034">
      <w:bodyDiv w:val="1"/>
      <w:marLeft w:val="0"/>
      <w:marRight w:val="0"/>
      <w:marTop w:val="0"/>
      <w:marBottom w:val="0"/>
      <w:divBdr>
        <w:top w:val="none" w:sz="0" w:space="0" w:color="auto"/>
        <w:left w:val="none" w:sz="0" w:space="0" w:color="auto"/>
        <w:bottom w:val="none" w:sz="0" w:space="0" w:color="auto"/>
        <w:right w:val="none" w:sz="0" w:space="0" w:color="auto"/>
      </w:divBdr>
    </w:div>
    <w:div w:id="1839924896">
      <w:bodyDiv w:val="1"/>
      <w:marLeft w:val="0"/>
      <w:marRight w:val="0"/>
      <w:marTop w:val="0"/>
      <w:marBottom w:val="0"/>
      <w:divBdr>
        <w:top w:val="none" w:sz="0" w:space="0" w:color="auto"/>
        <w:left w:val="none" w:sz="0" w:space="0" w:color="auto"/>
        <w:bottom w:val="none" w:sz="0" w:space="0" w:color="auto"/>
        <w:right w:val="none" w:sz="0" w:space="0" w:color="auto"/>
      </w:divBdr>
    </w:div>
    <w:div w:id="1839928912">
      <w:bodyDiv w:val="1"/>
      <w:marLeft w:val="0"/>
      <w:marRight w:val="0"/>
      <w:marTop w:val="0"/>
      <w:marBottom w:val="0"/>
      <w:divBdr>
        <w:top w:val="none" w:sz="0" w:space="0" w:color="auto"/>
        <w:left w:val="none" w:sz="0" w:space="0" w:color="auto"/>
        <w:bottom w:val="none" w:sz="0" w:space="0" w:color="auto"/>
        <w:right w:val="none" w:sz="0" w:space="0" w:color="auto"/>
      </w:divBdr>
    </w:div>
    <w:div w:id="1839929553">
      <w:bodyDiv w:val="1"/>
      <w:marLeft w:val="0"/>
      <w:marRight w:val="0"/>
      <w:marTop w:val="0"/>
      <w:marBottom w:val="0"/>
      <w:divBdr>
        <w:top w:val="none" w:sz="0" w:space="0" w:color="auto"/>
        <w:left w:val="none" w:sz="0" w:space="0" w:color="auto"/>
        <w:bottom w:val="none" w:sz="0" w:space="0" w:color="auto"/>
        <w:right w:val="none" w:sz="0" w:space="0" w:color="auto"/>
      </w:divBdr>
    </w:div>
    <w:div w:id="1839953445">
      <w:bodyDiv w:val="1"/>
      <w:marLeft w:val="0"/>
      <w:marRight w:val="0"/>
      <w:marTop w:val="0"/>
      <w:marBottom w:val="0"/>
      <w:divBdr>
        <w:top w:val="none" w:sz="0" w:space="0" w:color="auto"/>
        <w:left w:val="none" w:sz="0" w:space="0" w:color="auto"/>
        <w:bottom w:val="none" w:sz="0" w:space="0" w:color="auto"/>
        <w:right w:val="none" w:sz="0" w:space="0" w:color="auto"/>
      </w:divBdr>
    </w:div>
    <w:div w:id="1840198019">
      <w:bodyDiv w:val="1"/>
      <w:marLeft w:val="0"/>
      <w:marRight w:val="0"/>
      <w:marTop w:val="0"/>
      <w:marBottom w:val="0"/>
      <w:divBdr>
        <w:top w:val="none" w:sz="0" w:space="0" w:color="auto"/>
        <w:left w:val="none" w:sz="0" w:space="0" w:color="auto"/>
        <w:bottom w:val="none" w:sz="0" w:space="0" w:color="auto"/>
        <w:right w:val="none" w:sz="0" w:space="0" w:color="auto"/>
      </w:divBdr>
    </w:div>
    <w:div w:id="1840198118">
      <w:bodyDiv w:val="1"/>
      <w:marLeft w:val="0"/>
      <w:marRight w:val="0"/>
      <w:marTop w:val="0"/>
      <w:marBottom w:val="0"/>
      <w:divBdr>
        <w:top w:val="none" w:sz="0" w:space="0" w:color="auto"/>
        <w:left w:val="none" w:sz="0" w:space="0" w:color="auto"/>
        <w:bottom w:val="none" w:sz="0" w:space="0" w:color="auto"/>
        <w:right w:val="none" w:sz="0" w:space="0" w:color="auto"/>
      </w:divBdr>
    </w:div>
    <w:div w:id="1840272318">
      <w:bodyDiv w:val="1"/>
      <w:marLeft w:val="0"/>
      <w:marRight w:val="0"/>
      <w:marTop w:val="0"/>
      <w:marBottom w:val="0"/>
      <w:divBdr>
        <w:top w:val="none" w:sz="0" w:space="0" w:color="auto"/>
        <w:left w:val="none" w:sz="0" w:space="0" w:color="auto"/>
        <w:bottom w:val="none" w:sz="0" w:space="0" w:color="auto"/>
        <w:right w:val="none" w:sz="0" w:space="0" w:color="auto"/>
      </w:divBdr>
    </w:div>
    <w:div w:id="1840385374">
      <w:bodyDiv w:val="1"/>
      <w:marLeft w:val="0"/>
      <w:marRight w:val="0"/>
      <w:marTop w:val="0"/>
      <w:marBottom w:val="0"/>
      <w:divBdr>
        <w:top w:val="none" w:sz="0" w:space="0" w:color="auto"/>
        <w:left w:val="none" w:sz="0" w:space="0" w:color="auto"/>
        <w:bottom w:val="none" w:sz="0" w:space="0" w:color="auto"/>
        <w:right w:val="none" w:sz="0" w:space="0" w:color="auto"/>
      </w:divBdr>
    </w:div>
    <w:div w:id="1840461935">
      <w:bodyDiv w:val="1"/>
      <w:marLeft w:val="0"/>
      <w:marRight w:val="0"/>
      <w:marTop w:val="0"/>
      <w:marBottom w:val="0"/>
      <w:divBdr>
        <w:top w:val="none" w:sz="0" w:space="0" w:color="auto"/>
        <w:left w:val="none" w:sz="0" w:space="0" w:color="auto"/>
        <w:bottom w:val="none" w:sz="0" w:space="0" w:color="auto"/>
        <w:right w:val="none" w:sz="0" w:space="0" w:color="auto"/>
      </w:divBdr>
    </w:div>
    <w:div w:id="1840658197">
      <w:bodyDiv w:val="1"/>
      <w:marLeft w:val="0"/>
      <w:marRight w:val="0"/>
      <w:marTop w:val="0"/>
      <w:marBottom w:val="0"/>
      <w:divBdr>
        <w:top w:val="none" w:sz="0" w:space="0" w:color="auto"/>
        <w:left w:val="none" w:sz="0" w:space="0" w:color="auto"/>
        <w:bottom w:val="none" w:sz="0" w:space="0" w:color="auto"/>
        <w:right w:val="none" w:sz="0" w:space="0" w:color="auto"/>
      </w:divBdr>
    </w:div>
    <w:div w:id="1840726395">
      <w:bodyDiv w:val="1"/>
      <w:marLeft w:val="0"/>
      <w:marRight w:val="0"/>
      <w:marTop w:val="0"/>
      <w:marBottom w:val="0"/>
      <w:divBdr>
        <w:top w:val="none" w:sz="0" w:space="0" w:color="auto"/>
        <w:left w:val="none" w:sz="0" w:space="0" w:color="auto"/>
        <w:bottom w:val="none" w:sz="0" w:space="0" w:color="auto"/>
        <w:right w:val="none" w:sz="0" w:space="0" w:color="auto"/>
      </w:divBdr>
    </w:div>
    <w:div w:id="1840923850">
      <w:bodyDiv w:val="1"/>
      <w:marLeft w:val="0"/>
      <w:marRight w:val="0"/>
      <w:marTop w:val="0"/>
      <w:marBottom w:val="0"/>
      <w:divBdr>
        <w:top w:val="none" w:sz="0" w:space="0" w:color="auto"/>
        <w:left w:val="none" w:sz="0" w:space="0" w:color="auto"/>
        <w:bottom w:val="none" w:sz="0" w:space="0" w:color="auto"/>
        <w:right w:val="none" w:sz="0" w:space="0" w:color="auto"/>
      </w:divBdr>
    </w:div>
    <w:div w:id="1841118118">
      <w:bodyDiv w:val="1"/>
      <w:marLeft w:val="0"/>
      <w:marRight w:val="0"/>
      <w:marTop w:val="0"/>
      <w:marBottom w:val="0"/>
      <w:divBdr>
        <w:top w:val="none" w:sz="0" w:space="0" w:color="auto"/>
        <w:left w:val="none" w:sz="0" w:space="0" w:color="auto"/>
        <w:bottom w:val="none" w:sz="0" w:space="0" w:color="auto"/>
        <w:right w:val="none" w:sz="0" w:space="0" w:color="auto"/>
      </w:divBdr>
    </w:div>
    <w:div w:id="1841309100">
      <w:bodyDiv w:val="1"/>
      <w:marLeft w:val="0"/>
      <w:marRight w:val="0"/>
      <w:marTop w:val="0"/>
      <w:marBottom w:val="0"/>
      <w:divBdr>
        <w:top w:val="none" w:sz="0" w:space="0" w:color="auto"/>
        <w:left w:val="none" w:sz="0" w:space="0" w:color="auto"/>
        <w:bottom w:val="none" w:sz="0" w:space="0" w:color="auto"/>
        <w:right w:val="none" w:sz="0" w:space="0" w:color="auto"/>
      </w:divBdr>
    </w:div>
    <w:div w:id="1841315260">
      <w:bodyDiv w:val="1"/>
      <w:marLeft w:val="0"/>
      <w:marRight w:val="0"/>
      <w:marTop w:val="0"/>
      <w:marBottom w:val="0"/>
      <w:divBdr>
        <w:top w:val="none" w:sz="0" w:space="0" w:color="auto"/>
        <w:left w:val="none" w:sz="0" w:space="0" w:color="auto"/>
        <w:bottom w:val="none" w:sz="0" w:space="0" w:color="auto"/>
        <w:right w:val="none" w:sz="0" w:space="0" w:color="auto"/>
      </w:divBdr>
    </w:div>
    <w:div w:id="1841388401">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1652326">
      <w:bodyDiv w:val="1"/>
      <w:marLeft w:val="0"/>
      <w:marRight w:val="0"/>
      <w:marTop w:val="0"/>
      <w:marBottom w:val="0"/>
      <w:divBdr>
        <w:top w:val="none" w:sz="0" w:space="0" w:color="auto"/>
        <w:left w:val="none" w:sz="0" w:space="0" w:color="auto"/>
        <w:bottom w:val="none" w:sz="0" w:space="0" w:color="auto"/>
        <w:right w:val="none" w:sz="0" w:space="0" w:color="auto"/>
      </w:divBdr>
    </w:div>
    <w:div w:id="1841696978">
      <w:bodyDiv w:val="1"/>
      <w:marLeft w:val="0"/>
      <w:marRight w:val="0"/>
      <w:marTop w:val="0"/>
      <w:marBottom w:val="0"/>
      <w:divBdr>
        <w:top w:val="none" w:sz="0" w:space="0" w:color="auto"/>
        <w:left w:val="none" w:sz="0" w:space="0" w:color="auto"/>
        <w:bottom w:val="none" w:sz="0" w:space="0" w:color="auto"/>
        <w:right w:val="none" w:sz="0" w:space="0" w:color="auto"/>
      </w:divBdr>
    </w:div>
    <w:div w:id="1841965049">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158414">
      <w:bodyDiv w:val="1"/>
      <w:marLeft w:val="0"/>
      <w:marRight w:val="0"/>
      <w:marTop w:val="0"/>
      <w:marBottom w:val="0"/>
      <w:divBdr>
        <w:top w:val="none" w:sz="0" w:space="0" w:color="auto"/>
        <w:left w:val="none" w:sz="0" w:space="0" w:color="auto"/>
        <w:bottom w:val="none" w:sz="0" w:space="0" w:color="auto"/>
        <w:right w:val="none" w:sz="0" w:space="0" w:color="auto"/>
      </w:divBdr>
    </w:div>
    <w:div w:id="1842307290">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929">
      <w:bodyDiv w:val="1"/>
      <w:marLeft w:val="0"/>
      <w:marRight w:val="0"/>
      <w:marTop w:val="0"/>
      <w:marBottom w:val="0"/>
      <w:divBdr>
        <w:top w:val="none" w:sz="0" w:space="0" w:color="auto"/>
        <w:left w:val="none" w:sz="0" w:space="0" w:color="auto"/>
        <w:bottom w:val="none" w:sz="0" w:space="0" w:color="auto"/>
        <w:right w:val="none" w:sz="0" w:space="0" w:color="auto"/>
      </w:divBdr>
    </w:div>
    <w:div w:id="1842549936">
      <w:bodyDiv w:val="1"/>
      <w:marLeft w:val="0"/>
      <w:marRight w:val="0"/>
      <w:marTop w:val="0"/>
      <w:marBottom w:val="0"/>
      <w:divBdr>
        <w:top w:val="none" w:sz="0" w:space="0" w:color="auto"/>
        <w:left w:val="none" w:sz="0" w:space="0" w:color="auto"/>
        <w:bottom w:val="none" w:sz="0" w:space="0" w:color="auto"/>
        <w:right w:val="none" w:sz="0" w:space="0" w:color="auto"/>
      </w:divBdr>
    </w:div>
    <w:div w:id="1842625116">
      <w:bodyDiv w:val="1"/>
      <w:marLeft w:val="0"/>
      <w:marRight w:val="0"/>
      <w:marTop w:val="0"/>
      <w:marBottom w:val="0"/>
      <w:divBdr>
        <w:top w:val="none" w:sz="0" w:space="0" w:color="auto"/>
        <w:left w:val="none" w:sz="0" w:space="0" w:color="auto"/>
        <w:bottom w:val="none" w:sz="0" w:space="0" w:color="auto"/>
        <w:right w:val="none" w:sz="0" w:space="0" w:color="auto"/>
      </w:divBdr>
    </w:div>
    <w:div w:id="184327629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423488">
      <w:bodyDiv w:val="1"/>
      <w:marLeft w:val="0"/>
      <w:marRight w:val="0"/>
      <w:marTop w:val="0"/>
      <w:marBottom w:val="0"/>
      <w:divBdr>
        <w:top w:val="none" w:sz="0" w:space="0" w:color="auto"/>
        <w:left w:val="none" w:sz="0" w:space="0" w:color="auto"/>
        <w:bottom w:val="none" w:sz="0" w:space="0" w:color="auto"/>
        <w:right w:val="none" w:sz="0" w:space="0" w:color="auto"/>
      </w:divBdr>
    </w:div>
    <w:div w:id="1843425613">
      <w:bodyDiv w:val="1"/>
      <w:marLeft w:val="0"/>
      <w:marRight w:val="0"/>
      <w:marTop w:val="0"/>
      <w:marBottom w:val="0"/>
      <w:divBdr>
        <w:top w:val="none" w:sz="0" w:space="0" w:color="auto"/>
        <w:left w:val="none" w:sz="0" w:space="0" w:color="auto"/>
        <w:bottom w:val="none" w:sz="0" w:space="0" w:color="auto"/>
        <w:right w:val="none" w:sz="0" w:space="0" w:color="auto"/>
      </w:divBdr>
    </w:div>
    <w:div w:id="1843659604">
      <w:bodyDiv w:val="1"/>
      <w:marLeft w:val="0"/>
      <w:marRight w:val="0"/>
      <w:marTop w:val="0"/>
      <w:marBottom w:val="0"/>
      <w:divBdr>
        <w:top w:val="none" w:sz="0" w:space="0" w:color="auto"/>
        <w:left w:val="none" w:sz="0" w:space="0" w:color="auto"/>
        <w:bottom w:val="none" w:sz="0" w:space="0" w:color="auto"/>
        <w:right w:val="none" w:sz="0" w:space="0" w:color="auto"/>
      </w:divBdr>
    </w:div>
    <w:div w:id="1843818220">
      <w:bodyDiv w:val="1"/>
      <w:marLeft w:val="0"/>
      <w:marRight w:val="0"/>
      <w:marTop w:val="0"/>
      <w:marBottom w:val="0"/>
      <w:divBdr>
        <w:top w:val="none" w:sz="0" w:space="0" w:color="auto"/>
        <w:left w:val="none" w:sz="0" w:space="0" w:color="auto"/>
        <w:bottom w:val="none" w:sz="0" w:space="0" w:color="auto"/>
        <w:right w:val="none" w:sz="0" w:space="0" w:color="auto"/>
      </w:divBdr>
    </w:div>
    <w:div w:id="1844006139">
      <w:bodyDiv w:val="1"/>
      <w:marLeft w:val="0"/>
      <w:marRight w:val="0"/>
      <w:marTop w:val="0"/>
      <w:marBottom w:val="0"/>
      <w:divBdr>
        <w:top w:val="none" w:sz="0" w:space="0" w:color="auto"/>
        <w:left w:val="none" w:sz="0" w:space="0" w:color="auto"/>
        <w:bottom w:val="none" w:sz="0" w:space="0" w:color="auto"/>
        <w:right w:val="none" w:sz="0" w:space="0" w:color="auto"/>
      </w:divBdr>
    </w:div>
    <w:div w:id="1844010002">
      <w:bodyDiv w:val="1"/>
      <w:marLeft w:val="0"/>
      <w:marRight w:val="0"/>
      <w:marTop w:val="0"/>
      <w:marBottom w:val="0"/>
      <w:divBdr>
        <w:top w:val="none" w:sz="0" w:space="0" w:color="auto"/>
        <w:left w:val="none" w:sz="0" w:space="0" w:color="auto"/>
        <w:bottom w:val="none" w:sz="0" w:space="0" w:color="auto"/>
        <w:right w:val="none" w:sz="0" w:space="0" w:color="auto"/>
      </w:divBdr>
    </w:div>
    <w:div w:id="1844011956">
      <w:bodyDiv w:val="1"/>
      <w:marLeft w:val="0"/>
      <w:marRight w:val="0"/>
      <w:marTop w:val="0"/>
      <w:marBottom w:val="0"/>
      <w:divBdr>
        <w:top w:val="none" w:sz="0" w:space="0" w:color="auto"/>
        <w:left w:val="none" w:sz="0" w:space="0" w:color="auto"/>
        <w:bottom w:val="none" w:sz="0" w:space="0" w:color="auto"/>
        <w:right w:val="none" w:sz="0" w:space="0" w:color="auto"/>
      </w:divBdr>
    </w:div>
    <w:div w:id="1844079374">
      <w:bodyDiv w:val="1"/>
      <w:marLeft w:val="0"/>
      <w:marRight w:val="0"/>
      <w:marTop w:val="0"/>
      <w:marBottom w:val="0"/>
      <w:divBdr>
        <w:top w:val="none" w:sz="0" w:space="0" w:color="auto"/>
        <w:left w:val="none" w:sz="0" w:space="0" w:color="auto"/>
        <w:bottom w:val="none" w:sz="0" w:space="0" w:color="auto"/>
        <w:right w:val="none" w:sz="0" w:space="0" w:color="auto"/>
      </w:divBdr>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469068">
      <w:bodyDiv w:val="1"/>
      <w:marLeft w:val="0"/>
      <w:marRight w:val="0"/>
      <w:marTop w:val="0"/>
      <w:marBottom w:val="0"/>
      <w:divBdr>
        <w:top w:val="none" w:sz="0" w:space="0" w:color="auto"/>
        <w:left w:val="none" w:sz="0" w:space="0" w:color="auto"/>
        <w:bottom w:val="none" w:sz="0" w:space="0" w:color="auto"/>
        <w:right w:val="none" w:sz="0" w:space="0" w:color="auto"/>
      </w:divBdr>
    </w:div>
    <w:div w:id="1844515058">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776837">
      <w:bodyDiv w:val="1"/>
      <w:marLeft w:val="0"/>
      <w:marRight w:val="0"/>
      <w:marTop w:val="0"/>
      <w:marBottom w:val="0"/>
      <w:divBdr>
        <w:top w:val="none" w:sz="0" w:space="0" w:color="auto"/>
        <w:left w:val="none" w:sz="0" w:space="0" w:color="auto"/>
        <w:bottom w:val="none" w:sz="0" w:space="0" w:color="auto"/>
        <w:right w:val="none" w:sz="0" w:space="0" w:color="auto"/>
      </w:divBdr>
    </w:div>
    <w:div w:id="1844932552">
      <w:bodyDiv w:val="1"/>
      <w:marLeft w:val="0"/>
      <w:marRight w:val="0"/>
      <w:marTop w:val="0"/>
      <w:marBottom w:val="0"/>
      <w:divBdr>
        <w:top w:val="none" w:sz="0" w:space="0" w:color="auto"/>
        <w:left w:val="none" w:sz="0" w:space="0" w:color="auto"/>
        <w:bottom w:val="none" w:sz="0" w:space="0" w:color="auto"/>
        <w:right w:val="none" w:sz="0" w:space="0" w:color="auto"/>
      </w:divBdr>
    </w:div>
    <w:div w:id="1844973452">
      <w:bodyDiv w:val="1"/>
      <w:marLeft w:val="0"/>
      <w:marRight w:val="0"/>
      <w:marTop w:val="0"/>
      <w:marBottom w:val="0"/>
      <w:divBdr>
        <w:top w:val="none" w:sz="0" w:space="0" w:color="auto"/>
        <w:left w:val="none" w:sz="0" w:space="0" w:color="auto"/>
        <w:bottom w:val="none" w:sz="0" w:space="0" w:color="auto"/>
        <w:right w:val="none" w:sz="0" w:space="0" w:color="auto"/>
      </w:divBdr>
    </w:div>
    <w:div w:id="1845049687">
      <w:bodyDiv w:val="1"/>
      <w:marLeft w:val="0"/>
      <w:marRight w:val="0"/>
      <w:marTop w:val="0"/>
      <w:marBottom w:val="0"/>
      <w:divBdr>
        <w:top w:val="none" w:sz="0" w:space="0" w:color="auto"/>
        <w:left w:val="none" w:sz="0" w:space="0" w:color="auto"/>
        <w:bottom w:val="none" w:sz="0" w:space="0" w:color="auto"/>
        <w:right w:val="none" w:sz="0" w:space="0" w:color="auto"/>
      </w:divBdr>
    </w:div>
    <w:div w:id="1845389763">
      <w:bodyDiv w:val="1"/>
      <w:marLeft w:val="0"/>
      <w:marRight w:val="0"/>
      <w:marTop w:val="0"/>
      <w:marBottom w:val="0"/>
      <w:divBdr>
        <w:top w:val="none" w:sz="0" w:space="0" w:color="auto"/>
        <w:left w:val="none" w:sz="0" w:space="0" w:color="auto"/>
        <w:bottom w:val="none" w:sz="0" w:space="0" w:color="auto"/>
        <w:right w:val="none" w:sz="0" w:space="0" w:color="auto"/>
      </w:divBdr>
    </w:div>
    <w:div w:id="1845431638">
      <w:bodyDiv w:val="1"/>
      <w:marLeft w:val="0"/>
      <w:marRight w:val="0"/>
      <w:marTop w:val="0"/>
      <w:marBottom w:val="0"/>
      <w:divBdr>
        <w:top w:val="none" w:sz="0" w:space="0" w:color="auto"/>
        <w:left w:val="none" w:sz="0" w:space="0" w:color="auto"/>
        <w:bottom w:val="none" w:sz="0" w:space="0" w:color="auto"/>
        <w:right w:val="none" w:sz="0" w:space="0" w:color="auto"/>
      </w:divBdr>
    </w:div>
    <w:div w:id="1845438973">
      <w:bodyDiv w:val="1"/>
      <w:marLeft w:val="0"/>
      <w:marRight w:val="0"/>
      <w:marTop w:val="0"/>
      <w:marBottom w:val="0"/>
      <w:divBdr>
        <w:top w:val="none" w:sz="0" w:space="0" w:color="auto"/>
        <w:left w:val="none" w:sz="0" w:space="0" w:color="auto"/>
        <w:bottom w:val="none" w:sz="0" w:space="0" w:color="auto"/>
        <w:right w:val="none" w:sz="0" w:space="0" w:color="auto"/>
      </w:divBdr>
    </w:div>
    <w:div w:id="1845823150">
      <w:bodyDiv w:val="1"/>
      <w:marLeft w:val="0"/>
      <w:marRight w:val="0"/>
      <w:marTop w:val="0"/>
      <w:marBottom w:val="0"/>
      <w:divBdr>
        <w:top w:val="none" w:sz="0" w:space="0" w:color="auto"/>
        <w:left w:val="none" w:sz="0" w:space="0" w:color="auto"/>
        <w:bottom w:val="none" w:sz="0" w:space="0" w:color="auto"/>
        <w:right w:val="none" w:sz="0" w:space="0" w:color="auto"/>
      </w:divBdr>
    </w:div>
    <w:div w:id="1846088355">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6170753">
      <w:bodyDiv w:val="1"/>
      <w:marLeft w:val="0"/>
      <w:marRight w:val="0"/>
      <w:marTop w:val="0"/>
      <w:marBottom w:val="0"/>
      <w:divBdr>
        <w:top w:val="none" w:sz="0" w:space="0" w:color="auto"/>
        <w:left w:val="none" w:sz="0" w:space="0" w:color="auto"/>
        <w:bottom w:val="none" w:sz="0" w:space="0" w:color="auto"/>
        <w:right w:val="none" w:sz="0" w:space="0" w:color="auto"/>
      </w:divBdr>
    </w:div>
    <w:div w:id="1846358370">
      <w:bodyDiv w:val="1"/>
      <w:marLeft w:val="0"/>
      <w:marRight w:val="0"/>
      <w:marTop w:val="0"/>
      <w:marBottom w:val="0"/>
      <w:divBdr>
        <w:top w:val="none" w:sz="0" w:space="0" w:color="auto"/>
        <w:left w:val="none" w:sz="0" w:space="0" w:color="auto"/>
        <w:bottom w:val="none" w:sz="0" w:space="0" w:color="auto"/>
        <w:right w:val="none" w:sz="0" w:space="0" w:color="auto"/>
      </w:divBdr>
    </w:div>
    <w:div w:id="1846627583">
      <w:bodyDiv w:val="1"/>
      <w:marLeft w:val="0"/>
      <w:marRight w:val="0"/>
      <w:marTop w:val="0"/>
      <w:marBottom w:val="0"/>
      <w:divBdr>
        <w:top w:val="none" w:sz="0" w:space="0" w:color="auto"/>
        <w:left w:val="none" w:sz="0" w:space="0" w:color="auto"/>
        <w:bottom w:val="none" w:sz="0" w:space="0" w:color="auto"/>
        <w:right w:val="none" w:sz="0" w:space="0" w:color="auto"/>
      </w:divBdr>
    </w:div>
    <w:div w:id="1846630377">
      <w:bodyDiv w:val="1"/>
      <w:marLeft w:val="0"/>
      <w:marRight w:val="0"/>
      <w:marTop w:val="0"/>
      <w:marBottom w:val="0"/>
      <w:divBdr>
        <w:top w:val="none" w:sz="0" w:space="0" w:color="auto"/>
        <w:left w:val="none" w:sz="0" w:space="0" w:color="auto"/>
        <w:bottom w:val="none" w:sz="0" w:space="0" w:color="auto"/>
        <w:right w:val="none" w:sz="0" w:space="0" w:color="auto"/>
      </w:divBdr>
    </w:div>
    <w:div w:id="1846748010">
      <w:bodyDiv w:val="1"/>
      <w:marLeft w:val="0"/>
      <w:marRight w:val="0"/>
      <w:marTop w:val="0"/>
      <w:marBottom w:val="0"/>
      <w:divBdr>
        <w:top w:val="none" w:sz="0" w:space="0" w:color="auto"/>
        <w:left w:val="none" w:sz="0" w:space="0" w:color="auto"/>
        <w:bottom w:val="none" w:sz="0" w:space="0" w:color="auto"/>
        <w:right w:val="none" w:sz="0" w:space="0" w:color="auto"/>
      </w:divBdr>
    </w:div>
    <w:div w:id="1847016947">
      <w:bodyDiv w:val="1"/>
      <w:marLeft w:val="0"/>
      <w:marRight w:val="0"/>
      <w:marTop w:val="0"/>
      <w:marBottom w:val="0"/>
      <w:divBdr>
        <w:top w:val="none" w:sz="0" w:space="0" w:color="auto"/>
        <w:left w:val="none" w:sz="0" w:space="0" w:color="auto"/>
        <w:bottom w:val="none" w:sz="0" w:space="0" w:color="auto"/>
        <w:right w:val="none" w:sz="0" w:space="0" w:color="auto"/>
      </w:divBdr>
    </w:div>
    <w:div w:id="1847092570">
      <w:bodyDiv w:val="1"/>
      <w:marLeft w:val="0"/>
      <w:marRight w:val="0"/>
      <w:marTop w:val="0"/>
      <w:marBottom w:val="0"/>
      <w:divBdr>
        <w:top w:val="none" w:sz="0" w:space="0" w:color="auto"/>
        <w:left w:val="none" w:sz="0" w:space="0" w:color="auto"/>
        <w:bottom w:val="none" w:sz="0" w:space="0" w:color="auto"/>
        <w:right w:val="none" w:sz="0" w:space="0" w:color="auto"/>
      </w:divBdr>
    </w:div>
    <w:div w:id="1847095110">
      <w:bodyDiv w:val="1"/>
      <w:marLeft w:val="0"/>
      <w:marRight w:val="0"/>
      <w:marTop w:val="0"/>
      <w:marBottom w:val="0"/>
      <w:divBdr>
        <w:top w:val="none" w:sz="0" w:space="0" w:color="auto"/>
        <w:left w:val="none" w:sz="0" w:space="0" w:color="auto"/>
        <w:bottom w:val="none" w:sz="0" w:space="0" w:color="auto"/>
        <w:right w:val="none" w:sz="0" w:space="0" w:color="auto"/>
      </w:divBdr>
    </w:div>
    <w:div w:id="1847282521">
      <w:bodyDiv w:val="1"/>
      <w:marLeft w:val="0"/>
      <w:marRight w:val="0"/>
      <w:marTop w:val="0"/>
      <w:marBottom w:val="0"/>
      <w:divBdr>
        <w:top w:val="none" w:sz="0" w:space="0" w:color="auto"/>
        <w:left w:val="none" w:sz="0" w:space="0" w:color="auto"/>
        <w:bottom w:val="none" w:sz="0" w:space="0" w:color="auto"/>
        <w:right w:val="none" w:sz="0" w:space="0" w:color="auto"/>
      </w:divBdr>
    </w:div>
    <w:div w:id="1847357088">
      <w:bodyDiv w:val="1"/>
      <w:marLeft w:val="0"/>
      <w:marRight w:val="0"/>
      <w:marTop w:val="0"/>
      <w:marBottom w:val="0"/>
      <w:divBdr>
        <w:top w:val="none" w:sz="0" w:space="0" w:color="auto"/>
        <w:left w:val="none" w:sz="0" w:space="0" w:color="auto"/>
        <w:bottom w:val="none" w:sz="0" w:space="0" w:color="auto"/>
        <w:right w:val="none" w:sz="0" w:space="0" w:color="auto"/>
      </w:divBdr>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867">
      <w:bodyDiv w:val="1"/>
      <w:marLeft w:val="0"/>
      <w:marRight w:val="0"/>
      <w:marTop w:val="0"/>
      <w:marBottom w:val="0"/>
      <w:divBdr>
        <w:top w:val="none" w:sz="0" w:space="0" w:color="auto"/>
        <w:left w:val="none" w:sz="0" w:space="0" w:color="auto"/>
        <w:bottom w:val="none" w:sz="0" w:space="0" w:color="auto"/>
        <w:right w:val="none" w:sz="0" w:space="0" w:color="auto"/>
      </w:divBdr>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02">
      <w:bodyDiv w:val="1"/>
      <w:marLeft w:val="0"/>
      <w:marRight w:val="0"/>
      <w:marTop w:val="0"/>
      <w:marBottom w:val="0"/>
      <w:divBdr>
        <w:top w:val="none" w:sz="0" w:space="0" w:color="auto"/>
        <w:left w:val="none" w:sz="0" w:space="0" w:color="auto"/>
        <w:bottom w:val="none" w:sz="0" w:space="0" w:color="auto"/>
        <w:right w:val="none" w:sz="0" w:space="0" w:color="auto"/>
      </w:divBdr>
    </w:div>
    <w:div w:id="1847941130">
      <w:bodyDiv w:val="1"/>
      <w:marLeft w:val="0"/>
      <w:marRight w:val="0"/>
      <w:marTop w:val="0"/>
      <w:marBottom w:val="0"/>
      <w:divBdr>
        <w:top w:val="none" w:sz="0" w:space="0" w:color="auto"/>
        <w:left w:val="none" w:sz="0" w:space="0" w:color="auto"/>
        <w:bottom w:val="none" w:sz="0" w:space="0" w:color="auto"/>
        <w:right w:val="none" w:sz="0" w:space="0" w:color="auto"/>
      </w:divBdr>
    </w:div>
    <w:div w:id="1848013284">
      <w:bodyDiv w:val="1"/>
      <w:marLeft w:val="0"/>
      <w:marRight w:val="0"/>
      <w:marTop w:val="0"/>
      <w:marBottom w:val="0"/>
      <w:divBdr>
        <w:top w:val="none" w:sz="0" w:space="0" w:color="auto"/>
        <w:left w:val="none" w:sz="0" w:space="0" w:color="auto"/>
        <w:bottom w:val="none" w:sz="0" w:space="0" w:color="auto"/>
        <w:right w:val="none" w:sz="0" w:space="0" w:color="auto"/>
      </w:divBdr>
    </w:div>
    <w:div w:id="1848052705">
      <w:bodyDiv w:val="1"/>
      <w:marLeft w:val="0"/>
      <w:marRight w:val="0"/>
      <w:marTop w:val="0"/>
      <w:marBottom w:val="0"/>
      <w:divBdr>
        <w:top w:val="none" w:sz="0" w:space="0" w:color="auto"/>
        <w:left w:val="none" w:sz="0" w:space="0" w:color="auto"/>
        <w:bottom w:val="none" w:sz="0" w:space="0" w:color="auto"/>
        <w:right w:val="none" w:sz="0" w:space="0" w:color="auto"/>
      </w:divBdr>
    </w:div>
    <w:div w:id="1848400967">
      <w:bodyDiv w:val="1"/>
      <w:marLeft w:val="0"/>
      <w:marRight w:val="0"/>
      <w:marTop w:val="0"/>
      <w:marBottom w:val="0"/>
      <w:divBdr>
        <w:top w:val="none" w:sz="0" w:space="0" w:color="auto"/>
        <w:left w:val="none" w:sz="0" w:space="0" w:color="auto"/>
        <w:bottom w:val="none" w:sz="0" w:space="0" w:color="auto"/>
        <w:right w:val="none" w:sz="0" w:space="0" w:color="auto"/>
      </w:divBdr>
    </w:div>
    <w:div w:id="1848522535">
      <w:bodyDiv w:val="1"/>
      <w:marLeft w:val="0"/>
      <w:marRight w:val="0"/>
      <w:marTop w:val="0"/>
      <w:marBottom w:val="0"/>
      <w:divBdr>
        <w:top w:val="none" w:sz="0" w:space="0" w:color="auto"/>
        <w:left w:val="none" w:sz="0" w:space="0" w:color="auto"/>
        <w:bottom w:val="none" w:sz="0" w:space="0" w:color="auto"/>
        <w:right w:val="none" w:sz="0" w:space="0" w:color="auto"/>
      </w:divBdr>
    </w:div>
    <w:div w:id="1848671077">
      <w:bodyDiv w:val="1"/>
      <w:marLeft w:val="0"/>
      <w:marRight w:val="0"/>
      <w:marTop w:val="0"/>
      <w:marBottom w:val="0"/>
      <w:divBdr>
        <w:top w:val="none" w:sz="0" w:space="0" w:color="auto"/>
        <w:left w:val="none" w:sz="0" w:space="0" w:color="auto"/>
        <w:bottom w:val="none" w:sz="0" w:space="0" w:color="auto"/>
        <w:right w:val="none" w:sz="0" w:space="0" w:color="auto"/>
      </w:divBdr>
    </w:div>
    <w:div w:id="1848712156">
      <w:bodyDiv w:val="1"/>
      <w:marLeft w:val="0"/>
      <w:marRight w:val="0"/>
      <w:marTop w:val="0"/>
      <w:marBottom w:val="0"/>
      <w:divBdr>
        <w:top w:val="none" w:sz="0" w:space="0" w:color="auto"/>
        <w:left w:val="none" w:sz="0" w:space="0" w:color="auto"/>
        <w:bottom w:val="none" w:sz="0" w:space="0" w:color="auto"/>
        <w:right w:val="none" w:sz="0" w:space="0" w:color="auto"/>
      </w:divBdr>
    </w:div>
    <w:div w:id="1849126960">
      <w:bodyDiv w:val="1"/>
      <w:marLeft w:val="0"/>
      <w:marRight w:val="0"/>
      <w:marTop w:val="0"/>
      <w:marBottom w:val="0"/>
      <w:divBdr>
        <w:top w:val="none" w:sz="0" w:space="0" w:color="auto"/>
        <w:left w:val="none" w:sz="0" w:space="0" w:color="auto"/>
        <w:bottom w:val="none" w:sz="0" w:space="0" w:color="auto"/>
        <w:right w:val="none" w:sz="0" w:space="0" w:color="auto"/>
      </w:divBdr>
    </w:div>
    <w:div w:id="1849127301">
      <w:bodyDiv w:val="1"/>
      <w:marLeft w:val="0"/>
      <w:marRight w:val="0"/>
      <w:marTop w:val="0"/>
      <w:marBottom w:val="0"/>
      <w:divBdr>
        <w:top w:val="none" w:sz="0" w:space="0" w:color="auto"/>
        <w:left w:val="none" w:sz="0" w:space="0" w:color="auto"/>
        <w:bottom w:val="none" w:sz="0" w:space="0" w:color="auto"/>
        <w:right w:val="none" w:sz="0" w:space="0" w:color="auto"/>
      </w:divBdr>
    </w:div>
    <w:div w:id="1849247188">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632394">
      <w:bodyDiv w:val="1"/>
      <w:marLeft w:val="0"/>
      <w:marRight w:val="0"/>
      <w:marTop w:val="0"/>
      <w:marBottom w:val="0"/>
      <w:divBdr>
        <w:top w:val="none" w:sz="0" w:space="0" w:color="auto"/>
        <w:left w:val="none" w:sz="0" w:space="0" w:color="auto"/>
        <w:bottom w:val="none" w:sz="0" w:space="0" w:color="auto"/>
        <w:right w:val="none" w:sz="0" w:space="0" w:color="auto"/>
      </w:divBdr>
    </w:div>
    <w:div w:id="1849635616">
      <w:bodyDiv w:val="1"/>
      <w:marLeft w:val="0"/>
      <w:marRight w:val="0"/>
      <w:marTop w:val="0"/>
      <w:marBottom w:val="0"/>
      <w:divBdr>
        <w:top w:val="none" w:sz="0" w:space="0" w:color="auto"/>
        <w:left w:val="none" w:sz="0" w:space="0" w:color="auto"/>
        <w:bottom w:val="none" w:sz="0" w:space="0" w:color="auto"/>
        <w:right w:val="none" w:sz="0" w:space="0" w:color="auto"/>
      </w:divBdr>
    </w:div>
    <w:div w:id="1850170799">
      <w:bodyDiv w:val="1"/>
      <w:marLeft w:val="0"/>
      <w:marRight w:val="0"/>
      <w:marTop w:val="0"/>
      <w:marBottom w:val="0"/>
      <w:divBdr>
        <w:top w:val="none" w:sz="0" w:space="0" w:color="auto"/>
        <w:left w:val="none" w:sz="0" w:space="0" w:color="auto"/>
        <w:bottom w:val="none" w:sz="0" w:space="0" w:color="auto"/>
        <w:right w:val="none" w:sz="0" w:space="0" w:color="auto"/>
      </w:divBdr>
    </w:div>
    <w:div w:id="1850290381">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850366081">
      <w:bodyDiv w:val="1"/>
      <w:marLeft w:val="0"/>
      <w:marRight w:val="0"/>
      <w:marTop w:val="0"/>
      <w:marBottom w:val="0"/>
      <w:divBdr>
        <w:top w:val="none" w:sz="0" w:space="0" w:color="auto"/>
        <w:left w:val="none" w:sz="0" w:space="0" w:color="auto"/>
        <w:bottom w:val="none" w:sz="0" w:space="0" w:color="auto"/>
        <w:right w:val="none" w:sz="0" w:space="0" w:color="auto"/>
      </w:divBdr>
    </w:div>
    <w:div w:id="1850370434">
      <w:bodyDiv w:val="1"/>
      <w:marLeft w:val="0"/>
      <w:marRight w:val="0"/>
      <w:marTop w:val="0"/>
      <w:marBottom w:val="0"/>
      <w:divBdr>
        <w:top w:val="none" w:sz="0" w:space="0" w:color="auto"/>
        <w:left w:val="none" w:sz="0" w:space="0" w:color="auto"/>
        <w:bottom w:val="none" w:sz="0" w:space="0" w:color="auto"/>
        <w:right w:val="none" w:sz="0" w:space="0" w:color="auto"/>
      </w:divBdr>
    </w:div>
    <w:div w:id="1850410353">
      <w:bodyDiv w:val="1"/>
      <w:marLeft w:val="0"/>
      <w:marRight w:val="0"/>
      <w:marTop w:val="0"/>
      <w:marBottom w:val="0"/>
      <w:divBdr>
        <w:top w:val="none" w:sz="0" w:space="0" w:color="auto"/>
        <w:left w:val="none" w:sz="0" w:space="0" w:color="auto"/>
        <w:bottom w:val="none" w:sz="0" w:space="0" w:color="auto"/>
        <w:right w:val="none" w:sz="0" w:space="0" w:color="auto"/>
      </w:divBdr>
    </w:div>
    <w:div w:id="1850487613">
      <w:bodyDiv w:val="1"/>
      <w:marLeft w:val="0"/>
      <w:marRight w:val="0"/>
      <w:marTop w:val="0"/>
      <w:marBottom w:val="0"/>
      <w:divBdr>
        <w:top w:val="none" w:sz="0" w:space="0" w:color="auto"/>
        <w:left w:val="none" w:sz="0" w:space="0" w:color="auto"/>
        <w:bottom w:val="none" w:sz="0" w:space="0" w:color="auto"/>
        <w:right w:val="none" w:sz="0" w:space="0" w:color="auto"/>
      </w:divBdr>
    </w:div>
    <w:div w:id="1850681187">
      <w:bodyDiv w:val="1"/>
      <w:marLeft w:val="0"/>
      <w:marRight w:val="0"/>
      <w:marTop w:val="0"/>
      <w:marBottom w:val="0"/>
      <w:divBdr>
        <w:top w:val="none" w:sz="0" w:space="0" w:color="auto"/>
        <w:left w:val="none" w:sz="0" w:space="0" w:color="auto"/>
        <w:bottom w:val="none" w:sz="0" w:space="0" w:color="auto"/>
        <w:right w:val="none" w:sz="0" w:space="0" w:color="auto"/>
      </w:divBdr>
    </w:div>
    <w:div w:id="1850875523">
      <w:bodyDiv w:val="1"/>
      <w:marLeft w:val="0"/>
      <w:marRight w:val="0"/>
      <w:marTop w:val="0"/>
      <w:marBottom w:val="0"/>
      <w:divBdr>
        <w:top w:val="none" w:sz="0" w:space="0" w:color="auto"/>
        <w:left w:val="none" w:sz="0" w:space="0" w:color="auto"/>
        <w:bottom w:val="none" w:sz="0" w:space="0" w:color="auto"/>
        <w:right w:val="none" w:sz="0" w:space="0" w:color="auto"/>
      </w:divBdr>
    </w:div>
    <w:div w:id="1851069606">
      <w:bodyDiv w:val="1"/>
      <w:marLeft w:val="0"/>
      <w:marRight w:val="0"/>
      <w:marTop w:val="0"/>
      <w:marBottom w:val="0"/>
      <w:divBdr>
        <w:top w:val="none" w:sz="0" w:space="0" w:color="auto"/>
        <w:left w:val="none" w:sz="0" w:space="0" w:color="auto"/>
        <w:bottom w:val="none" w:sz="0" w:space="0" w:color="auto"/>
        <w:right w:val="none" w:sz="0" w:space="0" w:color="auto"/>
      </w:divBdr>
    </w:div>
    <w:div w:id="1851094280">
      <w:bodyDiv w:val="1"/>
      <w:marLeft w:val="0"/>
      <w:marRight w:val="0"/>
      <w:marTop w:val="0"/>
      <w:marBottom w:val="0"/>
      <w:divBdr>
        <w:top w:val="none" w:sz="0" w:space="0" w:color="auto"/>
        <w:left w:val="none" w:sz="0" w:space="0" w:color="auto"/>
        <w:bottom w:val="none" w:sz="0" w:space="0" w:color="auto"/>
        <w:right w:val="none" w:sz="0" w:space="0" w:color="auto"/>
      </w:divBdr>
    </w:div>
    <w:div w:id="1851330193">
      <w:bodyDiv w:val="1"/>
      <w:marLeft w:val="0"/>
      <w:marRight w:val="0"/>
      <w:marTop w:val="0"/>
      <w:marBottom w:val="0"/>
      <w:divBdr>
        <w:top w:val="none" w:sz="0" w:space="0" w:color="auto"/>
        <w:left w:val="none" w:sz="0" w:space="0" w:color="auto"/>
        <w:bottom w:val="none" w:sz="0" w:space="0" w:color="auto"/>
        <w:right w:val="none" w:sz="0" w:space="0" w:color="auto"/>
      </w:divBdr>
    </w:div>
    <w:div w:id="1851330645">
      <w:bodyDiv w:val="1"/>
      <w:marLeft w:val="0"/>
      <w:marRight w:val="0"/>
      <w:marTop w:val="0"/>
      <w:marBottom w:val="0"/>
      <w:divBdr>
        <w:top w:val="none" w:sz="0" w:space="0" w:color="auto"/>
        <w:left w:val="none" w:sz="0" w:space="0" w:color="auto"/>
        <w:bottom w:val="none" w:sz="0" w:space="0" w:color="auto"/>
        <w:right w:val="none" w:sz="0" w:space="0" w:color="auto"/>
      </w:divBdr>
    </w:div>
    <w:div w:id="1851332291">
      <w:bodyDiv w:val="1"/>
      <w:marLeft w:val="0"/>
      <w:marRight w:val="0"/>
      <w:marTop w:val="0"/>
      <w:marBottom w:val="0"/>
      <w:divBdr>
        <w:top w:val="none" w:sz="0" w:space="0" w:color="auto"/>
        <w:left w:val="none" w:sz="0" w:space="0" w:color="auto"/>
        <w:bottom w:val="none" w:sz="0" w:space="0" w:color="auto"/>
        <w:right w:val="none" w:sz="0" w:space="0" w:color="auto"/>
      </w:divBdr>
    </w:div>
    <w:div w:id="1851406075">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699">
      <w:bodyDiv w:val="1"/>
      <w:marLeft w:val="0"/>
      <w:marRight w:val="0"/>
      <w:marTop w:val="0"/>
      <w:marBottom w:val="0"/>
      <w:divBdr>
        <w:top w:val="none" w:sz="0" w:space="0" w:color="auto"/>
        <w:left w:val="none" w:sz="0" w:space="0" w:color="auto"/>
        <w:bottom w:val="none" w:sz="0" w:space="0" w:color="auto"/>
        <w:right w:val="none" w:sz="0" w:space="0" w:color="auto"/>
      </w:divBdr>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795412">
      <w:bodyDiv w:val="1"/>
      <w:marLeft w:val="0"/>
      <w:marRight w:val="0"/>
      <w:marTop w:val="0"/>
      <w:marBottom w:val="0"/>
      <w:divBdr>
        <w:top w:val="none" w:sz="0" w:space="0" w:color="auto"/>
        <w:left w:val="none" w:sz="0" w:space="0" w:color="auto"/>
        <w:bottom w:val="none" w:sz="0" w:space="0" w:color="auto"/>
        <w:right w:val="none" w:sz="0" w:space="0" w:color="auto"/>
      </w:divBdr>
    </w:div>
    <w:div w:id="1851868777">
      <w:bodyDiv w:val="1"/>
      <w:marLeft w:val="0"/>
      <w:marRight w:val="0"/>
      <w:marTop w:val="0"/>
      <w:marBottom w:val="0"/>
      <w:divBdr>
        <w:top w:val="none" w:sz="0" w:space="0" w:color="auto"/>
        <w:left w:val="none" w:sz="0" w:space="0" w:color="auto"/>
        <w:bottom w:val="none" w:sz="0" w:space="0" w:color="auto"/>
        <w:right w:val="none" w:sz="0" w:space="0" w:color="auto"/>
      </w:divBdr>
    </w:div>
    <w:div w:id="1851869843">
      <w:bodyDiv w:val="1"/>
      <w:marLeft w:val="0"/>
      <w:marRight w:val="0"/>
      <w:marTop w:val="0"/>
      <w:marBottom w:val="0"/>
      <w:divBdr>
        <w:top w:val="none" w:sz="0" w:space="0" w:color="auto"/>
        <w:left w:val="none" w:sz="0" w:space="0" w:color="auto"/>
        <w:bottom w:val="none" w:sz="0" w:space="0" w:color="auto"/>
        <w:right w:val="none" w:sz="0" w:space="0" w:color="auto"/>
      </w:divBdr>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4469">
      <w:bodyDiv w:val="1"/>
      <w:marLeft w:val="0"/>
      <w:marRight w:val="0"/>
      <w:marTop w:val="0"/>
      <w:marBottom w:val="0"/>
      <w:divBdr>
        <w:top w:val="none" w:sz="0" w:space="0" w:color="auto"/>
        <w:left w:val="none" w:sz="0" w:space="0" w:color="auto"/>
        <w:bottom w:val="none" w:sz="0" w:space="0" w:color="auto"/>
        <w:right w:val="none" w:sz="0" w:space="0" w:color="auto"/>
      </w:divBdr>
    </w:div>
    <w:div w:id="1851918210">
      <w:bodyDiv w:val="1"/>
      <w:marLeft w:val="0"/>
      <w:marRight w:val="0"/>
      <w:marTop w:val="0"/>
      <w:marBottom w:val="0"/>
      <w:divBdr>
        <w:top w:val="none" w:sz="0" w:space="0" w:color="auto"/>
        <w:left w:val="none" w:sz="0" w:space="0" w:color="auto"/>
        <w:bottom w:val="none" w:sz="0" w:space="0" w:color="auto"/>
        <w:right w:val="none" w:sz="0" w:space="0" w:color="auto"/>
      </w:divBdr>
    </w:div>
    <w:div w:id="1851987040">
      <w:bodyDiv w:val="1"/>
      <w:marLeft w:val="0"/>
      <w:marRight w:val="0"/>
      <w:marTop w:val="0"/>
      <w:marBottom w:val="0"/>
      <w:divBdr>
        <w:top w:val="none" w:sz="0" w:space="0" w:color="auto"/>
        <w:left w:val="none" w:sz="0" w:space="0" w:color="auto"/>
        <w:bottom w:val="none" w:sz="0" w:space="0" w:color="auto"/>
        <w:right w:val="none" w:sz="0" w:space="0" w:color="auto"/>
      </w:divBdr>
    </w:div>
    <w:div w:id="1852405107">
      <w:bodyDiv w:val="1"/>
      <w:marLeft w:val="0"/>
      <w:marRight w:val="0"/>
      <w:marTop w:val="0"/>
      <w:marBottom w:val="0"/>
      <w:divBdr>
        <w:top w:val="none" w:sz="0" w:space="0" w:color="auto"/>
        <w:left w:val="none" w:sz="0" w:space="0" w:color="auto"/>
        <w:bottom w:val="none" w:sz="0" w:space="0" w:color="auto"/>
        <w:right w:val="none" w:sz="0" w:space="0" w:color="auto"/>
      </w:divBdr>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641">
      <w:bodyDiv w:val="1"/>
      <w:marLeft w:val="0"/>
      <w:marRight w:val="0"/>
      <w:marTop w:val="0"/>
      <w:marBottom w:val="0"/>
      <w:divBdr>
        <w:top w:val="none" w:sz="0" w:space="0" w:color="auto"/>
        <w:left w:val="none" w:sz="0" w:space="0" w:color="auto"/>
        <w:bottom w:val="none" w:sz="0" w:space="0" w:color="auto"/>
        <w:right w:val="none" w:sz="0" w:space="0" w:color="auto"/>
      </w:divBdr>
    </w:div>
    <w:div w:id="1853566183">
      <w:bodyDiv w:val="1"/>
      <w:marLeft w:val="0"/>
      <w:marRight w:val="0"/>
      <w:marTop w:val="0"/>
      <w:marBottom w:val="0"/>
      <w:divBdr>
        <w:top w:val="none" w:sz="0" w:space="0" w:color="auto"/>
        <w:left w:val="none" w:sz="0" w:space="0" w:color="auto"/>
        <w:bottom w:val="none" w:sz="0" w:space="0" w:color="auto"/>
        <w:right w:val="none" w:sz="0" w:space="0" w:color="auto"/>
      </w:divBdr>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3909781">
      <w:bodyDiv w:val="1"/>
      <w:marLeft w:val="0"/>
      <w:marRight w:val="0"/>
      <w:marTop w:val="0"/>
      <w:marBottom w:val="0"/>
      <w:divBdr>
        <w:top w:val="none" w:sz="0" w:space="0" w:color="auto"/>
        <w:left w:val="none" w:sz="0" w:space="0" w:color="auto"/>
        <w:bottom w:val="none" w:sz="0" w:space="0" w:color="auto"/>
        <w:right w:val="none" w:sz="0" w:space="0" w:color="auto"/>
      </w:divBdr>
    </w:div>
    <w:div w:id="1854028241">
      <w:bodyDiv w:val="1"/>
      <w:marLeft w:val="0"/>
      <w:marRight w:val="0"/>
      <w:marTop w:val="0"/>
      <w:marBottom w:val="0"/>
      <w:divBdr>
        <w:top w:val="none" w:sz="0" w:space="0" w:color="auto"/>
        <w:left w:val="none" w:sz="0" w:space="0" w:color="auto"/>
        <w:bottom w:val="none" w:sz="0" w:space="0" w:color="auto"/>
        <w:right w:val="none" w:sz="0" w:space="0" w:color="auto"/>
      </w:divBdr>
    </w:div>
    <w:div w:id="1854028499">
      <w:bodyDiv w:val="1"/>
      <w:marLeft w:val="0"/>
      <w:marRight w:val="0"/>
      <w:marTop w:val="0"/>
      <w:marBottom w:val="0"/>
      <w:divBdr>
        <w:top w:val="none" w:sz="0" w:space="0" w:color="auto"/>
        <w:left w:val="none" w:sz="0" w:space="0" w:color="auto"/>
        <w:bottom w:val="none" w:sz="0" w:space="0" w:color="auto"/>
        <w:right w:val="none" w:sz="0" w:space="0" w:color="auto"/>
      </w:divBdr>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640">
      <w:bodyDiv w:val="1"/>
      <w:marLeft w:val="0"/>
      <w:marRight w:val="0"/>
      <w:marTop w:val="0"/>
      <w:marBottom w:val="0"/>
      <w:divBdr>
        <w:top w:val="none" w:sz="0" w:space="0" w:color="auto"/>
        <w:left w:val="none" w:sz="0" w:space="0" w:color="auto"/>
        <w:bottom w:val="none" w:sz="0" w:space="0" w:color="auto"/>
        <w:right w:val="none" w:sz="0" w:space="0" w:color="auto"/>
      </w:divBdr>
    </w:div>
    <w:div w:id="1854493981">
      <w:bodyDiv w:val="1"/>
      <w:marLeft w:val="0"/>
      <w:marRight w:val="0"/>
      <w:marTop w:val="0"/>
      <w:marBottom w:val="0"/>
      <w:divBdr>
        <w:top w:val="none" w:sz="0" w:space="0" w:color="auto"/>
        <w:left w:val="none" w:sz="0" w:space="0" w:color="auto"/>
        <w:bottom w:val="none" w:sz="0" w:space="0" w:color="auto"/>
        <w:right w:val="none" w:sz="0" w:space="0" w:color="auto"/>
      </w:divBdr>
    </w:div>
    <w:div w:id="1854612275">
      <w:bodyDiv w:val="1"/>
      <w:marLeft w:val="0"/>
      <w:marRight w:val="0"/>
      <w:marTop w:val="0"/>
      <w:marBottom w:val="0"/>
      <w:divBdr>
        <w:top w:val="none" w:sz="0" w:space="0" w:color="auto"/>
        <w:left w:val="none" w:sz="0" w:space="0" w:color="auto"/>
        <w:bottom w:val="none" w:sz="0" w:space="0" w:color="auto"/>
        <w:right w:val="none" w:sz="0" w:space="0" w:color="auto"/>
      </w:divBdr>
    </w:div>
    <w:div w:id="1854612537">
      <w:bodyDiv w:val="1"/>
      <w:marLeft w:val="0"/>
      <w:marRight w:val="0"/>
      <w:marTop w:val="0"/>
      <w:marBottom w:val="0"/>
      <w:divBdr>
        <w:top w:val="none" w:sz="0" w:space="0" w:color="auto"/>
        <w:left w:val="none" w:sz="0" w:space="0" w:color="auto"/>
        <w:bottom w:val="none" w:sz="0" w:space="0" w:color="auto"/>
        <w:right w:val="none" w:sz="0" w:space="0" w:color="auto"/>
      </w:divBdr>
    </w:div>
    <w:div w:id="1854680794">
      <w:bodyDiv w:val="1"/>
      <w:marLeft w:val="0"/>
      <w:marRight w:val="0"/>
      <w:marTop w:val="0"/>
      <w:marBottom w:val="0"/>
      <w:divBdr>
        <w:top w:val="none" w:sz="0" w:space="0" w:color="auto"/>
        <w:left w:val="none" w:sz="0" w:space="0" w:color="auto"/>
        <w:bottom w:val="none" w:sz="0" w:space="0" w:color="auto"/>
        <w:right w:val="none" w:sz="0" w:space="0" w:color="auto"/>
      </w:divBdr>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217853">
      <w:bodyDiv w:val="1"/>
      <w:marLeft w:val="0"/>
      <w:marRight w:val="0"/>
      <w:marTop w:val="0"/>
      <w:marBottom w:val="0"/>
      <w:divBdr>
        <w:top w:val="none" w:sz="0" w:space="0" w:color="auto"/>
        <w:left w:val="none" w:sz="0" w:space="0" w:color="auto"/>
        <w:bottom w:val="none" w:sz="0" w:space="0" w:color="auto"/>
        <w:right w:val="none" w:sz="0" w:space="0" w:color="auto"/>
      </w:divBdr>
    </w:div>
    <w:div w:id="1855264285">
      <w:bodyDiv w:val="1"/>
      <w:marLeft w:val="0"/>
      <w:marRight w:val="0"/>
      <w:marTop w:val="0"/>
      <w:marBottom w:val="0"/>
      <w:divBdr>
        <w:top w:val="none" w:sz="0" w:space="0" w:color="auto"/>
        <w:left w:val="none" w:sz="0" w:space="0" w:color="auto"/>
        <w:bottom w:val="none" w:sz="0" w:space="0" w:color="auto"/>
        <w:right w:val="none" w:sz="0" w:space="0" w:color="auto"/>
      </w:divBdr>
    </w:div>
    <w:div w:id="1855338805">
      <w:bodyDiv w:val="1"/>
      <w:marLeft w:val="0"/>
      <w:marRight w:val="0"/>
      <w:marTop w:val="0"/>
      <w:marBottom w:val="0"/>
      <w:divBdr>
        <w:top w:val="none" w:sz="0" w:space="0" w:color="auto"/>
        <w:left w:val="none" w:sz="0" w:space="0" w:color="auto"/>
        <w:bottom w:val="none" w:sz="0" w:space="0" w:color="auto"/>
        <w:right w:val="none" w:sz="0" w:space="0" w:color="auto"/>
      </w:divBdr>
    </w:div>
    <w:div w:id="1855462453">
      <w:bodyDiv w:val="1"/>
      <w:marLeft w:val="0"/>
      <w:marRight w:val="0"/>
      <w:marTop w:val="0"/>
      <w:marBottom w:val="0"/>
      <w:divBdr>
        <w:top w:val="none" w:sz="0" w:space="0" w:color="auto"/>
        <w:left w:val="none" w:sz="0" w:space="0" w:color="auto"/>
        <w:bottom w:val="none" w:sz="0" w:space="0" w:color="auto"/>
        <w:right w:val="none" w:sz="0" w:space="0" w:color="auto"/>
      </w:divBdr>
    </w:div>
    <w:div w:id="1855529494">
      <w:bodyDiv w:val="1"/>
      <w:marLeft w:val="0"/>
      <w:marRight w:val="0"/>
      <w:marTop w:val="0"/>
      <w:marBottom w:val="0"/>
      <w:divBdr>
        <w:top w:val="none" w:sz="0" w:space="0" w:color="auto"/>
        <w:left w:val="none" w:sz="0" w:space="0" w:color="auto"/>
        <w:bottom w:val="none" w:sz="0" w:space="0" w:color="auto"/>
        <w:right w:val="none" w:sz="0" w:space="0" w:color="auto"/>
      </w:divBdr>
    </w:div>
    <w:div w:id="1855609434">
      <w:bodyDiv w:val="1"/>
      <w:marLeft w:val="0"/>
      <w:marRight w:val="0"/>
      <w:marTop w:val="0"/>
      <w:marBottom w:val="0"/>
      <w:divBdr>
        <w:top w:val="none" w:sz="0" w:space="0" w:color="auto"/>
        <w:left w:val="none" w:sz="0" w:space="0" w:color="auto"/>
        <w:bottom w:val="none" w:sz="0" w:space="0" w:color="auto"/>
        <w:right w:val="none" w:sz="0" w:space="0" w:color="auto"/>
      </w:divBdr>
    </w:div>
    <w:div w:id="1855798947">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49203">
      <w:bodyDiv w:val="1"/>
      <w:marLeft w:val="0"/>
      <w:marRight w:val="0"/>
      <w:marTop w:val="0"/>
      <w:marBottom w:val="0"/>
      <w:divBdr>
        <w:top w:val="none" w:sz="0" w:space="0" w:color="auto"/>
        <w:left w:val="none" w:sz="0" w:space="0" w:color="auto"/>
        <w:bottom w:val="none" w:sz="0" w:space="0" w:color="auto"/>
        <w:right w:val="none" w:sz="0" w:space="0" w:color="auto"/>
      </w:divBdr>
    </w:div>
    <w:div w:id="1856068858">
      <w:bodyDiv w:val="1"/>
      <w:marLeft w:val="0"/>
      <w:marRight w:val="0"/>
      <w:marTop w:val="0"/>
      <w:marBottom w:val="0"/>
      <w:divBdr>
        <w:top w:val="none" w:sz="0" w:space="0" w:color="auto"/>
        <w:left w:val="none" w:sz="0" w:space="0" w:color="auto"/>
        <w:bottom w:val="none" w:sz="0" w:space="0" w:color="auto"/>
        <w:right w:val="none" w:sz="0" w:space="0" w:color="auto"/>
      </w:divBdr>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1734">
      <w:bodyDiv w:val="1"/>
      <w:marLeft w:val="0"/>
      <w:marRight w:val="0"/>
      <w:marTop w:val="0"/>
      <w:marBottom w:val="0"/>
      <w:divBdr>
        <w:top w:val="none" w:sz="0" w:space="0" w:color="auto"/>
        <w:left w:val="none" w:sz="0" w:space="0" w:color="auto"/>
        <w:bottom w:val="none" w:sz="0" w:space="0" w:color="auto"/>
        <w:right w:val="none" w:sz="0" w:space="0" w:color="auto"/>
      </w:divBdr>
    </w:div>
    <w:div w:id="1856310684">
      <w:bodyDiv w:val="1"/>
      <w:marLeft w:val="0"/>
      <w:marRight w:val="0"/>
      <w:marTop w:val="0"/>
      <w:marBottom w:val="0"/>
      <w:divBdr>
        <w:top w:val="none" w:sz="0" w:space="0" w:color="auto"/>
        <w:left w:val="none" w:sz="0" w:space="0" w:color="auto"/>
        <w:bottom w:val="none" w:sz="0" w:space="0" w:color="auto"/>
        <w:right w:val="none" w:sz="0" w:space="0" w:color="auto"/>
      </w:divBdr>
    </w:div>
    <w:div w:id="1856380652">
      <w:bodyDiv w:val="1"/>
      <w:marLeft w:val="0"/>
      <w:marRight w:val="0"/>
      <w:marTop w:val="0"/>
      <w:marBottom w:val="0"/>
      <w:divBdr>
        <w:top w:val="none" w:sz="0" w:space="0" w:color="auto"/>
        <w:left w:val="none" w:sz="0" w:space="0" w:color="auto"/>
        <w:bottom w:val="none" w:sz="0" w:space="0" w:color="auto"/>
        <w:right w:val="none" w:sz="0" w:space="0" w:color="auto"/>
      </w:divBdr>
    </w:div>
    <w:div w:id="1856722715">
      <w:bodyDiv w:val="1"/>
      <w:marLeft w:val="0"/>
      <w:marRight w:val="0"/>
      <w:marTop w:val="0"/>
      <w:marBottom w:val="0"/>
      <w:divBdr>
        <w:top w:val="none" w:sz="0" w:space="0" w:color="auto"/>
        <w:left w:val="none" w:sz="0" w:space="0" w:color="auto"/>
        <w:bottom w:val="none" w:sz="0" w:space="0" w:color="auto"/>
        <w:right w:val="none" w:sz="0" w:space="0" w:color="auto"/>
      </w:divBdr>
    </w:div>
    <w:div w:id="1856724703">
      <w:bodyDiv w:val="1"/>
      <w:marLeft w:val="0"/>
      <w:marRight w:val="0"/>
      <w:marTop w:val="0"/>
      <w:marBottom w:val="0"/>
      <w:divBdr>
        <w:top w:val="none" w:sz="0" w:space="0" w:color="auto"/>
        <w:left w:val="none" w:sz="0" w:space="0" w:color="auto"/>
        <w:bottom w:val="none" w:sz="0" w:space="0" w:color="auto"/>
        <w:right w:val="none" w:sz="0" w:space="0" w:color="auto"/>
      </w:divBdr>
    </w:div>
    <w:div w:id="1856919919">
      <w:bodyDiv w:val="1"/>
      <w:marLeft w:val="0"/>
      <w:marRight w:val="0"/>
      <w:marTop w:val="0"/>
      <w:marBottom w:val="0"/>
      <w:divBdr>
        <w:top w:val="none" w:sz="0" w:space="0" w:color="auto"/>
        <w:left w:val="none" w:sz="0" w:space="0" w:color="auto"/>
        <w:bottom w:val="none" w:sz="0" w:space="0" w:color="auto"/>
        <w:right w:val="none" w:sz="0" w:space="0" w:color="auto"/>
      </w:divBdr>
    </w:div>
    <w:div w:id="1856920208">
      <w:bodyDiv w:val="1"/>
      <w:marLeft w:val="0"/>
      <w:marRight w:val="0"/>
      <w:marTop w:val="0"/>
      <w:marBottom w:val="0"/>
      <w:divBdr>
        <w:top w:val="none" w:sz="0" w:space="0" w:color="auto"/>
        <w:left w:val="none" w:sz="0" w:space="0" w:color="auto"/>
        <w:bottom w:val="none" w:sz="0" w:space="0" w:color="auto"/>
        <w:right w:val="none" w:sz="0" w:space="0" w:color="auto"/>
      </w:divBdr>
    </w:div>
    <w:div w:id="1857117208">
      <w:bodyDiv w:val="1"/>
      <w:marLeft w:val="0"/>
      <w:marRight w:val="0"/>
      <w:marTop w:val="0"/>
      <w:marBottom w:val="0"/>
      <w:divBdr>
        <w:top w:val="none" w:sz="0" w:space="0" w:color="auto"/>
        <w:left w:val="none" w:sz="0" w:space="0" w:color="auto"/>
        <w:bottom w:val="none" w:sz="0" w:space="0" w:color="auto"/>
        <w:right w:val="none" w:sz="0" w:space="0" w:color="auto"/>
      </w:divBdr>
    </w:div>
    <w:div w:id="1857233539">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619728">
      <w:bodyDiv w:val="1"/>
      <w:marLeft w:val="0"/>
      <w:marRight w:val="0"/>
      <w:marTop w:val="0"/>
      <w:marBottom w:val="0"/>
      <w:divBdr>
        <w:top w:val="none" w:sz="0" w:space="0" w:color="auto"/>
        <w:left w:val="none" w:sz="0" w:space="0" w:color="auto"/>
        <w:bottom w:val="none" w:sz="0" w:space="0" w:color="auto"/>
        <w:right w:val="none" w:sz="0" w:space="0" w:color="auto"/>
      </w:divBdr>
    </w:div>
    <w:div w:id="1857689125">
      <w:bodyDiv w:val="1"/>
      <w:marLeft w:val="0"/>
      <w:marRight w:val="0"/>
      <w:marTop w:val="0"/>
      <w:marBottom w:val="0"/>
      <w:divBdr>
        <w:top w:val="none" w:sz="0" w:space="0" w:color="auto"/>
        <w:left w:val="none" w:sz="0" w:space="0" w:color="auto"/>
        <w:bottom w:val="none" w:sz="0" w:space="0" w:color="auto"/>
        <w:right w:val="none" w:sz="0" w:space="0" w:color="auto"/>
      </w:divBdr>
    </w:div>
    <w:div w:id="1858084375">
      <w:bodyDiv w:val="1"/>
      <w:marLeft w:val="0"/>
      <w:marRight w:val="0"/>
      <w:marTop w:val="0"/>
      <w:marBottom w:val="0"/>
      <w:divBdr>
        <w:top w:val="none" w:sz="0" w:space="0" w:color="auto"/>
        <w:left w:val="none" w:sz="0" w:space="0" w:color="auto"/>
        <w:bottom w:val="none" w:sz="0" w:space="0" w:color="auto"/>
        <w:right w:val="none" w:sz="0" w:space="0" w:color="auto"/>
      </w:divBdr>
    </w:div>
    <w:div w:id="1858300748">
      <w:bodyDiv w:val="1"/>
      <w:marLeft w:val="0"/>
      <w:marRight w:val="0"/>
      <w:marTop w:val="0"/>
      <w:marBottom w:val="0"/>
      <w:divBdr>
        <w:top w:val="none" w:sz="0" w:space="0" w:color="auto"/>
        <w:left w:val="none" w:sz="0" w:space="0" w:color="auto"/>
        <w:bottom w:val="none" w:sz="0" w:space="0" w:color="auto"/>
        <w:right w:val="none" w:sz="0" w:space="0" w:color="auto"/>
      </w:divBdr>
    </w:div>
    <w:div w:id="1858495465">
      <w:bodyDiv w:val="1"/>
      <w:marLeft w:val="0"/>
      <w:marRight w:val="0"/>
      <w:marTop w:val="0"/>
      <w:marBottom w:val="0"/>
      <w:divBdr>
        <w:top w:val="none" w:sz="0" w:space="0" w:color="auto"/>
        <w:left w:val="none" w:sz="0" w:space="0" w:color="auto"/>
        <w:bottom w:val="none" w:sz="0" w:space="0" w:color="auto"/>
        <w:right w:val="none" w:sz="0" w:space="0" w:color="auto"/>
      </w:divBdr>
    </w:div>
    <w:div w:id="1858542909">
      <w:bodyDiv w:val="1"/>
      <w:marLeft w:val="0"/>
      <w:marRight w:val="0"/>
      <w:marTop w:val="0"/>
      <w:marBottom w:val="0"/>
      <w:divBdr>
        <w:top w:val="none" w:sz="0" w:space="0" w:color="auto"/>
        <w:left w:val="none" w:sz="0" w:space="0" w:color="auto"/>
        <w:bottom w:val="none" w:sz="0" w:space="0" w:color="auto"/>
        <w:right w:val="none" w:sz="0" w:space="0" w:color="auto"/>
      </w:divBdr>
    </w:div>
    <w:div w:id="1858544315">
      <w:bodyDiv w:val="1"/>
      <w:marLeft w:val="0"/>
      <w:marRight w:val="0"/>
      <w:marTop w:val="0"/>
      <w:marBottom w:val="0"/>
      <w:divBdr>
        <w:top w:val="none" w:sz="0" w:space="0" w:color="auto"/>
        <w:left w:val="none" w:sz="0" w:space="0" w:color="auto"/>
        <w:bottom w:val="none" w:sz="0" w:space="0" w:color="auto"/>
        <w:right w:val="none" w:sz="0" w:space="0" w:color="auto"/>
      </w:divBdr>
    </w:div>
    <w:div w:id="1858613711">
      <w:bodyDiv w:val="1"/>
      <w:marLeft w:val="0"/>
      <w:marRight w:val="0"/>
      <w:marTop w:val="0"/>
      <w:marBottom w:val="0"/>
      <w:divBdr>
        <w:top w:val="none" w:sz="0" w:space="0" w:color="auto"/>
        <w:left w:val="none" w:sz="0" w:space="0" w:color="auto"/>
        <w:bottom w:val="none" w:sz="0" w:space="0" w:color="auto"/>
        <w:right w:val="none" w:sz="0" w:space="0" w:color="auto"/>
      </w:divBdr>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461954">
      <w:bodyDiv w:val="1"/>
      <w:marLeft w:val="0"/>
      <w:marRight w:val="0"/>
      <w:marTop w:val="0"/>
      <w:marBottom w:val="0"/>
      <w:divBdr>
        <w:top w:val="none" w:sz="0" w:space="0" w:color="auto"/>
        <w:left w:val="none" w:sz="0" w:space="0" w:color="auto"/>
        <w:bottom w:val="none" w:sz="0" w:space="0" w:color="auto"/>
        <w:right w:val="none" w:sz="0" w:space="0" w:color="auto"/>
      </w:divBdr>
    </w:div>
    <w:div w:id="1859540550">
      <w:bodyDiv w:val="1"/>
      <w:marLeft w:val="0"/>
      <w:marRight w:val="0"/>
      <w:marTop w:val="0"/>
      <w:marBottom w:val="0"/>
      <w:divBdr>
        <w:top w:val="none" w:sz="0" w:space="0" w:color="auto"/>
        <w:left w:val="none" w:sz="0" w:space="0" w:color="auto"/>
        <w:bottom w:val="none" w:sz="0" w:space="0" w:color="auto"/>
        <w:right w:val="none" w:sz="0" w:space="0" w:color="auto"/>
      </w:divBdr>
    </w:div>
    <w:div w:id="1860004181">
      <w:bodyDiv w:val="1"/>
      <w:marLeft w:val="0"/>
      <w:marRight w:val="0"/>
      <w:marTop w:val="0"/>
      <w:marBottom w:val="0"/>
      <w:divBdr>
        <w:top w:val="none" w:sz="0" w:space="0" w:color="auto"/>
        <w:left w:val="none" w:sz="0" w:space="0" w:color="auto"/>
        <w:bottom w:val="none" w:sz="0" w:space="0" w:color="auto"/>
        <w:right w:val="none" w:sz="0" w:space="0" w:color="auto"/>
      </w:divBdr>
    </w:div>
    <w:div w:id="1860116825">
      <w:bodyDiv w:val="1"/>
      <w:marLeft w:val="0"/>
      <w:marRight w:val="0"/>
      <w:marTop w:val="0"/>
      <w:marBottom w:val="0"/>
      <w:divBdr>
        <w:top w:val="none" w:sz="0" w:space="0" w:color="auto"/>
        <w:left w:val="none" w:sz="0" w:space="0" w:color="auto"/>
        <w:bottom w:val="none" w:sz="0" w:space="0" w:color="auto"/>
        <w:right w:val="none" w:sz="0" w:space="0" w:color="auto"/>
      </w:divBdr>
    </w:div>
    <w:div w:id="1860191661">
      <w:bodyDiv w:val="1"/>
      <w:marLeft w:val="0"/>
      <w:marRight w:val="0"/>
      <w:marTop w:val="0"/>
      <w:marBottom w:val="0"/>
      <w:divBdr>
        <w:top w:val="none" w:sz="0" w:space="0" w:color="auto"/>
        <w:left w:val="none" w:sz="0" w:space="0" w:color="auto"/>
        <w:bottom w:val="none" w:sz="0" w:space="0" w:color="auto"/>
        <w:right w:val="none" w:sz="0" w:space="0" w:color="auto"/>
      </w:divBdr>
    </w:div>
    <w:div w:id="1860310933">
      <w:bodyDiv w:val="1"/>
      <w:marLeft w:val="0"/>
      <w:marRight w:val="0"/>
      <w:marTop w:val="0"/>
      <w:marBottom w:val="0"/>
      <w:divBdr>
        <w:top w:val="none" w:sz="0" w:space="0" w:color="auto"/>
        <w:left w:val="none" w:sz="0" w:space="0" w:color="auto"/>
        <w:bottom w:val="none" w:sz="0" w:space="0" w:color="auto"/>
        <w:right w:val="none" w:sz="0" w:space="0" w:color="auto"/>
      </w:divBdr>
    </w:div>
    <w:div w:id="1860312236">
      <w:bodyDiv w:val="1"/>
      <w:marLeft w:val="0"/>
      <w:marRight w:val="0"/>
      <w:marTop w:val="0"/>
      <w:marBottom w:val="0"/>
      <w:divBdr>
        <w:top w:val="none" w:sz="0" w:space="0" w:color="auto"/>
        <w:left w:val="none" w:sz="0" w:space="0" w:color="auto"/>
        <w:bottom w:val="none" w:sz="0" w:space="0" w:color="auto"/>
        <w:right w:val="none" w:sz="0" w:space="0" w:color="auto"/>
      </w:divBdr>
    </w:div>
    <w:div w:id="1860387313">
      <w:bodyDiv w:val="1"/>
      <w:marLeft w:val="0"/>
      <w:marRight w:val="0"/>
      <w:marTop w:val="0"/>
      <w:marBottom w:val="0"/>
      <w:divBdr>
        <w:top w:val="none" w:sz="0" w:space="0" w:color="auto"/>
        <w:left w:val="none" w:sz="0" w:space="0" w:color="auto"/>
        <w:bottom w:val="none" w:sz="0" w:space="0" w:color="auto"/>
        <w:right w:val="none" w:sz="0" w:space="0" w:color="auto"/>
      </w:divBdr>
    </w:div>
    <w:div w:id="1860581091">
      <w:bodyDiv w:val="1"/>
      <w:marLeft w:val="0"/>
      <w:marRight w:val="0"/>
      <w:marTop w:val="0"/>
      <w:marBottom w:val="0"/>
      <w:divBdr>
        <w:top w:val="none" w:sz="0" w:space="0" w:color="auto"/>
        <w:left w:val="none" w:sz="0" w:space="0" w:color="auto"/>
        <w:bottom w:val="none" w:sz="0" w:space="0" w:color="auto"/>
        <w:right w:val="none" w:sz="0" w:space="0" w:color="auto"/>
      </w:divBdr>
    </w:div>
    <w:div w:id="1860581122">
      <w:bodyDiv w:val="1"/>
      <w:marLeft w:val="0"/>
      <w:marRight w:val="0"/>
      <w:marTop w:val="0"/>
      <w:marBottom w:val="0"/>
      <w:divBdr>
        <w:top w:val="none" w:sz="0" w:space="0" w:color="auto"/>
        <w:left w:val="none" w:sz="0" w:space="0" w:color="auto"/>
        <w:bottom w:val="none" w:sz="0" w:space="0" w:color="auto"/>
        <w:right w:val="none" w:sz="0" w:space="0" w:color="auto"/>
      </w:divBdr>
    </w:div>
    <w:div w:id="1860656329">
      <w:bodyDiv w:val="1"/>
      <w:marLeft w:val="0"/>
      <w:marRight w:val="0"/>
      <w:marTop w:val="0"/>
      <w:marBottom w:val="0"/>
      <w:divBdr>
        <w:top w:val="none" w:sz="0" w:space="0" w:color="auto"/>
        <w:left w:val="none" w:sz="0" w:space="0" w:color="auto"/>
        <w:bottom w:val="none" w:sz="0" w:space="0" w:color="auto"/>
        <w:right w:val="none" w:sz="0" w:space="0" w:color="auto"/>
      </w:divBdr>
    </w:div>
    <w:div w:id="1860657838">
      <w:bodyDiv w:val="1"/>
      <w:marLeft w:val="0"/>
      <w:marRight w:val="0"/>
      <w:marTop w:val="0"/>
      <w:marBottom w:val="0"/>
      <w:divBdr>
        <w:top w:val="none" w:sz="0" w:space="0" w:color="auto"/>
        <w:left w:val="none" w:sz="0" w:space="0" w:color="auto"/>
        <w:bottom w:val="none" w:sz="0" w:space="0" w:color="auto"/>
        <w:right w:val="none" w:sz="0" w:space="0" w:color="auto"/>
      </w:divBdr>
    </w:div>
    <w:div w:id="1860776027">
      <w:bodyDiv w:val="1"/>
      <w:marLeft w:val="0"/>
      <w:marRight w:val="0"/>
      <w:marTop w:val="0"/>
      <w:marBottom w:val="0"/>
      <w:divBdr>
        <w:top w:val="none" w:sz="0" w:space="0" w:color="auto"/>
        <w:left w:val="none" w:sz="0" w:space="0" w:color="auto"/>
        <w:bottom w:val="none" w:sz="0" w:space="0" w:color="auto"/>
        <w:right w:val="none" w:sz="0" w:space="0" w:color="auto"/>
      </w:divBdr>
    </w:div>
    <w:div w:id="1860779534">
      <w:bodyDiv w:val="1"/>
      <w:marLeft w:val="0"/>
      <w:marRight w:val="0"/>
      <w:marTop w:val="0"/>
      <w:marBottom w:val="0"/>
      <w:divBdr>
        <w:top w:val="none" w:sz="0" w:space="0" w:color="auto"/>
        <w:left w:val="none" w:sz="0" w:space="0" w:color="auto"/>
        <w:bottom w:val="none" w:sz="0" w:space="0" w:color="auto"/>
        <w:right w:val="none" w:sz="0" w:space="0" w:color="auto"/>
      </w:divBdr>
    </w:div>
    <w:div w:id="1860853529">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8725">
      <w:bodyDiv w:val="1"/>
      <w:marLeft w:val="0"/>
      <w:marRight w:val="0"/>
      <w:marTop w:val="0"/>
      <w:marBottom w:val="0"/>
      <w:divBdr>
        <w:top w:val="none" w:sz="0" w:space="0" w:color="auto"/>
        <w:left w:val="none" w:sz="0" w:space="0" w:color="auto"/>
        <w:bottom w:val="none" w:sz="0" w:space="0" w:color="auto"/>
        <w:right w:val="none" w:sz="0" w:space="0" w:color="auto"/>
      </w:divBdr>
    </w:div>
    <w:div w:id="1861159943">
      <w:bodyDiv w:val="1"/>
      <w:marLeft w:val="0"/>
      <w:marRight w:val="0"/>
      <w:marTop w:val="0"/>
      <w:marBottom w:val="0"/>
      <w:divBdr>
        <w:top w:val="none" w:sz="0" w:space="0" w:color="auto"/>
        <w:left w:val="none" w:sz="0" w:space="0" w:color="auto"/>
        <w:bottom w:val="none" w:sz="0" w:space="0" w:color="auto"/>
        <w:right w:val="none" w:sz="0" w:space="0" w:color="auto"/>
      </w:divBdr>
    </w:div>
    <w:div w:id="1861165655">
      <w:bodyDiv w:val="1"/>
      <w:marLeft w:val="0"/>
      <w:marRight w:val="0"/>
      <w:marTop w:val="0"/>
      <w:marBottom w:val="0"/>
      <w:divBdr>
        <w:top w:val="none" w:sz="0" w:space="0" w:color="auto"/>
        <w:left w:val="none" w:sz="0" w:space="0" w:color="auto"/>
        <w:bottom w:val="none" w:sz="0" w:space="0" w:color="auto"/>
        <w:right w:val="none" w:sz="0" w:space="0" w:color="auto"/>
      </w:divBdr>
    </w:div>
    <w:div w:id="1861359282">
      <w:bodyDiv w:val="1"/>
      <w:marLeft w:val="0"/>
      <w:marRight w:val="0"/>
      <w:marTop w:val="0"/>
      <w:marBottom w:val="0"/>
      <w:divBdr>
        <w:top w:val="none" w:sz="0" w:space="0" w:color="auto"/>
        <w:left w:val="none" w:sz="0" w:space="0" w:color="auto"/>
        <w:bottom w:val="none" w:sz="0" w:space="0" w:color="auto"/>
        <w:right w:val="none" w:sz="0" w:space="0" w:color="auto"/>
      </w:divBdr>
    </w:div>
    <w:div w:id="1861431103">
      <w:bodyDiv w:val="1"/>
      <w:marLeft w:val="0"/>
      <w:marRight w:val="0"/>
      <w:marTop w:val="0"/>
      <w:marBottom w:val="0"/>
      <w:divBdr>
        <w:top w:val="none" w:sz="0" w:space="0" w:color="auto"/>
        <w:left w:val="none" w:sz="0" w:space="0" w:color="auto"/>
        <w:bottom w:val="none" w:sz="0" w:space="0" w:color="auto"/>
        <w:right w:val="none" w:sz="0" w:space="0" w:color="auto"/>
      </w:divBdr>
    </w:div>
    <w:div w:id="1861434053">
      <w:bodyDiv w:val="1"/>
      <w:marLeft w:val="0"/>
      <w:marRight w:val="0"/>
      <w:marTop w:val="0"/>
      <w:marBottom w:val="0"/>
      <w:divBdr>
        <w:top w:val="none" w:sz="0" w:space="0" w:color="auto"/>
        <w:left w:val="none" w:sz="0" w:space="0" w:color="auto"/>
        <w:bottom w:val="none" w:sz="0" w:space="0" w:color="auto"/>
        <w:right w:val="none" w:sz="0" w:space="0" w:color="auto"/>
      </w:divBdr>
    </w:div>
    <w:div w:id="1861963946">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23190">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742470">
      <w:bodyDiv w:val="1"/>
      <w:marLeft w:val="0"/>
      <w:marRight w:val="0"/>
      <w:marTop w:val="0"/>
      <w:marBottom w:val="0"/>
      <w:divBdr>
        <w:top w:val="none" w:sz="0" w:space="0" w:color="auto"/>
        <w:left w:val="none" w:sz="0" w:space="0" w:color="auto"/>
        <w:bottom w:val="none" w:sz="0" w:space="0" w:color="auto"/>
        <w:right w:val="none" w:sz="0" w:space="0" w:color="auto"/>
      </w:divBdr>
    </w:div>
    <w:div w:id="1862744056">
      <w:bodyDiv w:val="1"/>
      <w:marLeft w:val="0"/>
      <w:marRight w:val="0"/>
      <w:marTop w:val="0"/>
      <w:marBottom w:val="0"/>
      <w:divBdr>
        <w:top w:val="none" w:sz="0" w:space="0" w:color="auto"/>
        <w:left w:val="none" w:sz="0" w:space="0" w:color="auto"/>
        <w:bottom w:val="none" w:sz="0" w:space="0" w:color="auto"/>
        <w:right w:val="none" w:sz="0" w:space="0" w:color="auto"/>
      </w:divBdr>
    </w:div>
    <w:div w:id="1862816791">
      <w:bodyDiv w:val="1"/>
      <w:marLeft w:val="0"/>
      <w:marRight w:val="0"/>
      <w:marTop w:val="0"/>
      <w:marBottom w:val="0"/>
      <w:divBdr>
        <w:top w:val="none" w:sz="0" w:space="0" w:color="auto"/>
        <w:left w:val="none" w:sz="0" w:space="0" w:color="auto"/>
        <w:bottom w:val="none" w:sz="0" w:space="0" w:color="auto"/>
        <w:right w:val="none" w:sz="0" w:space="0" w:color="auto"/>
      </w:divBdr>
    </w:div>
    <w:div w:id="1862932771">
      <w:bodyDiv w:val="1"/>
      <w:marLeft w:val="0"/>
      <w:marRight w:val="0"/>
      <w:marTop w:val="0"/>
      <w:marBottom w:val="0"/>
      <w:divBdr>
        <w:top w:val="none" w:sz="0" w:space="0" w:color="auto"/>
        <w:left w:val="none" w:sz="0" w:space="0" w:color="auto"/>
        <w:bottom w:val="none" w:sz="0" w:space="0" w:color="auto"/>
        <w:right w:val="none" w:sz="0" w:space="0" w:color="auto"/>
      </w:divBdr>
    </w:div>
    <w:div w:id="1862933040">
      <w:bodyDiv w:val="1"/>
      <w:marLeft w:val="0"/>
      <w:marRight w:val="0"/>
      <w:marTop w:val="0"/>
      <w:marBottom w:val="0"/>
      <w:divBdr>
        <w:top w:val="none" w:sz="0" w:space="0" w:color="auto"/>
        <w:left w:val="none" w:sz="0" w:space="0" w:color="auto"/>
        <w:bottom w:val="none" w:sz="0" w:space="0" w:color="auto"/>
        <w:right w:val="none" w:sz="0" w:space="0" w:color="auto"/>
      </w:divBdr>
    </w:div>
    <w:div w:id="1863005898">
      <w:bodyDiv w:val="1"/>
      <w:marLeft w:val="0"/>
      <w:marRight w:val="0"/>
      <w:marTop w:val="0"/>
      <w:marBottom w:val="0"/>
      <w:divBdr>
        <w:top w:val="none" w:sz="0" w:space="0" w:color="auto"/>
        <w:left w:val="none" w:sz="0" w:space="0" w:color="auto"/>
        <w:bottom w:val="none" w:sz="0" w:space="0" w:color="auto"/>
        <w:right w:val="none" w:sz="0" w:space="0" w:color="auto"/>
      </w:divBdr>
    </w:div>
    <w:div w:id="1863008361">
      <w:bodyDiv w:val="1"/>
      <w:marLeft w:val="0"/>
      <w:marRight w:val="0"/>
      <w:marTop w:val="0"/>
      <w:marBottom w:val="0"/>
      <w:divBdr>
        <w:top w:val="none" w:sz="0" w:space="0" w:color="auto"/>
        <w:left w:val="none" w:sz="0" w:space="0" w:color="auto"/>
        <w:bottom w:val="none" w:sz="0" w:space="0" w:color="auto"/>
        <w:right w:val="none" w:sz="0" w:space="0" w:color="auto"/>
      </w:divBdr>
    </w:div>
    <w:div w:id="1863085638">
      <w:bodyDiv w:val="1"/>
      <w:marLeft w:val="0"/>
      <w:marRight w:val="0"/>
      <w:marTop w:val="0"/>
      <w:marBottom w:val="0"/>
      <w:divBdr>
        <w:top w:val="none" w:sz="0" w:space="0" w:color="auto"/>
        <w:left w:val="none" w:sz="0" w:space="0" w:color="auto"/>
        <w:bottom w:val="none" w:sz="0" w:space="0" w:color="auto"/>
        <w:right w:val="none" w:sz="0" w:space="0" w:color="auto"/>
      </w:divBdr>
    </w:div>
    <w:div w:id="1863203024">
      <w:bodyDiv w:val="1"/>
      <w:marLeft w:val="0"/>
      <w:marRight w:val="0"/>
      <w:marTop w:val="0"/>
      <w:marBottom w:val="0"/>
      <w:divBdr>
        <w:top w:val="none" w:sz="0" w:space="0" w:color="auto"/>
        <w:left w:val="none" w:sz="0" w:space="0" w:color="auto"/>
        <w:bottom w:val="none" w:sz="0" w:space="0" w:color="auto"/>
        <w:right w:val="none" w:sz="0" w:space="0" w:color="auto"/>
      </w:divBdr>
    </w:div>
    <w:div w:id="1863207789">
      <w:bodyDiv w:val="1"/>
      <w:marLeft w:val="0"/>
      <w:marRight w:val="0"/>
      <w:marTop w:val="0"/>
      <w:marBottom w:val="0"/>
      <w:divBdr>
        <w:top w:val="none" w:sz="0" w:space="0" w:color="auto"/>
        <w:left w:val="none" w:sz="0" w:space="0" w:color="auto"/>
        <w:bottom w:val="none" w:sz="0" w:space="0" w:color="auto"/>
        <w:right w:val="none" w:sz="0" w:space="0" w:color="auto"/>
      </w:divBdr>
    </w:div>
    <w:div w:id="1863277645">
      <w:bodyDiv w:val="1"/>
      <w:marLeft w:val="0"/>
      <w:marRight w:val="0"/>
      <w:marTop w:val="0"/>
      <w:marBottom w:val="0"/>
      <w:divBdr>
        <w:top w:val="none" w:sz="0" w:space="0" w:color="auto"/>
        <w:left w:val="none" w:sz="0" w:space="0" w:color="auto"/>
        <w:bottom w:val="none" w:sz="0" w:space="0" w:color="auto"/>
        <w:right w:val="none" w:sz="0" w:space="0" w:color="auto"/>
      </w:divBdr>
    </w:div>
    <w:div w:id="1863786749">
      <w:bodyDiv w:val="1"/>
      <w:marLeft w:val="0"/>
      <w:marRight w:val="0"/>
      <w:marTop w:val="0"/>
      <w:marBottom w:val="0"/>
      <w:divBdr>
        <w:top w:val="none" w:sz="0" w:space="0" w:color="auto"/>
        <w:left w:val="none" w:sz="0" w:space="0" w:color="auto"/>
        <w:bottom w:val="none" w:sz="0" w:space="0" w:color="auto"/>
        <w:right w:val="none" w:sz="0" w:space="0" w:color="auto"/>
      </w:divBdr>
    </w:div>
    <w:div w:id="1863788541">
      <w:bodyDiv w:val="1"/>
      <w:marLeft w:val="0"/>
      <w:marRight w:val="0"/>
      <w:marTop w:val="0"/>
      <w:marBottom w:val="0"/>
      <w:divBdr>
        <w:top w:val="none" w:sz="0" w:space="0" w:color="auto"/>
        <w:left w:val="none" w:sz="0" w:space="0" w:color="auto"/>
        <w:bottom w:val="none" w:sz="0" w:space="0" w:color="auto"/>
        <w:right w:val="none" w:sz="0" w:space="0" w:color="auto"/>
      </w:divBdr>
    </w:div>
    <w:div w:id="1863979478">
      <w:bodyDiv w:val="1"/>
      <w:marLeft w:val="0"/>
      <w:marRight w:val="0"/>
      <w:marTop w:val="0"/>
      <w:marBottom w:val="0"/>
      <w:divBdr>
        <w:top w:val="none" w:sz="0" w:space="0" w:color="auto"/>
        <w:left w:val="none" w:sz="0" w:space="0" w:color="auto"/>
        <w:bottom w:val="none" w:sz="0" w:space="0" w:color="auto"/>
        <w:right w:val="none" w:sz="0" w:space="0" w:color="auto"/>
      </w:divBdr>
    </w:div>
    <w:div w:id="1864007363">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860">
      <w:bodyDiv w:val="1"/>
      <w:marLeft w:val="0"/>
      <w:marRight w:val="0"/>
      <w:marTop w:val="0"/>
      <w:marBottom w:val="0"/>
      <w:divBdr>
        <w:top w:val="none" w:sz="0" w:space="0" w:color="auto"/>
        <w:left w:val="none" w:sz="0" w:space="0" w:color="auto"/>
        <w:bottom w:val="none" w:sz="0" w:space="0" w:color="auto"/>
        <w:right w:val="none" w:sz="0" w:space="0" w:color="auto"/>
      </w:divBdr>
    </w:div>
    <w:div w:id="1864900640">
      <w:bodyDiv w:val="1"/>
      <w:marLeft w:val="0"/>
      <w:marRight w:val="0"/>
      <w:marTop w:val="0"/>
      <w:marBottom w:val="0"/>
      <w:divBdr>
        <w:top w:val="none" w:sz="0" w:space="0" w:color="auto"/>
        <w:left w:val="none" w:sz="0" w:space="0" w:color="auto"/>
        <w:bottom w:val="none" w:sz="0" w:space="0" w:color="auto"/>
        <w:right w:val="none" w:sz="0" w:space="0" w:color="auto"/>
      </w:divBdr>
    </w:div>
    <w:div w:id="1865099029">
      <w:bodyDiv w:val="1"/>
      <w:marLeft w:val="0"/>
      <w:marRight w:val="0"/>
      <w:marTop w:val="0"/>
      <w:marBottom w:val="0"/>
      <w:divBdr>
        <w:top w:val="none" w:sz="0" w:space="0" w:color="auto"/>
        <w:left w:val="none" w:sz="0" w:space="0" w:color="auto"/>
        <w:bottom w:val="none" w:sz="0" w:space="0" w:color="auto"/>
        <w:right w:val="none" w:sz="0" w:space="0" w:color="auto"/>
      </w:divBdr>
    </w:div>
    <w:div w:id="1865172819">
      <w:bodyDiv w:val="1"/>
      <w:marLeft w:val="0"/>
      <w:marRight w:val="0"/>
      <w:marTop w:val="0"/>
      <w:marBottom w:val="0"/>
      <w:divBdr>
        <w:top w:val="none" w:sz="0" w:space="0" w:color="auto"/>
        <w:left w:val="none" w:sz="0" w:space="0" w:color="auto"/>
        <w:bottom w:val="none" w:sz="0" w:space="0" w:color="auto"/>
        <w:right w:val="none" w:sz="0" w:space="0" w:color="auto"/>
      </w:divBdr>
    </w:div>
    <w:div w:id="1865824209">
      <w:bodyDiv w:val="1"/>
      <w:marLeft w:val="0"/>
      <w:marRight w:val="0"/>
      <w:marTop w:val="0"/>
      <w:marBottom w:val="0"/>
      <w:divBdr>
        <w:top w:val="none" w:sz="0" w:space="0" w:color="auto"/>
        <w:left w:val="none" w:sz="0" w:space="0" w:color="auto"/>
        <w:bottom w:val="none" w:sz="0" w:space="0" w:color="auto"/>
        <w:right w:val="none" w:sz="0" w:space="0" w:color="auto"/>
      </w:divBdr>
    </w:div>
    <w:div w:id="1866089433">
      <w:bodyDiv w:val="1"/>
      <w:marLeft w:val="0"/>
      <w:marRight w:val="0"/>
      <w:marTop w:val="0"/>
      <w:marBottom w:val="0"/>
      <w:divBdr>
        <w:top w:val="none" w:sz="0" w:space="0" w:color="auto"/>
        <w:left w:val="none" w:sz="0" w:space="0" w:color="auto"/>
        <w:bottom w:val="none" w:sz="0" w:space="0" w:color="auto"/>
        <w:right w:val="none" w:sz="0" w:space="0" w:color="auto"/>
      </w:divBdr>
    </w:div>
    <w:div w:id="1866092183">
      <w:bodyDiv w:val="1"/>
      <w:marLeft w:val="0"/>
      <w:marRight w:val="0"/>
      <w:marTop w:val="0"/>
      <w:marBottom w:val="0"/>
      <w:divBdr>
        <w:top w:val="none" w:sz="0" w:space="0" w:color="auto"/>
        <w:left w:val="none" w:sz="0" w:space="0" w:color="auto"/>
        <w:bottom w:val="none" w:sz="0" w:space="0" w:color="auto"/>
        <w:right w:val="none" w:sz="0" w:space="0" w:color="auto"/>
      </w:divBdr>
    </w:div>
    <w:div w:id="1866214283">
      <w:bodyDiv w:val="1"/>
      <w:marLeft w:val="0"/>
      <w:marRight w:val="0"/>
      <w:marTop w:val="0"/>
      <w:marBottom w:val="0"/>
      <w:divBdr>
        <w:top w:val="none" w:sz="0" w:space="0" w:color="auto"/>
        <w:left w:val="none" w:sz="0" w:space="0" w:color="auto"/>
        <w:bottom w:val="none" w:sz="0" w:space="0" w:color="auto"/>
        <w:right w:val="none" w:sz="0" w:space="0" w:color="auto"/>
      </w:divBdr>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7012569">
      <w:bodyDiv w:val="1"/>
      <w:marLeft w:val="0"/>
      <w:marRight w:val="0"/>
      <w:marTop w:val="0"/>
      <w:marBottom w:val="0"/>
      <w:divBdr>
        <w:top w:val="none" w:sz="0" w:space="0" w:color="auto"/>
        <w:left w:val="none" w:sz="0" w:space="0" w:color="auto"/>
        <w:bottom w:val="none" w:sz="0" w:space="0" w:color="auto"/>
        <w:right w:val="none" w:sz="0" w:space="0" w:color="auto"/>
      </w:divBdr>
    </w:div>
    <w:div w:id="1867283325">
      <w:bodyDiv w:val="1"/>
      <w:marLeft w:val="0"/>
      <w:marRight w:val="0"/>
      <w:marTop w:val="0"/>
      <w:marBottom w:val="0"/>
      <w:divBdr>
        <w:top w:val="none" w:sz="0" w:space="0" w:color="auto"/>
        <w:left w:val="none" w:sz="0" w:space="0" w:color="auto"/>
        <w:bottom w:val="none" w:sz="0" w:space="0" w:color="auto"/>
        <w:right w:val="none" w:sz="0" w:space="0" w:color="auto"/>
      </w:divBdr>
    </w:div>
    <w:div w:id="1867407887">
      <w:bodyDiv w:val="1"/>
      <w:marLeft w:val="0"/>
      <w:marRight w:val="0"/>
      <w:marTop w:val="0"/>
      <w:marBottom w:val="0"/>
      <w:divBdr>
        <w:top w:val="none" w:sz="0" w:space="0" w:color="auto"/>
        <w:left w:val="none" w:sz="0" w:space="0" w:color="auto"/>
        <w:bottom w:val="none" w:sz="0" w:space="0" w:color="auto"/>
        <w:right w:val="none" w:sz="0" w:space="0" w:color="auto"/>
      </w:divBdr>
    </w:div>
    <w:div w:id="1867595015">
      <w:bodyDiv w:val="1"/>
      <w:marLeft w:val="0"/>
      <w:marRight w:val="0"/>
      <w:marTop w:val="0"/>
      <w:marBottom w:val="0"/>
      <w:divBdr>
        <w:top w:val="none" w:sz="0" w:space="0" w:color="auto"/>
        <w:left w:val="none" w:sz="0" w:space="0" w:color="auto"/>
        <w:bottom w:val="none" w:sz="0" w:space="0" w:color="auto"/>
        <w:right w:val="none" w:sz="0" w:space="0" w:color="auto"/>
      </w:divBdr>
    </w:div>
    <w:div w:id="1867674081">
      <w:bodyDiv w:val="1"/>
      <w:marLeft w:val="0"/>
      <w:marRight w:val="0"/>
      <w:marTop w:val="0"/>
      <w:marBottom w:val="0"/>
      <w:divBdr>
        <w:top w:val="none" w:sz="0" w:space="0" w:color="auto"/>
        <w:left w:val="none" w:sz="0" w:space="0" w:color="auto"/>
        <w:bottom w:val="none" w:sz="0" w:space="0" w:color="auto"/>
        <w:right w:val="none" w:sz="0" w:space="0" w:color="auto"/>
      </w:divBdr>
    </w:div>
    <w:div w:id="1867676482">
      <w:bodyDiv w:val="1"/>
      <w:marLeft w:val="0"/>
      <w:marRight w:val="0"/>
      <w:marTop w:val="0"/>
      <w:marBottom w:val="0"/>
      <w:divBdr>
        <w:top w:val="none" w:sz="0" w:space="0" w:color="auto"/>
        <w:left w:val="none" w:sz="0" w:space="0" w:color="auto"/>
        <w:bottom w:val="none" w:sz="0" w:space="0" w:color="auto"/>
        <w:right w:val="none" w:sz="0" w:space="0" w:color="auto"/>
      </w:divBdr>
    </w:div>
    <w:div w:id="1868173380">
      <w:bodyDiv w:val="1"/>
      <w:marLeft w:val="0"/>
      <w:marRight w:val="0"/>
      <w:marTop w:val="0"/>
      <w:marBottom w:val="0"/>
      <w:divBdr>
        <w:top w:val="none" w:sz="0" w:space="0" w:color="auto"/>
        <w:left w:val="none" w:sz="0" w:space="0" w:color="auto"/>
        <w:bottom w:val="none" w:sz="0" w:space="0" w:color="auto"/>
        <w:right w:val="none" w:sz="0" w:space="0" w:color="auto"/>
      </w:divBdr>
    </w:div>
    <w:div w:id="1868253545">
      <w:bodyDiv w:val="1"/>
      <w:marLeft w:val="0"/>
      <w:marRight w:val="0"/>
      <w:marTop w:val="0"/>
      <w:marBottom w:val="0"/>
      <w:divBdr>
        <w:top w:val="none" w:sz="0" w:space="0" w:color="auto"/>
        <w:left w:val="none" w:sz="0" w:space="0" w:color="auto"/>
        <w:bottom w:val="none" w:sz="0" w:space="0" w:color="auto"/>
        <w:right w:val="none" w:sz="0" w:space="0" w:color="auto"/>
      </w:divBdr>
    </w:div>
    <w:div w:id="1868326357">
      <w:bodyDiv w:val="1"/>
      <w:marLeft w:val="0"/>
      <w:marRight w:val="0"/>
      <w:marTop w:val="0"/>
      <w:marBottom w:val="0"/>
      <w:divBdr>
        <w:top w:val="none" w:sz="0" w:space="0" w:color="auto"/>
        <w:left w:val="none" w:sz="0" w:space="0" w:color="auto"/>
        <w:bottom w:val="none" w:sz="0" w:space="0" w:color="auto"/>
        <w:right w:val="none" w:sz="0" w:space="0" w:color="auto"/>
      </w:divBdr>
    </w:div>
    <w:div w:id="1868445547">
      <w:bodyDiv w:val="1"/>
      <w:marLeft w:val="0"/>
      <w:marRight w:val="0"/>
      <w:marTop w:val="0"/>
      <w:marBottom w:val="0"/>
      <w:divBdr>
        <w:top w:val="none" w:sz="0" w:space="0" w:color="auto"/>
        <w:left w:val="none" w:sz="0" w:space="0" w:color="auto"/>
        <w:bottom w:val="none" w:sz="0" w:space="0" w:color="auto"/>
        <w:right w:val="none" w:sz="0" w:space="0" w:color="auto"/>
      </w:divBdr>
    </w:div>
    <w:div w:id="1868516724">
      <w:bodyDiv w:val="1"/>
      <w:marLeft w:val="0"/>
      <w:marRight w:val="0"/>
      <w:marTop w:val="0"/>
      <w:marBottom w:val="0"/>
      <w:divBdr>
        <w:top w:val="none" w:sz="0" w:space="0" w:color="auto"/>
        <w:left w:val="none" w:sz="0" w:space="0" w:color="auto"/>
        <w:bottom w:val="none" w:sz="0" w:space="0" w:color="auto"/>
        <w:right w:val="none" w:sz="0" w:space="0" w:color="auto"/>
      </w:divBdr>
    </w:div>
    <w:div w:id="1868788376">
      <w:bodyDiv w:val="1"/>
      <w:marLeft w:val="0"/>
      <w:marRight w:val="0"/>
      <w:marTop w:val="0"/>
      <w:marBottom w:val="0"/>
      <w:divBdr>
        <w:top w:val="none" w:sz="0" w:space="0" w:color="auto"/>
        <w:left w:val="none" w:sz="0" w:space="0" w:color="auto"/>
        <w:bottom w:val="none" w:sz="0" w:space="0" w:color="auto"/>
        <w:right w:val="none" w:sz="0" w:space="0" w:color="auto"/>
      </w:divBdr>
    </w:div>
    <w:div w:id="1869365226">
      <w:bodyDiv w:val="1"/>
      <w:marLeft w:val="0"/>
      <w:marRight w:val="0"/>
      <w:marTop w:val="0"/>
      <w:marBottom w:val="0"/>
      <w:divBdr>
        <w:top w:val="none" w:sz="0" w:space="0" w:color="auto"/>
        <w:left w:val="none" w:sz="0" w:space="0" w:color="auto"/>
        <w:bottom w:val="none" w:sz="0" w:space="0" w:color="auto"/>
        <w:right w:val="none" w:sz="0" w:space="0" w:color="auto"/>
      </w:divBdr>
    </w:div>
    <w:div w:id="1869367207">
      <w:bodyDiv w:val="1"/>
      <w:marLeft w:val="0"/>
      <w:marRight w:val="0"/>
      <w:marTop w:val="0"/>
      <w:marBottom w:val="0"/>
      <w:divBdr>
        <w:top w:val="none" w:sz="0" w:space="0" w:color="auto"/>
        <w:left w:val="none" w:sz="0" w:space="0" w:color="auto"/>
        <w:bottom w:val="none" w:sz="0" w:space="0" w:color="auto"/>
        <w:right w:val="none" w:sz="0" w:space="0" w:color="auto"/>
      </w:divBdr>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605">
      <w:bodyDiv w:val="1"/>
      <w:marLeft w:val="0"/>
      <w:marRight w:val="0"/>
      <w:marTop w:val="0"/>
      <w:marBottom w:val="0"/>
      <w:divBdr>
        <w:top w:val="none" w:sz="0" w:space="0" w:color="auto"/>
        <w:left w:val="none" w:sz="0" w:space="0" w:color="auto"/>
        <w:bottom w:val="none" w:sz="0" w:space="0" w:color="auto"/>
        <w:right w:val="none" w:sz="0" w:space="0" w:color="auto"/>
      </w:divBdr>
    </w:div>
    <w:div w:id="1869947245">
      <w:bodyDiv w:val="1"/>
      <w:marLeft w:val="0"/>
      <w:marRight w:val="0"/>
      <w:marTop w:val="0"/>
      <w:marBottom w:val="0"/>
      <w:divBdr>
        <w:top w:val="none" w:sz="0" w:space="0" w:color="auto"/>
        <w:left w:val="none" w:sz="0" w:space="0" w:color="auto"/>
        <w:bottom w:val="none" w:sz="0" w:space="0" w:color="auto"/>
        <w:right w:val="none" w:sz="0" w:space="0" w:color="auto"/>
      </w:divBdr>
    </w:div>
    <w:div w:id="1870218696">
      <w:bodyDiv w:val="1"/>
      <w:marLeft w:val="0"/>
      <w:marRight w:val="0"/>
      <w:marTop w:val="0"/>
      <w:marBottom w:val="0"/>
      <w:divBdr>
        <w:top w:val="none" w:sz="0" w:space="0" w:color="auto"/>
        <w:left w:val="none" w:sz="0" w:space="0" w:color="auto"/>
        <w:bottom w:val="none" w:sz="0" w:space="0" w:color="auto"/>
        <w:right w:val="none" w:sz="0" w:space="0" w:color="auto"/>
      </w:divBdr>
    </w:div>
    <w:div w:id="1870220244">
      <w:bodyDiv w:val="1"/>
      <w:marLeft w:val="0"/>
      <w:marRight w:val="0"/>
      <w:marTop w:val="0"/>
      <w:marBottom w:val="0"/>
      <w:divBdr>
        <w:top w:val="none" w:sz="0" w:space="0" w:color="auto"/>
        <w:left w:val="none" w:sz="0" w:space="0" w:color="auto"/>
        <w:bottom w:val="none" w:sz="0" w:space="0" w:color="auto"/>
        <w:right w:val="none" w:sz="0" w:space="0" w:color="auto"/>
      </w:divBdr>
    </w:div>
    <w:div w:id="1870220837">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412027">
      <w:bodyDiv w:val="1"/>
      <w:marLeft w:val="0"/>
      <w:marRight w:val="0"/>
      <w:marTop w:val="0"/>
      <w:marBottom w:val="0"/>
      <w:divBdr>
        <w:top w:val="none" w:sz="0" w:space="0" w:color="auto"/>
        <w:left w:val="none" w:sz="0" w:space="0" w:color="auto"/>
        <w:bottom w:val="none" w:sz="0" w:space="0" w:color="auto"/>
        <w:right w:val="none" w:sz="0" w:space="0" w:color="auto"/>
      </w:divBdr>
    </w:div>
    <w:div w:id="1870414421">
      <w:bodyDiv w:val="1"/>
      <w:marLeft w:val="0"/>
      <w:marRight w:val="0"/>
      <w:marTop w:val="0"/>
      <w:marBottom w:val="0"/>
      <w:divBdr>
        <w:top w:val="none" w:sz="0" w:space="0" w:color="auto"/>
        <w:left w:val="none" w:sz="0" w:space="0" w:color="auto"/>
        <w:bottom w:val="none" w:sz="0" w:space="0" w:color="auto"/>
        <w:right w:val="none" w:sz="0" w:space="0" w:color="auto"/>
      </w:divBdr>
    </w:div>
    <w:div w:id="1870491328">
      <w:bodyDiv w:val="1"/>
      <w:marLeft w:val="0"/>
      <w:marRight w:val="0"/>
      <w:marTop w:val="0"/>
      <w:marBottom w:val="0"/>
      <w:divBdr>
        <w:top w:val="none" w:sz="0" w:space="0" w:color="auto"/>
        <w:left w:val="none" w:sz="0" w:space="0" w:color="auto"/>
        <w:bottom w:val="none" w:sz="0" w:space="0" w:color="auto"/>
        <w:right w:val="none" w:sz="0" w:space="0" w:color="auto"/>
      </w:divBdr>
    </w:div>
    <w:div w:id="1870801125">
      <w:bodyDiv w:val="1"/>
      <w:marLeft w:val="0"/>
      <w:marRight w:val="0"/>
      <w:marTop w:val="0"/>
      <w:marBottom w:val="0"/>
      <w:divBdr>
        <w:top w:val="none" w:sz="0" w:space="0" w:color="auto"/>
        <w:left w:val="none" w:sz="0" w:space="0" w:color="auto"/>
        <w:bottom w:val="none" w:sz="0" w:space="0" w:color="auto"/>
        <w:right w:val="none" w:sz="0" w:space="0" w:color="auto"/>
      </w:divBdr>
    </w:div>
    <w:div w:id="1871064788">
      <w:bodyDiv w:val="1"/>
      <w:marLeft w:val="0"/>
      <w:marRight w:val="0"/>
      <w:marTop w:val="0"/>
      <w:marBottom w:val="0"/>
      <w:divBdr>
        <w:top w:val="none" w:sz="0" w:space="0" w:color="auto"/>
        <w:left w:val="none" w:sz="0" w:space="0" w:color="auto"/>
        <w:bottom w:val="none" w:sz="0" w:space="0" w:color="auto"/>
        <w:right w:val="none" w:sz="0" w:space="0" w:color="auto"/>
      </w:divBdr>
    </w:div>
    <w:div w:id="1871409758">
      <w:bodyDiv w:val="1"/>
      <w:marLeft w:val="0"/>
      <w:marRight w:val="0"/>
      <w:marTop w:val="0"/>
      <w:marBottom w:val="0"/>
      <w:divBdr>
        <w:top w:val="none" w:sz="0" w:space="0" w:color="auto"/>
        <w:left w:val="none" w:sz="0" w:space="0" w:color="auto"/>
        <w:bottom w:val="none" w:sz="0" w:space="0" w:color="auto"/>
        <w:right w:val="none" w:sz="0" w:space="0" w:color="auto"/>
      </w:divBdr>
    </w:div>
    <w:div w:id="1871602060">
      <w:bodyDiv w:val="1"/>
      <w:marLeft w:val="0"/>
      <w:marRight w:val="0"/>
      <w:marTop w:val="0"/>
      <w:marBottom w:val="0"/>
      <w:divBdr>
        <w:top w:val="none" w:sz="0" w:space="0" w:color="auto"/>
        <w:left w:val="none" w:sz="0" w:space="0" w:color="auto"/>
        <w:bottom w:val="none" w:sz="0" w:space="0" w:color="auto"/>
        <w:right w:val="none" w:sz="0" w:space="0" w:color="auto"/>
      </w:divBdr>
    </w:div>
    <w:div w:id="1871603268">
      <w:bodyDiv w:val="1"/>
      <w:marLeft w:val="0"/>
      <w:marRight w:val="0"/>
      <w:marTop w:val="0"/>
      <w:marBottom w:val="0"/>
      <w:divBdr>
        <w:top w:val="none" w:sz="0" w:space="0" w:color="auto"/>
        <w:left w:val="none" w:sz="0" w:space="0" w:color="auto"/>
        <w:bottom w:val="none" w:sz="0" w:space="0" w:color="auto"/>
        <w:right w:val="none" w:sz="0" w:space="0" w:color="auto"/>
      </w:divBdr>
    </w:div>
    <w:div w:id="1871912820">
      <w:bodyDiv w:val="1"/>
      <w:marLeft w:val="0"/>
      <w:marRight w:val="0"/>
      <w:marTop w:val="0"/>
      <w:marBottom w:val="0"/>
      <w:divBdr>
        <w:top w:val="none" w:sz="0" w:space="0" w:color="auto"/>
        <w:left w:val="none" w:sz="0" w:space="0" w:color="auto"/>
        <w:bottom w:val="none" w:sz="0" w:space="0" w:color="auto"/>
        <w:right w:val="none" w:sz="0" w:space="0" w:color="auto"/>
      </w:divBdr>
    </w:div>
    <w:div w:id="1871917492">
      <w:bodyDiv w:val="1"/>
      <w:marLeft w:val="0"/>
      <w:marRight w:val="0"/>
      <w:marTop w:val="0"/>
      <w:marBottom w:val="0"/>
      <w:divBdr>
        <w:top w:val="none" w:sz="0" w:space="0" w:color="auto"/>
        <w:left w:val="none" w:sz="0" w:space="0" w:color="auto"/>
        <w:bottom w:val="none" w:sz="0" w:space="0" w:color="auto"/>
        <w:right w:val="none" w:sz="0" w:space="0" w:color="auto"/>
      </w:divBdr>
    </w:div>
    <w:div w:id="1871989083">
      <w:bodyDiv w:val="1"/>
      <w:marLeft w:val="0"/>
      <w:marRight w:val="0"/>
      <w:marTop w:val="0"/>
      <w:marBottom w:val="0"/>
      <w:divBdr>
        <w:top w:val="none" w:sz="0" w:space="0" w:color="auto"/>
        <w:left w:val="none" w:sz="0" w:space="0" w:color="auto"/>
        <w:bottom w:val="none" w:sz="0" w:space="0" w:color="auto"/>
        <w:right w:val="none" w:sz="0" w:space="0" w:color="auto"/>
      </w:divBdr>
    </w:div>
    <w:div w:id="1872062316">
      <w:bodyDiv w:val="1"/>
      <w:marLeft w:val="0"/>
      <w:marRight w:val="0"/>
      <w:marTop w:val="0"/>
      <w:marBottom w:val="0"/>
      <w:divBdr>
        <w:top w:val="none" w:sz="0" w:space="0" w:color="auto"/>
        <w:left w:val="none" w:sz="0" w:space="0" w:color="auto"/>
        <w:bottom w:val="none" w:sz="0" w:space="0" w:color="auto"/>
        <w:right w:val="none" w:sz="0" w:space="0" w:color="auto"/>
      </w:divBdr>
    </w:div>
    <w:div w:id="1872179619">
      <w:bodyDiv w:val="1"/>
      <w:marLeft w:val="0"/>
      <w:marRight w:val="0"/>
      <w:marTop w:val="0"/>
      <w:marBottom w:val="0"/>
      <w:divBdr>
        <w:top w:val="none" w:sz="0" w:space="0" w:color="auto"/>
        <w:left w:val="none" w:sz="0" w:space="0" w:color="auto"/>
        <w:bottom w:val="none" w:sz="0" w:space="0" w:color="auto"/>
        <w:right w:val="none" w:sz="0" w:space="0" w:color="auto"/>
      </w:divBdr>
    </w:div>
    <w:div w:id="1872179665">
      <w:bodyDiv w:val="1"/>
      <w:marLeft w:val="0"/>
      <w:marRight w:val="0"/>
      <w:marTop w:val="0"/>
      <w:marBottom w:val="0"/>
      <w:divBdr>
        <w:top w:val="none" w:sz="0" w:space="0" w:color="auto"/>
        <w:left w:val="none" w:sz="0" w:space="0" w:color="auto"/>
        <w:bottom w:val="none" w:sz="0" w:space="0" w:color="auto"/>
        <w:right w:val="none" w:sz="0" w:space="0" w:color="auto"/>
      </w:divBdr>
    </w:div>
    <w:div w:id="1872260250">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645768">
      <w:bodyDiv w:val="1"/>
      <w:marLeft w:val="0"/>
      <w:marRight w:val="0"/>
      <w:marTop w:val="0"/>
      <w:marBottom w:val="0"/>
      <w:divBdr>
        <w:top w:val="none" w:sz="0" w:space="0" w:color="auto"/>
        <w:left w:val="none" w:sz="0" w:space="0" w:color="auto"/>
        <w:bottom w:val="none" w:sz="0" w:space="0" w:color="auto"/>
        <w:right w:val="none" w:sz="0" w:space="0" w:color="auto"/>
      </w:divBdr>
    </w:div>
    <w:div w:id="1872838134">
      <w:bodyDiv w:val="1"/>
      <w:marLeft w:val="0"/>
      <w:marRight w:val="0"/>
      <w:marTop w:val="0"/>
      <w:marBottom w:val="0"/>
      <w:divBdr>
        <w:top w:val="none" w:sz="0" w:space="0" w:color="auto"/>
        <w:left w:val="none" w:sz="0" w:space="0" w:color="auto"/>
        <w:bottom w:val="none" w:sz="0" w:space="0" w:color="auto"/>
        <w:right w:val="none" w:sz="0" w:space="0" w:color="auto"/>
      </w:divBdr>
    </w:div>
    <w:div w:id="1872841830">
      <w:bodyDiv w:val="1"/>
      <w:marLeft w:val="0"/>
      <w:marRight w:val="0"/>
      <w:marTop w:val="0"/>
      <w:marBottom w:val="0"/>
      <w:divBdr>
        <w:top w:val="none" w:sz="0" w:space="0" w:color="auto"/>
        <w:left w:val="none" w:sz="0" w:space="0" w:color="auto"/>
        <w:bottom w:val="none" w:sz="0" w:space="0" w:color="auto"/>
        <w:right w:val="none" w:sz="0" w:space="0" w:color="auto"/>
      </w:divBdr>
    </w:div>
    <w:div w:id="1872918858">
      <w:bodyDiv w:val="1"/>
      <w:marLeft w:val="0"/>
      <w:marRight w:val="0"/>
      <w:marTop w:val="0"/>
      <w:marBottom w:val="0"/>
      <w:divBdr>
        <w:top w:val="none" w:sz="0" w:space="0" w:color="auto"/>
        <w:left w:val="none" w:sz="0" w:space="0" w:color="auto"/>
        <w:bottom w:val="none" w:sz="0" w:space="0" w:color="auto"/>
        <w:right w:val="none" w:sz="0" w:space="0" w:color="auto"/>
      </w:divBdr>
    </w:div>
    <w:div w:id="1872955302">
      <w:bodyDiv w:val="1"/>
      <w:marLeft w:val="0"/>
      <w:marRight w:val="0"/>
      <w:marTop w:val="0"/>
      <w:marBottom w:val="0"/>
      <w:divBdr>
        <w:top w:val="none" w:sz="0" w:space="0" w:color="auto"/>
        <w:left w:val="none" w:sz="0" w:space="0" w:color="auto"/>
        <w:bottom w:val="none" w:sz="0" w:space="0" w:color="auto"/>
        <w:right w:val="none" w:sz="0" w:space="0" w:color="auto"/>
      </w:divBdr>
    </w:div>
    <w:div w:id="1873222470">
      <w:bodyDiv w:val="1"/>
      <w:marLeft w:val="0"/>
      <w:marRight w:val="0"/>
      <w:marTop w:val="0"/>
      <w:marBottom w:val="0"/>
      <w:divBdr>
        <w:top w:val="none" w:sz="0" w:space="0" w:color="auto"/>
        <w:left w:val="none" w:sz="0" w:space="0" w:color="auto"/>
        <w:bottom w:val="none" w:sz="0" w:space="0" w:color="auto"/>
        <w:right w:val="none" w:sz="0" w:space="0" w:color="auto"/>
      </w:divBdr>
    </w:div>
    <w:div w:id="1873766000">
      <w:bodyDiv w:val="1"/>
      <w:marLeft w:val="0"/>
      <w:marRight w:val="0"/>
      <w:marTop w:val="0"/>
      <w:marBottom w:val="0"/>
      <w:divBdr>
        <w:top w:val="none" w:sz="0" w:space="0" w:color="auto"/>
        <w:left w:val="none" w:sz="0" w:space="0" w:color="auto"/>
        <w:bottom w:val="none" w:sz="0" w:space="0" w:color="auto"/>
        <w:right w:val="none" w:sz="0" w:space="0" w:color="auto"/>
      </w:divBdr>
    </w:div>
    <w:div w:id="1873766595">
      <w:bodyDiv w:val="1"/>
      <w:marLeft w:val="0"/>
      <w:marRight w:val="0"/>
      <w:marTop w:val="0"/>
      <w:marBottom w:val="0"/>
      <w:divBdr>
        <w:top w:val="none" w:sz="0" w:space="0" w:color="auto"/>
        <w:left w:val="none" w:sz="0" w:space="0" w:color="auto"/>
        <w:bottom w:val="none" w:sz="0" w:space="0" w:color="auto"/>
        <w:right w:val="none" w:sz="0" w:space="0" w:color="auto"/>
      </w:divBdr>
    </w:div>
    <w:div w:id="1873881189">
      <w:bodyDiv w:val="1"/>
      <w:marLeft w:val="0"/>
      <w:marRight w:val="0"/>
      <w:marTop w:val="0"/>
      <w:marBottom w:val="0"/>
      <w:divBdr>
        <w:top w:val="none" w:sz="0" w:space="0" w:color="auto"/>
        <w:left w:val="none" w:sz="0" w:space="0" w:color="auto"/>
        <w:bottom w:val="none" w:sz="0" w:space="0" w:color="auto"/>
        <w:right w:val="none" w:sz="0" w:space="0" w:color="auto"/>
      </w:divBdr>
    </w:div>
    <w:div w:id="1874268406">
      <w:bodyDiv w:val="1"/>
      <w:marLeft w:val="0"/>
      <w:marRight w:val="0"/>
      <w:marTop w:val="0"/>
      <w:marBottom w:val="0"/>
      <w:divBdr>
        <w:top w:val="none" w:sz="0" w:space="0" w:color="auto"/>
        <w:left w:val="none" w:sz="0" w:space="0" w:color="auto"/>
        <w:bottom w:val="none" w:sz="0" w:space="0" w:color="auto"/>
        <w:right w:val="none" w:sz="0" w:space="0" w:color="auto"/>
      </w:divBdr>
    </w:div>
    <w:div w:id="1874343565">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9497">
      <w:bodyDiv w:val="1"/>
      <w:marLeft w:val="0"/>
      <w:marRight w:val="0"/>
      <w:marTop w:val="0"/>
      <w:marBottom w:val="0"/>
      <w:divBdr>
        <w:top w:val="none" w:sz="0" w:space="0" w:color="auto"/>
        <w:left w:val="none" w:sz="0" w:space="0" w:color="auto"/>
        <w:bottom w:val="none" w:sz="0" w:space="0" w:color="auto"/>
        <w:right w:val="none" w:sz="0" w:space="0" w:color="auto"/>
      </w:divBdr>
    </w:div>
    <w:div w:id="1874614767">
      <w:bodyDiv w:val="1"/>
      <w:marLeft w:val="0"/>
      <w:marRight w:val="0"/>
      <w:marTop w:val="0"/>
      <w:marBottom w:val="0"/>
      <w:divBdr>
        <w:top w:val="none" w:sz="0" w:space="0" w:color="auto"/>
        <w:left w:val="none" w:sz="0" w:space="0" w:color="auto"/>
        <w:bottom w:val="none" w:sz="0" w:space="0" w:color="auto"/>
        <w:right w:val="none" w:sz="0" w:space="0" w:color="auto"/>
      </w:divBdr>
    </w:div>
    <w:div w:id="1874687729">
      <w:bodyDiv w:val="1"/>
      <w:marLeft w:val="0"/>
      <w:marRight w:val="0"/>
      <w:marTop w:val="0"/>
      <w:marBottom w:val="0"/>
      <w:divBdr>
        <w:top w:val="none" w:sz="0" w:space="0" w:color="auto"/>
        <w:left w:val="none" w:sz="0" w:space="0" w:color="auto"/>
        <w:bottom w:val="none" w:sz="0" w:space="0" w:color="auto"/>
        <w:right w:val="none" w:sz="0" w:space="0" w:color="auto"/>
      </w:divBdr>
    </w:div>
    <w:div w:id="1874729431">
      <w:bodyDiv w:val="1"/>
      <w:marLeft w:val="0"/>
      <w:marRight w:val="0"/>
      <w:marTop w:val="0"/>
      <w:marBottom w:val="0"/>
      <w:divBdr>
        <w:top w:val="none" w:sz="0" w:space="0" w:color="auto"/>
        <w:left w:val="none" w:sz="0" w:space="0" w:color="auto"/>
        <w:bottom w:val="none" w:sz="0" w:space="0" w:color="auto"/>
        <w:right w:val="none" w:sz="0" w:space="0" w:color="auto"/>
      </w:divBdr>
    </w:div>
    <w:div w:id="1874800940">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84363">
      <w:bodyDiv w:val="1"/>
      <w:marLeft w:val="0"/>
      <w:marRight w:val="0"/>
      <w:marTop w:val="0"/>
      <w:marBottom w:val="0"/>
      <w:divBdr>
        <w:top w:val="none" w:sz="0" w:space="0" w:color="auto"/>
        <w:left w:val="none" w:sz="0" w:space="0" w:color="auto"/>
        <w:bottom w:val="none" w:sz="0" w:space="0" w:color="auto"/>
        <w:right w:val="none" w:sz="0" w:space="0" w:color="auto"/>
      </w:divBdr>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090">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322">
      <w:bodyDiv w:val="1"/>
      <w:marLeft w:val="0"/>
      <w:marRight w:val="0"/>
      <w:marTop w:val="0"/>
      <w:marBottom w:val="0"/>
      <w:divBdr>
        <w:top w:val="none" w:sz="0" w:space="0" w:color="auto"/>
        <w:left w:val="none" w:sz="0" w:space="0" w:color="auto"/>
        <w:bottom w:val="none" w:sz="0" w:space="0" w:color="auto"/>
        <w:right w:val="none" w:sz="0" w:space="0" w:color="auto"/>
      </w:divBdr>
    </w:div>
    <w:div w:id="1876768364">
      <w:bodyDiv w:val="1"/>
      <w:marLeft w:val="0"/>
      <w:marRight w:val="0"/>
      <w:marTop w:val="0"/>
      <w:marBottom w:val="0"/>
      <w:divBdr>
        <w:top w:val="none" w:sz="0" w:space="0" w:color="auto"/>
        <w:left w:val="none" w:sz="0" w:space="0" w:color="auto"/>
        <w:bottom w:val="none" w:sz="0" w:space="0" w:color="auto"/>
        <w:right w:val="none" w:sz="0" w:space="0" w:color="auto"/>
      </w:divBdr>
    </w:div>
    <w:div w:id="1876774238">
      <w:bodyDiv w:val="1"/>
      <w:marLeft w:val="0"/>
      <w:marRight w:val="0"/>
      <w:marTop w:val="0"/>
      <w:marBottom w:val="0"/>
      <w:divBdr>
        <w:top w:val="none" w:sz="0" w:space="0" w:color="auto"/>
        <w:left w:val="none" w:sz="0" w:space="0" w:color="auto"/>
        <w:bottom w:val="none" w:sz="0" w:space="0" w:color="auto"/>
        <w:right w:val="none" w:sz="0" w:space="0" w:color="auto"/>
      </w:divBdr>
    </w:div>
    <w:div w:id="1876961479">
      <w:bodyDiv w:val="1"/>
      <w:marLeft w:val="0"/>
      <w:marRight w:val="0"/>
      <w:marTop w:val="0"/>
      <w:marBottom w:val="0"/>
      <w:divBdr>
        <w:top w:val="none" w:sz="0" w:space="0" w:color="auto"/>
        <w:left w:val="none" w:sz="0" w:space="0" w:color="auto"/>
        <w:bottom w:val="none" w:sz="0" w:space="0" w:color="auto"/>
        <w:right w:val="none" w:sz="0" w:space="0" w:color="auto"/>
      </w:divBdr>
    </w:div>
    <w:div w:id="1876968571">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562">
      <w:bodyDiv w:val="1"/>
      <w:marLeft w:val="0"/>
      <w:marRight w:val="0"/>
      <w:marTop w:val="0"/>
      <w:marBottom w:val="0"/>
      <w:divBdr>
        <w:top w:val="none" w:sz="0" w:space="0" w:color="auto"/>
        <w:left w:val="none" w:sz="0" w:space="0" w:color="auto"/>
        <w:bottom w:val="none" w:sz="0" w:space="0" w:color="auto"/>
        <w:right w:val="none" w:sz="0" w:space="0" w:color="auto"/>
      </w:divBdr>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73576">
      <w:bodyDiv w:val="1"/>
      <w:marLeft w:val="0"/>
      <w:marRight w:val="0"/>
      <w:marTop w:val="0"/>
      <w:marBottom w:val="0"/>
      <w:divBdr>
        <w:top w:val="none" w:sz="0" w:space="0" w:color="auto"/>
        <w:left w:val="none" w:sz="0" w:space="0" w:color="auto"/>
        <w:bottom w:val="none" w:sz="0" w:space="0" w:color="auto"/>
        <w:right w:val="none" w:sz="0" w:space="0" w:color="auto"/>
      </w:divBdr>
    </w:div>
    <w:div w:id="1877624036">
      <w:bodyDiv w:val="1"/>
      <w:marLeft w:val="0"/>
      <w:marRight w:val="0"/>
      <w:marTop w:val="0"/>
      <w:marBottom w:val="0"/>
      <w:divBdr>
        <w:top w:val="none" w:sz="0" w:space="0" w:color="auto"/>
        <w:left w:val="none" w:sz="0" w:space="0" w:color="auto"/>
        <w:bottom w:val="none" w:sz="0" w:space="0" w:color="auto"/>
        <w:right w:val="none" w:sz="0" w:space="0" w:color="auto"/>
      </w:divBdr>
    </w:div>
    <w:div w:id="1877691186">
      <w:bodyDiv w:val="1"/>
      <w:marLeft w:val="0"/>
      <w:marRight w:val="0"/>
      <w:marTop w:val="0"/>
      <w:marBottom w:val="0"/>
      <w:divBdr>
        <w:top w:val="none" w:sz="0" w:space="0" w:color="auto"/>
        <w:left w:val="none" w:sz="0" w:space="0" w:color="auto"/>
        <w:bottom w:val="none" w:sz="0" w:space="0" w:color="auto"/>
        <w:right w:val="none" w:sz="0" w:space="0" w:color="auto"/>
      </w:divBdr>
    </w:div>
    <w:div w:id="1877808748">
      <w:bodyDiv w:val="1"/>
      <w:marLeft w:val="0"/>
      <w:marRight w:val="0"/>
      <w:marTop w:val="0"/>
      <w:marBottom w:val="0"/>
      <w:divBdr>
        <w:top w:val="none" w:sz="0" w:space="0" w:color="auto"/>
        <w:left w:val="none" w:sz="0" w:space="0" w:color="auto"/>
        <w:bottom w:val="none" w:sz="0" w:space="0" w:color="auto"/>
        <w:right w:val="none" w:sz="0" w:space="0" w:color="auto"/>
      </w:divBdr>
    </w:div>
    <w:div w:id="1877888999">
      <w:bodyDiv w:val="1"/>
      <w:marLeft w:val="0"/>
      <w:marRight w:val="0"/>
      <w:marTop w:val="0"/>
      <w:marBottom w:val="0"/>
      <w:divBdr>
        <w:top w:val="none" w:sz="0" w:space="0" w:color="auto"/>
        <w:left w:val="none" w:sz="0" w:space="0" w:color="auto"/>
        <w:bottom w:val="none" w:sz="0" w:space="0" w:color="auto"/>
        <w:right w:val="none" w:sz="0" w:space="0" w:color="auto"/>
      </w:divBdr>
    </w:div>
    <w:div w:id="1878001536">
      <w:bodyDiv w:val="1"/>
      <w:marLeft w:val="0"/>
      <w:marRight w:val="0"/>
      <w:marTop w:val="0"/>
      <w:marBottom w:val="0"/>
      <w:divBdr>
        <w:top w:val="none" w:sz="0" w:space="0" w:color="auto"/>
        <w:left w:val="none" w:sz="0" w:space="0" w:color="auto"/>
        <w:bottom w:val="none" w:sz="0" w:space="0" w:color="auto"/>
        <w:right w:val="none" w:sz="0" w:space="0" w:color="auto"/>
      </w:divBdr>
    </w:div>
    <w:div w:id="1878161161">
      <w:bodyDiv w:val="1"/>
      <w:marLeft w:val="0"/>
      <w:marRight w:val="0"/>
      <w:marTop w:val="0"/>
      <w:marBottom w:val="0"/>
      <w:divBdr>
        <w:top w:val="none" w:sz="0" w:space="0" w:color="auto"/>
        <w:left w:val="none" w:sz="0" w:space="0" w:color="auto"/>
        <w:bottom w:val="none" w:sz="0" w:space="0" w:color="auto"/>
        <w:right w:val="none" w:sz="0" w:space="0" w:color="auto"/>
      </w:divBdr>
    </w:div>
    <w:div w:id="1878203013">
      <w:bodyDiv w:val="1"/>
      <w:marLeft w:val="0"/>
      <w:marRight w:val="0"/>
      <w:marTop w:val="0"/>
      <w:marBottom w:val="0"/>
      <w:divBdr>
        <w:top w:val="none" w:sz="0" w:space="0" w:color="auto"/>
        <w:left w:val="none" w:sz="0" w:space="0" w:color="auto"/>
        <w:bottom w:val="none" w:sz="0" w:space="0" w:color="auto"/>
        <w:right w:val="none" w:sz="0" w:space="0" w:color="auto"/>
      </w:divBdr>
    </w:div>
    <w:div w:id="1878275748">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413">
      <w:bodyDiv w:val="1"/>
      <w:marLeft w:val="0"/>
      <w:marRight w:val="0"/>
      <w:marTop w:val="0"/>
      <w:marBottom w:val="0"/>
      <w:divBdr>
        <w:top w:val="none" w:sz="0" w:space="0" w:color="auto"/>
        <w:left w:val="none" w:sz="0" w:space="0" w:color="auto"/>
        <w:bottom w:val="none" w:sz="0" w:space="0" w:color="auto"/>
        <w:right w:val="none" w:sz="0" w:space="0" w:color="auto"/>
      </w:divBdr>
    </w:div>
    <w:div w:id="1878394425">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619123">
      <w:bodyDiv w:val="1"/>
      <w:marLeft w:val="0"/>
      <w:marRight w:val="0"/>
      <w:marTop w:val="0"/>
      <w:marBottom w:val="0"/>
      <w:divBdr>
        <w:top w:val="none" w:sz="0" w:space="0" w:color="auto"/>
        <w:left w:val="none" w:sz="0" w:space="0" w:color="auto"/>
        <w:bottom w:val="none" w:sz="0" w:space="0" w:color="auto"/>
        <w:right w:val="none" w:sz="0" w:space="0" w:color="auto"/>
      </w:divBdr>
    </w:div>
    <w:div w:id="1878813279">
      <w:bodyDiv w:val="1"/>
      <w:marLeft w:val="0"/>
      <w:marRight w:val="0"/>
      <w:marTop w:val="0"/>
      <w:marBottom w:val="0"/>
      <w:divBdr>
        <w:top w:val="none" w:sz="0" w:space="0" w:color="auto"/>
        <w:left w:val="none" w:sz="0" w:space="0" w:color="auto"/>
        <w:bottom w:val="none" w:sz="0" w:space="0" w:color="auto"/>
        <w:right w:val="none" w:sz="0" w:space="0" w:color="auto"/>
      </w:divBdr>
    </w:div>
    <w:div w:id="1878926581">
      <w:bodyDiv w:val="1"/>
      <w:marLeft w:val="0"/>
      <w:marRight w:val="0"/>
      <w:marTop w:val="0"/>
      <w:marBottom w:val="0"/>
      <w:divBdr>
        <w:top w:val="none" w:sz="0" w:space="0" w:color="auto"/>
        <w:left w:val="none" w:sz="0" w:space="0" w:color="auto"/>
        <w:bottom w:val="none" w:sz="0" w:space="0" w:color="auto"/>
        <w:right w:val="none" w:sz="0" w:space="0" w:color="auto"/>
      </w:divBdr>
    </w:div>
    <w:div w:id="1878930961">
      <w:bodyDiv w:val="1"/>
      <w:marLeft w:val="0"/>
      <w:marRight w:val="0"/>
      <w:marTop w:val="0"/>
      <w:marBottom w:val="0"/>
      <w:divBdr>
        <w:top w:val="none" w:sz="0" w:space="0" w:color="auto"/>
        <w:left w:val="none" w:sz="0" w:space="0" w:color="auto"/>
        <w:bottom w:val="none" w:sz="0" w:space="0" w:color="auto"/>
        <w:right w:val="none" w:sz="0" w:space="0" w:color="auto"/>
      </w:divBdr>
    </w:div>
    <w:div w:id="1879002154">
      <w:bodyDiv w:val="1"/>
      <w:marLeft w:val="0"/>
      <w:marRight w:val="0"/>
      <w:marTop w:val="0"/>
      <w:marBottom w:val="0"/>
      <w:divBdr>
        <w:top w:val="none" w:sz="0" w:space="0" w:color="auto"/>
        <w:left w:val="none" w:sz="0" w:space="0" w:color="auto"/>
        <w:bottom w:val="none" w:sz="0" w:space="0" w:color="auto"/>
        <w:right w:val="none" w:sz="0" w:space="0" w:color="auto"/>
      </w:divBdr>
    </w:div>
    <w:div w:id="1879003138">
      <w:bodyDiv w:val="1"/>
      <w:marLeft w:val="0"/>
      <w:marRight w:val="0"/>
      <w:marTop w:val="0"/>
      <w:marBottom w:val="0"/>
      <w:divBdr>
        <w:top w:val="none" w:sz="0" w:space="0" w:color="auto"/>
        <w:left w:val="none" w:sz="0" w:space="0" w:color="auto"/>
        <w:bottom w:val="none" w:sz="0" w:space="0" w:color="auto"/>
        <w:right w:val="none" w:sz="0" w:space="0" w:color="auto"/>
      </w:divBdr>
    </w:div>
    <w:div w:id="1879048507">
      <w:bodyDiv w:val="1"/>
      <w:marLeft w:val="0"/>
      <w:marRight w:val="0"/>
      <w:marTop w:val="0"/>
      <w:marBottom w:val="0"/>
      <w:divBdr>
        <w:top w:val="none" w:sz="0" w:space="0" w:color="auto"/>
        <w:left w:val="none" w:sz="0" w:space="0" w:color="auto"/>
        <w:bottom w:val="none" w:sz="0" w:space="0" w:color="auto"/>
        <w:right w:val="none" w:sz="0" w:space="0" w:color="auto"/>
      </w:divBdr>
    </w:div>
    <w:div w:id="1879244937">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13977">
      <w:bodyDiv w:val="1"/>
      <w:marLeft w:val="0"/>
      <w:marRight w:val="0"/>
      <w:marTop w:val="0"/>
      <w:marBottom w:val="0"/>
      <w:divBdr>
        <w:top w:val="none" w:sz="0" w:space="0" w:color="auto"/>
        <w:left w:val="none" w:sz="0" w:space="0" w:color="auto"/>
        <w:bottom w:val="none" w:sz="0" w:space="0" w:color="auto"/>
        <w:right w:val="none" w:sz="0" w:space="0" w:color="auto"/>
      </w:divBdr>
    </w:div>
    <w:div w:id="1879508108">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782411">
      <w:bodyDiv w:val="1"/>
      <w:marLeft w:val="0"/>
      <w:marRight w:val="0"/>
      <w:marTop w:val="0"/>
      <w:marBottom w:val="0"/>
      <w:divBdr>
        <w:top w:val="none" w:sz="0" w:space="0" w:color="auto"/>
        <w:left w:val="none" w:sz="0" w:space="0" w:color="auto"/>
        <w:bottom w:val="none" w:sz="0" w:space="0" w:color="auto"/>
        <w:right w:val="none" w:sz="0" w:space="0" w:color="auto"/>
      </w:divBdr>
    </w:div>
    <w:div w:id="1879850186">
      <w:bodyDiv w:val="1"/>
      <w:marLeft w:val="0"/>
      <w:marRight w:val="0"/>
      <w:marTop w:val="0"/>
      <w:marBottom w:val="0"/>
      <w:divBdr>
        <w:top w:val="none" w:sz="0" w:space="0" w:color="auto"/>
        <w:left w:val="none" w:sz="0" w:space="0" w:color="auto"/>
        <w:bottom w:val="none" w:sz="0" w:space="0" w:color="auto"/>
        <w:right w:val="none" w:sz="0" w:space="0" w:color="auto"/>
      </w:divBdr>
    </w:div>
    <w:div w:id="188005161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33">
      <w:bodyDiv w:val="1"/>
      <w:marLeft w:val="0"/>
      <w:marRight w:val="0"/>
      <w:marTop w:val="0"/>
      <w:marBottom w:val="0"/>
      <w:divBdr>
        <w:top w:val="none" w:sz="0" w:space="0" w:color="auto"/>
        <w:left w:val="none" w:sz="0" w:space="0" w:color="auto"/>
        <w:bottom w:val="none" w:sz="0" w:space="0" w:color="auto"/>
        <w:right w:val="none" w:sz="0" w:space="0" w:color="auto"/>
      </w:divBdr>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6878">
      <w:bodyDiv w:val="1"/>
      <w:marLeft w:val="0"/>
      <w:marRight w:val="0"/>
      <w:marTop w:val="0"/>
      <w:marBottom w:val="0"/>
      <w:divBdr>
        <w:top w:val="none" w:sz="0" w:space="0" w:color="auto"/>
        <w:left w:val="none" w:sz="0" w:space="0" w:color="auto"/>
        <w:bottom w:val="none" w:sz="0" w:space="0" w:color="auto"/>
        <w:right w:val="none" w:sz="0" w:space="0" w:color="auto"/>
      </w:divBdr>
    </w:div>
    <w:div w:id="1880630465">
      <w:bodyDiv w:val="1"/>
      <w:marLeft w:val="0"/>
      <w:marRight w:val="0"/>
      <w:marTop w:val="0"/>
      <w:marBottom w:val="0"/>
      <w:divBdr>
        <w:top w:val="none" w:sz="0" w:space="0" w:color="auto"/>
        <w:left w:val="none" w:sz="0" w:space="0" w:color="auto"/>
        <w:bottom w:val="none" w:sz="0" w:space="0" w:color="auto"/>
        <w:right w:val="none" w:sz="0" w:space="0" w:color="auto"/>
      </w:divBdr>
    </w:div>
    <w:div w:id="1880849147">
      <w:bodyDiv w:val="1"/>
      <w:marLeft w:val="0"/>
      <w:marRight w:val="0"/>
      <w:marTop w:val="0"/>
      <w:marBottom w:val="0"/>
      <w:divBdr>
        <w:top w:val="none" w:sz="0" w:space="0" w:color="auto"/>
        <w:left w:val="none" w:sz="0" w:space="0" w:color="auto"/>
        <w:bottom w:val="none" w:sz="0" w:space="0" w:color="auto"/>
        <w:right w:val="none" w:sz="0" w:space="0" w:color="auto"/>
      </w:divBdr>
    </w:div>
    <w:div w:id="1880849576">
      <w:bodyDiv w:val="1"/>
      <w:marLeft w:val="0"/>
      <w:marRight w:val="0"/>
      <w:marTop w:val="0"/>
      <w:marBottom w:val="0"/>
      <w:divBdr>
        <w:top w:val="none" w:sz="0" w:space="0" w:color="auto"/>
        <w:left w:val="none" w:sz="0" w:space="0" w:color="auto"/>
        <w:bottom w:val="none" w:sz="0" w:space="0" w:color="auto"/>
        <w:right w:val="none" w:sz="0" w:space="0" w:color="auto"/>
      </w:divBdr>
    </w:div>
    <w:div w:id="188089698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37908">
      <w:bodyDiv w:val="1"/>
      <w:marLeft w:val="0"/>
      <w:marRight w:val="0"/>
      <w:marTop w:val="0"/>
      <w:marBottom w:val="0"/>
      <w:divBdr>
        <w:top w:val="none" w:sz="0" w:space="0" w:color="auto"/>
        <w:left w:val="none" w:sz="0" w:space="0" w:color="auto"/>
        <w:bottom w:val="none" w:sz="0" w:space="0" w:color="auto"/>
        <w:right w:val="none" w:sz="0" w:space="0" w:color="auto"/>
      </w:divBdr>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1792">
      <w:bodyDiv w:val="1"/>
      <w:marLeft w:val="0"/>
      <w:marRight w:val="0"/>
      <w:marTop w:val="0"/>
      <w:marBottom w:val="0"/>
      <w:divBdr>
        <w:top w:val="none" w:sz="0" w:space="0" w:color="auto"/>
        <w:left w:val="none" w:sz="0" w:space="0" w:color="auto"/>
        <w:bottom w:val="none" w:sz="0" w:space="0" w:color="auto"/>
        <w:right w:val="none" w:sz="0" w:space="0" w:color="auto"/>
      </w:divBdr>
    </w:div>
    <w:div w:id="1881934593">
      <w:bodyDiv w:val="1"/>
      <w:marLeft w:val="0"/>
      <w:marRight w:val="0"/>
      <w:marTop w:val="0"/>
      <w:marBottom w:val="0"/>
      <w:divBdr>
        <w:top w:val="none" w:sz="0" w:space="0" w:color="auto"/>
        <w:left w:val="none" w:sz="0" w:space="0" w:color="auto"/>
        <w:bottom w:val="none" w:sz="0" w:space="0" w:color="auto"/>
        <w:right w:val="none" w:sz="0" w:space="0" w:color="auto"/>
      </w:divBdr>
    </w:div>
    <w:div w:id="1881941503">
      <w:bodyDiv w:val="1"/>
      <w:marLeft w:val="0"/>
      <w:marRight w:val="0"/>
      <w:marTop w:val="0"/>
      <w:marBottom w:val="0"/>
      <w:divBdr>
        <w:top w:val="none" w:sz="0" w:space="0" w:color="auto"/>
        <w:left w:val="none" w:sz="0" w:space="0" w:color="auto"/>
        <w:bottom w:val="none" w:sz="0" w:space="0" w:color="auto"/>
        <w:right w:val="none" w:sz="0" w:space="0" w:color="auto"/>
      </w:divBdr>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209277">
      <w:bodyDiv w:val="1"/>
      <w:marLeft w:val="0"/>
      <w:marRight w:val="0"/>
      <w:marTop w:val="0"/>
      <w:marBottom w:val="0"/>
      <w:divBdr>
        <w:top w:val="none" w:sz="0" w:space="0" w:color="auto"/>
        <w:left w:val="none" w:sz="0" w:space="0" w:color="auto"/>
        <w:bottom w:val="none" w:sz="0" w:space="0" w:color="auto"/>
        <w:right w:val="none" w:sz="0" w:space="0" w:color="auto"/>
      </w:divBdr>
    </w:div>
    <w:div w:id="1882354076">
      <w:bodyDiv w:val="1"/>
      <w:marLeft w:val="0"/>
      <w:marRight w:val="0"/>
      <w:marTop w:val="0"/>
      <w:marBottom w:val="0"/>
      <w:divBdr>
        <w:top w:val="none" w:sz="0" w:space="0" w:color="auto"/>
        <w:left w:val="none" w:sz="0" w:space="0" w:color="auto"/>
        <w:bottom w:val="none" w:sz="0" w:space="0" w:color="auto"/>
        <w:right w:val="none" w:sz="0" w:space="0" w:color="auto"/>
      </w:divBdr>
    </w:div>
    <w:div w:id="1882402521">
      <w:bodyDiv w:val="1"/>
      <w:marLeft w:val="0"/>
      <w:marRight w:val="0"/>
      <w:marTop w:val="0"/>
      <w:marBottom w:val="0"/>
      <w:divBdr>
        <w:top w:val="none" w:sz="0" w:space="0" w:color="auto"/>
        <w:left w:val="none" w:sz="0" w:space="0" w:color="auto"/>
        <w:bottom w:val="none" w:sz="0" w:space="0" w:color="auto"/>
        <w:right w:val="none" w:sz="0" w:space="0" w:color="auto"/>
      </w:divBdr>
    </w:div>
    <w:div w:id="1882791259">
      <w:bodyDiv w:val="1"/>
      <w:marLeft w:val="0"/>
      <w:marRight w:val="0"/>
      <w:marTop w:val="0"/>
      <w:marBottom w:val="0"/>
      <w:divBdr>
        <w:top w:val="none" w:sz="0" w:space="0" w:color="auto"/>
        <w:left w:val="none" w:sz="0" w:space="0" w:color="auto"/>
        <w:bottom w:val="none" w:sz="0" w:space="0" w:color="auto"/>
        <w:right w:val="none" w:sz="0" w:space="0" w:color="auto"/>
      </w:divBdr>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54725">
      <w:bodyDiv w:val="1"/>
      <w:marLeft w:val="0"/>
      <w:marRight w:val="0"/>
      <w:marTop w:val="0"/>
      <w:marBottom w:val="0"/>
      <w:divBdr>
        <w:top w:val="none" w:sz="0" w:space="0" w:color="auto"/>
        <w:left w:val="none" w:sz="0" w:space="0" w:color="auto"/>
        <w:bottom w:val="none" w:sz="0" w:space="0" w:color="auto"/>
        <w:right w:val="none" w:sz="0" w:space="0" w:color="auto"/>
      </w:divBdr>
    </w:div>
    <w:div w:id="1883126279">
      <w:bodyDiv w:val="1"/>
      <w:marLeft w:val="0"/>
      <w:marRight w:val="0"/>
      <w:marTop w:val="0"/>
      <w:marBottom w:val="0"/>
      <w:divBdr>
        <w:top w:val="none" w:sz="0" w:space="0" w:color="auto"/>
        <w:left w:val="none" w:sz="0" w:space="0" w:color="auto"/>
        <w:bottom w:val="none" w:sz="0" w:space="0" w:color="auto"/>
        <w:right w:val="none" w:sz="0" w:space="0" w:color="auto"/>
      </w:divBdr>
    </w:div>
    <w:div w:id="1883666136">
      <w:bodyDiv w:val="1"/>
      <w:marLeft w:val="0"/>
      <w:marRight w:val="0"/>
      <w:marTop w:val="0"/>
      <w:marBottom w:val="0"/>
      <w:divBdr>
        <w:top w:val="none" w:sz="0" w:space="0" w:color="auto"/>
        <w:left w:val="none" w:sz="0" w:space="0" w:color="auto"/>
        <w:bottom w:val="none" w:sz="0" w:space="0" w:color="auto"/>
        <w:right w:val="none" w:sz="0" w:space="0" w:color="auto"/>
      </w:divBdr>
    </w:div>
    <w:div w:id="1883781436">
      <w:bodyDiv w:val="1"/>
      <w:marLeft w:val="0"/>
      <w:marRight w:val="0"/>
      <w:marTop w:val="0"/>
      <w:marBottom w:val="0"/>
      <w:divBdr>
        <w:top w:val="none" w:sz="0" w:space="0" w:color="auto"/>
        <w:left w:val="none" w:sz="0" w:space="0" w:color="auto"/>
        <w:bottom w:val="none" w:sz="0" w:space="0" w:color="auto"/>
        <w:right w:val="none" w:sz="0" w:space="0" w:color="auto"/>
      </w:divBdr>
    </w:div>
    <w:div w:id="1883978130">
      <w:bodyDiv w:val="1"/>
      <w:marLeft w:val="0"/>
      <w:marRight w:val="0"/>
      <w:marTop w:val="0"/>
      <w:marBottom w:val="0"/>
      <w:divBdr>
        <w:top w:val="none" w:sz="0" w:space="0" w:color="auto"/>
        <w:left w:val="none" w:sz="0" w:space="0" w:color="auto"/>
        <w:bottom w:val="none" w:sz="0" w:space="0" w:color="auto"/>
        <w:right w:val="none" w:sz="0" w:space="0" w:color="auto"/>
      </w:divBdr>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4699">
      <w:bodyDiv w:val="1"/>
      <w:marLeft w:val="0"/>
      <w:marRight w:val="0"/>
      <w:marTop w:val="0"/>
      <w:marBottom w:val="0"/>
      <w:divBdr>
        <w:top w:val="none" w:sz="0" w:space="0" w:color="auto"/>
        <w:left w:val="none" w:sz="0" w:space="0" w:color="auto"/>
        <w:bottom w:val="none" w:sz="0" w:space="0" w:color="auto"/>
        <w:right w:val="none" w:sz="0" w:space="0" w:color="auto"/>
      </w:divBdr>
    </w:div>
    <w:div w:id="1884708642">
      <w:bodyDiv w:val="1"/>
      <w:marLeft w:val="0"/>
      <w:marRight w:val="0"/>
      <w:marTop w:val="0"/>
      <w:marBottom w:val="0"/>
      <w:divBdr>
        <w:top w:val="none" w:sz="0" w:space="0" w:color="auto"/>
        <w:left w:val="none" w:sz="0" w:space="0" w:color="auto"/>
        <w:bottom w:val="none" w:sz="0" w:space="0" w:color="auto"/>
        <w:right w:val="none" w:sz="0" w:space="0" w:color="auto"/>
      </w:divBdr>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753581">
      <w:bodyDiv w:val="1"/>
      <w:marLeft w:val="0"/>
      <w:marRight w:val="0"/>
      <w:marTop w:val="0"/>
      <w:marBottom w:val="0"/>
      <w:divBdr>
        <w:top w:val="none" w:sz="0" w:space="0" w:color="auto"/>
        <w:left w:val="none" w:sz="0" w:space="0" w:color="auto"/>
        <w:bottom w:val="none" w:sz="0" w:space="0" w:color="auto"/>
        <w:right w:val="none" w:sz="0" w:space="0" w:color="auto"/>
      </w:divBdr>
    </w:div>
    <w:div w:id="1884754821">
      <w:bodyDiv w:val="1"/>
      <w:marLeft w:val="0"/>
      <w:marRight w:val="0"/>
      <w:marTop w:val="0"/>
      <w:marBottom w:val="0"/>
      <w:divBdr>
        <w:top w:val="none" w:sz="0" w:space="0" w:color="auto"/>
        <w:left w:val="none" w:sz="0" w:space="0" w:color="auto"/>
        <w:bottom w:val="none" w:sz="0" w:space="0" w:color="auto"/>
        <w:right w:val="none" w:sz="0" w:space="0" w:color="auto"/>
      </w:divBdr>
    </w:div>
    <w:div w:id="1884905158">
      <w:bodyDiv w:val="1"/>
      <w:marLeft w:val="0"/>
      <w:marRight w:val="0"/>
      <w:marTop w:val="0"/>
      <w:marBottom w:val="0"/>
      <w:divBdr>
        <w:top w:val="none" w:sz="0" w:space="0" w:color="auto"/>
        <w:left w:val="none" w:sz="0" w:space="0" w:color="auto"/>
        <w:bottom w:val="none" w:sz="0" w:space="0" w:color="auto"/>
        <w:right w:val="none" w:sz="0" w:space="0" w:color="auto"/>
      </w:divBdr>
    </w:div>
    <w:div w:id="1885143775">
      <w:bodyDiv w:val="1"/>
      <w:marLeft w:val="0"/>
      <w:marRight w:val="0"/>
      <w:marTop w:val="0"/>
      <w:marBottom w:val="0"/>
      <w:divBdr>
        <w:top w:val="none" w:sz="0" w:space="0" w:color="auto"/>
        <w:left w:val="none" w:sz="0" w:space="0" w:color="auto"/>
        <w:bottom w:val="none" w:sz="0" w:space="0" w:color="auto"/>
        <w:right w:val="none" w:sz="0" w:space="0" w:color="auto"/>
      </w:divBdr>
    </w:div>
    <w:div w:id="1885171366">
      <w:bodyDiv w:val="1"/>
      <w:marLeft w:val="0"/>
      <w:marRight w:val="0"/>
      <w:marTop w:val="0"/>
      <w:marBottom w:val="0"/>
      <w:divBdr>
        <w:top w:val="none" w:sz="0" w:space="0" w:color="auto"/>
        <w:left w:val="none" w:sz="0" w:space="0" w:color="auto"/>
        <w:bottom w:val="none" w:sz="0" w:space="0" w:color="auto"/>
        <w:right w:val="none" w:sz="0" w:space="0" w:color="auto"/>
      </w:divBdr>
    </w:div>
    <w:div w:id="1885171568">
      <w:bodyDiv w:val="1"/>
      <w:marLeft w:val="0"/>
      <w:marRight w:val="0"/>
      <w:marTop w:val="0"/>
      <w:marBottom w:val="0"/>
      <w:divBdr>
        <w:top w:val="none" w:sz="0" w:space="0" w:color="auto"/>
        <w:left w:val="none" w:sz="0" w:space="0" w:color="auto"/>
        <w:bottom w:val="none" w:sz="0" w:space="0" w:color="auto"/>
        <w:right w:val="none" w:sz="0" w:space="0" w:color="auto"/>
      </w:divBdr>
    </w:div>
    <w:div w:id="1885210582">
      <w:bodyDiv w:val="1"/>
      <w:marLeft w:val="0"/>
      <w:marRight w:val="0"/>
      <w:marTop w:val="0"/>
      <w:marBottom w:val="0"/>
      <w:divBdr>
        <w:top w:val="none" w:sz="0" w:space="0" w:color="auto"/>
        <w:left w:val="none" w:sz="0" w:space="0" w:color="auto"/>
        <w:bottom w:val="none" w:sz="0" w:space="0" w:color="auto"/>
        <w:right w:val="none" w:sz="0" w:space="0" w:color="auto"/>
      </w:divBdr>
    </w:div>
    <w:div w:id="1885366573">
      <w:bodyDiv w:val="1"/>
      <w:marLeft w:val="0"/>
      <w:marRight w:val="0"/>
      <w:marTop w:val="0"/>
      <w:marBottom w:val="0"/>
      <w:divBdr>
        <w:top w:val="none" w:sz="0" w:space="0" w:color="auto"/>
        <w:left w:val="none" w:sz="0" w:space="0" w:color="auto"/>
        <w:bottom w:val="none" w:sz="0" w:space="0" w:color="auto"/>
        <w:right w:val="none" w:sz="0" w:space="0" w:color="auto"/>
      </w:divBdr>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556872">
      <w:bodyDiv w:val="1"/>
      <w:marLeft w:val="0"/>
      <w:marRight w:val="0"/>
      <w:marTop w:val="0"/>
      <w:marBottom w:val="0"/>
      <w:divBdr>
        <w:top w:val="none" w:sz="0" w:space="0" w:color="auto"/>
        <w:left w:val="none" w:sz="0" w:space="0" w:color="auto"/>
        <w:bottom w:val="none" w:sz="0" w:space="0" w:color="auto"/>
        <w:right w:val="none" w:sz="0" w:space="0" w:color="auto"/>
      </w:divBdr>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5825277">
      <w:bodyDiv w:val="1"/>
      <w:marLeft w:val="0"/>
      <w:marRight w:val="0"/>
      <w:marTop w:val="0"/>
      <w:marBottom w:val="0"/>
      <w:divBdr>
        <w:top w:val="none" w:sz="0" w:space="0" w:color="auto"/>
        <w:left w:val="none" w:sz="0" w:space="0" w:color="auto"/>
        <w:bottom w:val="none" w:sz="0" w:space="0" w:color="auto"/>
        <w:right w:val="none" w:sz="0" w:space="0" w:color="auto"/>
      </w:divBdr>
    </w:div>
    <w:div w:id="1885949354">
      <w:bodyDiv w:val="1"/>
      <w:marLeft w:val="0"/>
      <w:marRight w:val="0"/>
      <w:marTop w:val="0"/>
      <w:marBottom w:val="0"/>
      <w:divBdr>
        <w:top w:val="none" w:sz="0" w:space="0" w:color="auto"/>
        <w:left w:val="none" w:sz="0" w:space="0" w:color="auto"/>
        <w:bottom w:val="none" w:sz="0" w:space="0" w:color="auto"/>
        <w:right w:val="none" w:sz="0" w:space="0" w:color="auto"/>
      </w:divBdr>
    </w:div>
    <w:div w:id="1886140334">
      <w:bodyDiv w:val="1"/>
      <w:marLeft w:val="0"/>
      <w:marRight w:val="0"/>
      <w:marTop w:val="0"/>
      <w:marBottom w:val="0"/>
      <w:divBdr>
        <w:top w:val="none" w:sz="0" w:space="0" w:color="auto"/>
        <w:left w:val="none" w:sz="0" w:space="0" w:color="auto"/>
        <w:bottom w:val="none" w:sz="0" w:space="0" w:color="auto"/>
        <w:right w:val="none" w:sz="0" w:space="0" w:color="auto"/>
      </w:divBdr>
    </w:div>
    <w:div w:id="1886285942">
      <w:bodyDiv w:val="1"/>
      <w:marLeft w:val="0"/>
      <w:marRight w:val="0"/>
      <w:marTop w:val="0"/>
      <w:marBottom w:val="0"/>
      <w:divBdr>
        <w:top w:val="none" w:sz="0" w:space="0" w:color="auto"/>
        <w:left w:val="none" w:sz="0" w:space="0" w:color="auto"/>
        <w:bottom w:val="none" w:sz="0" w:space="0" w:color="auto"/>
        <w:right w:val="none" w:sz="0" w:space="0" w:color="auto"/>
      </w:divBdr>
    </w:div>
    <w:div w:id="1886287094">
      <w:bodyDiv w:val="1"/>
      <w:marLeft w:val="0"/>
      <w:marRight w:val="0"/>
      <w:marTop w:val="0"/>
      <w:marBottom w:val="0"/>
      <w:divBdr>
        <w:top w:val="none" w:sz="0" w:space="0" w:color="auto"/>
        <w:left w:val="none" w:sz="0" w:space="0" w:color="auto"/>
        <w:bottom w:val="none" w:sz="0" w:space="0" w:color="auto"/>
        <w:right w:val="none" w:sz="0" w:space="0" w:color="auto"/>
      </w:divBdr>
    </w:div>
    <w:div w:id="1886597211">
      <w:bodyDiv w:val="1"/>
      <w:marLeft w:val="0"/>
      <w:marRight w:val="0"/>
      <w:marTop w:val="0"/>
      <w:marBottom w:val="0"/>
      <w:divBdr>
        <w:top w:val="none" w:sz="0" w:space="0" w:color="auto"/>
        <w:left w:val="none" w:sz="0" w:space="0" w:color="auto"/>
        <w:bottom w:val="none" w:sz="0" w:space="0" w:color="auto"/>
        <w:right w:val="none" w:sz="0" w:space="0" w:color="auto"/>
      </w:divBdr>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6984617">
      <w:bodyDiv w:val="1"/>
      <w:marLeft w:val="0"/>
      <w:marRight w:val="0"/>
      <w:marTop w:val="0"/>
      <w:marBottom w:val="0"/>
      <w:divBdr>
        <w:top w:val="none" w:sz="0" w:space="0" w:color="auto"/>
        <w:left w:val="none" w:sz="0" w:space="0" w:color="auto"/>
        <w:bottom w:val="none" w:sz="0" w:space="0" w:color="auto"/>
        <w:right w:val="none" w:sz="0" w:space="0" w:color="auto"/>
      </w:divBdr>
    </w:div>
    <w:div w:id="1887062265">
      <w:bodyDiv w:val="1"/>
      <w:marLeft w:val="0"/>
      <w:marRight w:val="0"/>
      <w:marTop w:val="0"/>
      <w:marBottom w:val="0"/>
      <w:divBdr>
        <w:top w:val="none" w:sz="0" w:space="0" w:color="auto"/>
        <w:left w:val="none" w:sz="0" w:space="0" w:color="auto"/>
        <w:bottom w:val="none" w:sz="0" w:space="0" w:color="auto"/>
        <w:right w:val="none" w:sz="0" w:space="0" w:color="auto"/>
      </w:divBdr>
    </w:div>
    <w:div w:id="1887178528">
      <w:bodyDiv w:val="1"/>
      <w:marLeft w:val="0"/>
      <w:marRight w:val="0"/>
      <w:marTop w:val="0"/>
      <w:marBottom w:val="0"/>
      <w:divBdr>
        <w:top w:val="none" w:sz="0" w:space="0" w:color="auto"/>
        <w:left w:val="none" w:sz="0" w:space="0" w:color="auto"/>
        <w:bottom w:val="none" w:sz="0" w:space="0" w:color="auto"/>
        <w:right w:val="none" w:sz="0" w:space="0" w:color="auto"/>
      </w:divBdr>
    </w:div>
    <w:div w:id="1887377925">
      <w:bodyDiv w:val="1"/>
      <w:marLeft w:val="0"/>
      <w:marRight w:val="0"/>
      <w:marTop w:val="0"/>
      <w:marBottom w:val="0"/>
      <w:divBdr>
        <w:top w:val="none" w:sz="0" w:space="0" w:color="auto"/>
        <w:left w:val="none" w:sz="0" w:space="0" w:color="auto"/>
        <w:bottom w:val="none" w:sz="0" w:space="0" w:color="auto"/>
        <w:right w:val="none" w:sz="0" w:space="0" w:color="auto"/>
      </w:divBdr>
    </w:div>
    <w:div w:id="1887595113">
      <w:bodyDiv w:val="1"/>
      <w:marLeft w:val="0"/>
      <w:marRight w:val="0"/>
      <w:marTop w:val="0"/>
      <w:marBottom w:val="0"/>
      <w:divBdr>
        <w:top w:val="none" w:sz="0" w:space="0" w:color="auto"/>
        <w:left w:val="none" w:sz="0" w:space="0" w:color="auto"/>
        <w:bottom w:val="none" w:sz="0" w:space="0" w:color="auto"/>
        <w:right w:val="none" w:sz="0" w:space="0" w:color="auto"/>
      </w:divBdr>
    </w:div>
    <w:div w:id="1887596734">
      <w:bodyDiv w:val="1"/>
      <w:marLeft w:val="0"/>
      <w:marRight w:val="0"/>
      <w:marTop w:val="0"/>
      <w:marBottom w:val="0"/>
      <w:divBdr>
        <w:top w:val="none" w:sz="0" w:space="0" w:color="auto"/>
        <w:left w:val="none" w:sz="0" w:space="0" w:color="auto"/>
        <w:bottom w:val="none" w:sz="0" w:space="0" w:color="auto"/>
        <w:right w:val="none" w:sz="0" w:space="0" w:color="auto"/>
      </w:divBdr>
    </w:div>
    <w:div w:id="1887646126">
      <w:bodyDiv w:val="1"/>
      <w:marLeft w:val="0"/>
      <w:marRight w:val="0"/>
      <w:marTop w:val="0"/>
      <w:marBottom w:val="0"/>
      <w:divBdr>
        <w:top w:val="none" w:sz="0" w:space="0" w:color="auto"/>
        <w:left w:val="none" w:sz="0" w:space="0" w:color="auto"/>
        <w:bottom w:val="none" w:sz="0" w:space="0" w:color="auto"/>
        <w:right w:val="none" w:sz="0" w:space="0" w:color="auto"/>
      </w:divBdr>
    </w:div>
    <w:div w:id="1887793071">
      <w:bodyDiv w:val="1"/>
      <w:marLeft w:val="0"/>
      <w:marRight w:val="0"/>
      <w:marTop w:val="0"/>
      <w:marBottom w:val="0"/>
      <w:divBdr>
        <w:top w:val="none" w:sz="0" w:space="0" w:color="auto"/>
        <w:left w:val="none" w:sz="0" w:space="0" w:color="auto"/>
        <w:bottom w:val="none" w:sz="0" w:space="0" w:color="auto"/>
        <w:right w:val="none" w:sz="0" w:space="0" w:color="auto"/>
      </w:divBdr>
    </w:div>
    <w:div w:id="1887793874">
      <w:bodyDiv w:val="1"/>
      <w:marLeft w:val="0"/>
      <w:marRight w:val="0"/>
      <w:marTop w:val="0"/>
      <w:marBottom w:val="0"/>
      <w:divBdr>
        <w:top w:val="none" w:sz="0" w:space="0" w:color="auto"/>
        <w:left w:val="none" w:sz="0" w:space="0" w:color="auto"/>
        <w:bottom w:val="none" w:sz="0" w:space="0" w:color="auto"/>
        <w:right w:val="none" w:sz="0" w:space="0" w:color="auto"/>
      </w:divBdr>
    </w:div>
    <w:div w:id="1888298070">
      <w:bodyDiv w:val="1"/>
      <w:marLeft w:val="0"/>
      <w:marRight w:val="0"/>
      <w:marTop w:val="0"/>
      <w:marBottom w:val="0"/>
      <w:divBdr>
        <w:top w:val="none" w:sz="0" w:space="0" w:color="auto"/>
        <w:left w:val="none" w:sz="0" w:space="0" w:color="auto"/>
        <w:bottom w:val="none" w:sz="0" w:space="0" w:color="auto"/>
        <w:right w:val="none" w:sz="0" w:space="0" w:color="auto"/>
      </w:divBdr>
    </w:div>
    <w:div w:id="1888686571">
      <w:bodyDiv w:val="1"/>
      <w:marLeft w:val="0"/>
      <w:marRight w:val="0"/>
      <w:marTop w:val="0"/>
      <w:marBottom w:val="0"/>
      <w:divBdr>
        <w:top w:val="none" w:sz="0" w:space="0" w:color="auto"/>
        <w:left w:val="none" w:sz="0" w:space="0" w:color="auto"/>
        <w:bottom w:val="none" w:sz="0" w:space="0" w:color="auto"/>
        <w:right w:val="none" w:sz="0" w:space="0" w:color="auto"/>
      </w:divBdr>
    </w:div>
    <w:div w:id="1888714228">
      <w:bodyDiv w:val="1"/>
      <w:marLeft w:val="0"/>
      <w:marRight w:val="0"/>
      <w:marTop w:val="0"/>
      <w:marBottom w:val="0"/>
      <w:divBdr>
        <w:top w:val="none" w:sz="0" w:space="0" w:color="auto"/>
        <w:left w:val="none" w:sz="0" w:space="0" w:color="auto"/>
        <w:bottom w:val="none" w:sz="0" w:space="0" w:color="auto"/>
        <w:right w:val="none" w:sz="0" w:space="0" w:color="auto"/>
      </w:divBdr>
    </w:div>
    <w:div w:id="1888762722">
      <w:bodyDiv w:val="1"/>
      <w:marLeft w:val="0"/>
      <w:marRight w:val="0"/>
      <w:marTop w:val="0"/>
      <w:marBottom w:val="0"/>
      <w:divBdr>
        <w:top w:val="none" w:sz="0" w:space="0" w:color="auto"/>
        <w:left w:val="none" w:sz="0" w:space="0" w:color="auto"/>
        <w:bottom w:val="none" w:sz="0" w:space="0" w:color="auto"/>
        <w:right w:val="none" w:sz="0" w:space="0" w:color="auto"/>
      </w:divBdr>
    </w:div>
    <w:div w:id="1888909011">
      <w:bodyDiv w:val="1"/>
      <w:marLeft w:val="0"/>
      <w:marRight w:val="0"/>
      <w:marTop w:val="0"/>
      <w:marBottom w:val="0"/>
      <w:divBdr>
        <w:top w:val="none" w:sz="0" w:space="0" w:color="auto"/>
        <w:left w:val="none" w:sz="0" w:space="0" w:color="auto"/>
        <w:bottom w:val="none" w:sz="0" w:space="0" w:color="auto"/>
        <w:right w:val="none" w:sz="0" w:space="0" w:color="auto"/>
      </w:divBdr>
    </w:div>
    <w:div w:id="1889030824">
      <w:bodyDiv w:val="1"/>
      <w:marLeft w:val="0"/>
      <w:marRight w:val="0"/>
      <w:marTop w:val="0"/>
      <w:marBottom w:val="0"/>
      <w:divBdr>
        <w:top w:val="none" w:sz="0" w:space="0" w:color="auto"/>
        <w:left w:val="none" w:sz="0" w:space="0" w:color="auto"/>
        <w:bottom w:val="none" w:sz="0" w:space="0" w:color="auto"/>
        <w:right w:val="none" w:sz="0" w:space="0" w:color="auto"/>
      </w:divBdr>
    </w:div>
    <w:div w:id="1889145483">
      <w:bodyDiv w:val="1"/>
      <w:marLeft w:val="0"/>
      <w:marRight w:val="0"/>
      <w:marTop w:val="0"/>
      <w:marBottom w:val="0"/>
      <w:divBdr>
        <w:top w:val="none" w:sz="0" w:space="0" w:color="auto"/>
        <w:left w:val="none" w:sz="0" w:space="0" w:color="auto"/>
        <w:bottom w:val="none" w:sz="0" w:space="0" w:color="auto"/>
        <w:right w:val="none" w:sz="0" w:space="0" w:color="auto"/>
      </w:divBdr>
    </w:div>
    <w:div w:id="1889221626">
      <w:bodyDiv w:val="1"/>
      <w:marLeft w:val="0"/>
      <w:marRight w:val="0"/>
      <w:marTop w:val="0"/>
      <w:marBottom w:val="0"/>
      <w:divBdr>
        <w:top w:val="none" w:sz="0" w:space="0" w:color="auto"/>
        <w:left w:val="none" w:sz="0" w:space="0" w:color="auto"/>
        <w:bottom w:val="none" w:sz="0" w:space="0" w:color="auto"/>
        <w:right w:val="none" w:sz="0" w:space="0" w:color="auto"/>
      </w:divBdr>
    </w:div>
    <w:div w:id="1889560918">
      <w:bodyDiv w:val="1"/>
      <w:marLeft w:val="0"/>
      <w:marRight w:val="0"/>
      <w:marTop w:val="0"/>
      <w:marBottom w:val="0"/>
      <w:divBdr>
        <w:top w:val="none" w:sz="0" w:space="0" w:color="auto"/>
        <w:left w:val="none" w:sz="0" w:space="0" w:color="auto"/>
        <w:bottom w:val="none" w:sz="0" w:space="0" w:color="auto"/>
        <w:right w:val="none" w:sz="0" w:space="0" w:color="auto"/>
      </w:divBdr>
    </w:div>
    <w:div w:id="1889607181">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71594">
      <w:bodyDiv w:val="1"/>
      <w:marLeft w:val="0"/>
      <w:marRight w:val="0"/>
      <w:marTop w:val="0"/>
      <w:marBottom w:val="0"/>
      <w:divBdr>
        <w:top w:val="none" w:sz="0" w:space="0" w:color="auto"/>
        <w:left w:val="none" w:sz="0" w:space="0" w:color="auto"/>
        <w:bottom w:val="none" w:sz="0" w:space="0" w:color="auto"/>
        <w:right w:val="none" w:sz="0" w:space="0" w:color="auto"/>
      </w:divBdr>
    </w:div>
    <w:div w:id="1889873458">
      <w:bodyDiv w:val="1"/>
      <w:marLeft w:val="0"/>
      <w:marRight w:val="0"/>
      <w:marTop w:val="0"/>
      <w:marBottom w:val="0"/>
      <w:divBdr>
        <w:top w:val="none" w:sz="0" w:space="0" w:color="auto"/>
        <w:left w:val="none" w:sz="0" w:space="0" w:color="auto"/>
        <w:bottom w:val="none" w:sz="0" w:space="0" w:color="auto"/>
        <w:right w:val="none" w:sz="0" w:space="0" w:color="auto"/>
      </w:divBdr>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888">
      <w:bodyDiv w:val="1"/>
      <w:marLeft w:val="0"/>
      <w:marRight w:val="0"/>
      <w:marTop w:val="0"/>
      <w:marBottom w:val="0"/>
      <w:divBdr>
        <w:top w:val="none" w:sz="0" w:space="0" w:color="auto"/>
        <w:left w:val="none" w:sz="0" w:space="0" w:color="auto"/>
        <w:bottom w:val="none" w:sz="0" w:space="0" w:color="auto"/>
        <w:right w:val="none" w:sz="0" w:space="0" w:color="auto"/>
      </w:divBdr>
    </w:div>
    <w:div w:id="1890337611">
      <w:bodyDiv w:val="1"/>
      <w:marLeft w:val="0"/>
      <w:marRight w:val="0"/>
      <w:marTop w:val="0"/>
      <w:marBottom w:val="0"/>
      <w:divBdr>
        <w:top w:val="none" w:sz="0" w:space="0" w:color="auto"/>
        <w:left w:val="none" w:sz="0" w:space="0" w:color="auto"/>
        <w:bottom w:val="none" w:sz="0" w:space="0" w:color="auto"/>
        <w:right w:val="none" w:sz="0" w:space="0" w:color="auto"/>
      </w:divBdr>
    </w:div>
    <w:div w:id="1890796029">
      <w:bodyDiv w:val="1"/>
      <w:marLeft w:val="0"/>
      <w:marRight w:val="0"/>
      <w:marTop w:val="0"/>
      <w:marBottom w:val="0"/>
      <w:divBdr>
        <w:top w:val="none" w:sz="0" w:space="0" w:color="auto"/>
        <w:left w:val="none" w:sz="0" w:space="0" w:color="auto"/>
        <w:bottom w:val="none" w:sz="0" w:space="0" w:color="auto"/>
        <w:right w:val="none" w:sz="0" w:space="0" w:color="auto"/>
      </w:divBdr>
    </w:div>
    <w:div w:id="1890846466">
      <w:bodyDiv w:val="1"/>
      <w:marLeft w:val="0"/>
      <w:marRight w:val="0"/>
      <w:marTop w:val="0"/>
      <w:marBottom w:val="0"/>
      <w:divBdr>
        <w:top w:val="none" w:sz="0" w:space="0" w:color="auto"/>
        <w:left w:val="none" w:sz="0" w:space="0" w:color="auto"/>
        <w:bottom w:val="none" w:sz="0" w:space="0" w:color="auto"/>
        <w:right w:val="none" w:sz="0" w:space="0" w:color="auto"/>
      </w:divBdr>
    </w:div>
    <w:div w:id="1890913692">
      <w:bodyDiv w:val="1"/>
      <w:marLeft w:val="0"/>
      <w:marRight w:val="0"/>
      <w:marTop w:val="0"/>
      <w:marBottom w:val="0"/>
      <w:divBdr>
        <w:top w:val="none" w:sz="0" w:space="0" w:color="auto"/>
        <w:left w:val="none" w:sz="0" w:space="0" w:color="auto"/>
        <w:bottom w:val="none" w:sz="0" w:space="0" w:color="auto"/>
        <w:right w:val="none" w:sz="0" w:space="0" w:color="auto"/>
      </w:divBdr>
    </w:div>
    <w:div w:id="1891070811">
      <w:bodyDiv w:val="1"/>
      <w:marLeft w:val="0"/>
      <w:marRight w:val="0"/>
      <w:marTop w:val="0"/>
      <w:marBottom w:val="0"/>
      <w:divBdr>
        <w:top w:val="none" w:sz="0" w:space="0" w:color="auto"/>
        <w:left w:val="none" w:sz="0" w:space="0" w:color="auto"/>
        <w:bottom w:val="none" w:sz="0" w:space="0" w:color="auto"/>
        <w:right w:val="none" w:sz="0" w:space="0" w:color="auto"/>
      </w:divBdr>
    </w:div>
    <w:div w:id="1891072475">
      <w:bodyDiv w:val="1"/>
      <w:marLeft w:val="0"/>
      <w:marRight w:val="0"/>
      <w:marTop w:val="0"/>
      <w:marBottom w:val="0"/>
      <w:divBdr>
        <w:top w:val="none" w:sz="0" w:space="0" w:color="auto"/>
        <w:left w:val="none" w:sz="0" w:space="0" w:color="auto"/>
        <w:bottom w:val="none" w:sz="0" w:space="0" w:color="auto"/>
        <w:right w:val="none" w:sz="0" w:space="0" w:color="auto"/>
      </w:divBdr>
    </w:div>
    <w:div w:id="1891109036">
      <w:bodyDiv w:val="1"/>
      <w:marLeft w:val="0"/>
      <w:marRight w:val="0"/>
      <w:marTop w:val="0"/>
      <w:marBottom w:val="0"/>
      <w:divBdr>
        <w:top w:val="none" w:sz="0" w:space="0" w:color="auto"/>
        <w:left w:val="none" w:sz="0" w:space="0" w:color="auto"/>
        <w:bottom w:val="none" w:sz="0" w:space="0" w:color="auto"/>
        <w:right w:val="none" w:sz="0" w:space="0" w:color="auto"/>
      </w:divBdr>
    </w:div>
    <w:div w:id="1891116050">
      <w:bodyDiv w:val="1"/>
      <w:marLeft w:val="0"/>
      <w:marRight w:val="0"/>
      <w:marTop w:val="0"/>
      <w:marBottom w:val="0"/>
      <w:divBdr>
        <w:top w:val="none" w:sz="0" w:space="0" w:color="auto"/>
        <w:left w:val="none" w:sz="0" w:space="0" w:color="auto"/>
        <w:bottom w:val="none" w:sz="0" w:space="0" w:color="auto"/>
        <w:right w:val="none" w:sz="0" w:space="0" w:color="auto"/>
      </w:divBdr>
    </w:div>
    <w:div w:id="1891259889">
      <w:bodyDiv w:val="1"/>
      <w:marLeft w:val="0"/>
      <w:marRight w:val="0"/>
      <w:marTop w:val="0"/>
      <w:marBottom w:val="0"/>
      <w:divBdr>
        <w:top w:val="none" w:sz="0" w:space="0" w:color="auto"/>
        <w:left w:val="none" w:sz="0" w:space="0" w:color="auto"/>
        <w:bottom w:val="none" w:sz="0" w:space="0" w:color="auto"/>
        <w:right w:val="none" w:sz="0" w:space="0" w:color="auto"/>
      </w:divBdr>
    </w:div>
    <w:div w:id="1891261759">
      <w:bodyDiv w:val="1"/>
      <w:marLeft w:val="0"/>
      <w:marRight w:val="0"/>
      <w:marTop w:val="0"/>
      <w:marBottom w:val="0"/>
      <w:divBdr>
        <w:top w:val="none" w:sz="0" w:space="0" w:color="auto"/>
        <w:left w:val="none" w:sz="0" w:space="0" w:color="auto"/>
        <w:bottom w:val="none" w:sz="0" w:space="0" w:color="auto"/>
        <w:right w:val="none" w:sz="0" w:space="0" w:color="auto"/>
      </w:divBdr>
    </w:div>
    <w:div w:id="1891334521">
      <w:bodyDiv w:val="1"/>
      <w:marLeft w:val="0"/>
      <w:marRight w:val="0"/>
      <w:marTop w:val="0"/>
      <w:marBottom w:val="0"/>
      <w:divBdr>
        <w:top w:val="none" w:sz="0" w:space="0" w:color="auto"/>
        <w:left w:val="none" w:sz="0" w:space="0" w:color="auto"/>
        <w:bottom w:val="none" w:sz="0" w:space="0" w:color="auto"/>
        <w:right w:val="none" w:sz="0" w:space="0" w:color="auto"/>
      </w:divBdr>
    </w:div>
    <w:div w:id="1891569618">
      <w:bodyDiv w:val="1"/>
      <w:marLeft w:val="0"/>
      <w:marRight w:val="0"/>
      <w:marTop w:val="0"/>
      <w:marBottom w:val="0"/>
      <w:divBdr>
        <w:top w:val="none" w:sz="0" w:space="0" w:color="auto"/>
        <w:left w:val="none" w:sz="0" w:space="0" w:color="auto"/>
        <w:bottom w:val="none" w:sz="0" w:space="0" w:color="auto"/>
        <w:right w:val="none" w:sz="0" w:space="0" w:color="auto"/>
      </w:divBdr>
    </w:div>
    <w:div w:id="1891645692">
      <w:bodyDiv w:val="1"/>
      <w:marLeft w:val="0"/>
      <w:marRight w:val="0"/>
      <w:marTop w:val="0"/>
      <w:marBottom w:val="0"/>
      <w:divBdr>
        <w:top w:val="none" w:sz="0" w:space="0" w:color="auto"/>
        <w:left w:val="none" w:sz="0" w:space="0" w:color="auto"/>
        <w:bottom w:val="none" w:sz="0" w:space="0" w:color="auto"/>
        <w:right w:val="none" w:sz="0" w:space="0" w:color="auto"/>
      </w:divBdr>
    </w:div>
    <w:div w:id="1891770787">
      <w:bodyDiv w:val="1"/>
      <w:marLeft w:val="0"/>
      <w:marRight w:val="0"/>
      <w:marTop w:val="0"/>
      <w:marBottom w:val="0"/>
      <w:divBdr>
        <w:top w:val="none" w:sz="0" w:space="0" w:color="auto"/>
        <w:left w:val="none" w:sz="0" w:space="0" w:color="auto"/>
        <w:bottom w:val="none" w:sz="0" w:space="0" w:color="auto"/>
        <w:right w:val="none" w:sz="0" w:space="0" w:color="auto"/>
      </w:divBdr>
    </w:div>
    <w:div w:id="1891846647">
      <w:bodyDiv w:val="1"/>
      <w:marLeft w:val="0"/>
      <w:marRight w:val="0"/>
      <w:marTop w:val="0"/>
      <w:marBottom w:val="0"/>
      <w:divBdr>
        <w:top w:val="none" w:sz="0" w:space="0" w:color="auto"/>
        <w:left w:val="none" w:sz="0" w:space="0" w:color="auto"/>
        <w:bottom w:val="none" w:sz="0" w:space="0" w:color="auto"/>
        <w:right w:val="none" w:sz="0" w:space="0" w:color="auto"/>
      </w:divBdr>
    </w:div>
    <w:div w:id="1891913847">
      <w:bodyDiv w:val="1"/>
      <w:marLeft w:val="0"/>
      <w:marRight w:val="0"/>
      <w:marTop w:val="0"/>
      <w:marBottom w:val="0"/>
      <w:divBdr>
        <w:top w:val="none" w:sz="0" w:space="0" w:color="auto"/>
        <w:left w:val="none" w:sz="0" w:space="0" w:color="auto"/>
        <w:bottom w:val="none" w:sz="0" w:space="0" w:color="auto"/>
        <w:right w:val="none" w:sz="0" w:space="0" w:color="auto"/>
      </w:divBdr>
    </w:div>
    <w:div w:id="1892036888">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112870">
      <w:bodyDiv w:val="1"/>
      <w:marLeft w:val="0"/>
      <w:marRight w:val="0"/>
      <w:marTop w:val="0"/>
      <w:marBottom w:val="0"/>
      <w:divBdr>
        <w:top w:val="none" w:sz="0" w:space="0" w:color="auto"/>
        <w:left w:val="none" w:sz="0" w:space="0" w:color="auto"/>
        <w:bottom w:val="none" w:sz="0" w:space="0" w:color="auto"/>
        <w:right w:val="none" w:sz="0" w:space="0" w:color="auto"/>
      </w:divBdr>
    </w:div>
    <w:div w:id="1892185109">
      <w:bodyDiv w:val="1"/>
      <w:marLeft w:val="0"/>
      <w:marRight w:val="0"/>
      <w:marTop w:val="0"/>
      <w:marBottom w:val="0"/>
      <w:divBdr>
        <w:top w:val="none" w:sz="0" w:space="0" w:color="auto"/>
        <w:left w:val="none" w:sz="0" w:space="0" w:color="auto"/>
        <w:bottom w:val="none" w:sz="0" w:space="0" w:color="auto"/>
        <w:right w:val="none" w:sz="0" w:space="0" w:color="auto"/>
      </w:divBdr>
    </w:div>
    <w:div w:id="1892301272">
      <w:bodyDiv w:val="1"/>
      <w:marLeft w:val="0"/>
      <w:marRight w:val="0"/>
      <w:marTop w:val="0"/>
      <w:marBottom w:val="0"/>
      <w:divBdr>
        <w:top w:val="none" w:sz="0" w:space="0" w:color="auto"/>
        <w:left w:val="none" w:sz="0" w:space="0" w:color="auto"/>
        <w:bottom w:val="none" w:sz="0" w:space="0" w:color="auto"/>
        <w:right w:val="none" w:sz="0" w:space="0" w:color="auto"/>
      </w:divBdr>
    </w:div>
    <w:div w:id="1892308630">
      <w:bodyDiv w:val="1"/>
      <w:marLeft w:val="0"/>
      <w:marRight w:val="0"/>
      <w:marTop w:val="0"/>
      <w:marBottom w:val="0"/>
      <w:divBdr>
        <w:top w:val="none" w:sz="0" w:space="0" w:color="auto"/>
        <w:left w:val="none" w:sz="0" w:space="0" w:color="auto"/>
        <w:bottom w:val="none" w:sz="0" w:space="0" w:color="auto"/>
        <w:right w:val="none" w:sz="0" w:space="0" w:color="auto"/>
      </w:divBdr>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442">
      <w:bodyDiv w:val="1"/>
      <w:marLeft w:val="0"/>
      <w:marRight w:val="0"/>
      <w:marTop w:val="0"/>
      <w:marBottom w:val="0"/>
      <w:divBdr>
        <w:top w:val="none" w:sz="0" w:space="0" w:color="auto"/>
        <w:left w:val="none" w:sz="0" w:space="0" w:color="auto"/>
        <w:bottom w:val="none" w:sz="0" w:space="0" w:color="auto"/>
        <w:right w:val="none" w:sz="0" w:space="0" w:color="auto"/>
      </w:divBdr>
    </w:div>
    <w:div w:id="1892501543">
      <w:bodyDiv w:val="1"/>
      <w:marLeft w:val="0"/>
      <w:marRight w:val="0"/>
      <w:marTop w:val="0"/>
      <w:marBottom w:val="0"/>
      <w:divBdr>
        <w:top w:val="none" w:sz="0" w:space="0" w:color="auto"/>
        <w:left w:val="none" w:sz="0" w:space="0" w:color="auto"/>
        <w:bottom w:val="none" w:sz="0" w:space="0" w:color="auto"/>
        <w:right w:val="none" w:sz="0" w:space="0" w:color="auto"/>
      </w:divBdr>
    </w:div>
    <w:div w:id="1892568215">
      <w:bodyDiv w:val="1"/>
      <w:marLeft w:val="0"/>
      <w:marRight w:val="0"/>
      <w:marTop w:val="0"/>
      <w:marBottom w:val="0"/>
      <w:divBdr>
        <w:top w:val="none" w:sz="0" w:space="0" w:color="auto"/>
        <w:left w:val="none" w:sz="0" w:space="0" w:color="auto"/>
        <w:bottom w:val="none" w:sz="0" w:space="0" w:color="auto"/>
        <w:right w:val="none" w:sz="0" w:space="0" w:color="auto"/>
      </w:divBdr>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35292">
      <w:bodyDiv w:val="1"/>
      <w:marLeft w:val="0"/>
      <w:marRight w:val="0"/>
      <w:marTop w:val="0"/>
      <w:marBottom w:val="0"/>
      <w:divBdr>
        <w:top w:val="none" w:sz="0" w:space="0" w:color="auto"/>
        <w:left w:val="none" w:sz="0" w:space="0" w:color="auto"/>
        <w:bottom w:val="none" w:sz="0" w:space="0" w:color="auto"/>
        <w:right w:val="none" w:sz="0" w:space="0" w:color="auto"/>
      </w:divBdr>
    </w:div>
    <w:div w:id="1893080124">
      <w:bodyDiv w:val="1"/>
      <w:marLeft w:val="0"/>
      <w:marRight w:val="0"/>
      <w:marTop w:val="0"/>
      <w:marBottom w:val="0"/>
      <w:divBdr>
        <w:top w:val="none" w:sz="0" w:space="0" w:color="auto"/>
        <w:left w:val="none" w:sz="0" w:space="0" w:color="auto"/>
        <w:bottom w:val="none" w:sz="0" w:space="0" w:color="auto"/>
        <w:right w:val="none" w:sz="0" w:space="0" w:color="auto"/>
      </w:divBdr>
    </w:div>
    <w:div w:id="1893274780">
      <w:bodyDiv w:val="1"/>
      <w:marLeft w:val="0"/>
      <w:marRight w:val="0"/>
      <w:marTop w:val="0"/>
      <w:marBottom w:val="0"/>
      <w:divBdr>
        <w:top w:val="none" w:sz="0" w:space="0" w:color="auto"/>
        <w:left w:val="none" w:sz="0" w:space="0" w:color="auto"/>
        <w:bottom w:val="none" w:sz="0" w:space="0" w:color="auto"/>
        <w:right w:val="none" w:sz="0" w:space="0" w:color="auto"/>
      </w:divBdr>
    </w:div>
    <w:div w:id="1893348972">
      <w:bodyDiv w:val="1"/>
      <w:marLeft w:val="0"/>
      <w:marRight w:val="0"/>
      <w:marTop w:val="0"/>
      <w:marBottom w:val="0"/>
      <w:divBdr>
        <w:top w:val="none" w:sz="0" w:space="0" w:color="auto"/>
        <w:left w:val="none" w:sz="0" w:space="0" w:color="auto"/>
        <w:bottom w:val="none" w:sz="0" w:space="0" w:color="auto"/>
        <w:right w:val="none" w:sz="0" w:space="0" w:color="auto"/>
      </w:divBdr>
    </w:div>
    <w:div w:id="1893494369">
      <w:bodyDiv w:val="1"/>
      <w:marLeft w:val="0"/>
      <w:marRight w:val="0"/>
      <w:marTop w:val="0"/>
      <w:marBottom w:val="0"/>
      <w:divBdr>
        <w:top w:val="none" w:sz="0" w:space="0" w:color="auto"/>
        <w:left w:val="none" w:sz="0" w:space="0" w:color="auto"/>
        <w:bottom w:val="none" w:sz="0" w:space="0" w:color="auto"/>
        <w:right w:val="none" w:sz="0" w:space="0" w:color="auto"/>
      </w:divBdr>
    </w:div>
    <w:div w:id="1893619078">
      <w:bodyDiv w:val="1"/>
      <w:marLeft w:val="0"/>
      <w:marRight w:val="0"/>
      <w:marTop w:val="0"/>
      <w:marBottom w:val="0"/>
      <w:divBdr>
        <w:top w:val="none" w:sz="0" w:space="0" w:color="auto"/>
        <w:left w:val="none" w:sz="0" w:space="0" w:color="auto"/>
        <w:bottom w:val="none" w:sz="0" w:space="0" w:color="auto"/>
        <w:right w:val="none" w:sz="0" w:space="0" w:color="auto"/>
      </w:divBdr>
    </w:div>
    <w:div w:id="1893886662">
      <w:bodyDiv w:val="1"/>
      <w:marLeft w:val="0"/>
      <w:marRight w:val="0"/>
      <w:marTop w:val="0"/>
      <w:marBottom w:val="0"/>
      <w:divBdr>
        <w:top w:val="none" w:sz="0" w:space="0" w:color="auto"/>
        <w:left w:val="none" w:sz="0" w:space="0" w:color="auto"/>
        <w:bottom w:val="none" w:sz="0" w:space="0" w:color="auto"/>
        <w:right w:val="none" w:sz="0" w:space="0" w:color="auto"/>
      </w:divBdr>
    </w:div>
    <w:div w:id="1893928420">
      <w:bodyDiv w:val="1"/>
      <w:marLeft w:val="0"/>
      <w:marRight w:val="0"/>
      <w:marTop w:val="0"/>
      <w:marBottom w:val="0"/>
      <w:divBdr>
        <w:top w:val="none" w:sz="0" w:space="0" w:color="auto"/>
        <w:left w:val="none" w:sz="0" w:space="0" w:color="auto"/>
        <w:bottom w:val="none" w:sz="0" w:space="0" w:color="auto"/>
        <w:right w:val="none" w:sz="0" w:space="0" w:color="auto"/>
      </w:divBdr>
    </w:div>
    <w:div w:id="1893957181">
      <w:bodyDiv w:val="1"/>
      <w:marLeft w:val="0"/>
      <w:marRight w:val="0"/>
      <w:marTop w:val="0"/>
      <w:marBottom w:val="0"/>
      <w:divBdr>
        <w:top w:val="none" w:sz="0" w:space="0" w:color="auto"/>
        <w:left w:val="none" w:sz="0" w:space="0" w:color="auto"/>
        <w:bottom w:val="none" w:sz="0" w:space="0" w:color="auto"/>
        <w:right w:val="none" w:sz="0" w:space="0" w:color="auto"/>
      </w:divBdr>
    </w:div>
    <w:div w:id="1894151163">
      <w:bodyDiv w:val="1"/>
      <w:marLeft w:val="0"/>
      <w:marRight w:val="0"/>
      <w:marTop w:val="0"/>
      <w:marBottom w:val="0"/>
      <w:divBdr>
        <w:top w:val="none" w:sz="0" w:space="0" w:color="auto"/>
        <w:left w:val="none" w:sz="0" w:space="0" w:color="auto"/>
        <w:bottom w:val="none" w:sz="0" w:space="0" w:color="auto"/>
        <w:right w:val="none" w:sz="0" w:space="0" w:color="auto"/>
      </w:divBdr>
    </w:div>
    <w:div w:id="1894199416">
      <w:bodyDiv w:val="1"/>
      <w:marLeft w:val="0"/>
      <w:marRight w:val="0"/>
      <w:marTop w:val="0"/>
      <w:marBottom w:val="0"/>
      <w:divBdr>
        <w:top w:val="none" w:sz="0" w:space="0" w:color="auto"/>
        <w:left w:val="none" w:sz="0" w:space="0" w:color="auto"/>
        <w:bottom w:val="none" w:sz="0" w:space="0" w:color="auto"/>
        <w:right w:val="none" w:sz="0" w:space="0" w:color="auto"/>
      </w:divBdr>
    </w:div>
    <w:div w:id="1894269795">
      <w:bodyDiv w:val="1"/>
      <w:marLeft w:val="0"/>
      <w:marRight w:val="0"/>
      <w:marTop w:val="0"/>
      <w:marBottom w:val="0"/>
      <w:divBdr>
        <w:top w:val="none" w:sz="0" w:space="0" w:color="auto"/>
        <w:left w:val="none" w:sz="0" w:space="0" w:color="auto"/>
        <w:bottom w:val="none" w:sz="0" w:space="0" w:color="auto"/>
        <w:right w:val="none" w:sz="0" w:space="0" w:color="auto"/>
      </w:divBdr>
    </w:div>
    <w:div w:id="1894274414">
      <w:bodyDiv w:val="1"/>
      <w:marLeft w:val="0"/>
      <w:marRight w:val="0"/>
      <w:marTop w:val="0"/>
      <w:marBottom w:val="0"/>
      <w:divBdr>
        <w:top w:val="none" w:sz="0" w:space="0" w:color="auto"/>
        <w:left w:val="none" w:sz="0" w:space="0" w:color="auto"/>
        <w:bottom w:val="none" w:sz="0" w:space="0" w:color="auto"/>
        <w:right w:val="none" w:sz="0" w:space="0" w:color="auto"/>
      </w:divBdr>
    </w:div>
    <w:div w:id="1894344810">
      <w:bodyDiv w:val="1"/>
      <w:marLeft w:val="0"/>
      <w:marRight w:val="0"/>
      <w:marTop w:val="0"/>
      <w:marBottom w:val="0"/>
      <w:divBdr>
        <w:top w:val="none" w:sz="0" w:space="0" w:color="auto"/>
        <w:left w:val="none" w:sz="0" w:space="0" w:color="auto"/>
        <w:bottom w:val="none" w:sz="0" w:space="0" w:color="auto"/>
        <w:right w:val="none" w:sz="0" w:space="0" w:color="auto"/>
      </w:divBdr>
    </w:div>
    <w:div w:id="1894536189">
      <w:bodyDiv w:val="1"/>
      <w:marLeft w:val="0"/>
      <w:marRight w:val="0"/>
      <w:marTop w:val="0"/>
      <w:marBottom w:val="0"/>
      <w:divBdr>
        <w:top w:val="none" w:sz="0" w:space="0" w:color="auto"/>
        <w:left w:val="none" w:sz="0" w:space="0" w:color="auto"/>
        <w:bottom w:val="none" w:sz="0" w:space="0" w:color="auto"/>
        <w:right w:val="none" w:sz="0" w:space="0" w:color="auto"/>
      </w:divBdr>
    </w:div>
    <w:div w:id="1894610786">
      <w:bodyDiv w:val="1"/>
      <w:marLeft w:val="0"/>
      <w:marRight w:val="0"/>
      <w:marTop w:val="0"/>
      <w:marBottom w:val="0"/>
      <w:divBdr>
        <w:top w:val="none" w:sz="0" w:space="0" w:color="auto"/>
        <w:left w:val="none" w:sz="0" w:space="0" w:color="auto"/>
        <w:bottom w:val="none" w:sz="0" w:space="0" w:color="auto"/>
        <w:right w:val="none" w:sz="0" w:space="0" w:color="auto"/>
      </w:divBdr>
    </w:div>
    <w:div w:id="1894727242">
      <w:bodyDiv w:val="1"/>
      <w:marLeft w:val="0"/>
      <w:marRight w:val="0"/>
      <w:marTop w:val="0"/>
      <w:marBottom w:val="0"/>
      <w:divBdr>
        <w:top w:val="none" w:sz="0" w:space="0" w:color="auto"/>
        <w:left w:val="none" w:sz="0" w:space="0" w:color="auto"/>
        <w:bottom w:val="none" w:sz="0" w:space="0" w:color="auto"/>
        <w:right w:val="none" w:sz="0" w:space="0" w:color="auto"/>
      </w:divBdr>
    </w:div>
    <w:div w:id="1894802660">
      <w:bodyDiv w:val="1"/>
      <w:marLeft w:val="0"/>
      <w:marRight w:val="0"/>
      <w:marTop w:val="0"/>
      <w:marBottom w:val="0"/>
      <w:divBdr>
        <w:top w:val="none" w:sz="0" w:space="0" w:color="auto"/>
        <w:left w:val="none" w:sz="0" w:space="0" w:color="auto"/>
        <w:bottom w:val="none" w:sz="0" w:space="0" w:color="auto"/>
        <w:right w:val="none" w:sz="0" w:space="0" w:color="auto"/>
      </w:divBdr>
    </w:div>
    <w:div w:id="1894846151">
      <w:bodyDiv w:val="1"/>
      <w:marLeft w:val="0"/>
      <w:marRight w:val="0"/>
      <w:marTop w:val="0"/>
      <w:marBottom w:val="0"/>
      <w:divBdr>
        <w:top w:val="none" w:sz="0" w:space="0" w:color="auto"/>
        <w:left w:val="none" w:sz="0" w:space="0" w:color="auto"/>
        <w:bottom w:val="none" w:sz="0" w:space="0" w:color="auto"/>
        <w:right w:val="none" w:sz="0" w:space="0" w:color="auto"/>
      </w:divBdr>
    </w:div>
    <w:div w:id="1894848130">
      <w:bodyDiv w:val="1"/>
      <w:marLeft w:val="0"/>
      <w:marRight w:val="0"/>
      <w:marTop w:val="0"/>
      <w:marBottom w:val="0"/>
      <w:divBdr>
        <w:top w:val="none" w:sz="0" w:space="0" w:color="auto"/>
        <w:left w:val="none" w:sz="0" w:space="0" w:color="auto"/>
        <w:bottom w:val="none" w:sz="0" w:space="0" w:color="auto"/>
        <w:right w:val="none" w:sz="0" w:space="0" w:color="auto"/>
      </w:divBdr>
    </w:div>
    <w:div w:id="1895039722">
      <w:bodyDiv w:val="1"/>
      <w:marLeft w:val="0"/>
      <w:marRight w:val="0"/>
      <w:marTop w:val="0"/>
      <w:marBottom w:val="0"/>
      <w:divBdr>
        <w:top w:val="none" w:sz="0" w:space="0" w:color="auto"/>
        <w:left w:val="none" w:sz="0" w:space="0" w:color="auto"/>
        <w:bottom w:val="none" w:sz="0" w:space="0" w:color="auto"/>
        <w:right w:val="none" w:sz="0" w:space="0" w:color="auto"/>
      </w:divBdr>
    </w:div>
    <w:div w:id="1895195868">
      <w:bodyDiv w:val="1"/>
      <w:marLeft w:val="0"/>
      <w:marRight w:val="0"/>
      <w:marTop w:val="0"/>
      <w:marBottom w:val="0"/>
      <w:divBdr>
        <w:top w:val="none" w:sz="0" w:space="0" w:color="auto"/>
        <w:left w:val="none" w:sz="0" w:space="0" w:color="auto"/>
        <w:bottom w:val="none" w:sz="0" w:space="0" w:color="auto"/>
        <w:right w:val="none" w:sz="0" w:space="0" w:color="auto"/>
      </w:divBdr>
    </w:div>
    <w:div w:id="1895197606">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236388">
      <w:bodyDiv w:val="1"/>
      <w:marLeft w:val="0"/>
      <w:marRight w:val="0"/>
      <w:marTop w:val="0"/>
      <w:marBottom w:val="0"/>
      <w:divBdr>
        <w:top w:val="none" w:sz="0" w:space="0" w:color="auto"/>
        <w:left w:val="none" w:sz="0" w:space="0" w:color="auto"/>
        <w:bottom w:val="none" w:sz="0" w:space="0" w:color="auto"/>
        <w:right w:val="none" w:sz="0" w:space="0" w:color="auto"/>
      </w:divBdr>
    </w:div>
    <w:div w:id="1895388161">
      <w:bodyDiv w:val="1"/>
      <w:marLeft w:val="0"/>
      <w:marRight w:val="0"/>
      <w:marTop w:val="0"/>
      <w:marBottom w:val="0"/>
      <w:divBdr>
        <w:top w:val="none" w:sz="0" w:space="0" w:color="auto"/>
        <w:left w:val="none" w:sz="0" w:space="0" w:color="auto"/>
        <w:bottom w:val="none" w:sz="0" w:space="0" w:color="auto"/>
        <w:right w:val="none" w:sz="0" w:space="0" w:color="auto"/>
      </w:divBdr>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08986">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775452">
      <w:bodyDiv w:val="1"/>
      <w:marLeft w:val="0"/>
      <w:marRight w:val="0"/>
      <w:marTop w:val="0"/>
      <w:marBottom w:val="0"/>
      <w:divBdr>
        <w:top w:val="none" w:sz="0" w:space="0" w:color="auto"/>
        <w:left w:val="none" w:sz="0" w:space="0" w:color="auto"/>
        <w:bottom w:val="none" w:sz="0" w:space="0" w:color="auto"/>
        <w:right w:val="none" w:sz="0" w:space="0" w:color="auto"/>
      </w:divBdr>
    </w:div>
    <w:div w:id="1896500037">
      <w:bodyDiv w:val="1"/>
      <w:marLeft w:val="0"/>
      <w:marRight w:val="0"/>
      <w:marTop w:val="0"/>
      <w:marBottom w:val="0"/>
      <w:divBdr>
        <w:top w:val="none" w:sz="0" w:space="0" w:color="auto"/>
        <w:left w:val="none" w:sz="0" w:space="0" w:color="auto"/>
        <w:bottom w:val="none" w:sz="0" w:space="0" w:color="auto"/>
        <w:right w:val="none" w:sz="0" w:space="0" w:color="auto"/>
      </w:divBdr>
    </w:div>
    <w:div w:id="1896500346">
      <w:bodyDiv w:val="1"/>
      <w:marLeft w:val="0"/>
      <w:marRight w:val="0"/>
      <w:marTop w:val="0"/>
      <w:marBottom w:val="0"/>
      <w:divBdr>
        <w:top w:val="none" w:sz="0" w:space="0" w:color="auto"/>
        <w:left w:val="none" w:sz="0" w:space="0" w:color="auto"/>
        <w:bottom w:val="none" w:sz="0" w:space="0" w:color="auto"/>
        <w:right w:val="none" w:sz="0" w:space="0" w:color="auto"/>
      </w:divBdr>
    </w:div>
    <w:div w:id="1896769835">
      <w:bodyDiv w:val="1"/>
      <w:marLeft w:val="0"/>
      <w:marRight w:val="0"/>
      <w:marTop w:val="0"/>
      <w:marBottom w:val="0"/>
      <w:divBdr>
        <w:top w:val="none" w:sz="0" w:space="0" w:color="auto"/>
        <w:left w:val="none" w:sz="0" w:space="0" w:color="auto"/>
        <w:bottom w:val="none" w:sz="0" w:space="0" w:color="auto"/>
        <w:right w:val="none" w:sz="0" w:space="0" w:color="auto"/>
      </w:divBdr>
    </w:div>
    <w:div w:id="1896773245">
      <w:bodyDiv w:val="1"/>
      <w:marLeft w:val="0"/>
      <w:marRight w:val="0"/>
      <w:marTop w:val="0"/>
      <w:marBottom w:val="0"/>
      <w:divBdr>
        <w:top w:val="none" w:sz="0" w:space="0" w:color="auto"/>
        <w:left w:val="none" w:sz="0" w:space="0" w:color="auto"/>
        <w:bottom w:val="none" w:sz="0" w:space="0" w:color="auto"/>
        <w:right w:val="none" w:sz="0" w:space="0" w:color="auto"/>
      </w:divBdr>
    </w:div>
    <w:div w:id="1896813099">
      <w:bodyDiv w:val="1"/>
      <w:marLeft w:val="0"/>
      <w:marRight w:val="0"/>
      <w:marTop w:val="0"/>
      <w:marBottom w:val="0"/>
      <w:divBdr>
        <w:top w:val="none" w:sz="0" w:space="0" w:color="auto"/>
        <w:left w:val="none" w:sz="0" w:space="0" w:color="auto"/>
        <w:bottom w:val="none" w:sz="0" w:space="0" w:color="auto"/>
        <w:right w:val="none" w:sz="0" w:space="0" w:color="auto"/>
      </w:divBdr>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285">
      <w:bodyDiv w:val="1"/>
      <w:marLeft w:val="0"/>
      <w:marRight w:val="0"/>
      <w:marTop w:val="0"/>
      <w:marBottom w:val="0"/>
      <w:divBdr>
        <w:top w:val="none" w:sz="0" w:space="0" w:color="auto"/>
        <w:left w:val="none" w:sz="0" w:space="0" w:color="auto"/>
        <w:bottom w:val="none" w:sz="0" w:space="0" w:color="auto"/>
        <w:right w:val="none" w:sz="0" w:space="0" w:color="auto"/>
      </w:divBdr>
    </w:div>
    <w:div w:id="1897012764">
      <w:bodyDiv w:val="1"/>
      <w:marLeft w:val="0"/>
      <w:marRight w:val="0"/>
      <w:marTop w:val="0"/>
      <w:marBottom w:val="0"/>
      <w:divBdr>
        <w:top w:val="none" w:sz="0" w:space="0" w:color="auto"/>
        <w:left w:val="none" w:sz="0" w:space="0" w:color="auto"/>
        <w:bottom w:val="none" w:sz="0" w:space="0" w:color="auto"/>
        <w:right w:val="none" w:sz="0" w:space="0" w:color="auto"/>
      </w:divBdr>
    </w:div>
    <w:div w:id="1897616875">
      <w:bodyDiv w:val="1"/>
      <w:marLeft w:val="0"/>
      <w:marRight w:val="0"/>
      <w:marTop w:val="0"/>
      <w:marBottom w:val="0"/>
      <w:divBdr>
        <w:top w:val="none" w:sz="0" w:space="0" w:color="auto"/>
        <w:left w:val="none" w:sz="0" w:space="0" w:color="auto"/>
        <w:bottom w:val="none" w:sz="0" w:space="0" w:color="auto"/>
        <w:right w:val="none" w:sz="0" w:space="0" w:color="auto"/>
      </w:divBdr>
    </w:div>
    <w:div w:id="1897621798">
      <w:bodyDiv w:val="1"/>
      <w:marLeft w:val="0"/>
      <w:marRight w:val="0"/>
      <w:marTop w:val="0"/>
      <w:marBottom w:val="0"/>
      <w:divBdr>
        <w:top w:val="none" w:sz="0" w:space="0" w:color="auto"/>
        <w:left w:val="none" w:sz="0" w:space="0" w:color="auto"/>
        <w:bottom w:val="none" w:sz="0" w:space="0" w:color="auto"/>
        <w:right w:val="none" w:sz="0" w:space="0" w:color="auto"/>
      </w:divBdr>
    </w:div>
    <w:div w:id="1897736510">
      <w:bodyDiv w:val="1"/>
      <w:marLeft w:val="0"/>
      <w:marRight w:val="0"/>
      <w:marTop w:val="0"/>
      <w:marBottom w:val="0"/>
      <w:divBdr>
        <w:top w:val="none" w:sz="0" w:space="0" w:color="auto"/>
        <w:left w:val="none" w:sz="0" w:space="0" w:color="auto"/>
        <w:bottom w:val="none" w:sz="0" w:space="0" w:color="auto"/>
        <w:right w:val="none" w:sz="0" w:space="0" w:color="auto"/>
      </w:divBdr>
    </w:div>
    <w:div w:id="189781916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320866">
      <w:bodyDiv w:val="1"/>
      <w:marLeft w:val="0"/>
      <w:marRight w:val="0"/>
      <w:marTop w:val="0"/>
      <w:marBottom w:val="0"/>
      <w:divBdr>
        <w:top w:val="none" w:sz="0" w:space="0" w:color="auto"/>
        <w:left w:val="none" w:sz="0" w:space="0" w:color="auto"/>
        <w:bottom w:val="none" w:sz="0" w:space="0" w:color="auto"/>
        <w:right w:val="none" w:sz="0" w:space="0" w:color="auto"/>
      </w:divBdr>
    </w:div>
    <w:div w:id="1898541716">
      <w:bodyDiv w:val="1"/>
      <w:marLeft w:val="0"/>
      <w:marRight w:val="0"/>
      <w:marTop w:val="0"/>
      <w:marBottom w:val="0"/>
      <w:divBdr>
        <w:top w:val="none" w:sz="0" w:space="0" w:color="auto"/>
        <w:left w:val="none" w:sz="0" w:space="0" w:color="auto"/>
        <w:bottom w:val="none" w:sz="0" w:space="0" w:color="auto"/>
        <w:right w:val="none" w:sz="0" w:space="0" w:color="auto"/>
      </w:divBdr>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979585">
      <w:bodyDiv w:val="1"/>
      <w:marLeft w:val="0"/>
      <w:marRight w:val="0"/>
      <w:marTop w:val="0"/>
      <w:marBottom w:val="0"/>
      <w:divBdr>
        <w:top w:val="none" w:sz="0" w:space="0" w:color="auto"/>
        <w:left w:val="none" w:sz="0" w:space="0" w:color="auto"/>
        <w:bottom w:val="none" w:sz="0" w:space="0" w:color="auto"/>
        <w:right w:val="none" w:sz="0" w:space="0" w:color="auto"/>
      </w:divBdr>
    </w:div>
    <w:div w:id="1899169779">
      <w:bodyDiv w:val="1"/>
      <w:marLeft w:val="0"/>
      <w:marRight w:val="0"/>
      <w:marTop w:val="0"/>
      <w:marBottom w:val="0"/>
      <w:divBdr>
        <w:top w:val="none" w:sz="0" w:space="0" w:color="auto"/>
        <w:left w:val="none" w:sz="0" w:space="0" w:color="auto"/>
        <w:bottom w:val="none" w:sz="0" w:space="0" w:color="auto"/>
        <w:right w:val="none" w:sz="0" w:space="0" w:color="auto"/>
      </w:divBdr>
    </w:div>
    <w:div w:id="1899239356">
      <w:bodyDiv w:val="1"/>
      <w:marLeft w:val="0"/>
      <w:marRight w:val="0"/>
      <w:marTop w:val="0"/>
      <w:marBottom w:val="0"/>
      <w:divBdr>
        <w:top w:val="none" w:sz="0" w:space="0" w:color="auto"/>
        <w:left w:val="none" w:sz="0" w:space="0" w:color="auto"/>
        <w:bottom w:val="none" w:sz="0" w:space="0" w:color="auto"/>
        <w:right w:val="none" w:sz="0" w:space="0" w:color="auto"/>
      </w:divBdr>
    </w:div>
    <w:div w:id="1899245536">
      <w:bodyDiv w:val="1"/>
      <w:marLeft w:val="0"/>
      <w:marRight w:val="0"/>
      <w:marTop w:val="0"/>
      <w:marBottom w:val="0"/>
      <w:divBdr>
        <w:top w:val="none" w:sz="0" w:space="0" w:color="auto"/>
        <w:left w:val="none" w:sz="0" w:space="0" w:color="auto"/>
        <w:bottom w:val="none" w:sz="0" w:space="0" w:color="auto"/>
        <w:right w:val="none" w:sz="0" w:space="0" w:color="auto"/>
      </w:divBdr>
    </w:div>
    <w:div w:id="1899513008">
      <w:bodyDiv w:val="1"/>
      <w:marLeft w:val="0"/>
      <w:marRight w:val="0"/>
      <w:marTop w:val="0"/>
      <w:marBottom w:val="0"/>
      <w:divBdr>
        <w:top w:val="none" w:sz="0" w:space="0" w:color="auto"/>
        <w:left w:val="none" w:sz="0" w:space="0" w:color="auto"/>
        <w:bottom w:val="none" w:sz="0" w:space="0" w:color="auto"/>
        <w:right w:val="none" w:sz="0" w:space="0" w:color="auto"/>
      </w:divBdr>
    </w:div>
    <w:div w:id="1899975020">
      <w:bodyDiv w:val="1"/>
      <w:marLeft w:val="0"/>
      <w:marRight w:val="0"/>
      <w:marTop w:val="0"/>
      <w:marBottom w:val="0"/>
      <w:divBdr>
        <w:top w:val="none" w:sz="0" w:space="0" w:color="auto"/>
        <w:left w:val="none" w:sz="0" w:space="0" w:color="auto"/>
        <w:bottom w:val="none" w:sz="0" w:space="0" w:color="auto"/>
        <w:right w:val="none" w:sz="0" w:space="0" w:color="auto"/>
      </w:divBdr>
    </w:div>
    <w:div w:id="1899976854">
      <w:bodyDiv w:val="1"/>
      <w:marLeft w:val="0"/>
      <w:marRight w:val="0"/>
      <w:marTop w:val="0"/>
      <w:marBottom w:val="0"/>
      <w:divBdr>
        <w:top w:val="none" w:sz="0" w:space="0" w:color="auto"/>
        <w:left w:val="none" w:sz="0" w:space="0" w:color="auto"/>
        <w:bottom w:val="none" w:sz="0" w:space="0" w:color="auto"/>
        <w:right w:val="none" w:sz="0" w:space="0" w:color="auto"/>
      </w:divBdr>
    </w:div>
    <w:div w:id="1900049350">
      <w:bodyDiv w:val="1"/>
      <w:marLeft w:val="0"/>
      <w:marRight w:val="0"/>
      <w:marTop w:val="0"/>
      <w:marBottom w:val="0"/>
      <w:divBdr>
        <w:top w:val="none" w:sz="0" w:space="0" w:color="auto"/>
        <w:left w:val="none" w:sz="0" w:space="0" w:color="auto"/>
        <w:bottom w:val="none" w:sz="0" w:space="0" w:color="auto"/>
        <w:right w:val="none" w:sz="0" w:space="0" w:color="auto"/>
      </w:divBdr>
    </w:div>
    <w:div w:id="1900051090">
      <w:bodyDiv w:val="1"/>
      <w:marLeft w:val="0"/>
      <w:marRight w:val="0"/>
      <w:marTop w:val="0"/>
      <w:marBottom w:val="0"/>
      <w:divBdr>
        <w:top w:val="none" w:sz="0" w:space="0" w:color="auto"/>
        <w:left w:val="none" w:sz="0" w:space="0" w:color="auto"/>
        <w:bottom w:val="none" w:sz="0" w:space="0" w:color="auto"/>
        <w:right w:val="none" w:sz="0" w:space="0" w:color="auto"/>
      </w:divBdr>
    </w:div>
    <w:div w:id="1900091871">
      <w:bodyDiv w:val="1"/>
      <w:marLeft w:val="0"/>
      <w:marRight w:val="0"/>
      <w:marTop w:val="0"/>
      <w:marBottom w:val="0"/>
      <w:divBdr>
        <w:top w:val="none" w:sz="0" w:space="0" w:color="auto"/>
        <w:left w:val="none" w:sz="0" w:space="0" w:color="auto"/>
        <w:bottom w:val="none" w:sz="0" w:space="0" w:color="auto"/>
        <w:right w:val="none" w:sz="0" w:space="0" w:color="auto"/>
      </w:divBdr>
    </w:div>
    <w:div w:id="1900239494">
      <w:bodyDiv w:val="1"/>
      <w:marLeft w:val="0"/>
      <w:marRight w:val="0"/>
      <w:marTop w:val="0"/>
      <w:marBottom w:val="0"/>
      <w:divBdr>
        <w:top w:val="none" w:sz="0" w:space="0" w:color="auto"/>
        <w:left w:val="none" w:sz="0" w:space="0" w:color="auto"/>
        <w:bottom w:val="none" w:sz="0" w:space="0" w:color="auto"/>
        <w:right w:val="none" w:sz="0" w:space="0" w:color="auto"/>
      </w:divBdr>
    </w:div>
    <w:div w:id="1900479605">
      <w:bodyDiv w:val="1"/>
      <w:marLeft w:val="0"/>
      <w:marRight w:val="0"/>
      <w:marTop w:val="0"/>
      <w:marBottom w:val="0"/>
      <w:divBdr>
        <w:top w:val="none" w:sz="0" w:space="0" w:color="auto"/>
        <w:left w:val="none" w:sz="0" w:space="0" w:color="auto"/>
        <w:bottom w:val="none" w:sz="0" w:space="0" w:color="auto"/>
        <w:right w:val="none" w:sz="0" w:space="0" w:color="auto"/>
      </w:divBdr>
    </w:div>
    <w:div w:id="1900554445">
      <w:bodyDiv w:val="1"/>
      <w:marLeft w:val="0"/>
      <w:marRight w:val="0"/>
      <w:marTop w:val="0"/>
      <w:marBottom w:val="0"/>
      <w:divBdr>
        <w:top w:val="none" w:sz="0" w:space="0" w:color="auto"/>
        <w:left w:val="none" w:sz="0" w:space="0" w:color="auto"/>
        <w:bottom w:val="none" w:sz="0" w:space="0" w:color="auto"/>
        <w:right w:val="none" w:sz="0" w:space="0" w:color="auto"/>
      </w:divBdr>
    </w:div>
    <w:div w:id="1900630572">
      <w:bodyDiv w:val="1"/>
      <w:marLeft w:val="0"/>
      <w:marRight w:val="0"/>
      <w:marTop w:val="0"/>
      <w:marBottom w:val="0"/>
      <w:divBdr>
        <w:top w:val="none" w:sz="0" w:space="0" w:color="auto"/>
        <w:left w:val="none" w:sz="0" w:space="0" w:color="auto"/>
        <w:bottom w:val="none" w:sz="0" w:space="0" w:color="auto"/>
        <w:right w:val="none" w:sz="0" w:space="0" w:color="auto"/>
      </w:divBdr>
    </w:div>
    <w:div w:id="1900706452">
      <w:bodyDiv w:val="1"/>
      <w:marLeft w:val="0"/>
      <w:marRight w:val="0"/>
      <w:marTop w:val="0"/>
      <w:marBottom w:val="0"/>
      <w:divBdr>
        <w:top w:val="none" w:sz="0" w:space="0" w:color="auto"/>
        <w:left w:val="none" w:sz="0" w:space="0" w:color="auto"/>
        <w:bottom w:val="none" w:sz="0" w:space="0" w:color="auto"/>
        <w:right w:val="none" w:sz="0" w:space="0" w:color="auto"/>
      </w:divBdr>
    </w:div>
    <w:div w:id="1900969627">
      <w:bodyDiv w:val="1"/>
      <w:marLeft w:val="0"/>
      <w:marRight w:val="0"/>
      <w:marTop w:val="0"/>
      <w:marBottom w:val="0"/>
      <w:divBdr>
        <w:top w:val="none" w:sz="0" w:space="0" w:color="auto"/>
        <w:left w:val="none" w:sz="0" w:space="0" w:color="auto"/>
        <w:bottom w:val="none" w:sz="0" w:space="0" w:color="auto"/>
        <w:right w:val="none" w:sz="0" w:space="0" w:color="auto"/>
      </w:divBdr>
    </w:div>
    <w:div w:id="1901011969">
      <w:bodyDiv w:val="1"/>
      <w:marLeft w:val="0"/>
      <w:marRight w:val="0"/>
      <w:marTop w:val="0"/>
      <w:marBottom w:val="0"/>
      <w:divBdr>
        <w:top w:val="none" w:sz="0" w:space="0" w:color="auto"/>
        <w:left w:val="none" w:sz="0" w:space="0" w:color="auto"/>
        <w:bottom w:val="none" w:sz="0" w:space="0" w:color="auto"/>
        <w:right w:val="none" w:sz="0" w:space="0" w:color="auto"/>
      </w:divBdr>
    </w:div>
    <w:div w:id="1901283717">
      <w:bodyDiv w:val="1"/>
      <w:marLeft w:val="0"/>
      <w:marRight w:val="0"/>
      <w:marTop w:val="0"/>
      <w:marBottom w:val="0"/>
      <w:divBdr>
        <w:top w:val="none" w:sz="0" w:space="0" w:color="auto"/>
        <w:left w:val="none" w:sz="0" w:space="0" w:color="auto"/>
        <w:bottom w:val="none" w:sz="0" w:space="0" w:color="auto"/>
        <w:right w:val="none" w:sz="0" w:space="0" w:color="auto"/>
      </w:divBdr>
    </w:div>
    <w:div w:id="1901481890">
      <w:bodyDiv w:val="1"/>
      <w:marLeft w:val="0"/>
      <w:marRight w:val="0"/>
      <w:marTop w:val="0"/>
      <w:marBottom w:val="0"/>
      <w:divBdr>
        <w:top w:val="none" w:sz="0" w:space="0" w:color="auto"/>
        <w:left w:val="none" w:sz="0" w:space="0" w:color="auto"/>
        <w:bottom w:val="none" w:sz="0" w:space="0" w:color="auto"/>
        <w:right w:val="none" w:sz="0" w:space="0" w:color="auto"/>
      </w:divBdr>
    </w:div>
    <w:div w:id="1901549155">
      <w:bodyDiv w:val="1"/>
      <w:marLeft w:val="0"/>
      <w:marRight w:val="0"/>
      <w:marTop w:val="0"/>
      <w:marBottom w:val="0"/>
      <w:divBdr>
        <w:top w:val="none" w:sz="0" w:space="0" w:color="auto"/>
        <w:left w:val="none" w:sz="0" w:space="0" w:color="auto"/>
        <w:bottom w:val="none" w:sz="0" w:space="0" w:color="auto"/>
        <w:right w:val="none" w:sz="0" w:space="0" w:color="auto"/>
      </w:divBdr>
    </w:div>
    <w:div w:id="1901669138">
      <w:bodyDiv w:val="1"/>
      <w:marLeft w:val="0"/>
      <w:marRight w:val="0"/>
      <w:marTop w:val="0"/>
      <w:marBottom w:val="0"/>
      <w:divBdr>
        <w:top w:val="none" w:sz="0" w:space="0" w:color="auto"/>
        <w:left w:val="none" w:sz="0" w:space="0" w:color="auto"/>
        <w:bottom w:val="none" w:sz="0" w:space="0" w:color="auto"/>
        <w:right w:val="none" w:sz="0" w:space="0" w:color="auto"/>
      </w:divBdr>
    </w:div>
    <w:div w:id="1901669416">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7584">
      <w:bodyDiv w:val="1"/>
      <w:marLeft w:val="0"/>
      <w:marRight w:val="0"/>
      <w:marTop w:val="0"/>
      <w:marBottom w:val="0"/>
      <w:divBdr>
        <w:top w:val="none" w:sz="0" w:space="0" w:color="auto"/>
        <w:left w:val="none" w:sz="0" w:space="0" w:color="auto"/>
        <w:bottom w:val="none" w:sz="0" w:space="0" w:color="auto"/>
        <w:right w:val="none" w:sz="0" w:space="0" w:color="auto"/>
      </w:divBdr>
    </w:div>
    <w:div w:id="1901868161">
      <w:bodyDiv w:val="1"/>
      <w:marLeft w:val="0"/>
      <w:marRight w:val="0"/>
      <w:marTop w:val="0"/>
      <w:marBottom w:val="0"/>
      <w:divBdr>
        <w:top w:val="none" w:sz="0" w:space="0" w:color="auto"/>
        <w:left w:val="none" w:sz="0" w:space="0" w:color="auto"/>
        <w:bottom w:val="none" w:sz="0" w:space="0" w:color="auto"/>
        <w:right w:val="none" w:sz="0" w:space="0" w:color="auto"/>
      </w:divBdr>
    </w:div>
    <w:div w:id="1902056275">
      <w:bodyDiv w:val="1"/>
      <w:marLeft w:val="0"/>
      <w:marRight w:val="0"/>
      <w:marTop w:val="0"/>
      <w:marBottom w:val="0"/>
      <w:divBdr>
        <w:top w:val="none" w:sz="0" w:space="0" w:color="auto"/>
        <w:left w:val="none" w:sz="0" w:space="0" w:color="auto"/>
        <w:bottom w:val="none" w:sz="0" w:space="0" w:color="auto"/>
        <w:right w:val="none" w:sz="0" w:space="0" w:color="auto"/>
      </w:divBdr>
    </w:div>
    <w:div w:id="1902056423">
      <w:bodyDiv w:val="1"/>
      <w:marLeft w:val="0"/>
      <w:marRight w:val="0"/>
      <w:marTop w:val="0"/>
      <w:marBottom w:val="0"/>
      <w:divBdr>
        <w:top w:val="none" w:sz="0" w:space="0" w:color="auto"/>
        <w:left w:val="none" w:sz="0" w:space="0" w:color="auto"/>
        <w:bottom w:val="none" w:sz="0" w:space="0" w:color="auto"/>
        <w:right w:val="none" w:sz="0" w:space="0" w:color="auto"/>
      </w:divBdr>
    </w:div>
    <w:div w:id="1902210499">
      <w:bodyDiv w:val="1"/>
      <w:marLeft w:val="0"/>
      <w:marRight w:val="0"/>
      <w:marTop w:val="0"/>
      <w:marBottom w:val="0"/>
      <w:divBdr>
        <w:top w:val="none" w:sz="0" w:space="0" w:color="auto"/>
        <w:left w:val="none" w:sz="0" w:space="0" w:color="auto"/>
        <w:bottom w:val="none" w:sz="0" w:space="0" w:color="auto"/>
        <w:right w:val="none" w:sz="0" w:space="0" w:color="auto"/>
      </w:divBdr>
    </w:div>
    <w:div w:id="1902326472">
      <w:bodyDiv w:val="1"/>
      <w:marLeft w:val="0"/>
      <w:marRight w:val="0"/>
      <w:marTop w:val="0"/>
      <w:marBottom w:val="0"/>
      <w:divBdr>
        <w:top w:val="none" w:sz="0" w:space="0" w:color="auto"/>
        <w:left w:val="none" w:sz="0" w:space="0" w:color="auto"/>
        <w:bottom w:val="none" w:sz="0" w:space="0" w:color="auto"/>
        <w:right w:val="none" w:sz="0" w:space="0" w:color="auto"/>
      </w:divBdr>
    </w:div>
    <w:div w:id="1902403519">
      <w:bodyDiv w:val="1"/>
      <w:marLeft w:val="0"/>
      <w:marRight w:val="0"/>
      <w:marTop w:val="0"/>
      <w:marBottom w:val="0"/>
      <w:divBdr>
        <w:top w:val="none" w:sz="0" w:space="0" w:color="auto"/>
        <w:left w:val="none" w:sz="0" w:space="0" w:color="auto"/>
        <w:bottom w:val="none" w:sz="0" w:space="0" w:color="auto"/>
        <w:right w:val="none" w:sz="0" w:space="0" w:color="auto"/>
      </w:divBdr>
    </w:div>
    <w:div w:id="1902405831">
      <w:bodyDiv w:val="1"/>
      <w:marLeft w:val="0"/>
      <w:marRight w:val="0"/>
      <w:marTop w:val="0"/>
      <w:marBottom w:val="0"/>
      <w:divBdr>
        <w:top w:val="none" w:sz="0" w:space="0" w:color="auto"/>
        <w:left w:val="none" w:sz="0" w:space="0" w:color="auto"/>
        <w:bottom w:val="none" w:sz="0" w:space="0" w:color="auto"/>
        <w:right w:val="none" w:sz="0" w:space="0" w:color="auto"/>
      </w:divBdr>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673780">
      <w:bodyDiv w:val="1"/>
      <w:marLeft w:val="0"/>
      <w:marRight w:val="0"/>
      <w:marTop w:val="0"/>
      <w:marBottom w:val="0"/>
      <w:divBdr>
        <w:top w:val="none" w:sz="0" w:space="0" w:color="auto"/>
        <w:left w:val="none" w:sz="0" w:space="0" w:color="auto"/>
        <w:bottom w:val="none" w:sz="0" w:space="0" w:color="auto"/>
        <w:right w:val="none" w:sz="0" w:space="0" w:color="auto"/>
      </w:divBdr>
    </w:div>
    <w:div w:id="1902786528">
      <w:bodyDiv w:val="1"/>
      <w:marLeft w:val="0"/>
      <w:marRight w:val="0"/>
      <w:marTop w:val="0"/>
      <w:marBottom w:val="0"/>
      <w:divBdr>
        <w:top w:val="none" w:sz="0" w:space="0" w:color="auto"/>
        <w:left w:val="none" w:sz="0" w:space="0" w:color="auto"/>
        <w:bottom w:val="none" w:sz="0" w:space="0" w:color="auto"/>
        <w:right w:val="none" w:sz="0" w:space="0" w:color="auto"/>
      </w:divBdr>
    </w:div>
    <w:div w:id="1902866339">
      <w:bodyDiv w:val="1"/>
      <w:marLeft w:val="0"/>
      <w:marRight w:val="0"/>
      <w:marTop w:val="0"/>
      <w:marBottom w:val="0"/>
      <w:divBdr>
        <w:top w:val="none" w:sz="0" w:space="0" w:color="auto"/>
        <w:left w:val="none" w:sz="0" w:space="0" w:color="auto"/>
        <w:bottom w:val="none" w:sz="0" w:space="0" w:color="auto"/>
        <w:right w:val="none" w:sz="0" w:space="0" w:color="auto"/>
      </w:divBdr>
    </w:div>
    <w:div w:id="1902905457">
      <w:bodyDiv w:val="1"/>
      <w:marLeft w:val="0"/>
      <w:marRight w:val="0"/>
      <w:marTop w:val="0"/>
      <w:marBottom w:val="0"/>
      <w:divBdr>
        <w:top w:val="none" w:sz="0" w:space="0" w:color="auto"/>
        <w:left w:val="none" w:sz="0" w:space="0" w:color="auto"/>
        <w:bottom w:val="none" w:sz="0" w:space="0" w:color="auto"/>
        <w:right w:val="none" w:sz="0" w:space="0" w:color="auto"/>
      </w:divBdr>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321877">
      <w:bodyDiv w:val="1"/>
      <w:marLeft w:val="0"/>
      <w:marRight w:val="0"/>
      <w:marTop w:val="0"/>
      <w:marBottom w:val="0"/>
      <w:divBdr>
        <w:top w:val="none" w:sz="0" w:space="0" w:color="auto"/>
        <w:left w:val="none" w:sz="0" w:space="0" w:color="auto"/>
        <w:bottom w:val="none" w:sz="0" w:space="0" w:color="auto"/>
        <w:right w:val="none" w:sz="0" w:space="0" w:color="auto"/>
      </w:divBdr>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497">
      <w:bodyDiv w:val="1"/>
      <w:marLeft w:val="0"/>
      <w:marRight w:val="0"/>
      <w:marTop w:val="0"/>
      <w:marBottom w:val="0"/>
      <w:divBdr>
        <w:top w:val="none" w:sz="0" w:space="0" w:color="auto"/>
        <w:left w:val="none" w:sz="0" w:space="0" w:color="auto"/>
        <w:bottom w:val="none" w:sz="0" w:space="0" w:color="auto"/>
        <w:right w:val="none" w:sz="0" w:space="0" w:color="auto"/>
      </w:divBdr>
    </w:div>
    <w:div w:id="1903447557">
      <w:bodyDiv w:val="1"/>
      <w:marLeft w:val="0"/>
      <w:marRight w:val="0"/>
      <w:marTop w:val="0"/>
      <w:marBottom w:val="0"/>
      <w:divBdr>
        <w:top w:val="none" w:sz="0" w:space="0" w:color="auto"/>
        <w:left w:val="none" w:sz="0" w:space="0" w:color="auto"/>
        <w:bottom w:val="none" w:sz="0" w:space="0" w:color="auto"/>
        <w:right w:val="none" w:sz="0" w:space="0" w:color="auto"/>
      </w:divBdr>
    </w:div>
    <w:div w:id="1903561753">
      <w:bodyDiv w:val="1"/>
      <w:marLeft w:val="0"/>
      <w:marRight w:val="0"/>
      <w:marTop w:val="0"/>
      <w:marBottom w:val="0"/>
      <w:divBdr>
        <w:top w:val="none" w:sz="0" w:space="0" w:color="auto"/>
        <w:left w:val="none" w:sz="0" w:space="0" w:color="auto"/>
        <w:bottom w:val="none" w:sz="0" w:space="0" w:color="auto"/>
        <w:right w:val="none" w:sz="0" w:space="0" w:color="auto"/>
      </w:divBdr>
    </w:div>
    <w:div w:id="1903785849">
      <w:bodyDiv w:val="1"/>
      <w:marLeft w:val="0"/>
      <w:marRight w:val="0"/>
      <w:marTop w:val="0"/>
      <w:marBottom w:val="0"/>
      <w:divBdr>
        <w:top w:val="none" w:sz="0" w:space="0" w:color="auto"/>
        <w:left w:val="none" w:sz="0" w:space="0" w:color="auto"/>
        <w:bottom w:val="none" w:sz="0" w:space="0" w:color="auto"/>
        <w:right w:val="none" w:sz="0" w:space="0" w:color="auto"/>
      </w:divBdr>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02732">
      <w:bodyDiv w:val="1"/>
      <w:marLeft w:val="0"/>
      <w:marRight w:val="0"/>
      <w:marTop w:val="0"/>
      <w:marBottom w:val="0"/>
      <w:divBdr>
        <w:top w:val="none" w:sz="0" w:space="0" w:color="auto"/>
        <w:left w:val="none" w:sz="0" w:space="0" w:color="auto"/>
        <w:bottom w:val="none" w:sz="0" w:space="0" w:color="auto"/>
        <w:right w:val="none" w:sz="0" w:space="0" w:color="auto"/>
      </w:divBdr>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365306">
      <w:bodyDiv w:val="1"/>
      <w:marLeft w:val="0"/>
      <w:marRight w:val="0"/>
      <w:marTop w:val="0"/>
      <w:marBottom w:val="0"/>
      <w:divBdr>
        <w:top w:val="none" w:sz="0" w:space="0" w:color="auto"/>
        <w:left w:val="none" w:sz="0" w:space="0" w:color="auto"/>
        <w:bottom w:val="none" w:sz="0" w:space="0" w:color="auto"/>
        <w:right w:val="none" w:sz="0" w:space="0" w:color="auto"/>
      </w:divBdr>
    </w:div>
    <w:div w:id="1904481893">
      <w:bodyDiv w:val="1"/>
      <w:marLeft w:val="0"/>
      <w:marRight w:val="0"/>
      <w:marTop w:val="0"/>
      <w:marBottom w:val="0"/>
      <w:divBdr>
        <w:top w:val="none" w:sz="0" w:space="0" w:color="auto"/>
        <w:left w:val="none" w:sz="0" w:space="0" w:color="auto"/>
        <w:bottom w:val="none" w:sz="0" w:space="0" w:color="auto"/>
        <w:right w:val="none" w:sz="0" w:space="0" w:color="auto"/>
      </w:divBdr>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632">
      <w:bodyDiv w:val="1"/>
      <w:marLeft w:val="0"/>
      <w:marRight w:val="0"/>
      <w:marTop w:val="0"/>
      <w:marBottom w:val="0"/>
      <w:divBdr>
        <w:top w:val="none" w:sz="0" w:space="0" w:color="auto"/>
        <w:left w:val="none" w:sz="0" w:space="0" w:color="auto"/>
        <w:bottom w:val="none" w:sz="0" w:space="0" w:color="auto"/>
        <w:right w:val="none" w:sz="0" w:space="0" w:color="auto"/>
      </w:divBdr>
    </w:div>
    <w:div w:id="1904825846">
      <w:bodyDiv w:val="1"/>
      <w:marLeft w:val="0"/>
      <w:marRight w:val="0"/>
      <w:marTop w:val="0"/>
      <w:marBottom w:val="0"/>
      <w:divBdr>
        <w:top w:val="none" w:sz="0" w:space="0" w:color="auto"/>
        <w:left w:val="none" w:sz="0" w:space="0" w:color="auto"/>
        <w:bottom w:val="none" w:sz="0" w:space="0" w:color="auto"/>
        <w:right w:val="none" w:sz="0" w:space="0" w:color="auto"/>
      </w:divBdr>
    </w:div>
    <w:div w:id="1905025755">
      <w:bodyDiv w:val="1"/>
      <w:marLeft w:val="0"/>
      <w:marRight w:val="0"/>
      <w:marTop w:val="0"/>
      <w:marBottom w:val="0"/>
      <w:divBdr>
        <w:top w:val="none" w:sz="0" w:space="0" w:color="auto"/>
        <w:left w:val="none" w:sz="0" w:space="0" w:color="auto"/>
        <w:bottom w:val="none" w:sz="0" w:space="0" w:color="auto"/>
        <w:right w:val="none" w:sz="0" w:space="0" w:color="auto"/>
      </w:divBdr>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604312">
      <w:bodyDiv w:val="1"/>
      <w:marLeft w:val="0"/>
      <w:marRight w:val="0"/>
      <w:marTop w:val="0"/>
      <w:marBottom w:val="0"/>
      <w:divBdr>
        <w:top w:val="none" w:sz="0" w:space="0" w:color="auto"/>
        <w:left w:val="none" w:sz="0" w:space="0" w:color="auto"/>
        <w:bottom w:val="none" w:sz="0" w:space="0" w:color="auto"/>
        <w:right w:val="none" w:sz="0" w:space="0" w:color="auto"/>
      </w:divBdr>
    </w:div>
    <w:div w:id="1905673462">
      <w:bodyDiv w:val="1"/>
      <w:marLeft w:val="0"/>
      <w:marRight w:val="0"/>
      <w:marTop w:val="0"/>
      <w:marBottom w:val="0"/>
      <w:divBdr>
        <w:top w:val="none" w:sz="0" w:space="0" w:color="auto"/>
        <w:left w:val="none" w:sz="0" w:space="0" w:color="auto"/>
        <w:bottom w:val="none" w:sz="0" w:space="0" w:color="auto"/>
        <w:right w:val="none" w:sz="0" w:space="0" w:color="auto"/>
      </w:divBdr>
    </w:div>
    <w:div w:id="1905678756">
      <w:bodyDiv w:val="1"/>
      <w:marLeft w:val="0"/>
      <w:marRight w:val="0"/>
      <w:marTop w:val="0"/>
      <w:marBottom w:val="0"/>
      <w:divBdr>
        <w:top w:val="none" w:sz="0" w:space="0" w:color="auto"/>
        <w:left w:val="none" w:sz="0" w:space="0" w:color="auto"/>
        <w:bottom w:val="none" w:sz="0" w:space="0" w:color="auto"/>
        <w:right w:val="none" w:sz="0" w:space="0" w:color="auto"/>
      </w:divBdr>
    </w:div>
    <w:div w:id="1905681327">
      <w:bodyDiv w:val="1"/>
      <w:marLeft w:val="0"/>
      <w:marRight w:val="0"/>
      <w:marTop w:val="0"/>
      <w:marBottom w:val="0"/>
      <w:divBdr>
        <w:top w:val="none" w:sz="0" w:space="0" w:color="auto"/>
        <w:left w:val="none" w:sz="0" w:space="0" w:color="auto"/>
        <w:bottom w:val="none" w:sz="0" w:space="0" w:color="auto"/>
        <w:right w:val="none" w:sz="0" w:space="0" w:color="auto"/>
      </w:divBdr>
    </w:div>
    <w:div w:id="1905681984">
      <w:bodyDiv w:val="1"/>
      <w:marLeft w:val="0"/>
      <w:marRight w:val="0"/>
      <w:marTop w:val="0"/>
      <w:marBottom w:val="0"/>
      <w:divBdr>
        <w:top w:val="none" w:sz="0" w:space="0" w:color="auto"/>
        <w:left w:val="none" w:sz="0" w:space="0" w:color="auto"/>
        <w:bottom w:val="none" w:sz="0" w:space="0" w:color="auto"/>
        <w:right w:val="none" w:sz="0" w:space="0" w:color="auto"/>
      </w:divBdr>
    </w:div>
    <w:div w:id="1905791359">
      <w:bodyDiv w:val="1"/>
      <w:marLeft w:val="0"/>
      <w:marRight w:val="0"/>
      <w:marTop w:val="0"/>
      <w:marBottom w:val="0"/>
      <w:divBdr>
        <w:top w:val="none" w:sz="0" w:space="0" w:color="auto"/>
        <w:left w:val="none" w:sz="0" w:space="0" w:color="auto"/>
        <w:bottom w:val="none" w:sz="0" w:space="0" w:color="auto"/>
        <w:right w:val="none" w:sz="0" w:space="0" w:color="auto"/>
      </w:divBdr>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060584">
      <w:bodyDiv w:val="1"/>
      <w:marLeft w:val="0"/>
      <w:marRight w:val="0"/>
      <w:marTop w:val="0"/>
      <w:marBottom w:val="0"/>
      <w:divBdr>
        <w:top w:val="none" w:sz="0" w:space="0" w:color="auto"/>
        <w:left w:val="none" w:sz="0" w:space="0" w:color="auto"/>
        <w:bottom w:val="none" w:sz="0" w:space="0" w:color="auto"/>
        <w:right w:val="none" w:sz="0" w:space="0" w:color="auto"/>
      </w:divBdr>
    </w:div>
    <w:div w:id="1906187631">
      <w:bodyDiv w:val="1"/>
      <w:marLeft w:val="0"/>
      <w:marRight w:val="0"/>
      <w:marTop w:val="0"/>
      <w:marBottom w:val="0"/>
      <w:divBdr>
        <w:top w:val="none" w:sz="0" w:space="0" w:color="auto"/>
        <w:left w:val="none" w:sz="0" w:space="0" w:color="auto"/>
        <w:bottom w:val="none" w:sz="0" w:space="0" w:color="auto"/>
        <w:right w:val="none" w:sz="0" w:space="0" w:color="auto"/>
      </w:divBdr>
    </w:div>
    <w:div w:id="1906259057">
      <w:bodyDiv w:val="1"/>
      <w:marLeft w:val="0"/>
      <w:marRight w:val="0"/>
      <w:marTop w:val="0"/>
      <w:marBottom w:val="0"/>
      <w:divBdr>
        <w:top w:val="none" w:sz="0" w:space="0" w:color="auto"/>
        <w:left w:val="none" w:sz="0" w:space="0" w:color="auto"/>
        <w:bottom w:val="none" w:sz="0" w:space="0" w:color="auto"/>
        <w:right w:val="none" w:sz="0" w:space="0" w:color="auto"/>
      </w:divBdr>
    </w:div>
    <w:div w:id="1906334282">
      <w:bodyDiv w:val="1"/>
      <w:marLeft w:val="0"/>
      <w:marRight w:val="0"/>
      <w:marTop w:val="0"/>
      <w:marBottom w:val="0"/>
      <w:divBdr>
        <w:top w:val="none" w:sz="0" w:space="0" w:color="auto"/>
        <w:left w:val="none" w:sz="0" w:space="0" w:color="auto"/>
        <w:bottom w:val="none" w:sz="0" w:space="0" w:color="auto"/>
        <w:right w:val="none" w:sz="0" w:space="0" w:color="auto"/>
      </w:divBdr>
    </w:div>
    <w:div w:id="1906447702">
      <w:bodyDiv w:val="1"/>
      <w:marLeft w:val="0"/>
      <w:marRight w:val="0"/>
      <w:marTop w:val="0"/>
      <w:marBottom w:val="0"/>
      <w:divBdr>
        <w:top w:val="none" w:sz="0" w:space="0" w:color="auto"/>
        <w:left w:val="none" w:sz="0" w:space="0" w:color="auto"/>
        <w:bottom w:val="none" w:sz="0" w:space="0" w:color="auto"/>
        <w:right w:val="none" w:sz="0" w:space="0" w:color="auto"/>
      </w:divBdr>
    </w:div>
    <w:div w:id="1906523294">
      <w:bodyDiv w:val="1"/>
      <w:marLeft w:val="0"/>
      <w:marRight w:val="0"/>
      <w:marTop w:val="0"/>
      <w:marBottom w:val="0"/>
      <w:divBdr>
        <w:top w:val="none" w:sz="0" w:space="0" w:color="auto"/>
        <w:left w:val="none" w:sz="0" w:space="0" w:color="auto"/>
        <w:bottom w:val="none" w:sz="0" w:space="0" w:color="auto"/>
        <w:right w:val="none" w:sz="0" w:space="0" w:color="auto"/>
      </w:divBdr>
    </w:div>
    <w:div w:id="1906868180">
      <w:bodyDiv w:val="1"/>
      <w:marLeft w:val="0"/>
      <w:marRight w:val="0"/>
      <w:marTop w:val="0"/>
      <w:marBottom w:val="0"/>
      <w:divBdr>
        <w:top w:val="none" w:sz="0" w:space="0" w:color="auto"/>
        <w:left w:val="none" w:sz="0" w:space="0" w:color="auto"/>
        <w:bottom w:val="none" w:sz="0" w:space="0" w:color="auto"/>
        <w:right w:val="none" w:sz="0" w:space="0" w:color="auto"/>
      </w:divBdr>
    </w:div>
    <w:div w:id="1907254850">
      <w:bodyDiv w:val="1"/>
      <w:marLeft w:val="0"/>
      <w:marRight w:val="0"/>
      <w:marTop w:val="0"/>
      <w:marBottom w:val="0"/>
      <w:divBdr>
        <w:top w:val="none" w:sz="0" w:space="0" w:color="auto"/>
        <w:left w:val="none" w:sz="0" w:space="0" w:color="auto"/>
        <w:bottom w:val="none" w:sz="0" w:space="0" w:color="auto"/>
        <w:right w:val="none" w:sz="0" w:space="0" w:color="auto"/>
      </w:divBdr>
    </w:div>
    <w:div w:id="1907493530">
      <w:bodyDiv w:val="1"/>
      <w:marLeft w:val="0"/>
      <w:marRight w:val="0"/>
      <w:marTop w:val="0"/>
      <w:marBottom w:val="0"/>
      <w:divBdr>
        <w:top w:val="none" w:sz="0" w:space="0" w:color="auto"/>
        <w:left w:val="none" w:sz="0" w:space="0" w:color="auto"/>
        <w:bottom w:val="none" w:sz="0" w:space="0" w:color="auto"/>
        <w:right w:val="none" w:sz="0" w:space="0" w:color="auto"/>
      </w:divBdr>
    </w:div>
    <w:div w:id="1907565626">
      <w:bodyDiv w:val="1"/>
      <w:marLeft w:val="0"/>
      <w:marRight w:val="0"/>
      <w:marTop w:val="0"/>
      <w:marBottom w:val="0"/>
      <w:divBdr>
        <w:top w:val="none" w:sz="0" w:space="0" w:color="auto"/>
        <w:left w:val="none" w:sz="0" w:space="0" w:color="auto"/>
        <w:bottom w:val="none" w:sz="0" w:space="0" w:color="auto"/>
        <w:right w:val="none" w:sz="0" w:space="0" w:color="auto"/>
      </w:divBdr>
    </w:div>
    <w:div w:id="1907570490">
      <w:bodyDiv w:val="1"/>
      <w:marLeft w:val="0"/>
      <w:marRight w:val="0"/>
      <w:marTop w:val="0"/>
      <w:marBottom w:val="0"/>
      <w:divBdr>
        <w:top w:val="none" w:sz="0" w:space="0" w:color="auto"/>
        <w:left w:val="none" w:sz="0" w:space="0" w:color="auto"/>
        <w:bottom w:val="none" w:sz="0" w:space="0" w:color="auto"/>
        <w:right w:val="none" w:sz="0" w:space="0" w:color="auto"/>
      </w:divBdr>
    </w:div>
    <w:div w:id="1907957949">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8304">
      <w:bodyDiv w:val="1"/>
      <w:marLeft w:val="0"/>
      <w:marRight w:val="0"/>
      <w:marTop w:val="0"/>
      <w:marBottom w:val="0"/>
      <w:divBdr>
        <w:top w:val="none" w:sz="0" w:space="0" w:color="auto"/>
        <w:left w:val="none" w:sz="0" w:space="0" w:color="auto"/>
        <w:bottom w:val="none" w:sz="0" w:space="0" w:color="auto"/>
        <w:right w:val="none" w:sz="0" w:space="0" w:color="auto"/>
      </w:divBdr>
    </w:div>
    <w:div w:id="1908226750">
      <w:bodyDiv w:val="1"/>
      <w:marLeft w:val="0"/>
      <w:marRight w:val="0"/>
      <w:marTop w:val="0"/>
      <w:marBottom w:val="0"/>
      <w:divBdr>
        <w:top w:val="none" w:sz="0" w:space="0" w:color="auto"/>
        <w:left w:val="none" w:sz="0" w:space="0" w:color="auto"/>
        <w:bottom w:val="none" w:sz="0" w:space="0" w:color="auto"/>
        <w:right w:val="none" w:sz="0" w:space="0" w:color="auto"/>
      </w:divBdr>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493550">
      <w:bodyDiv w:val="1"/>
      <w:marLeft w:val="0"/>
      <w:marRight w:val="0"/>
      <w:marTop w:val="0"/>
      <w:marBottom w:val="0"/>
      <w:divBdr>
        <w:top w:val="none" w:sz="0" w:space="0" w:color="auto"/>
        <w:left w:val="none" w:sz="0" w:space="0" w:color="auto"/>
        <w:bottom w:val="none" w:sz="0" w:space="0" w:color="auto"/>
        <w:right w:val="none" w:sz="0" w:space="0" w:color="auto"/>
      </w:divBdr>
    </w:div>
    <w:div w:id="1908570966">
      <w:bodyDiv w:val="1"/>
      <w:marLeft w:val="0"/>
      <w:marRight w:val="0"/>
      <w:marTop w:val="0"/>
      <w:marBottom w:val="0"/>
      <w:divBdr>
        <w:top w:val="none" w:sz="0" w:space="0" w:color="auto"/>
        <w:left w:val="none" w:sz="0" w:space="0" w:color="auto"/>
        <w:bottom w:val="none" w:sz="0" w:space="0" w:color="auto"/>
        <w:right w:val="none" w:sz="0" w:space="0" w:color="auto"/>
      </w:divBdr>
    </w:div>
    <w:div w:id="1908612830">
      <w:bodyDiv w:val="1"/>
      <w:marLeft w:val="0"/>
      <w:marRight w:val="0"/>
      <w:marTop w:val="0"/>
      <w:marBottom w:val="0"/>
      <w:divBdr>
        <w:top w:val="none" w:sz="0" w:space="0" w:color="auto"/>
        <w:left w:val="none" w:sz="0" w:space="0" w:color="auto"/>
        <w:bottom w:val="none" w:sz="0" w:space="0" w:color="auto"/>
        <w:right w:val="none" w:sz="0" w:space="0" w:color="auto"/>
      </w:divBdr>
    </w:div>
    <w:div w:id="1908876379">
      <w:bodyDiv w:val="1"/>
      <w:marLeft w:val="0"/>
      <w:marRight w:val="0"/>
      <w:marTop w:val="0"/>
      <w:marBottom w:val="0"/>
      <w:divBdr>
        <w:top w:val="none" w:sz="0" w:space="0" w:color="auto"/>
        <w:left w:val="none" w:sz="0" w:space="0" w:color="auto"/>
        <w:bottom w:val="none" w:sz="0" w:space="0" w:color="auto"/>
        <w:right w:val="none" w:sz="0" w:space="0" w:color="auto"/>
      </w:divBdr>
    </w:div>
    <w:div w:id="1909073357">
      <w:bodyDiv w:val="1"/>
      <w:marLeft w:val="0"/>
      <w:marRight w:val="0"/>
      <w:marTop w:val="0"/>
      <w:marBottom w:val="0"/>
      <w:divBdr>
        <w:top w:val="none" w:sz="0" w:space="0" w:color="auto"/>
        <w:left w:val="none" w:sz="0" w:space="0" w:color="auto"/>
        <w:bottom w:val="none" w:sz="0" w:space="0" w:color="auto"/>
        <w:right w:val="none" w:sz="0" w:space="0" w:color="auto"/>
      </w:divBdr>
    </w:div>
    <w:div w:id="1909261868">
      <w:bodyDiv w:val="1"/>
      <w:marLeft w:val="0"/>
      <w:marRight w:val="0"/>
      <w:marTop w:val="0"/>
      <w:marBottom w:val="0"/>
      <w:divBdr>
        <w:top w:val="none" w:sz="0" w:space="0" w:color="auto"/>
        <w:left w:val="none" w:sz="0" w:space="0" w:color="auto"/>
        <w:bottom w:val="none" w:sz="0" w:space="0" w:color="auto"/>
        <w:right w:val="none" w:sz="0" w:space="0" w:color="auto"/>
      </w:divBdr>
    </w:div>
    <w:div w:id="1909608440">
      <w:bodyDiv w:val="1"/>
      <w:marLeft w:val="0"/>
      <w:marRight w:val="0"/>
      <w:marTop w:val="0"/>
      <w:marBottom w:val="0"/>
      <w:divBdr>
        <w:top w:val="none" w:sz="0" w:space="0" w:color="auto"/>
        <w:left w:val="none" w:sz="0" w:space="0" w:color="auto"/>
        <w:bottom w:val="none" w:sz="0" w:space="0" w:color="auto"/>
        <w:right w:val="none" w:sz="0" w:space="0" w:color="auto"/>
      </w:divBdr>
    </w:div>
    <w:div w:id="1909918494">
      <w:bodyDiv w:val="1"/>
      <w:marLeft w:val="0"/>
      <w:marRight w:val="0"/>
      <w:marTop w:val="0"/>
      <w:marBottom w:val="0"/>
      <w:divBdr>
        <w:top w:val="none" w:sz="0" w:space="0" w:color="auto"/>
        <w:left w:val="none" w:sz="0" w:space="0" w:color="auto"/>
        <w:bottom w:val="none" w:sz="0" w:space="0" w:color="auto"/>
        <w:right w:val="none" w:sz="0" w:space="0" w:color="auto"/>
      </w:divBdr>
    </w:div>
    <w:div w:id="1910071256">
      <w:bodyDiv w:val="1"/>
      <w:marLeft w:val="0"/>
      <w:marRight w:val="0"/>
      <w:marTop w:val="0"/>
      <w:marBottom w:val="0"/>
      <w:divBdr>
        <w:top w:val="none" w:sz="0" w:space="0" w:color="auto"/>
        <w:left w:val="none" w:sz="0" w:space="0" w:color="auto"/>
        <w:bottom w:val="none" w:sz="0" w:space="0" w:color="auto"/>
        <w:right w:val="none" w:sz="0" w:space="0" w:color="auto"/>
      </w:divBdr>
    </w:div>
    <w:div w:id="1910071556">
      <w:bodyDiv w:val="1"/>
      <w:marLeft w:val="0"/>
      <w:marRight w:val="0"/>
      <w:marTop w:val="0"/>
      <w:marBottom w:val="0"/>
      <w:divBdr>
        <w:top w:val="none" w:sz="0" w:space="0" w:color="auto"/>
        <w:left w:val="none" w:sz="0" w:space="0" w:color="auto"/>
        <w:bottom w:val="none" w:sz="0" w:space="0" w:color="auto"/>
        <w:right w:val="none" w:sz="0" w:space="0" w:color="auto"/>
      </w:divBdr>
    </w:div>
    <w:div w:id="1910190536">
      <w:bodyDiv w:val="1"/>
      <w:marLeft w:val="0"/>
      <w:marRight w:val="0"/>
      <w:marTop w:val="0"/>
      <w:marBottom w:val="0"/>
      <w:divBdr>
        <w:top w:val="none" w:sz="0" w:space="0" w:color="auto"/>
        <w:left w:val="none" w:sz="0" w:space="0" w:color="auto"/>
        <w:bottom w:val="none" w:sz="0" w:space="0" w:color="auto"/>
        <w:right w:val="none" w:sz="0" w:space="0" w:color="auto"/>
      </w:divBdr>
    </w:div>
    <w:div w:id="1910193225">
      <w:bodyDiv w:val="1"/>
      <w:marLeft w:val="0"/>
      <w:marRight w:val="0"/>
      <w:marTop w:val="0"/>
      <w:marBottom w:val="0"/>
      <w:divBdr>
        <w:top w:val="none" w:sz="0" w:space="0" w:color="auto"/>
        <w:left w:val="none" w:sz="0" w:space="0" w:color="auto"/>
        <w:bottom w:val="none" w:sz="0" w:space="0" w:color="auto"/>
        <w:right w:val="none" w:sz="0" w:space="0" w:color="auto"/>
      </w:divBdr>
    </w:div>
    <w:div w:id="1910262979">
      <w:bodyDiv w:val="1"/>
      <w:marLeft w:val="0"/>
      <w:marRight w:val="0"/>
      <w:marTop w:val="0"/>
      <w:marBottom w:val="0"/>
      <w:divBdr>
        <w:top w:val="none" w:sz="0" w:space="0" w:color="auto"/>
        <w:left w:val="none" w:sz="0" w:space="0" w:color="auto"/>
        <w:bottom w:val="none" w:sz="0" w:space="0" w:color="auto"/>
        <w:right w:val="none" w:sz="0" w:space="0" w:color="auto"/>
      </w:divBdr>
    </w:div>
    <w:div w:id="1910335900">
      <w:bodyDiv w:val="1"/>
      <w:marLeft w:val="0"/>
      <w:marRight w:val="0"/>
      <w:marTop w:val="0"/>
      <w:marBottom w:val="0"/>
      <w:divBdr>
        <w:top w:val="none" w:sz="0" w:space="0" w:color="auto"/>
        <w:left w:val="none" w:sz="0" w:space="0" w:color="auto"/>
        <w:bottom w:val="none" w:sz="0" w:space="0" w:color="auto"/>
        <w:right w:val="none" w:sz="0" w:space="0" w:color="auto"/>
      </w:divBdr>
    </w:div>
    <w:div w:id="1910573863">
      <w:bodyDiv w:val="1"/>
      <w:marLeft w:val="0"/>
      <w:marRight w:val="0"/>
      <w:marTop w:val="0"/>
      <w:marBottom w:val="0"/>
      <w:divBdr>
        <w:top w:val="none" w:sz="0" w:space="0" w:color="auto"/>
        <w:left w:val="none" w:sz="0" w:space="0" w:color="auto"/>
        <w:bottom w:val="none" w:sz="0" w:space="0" w:color="auto"/>
        <w:right w:val="none" w:sz="0" w:space="0" w:color="auto"/>
      </w:divBdr>
    </w:div>
    <w:div w:id="1910575773">
      <w:bodyDiv w:val="1"/>
      <w:marLeft w:val="0"/>
      <w:marRight w:val="0"/>
      <w:marTop w:val="0"/>
      <w:marBottom w:val="0"/>
      <w:divBdr>
        <w:top w:val="none" w:sz="0" w:space="0" w:color="auto"/>
        <w:left w:val="none" w:sz="0" w:space="0" w:color="auto"/>
        <w:bottom w:val="none" w:sz="0" w:space="0" w:color="auto"/>
        <w:right w:val="none" w:sz="0" w:space="0" w:color="auto"/>
      </w:divBdr>
    </w:div>
    <w:div w:id="1910799515">
      <w:bodyDiv w:val="1"/>
      <w:marLeft w:val="0"/>
      <w:marRight w:val="0"/>
      <w:marTop w:val="0"/>
      <w:marBottom w:val="0"/>
      <w:divBdr>
        <w:top w:val="none" w:sz="0" w:space="0" w:color="auto"/>
        <w:left w:val="none" w:sz="0" w:space="0" w:color="auto"/>
        <w:bottom w:val="none" w:sz="0" w:space="0" w:color="auto"/>
        <w:right w:val="none" w:sz="0" w:space="0" w:color="auto"/>
      </w:divBdr>
    </w:div>
    <w:div w:id="1910924598">
      <w:bodyDiv w:val="1"/>
      <w:marLeft w:val="0"/>
      <w:marRight w:val="0"/>
      <w:marTop w:val="0"/>
      <w:marBottom w:val="0"/>
      <w:divBdr>
        <w:top w:val="none" w:sz="0" w:space="0" w:color="auto"/>
        <w:left w:val="none" w:sz="0" w:space="0" w:color="auto"/>
        <w:bottom w:val="none" w:sz="0" w:space="0" w:color="auto"/>
        <w:right w:val="none" w:sz="0" w:space="0" w:color="auto"/>
      </w:divBdr>
    </w:div>
    <w:div w:id="1910966159">
      <w:bodyDiv w:val="1"/>
      <w:marLeft w:val="0"/>
      <w:marRight w:val="0"/>
      <w:marTop w:val="0"/>
      <w:marBottom w:val="0"/>
      <w:divBdr>
        <w:top w:val="none" w:sz="0" w:space="0" w:color="auto"/>
        <w:left w:val="none" w:sz="0" w:space="0" w:color="auto"/>
        <w:bottom w:val="none" w:sz="0" w:space="0" w:color="auto"/>
        <w:right w:val="none" w:sz="0" w:space="0" w:color="auto"/>
      </w:divBdr>
    </w:div>
    <w:div w:id="1911496348">
      <w:bodyDiv w:val="1"/>
      <w:marLeft w:val="0"/>
      <w:marRight w:val="0"/>
      <w:marTop w:val="0"/>
      <w:marBottom w:val="0"/>
      <w:divBdr>
        <w:top w:val="none" w:sz="0" w:space="0" w:color="auto"/>
        <w:left w:val="none" w:sz="0" w:space="0" w:color="auto"/>
        <w:bottom w:val="none" w:sz="0" w:space="0" w:color="auto"/>
        <w:right w:val="none" w:sz="0" w:space="0" w:color="auto"/>
      </w:divBdr>
    </w:div>
    <w:div w:id="1911500503">
      <w:bodyDiv w:val="1"/>
      <w:marLeft w:val="0"/>
      <w:marRight w:val="0"/>
      <w:marTop w:val="0"/>
      <w:marBottom w:val="0"/>
      <w:divBdr>
        <w:top w:val="none" w:sz="0" w:space="0" w:color="auto"/>
        <w:left w:val="none" w:sz="0" w:space="0" w:color="auto"/>
        <w:bottom w:val="none" w:sz="0" w:space="0" w:color="auto"/>
        <w:right w:val="none" w:sz="0" w:space="0" w:color="auto"/>
      </w:divBdr>
    </w:div>
    <w:div w:id="1911694999">
      <w:bodyDiv w:val="1"/>
      <w:marLeft w:val="0"/>
      <w:marRight w:val="0"/>
      <w:marTop w:val="0"/>
      <w:marBottom w:val="0"/>
      <w:divBdr>
        <w:top w:val="none" w:sz="0" w:space="0" w:color="auto"/>
        <w:left w:val="none" w:sz="0" w:space="0" w:color="auto"/>
        <w:bottom w:val="none" w:sz="0" w:space="0" w:color="auto"/>
        <w:right w:val="none" w:sz="0" w:space="0" w:color="auto"/>
      </w:divBdr>
    </w:div>
    <w:div w:id="1911888201">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689670">
      <w:bodyDiv w:val="1"/>
      <w:marLeft w:val="0"/>
      <w:marRight w:val="0"/>
      <w:marTop w:val="0"/>
      <w:marBottom w:val="0"/>
      <w:divBdr>
        <w:top w:val="none" w:sz="0" w:space="0" w:color="auto"/>
        <w:left w:val="none" w:sz="0" w:space="0" w:color="auto"/>
        <w:bottom w:val="none" w:sz="0" w:space="0" w:color="auto"/>
        <w:right w:val="none" w:sz="0" w:space="0" w:color="auto"/>
      </w:divBdr>
    </w:div>
    <w:div w:id="1912885190">
      <w:bodyDiv w:val="1"/>
      <w:marLeft w:val="0"/>
      <w:marRight w:val="0"/>
      <w:marTop w:val="0"/>
      <w:marBottom w:val="0"/>
      <w:divBdr>
        <w:top w:val="none" w:sz="0" w:space="0" w:color="auto"/>
        <w:left w:val="none" w:sz="0" w:space="0" w:color="auto"/>
        <w:bottom w:val="none" w:sz="0" w:space="0" w:color="auto"/>
        <w:right w:val="none" w:sz="0" w:space="0" w:color="auto"/>
      </w:divBdr>
    </w:div>
    <w:div w:id="1912885429">
      <w:bodyDiv w:val="1"/>
      <w:marLeft w:val="0"/>
      <w:marRight w:val="0"/>
      <w:marTop w:val="0"/>
      <w:marBottom w:val="0"/>
      <w:divBdr>
        <w:top w:val="none" w:sz="0" w:space="0" w:color="auto"/>
        <w:left w:val="none" w:sz="0" w:space="0" w:color="auto"/>
        <w:bottom w:val="none" w:sz="0" w:space="0" w:color="auto"/>
        <w:right w:val="none" w:sz="0" w:space="0" w:color="auto"/>
      </w:divBdr>
    </w:div>
    <w:div w:id="1913004672">
      <w:bodyDiv w:val="1"/>
      <w:marLeft w:val="0"/>
      <w:marRight w:val="0"/>
      <w:marTop w:val="0"/>
      <w:marBottom w:val="0"/>
      <w:divBdr>
        <w:top w:val="none" w:sz="0" w:space="0" w:color="auto"/>
        <w:left w:val="none" w:sz="0" w:space="0" w:color="auto"/>
        <w:bottom w:val="none" w:sz="0" w:space="0" w:color="auto"/>
        <w:right w:val="none" w:sz="0" w:space="0" w:color="auto"/>
      </w:divBdr>
    </w:div>
    <w:div w:id="1913006302">
      <w:bodyDiv w:val="1"/>
      <w:marLeft w:val="0"/>
      <w:marRight w:val="0"/>
      <w:marTop w:val="0"/>
      <w:marBottom w:val="0"/>
      <w:divBdr>
        <w:top w:val="none" w:sz="0" w:space="0" w:color="auto"/>
        <w:left w:val="none" w:sz="0" w:space="0" w:color="auto"/>
        <w:bottom w:val="none" w:sz="0" w:space="0" w:color="auto"/>
        <w:right w:val="none" w:sz="0" w:space="0" w:color="auto"/>
      </w:divBdr>
    </w:div>
    <w:div w:id="1913156227">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197588">
      <w:bodyDiv w:val="1"/>
      <w:marLeft w:val="0"/>
      <w:marRight w:val="0"/>
      <w:marTop w:val="0"/>
      <w:marBottom w:val="0"/>
      <w:divBdr>
        <w:top w:val="none" w:sz="0" w:space="0" w:color="auto"/>
        <w:left w:val="none" w:sz="0" w:space="0" w:color="auto"/>
        <w:bottom w:val="none" w:sz="0" w:space="0" w:color="auto"/>
        <w:right w:val="none" w:sz="0" w:space="0" w:color="auto"/>
      </w:divBdr>
    </w:div>
    <w:div w:id="1913198004">
      <w:bodyDiv w:val="1"/>
      <w:marLeft w:val="0"/>
      <w:marRight w:val="0"/>
      <w:marTop w:val="0"/>
      <w:marBottom w:val="0"/>
      <w:divBdr>
        <w:top w:val="none" w:sz="0" w:space="0" w:color="auto"/>
        <w:left w:val="none" w:sz="0" w:space="0" w:color="auto"/>
        <w:bottom w:val="none" w:sz="0" w:space="0" w:color="auto"/>
        <w:right w:val="none" w:sz="0" w:space="0" w:color="auto"/>
      </w:divBdr>
    </w:div>
    <w:div w:id="1913346627">
      <w:bodyDiv w:val="1"/>
      <w:marLeft w:val="0"/>
      <w:marRight w:val="0"/>
      <w:marTop w:val="0"/>
      <w:marBottom w:val="0"/>
      <w:divBdr>
        <w:top w:val="none" w:sz="0" w:space="0" w:color="auto"/>
        <w:left w:val="none" w:sz="0" w:space="0" w:color="auto"/>
        <w:bottom w:val="none" w:sz="0" w:space="0" w:color="auto"/>
        <w:right w:val="none" w:sz="0" w:space="0" w:color="auto"/>
      </w:divBdr>
    </w:div>
    <w:div w:id="1913851401">
      <w:bodyDiv w:val="1"/>
      <w:marLeft w:val="0"/>
      <w:marRight w:val="0"/>
      <w:marTop w:val="0"/>
      <w:marBottom w:val="0"/>
      <w:divBdr>
        <w:top w:val="none" w:sz="0" w:space="0" w:color="auto"/>
        <w:left w:val="none" w:sz="0" w:space="0" w:color="auto"/>
        <w:bottom w:val="none" w:sz="0" w:space="0" w:color="auto"/>
        <w:right w:val="none" w:sz="0" w:space="0" w:color="auto"/>
      </w:divBdr>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4505">
      <w:bodyDiv w:val="1"/>
      <w:marLeft w:val="0"/>
      <w:marRight w:val="0"/>
      <w:marTop w:val="0"/>
      <w:marBottom w:val="0"/>
      <w:divBdr>
        <w:top w:val="none" w:sz="0" w:space="0" w:color="auto"/>
        <w:left w:val="none" w:sz="0" w:space="0" w:color="auto"/>
        <w:bottom w:val="none" w:sz="0" w:space="0" w:color="auto"/>
        <w:right w:val="none" w:sz="0" w:space="0" w:color="auto"/>
      </w:divBdr>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14201510">
      <w:bodyDiv w:val="1"/>
      <w:marLeft w:val="0"/>
      <w:marRight w:val="0"/>
      <w:marTop w:val="0"/>
      <w:marBottom w:val="0"/>
      <w:divBdr>
        <w:top w:val="none" w:sz="0" w:space="0" w:color="auto"/>
        <w:left w:val="none" w:sz="0" w:space="0" w:color="auto"/>
        <w:bottom w:val="none" w:sz="0" w:space="0" w:color="auto"/>
        <w:right w:val="none" w:sz="0" w:space="0" w:color="auto"/>
      </w:divBdr>
    </w:div>
    <w:div w:id="1914244071">
      <w:bodyDiv w:val="1"/>
      <w:marLeft w:val="0"/>
      <w:marRight w:val="0"/>
      <w:marTop w:val="0"/>
      <w:marBottom w:val="0"/>
      <w:divBdr>
        <w:top w:val="none" w:sz="0" w:space="0" w:color="auto"/>
        <w:left w:val="none" w:sz="0" w:space="0" w:color="auto"/>
        <w:bottom w:val="none" w:sz="0" w:space="0" w:color="auto"/>
        <w:right w:val="none" w:sz="0" w:space="0" w:color="auto"/>
      </w:divBdr>
    </w:div>
    <w:div w:id="1914390177">
      <w:bodyDiv w:val="1"/>
      <w:marLeft w:val="0"/>
      <w:marRight w:val="0"/>
      <w:marTop w:val="0"/>
      <w:marBottom w:val="0"/>
      <w:divBdr>
        <w:top w:val="none" w:sz="0" w:space="0" w:color="auto"/>
        <w:left w:val="none" w:sz="0" w:space="0" w:color="auto"/>
        <w:bottom w:val="none" w:sz="0" w:space="0" w:color="auto"/>
        <w:right w:val="none" w:sz="0" w:space="0" w:color="auto"/>
      </w:divBdr>
    </w:div>
    <w:div w:id="1914392980">
      <w:bodyDiv w:val="1"/>
      <w:marLeft w:val="0"/>
      <w:marRight w:val="0"/>
      <w:marTop w:val="0"/>
      <w:marBottom w:val="0"/>
      <w:divBdr>
        <w:top w:val="none" w:sz="0" w:space="0" w:color="auto"/>
        <w:left w:val="none" w:sz="0" w:space="0" w:color="auto"/>
        <w:bottom w:val="none" w:sz="0" w:space="0" w:color="auto"/>
        <w:right w:val="none" w:sz="0" w:space="0" w:color="auto"/>
      </w:divBdr>
    </w:div>
    <w:div w:id="1914468700">
      <w:bodyDiv w:val="1"/>
      <w:marLeft w:val="0"/>
      <w:marRight w:val="0"/>
      <w:marTop w:val="0"/>
      <w:marBottom w:val="0"/>
      <w:divBdr>
        <w:top w:val="none" w:sz="0" w:space="0" w:color="auto"/>
        <w:left w:val="none" w:sz="0" w:space="0" w:color="auto"/>
        <w:bottom w:val="none" w:sz="0" w:space="0" w:color="auto"/>
        <w:right w:val="none" w:sz="0" w:space="0" w:color="auto"/>
      </w:divBdr>
    </w:div>
    <w:div w:id="1914580456">
      <w:bodyDiv w:val="1"/>
      <w:marLeft w:val="0"/>
      <w:marRight w:val="0"/>
      <w:marTop w:val="0"/>
      <w:marBottom w:val="0"/>
      <w:divBdr>
        <w:top w:val="none" w:sz="0" w:space="0" w:color="auto"/>
        <w:left w:val="none" w:sz="0" w:space="0" w:color="auto"/>
        <w:bottom w:val="none" w:sz="0" w:space="0" w:color="auto"/>
        <w:right w:val="none" w:sz="0" w:space="0" w:color="auto"/>
      </w:divBdr>
    </w:div>
    <w:div w:id="1914580987">
      <w:bodyDiv w:val="1"/>
      <w:marLeft w:val="0"/>
      <w:marRight w:val="0"/>
      <w:marTop w:val="0"/>
      <w:marBottom w:val="0"/>
      <w:divBdr>
        <w:top w:val="none" w:sz="0" w:space="0" w:color="auto"/>
        <w:left w:val="none" w:sz="0" w:space="0" w:color="auto"/>
        <w:bottom w:val="none" w:sz="0" w:space="0" w:color="auto"/>
        <w:right w:val="none" w:sz="0" w:space="0" w:color="auto"/>
      </w:divBdr>
    </w:div>
    <w:div w:id="1914702458">
      <w:bodyDiv w:val="1"/>
      <w:marLeft w:val="0"/>
      <w:marRight w:val="0"/>
      <w:marTop w:val="0"/>
      <w:marBottom w:val="0"/>
      <w:divBdr>
        <w:top w:val="none" w:sz="0" w:space="0" w:color="auto"/>
        <w:left w:val="none" w:sz="0" w:space="0" w:color="auto"/>
        <w:bottom w:val="none" w:sz="0" w:space="0" w:color="auto"/>
        <w:right w:val="none" w:sz="0" w:space="0" w:color="auto"/>
      </w:divBdr>
    </w:div>
    <w:div w:id="1914775133">
      <w:bodyDiv w:val="1"/>
      <w:marLeft w:val="0"/>
      <w:marRight w:val="0"/>
      <w:marTop w:val="0"/>
      <w:marBottom w:val="0"/>
      <w:divBdr>
        <w:top w:val="none" w:sz="0" w:space="0" w:color="auto"/>
        <w:left w:val="none" w:sz="0" w:space="0" w:color="auto"/>
        <w:bottom w:val="none" w:sz="0" w:space="0" w:color="auto"/>
        <w:right w:val="none" w:sz="0" w:space="0" w:color="auto"/>
      </w:divBdr>
    </w:div>
    <w:div w:id="1915047507">
      <w:bodyDiv w:val="1"/>
      <w:marLeft w:val="0"/>
      <w:marRight w:val="0"/>
      <w:marTop w:val="0"/>
      <w:marBottom w:val="0"/>
      <w:divBdr>
        <w:top w:val="none" w:sz="0" w:space="0" w:color="auto"/>
        <w:left w:val="none" w:sz="0" w:space="0" w:color="auto"/>
        <w:bottom w:val="none" w:sz="0" w:space="0" w:color="auto"/>
        <w:right w:val="none" w:sz="0" w:space="0" w:color="auto"/>
      </w:divBdr>
    </w:div>
    <w:div w:id="1915119085">
      <w:bodyDiv w:val="1"/>
      <w:marLeft w:val="0"/>
      <w:marRight w:val="0"/>
      <w:marTop w:val="0"/>
      <w:marBottom w:val="0"/>
      <w:divBdr>
        <w:top w:val="none" w:sz="0" w:space="0" w:color="auto"/>
        <w:left w:val="none" w:sz="0" w:space="0" w:color="auto"/>
        <w:bottom w:val="none" w:sz="0" w:space="0" w:color="auto"/>
        <w:right w:val="none" w:sz="0" w:space="0" w:color="auto"/>
      </w:divBdr>
    </w:div>
    <w:div w:id="1915167985">
      <w:bodyDiv w:val="1"/>
      <w:marLeft w:val="0"/>
      <w:marRight w:val="0"/>
      <w:marTop w:val="0"/>
      <w:marBottom w:val="0"/>
      <w:divBdr>
        <w:top w:val="none" w:sz="0" w:space="0" w:color="auto"/>
        <w:left w:val="none" w:sz="0" w:space="0" w:color="auto"/>
        <w:bottom w:val="none" w:sz="0" w:space="0" w:color="auto"/>
        <w:right w:val="none" w:sz="0" w:space="0" w:color="auto"/>
      </w:divBdr>
    </w:div>
    <w:div w:id="1915433003">
      <w:bodyDiv w:val="1"/>
      <w:marLeft w:val="0"/>
      <w:marRight w:val="0"/>
      <w:marTop w:val="0"/>
      <w:marBottom w:val="0"/>
      <w:divBdr>
        <w:top w:val="none" w:sz="0" w:space="0" w:color="auto"/>
        <w:left w:val="none" w:sz="0" w:space="0" w:color="auto"/>
        <w:bottom w:val="none" w:sz="0" w:space="0" w:color="auto"/>
        <w:right w:val="none" w:sz="0" w:space="0" w:color="auto"/>
      </w:divBdr>
    </w:div>
    <w:div w:id="1915435944">
      <w:bodyDiv w:val="1"/>
      <w:marLeft w:val="0"/>
      <w:marRight w:val="0"/>
      <w:marTop w:val="0"/>
      <w:marBottom w:val="0"/>
      <w:divBdr>
        <w:top w:val="none" w:sz="0" w:space="0" w:color="auto"/>
        <w:left w:val="none" w:sz="0" w:space="0" w:color="auto"/>
        <w:bottom w:val="none" w:sz="0" w:space="0" w:color="auto"/>
        <w:right w:val="none" w:sz="0" w:space="0" w:color="auto"/>
      </w:divBdr>
    </w:div>
    <w:div w:id="1915629703">
      <w:bodyDiv w:val="1"/>
      <w:marLeft w:val="0"/>
      <w:marRight w:val="0"/>
      <w:marTop w:val="0"/>
      <w:marBottom w:val="0"/>
      <w:divBdr>
        <w:top w:val="none" w:sz="0" w:space="0" w:color="auto"/>
        <w:left w:val="none" w:sz="0" w:space="0" w:color="auto"/>
        <w:bottom w:val="none" w:sz="0" w:space="0" w:color="auto"/>
        <w:right w:val="none" w:sz="0" w:space="0" w:color="auto"/>
      </w:divBdr>
    </w:div>
    <w:div w:id="1915699259">
      <w:bodyDiv w:val="1"/>
      <w:marLeft w:val="0"/>
      <w:marRight w:val="0"/>
      <w:marTop w:val="0"/>
      <w:marBottom w:val="0"/>
      <w:divBdr>
        <w:top w:val="none" w:sz="0" w:space="0" w:color="auto"/>
        <w:left w:val="none" w:sz="0" w:space="0" w:color="auto"/>
        <w:bottom w:val="none" w:sz="0" w:space="0" w:color="auto"/>
        <w:right w:val="none" w:sz="0" w:space="0" w:color="auto"/>
      </w:divBdr>
    </w:div>
    <w:div w:id="1915896491">
      <w:bodyDiv w:val="1"/>
      <w:marLeft w:val="0"/>
      <w:marRight w:val="0"/>
      <w:marTop w:val="0"/>
      <w:marBottom w:val="0"/>
      <w:divBdr>
        <w:top w:val="none" w:sz="0" w:space="0" w:color="auto"/>
        <w:left w:val="none" w:sz="0" w:space="0" w:color="auto"/>
        <w:bottom w:val="none" w:sz="0" w:space="0" w:color="auto"/>
        <w:right w:val="none" w:sz="0" w:space="0" w:color="auto"/>
      </w:divBdr>
    </w:div>
    <w:div w:id="1916088774">
      <w:bodyDiv w:val="1"/>
      <w:marLeft w:val="0"/>
      <w:marRight w:val="0"/>
      <w:marTop w:val="0"/>
      <w:marBottom w:val="0"/>
      <w:divBdr>
        <w:top w:val="none" w:sz="0" w:space="0" w:color="auto"/>
        <w:left w:val="none" w:sz="0" w:space="0" w:color="auto"/>
        <w:bottom w:val="none" w:sz="0" w:space="0" w:color="auto"/>
        <w:right w:val="none" w:sz="0" w:space="0" w:color="auto"/>
      </w:divBdr>
    </w:div>
    <w:div w:id="1916090811">
      <w:bodyDiv w:val="1"/>
      <w:marLeft w:val="0"/>
      <w:marRight w:val="0"/>
      <w:marTop w:val="0"/>
      <w:marBottom w:val="0"/>
      <w:divBdr>
        <w:top w:val="none" w:sz="0" w:space="0" w:color="auto"/>
        <w:left w:val="none" w:sz="0" w:space="0" w:color="auto"/>
        <w:bottom w:val="none" w:sz="0" w:space="0" w:color="auto"/>
        <w:right w:val="none" w:sz="0" w:space="0" w:color="auto"/>
      </w:divBdr>
    </w:div>
    <w:div w:id="1916157787">
      <w:bodyDiv w:val="1"/>
      <w:marLeft w:val="0"/>
      <w:marRight w:val="0"/>
      <w:marTop w:val="0"/>
      <w:marBottom w:val="0"/>
      <w:divBdr>
        <w:top w:val="none" w:sz="0" w:space="0" w:color="auto"/>
        <w:left w:val="none" w:sz="0" w:space="0" w:color="auto"/>
        <w:bottom w:val="none" w:sz="0" w:space="0" w:color="auto"/>
        <w:right w:val="none" w:sz="0" w:space="0" w:color="auto"/>
      </w:divBdr>
    </w:div>
    <w:div w:id="1916284609">
      <w:bodyDiv w:val="1"/>
      <w:marLeft w:val="0"/>
      <w:marRight w:val="0"/>
      <w:marTop w:val="0"/>
      <w:marBottom w:val="0"/>
      <w:divBdr>
        <w:top w:val="none" w:sz="0" w:space="0" w:color="auto"/>
        <w:left w:val="none" w:sz="0" w:space="0" w:color="auto"/>
        <w:bottom w:val="none" w:sz="0" w:space="0" w:color="auto"/>
        <w:right w:val="none" w:sz="0" w:space="0" w:color="auto"/>
      </w:divBdr>
    </w:div>
    <w:div w:id="1916357143">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501767">
      <w:bodyDiv w:val="1"/>
      <w:marLeft w:val="0"/>
      <w:marRight w:val="0"/>
      <w:marTop w:val="0"/>
      <w:marBottom w:val="0"/>
      <w:divBdr>
        <w:top w:val="none" w:sz="0" w:space="0" w:color="auto"/>
        <w:left w:val="none" w:sz="0" w:space="0" w:color="auto"/>
        <w:bottom w:val="none" w:sz="0" w:space="0" w:color="auto"/>
        <w:right w:val="none" w:sz="0" w:space="0" w:color="auto"/>
      </w:divBdr>
    </w:div>
    <w:div w:id="1916546591">
      <w:bodyDiv w:val="1"/>
      <w:marLeft w:val="0"/>
      <w:marRight w:val="0"/>
      <w:marTop w:val="0"/>
      <w:marBottom w:val="0"/>
      <w:divBdr>
        <w:top w:val="none" w:sz="0" w:space="0" w:color="auto"/>
        <w:left w:val="none" w:sz="0" w:space="0" w:color="auto"/>
        <w:bottom w:val="none" w:sz="0" w:space="0" w:color="auto"/>
        <w:right w:val="none" w:sz="0" w:space="0" w:color="auto"/>
      </w:divBdr>
    </w:div>
    <w:div w:id="1916624004">
      <w:bodyDiv w:val="1"/>
      <w:marLeft w:val="0"/>
      <w:marRight w:val="0"/>
      <w:marTop w:val="0"/>
      <w:marBottom w:val="0"/>
      <w:divBdr>
        <w:top w:val="none" w:sz="0" w:space="0" w:color="auto"/>
        <w:left w:val="none" w:sz="0" w:space="0" w:color="auto"/>
        <w:bottom w:val="none" w:sz="0" w:space="0" w:color="auto"/>
        <w:right w:val="none" w:sz="0" w:space="0" w:color="auto"/>
      </w:divBdr>
    </w:div>
    <w:div w:id="1916625098">
      <w:bodyDiv w:val="1"/>
      <w:marLeft w:val="0"/>
      <w:marRight w:val="0"/>
      <w:marTop w:val="0"/>
      <w:marBottom w:val="0"/>
      <w:divBdr>
        <w:top w:val="none" w:sz="0" w:space="0" w:color="auto"/>
        <w:left w:val="none" w:sz="0" w:space="0" w:color="auto"/>
        <w:bottom w:val="none" w:sz="0" w:space="0" w:color="auto"/>
        <w:right w:val="none" w:sz="0" w:space="0" w:color="auto"/>
      </w:divBdr>
    </w:div>
    <w:div w:id="1916817964">
      <w:bodyDiv w:val="1"/>
      <w:marLeft w:val="0"/>
      <w:marRight w:val="0"/>
      <w:marTop w:val="0"/>
      <w:marBottom w:val="0"/>
      <w:divBdr>
        <w:top w:val="none" w:sz="0" w:space="0" w:color="auto"/>
        <w:left w:val="none" w:sz="0" w:space="0" w:color="auto"/>
        <w:bottom w:val="none" w:sz="0" w:space="0" w:color="auto"/>
        <w:right w:val="none" w:sz="0" w:space="0" w:color="auto"/>
      </w:divBdr>
    </w:div>
    <w:div w:id="1916934830">
      <w:bodyDiv w:val="1"/>
      <w:marLeft w:val="0"/>
      <w:marRight w:val="0"/>
      <w:marTop w:val="0"/>
      <w:marBottom w:val="0"/>
      <w:divBdr>
        <w:top w:val="none" w:sz="0" w:space="0" w:color="auto"/>
        <w:left w:val="none" w:sz="0" w:space="0" w:color="auto"/>
        <w:bottom w:val="none" w:sz="0" w:space="0" w:color="auto"/>
        <w:right w:val="none" w:sz="0" w:space="0" w:color="auto"/>
      </w:divBdr>
    </w:div>
    <w:div w:id="1916938139">
      <w:bodyDiv w:val="1"/>
      <w:marLeft w:val="0"/>
      <w:marRight w:val="0"/>
      <w:marTop w:val="0"/>
      <w:marBottom w:val="0"/>
      <w:divBdr>
        <w:top w:val="none" w:sz="0" w:space="0" w:color="auto"/>
        <w:left w:val="none" w:sz="0" w:space="0" w:color="auto"/>
        <w:bottom w:val="none" w:sz="0" w:space="0" w:color="auto"/>
        <w:right w:val="none" w:sz="0" w:space="0" w:color="auto"/>
      </w:divBdr>
    </w:div>
    <w:div w:id="1917006943">
      <w:bodyDiv w:val="1"/>
      <w:marLeft w:val="0"/>
      <w:marRight w:val="0"/>
      <w:marTop w:val="0"/>
      <w:marBottom w:val="0"/>
      <w:divBdr>
        <w:top w:val="none" w:sz="0" w:space="0" w:color="auto"/>
        <w:left w:val="none" w:sz="0" w:space="0" w:color="auto"/>
        <w:bottom w:val="none" w:sz="0" w:space="0" w:color="auto"/>
        <w:right w:val="none" w:sz="0" w:space="0" w:color="auto"/>
      </w:divBdr>
    </w:div>
    <w:div w:id="1917015715">
      <w:bodyDiv w:val="1"/>
      <w:marLeft w:val="0"/>
      <w:marRight w:val="0"/>
      <w:marTop w:val="0"/>
      <w:marBottom w:val="0"/>
      <w:divBdr>
        <w:top w:val="none" w:sz="0" w:space="0" w:color="auto"/>
        <w:left w:val="none" w:sz="0" w:space="0" w:color="auto"/>
        <w:bottom w:val="none" w:sz="0" w:space="0" w:color="auto"/>
        <w:right w:val="none" w:sz="0" w:space="0" w:color="auto"/>
      </w:divBdr>
    </w:div>
    <w:div w:id="1917208502">
      <w:bodyDiv w:val="1"/>
      <w:marLeft w:val="0"/>
      <w:marRight w:val="0"/>
      <w:marTop w:val="0"/>
      <w:marBottom w:val="0"/>
      <w:divBdr>
        <w:top w:val="none" w:sz="0" w:space="0" w:color="auto"/>
        <w:left w:val="none" w:sz="0" w:space="0" w:color="auto"/>
        <w:bottom w:val="none" w:sz="0" w:space="0" w:color="auto"/>
        <w:right w:val="none" w:sz="0" w:space="0" w:color="auto"/>
      </w:divBdr>
    </w:div>
    <w:div w:id="1917397843">
      <w:bodyDiv w:val="1"/>
      <w:marLeft w:val="0"/>
      <w:marRight w:val="0"/>
      <w:marTop w:val="0"/>
      <w:marBottom w:val="0"/>
      <w:divBdr>
        <w:top w:val="none" w:sz="0" w:space="0" w:color="auto"/>
        <w:left w:val="none" w:sz="0" w:space="0" w:color="auto"/>
        <w:bottom w:val="none" w:sz="0" w:space="0" w:color="auto"/>
        <w:right w:val="none" w:sz="0" w:space="0" w:color="auto"/>
      </w:divBdr>
    </w:div>
    <w:div w:id="1917400386">
      <w:bodyDiv w:val="1"/>
      <w:marLeft w:val="0"/>
      <w:marRight w:val="0"/>
      <w:marTop w:val="0"/>
      <w:marBottom w:val="0"/>
      <w:divBdr>
        <w:top w:val="none" w:sz="0" w:space="0" w:color="auto"/>
        <w:left w:val="none" w:sz="0" w:space="0" w:color="auto"/>
        <w:bottom w:val="none" w:sz="0" w:space="0" w:color="auto"/>
        <w:right w:val="none" w:sz="0" w:space="0" w:color="auto"/>
      </w:divBdr>
    </w:div>
    <w:div w:id="1917593323">
      <w:bodyDiv w:val="1"/>
      <w:marLeft w:val="0"/>
      <w:marRight w:val="0"/>
      <w:marTop w:val="0"/>
      <w:marBottom w:val="0"/>
      <w:divBdr>
        <w:top w:val="none" w:sz="0" w:space="0" w:color="auto"/>
        <w:left w:val="none" w:sz="0" w:space="0" w:color="auto"/>
        <w:bottom w:val="none" w:sz="0" w:space="0" w:color="auto"/>
        <w:right w:val="none" w:sz="0" w:space="0" w:color="auto"/>
      </w:divBdr>
    </w:div>
    <w:div w:id="1917737761">
      <w:bodyDiv w:val="1"/>
      <w:marLeft w:val="0"/>
      <w:marRight w:val="0"/>
      <w:marTop w:val="0"/>
      <w:marBottom w:val="0"/>
      <w:divBdr>
        <w:top w:val="none" w:sz="0" w:space="0" w:color="auto"/>
        <w:left w:val="none" w:sz="0" w:space="0" w:color="auto"/>
        <w:bottom w:val="none" w:sz="0" w:space="0" w:color="auto"/>
        <w:right w:val="none" w:sz="0" w:space="0" w:color="auto"/>
      </w:divBdr>
    </w:div>
    <w:div w:id="1917859416">
      <w:bodyDiv w:val="1"/>
      <w:marLeft w:val="0"/>
      <w:marRight w:val="0"/>
      <w:marTop w:val="0"/>
      <w:marBottom w:val="0"/>
      <w:divBdr>
        <w:top w:val="none" w:sz="0" w:space="0" w:color="auto"/>
        <w:left w:val="none" w:sz="0" w:space="0" w:color="auto"/>
        <w:bottom w:val="none" w:sz="0" w:space="0" w:color="auto"/>
        <w:right w:val="none" w:sz="0" w:space="0" w:color="auto"/>
      </w:divBdr>
    </w:div>
    <w:div w:id="1918055621">
      <w:bodyDiv w:val="1"/>
      <w:marLeft w:val="0"/>
      <w:marRight w:val="0"/>
      <w:marTop w:val="0"/>
      <w:marBottom w:val="0"/>
      <w:divBdr>
        <w:top w:val="none" w:sz="0" w:space="0" w:color="auto"/>
        <w:left w:val="none" w:sz="0" w:space="0" w:color="auto"/>
        <w:bottom w:val="none" w:sz="0" w:space="0" w:color="auto"/>
        <w:right w:val="none" w:sz="0" w:space="0" w:color="auto"/>
      </w:divBdr>
    </w:div>
    <w:div w:id="1918202239">
      <w:bodyDiv w:val="1"/>
      <w:marLeft w:val="0"/>
      <w:marRight w:val="0"/>
      <w:marTop w:val="0"/>
      <w:marBottom w:val="0"/>
      <w:divBdr>
        <w:top w:val="none" w:sz="0" w:space="0" w:color="auto"/>
        <w:left w:val="none" w:sz="0" w:space="0" w:color="auto"/>
        <w:bottom w:val="none" w:sz="0" w:space="0" w:color="auto"/>
        <w:right w:val="none" w:sz="0" w:space="0" w:color="auto"/>
      </w:divBdr>
    </w:div>
    <w:div w:id="1918204448">
      <w:bodyDiv w:val="1"/>
      <w:marLeft w:val="0"/>
      <w:marRight w:val="0"/>
      <w:marTop w:val="0"/>
      <w:marBottom w:val="0"/>
      <w:divBdr>
        <w:top w:val="none" w:sz="0" w:space="0" w:color="auto"/>
        <w:left w:val="none" w:sz="0" w:space="0" w:color="auto"/>
        <w:bottom w:val="none" w:sz="0" w:space="0" w:color="auto"/>
        <w:right w:val="none" w:sz="0" w:space="0" w:color="auto"/>
      </w:divBdr>
    </w:div>
    <w:div w:id="1918787914">
      <w:bodyDiv w:val="1"/>
      <w:marLeft w:val="0"/>
      <w:marRight w:val="0"/>
      <w:marTop w:val="0"/>
      <w:marBottom w:val="0"/>
      <w:divBdr>
        <w:top w:val="none" w:sz="0" w:space="0" w:color="auto"/>
        <w:left w:val="none" w:sz="0" w:space="0" w:color="auto"/>
        <w:bottom w:val="none" w:sz="0" w:space="0" w:color="auto"/>
        <w:right w:val="none" w:sz="0" w:space="0" w:color="auto"/>
      </w:divBdr>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18904080">
      <w:bodyDiv w:val="1"/>
      <w:marLeft w:val="0"/>
      <w:marRight w:val="0"/>
      <w:marTop w:val="0"/>
      <w:marBottom w:val="0"/>
      <w:divBdr>
        <w:top w:val="none" w:sz="0" w:space="0" w:color="auto"/>
        <w:left w:val="none" w:sz="0" w:space="0" w:color="auto"/>
        <w:bottom w:val="none" w:sz="0" w:space="0" w:color="auto"/>
        <w:right w:val="none" w:sz="0" w:space="0" w:color="auto"/>
      </w:divBdr>
    </w:div>
    <w:div w:id="1919248378">
      <w:bodyDiv w:val="1"/>
      <w:marLeft w:val="0"/>
      <w:marRight w:val="0"/>
      <w:marTop w:val="0"/>
      <w:marBottom w:val="0"/>
      <w:divBdr>
        <w:top w:val="none" w:sz="0" w:space="0" w:color="auto"/>
        <w:left w:val="none" w:sz="0" w:space="0" w:color="auto"/>
        <w:bottom w:val="none" w:sz="0" w:space="0" w:color="auto"/>
        <w:right w:val="none" w:sz="0" w:space="0" w:color="auto"/>
      </w:divBdr>
    </w:div>
    <w:div w:id="1919439814">
      <w:bodyDiv w:val="1"/>
      <w:marLeft w:val="0"/>
      <w:marRight w:val="0"/>
      <w:marTop w:val="0"/>
      <w:marBottom w:val="0"/>
      <w:divBdr>
        <w:top w:val="none" w:sz="0" w:space="0" w:color="auto"/>
        <w:left w:val="none" w:sz="0" w:space="0" w:color="auto"/>
        <w:bottom w:val="none" w:sz="0" w:space="0" w:color="auto"/>
        <w:right w:val="none" w:sz="0" w:space="0" w:color="auto"/>
      </w:divBdr>
    </w:div>
    <w:div w:id="1919560412">
      <w:bodyDiv w:val="1"/>
      <w:marLeft w:val="0"/>
      <w:marRight w:val="0"/>
      <w:marTop w:val="0"/>
      <w:marBottom w:val="0"/>
      <w:divBdr>
        <w:top w:val="none" w:sz="0" w:space="0" w:color="auto"/>
        <w:left w:val="none" w:sz="0" w:space="0" w:color="auto"/>
        <w:bottom w:val="none" w:sz="0" w:space="0" w:color="auto"/>
        <w:right w:val="none" w:sz="0" w:space="0" w:color="auto"/>
      </w:divBdr>
    </w:div>
    <w:div w:id="1920091277">
      <w:bodyDiv w:val="1"/>
      <w:marLeft w:val="0"/>
      <w:marRight w:val="0"/>
      <w:marTop w:val="0"/>
      <w:marBottom w:val="0"/>
      <w:divBdr>
        <w:top w:val="none" w:sz="0" w:space="0" w:color="auto"/>
        <w:left w:val="none" w:sz="0" w:space="0" w:color="auto"/>
        <w:bottom w:val="none" w:sz="0" w:space="0" w:color="auto"/>
        <w:right w:val="none" w:sz="0" w:space="0" w:color="auto"/>
      </w:divBdr>
    </w:div>
    <w:div w:id="1920288556">
      <w:bodyDiv w:val="1"/>
      <w:marLeft w:val="0"/>
      <w:marRight w:val="0"/>
      <w:marTop w:val="0"/>
      <w:marBottom w:val="0"/>
      <w:divBdr>
        <w:top w:val="none" w:sz="0" w:space="0" w:color="auto"/>
        <w:left w:val="none" w:sz="0" w:space="0" w:color="auto"/>
        <w:bottom w:val="none" w:sz="0" w:space="0" w:color="auto"/>
        <w:right w:val="none" w:sz="0" w:space="0" w:color="auto"/>
      </w:divBdr>
    </w:div>
    <w:div w:id="1920361021">
      <w:bodyDiv w:val="1"/>
      <w:marLeft w:val="0"/>
      <w:marRight w:val="0"/>
      <w:marTop w:val="0"/>
      <w:marBottom w:val="0"/>
      <w:divBdr>
        <w:top w:val="none" w:sz="0" w:space="0" w:color="auto"/>
        <w:left w:val="none" w:sz="0" w:space="0" w:color="auto"/>
        <w:bottom w:val="none" w:sz="0" w:space="0" w:color="auto"/>
        <w:right w:val="none" w:sz="0" w:space="0" w:color="auto"/>
      </w:divBdr>
    </w:div>
    <w:div w:id="1920673401">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0795108">
      <w:bodyDiv w:val="1"/>
      <w:marLeft w:val="0"/>
      <w:marRight w:val="0"/>
      <w:marTop w:val="0"/>
      <w:marBottom w:val="0"/>
      <w:divBdr>
        <w:top w:val="none" w:sz="0" w:space="0" w:color="auto"/>
        <w:left w:val="none" w:sz="0" w:space="0" w:color="auto"/>
        <w:bottom w:val="none" w:sz="0" w:space="0" w:color="auto"/>
        <w:right w:val="none" w:sz="0" w:space="0" w:color="auto"/>
      </w:divBdr>
    </w:div>
    <w:div w:id="1921017050">
      <w:bodyDiv w:val="1"/>
      <w:marLeft w:val="0"/>
      <w:marRight w:val="0"/>
      <w:marTop w:val="0"/>
      <w:marBottom w:val="0"/>
      <w:divBdr>
        <w:top w:val="none" w:sz="0" w:space="0" w:color="auto"/>
        <w:left w:val="none" w:sz="0" w:space="0" w:color="auto"/>
        <w:bottom w:val="none" w:sz="0" w:space="0" w:color="auto"/>
        <w:right w:val="none" w:sz="0" w:space="0" w:color="auto"/>
      </w:divBdr>
    </w:div>
    <w:div w:id="1921133412">
      <w:bodyDiv w:val="1"/>
      <w:marLeft w:val="0"/>
      <w:marRight w:val="0"/>
      <w:marTop w:val="0"/>
      <w:marBottom w:val="0"/>
      <w:divBdr>
        <w:top w:val="none" w:sz="0" w:space="0" w:color="auto"/>
        <w:left w:val="none" w:sz="0" w:space="0" w:color="auto"/>
        <w:bottom w:val="none" w:sz="0" w:space="0" w:color="auto"/>
        <w:right w:val="none" w:sz="0" w:space="0" w:color="auto"/>
      </w:divBdr>
    </w:div>
    <w:div w:id="1921215676">
      <w:bodyDiv w:val="1"/>
      <w:marLeft w:val="0"/>
      <w:marRight w:val="0"/>
      <w:marTop w:val="0"/>
      <w:marBottom w:val="0"/>
      <w:divBdr>
        <w:top w:val="none" w:sz="0" w:space="0" w:color="auto"/>
        <w:left w:val="none" w:sz="0" w:space="0" w:color="auto"/>
        <w:bottom w:val="none" w:sz="0" w:space="0" w:color="auto"/>
        <w:right w:val="none" w:sz="0" w:space="0" w:color="auto"/>
      </w:divBdr>
    </w:div>
    <w:div w:id="1921257068">
      <w:bodyDiv w:val="1"/>
      <w:marLeft w:val="0"/>
      <w:marRight w:val="0"/>
      <w:marTop w:val="0"/>
      <w:marBottom w:val="0"/>
      <w:divBdr>
        <w:top w:val="none" w:sz="0" w:space="0" w:color="auto"/>
        <w:left w:val="none" w:sz="0" w:space="0" w:color="auto"/>
        <w:bottom w:val="none" w:sz="0" w:space="0" w:color="auto"/>
        <w:right w:val="none" w:sz="0" w:space="0" w:color="auto"/>
      </w:divBdr>
    </w:div>
    <w:div w:id="1921523892">
      <w:bodyDiv w:val="1"/>
      <w:marLeft w:val="0"/>
      <w:marRight w:val="0"/>
      <w:marTop w:val="0"/>
      <w:marBottom w:val="0"/>
      <w:divBdr>
        <w:top w:val="none" w:sz="0" w:space="0" w:color="auto"/>
        <w:left w:val="none" w:sz="0" w:space="0" w:color="auto"/>
        <w:bottom w:val="none" w:sz="0" w:space="0" w:color="auto"/>
        <w:right w:val="none" w:sz="0" w:space="0" w:color="auto"/>
      </w:divBdr>
    </w:div>
    <w:div w:id="1921598073">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335">
      <w:bodyDiv w:val="1"/>
      <w:marLeft w:val="0"/>
      <w:marRight w:val="0"/>
      <w:marTop w:val="0"/>
      <w:marBottom w:val="0"/>
      <w:divBdr>
        <w:top w:val="none" w:sz="0" w:space="0" w:color="auto"/>
        <w:left w:val="none" w:sz="0" w:space="0" w:color="auto"/>
        <w:bottom w:val="none" w:sz="0" w:space="0" w:color="auto"/>
        <w:right w:val="none" w:sz="0" w:space="0" w:color="auto"/>
      </w:divBdr>
    </w:div>
    <w:div w:id="1922252532">
      <w:bodyDiv w:val="1"/>
      <w:marLeft w:val="0"/>
      <w:marRight w:val="0"/>
      <w:marTop w:val="0"/>
      <w:marBottom w:val="0"/>
      <w:divBdr>
        <w:top w:val="none" w:sz="0" w:space="0" w:color="auto"/>
        <w:left w:val="none" w:sz="0" w:space="0" w:color="auto"/>
        <w:bottom w:val="none" w:sz="0" w:space="0" w:color="auto"/>
        <w:right w:val="none" w:sz="0" w:space="0" w:color="auto"/>
      </w:divBdr>
    </w:div>
    <w:div w:id="1922255972">
      <w:bodyDiv w:val="1"/>
      <w:marLeft w:val="0"/>
      <w:marRight w:val="0"/>
      <w:marTop w:val="0"/>
      <w:marBottom w:val="0"/>
      <w:divBdr>
        <w:top w:val="none" w:sz="0" w:space="0" w:color="auto"/>
        <w:left w:val="none" w:sz="0" w:space="0" w:color="auto"/>
        <w:bottom w:val="none" w:sz="0" w:space="0" w:color="auto"/>
        <w:right w:val="none" w:sz="0" w:space="0" w:color="auto"/>
      </w:divBdr>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2071">
      <w:bodyDiv w:val="1"/>
      <w:marLeft w:val="0"/>
      <w:marRight w:val="0"/>
      <w:marTop w:val="0"/>
      <w:marBottom w:val="0"/>
      <w:divBdr>
        <w:top w:val="none" w:sz="0" w:space="0" w:color="auto"/>
        <w:left w:val="none" w:sz="0" w:space="0" w:color="auto"/>
        <w:bottom w:val="none" w:sz="0" w:space="0" w:color="auto"/>
        <w:right w:val="none" w:sz="0" w:space="0" w:color="auto"/>
      </w:divBdr>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252">
      <w:bodyDiv w:val="1"/>
      <w:marLeft w:val="0"/>
      <w:marRight w:val="0"/>
      <w:marTop w:val="0"/>
      <w:marBottom w:val="0"/>
      <w:divBdr>
        <w:top w:val="none" w:sz="0" w:space="0" w:color="auto"/>
        <w:left w:val="none" w:sz="0" w:space="0" w:color="auto"/>
        <w:bottom w:val="none" w:sz="0" w:space="0" w:color="auto"/>
        <w:right w:val="none" w:sz="0" w:space="0" w:color="auto"/>
      </w:divBdr>
    </w:div>
    <w:div w:id="1922715415">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025299">
      <w:bodyDiv w:val="1"/>
      <w:marLeft w:val="0"/>
      <w:marRight w:val="0"/>
      <w:marTop w:val="0"/>
      <w:marBottom w:val="0"/>
      <w:divBdr>
        <w:top w:val="none" w:sz="0" w:space="0" w:color="auto"/>
        <w:left w:val="none" w:sz="0" w:space="0" w:color="auto"/>
        <w:bottom w:val="none" w:sz="0" w:space="0" w:color="auto"/>
        <w:right w:val="none" w:sz="0" w:space="0" w:color="auto"/>
      </w:divBdr>
    </w:div>
    <w:div w:id="1923103866">
      <w:bodyDiv w:val="1"/>
      <w:marLeft w:val="0"/>
      <w:marRight w:val="0"/>
      <w:marTop w:val="0"/>
      <w:marBottom w:val="0"/>
      <w:divBdr>
        <w:top w:val="none" w:sz="0" w:space="0" w:color="auto"/>
        <w:left w:val="none" w:sz="0" w:space="0" w:color="auto"/>
        <w:bottom w:val="none" w:sz="0" w:space="0" w:color="auto"/>
        <w:right w:val="none" w:sz="0" w:space="0" w:color="auto"/>
      </w:divBdr>
    </w:div>
    <w:div w:id="1923173890">
      <w:bodyDiv w:val="1"/>
      <w:marLeft w:val="0"/>
      <w:marRight w:val="0"/>
      <w:marTop w:val="0"/>
      <w:marBottom w:val="0"/>
      <w:divBdr>
        <w:top w:val="none" w:sz="0" w:space="0" w:color="auto"/>
        <w:left w:val="none" w:sz="0" w:space="0" w:color="auto"/>
        <w:bottom w:val="none" w:sz="0" w:space="0" w:color="auto"/>
        <w:right w:val="none" w:sz="0" w:space="0" w:color="auto"/>
      </w:divBdr>
    </w:div>
    <w:div w:id="1923180609">
      <w:bodyDiv w:val="1"/>
      <w:marLeft w:val="0"/>
      <w:marRight w:val="0"/>
      <w:marTop w:val="0"/>
      <w:marBottom w:val="0"/>
      <w:divBdr>
        <w:top w:val="none" w:sz="0" w:space="0" w:color="auto"/>
        <w:left w:val="none" w:sz="0" w:space="0" w:color="auto"/>
        <w:bottom w:val="none" w:sz="0" w:space="0" w:color="auto"/>
        <w:right w:val="none" w:sz="0" w:space="0" w:color="auto"/>
      </w:divBdr>
    </w:div>
    <w:div w:id="1923296942">
      <w:bodyDiv w:val="1"/>
      <w:marLeft w:val="0"/>
      <w:marRight w:val="0"/>
      <w:marTop w:val="0"/>
      <w:marBottom w:val="0"/>
      <w:divBdr>
        <w:top w:val="none" w:sz="0" w:space="0" w:color="auto"/>
        <w:left w:val="none" w:sz="0" w:space="0" w:color="auto"/>
        <w:bottom w:val="none" w:sz="0" w:space="0" w:color="auto"/>
        <w:right w:val="none" w:sz="0" w:space="0" w:color="auto"/>
      </w:divBdr>
    </w:div>
    <w:div w:id="1923416809">
      <w:bodyDiv w:val="1"/>
      <w:marLeft w:val="0"/>
      <w:marRight w:val="0"/>
      <w:marTop w:val="0"/>
      <w:marBottom w:val="0"/>
      <w:divBdr>
        <w:top w:val="none" w:sz="0" w:space="0" w:color="auto"/>
        <w:left w:val="none" w:sz="0" w:space="0" w:color="auto"/>
        <w:bottom w:val="none" w:sz="0" w:space="0" w:color="auto"/>
        <w:right w:val="none" w:sz="0" w:space="0" w:color="auto"/>
      </w:divBdr>
    </w:div>
    <w:div w:id="1923639226">
      <w:bodyDiv w:val="1"/>
      <w:marLeft w:val="0"/>
      <w:marRight w:val="0"/>
      <w:marTop w:val="0"/>
      <w:marBottom w:val="0"/>
      <w:divBdr>
        <w:top w:val="none" w:sz="0" w:space="0" w:color="auto"/>
        <w:left w:val="none" w:sz="0" w:space="0" w:color="auto"/>
        <w:bottom w:val="none" w:sz="0" w:space="0" w:color="auto"/>
        <w:right w:val="none" w:sz="0" w:space="0" w:color="auto"/>
      </w:divBdr>
    </w:div>
    <w:div w:id="1923833489">
      <w:bodyDiv w:val="1"/>
      <w:marLeft w:val="0"/>
      <w:marRight w:val="0"/>
      <w:marTop w:val="0"/>
      <w:marBottom w:val="0"/>
      <w:divBdr>
        <w:top w:val="none" w:sz="0" w:space="0" w:color="auto"/>
        <w:left w:val="none" w:sz="0" w:space="0" w:color="auto"/>
        <w:bottom w:val="none" w:sz="0" w:space="0" w:color="auto"/>
        <w:right w:val="none" w:sz="0" w:space="0" w:color="auto"/>
      </w:divBdr>
    </w:div>
    <w:div w:id="1924030472">
      <w:bodyDiv w:val="1"/>
      <w:marLeft w:val="0"/>
      <w:marRight w:val="0"/>
      <w:marTop w:val="0"/>
      <w:marBottom w:val="0"/>
      <w:divBdr>
        <w:top w:val="none" w:sz="0" w:space="0" w:color="auto"/>
        <w:left w:val="none" w:sz="0" w:space="0" w:color="auto"/>
        <w:bottom w:val="none" w:sz="0" w:space="0" w:color="auto"/>
        <w:right w:val="none" w:sz="0" w:space="0" w:color="auto"/>
      </w:divBdr>
    </w:div>
    <w:div w:id="1924290236">
      <w:bodyDiv w:val="1"/>
      <w:marLeft w:val="0"/>
      <w:marRight w:val="0"/>
      <w:marTop w:val="0"/>
      <w:marBottom w:val="0"/>
      <w:divBdr>
        <w:top w:val="none" w:sz="0" w:space="0" w:color="auto"/>
        <w:left w:val="none" w:sz="0" w:space="0" w:color="auto"/>
        <w:bottom w:val="none" w:sz="0" w:space="0" w:color="auto"/>
        <w:right w:val="none" w:sz="0" w:space="0" w:color="auto"/>
      </w:divBdr>
    </w:div>
    <w:div w:id="1924336700">
      <w:bodyDiv w:val="1"/>
      <w:marLeft w:val="0"/>
      <w:marRight w:val="0"/>
      <w:marTop w:val="0"/>
      <w:marBottom w:val="0"/>
      <w:divBdr>
        <w:top w:val="none" w:sz="0" w:space="0" w:color="auto"/>
        <w:left w:val="none" w:sz="0" w:space="0" w:color="auto"/>
        <w:bottom w:val="none" w:sz="0" w:space="0" w:color="auto"/>
        <w:right w:val="none" w:sz="0" w:space="0" w:color="auto"/>
      </w:divBdr>
    </w:div>
    <w:div w:id="1924803848">
      <w:bodyDiv w:val="1"/>
      <w:marLeft w:val="0"/>
      <w:marRight w:val="0"/>
      <w:marTop w:val="0"/>
      <w:marBottom w:val="0"/>
      <w:divBdr>
        <w:top w:val="none" w:sz="0" w:space="0" w:color="auto"/>
        <w:left w:val="none" w:sz="0" w:space="0" w:color="auto"/>
        <w:bottom w:val="none" w:sz="0" w:space="0" w:color="auto"/>
        <w:right w:val="none" w:sz="0" w:space="0" w:color="auto"/>
      </w:divBdr>
    </w:div>
    <w:div w:id="1925407719">
      <w:bodyDiv w:val="1"/>
      <w:marLeft w:val="0"/>
      <w:marRight w:val="0"/>
      <w:marTop w:val="0"/>
      <w:marBottom w:val="0"/>
      <w:divBdr>
        <w:top w:val="none" w:sz="0" w:space="0" w:color="auto"/>
        <w:left w:val="none" w:sz="0" w:space="0" w:color="auto"/>
        <w:bottom w:val="none" w:sz="0" w:space="0" w:color="auto"/>
        <w:right w:val="none" w:sz="0" w:space="0" w:color="auto"/>
      </w:divBdr>
    </w:div>
    <w:div w:id="1925651500">
      <w:bodyDiv w:val="1"/>
      <w:marLeft w:val="0"/>
      <w:marRight w:val="0"/>
      <w:marTop w:val="0"/>
      <w:marBottom w:val="0"/>
      <w:divBdr>
        <w:top w:val="none" w:sz="0" w:space="0" w:color="auto"/>
        <w:left w:val="none" w:sz="0" w:space="0" w:color="auto"/>
        <w:bottom w:val="none" w:sz="0" w:space="0" w:color="auto"/>
        <w:right w:val="none" w:sz="0" w:space="0" w:color="auto"/>
      </w:divBdr>
    </w:div>
    <w:div w:id="1925719019">
      <w:bodyDiv w:val="1"/>
      <w:marLeft w:val="0"/>
      <w:marRight w:val="0"/>
      <w:marTop w:val="0"/>
      <w:marBottom w:val="0"/>
      <w:divBdr>
        <w:top w:val="none" w:sz="0" w:space="0" w:color="auto"/>
        <w:left w:val="none" w:sz="0" w:space="0" w:color="auto"/>
        <w:bottom w:val="none" w:sz="0" w:space="0" w:color="auto"/>
        <w:right w:val="none" w:sz="0" w:space="0" w:color="auto"/>
      </w:divBdr>
    </w:div>
    <w:div w:id="1925801278">
      <w:bodyDiv w:val="1"/>
      <w:marLeft w:val="0"/>
      <w:marRight w:val="0"/>
      <w:marTop w:val="0"/>
      <w:marBottom w:val="0"/>
      <w:divBdr>
        <w:top w:val="none" w:sz="0" w:space="0" w:color="auto"/>
        <w:left w:val="none" w:sz="0" w:space="0" w:color="auto"/>
        <w:bottom w:val="none" w:sz="0" w:space="0" w:color="auto"/>
        <w:right w:val="none" w:sz="0" w:space="0" w:color="auto"/>
      </w:divBdr>
    </w:div>
    <w:div w:id="1926107797">
      <w:bodyDiv w:val="1"/>
      <w:marLeft w:val="0"/>
      <w:marRight w:val="0"/>
      <w:marTop w:val="0"/>
      <w:marBottom w:val="0"/>
      <w:divBdr>
        <w:top w:val="none" w:sz="0" w:space="0" w:color="auto"/>
        <w:left w:val="none" w:sz="0" w:space="0" w:color="auto"/>
        <w:bottom w:val="none" w:sz="0" w:space="0" w:color="auto"/>
        <w:right w:val="none" w:sz="0" w:space="0" w:color="auto"/>
      </w:divBdr>
    </w:div>
    <w:div w:id="1926111823">
      <w:bodyDiv w:val="1"/>
      <w:marLeft w:val="0"/>
      <w:marRight w:val="0"/>
      <w:marTop w:val="0"/>
      <w:marBottom w:val="0"/>
      <w:divBdr>
        <w:top w:val="none" w:sz="0" w:space="0" w:color="auto"/>
        <w:left w:val="none" w:sz="0" w:space="0" w:color="auto"/>
        <w:bottom w:val="none" w:sz="0" w:space="0" w:color="auto"/>
        <w:right w:val="none" w:sz="0" w:space="0" w:color="auto"/>
      </w:divBdr>
    </w:div>
    <w:div w:id="1926184513">
      <w:bodyDiv w:val="1"/>
      <w:marLeft w:val="0"/>
      <w:marRight w:val="0"/>
      <w:marTop w:val="0"/>
      <w:marBottom w:val="0"/>
      <w:divBdr>
        <w:top w:val="none" w:sz="0" w:space="0" w:color="auto"/>
        <w:left w:val="none" w:sz="0" w:space="0" w:color="auto"/>
        <w:bottom w:val="none" w:sz="0" w:space="0" w:color="auto"/>
        <w:right w:val="none" w:sz="0" w:space="0" w:color="auto"/>
      </w:divBdr>
    </w:div>
    <w:div w:id="1926187213">
      <w:bodyDiv w:val="1"/>
      <w:marLeft w:val="0"/>
      <w:marRight w:val="0"/>
      <w:marTop w:val="0"/>
      <w:marBottom w:val="0"/>
      <w:divBdr>
        <w:top w:val="none" w:sz="0" w:space="0" w:color="auto"/>
        <w:left w:val="none" w:sz="0" w:space="0" w:color="auto"/>
        <w:bottom w:val="none" w:sz="0" w:space="0" w:color="auto"/>
        <w:right w:val="none" w:sz="0" w:space="0" w:color="auto"/>
      </w:divBdr>
    </w:div>
    <w:div w:id="1926301513">
      <w:bodyDiv w:val="1"/>
      <w:marLeft w:val="0"/>
      <w:marRight w:val="0"/>
      <w:marTop w:val="0"/>
      <w:marBottom w:val="0"/>
      <w:divBdr>
        <w:top w:val="none" w:sz="0" w:space="0" w:color="auto"/>
        <w:left w:val="none" w:sz="0" w:space="0" w:color="auto"/>
        <w:bottom w:val="none" w:sz="0" w:space="0" w:color="auto"/>
        <w:right w:val="none" w:sz="0" w:space="0" w:color="auto"/>
      </w:divBdr>
    </w:div>
    <w:div w:id="1926305366">
      <w:bodyDiv w:val="1"/>
      <w:marLeft w:val="0"/>
      <w:marRight w:val="0"/>
      <w:marTop w:val="0"/>
      <w:marBottom w:val="0"/>
      <w:divBdr>
        <w:top w:val="none" w:sz="0" w:space="0" w:color="auto"/>
        <w:left w:val="none" w:sz="0" w:space="0" w:color="auto"/>
        <w:bottom w:val="none" w:sz="0" w:space="0" w:color="auto"/>
        <w:right w:val="none" w:sz="0" w:space="0" w:color="auto"/>
      </w:divBdr>
    </w:div>
    <w:div w:id="1926451713">
      <w:bodyDiv w:val="1"/>
      <w:marLeft w:val="0"/>
      <w:marRight w:val="0"/>
      <w:marTop w:val="0"/>
      <w:marBottom w:val="0"/>
      <w:divBdr>
        <w:top w:val="none" w:sz="0" w:space="0" w:color="auto"/>
        <w:left w:val="none" w:sz="0" w:space="0" w:color="auto"/>
        <w:bottom w:val="none" w:sz="0" w:space="0" w:color="auto"/>
        <w:right w:val="none" w:sz="0" w:space="0" w:color="auto"/>
      </w:divBdr>
    </w:div>
    <w:div w:id="1926457291">
      <w:bodyDiv w:val="1"/>
      <w:marLeft w:val="0"/>
      <w:marRight w:val="0"/>
      <w:marTop w:val="0"/>
      <w:marBottom w:val="0"/>
      <w:divBdr>
        <w:top w:val="none" w:sz="0" w:space="0" w:color="auto"/>
        <w:left w:val="none" w:sz="0" w:space="0" w:color="auto"/>
        <w:bottom w:val="none" w:sz="0" w:space="0" w:color="auto"/>
        <w:right w:val="none" w:sz="0" w:space="0" w:color="auto"/>
      </w:divBdr>
    </w:div>
    <w:div w:id="1926527419">
      <w:bodyDiv w:val="1"/>
      <w:marLeft w:val="0"/>
      <w:marRight w:val="0"/>
      <w:marTop w:val="0"/>
      <w:marBottom w:val="0"/>
      <w:divBdr>
        <w:top w:val="none" w:sz="0" w:space="0" w:color="auto"/>
        <w:left w:val="none" w:sz="0" w:space="0" w:color="auto"/>
        <w:bottom w:val="none" w:sz="0" w:space="0" w:color="auto"/>
        <w:right w:val="none" w:sz="0" w:space="0" w:color="auto"/>
      </w:divBdr>
    </w:div>
    <w:div w:id="1926571096">
      <w:bodyDiv w:val="1"/>
      <w:marLeft w:val="0"/>
      <w:marRight w:val="0"/>
      <w:marTop w:val="0"/>
      <w:marBottom w:val="0"/>
      <w:divBdr>
        <w:top w:val="none" w:sz="0" w:space="0" w:color="auto"/>
        <w:left w:val="none" w:sz="0" w:space="0" w:color="auto"/>
        <w:bottom w:val="none" w:sz="0" w:space="0" w:color="auto"/>
        <w:right w:val="none" w:sz="0" w:space="0" w:color="auto"/>
      </w:divBdr>
    </w:div>
    <w:div w:id="1926642016">
      <w:bodyDiv w:val="1"/>
      <w:marLeft w:val="0"/>
      <w:marRight w:val="0"/>
      <w:marTop w:val="0"/>
      <w:marBottom w:val="0"/>
      <w:divBdr>
        <w:top w:val="none" w:sz="0" w:space="0" w:color="auto"/>
        <w:left w:val="none" w:sz="0" w:space="0" w:color="auto"/>
        <w:bottom w:val="none" w:sz="0" w:space="0" w:color="auto"/>
        <w:right w:val="none" w:sz="0" w:space="0" w:color="auto"/>
      </w:divBdr>
    </w:div>
    <w:div w:id="1926646038">
      <w:bodyDiv w:val="1"/>
      <w:marLeft w:val="0"/>
      <w:marRight w:val="0"/>
      <w:marTop w:val="0"/>
      <w:marBottom w:val="0"/>
      <w:divBdr>
        <w:top w:val="none" w:sz="0" w:space="0" w:color="auto"/>
        <w:left w:val="none" w:sz="0" w:space="0" w:color="auto"/>
        <w:bottom w:val="none" w:sz="0" w:space="0" w:color="auto"/>
        <w:right w:val="none" w:sz="0" w:space="0" w:color="auto"/>
      </w:divBdr>
    </w:div>
    <w:div w:id="1926647697">
      <w:bodyDiv w:val="1"/>
      <w:marLeft w:val="0"/>
      <w:marRight w:val="0"/>
      <w:marTop w:val="0"/>
      <w:marBottom w:val="0"/>
      <w:divBdr>
        <w:top w:val="none" w:sz="0" w:space="0" w:color="auto"/>
        <w:left w:val="none" w:sz="0" w:space="0" w:color="auto"/>
        <w:bottom w:val="none" w:sz="0" w:space="0" w:color="auto"/>
        <w:right w:val="none" w:sz="0" w:space="0" w:color="auto"/>
      </w:divBdr>
    </w:div>
    <w:div w:id="1926718406">
      <w:bodyDiv w:val="1"/>
      <w:marLeft w:val="0"/>
      <w:marRight w:val="0"/>
      <w:marTop w:val="0"/>
      <w:marBottom w:val="0"/>
      <w:divBdr>
        <w:top w:val="none" w:sz="0" w:space="0" w:color="auto"/>
        <w:left w:val="none" w:sz="0" w:space="0" w:color="auto"/>
        <w:bottom w:val="none" w:sz="0" w:space="0" w:color="auto"/>
        <w:right w:val="none" w:sz="0" w:space="0" w:color="auto"/>
      </w:divBdr>
    </w:div>
    <w:div w:id="1926720279">
      <w:bodyDiv w:val="1"/>
      <w:marLeft w:val="0"/>
      <w:marRight w:val="0"/>
      <w:marTop w:val="0"/>
      <w:marBottom w:val="0"/>
      <w:divBdr>
        <w:top w:val="none" w:sz="0" w:space="0" w:color="auto"/>
        <w:left w:val="none" w:sz="0" w:space="0" w:color="auto"/>
        <w:bottom w:val="none" w:sz="0" w:space="0" w:color="auto"/>
        <w:right w:val="none" w:sz="0" w:space="0" w:color="auto"/>
      </w:divBdr>
    </w:div>
    <w:div w:id="1926912155">
      <w:bodyDiv w:val="1"/>
      <w:marLeft w:val="0"/>
      <w:marRight w:val="0"/>
      <w:marTop w:val="0"/>
      <w:marBottom w:val="0"/>
      <w:divBdr>
        <w:top w:val="none" w:sz="0" w:space="0" w:color="auto"/>
        <w:left w:val="none" w:sz="0" w:space="0" w:color="auto"/>
        <w:bottom w:val="none" w:sz="0" w:space="0" w:color="auto"/>
        <w:right w:val="none" w:sz="0" w:space="0" w:color="auto"/>
      </w:divBdr>
    </w:div>
    <w:div w:id="1927029302">
      <w:bodyDiv w:val="1"/>
      <w:marLeft w:val="0"/>
      <w:marRight w:val="0"/>
      <w:marTop w:val="0"/>
      <w:marBottom w:val="0"/>
      <w:divBdr>
        <w:top w:val="none" w:sz="0" w:space="0" w:color="auto"/>
        <w:left w:val="none" w:sz="0" w:space="0" w:color="auto"/>
        <w:bottom w:val="none" w:sz="0" w:space="0" w:color="auto"/>
        <w:right w:val="none" w:sz="0" w:space="0" w:color="auto"/>
      </w:divBdr>
    </w:div>
    <w:div w:id="1927104329">
      <w:bodyDiv w:val="1"/>
      <w:marLeft w:val="0"/>
      <w:marRight w:val="0"/>
      <w:marTop w:val="0"/>
      <w:marBottom w:val="0"/>
      <w:divBdr>
        <w:top w:val="none" w:sz="0" w:space="0" w:color="auto"/>
        <w:left w:val="none" w:sz="0" w:space="0" w:color="auto"/>
        <w:bottom w:val="none" w:sz="0" w:space="0" w:color="auto"/>
        <w:right w:val="none" w:sz="0" w:space="0" w:color="auto"/>
      </w:divBdr>
    </w:div>
    <w:div w:id="1927155099">
      <w:bodyDiv w:val="1"/>
      <w:marLeft w:val="0"/>
      <w:marRight w:val="0"/>
      <w:marTop w:val="0"/>
      <w:marBottom w:val="0"/>
      <w:divBdr>
        <w:top w:val="none" w:sz="0" w:space="0" w:color="auto"/>
        <w:left w:val="none" w:sz="0" w:space="0" w:color="auto"/>
        <w:bottom w:val="none" w:sz="0" w:space="0" w:color="auto"/>
        <w:right w:val="none" w:sz="0" w:space="0" w:color="auto"/>
      </w:divBdr>
    </w:div>
    <w:div w:id="1927374973">
      <w:bodyDiv w:val="1"/>
      <w:marLeft w:val="0"/>
      <w:marRight w:val="0"/>
      <w:marTop w:val="0"/>
      <w:marBottom w:val="0"/>
      <w:divBdr>
        <w:top w:val="none" w:sz="0" w:space="0" w:color="auto"/>
        <w:left w:val="none" w:sz="0" w:space="0" w:color="auto"/>
        <w:bottom w:val="none" w:sz="0" w:space="0" w:color="auto"/>
        <w:right w:val="none" w:sz="0" w:space="0" w:color="auto"/>
      </w:divBdr>
    </w:div>
    <w:div w:id="1927613048">
      <w:bodyDiv w:val="1"/>
      <w:marLeft w:val="0"/>
      <w:marRight w:val="0"/>
      <w:marTop w:val="0"/>
      <w:marBottom w:val="0"/>
      <w:divBdr>
        <w:top w:val="none" w:sz="0" w:space="0" w:color="auto"/>
        <w:left w:val="none" w:sz="0" w:space="0" w:color="auto"/>
        <w:bottom w:val="none" w:sz="0" w:space="0" w:color="auto"/>
        <w:right w:val="none" w:sz="0" w:space="0" w:color="auto"/>
      </w:divBdr>
    </w:div>
    <w:div w:id="1927760720">
      <w:bodyDiv w:val="1"/>
      <w:marLeft w:val="0"/>
      <w:marRight w:val="0"/>
      <w:marTop w:val="0"/>
      <w:marBottom w:val="0"/>
      <w:divBdr>
        <w:top w:val="none" w:sz="0" w:space="0" w:color="auto"/>
        <w:left w:val="none" w:sz="0" w:space="0" w:color="auto"/>
        <w:bottom w:val="none" w:sz="0" w:space="0" w:color="auto"/>
        <w:right w:val="none" w:sz="0" w:space="0" w:color="auto"/>
      </w:divBdr>
    </w:div>
    <w:div w:id="1927956170">
      <w:bodyDiv w:val="1"/>
      <w:marLeft w:val="0"/>
      <w:marRight w:val="0"/>
      <w:marTop w:val="0"/>
      <w:marBottom w:val="0"/>
      <w:divBdr>
        <w:top w:val="none" w:sz="0" w:space="0" w:color="auto"/>
        <w:left w:val="none" w:sz="0" w:space="0" w:color="auto"/>
        <w:bottom w:val="none" w:sz="0" w:space="0" w:color="auto"/>
        <w:right w:val="none" w:sz="0" w:space="0" w:color="auto"/>
      </w:divBdr>
    </w:div>
    <w:div w:id="1928028067">
      <w:bodyDiv w:val="1"/>
      <w:marLeft w:val="0"/>
      <w:marRight w:val="0"/>
      <w:marTop w:val="0"/>
      <w:marBottom w:val="0"/>
      <w:divBdr>
        <w:top w:val="none" w:sz="0" w:space="0" w:color="auto"/>
        <w:left w:val="none" w:sz="0" w:space="0" w:color="auto"/>
        <w:bottom w:val="none" w:sz="0" w:space="0" w:color="auto"/>
        <w:right w:val="none" w:sz="0" w:space="0" w:color="auto"/>
      </w:divBdr>
    </w:div>
    <w:div w:id="1928078733">
      <w:bodyDiv w:val="1"/>
      <w:marLeft w:val="0"/>
      <w:marRight w:val="0"/>
      <w:marTop w:val="0"/>
      <w:marBottom w:val="0"/>
      <w:divBdr>
        <w:top w:val="none" w:sz="0" w:space="0" w:color="auto"/>
        <w:left w:val="none" w:sz="0" w:space="0" w:color="auto"/>
        <w:bottom w:val="none" w:sz="0" w:space="0" w:color="auto"/>
        <w:right w:val="none" w:sz="0" w:space="0" w:color="auto"/>
      </w:divBdr>
    </w:div>
    <w:div w:id="1928265829">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421777">
      <w:bodyDiv w:val="1"/>
      <w:marLeft w:val="0"/>
      <w:marRight w:val="0"/>
      <w:marTop w:val="0"/>
      <w:marBottom w:val="0"/>
      <w:divBdr>
        <w:top w:val="none" w:sz="0" w:space="0" w:color="auto"/>
        <w:left w:val="none" w:sz="0" w:space="0" w:color="auto"/>
        <w:bottom w:val="none" w:sz="0" w:space="0" w:color="auto"/>
        <w:right w:val="none" w:sz="0" w:space="0" w:color="auto"/>
      </w:divBdr>
    </w:div>
    <w:div w:id="1928998930">
      <w:bodyDiv w:val="1"/>
      <w:marLeft w:val="0"/>
      <w:marRight w:val="0"/>
      <w:marTop w:val="0"/>
      <w:marBottom w:val="0"/>
      <w:divBdr>
        <w:top w:val="none" w:sz="0" w:space="0" w:color="auto"/>
        <w:left w:val="none" w:sz="0" w:space="0" w:color="auto"/>
        <w:bottom w:val="none" w:sz="0" w:space="0" w:color="auto"/>
        <w:right w:val="none" w:sz="0" w:space="0" w:color="auto"/>
      </w:divBdr>
    </w:div>
    <w:div w:id="1929120504">
      <w:bodyDiv w:val="1"/>
      <w:marLeft w:val="0"/>
      <w:marRight w:val="0"/>
      <w:marTop w:val="0"/>
      <w:marBottom w:val="0"/>
      <w:divBdr>
        <w:top w:val="none" w:sz="0" w:space="0" w:color="auto"/>
        <w:left w:val="none" w:sz="0" w:space="0" w:color="auto"/>
        <w:bottom w:val="none" w:sz="0" w:space="0" w:color="auto"/>
        <w:right w:val="none" w:sz="0" w:space="0" w:color="auto"/>
      </w:divBdr>
    </w:div>
    <w:div w:id="1929121503">
      <w:bodyDiv w:val="1"/>
      <w:marLeft w:val="0"/>
      <w:marRight w:val="0"/>
      <w:marTop w:val="0"/>
      <w:marBottom w:val="0"/>
      <w:divBdr>
        <w:top w:val="none" w:sz="0" w:space="0" w:color="auto"/>
        <w:left w:val="none" w:sz="0" w:space="0" w:color="auto"/>
        <w:bottom w:val="none" w:sz="0" w:space="0" w:color="auto"/>
        <w:right w:val="none" w:sz="0" w:space="0" w:color="auto"/>
      </w:divBdr>
    </w:div>
    <w:div w:id="1929190200">
      <w:bodyDiv w:val="1"/>
      <w:marLeft w:val="0"/>
      <w:marRight w:val="0"/>
      <w:marTop w:val="0"/>
      <w:marBottom w:val="0"/>
      <w:divBdr>
        <w:top w:val="none" w:sz="0" w:space="0" w:color="auto"/>
        <w:left w:val="none" w:sz="0" w:space="0" w:color="auto"/>
        <w:bottom w:val="none" w:sz="0" w:space="0" w:color="auto"/>
        <w:right w:val="none" w:sz="0" w:space="0" w:color="auto"/>
      </w:divBdr>
    </w:div>
    <w:div w:id="1929271100">
      <w:bodyDiv w:val="1"/>
      <w:marLeft w:val="0"/>
      <w:marRight w:val="0"/>
      <w:marTop w:val="0"/>
      <w:marBottom w:val="0"/>
      <w:divBdr>
        <w:top w:val="none" w:sz="0" w:space="0" w:color="auto"/>
        <w:left w:val="none" w:sz="0" w:space="0" w:color="auto"/>
        <w:bottom w:val="none" w:sz="0" w:space="0" w:color="auto"/>
        <w:right w:val="none" w:sz="0" w:space="0" w:color="auto"/>
      </w:divBdr>
    </w:div>
    <w:div w:id="1929339763">
      <w:bodyDiv w:val="1"/>
      <w:marLeft w:val="0"/>
      <w:marRight w:val="0"/>
      <w:marTop w:val="0"/>
      <w:marBottom w:val="0"/>
      <w:divBdr>
        <w:top w:val="none" w:sz="0" w:space="0" w:color="auto"/>
        <w:left w:val="none" w:sz="0" w:space="0" w:color="auto"/>
        <w:bottom w:val="none" w:sz="0" w:space="0" w:color="auto"/>
        <w:right w:val="none" w:sz="0" w:space="0" w:color="auto"/>
      </w:divBdr>
    </w:div>
    <w:div w:id="1929654699">
      <w:bodyDiv w:val="1"/>
      <w:marLeft w:val="0"/>
      <w:marRight w:val="0"/>
      <w:marTop w:val="0"/>
      <w:marBottom w:val="0"/>
      <w:divBdr>
        <w:top w:val="none" w:sz="0" w:space="0" w:color="auto"/>
        <w:left w:val="none" w:sz="0" w:space="0" w:color="auto"/>
        <w:bottom w:val="none" w:sz="0" w:space="0" w:color="auto"/>
        <w:right w:val="none" w:sz="0" w:space="0" w:color="auto"/>
      </w:divBdr>
    </w:div>
    <w:div w:id="1929733159">
      <w:bodyDiv w:val="1"/>
      <w:marLeft w:val="0"/>
      <w:marRight w:val="0"/>
      <w:marTop w:val="0"/>
      <w:marBottom w:val="0"/>
      <w:divBdr>
        <w:top w:val="none" w:sz="0" w:space="0" w:color="auto"/>
        <w:left w:val="none" w:sz="0" w:space="0" w:color="auto"/>
        <w:bottom w:val="none" w:sz="0" w:space="0" w:color="auto"/>
        <w:right w:val="none" w:sz="0" w:space="0" w:color="auto"/>
      </w:divBdr>
    </w:div>
    <w:div w:id="1929803748">
      <w:bodyDiv w:val="1"/>
      <w:marLeft w:val="0"/>
      <w:marRight w:val="0"/>
      <w:marTop w:val="0"/>
      <w:marBottom w:val="0"/>
      <w:divBdr>
        <w:top w:val="none" w:sz="0" w:space="0" w:color="auto"/>
        <w:left w:val="none" w:sz="0" w:space="0" w:color="auto"/>
        <w:bottom w:val="none" w:sz="0" w:space="0" w:color="auto"/>
        <w:right w:val="none" w:sz="0" w:space="0" w:color="auto"/>
      </w:divBdr>
    </w:div>
    <w:div w:id="1930189526">
      <w:bodyDiv w:val="1"/>
      <w:marLeft w:val="0"/>
      <w:marRight w:val="0"/>
      <w:marTop w:val="0"/>
      <w:marBottom w:val="0"/>
      <w:divBdr>
        <w:top w:val="none" w:sz="0" w:space="0" w:color="auto"/>
        <w:left w:val="none" w:sz="0" w:space="0" w:color="auto"/>
        <w:bottom w:val="none" w:sz="0" w:space="0" w:color="auto"/>
        <w:right w:val="none" w:sz="0" w:space="0" w:color="auto"/>
      </w:divBdr>
    </w:div>
    <w:div w:id="1930232137">
      <w:bodyDiv w:val="1"/>
      <w:marLeft w:val="0"/>
      <w:marRight w:val="0"/>
      <w:marTop w:val="0"/>
      <w:marBottom w:val="0"/>
      <w:divBdr>
        <w:top w:val="none" w:sz="0" w:space="0" w:color="auto"/>
        <w:left w:val="none" w:sz="0" w:space="0" w:color="auto"/>
        <w:bottom w:val="none" w:sz="0" w:space="0" w:color="auto"/>
        <w:right w:val="none" w:sz="0" w:space="0" w:color="auto"/>
      </w:divBdr>
    </w:div>
    <w:div w:id="1930264004">
      <w:bodyDiv w:val="1"/>
      <w:marLeft w:val="0"/>
      <w:marRight w:val="0"/>
      <w:marTop w:val="0"/>
      <w:marBottom w:val="0"/>
      <w:divBdr>
        <w:top w:val="none" w:sz="0" w:space="0" w:color="auto"/>
        <w:left w:val="none" w:sz="0" w:space="0" w:color="auto"/>
        <w:bottom w:val="none" w:sz="0" w:space="0" w:color="auto"/>
        <w:right w:val="none" w:sz="0" w:space="0" w:color="auto"/>
      </w:divBdr>
    </w:div>
    <w:div w:id="1930387859">
      <w:bodyDiv w:val="1"/>
      <w:marLeft w:val="0"/>
      <w:marRight w:val="0"/>
      <w:marTop w:val="0"/>
      <w:marBottom w:val="0"/>
      <w:divBdr>
        <w:top w:val="none" w:sz="0" w:space="0" w:color="auto"/>
        <w:left w:val="none" w:sz="0" w:space="0" w:color="auto"/>
        <w:bottom w:val="none" w:sz="0" w:space="0" w:color="auto"/>
        <w:right w:val="none" w:sz="0" w:space="0" w:color="auto"/>
      </w:divBdr>
    </w:div>
    <w:div w:id="1930429432">
      <w:bodyDiv w:val="1"/>
      <w:marLeft w:val="0"/>
      <w:marRight w:val="0"/>
      <w:marTop w:val="0"/>
      <w:marBottom w:val="0"/>
      <w:divBdr>
        <w:top w:val="none" w:sz="0" w:space="0" w:color="auto"/>
        <w:left w:val="none" w:sz="0" w:space="0" w:color="auto"/>
        <w:bottom w:val="none" w:sz="0" w:space="0" w:color="auto"/>
        <w:right w:val="none" w:sz="0" w:space="0" w:color="auto"/>
      </w:divBdr>
    </w:div>
    <w:div w:id="1930500725">
      <w:bodyDiv w:val="1"/>
      <w:marLeft w:val="0"/>
      <w:marRight w:val="0"/>
      <w:marTop w:val="0"/>
      <w:marBottom w:val="0"/>
      <w:divBdr>
        <w:top w:val="none" w:sz="0" w:space="0" w:color="auto"/>
        <w:left w:val="none" w:sz="0" w:space="0" w:color="auto"/>
        <w:bottom w:val="none" w:sz="0" w:space="0" w:color="auto"/>
        <w:right w:val="none" w:sz="0" w:space="0" w:color="auto"/>
      </w:divBdr>
    </w:div>
    <w:div w:id="1930698533">
      <w:bodyDiv w:val="1"/>
      <w:marLeft w:val="0"/>
      <w:marRight w:val="0"/>
      <w:marTop w:val="0"/>
      <w:marBottom w:val="0"/>
      <w:divBdr>
        <w:top w:val="none" w:sz="0" w:space="0" w:color="auto"/>
        <w:left w:val="none" w:sz="0" w:space="0" w:color="auto"/>
        <w:bottom w:val="none" w:sz="0" w:space="0" w:color="auto"/>
        <w:right w:val="none" w:sz="0" w:space="0" w:color="auto"/>
      </w:divBdr>
    </w:div>
    <w:div w:id="1931115827">
      <w:bodyDiv w:val="1"/>
      <w:marLeft w:val="0"/>
      <w:marRight w:val="0"/>
      <w:marTop w:val="0"/>
      <w:marBottom w:val="0"/>
      <w:divBdr>
        <w:top w:val="none" w:sz="0" w:space="0" w:color="auto"/>
        <w:left w:val="none" w:sz="0" w:space="0" w:color="auto"/>
        <w:bottom w:val="none" w:sz="0" w:space="0" w:color="auto"/>
        <w:right w:val="none" w:sz="0" w:space="0" w:color="auto"/>
      </w:divBdr>
    </w:div>
    <w:div w:id="1931160928">
      <w:bodyDiv w:val="1"/>
      <w:marLeft w:val="0"/>
      <w:marRight w:val="0"/>
      <w:marTop w:val="0"/>
      <w:marBottom w:val="0"/>
      <w:divBdr>
        <w:top w:val="none" w:sz="0" w:space="0" w:color="auto"/>
        <w:left w:val="none" w:sz="0" w:space="0" w:color="auto"/>
        <w:bottom w:val="none" w:sz="0" w:space="0" w:color="auto"/>
        <w:right w:val="none" w:sz="0" w:space="0" w:color="auto"/>
      </w:divBdr>
    </w:div>
    <w:div w:id="1931309315">
      <w:bodyDiv w:val="1"/>
      <w:marLeft w:val="0"/>
      <w:marRight w:val="0"/>
      <w:marTop w:val="0"/>
      <w:marBottom w:val="0"/>
      <w:divBdr>
        <w:top w:val="none" w:sz="0" w:space="0" w:color="auto"/>
        <w:left w:val="none" w:sz="0" w:space="0" w:color="auto"/>
        <w:bottom w:val="none" w:sz="0" w:space="0" w:color="auto"/>
        <w:right w:val="none" w:sz="0" w:space="0" w:color="auto"/>
      </w:divBdr>
    </w:div>
    <w:div w:id="1931427455">
      <w:bodyDiv w:val="1"/>
      <w:marLeft w:val="0"/>
      <w:marRight w:val="0"/>
      <w:marTop w:val="0"/>
      <w:marBottom w:val="0"/>
      <w:divBdr>
        <w:top w:val="none" w:sz="0" w:space="0" w:color="auto"/>
        <w:left w:val="none" w:sz="0" w:space="0" w:color="auto"/>
        <w:bottom w:val="none" w:sz="0" w:space="0" w:color="auto"/>
        <w:right w:val="none" w:sz="0" w:space="0" w:color="auto"/>
      </w:divBdr>
    </w:div>
    <w:div w:id="1931625024">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602">
      <w:bodyDiv w:val="1"/>
      <w:marLeft w:val="0"/>
      <w:marRight w:val="0"/>
      <w:marTop w:val="0"/>
      <w:marBottom w:val="0"/>
      <w:divBdr>
        <w:top w:val="none" w:sz="0" w:space="0" w:color="auto"/>
        <w:left w:val="none" w:sz="0" w:space="0" w:color="auto"/>
        <w:bottom w:val="none" w:sz="0" w:space="0" w:color="auto"/>
        <w:right w:val="none" w:sz="0" w:space="0" w:color="auto"/>
      </w:divBdr>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771129">
      <w:bodyDiv w:val="1"/>
      <w:marLeft w:val="0"/>
      <w:marRight w:val="0"/>
      <w:marTop w:val="0"/>
      <w:marBottom w:val="0"/>
      <w:divBdr>
        <w:top w:val="none" w:sz="0" w:space="0" w:color="auto"/>
        <w:left w:val="none" w:sz="0" w:space="0" w:color="auto"/>
        <w:bottom w:val="none" w:sz="0" w:space="0" w:color="auto"/>
        <w:right w:val="none" w:sz="0" w:space="0" w:color="auto"/>
      </w:divBdr>
    </w:div>
    <w:div w:id="1931815663">
      <w:bodyDiv w:val="1"/>
      <w:marLeft w:val="0"/>
      <w:marRight w:val="0"/>
      <w:marTop w:val="0"/>
      <w:marBottom w:val="0"/>
      <w:divBdr>
        <w:top w:val="none" w:sz="0" w:space="0" w:color="auto"/>
        <w:left w:val="none" w:sz="0" w:space="0" w:color="auto"/>
        <w:bottom w:val="none" w:sz="0" w:space="0" w:color="auto"/>
        <w:right w:val="none" w:sz="0" w:space="0" w:color="auto"/>
      </w:divBdr>
    </w:div>
    <w:div w:id="1931935959">
      <w:bodyDiv w:val="1"/>
      <w:marLeft w:val="0"/>
      <w:marRight w:val="0"/>
      <w:marTop w:val="0"/>
      <w:marBottom w:val="0"/>
      <w:divBdr>
        <w:top w:val="none" w:sz="0" w:space="0" w:color="auto"/>
        <w:left w:val="none" w:sz="0" w:space="0" w:color="auto"/>
        <w:bottom w:val="none" w:sz="0" w:space="0" w:color="auto"/>
        <w:right w:val="none" w:sz="0" w:space="0" w:color="auto"/>
      </w:divBdr>
    </w:div>
    <w:div w:id="1932006254">
      <w:bodyDiv w:val="1"/>
      <w:marLeft w:val="0"/>
      <w:marRight w:val="0"/>
      <w:marTop w:val="0"/>
      <w:marBottom w:val="0"/>
      <w:divBdr>
        <w:top w:val="none" w:sz="0" w:space="0" w:color="auto"/>
        <w:left w:val="none" w:sz="0" w:space="0" w:color="auto"/>
        <w:bottom w:val="none" w:sz="0" w:space="0" w:color="auto"/>
        <w:right w:val="none" w:sz="0" w:space="0" w:color="auto"/>
      </w:divBdr>
    </w:div>
    <w:div w:id="1932081685">
      <w:bodyDiv w:val="1"/>
      <w:marLeft w:val="0"/>
      <w:marRight w:val="0"/>
      <w:marTop w:val="0"/>
      <w:marBottom w:val="0"/>
      <w:divBdr>
        <w:top w:val="none" w:sz="0" w:space="0" w:color="auto"/>
        <w:left w:val="none" w:sz="0" w:space="0" w:color="auto"/>
        <w:bottom w:val="none" w:sz="0" w:space="0" w:color="auto"/>
        <w:right w:val="none" w:sz="0" w:space="0" w:color="auto"/>
      </w:divBdr>
    </w:div>
    <w:div w:id="1932228469">
      <w:bodyDiv w:val="1"/>
      <w:marLeft w:val="0"/>
      <w:marRight w:val="0"/>
      <w:marTop w:val="0"/>
      <w:marBottom w:val="0"/>
      <w:divBdr>
        <w:top w:val="none" w:sz="0" w:space="0" w:color="auto"/>
        <w:left w:val="none" w:sz="0" w:space="0" w:color="auto"/>
        <w:bottom w:val="none" w:sz="0" w:space="0" w:color="auto"/>
        <w:right w:val="none" w:sz="0" w:space="0" w:color="auto"/>
      </w:divBdr>
    </w:div>
    <w:div w:id="1932348948">
      <w:bodyDiv w:val="1"/>
      <w:marLeft w:val="0"/>
      <w:marRight w:val="0"/>
      <w:marTop w:val="0"/>
      <w:marBottom w:val="0"/>
      <w:divBdr>
        <w:top w:val="none" w:sz="0" w:space="0" w:color="auto"/>
        <w:left w:val="none" w:sz="0" w:space="0" w:color="auto"/>
        <w:bottom w:val="none" w:sz="0" w:space="0" w:color="auto"/>
        <w:right w:val="none" w:sz="0" w:space="0" w:color="auto"/>
      </w:divBdr>
    </w:div>
    <w:div w:id="1932352315">
      <w:bodyDiv w:val="1"/>
      <w:marLeft w:val="0"/>
      <w:marRight w:val="0"/>
      <w:marTop w:val="0"/>
      <w:marBottom w:val="0"/>
      <w:divBdr>
        <w:top w:val="none" w:sz="0" w:space="0" w:color="auto"/>
        <w:left w:val="none" w:sz="0" w:space="0" w:color="auto"/>
        <w:bottom w:val="none" w:sz="0" w:space="0" w:color="auto"/>
        <w:right w:val="none" w:sz="0" w:space="0" w:color="auto"/>
      </w:divBdr>
    </w:div>
    <w:div w:id="1932736037">
      <w:bodyDiv w:val="1"/>
      <w:marLeft w:val="0"/>
      <w:marRight w:val="0"/>
      <w:marTop w:val="0"/>
      <w:marBottom w:val="0"/>
      <w:divBdr>
        <w:top w:val="none" w:sz="0" w:space="0" w:color="auto"/>
        <w:left w:val="none" w:sz="0" w:space="0" w:color="auto"/>
        <w:bottom w:val="none" w:sz="0" w:space="0" w:color="auto"/>
        <w:right w:val="none" w:sz="0" w:space="0" w:color="auto"/>
      </w:divBdr>
    </w:div>
    <w:div w:id="1932739266">
      <w:bodyDiv w:val="1"/>
      <w:marLeft w:val="0"/>
      <w:marRight w:val="0"/>
      <w:marTop w:val="0"/>
      <w:marBottom w:val="0"/>
      <w:divBdr>
        <w:top w:val="none" w:sz="0" w:space="0" w:color="auto"/>
        <w:left w:val="none" w:sz="0" w:space="0" w:color="auto"/>
        <w:bottom w:val="none" w:sz="0" w:space="0" w:color="auto"/>
        <w:right w:val="none" w:sz="0" w:space="0" w:color="auto"/>
      </w:divBdr>
    </w:div>
    <w:div w:id="1932853592">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128172">
      <w:bodyDiv w:val="1"/>
      <w:marLeft w:val="0"/>
      <w:marRight w:val="0"/>
      <w:marTop w:val="0"/>
      <w:marBottom w:val="0"/>
      <w:divBdr>
        <w:top w:val="none" w:sz="0" w:space="0" w:color="auto"/>
        <w:left w:val="none" w:sz="0" w:space="0" w:color="auto"/>
        <w:bottom w:val="none" w:sz="0" w:space="0" w:color="auto"/>
        <w:right w:val="none" w:sz="0" w:space="0" w:color="auto"/>
      </w:divBdr>
    </w:div>
    <w:div w:id="1933320680">
      <w:bodyDiv w:val="1"/>
      <w:marLeft w:val="0"/>
      <w:marRight w:val="0"/>
      <w:marTop w:val="0"/>
      <w:marBottom w:val="0"/>
      <w:divBdr>
        <w:top w:val="none" w:sz="0" w:space="0" w:color="auto"/>
        <w:left w:val="none" w:sz="0" w:space="0" w:color="auto"/>
        <w:bottom w:val="none" w:sz="0" w:space="0" w:color="auto"/>
        <w:right w:val="none" w:sz="0" w:space="0" w:color="auto"/>
      </w:divBdr>
    </w:div>
    <w:div w:id="1933390245">
      <w:bodyDiv w:val="1"/>
      <w:marLeft w:val="0"/>
      <w:marRight w:val="0"/>
      <w:marTop w:val="0"/>
      <w:marBottom w:val="0"/>
      <w:divBdr>
        <w:top w:val="none" w:sz="0" w:space="0" w:color="auto"/>
        <w:left w:val="none" w:sz="0" w:space="0" w:color="auto"/>
        <w:bottom w:val="none" w:sz="0" w:space="0" w:color="auto"/>
        <w:right w:val="none" w:sz="0" w:space="0" w:color="auto"/>
      </w:divBdr>
    </w:div>
    <w:div w:id="1933395765">
      <w:bodyDiv w:val="1"/>
      <w:marLeft w:val="0"/>
      <w:marRight w:val="0"/>
      <w:marTop w:val="0"/>
      <w:marBottom w:val="0"/>
      <w:divBdr>
        <w:top w:val="none" w:sz="0" w:space="0" w:color="auto"/>
        <w:left w:val="none" w:sz="0" w:space="0" w:color="auto"/>
        <w:bottom w:val="none" w:sz="0" w:space="0" w:color="auto"/>
        <w:right w:val="none" w:sz="0" w:space="0" w:color="auto"/>
      </w:divBdr>
    </w:div>
    <w:div w:id="1934044521">
      <w:bodyDiv w:val="1"/>
      <w:marLeft w:val="0"/>
      <w:marRight w:val="0"/>
      <w:marTop w:val="0"/>
      <w:marBottom w:val="0"/>
      <w:divBdr>
        <w:top w:val="none" w:sz="0" w:space="0" w:color="auto"/>
        <w:left w:val="none" w:sz="0" w:space="0" w:color="auto"/>
        <w:bottom w:val="none" w:sz="0" w:space="0" w:color="auto"/>
        <w:right w:val="none" w:sz="0" w:space="0" w:color="auto"/>
      </w:divBdr>
    </w:div>
    <w:div w:id="1934121537">
      <w:bodyDiv w:val="1"/>
      <w:marLeft w:val="0"/>
      <w:marRight w:val="0"/>
      <w:marTop w:val="0"/>
      <w:marBottom w:val="0"/>
      <w:divBdr>
        <w:top w:val="none" w:sz="0" w:space="0" w:color="auto"/>
        <w:left w:val="none" w:sz="0" w:space="0" w:color="auto"/>
        <w:bottom w:val="none" w:sz="0" w:space="0" w:color="auto"/>
        <w:right w:val="none" w:sz="0" w:space="0" w:color="auto"/>
      </w:divBdr>
    </w:div>
    <w:div w:id="1934167053">
      <w:bodyDiv w:val="1"/>
      <w:marLeft w:val="0"/>
      <w:marRight w:val="0"/>
      <w:marTop w:val="0"/>
      <w:marBottom w:val="0"/>
      <w:divBdr>
        <w:top w:val="none" w:sz="0" w:space="0" w:color="auto"/>
        <w:left w:val="none" w:sz="0" w:space="0" w:color="auto"/>
        <w:bottom w:val="none" w:sz="0" w:space="0" w:color="auto"/>
        <w:right w:val="none" w:sz="0" w:space="0" w:color="auto"/>
      </w:divBdr>
    </w:div>
    <w:div w:id="1934363352">
      <w:bodyDiv w:val="1"/>
      <w:marLeft w:val="0"/>
      <w:marRight w:val="0"/>
      <w:marTop w:val="0"/>
      <w:marBottom w:val="0"/>
      <w:divBdr>
        <w:top w:val="none" w:sz="0" w:space="0" w:color="auto"/>
        <w:left w:val="none" w:sz="0" w:space="0" w:color="auto"/>
        <w:bottom w:val="none" w:sz="0" w:space="0" w:color="auto"/>
        <w:right w:val="none" w:sz="0" w:space="0" w:color="auto"/>
      </w:divBdr>
    </w:div>
    <w:div w:id="1934390822">
      <w:bodyDiv w:val="1"/>
      <w:marLeft w:val="0"/>
      <w:marRight w:val="0"/>
      <w:marTop w:val="0"/>
      <w:marBottom w:val="0"/>
      <w:divBdr>
        <w:top w:val="none" w:sz="0" w:space="0" w:color="auto"/>
        <w:left w:val="none" w:sz="0" w:space="0" w:color="auto"/>
        <w:bottom w:val="none" w:sz="0" w:space="0" w:color="auto"/>
        <w:right w:val="none" w:sz="0" w:space="0" w:color="auto"/>
      </w:divBdr>
    </w:div>
    <w:div w:id="1934702103">
      <w:bodyDiv w:val="1"/>
      <w:marLeft w:val="0"/>
      <w:marRight w:val="0"/>
      <w:marTop w:val="0"/>
      <w:marBottom w:val="0"/>
      <w:divBdr>
        <w:top w:val="none" w:sz="0" w:space="0" w:color="auto"/>
        <w:left w:val="none" w:sz="0" w:space="0" w:color="auto"/>
        <w:bottom w:val="none" w:sz="0" w:space="0" w:color="auto"/>
        <w:right w:val="none" w:sz="0" w:space="0" w:color="auto"/>
      </w:divBdr>
    </w:div>
    <w:div w:id="1934819803">
      <w:bodyDiv w:val="1"/>
      <w:marLeft w:val="0"/>
      <w:marRight w:val="0"/>
      <w:marTop w:val="0"/>
      <w:marBottom w:val="0"/>
      <w:divBdr>
        <w:top w:val="none" w:sz="0" w:space="0" w:color="auto"/>
        <w:left w:val="none" w:sz="0" w:space="0" w:color="auto"/>
        <w:bottom w:val="none" w:sz="0" w:space="0" w:color="auto"/>
        <w:right w:val="none" w:sz="0" w:space="0" w:color="auto"/>
      </w:divBdr>
    </w:div>
    <w:div w:id="1934892551">
      <w:bodyDiv w:val="1"/>
      <w:marLeft w:val="0"/>
      <w:marRight w:val="0"/>
      <w:marTop w:val="0"/>
      <w:marBottom w:val="0"/>
      <w:divBdr>
        <w:top w:val="none" w:sz="0" w:space="0" w:color="auto"/>
        <w:left w:val="none" w:sz="0" w:space="0" w:color="auto"/>
        <w:bottom w:val="none" w:sz="0" w:space="0" w:color="auto"/>
        <w:right w:val="none" w:sz="0" w:space="0" w:color="auto"/>
      </w:divBdr>
    </w:div>
    <w:div w:id="1934893848">
      <w:bodyDiv w:val="1"/>
      <w:marLeft w:val="0"/>
      <w:marRight w:val="0"/>
      <w:marTop w:val="0"/>
      <w:marBottom w:val="0"/>
      <w:divBdr>
        <w:top w:val="none" w:sz="0" w:space="0" w:color="auto"/>
        <w:left w:val="none" w:sz="0" w:space="0" w:color="auto"/>
        <w:bottom w:val="none" w:sz="0" w:space="0" w:color="auto"/>
        <w:right w:val="none" w:sz="0" w:space="0" w:color="auto"/>
      </w:divBdr>
    </w:div>
    <w:div w:id="1934972344">
      <w:bodyDiv w:val="1"/>
      <w:marLeft w:val="0"/>
      <w:marRight w:val="0"/>
      <w:marTop w:val="0"/>
      <w:marBottom w:val="0"/>
      <w:divBdr>
        <w:top w:val="none" w:sz="0" w:space="0" w:color="auto"/>
        <w:left w:val="none" w:sz="0" w:space="0" w:color="auto"/>
        <w:bottom w:val="none" w:sz="0" w:space="0" w:color="auto"/>
        <w:right w:val="none" w:sz="0" w:space="0" w:color="auto"/>
      </w:divBdr>
    </w:div>
    <w:div w:id="1935167627">
      <w:bodyDiv w:val="1"/>
      <w:marLeft w:val="0"/>
      <w:marRight w:val="0"/>
      <w:marTop w:val="0"/>
      <w:marBottom w:val="0"/>
      <w:divBdr>
        <w:top w:val="none" w:sz="0" w:space="0" w:color="auto"/>
        <w:left w:val="none" w:sz="0" w:space="0" w:color="auto"/>
        <w:bottom w:val="none" w:sz="0" w:space="0" w:color="auto"/>
        <w:right w:val="none" w:sz="0" w:space="0" w:color="auto"/>
      </w:divBdr>
    </w:div>
    <w:div w:id="1935239282">
      <w:bodyDiv w:val="1"/>
      <w:marLeft w:val="0"/>
      <w:marRight w:val="0"/>
      <w:marTop w:val="0"/>
      <w:marBottom w:val="0"/>
      <w:divBdr>
        <w:top w:val="none" w:sz="0" w:space="0" w:color="auto"/>
        <w:left w:val="none" w:sz="0" w:space="0" w:color="auto"/>
        <w:bottom w:val="none" w:sz="0" w:space="0" w:color="auto"/>
        <w:right w:val="none" w:sz="0" w:space="0" w:color="auto"/>
      </w:divBdr>
    </w:div>
    <w:div w:id="1935674316">
      <w:bodyDiv w:val="1"/>
      <w:marLeft w:val="0"/>
      <w:marRight w:val="0"/>
      <w:marTop w:val="0"/>
      <w:marBottom w:val="0"/>
      <w:divBdr>
        <w:top w:val="none" w:sz="0" w:space="0" w:color="auto"/>
        <w:left w:val="none" w:sz="0" w:space="0" w:color="auto"/>
        <w:bottom w:val="none" w:sz="0" w:space="0" w:color="auto"/>
        <w:right w:val="none" w:sz="0" w:space="0" w:color="auto"/>
      </w:divBdr>
    </w:div>
    <w:div w:id="1935740479">
      <w:bodyDiv w:val="1"/>
      <w:marLeft w:val="0"/>
      <w:marRight w:val="0"/>
      <w:marTop w:val="0"/>
      <w:marBottom w:val="0"/>
      <w:divBdr>
        <w:top w:val="none" w:sz="0" w:space="0" w:color="auto"/>
        <w:left w:val="none" w:sz="0" w:space="0" w:color="auto"/>
        <w:bottom w:val="none" w:sz="0" w:space="0" w:color="auto"/>
        <w:right w:val="none" w:sz="0" w:space="0" w:color="auto"/>
      </w:divBdr>
    </w:div>
    <w:div w:id="1935748280">
      <w:bodyDiv w:val="1"/>
      <w:marLeft w:val="0"/>
      <w:marRight w:val="0"/>
      <w:marTop w:val="0"/>
      <w:marBottom w:val="0"/>
      <w:divBdr>
        <w:top w:val="none" w:sz="0" w:space="0" w:color="auto"/>
        <w:left w:val="none" w:sz="0" w:space="0" w:color="auto"/>
        <w:bottom w:val="none" w:sz="0" w:space="0" w:color="auto"/>
        <w:right w:val="none" w:sz="0" w:space="0" w:color="auto"/>
      </w:divBdr>
    </w:div>
    <w:div w:id="1935819903">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088776">
      <w:bodyDiv w:val="1"/>
      <w:marLeft w:val="0"/>
      <w:marRight w:val="0"/>
      <w:marTop w:val="0"/>
      <w:marBottom w:val="0"/>
      <w:divBdr>
        <w:top w:val="none" w:sz="0" w:space="0" w:color="auto"/>
        <w:left w:val="none" w:sz="0" w:space="0" w:color="auto"/>
        <w:bottom w:val="none" w:sz="0" w:space="0" w:color="auto"/>
        <w:right w:val="none" w:sz="0" w:space="0" w:color="auto"/>
      </w:divBdr>
    </w:div>
    <w:div w:id="1936131586">
      <w:bodyDiv w:val="1"/>
      <w:marLeft w:val="0"/>
      <w:marRight w:val="0"/>
      <w:marTop w:val="0"/>
      <w:marBottom w:val="0"/>
      <w:divBdr>
        <w:top w:val="none" w:sz="0" w:space="0" w:color="auto"/>
        <w:left w:val="none" w:sz="0" w:space="0" w:color="auto"/>
        <w:bottom w:val="none" w:sz="0" w:space="0" w:color="auto"/>
        <w:right w:val="none" w:sz="0" w:space="0" w:color="auto"/>
      </w:divBdr>
    </w:div>
    <w:div w:id="1936207678">
      <w:bodyDiv w:val="1"/>
      <w:marLeft w:val="0"/>
      <w:marRight w:val="0"/>
      <w:marTop w:val="0"/>
      <w:marBottom w:val="0"/>
      <w:divBdr>
        <w:top w:val="none" w:sz="0" w:space="0" w:color="auto"/>
        <w:left w:val="none" w:sz="0" w:space="0" w:color="auto"/>
        <w:bottom w:val="none" w:sz="0" w:space="0" w:color="auto"/>
        <w:right w:val="none" w:sz="0" w:space="0" w:color="auto"/>
      </w:divBdr>
    </w:div>
    <w:div w:id="1936354022">
      <w:bodyDiv w:val="1"/>
      <w:marLeft w:val="0"/>
      <w:marRight w:val="0"/>
      <w:marTop w:val="0"/>
      <w:marBottom w:val="0"/>
      <w:divBdr>
        <w:top w:val="none" w:sz="0" w:space="0" w:color="auto"/>
        <w:left w:val="none" w:sz="0" w:space="0" w:color="auto"/>
        <w:bottom w:val="none" w:sz="0" w:space="0" w:color="auto"/>
        <w:right w:val="none" w:sz="0" w:space="0" w:color="auto"/>
      </w:divBdr>
    </w:div>
    <w:div w:id="1936523305">
      <w:bodyDiv w:val="1"/>
      <w:marLeft w:val="0"/>
      <w:marRight w:val="0"/>
      <w:marTop w:val="0"/>
      <w:marBottom w:val="0"/>
      <w:divBdr>
        <w:top w:val="none" w:sz="0" w:space="0" w:color="auto"/>
        <w:left w:val="none" w:sz="0" w:space="0" w:color="auto"/>
        <w:bottom w:val="none" w:sz="0" w:space="0" w:color="auto"/>
        <w:right w:val="none" w:sz="0" w:space="0" w:color="auto"/>
      </w:divBdr>
    </w:div>
    <w:div w:id="1936549858">
      <w:bodyDiv w:val="1"/>
      <w:marLeft w:val="0"/>
      <w:marRight w:val="0"/>
      <w:marTop w:val="0"/>
      <w:marBottom w:val="0"/>
      <w:divBdr>
        <w:top w:val="none" w:sz="0" w:space="0" w:color="auto"/>
        <w:left w:val="none" w:sz="0" w:space="0" w:color="auto"/>
        <w:bottom w:val="none" w:sz="0" w:space="0" w:color="auto"/>
        <w:right w:val="none" w:sz="0" w:space="0" w:color="auto"/>
      </w:divBdr>
    </w:div>
    <w:div w:id="1936592190">
      <w:bodyDiv w:val="1"/>
      <w:marLeft w:val="0"/>
      <w:marRight w:val="0"/>
      <w:marTop w:val="0"/>
      <w:marBottom w:val="0"/>
      <w:divBdr>
        <w:top w:val="none" w:sz="0" w:space="0" w:color="auto"/>
        <w:left w:val="none" w:sz="0" w:space="0" w:color="auto"/>
        <w:bottom w:val="none" w:sz="0" w:space="0" w:color="auto"/>
        <w:right w:val="none" w:sz="0" w:space="0" w:color="auto"/>
      </w:divBdr>
    </w:div>
    <w:div w:id="1936592427">
      <w:bodyDiv w:val="1"/>
      <w:marLeft w:val="0"/>
      <w:marRight w:val="0"/>
      <w:marTop w:val="0"/>
      <w:marBottom w:val="0"/>
      <w:divBdr>
        <w:top w:val="none" w:sz="0" w:space="0" w:color="auto"/>
        <w:left w:val="none" w:sz="0" w:space="0" w:color="auto"/>
        <w:bottom w:val="none" w:sz="0" w:space="0" w:color="auto"/>
        <w:right w:val="none" w:sz="0" w:space="0" w:color="auto"/>
      </w:divBdr>
    </w:div>
    <w:div w:id="1936858795">
      <w:bodyDiv w:val="1"/>
      <w:marLeft w:val="0"/>
      <w:marRight w:val="0"/>
      <w:marTop w:val="0"/>
      <w:marBottom w:val="0"/>
      <w:divBdr>
        <w:top w:val="none" w:sz="0" w:space="0" w:color="auto"/>
        <w:left w:val="none" w:sz="0" w:space="0" w:color="auto"/>
        <w:bottom w:val="none" w:sz="0" w:space="0" w:color="auto"/>
        <w:right w:val="none" w:sz="0" w:space="0" w:color="auto"/>
      </w:divBdr>
    </w:div>
    <w:div w:id="1936933650">
      <w:bodyDiv w:val="1"/>
      <w:marLeft w:val="0"/>
      <w:marRight w:val="0"/>
      <w:marTop w:val="0"/>
      <w:marBottom w:val="0"/>
      <w:divBdr>
        <w:top w:val="none" w:sz="0" w:space="0" w:color="auto"/>
        <w:left w:val="none" w:sz="0" w:space="0" w:color="auto"/>
        <w:bottom w:val="none" w:sz="0" w:space="0" w:color="auto"/>
        <w:right w:val="none" w:sz="0" w:space="0" w:color="auto"/>
      </w:divBdr>
    </w:div>
    <w:div w:id="1937133084">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 w:id="1937903113">
      <w:bodyDiv w:val="1"/>
      <w:marLeft w:val="0"/>
      <w:marRight w:val="0"/>
      <w:marTop w:val="0"/>
      <w:marBottom w:val="0"/>
      <w:divBdr>
        <w:top w:val="none" w:sz="0" w:space="0" w:color="auto"/>
        <w:left w:val="none" w:sz="0" w:space="0" w:color="auto"/>
        <w:bottom w:val="none" w:sz="0" w:space="0" w:color="auto"/>
        <w:right w:val="none" w:sz="0" w:space="0" w:color="auto"/>
      </w:divBdr>
    </w:div>
    <w:div w:id="1937904278">
      <w:bodyDiv w:val="1"/>
      <w:marLeft w:val="0"/>
      <w:marRight w:val="0"/>
      <w:marTop w:val="0"/>
      <w:marBottom w:val="0"/>
      <w:divBdr>
        <w:top w:val="none" w:sz="0" w:space="0" w:color="auto"/>
        <w:left w:val="none" w:sz="0" w:space="0" w:color="auto"/>
        <w:bottom w:val="none" w:sz="0" w:space="0" w:color="auto"/>
        <w:right w:val="none" w:sz="0" w:space="0" w:color="auto"/>
      </w:divBdr>
    </w:div>
    <w:div w:id="1938051092">
      <w:bodyDiv w:val="1"/>
      <w:marLeft w:val="0"/>
      <w:marRight w:val="0"/>
      <w:marTop w:val="0"/>
      <w:marBottom w:val="0"/>
      <w:divBdr>
        <w:top w:val="none" w:sz="0" w:space="0" w:color="auto"/>
        <w:left w:val="none" w:sz="0" w:space="0" w:color="auto"/>
        <w:bottom w:val="none" w:sz="0" w:space="0" w:color="auto"/>
        <w:right w:val="none" w:sz="0" w:space="0" w:color="auto"/>
      </w:divBdr>
    </w:div>
    <w:div w:id="1938100520">
      <w:bodyDiv w:val="1"/>
      <w:marLeft w:val="0"/>
      <w:marRight w:val="0"/>
      <w:marTop w:val="0"/>
      <w:marBottom w:val="0"/>
      <w:divBdr>
        <w:top w:val="none" w:sz="0" w:space="0" w:color="auto"/>
        <w:left w:val="none" w:sz="0" w:space="0" w:color="auto"/>
        <w:bottom w:val="none" w:sz="0" w:space="0" w:color="auto"/>
        <w:right w:val="none" w:sz="0" w:space="0" w:color="auto"/>
      </w:divBdr>
    </w:div>
    <w:div w:id="1938128079">
      <w:bodyDiv w:val="1"/>
      <w:marLeft w:val="0"/>
      <w:marRight w:val="0"/>
      <w:marTop w:val="0"/>
      <w:marBottom w:val="0"/>
      <w:divBdr>
        <w:top w:val="none" w:sz="0" w:space="0" w:color="auto"/>
        <w:left w:val="none" w:sz="0" w:space="0" w:color="auto"/>
        <w:bottom w:val="none" w:sz="0" w:space="0" w:color="auto"/>
        <w:right w:val="none" w:sz="0" w:space="0" w:color="auto"/>
      </w:divBdr>
    </w:div>
    <w:div w:id="1938247543">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8975118">
      <w:bodyDiv w:val="1"/>
      <w:marLeft w:val="0"/>
      <w:marRight w:val="0"/>
      <w:marTop w:val="0"/>
      <w:marBottom w:val="0"/>
      <w:divBdr>
        <w:top w:val="none" w:sz="0" w:space="0" w:color="auto"/>
        <w:left w:val="none" w:sz="0" w:space="0" w:color="auto"/>
        <w:bottom w:val="none" w:sz="0" w:space="0" w:color="auto"/>
        <w:right w:val="none" w:sz="0" w:space="0" w:color="auto"/>
      </w:divBdr>
    </w:div>
    <w:div w:id="1939017066">
      <w:bodyDiv w:val="1"/>
      <w:marLeft w:val="0"/>
      <w:marRight w:val="0"/>
      <w:marTop w:val="0"/>
      <w:marBottom w:val="0"/>
      <w:divBdr>
        <w:top w:val="none" w:sz="0" w:space="0" w:color="auto"/>
        <w:left w:val="none" w:sz="0" w:space="0" w:color="auto"/>
        <w:bottom w:val="none" w:sz="0" w:space="0" w:color="auto"/>
        <w:right w:val="none" w:sz="0" w:space="0" w:color="auto"/>
      </w:divBdr>
    </w:div>
    <w:div w:id="1939170557">
      <w:bodyDiv w:val="1"/>
      <w:marLeft w:val="0"/>
      <w:marRight w:val="0"/>
      <w:marTop w:val="0"/>
      <w:marBottom w:val="0"/>
      <w:divBdr>
        <w:top w:val="none" w:sz="0" w:space="0" w:color="auto"/>
        <w:left w:val="none" w:sz="0" w:space="0" w:color="auto"/>
        <w:bottom w:val="none" w:sz="0" w:space="0" w:color="auto"/>
        <w:right w:val="none" w:sz="0" w:space="0" w:color="auto"/>
      </w:divBdr>
    </w:div>
    <w:div w:id="1939210493">
      <w:bodyDiv w:val="1"/>
      <w:marLeft w:val="0"/>
      <w:marRight w:val="0"/>
      <w:marTop w:val="0"/>
      <w:marBottom w:val="0"/>
      <w:divBdr>
        <w:top w:val="none" w:sz="0" w:space="0" w:color="auto"/>
        <w:left w:val="none" w:sz="0" w:space="0" w:color="auto"/>
        <w:bottom w:val="none" w:sz="0" w:space="0" w:color="auto"/>
        <w:right w:val="none" w:sz="0" w:space="0" w:color="auto"/>
      </w:divBdr>
    </w:div>
    <w:div w:id="1939410885">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755206">
      <w:bodyDiv w:val="1"/>
      <w:marLeft w:val="0"/>
      <w:marRight w:val="0"/>
      <w:marTop w:val="0"/>
      <w:marBottom w:val="0"/>
      <w:divBdr>
        <w:top w:val="none" w:sz="0" w:space="0" w:color="auto"/>
        <w:left w:val="none" w:sz="0" w:space="0" w:color="auto"/>
        <w:bottom w:val="none" w:sz="0" w:space="0" w:color="auto"/>
        <w:right w:val="none" w:sz="0" w:space="0" w:color="auto"/>
      </w:divBdr>
    </w:div>
    <w:div w:id="1939945408">
      <w:bodyDiv w:val="1"/>
      <w:marLeft w:val="0"/>
      <w:marRight w:val="0"/>
      <w:marTop w:val="0"/>
      <w:marBottom w:val="0"/>
      <w:divBdr>
        <w:top w:val="none" w:sz="0" w:space="0" w:color="auto"/>
        <w:left w:val="none" w:sz="0" w:space="0" w:color="auto"/>
        <w:bottom w:val="none" w:sz="0" w:space="0" w:color="auto"/>
        <w:right w:val="none" w:sz="0" w:space="0" w:color="auto"/>
      </w:divBdr>
    </w:div>
    <w:div w:id="1940140551">
      <w:bodyDiv w:val="1"/>
      <w:marLeft w:val="0"/>
      <w:marRight w:val="0"/>
      <w:marTop w:val="0"/>
      <w:marBottom w:val="0"/>
      <w:divBdr>
        <w:top w:val="none" w:sz="0" w:space="0" w:color="auto"/>
        <w:left w:val="none" w:sz="0" w:space="0" w:color="auto"/>
        <w:bottom w:val="none" w:sz="0" w:space="0" w:color="auto"/>
        <w:right w:val="none" w:sz="0" w:space="0" w:color="auto"/>
      </w:divBdr>
    </w:div>
    <w:div w:id="1940290780">
      <w:bodyDiv w:val="1"/>
      <w:marLeft w:val="0"/>
      <w:marRight w:val="0"/>
      <w:marTop w:val="0"/>
      <w:marBottom w:val="0"/>
      <w:divBdr>
        <w:top w:val="none" w:sz="0" w:space="0" w:color="auto"/>
        <w:left w:val="none" w:sz="0" w:space="0" w:color="auto"/>
        <w:bottom w:val="none" w:sz="0" w:space="0" w:color="auto"/>
        <w:right w:val="none" w:sz="0" w:space="0" w:color="auto"/>
      </w:divBdr>
    </w:div>
    <w:div w:id="1940405405">
      <w:bodyDiv w:val="1"/>
      <w:marLeft w:val="0"/>
      <w:marRight w:val="0"/>
      <w:marTop w:val="0"/>
      <w:marBottom w:val="0"/>
      <w:divBdr>
        <w:top w:val="none" w:sz="0" w:space="0" w:color="auto"/>
        <w:left w:val="none" w:sz="0" w:space="0" w:color="auto"/>
        <w:bottom w:val="none" w:sz="0" w:space="0" w:color="auto"/>
        <w:right w:val="none" w:sz="0" w:space="0" w:color="auto"/>
      </w:divBdr>
    </w:div>
    <w:div w:id="1940487763">
      <w:bodyDiv w:val="1"/>
      <w:marLeft w:val="0"/>
      <w:marRight w:val="0"/>
      <w:marTop w:val="0"/>
      <w:marBottom w:val="0"/>
      <w:divBdr>
        <w:top w:val="none" w:sz="0" w:space="0" w:color="auto"/>
        <w:left w:val="none" w:sz="0" w:space="0" w:color="auto"/>
        <w:bottom w:val="none" w:sz="0" w:space="0" w:color="auto"/>
        <w:right w:val="none" w:sz="0" w:space="0" w:color="auto"/>
      </w:divBdr>
    </w:div>
    <w:div w:id="1940794216">
      <w:bodyDiv w:val="1"/>
      <w:marLeft w:val="0"/>
      <w:marRight w:val="0"/>
      <w:marTop w:val="0"/>
      <w:marBottom w:val="0"/>
      <w:divBdr>
        <w:top w:val="none" w:sz="0" w:space="0" w:color="auto"/>
        <w:left w:val="none" w:sz="0" w:space="0" w:color="auto"/>
        <w:bottom w:val="none" w:sz="0" w:space="0" w:color="auto"/>
        <w:right w:val="none" w:sz="0" w:space="0" w:color="auto"/>
      </w:divBdr>
    </w:div>
    <w:div w:id="1940868137">
      <w:bodyDiv w:val="1"/>
      <w:marLeft w:val="0"/>
      <w:marRight w:val="0"/>
      <w:marTop w:val="0"/>
      <w:marBottom w:val="0"/>
      <w:divBdr>
        <w:top w:val="none" w:sz="0" w:space="0" w:color="auto"/>
        <w:left w:val="none" w:sz="0" w:space="0" w:color="auto"/>
        <w:bottom w:val="none" w:sz="0" w:space="0" w:color="auto"/>
        <w:right w:val="none" w:sz="0" w:space="0" w:color="auto"/>
      </w:divBdr>
    </w:div>
    <w:div w:id="1940942363">
      <w:bodyDiv w:val="1"/>
      <w:marLeft w:val="0"/>
      <w:marRight w:val="0"/>
      <w:marTop w:val="0"/>
      <w:marBottom w:val="0"/>
      <w:divBdr>
        <w:top w:val="none" w:sz="0" w:space="0" w:color="auto"/>
        <w:left w:val="none" w:sz="0" w:space="0" w:color="auto"/>
        <w:bottom w:val="none" w:sz="0" w:space="0" w:color="auto"/>
        <w:right w:val="none" w:sz="0" w:space="0" w:color="auto"/>
      </w:divBdr>
    </w:div>
    <w:div w:id="1940992023">
      <w:bodyDiv w:val="1"/>
      <w:marLeft w:val="0"/>
      <w:marRight w:val="0"/>
      <w:marTop w:val="0"/>
      <w:marBottom w:val="0"/>
      <w:divBdr>
        <w:top w:val="none" w:sz="0" w:space="0" w:color="auto"/>
        <w:left w:val="none" w:sz="0" w:space="0" w:color="auto"/>
        <w:bottom w:val="none" w:sz="0" w:space="0" w:color="auto"/>
        <w:right w:val="none" w:sz="0" w:space="0" w:color="auto"/>
      </w:divBdr>
    </w:div>
    <w:div w:id="1941063209">
      <w:bodyDiv w:val="1"/>
      <w:marLeft w:val="0"/>
      <w:marRight w:val="0"/>
      <w:marTop w:val="0"/>
      <w:marBottom w:val="0"/>
      <w:divBdr>
        <w:top w:val="none" w:sz="0" w:space="0" w:color="auto"/>
        <w:left w:val="none" w:sz="0" w:space="0" w:color="auto"/>
        <w:bottom w:val="none" w:sz="0" w:space="0" w:color="auto"/>
        <w:right w:val="none" w:sz="0" w:space="0" w:color="auto"/>
      </w:divBdr>
    </w:div>
    <w:div w:id="1941332684">
      <w:bodyDiv w:val="1"/>
      <w:marLeft w:val="0"/>
      <w:marRight w:val="0"/>
      <w:marTop w:val="0"/>
      <w:marBottom w:val="0"/>
      <w:divBdr>
        <w:top w:val="none" w:sz="0" w:space="0" w:color="auto"/>
        <w:left w:val="none" w:sz="0" w:space="0" w:color="auto"/>
        <w:bottom w:val="none" w:sz="0" w:space="0" w:color="auto"/>
        <w:right w:val="none" w:sz="0" w:space="0" w:color="auto"/>
      </w:divBdr>
    </w:div>
    <w:div w:id="1941447838">
      <w:bodyDiv w:val="1"/>
      <w:marLeft w:val="0"/>
      <w:marRight w:val="0"/>
      <w:marTop w:val="0"/>
      <w:marBottom w:val="0"/>
      <w:divBdr>
        <w:top w:val="none" w:sz="0" w:space="0" w:color="auto"/>
        <w:left w:val="none" w:sz="0" w:space="0" w:color="auto"/>
        <w:bottom w:val="none" w:sz="0" w:space="0" w:color="auto"/>
        <w:right w:val="none" w:sz="0" w:space="0" w:color="auto"/>
      </w:divBdr>
    </w:div>
    <w:div w:id="1941450929">
      <w:bodyDiv w:val="1"/>
      <w:marLeft w:val="0"/>
      <w:marRight w:val="0"/>
      <w:marTop w:val="0"/>
      <w:marBottom w:val="0"/>
      <w:divBdr>
        <w:top w:val="none" w:sz="0" w:space="0" w:color="auto"/>
        <w:left w:val="none" w:sz="0" w:space="0" w:color="auto"/>
        <w:bottom w:val="none" w:sz="0" w:space="0" w:color="auto"/>
        <w:right w:val="none" w:sz="0" w:space="0" w:color="auto"/>
      </w:divBdr>
    </w:div>
    <w:div w:id="1941525515">
      <w:bodyDiv w:val="1"/>
      <w:marLeft w:val="0"/>
      <w:marRight w:val="0"/>
      <w:marTop w:val="0"/>
      <w:marBottom w:val="0"/>
      <w:divBdr>
        <w:top w:val="none" w:sz="0" w:space="0" w:color="auto"/>
        <w:left w:val="none" w:sz="0" w:space="0" w:color="auto"/>
        <w:bottom w:val="none" w:sz="0" w:space="0" w:color="auto"/>
        <w:right w:val="none" w:sz="0" w:space="0" w:color="auto"/>
      </w:divBdr>
    </w:div>
    <w:div w:id="1941570102">
      <w:bodyDiv w:val="1"/>
      <w:marLeft w:val="0"/>
      <w:marRight w:val="0"/>
      <w:marTop w:val="0"/>
      <w:marBottom w:val="0"/>
      <w:divBdr>
        <w:top w:val="none" w:sz="0" w:space="0" w:color="auto"/>
        <w:left w:val="none" w:sz="0" w:space="0" w:color="auto"/>
        <w:bottom w:val="none" w:sz="0" w:space="0" w:color="auto"/>
        <w:right w:val="none" w:sz="0" w:space="0" w:color="auto"/>
      </w:divBdr>
    </w:div>
    <w:div w:id="1941645851">
      <w:bodyDiv w:val="1"/>
      <w:marLeft w:val="0"/>
      <w:marRight w:val="0"/>
      <w:marTop w:val="0"/>
      <w:marBottom w:val="0"/>
      <w:divBdr>
        <w:top w:val="none" w:sz="0" w:space="0" w:color="auto"/>
        <w:left w:val="none" w:sz="0" w:space="0" w:color="auto"/>
        <w:bottom w:val="none" w:sz="0" w:space="0" w:color="auto"/>
        <w:right w:val="none" w:sz="0" w:space="0" w:color="auto"/>
      </w:divBdr>
    </w:div>
    <w:div w:id="1941834374">
      <w:bodyDiv w:val="1"/>
      <w:marLeft w:val="0"/>
      <w:marRight w:val="0"/>
      <w:marTop w:val="0"/>
      <w:marBottom w:val="0"/>
      <w:divBdr>
        <w:top w:val="none" w:sz="0" w:space="0" w:color="auto"/>
        <w:left w:val="none" w:sz="0" w:space="0" w:color="auto"/>
        <w:bottom w:val="none" w:sz="0" w:space="0" w:color="auto"/>
        <w:right w:val="none" w:sz="0" w:space="0" w:color="auto"/>
      </w:divBdr>
    </w:div>
    <w:div w:id="1941836137">
      <w:bodyDiv w:val="1"/>
      <w:marLeft w:val="0"/>
      <w:marRight w:val="0"/>
      <w:marTop w:val="0"/>
      <w:marBottom w:val="0"/>
      <w:divBdr>
        <w:top w:val="none" w:sz="0" w:space="0" w:color="auto"/>
        <w:left w:val="none" w:sz="0" w:space="0" w:color="auto"/>
        <w:bottom w:val="none" w:sz="0" w:space="0" w:color="auto"/>
        <w:right w:val="none" w:sz="0" w:space="0" w:color="auto"/>
      </w:divBdr>
    </w:div>
    <w:div w:id="1942031785">
      <w:bodyDiv w:val="1"/>
      <w:marLeft w:val="0"/>
      <w:marRight w:val="0"/>
      <w:marTop w:val="0"/>
      <w:marBottom w:val="0"/>
      <w:divBdr>
        <w:top w:val="none" w:sz="0" w:space="0" w:color="auto"/>
        <w:left w:val="none" w:sz="0" w:space="0" w:color="auto"/>
        <w:bottom w:val="none" w:sz="0" w:space="0" w:color="auto"/>
        <w:right w:val="none" w:sz="0" w:space="0" w:color="auto"/>
      </w:divBdr>
    </w:div>
    <w:div w:id="1942107218">
      <w:bodyDiv w:val="1"/>
      <w:marLeft w:val="0"/>
      <w:marRight w:val="0"/>
      <w:marTop w:val="0"/>
      <w:marBottom w:val="0"/>
      <w:divBdr>
        <w:top w:val="none" w:sz="0" w:space="0" w:color="auto"/>
        <w:left w:val="none" w:sz="0" w:space="0" w:color="auto"/>
        <w:bottom w:val="none" w:sz="0" w:space="0" w:color="auto"/>
        <w:right w:val="none" w:sz="0" w:space="0" w:color="auto"/>
      </w:divBdr>
    </w:div>
    <w:div w:id="1942448313">
      <w:bodyDiv w:val="1"/>
      <w:marLeft w:val="0"/>
      <w:marRight w:val="0"/>
      <w:marTop w:val="0"/>
      <w:marBottom w:val="0"/>
      <w:divBdr>
        <w:top w:val="none" w:sz="0" w:space="0" w:color="auto"/>
        <w:left w:val="none" w:sz="0" w:space="0" w:color="auto"/>
        <w:bottom w:val="none" w:sz="0" w:space="0" w:color="auto"/>
        <w:right w:val="none" w:sz="0" w:space="0" w:color="auto"/>
      </w:divBdr>
    </w:div>
    <w:div w:id="1942494899">
      <w:bodyDiv w:val="1"/>
      <w:marLeft w:val="0"/>
      <w:marRight w:val="0"/>
      <w:marTop w:val="0"/>
      <w:marBottom w:val="0"/>
      <w:divBdr>
        <w:top w:val="none" w:sz="0" w:space="0" w:color="auto"/>
        <w:left w:val="none" w:sz="0" w:space="0" w:color="auto"/>
        <w:bottom w:val="none" w:sz="0" w:space="0" w:color="auto"/>
        <w:right w:val="none" w:sz="0" w:space="0" w:color="auto"/>
      </w:divBdr>
    </w:div>
    <w:div w:id="1942519373">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950635">
      <w:bodyDiv w:val="1"/>
      <w:marLeft w:val="0"/>
      <w:marRight w:val="0"/>
      <w:marTop w:val="0"/>
      <w:marBottom w:val="0"/>
      <w:divBdr>
        <w:top w:val="none" w:sz="0" w:space="0" w:color="auto"/>
        <w:left w:val="none" w:sz="0" w:space="0" w:color="auto"/>
        <w:bottom w:val="none" w:sz="0" w:space="0" w:color="auto"/>
        <w:right w:val="none" w:sz="0" w:space="0" w:color="auto"/>
      </w:divBdr>
    </w:div>
    <w:div w:id="1942955192">
      <w:bodyDiv w:val="1"/>
      <w:marLeft w:val="0"/>
      <w:marRight w:val="0"/>
      <w:marTop w:val="0"/>
      <w:marBottom w:val="0"/>
      <w:divBdr>
        <w:top w:val="none" w:sz="0" w:space="0" w:color="auto"/>
        <w:left w:val="none" w:sz="0" w:space="0" w:color="auto"/>
        <w:bottom w:val="none" w:sz="0" w:space="0" w:color="auto"/>
        <w:right w:val="none" w:sz="0" w:space="0" w:color="auto"/>
      </w:divBdr>
    </w:div>
    <w:div w:id="1943033050">
      <w:bodyDiv w:val="1"/>
      <w:marLeft w:val="0"/>
      <w:marRight w:val="0"/>
      <w:marTop w:val="0"/>
      <w:marBottom w:val="0"/>
      <w:divBdr>
        <w:top w:val="none" w:sz="0" w:space="0" w:color="auto"/>
        <w:left w:val="none" w:sz="0" w:space="0" w:color="auto"/>
        <w:bottom w:val="none" w:sz="0" w:space="0" w:color="auto"/>
        <w:right w:val="none" w:sz="0" w:space="0" w:color="auto"/>
      </w:divBdr>
    </w:div>
    <w:div w:id="1943293811">
      <w:bodyDiv w:val="1"/>
      <w:marLeft w:val="0"/>
      <w:marRight w:val="0"/>
      <w:marTop w:val="0"/>
      <w:marBottom w:val="0"/>
      <w:divBdr>
        <w:top w:val="none" w:sz="0" w:space="0" w:color="auto"/>
        <w:left w:val="none" w:sz="0" w:space="0" w:color="auto"/>
        <w:bottom w:val="none" w:sz="0" w:space="0" w:color="auto"/>
        <w:right w:val="none" w:sz="0" w:space="0" w:color="auto"/>
      </w:divBdr>
    </w:div>
    <w:div w:id="1943300600">
      <w:bodyDiv w:val="1"/>
      <w:marLeft w:val="0"/>
      <w:marRight w:val="0"/>
      <w:marTop w:val="0"/>
      <w:marBottom w:val="0"/>
      <w:divBdr>
        <w:top w:val="none" w:sz="0" w:space="0" w:color="auto"/>
        <w:left w:val="none" w:sz="0" w:space="0" w:color="auto"/>
        <w:bottom w:val="none" w:sz="0" w:space="0" w:color="auto"/>
        <w:right w:val="none" w:sz="0" w:space="0" w:color="auto"/>
      </w:divBdr>
    </w:div>
    <w:div w:id="1943486219">
      <w:bodyDiv w:val="1"/>
      <w:marLeft w:val="0"/>
      <w:marRight w:val="0"/>
      <w:marTop w:val="0"/>
      <w:marBottom w:val="0"/>
      <w:divBdr>
        <w:top w:val="none" w:sz="0" w:space="0" w:color="auto"/>
        <w:left w:val="none" w:sz="0" w:space="0" w:color="auto"/>
        <w:bottom w:val="none" w:sz="0" w:space="0" w:color="auto"/>
        <w:right w:val="none" w:sz="0" w:space="0" w:color="auto"/>
      </w:divBdr>
    </w:div>
    <w:div w:id="1943609780">
      <w:bodyDiv w:val="1"/>
      <w:marLeft w:val="0"/>
      <w:marRight w:val="0"/>
      <w:marTop w:val="0"/>
      <w:marBottom w:val="0"/>
      <w:divBdr>
        <w:top w:val="none" w:sz="0" w:space="0" w:color="auto"/>
        <w:left w:val="none" w:sz="0" w:space="0" w:color="auto"/>
        <w:bottom w:val="none" w:sz="0" w:space="0" w:color="auto"/>
        <w:right w:val="none" w:sz="0" w:space="0" w:color="auto"/>
      </w:divBdr>
    </w:div>
    <w:div w:id="1943806297">
      <w:bodyDiv w:val="1"/>
      <w:marLeft w:val="0"/>
      <w:marRight w:val="0"/>
      <w:marTop w:val="0"/>
      <w:marBottom w:val="0"/>
      <w:divBdr>
        <w:top w:val="none" w:sz="0" w:space="0" w:color="auto"/>
        <w:left w:val="none" w:sz="0" w:space="0" w:color="auto"/>
        <w:bottom w:val="none" w:sz="0" w:space="0" w:color="auto"/>
        <w:right w:val="none" w:sz="0" w:space="0" w:color="auto"/>
      </w:divBdr>
    </w:div>
    <w:div w:id="1943954975">
      <w:bodyDiv w:val="1"/>
      <w:marLeft w:val="0"/>
      <w:marRight w:val="0"/>
      <w:marTop w:val="0"/>
      <w:marBottom w:val="0"/>
      <w:divBdr>
        <w:top w:val="none" w:sz="0" w:space="0" w:color="auto"/>
        <w:left w:val="none" w:sz="0" w:space="0" w:color="auto"/>
        <w:bottom w:val="none" w:sz="0" w:space="0" w:color="auto"/>
        <w:right w:val="none" w:sz="0" w:space="0" w:color="auto"/>
      </w:divBdr>
    </w:div>
    <w:div w:id="1943997442">
      <w:bodyDiv w:val="1"/>
      <w:marLeft w:val="0"/>
      <w:marRight w:val="0"/>
      <w:marTop w:val="0"/>
      <w:marBottom w:val="0"/>
      <w:divBdr>
        <w:top w:val="none" w:sz="0" w:space="0" w:color="auto"/>
        <w:left w:val="none" w:sz="0" w:space="0" w:color="auto"/>
        <w:bottom w:val="none" w:sz="0" w:space="0" w:color="auto"/>
        <w:right w:val="none" w:sz="0" w:space="0" w:color="auto"/>
      </w:divBdr>
    </w:div>
    <w:div w:id="1944149046">
      <w:bodyDiv w:val="1"/>
      <w:marLeft w:val="0"/>
      <w:marRight w:val="0"/>
      <w:marTop w:val="0"/>
      <w:marBottom w:val="0"/>
      <w:divBdr>
        <w:top w:val="none" w:sz="0" w:space="0" w:color="auto"/>
        <w:left w:val="none" w:sz="0" w:space="0" w:color="auto"/>
        <w:bottom w:val="none" w:sz="0" w:space="0" w:color="auto"/>
        <w:right w:val="none" w:sz="0" w:space="0" w:color="auto"/>
      </w:divBdr>
    </w:div>
    <w:div w:id="1944339247">
      <w:bodyDiv w:val="1"/>
      <w:marLeft w:val="0"/>
      <w:marRight w:val="0"/>
      <w:marTop w:val="0"/>
      <w:marBottom w:val="0"/>
      <w:divBdr>
        <w:top w:val="none" w:sz="0" w:space="0" w:color="auto"/>
        <w:left w:val="none" w:sz="0" w:space="0" w:color="auto"/>
        <w:bottom w:val="none" w:sz="0" w:space="0" w:color="auto"/>
        <w:right w:val="none" w:sz="0" w:space="0" w:color="auto"/>
      </w:divBdr>
    </w:div>
    <w:div w:id="1944461872">
      <w:bodyDiv w:val="1"/>
      <w:marLeft w:val="0"/>
      <w:marRight w:val="0"/>
      <w:marTop w:val="0"/>
      <w:marBottom w:val="0"/>
      <w:divBdr>
        <w:top w:val="none" w:sz="0" w:space="0" w:color="auto"/>
        <w:left w:val="none" w:sz="0" w:space="0" w:color="auto"/>
        <w:bottom w:val="none" w:sz="0" w:space="0" w:color="auto"/>
        <w:right w:val="none" w:sz="0" w:space="0" w:color="auto"/>
      </w:divBdr>
    </w:div>
    <w:div w:id="1944484960">
      <w:bodyDiv w:val="1"/>
      <w:marLeft w:val="0"/>
      <w:marRight w:val="0"/>
      <w:marTop w:val="0"/>
      <w:marBottom w:val="0"/>
      <w:divBdr>
        <w:top w:val="none" w:sz="0" w:space="0" w:color="auto"/>
        <w:left w:val="none" w:sz="0" w:space="0" w:color="auto"/>
        <w:bottom w:val="none" w:sz="0" w:space="0" w:color="auto"/>
        <w:right w:val="none" w:sz="0" w:space="0" w:color="auto"/>
      </w:divBdr>
    </w:div>
    <w:div w:id="1944651890">
      <w:bodyDiv w:val="1"/>
      <w:marLeft w:val="0"/>
      <w:marRight w:val="0"/>
      <w:marTop w:val="0"/>
      <w:marBottom w:val="0"/>
      <w:divBdr>
        <w:top w:val="none" w:sz="0" w:space="0" w:color="auto"/>
        <w:left w:val="none" w:sz="0" w:space="0" w:color="auto"/>
        <w:bottom w:val="none" w:sz="0" w:space="0" w:color="auto"/>
        <w:right w:val="none" w:sz="0" w:space="0" w:color="auto"/>
      </w:divBdr>
    </w:div>
    <w:div w:id="1944846455">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4919956">
      <w:bodyDiv w:val="1"/>
      <w:marLeft w:val="0"/>
      <w:marRight w:val="0"/>
      <w:marTop w:val="0"/>
      <w:marBottom w:val="0"/>
      <w:divBdr>
        <w:top w:val="none" w:sz="0" w:space="0" w:color="auto"/>
        <w:left w:val="none" w:sz="0" w:space="0" w:color="auto"/>
        <w:bottom w:val="none" w:sz="0" w:space="0" w:color="auto"/>
        <w:right w:val="none" w:sz="0" w:space="0" w:color="auto"/>
      </w:divBdr>
    </w:div>
    <w:div w:id="1944992182">
      <w:bodyDiv w:val="1"/>
      <w:marLeft w:val="0"/>
      <w:marRight w:val="0"/>
      <w:marTop w:val="0"/>
      <w:marBottom w:val="0"/>
      <w:divBdr>
        <w:top w:val="none" w:sz="0" w:space="0" w:color="auto"/>
        <w:left w:val="none" w:sz="0" w:space="0" w:color="auto"/>
        <w:bottom w:val="none" w:sz="0" w:space="0" w:color="auto"/>
        <w:right w:val="none" w:sz="0" w:space="0" w:color="auto"/>
      </w:divBdr>
    </w:div>
    <w:div w:id="1945109817">
      <w:bodyDiv w:val="1"/>
      <w:marLeft w:val="0"/>
      <w:marRight w:val="0"/>
      <w:marTop w:val="0"/>
      <w:marBottom w:val="0"/>
      <w:divBdr>
        <w:top w:val="none" w:sz="0" w:space="0" w:color="auto"/>
        <w:left w:val="none" w:sz="0" w:space="0" w:color="auto"/>
        <w:bottom w:val="none" w:sz="0" w:space="0" w:color="auto"/>
        <w:right w:val="none" w:sz="0" w:space="0" w:color="auto"/>
      </w:divBdr>
    </w:div>
    <w:div w:id="1945110243">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308213">
      <w:bodyDiv w:val="1"/>
      <w:marLeft w:val="0"/>
      <w:marRight w:val="0"/>
      <w:marTop w:val="0"/>
      <w:marBottom w:val="0"/>
      <w:divBdr>
        <w:top w:val="none" w:sz="0" w:space="0" w:color="auto"/>
        <w:left w:val="none" w:sz="0" w:space="0" w:color="auto"/>
        <w:bottom w:val="none" w:sz="0" w:space="0" w:color="auto"/>
        <w:right w:val="none" w:sz="0" w:space="0" w:color="auto"/>
      </w:divBdr>
    </w:div>
    <w:div w:id="1945335680">
      <w:bodyDiv w:val="1"/>
      <w:marLeft w:val="0"/>
      <w:marRight w:val="0"/>
      <w:marTop w:val="0"/>
      <w:marBottom w:val="0"/>
      <w:divBdr>
        <w:top w:val="none" w:sz="0" w:space="0" w:color="auto"/>
        <w:left w:val="none" w:sz="0" w:space="0" w:color="auto"/>
        <w:bottom w:val="none" w:sz="0" w:space="0" w:color="auto"/>
        <w:right w:val="none" w:sz="0" w:space="0" w:color="auto"/>
      </w:divBdr>
    </w:div>
    <w:div w:id="1945726507">
      <w:bodyDiv w:val="1"/>
      <w:marLeft w:val="0"/>
      <w:marRight w:val="0"/>
      <w:marTop w:val="0"/>
      <w:marBottom w:val="0"/>
      <w:divBdr>
        <w:top w:val="none" w:sz="0" w:space="0" w:color="auto"/>
        <w:left w:val="none" w:sz="0" w:space="0" w:color="auto"/>
        <w:bottom w:val="none" w:sz="0" w:space="0" w:color="auto"/>
        <w:right w:val="none" w:sz="0" w:space="0" w:color="auto"/>
      </w:divBdr>
    </w:div>
    <w:div w:id="1945766782">
      <w:bodyDiv w:val="1"/>
      <w:marLeft w:val="0"/>
      <w:marRight w:val="0"/>
      <w:marTop w:val="0"/>
      <w:marBottom w:val="0"/>
      <w:divBdr>
        <w:top w:val="none" w:sz="0" w:space="0" w:color="auto"/>
        <w:left w:val="none" w:sz="0" w:space="0" w:color="auto"/>
        <w:bottom w:val="none" w:sz="0" w:space="0" w:color="auto"/>
        <w:right w:val="none" w:sz="0" w:space="0" w:color="auto"/>
      </w:divBdr>
    </w:div>
    <w:div w:id="1945840552">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90607">
      <w:bodyDiv w:val="1"/>
      <w:marLeft w:val="0"/>
      <w:marRight w:val="0"/>
      <w:marTop w:val="0"/>
      <w:marBottom w:val="0"/>
      <w:divBdr>
        <w:top w:val="none" w:sz="0" w:space="0" w:color="auto"/>
        <w:left w:val="none" w:sz="0" w:space="0" w:color="auto"/>
        <w:bottom w:val="none" w:sz="0" w:space="0" w:color="auto"/>
        <w:right w:val="none" w:sz="0" w:space="0" w:color="auto"/>
      </w:divBdr>
    </w:div>
    <w:div w:id="1946303053">
      <w:bodyDiv w:val="1"/>
      <w:marLeft w:val="0"/>
      <w:marRight w:val="0"/>
      <w:marTop w:val="0"/>
      <w:marBottom w:val="0"/>
      <w:divBdr>
        <w:top w:val="none" w:sz="0" w:space="0" w:color="auto"/>
        <w:left w:val="none" w:sz="0" w:space="0" w:color="auto"/>
        <w:bottom w:val="none" w:sz="0" w:space="0" w:color="auto"/>
        <w:right w:val="none" w:sz="0" w:space="0" w:color="auto"/>
      </w:divBdr>
    </w:div>
    <w:div w:id="1946304768">
      <w:bodyDiv w:val="1"/>
      <w:marLeft w:val="0"/>
      <w:marRight w:val="0"/>
      <w:marTop w:val="0"/>
      <w:marBottom w:val="0"/>
      <w:divBdr>
        <w:top w:val="none" w:sz="0" w:space="0" w:color="auto"/>
        <w:left w:val="none" w:sz="0" w:space="0" w:color="auto"/>
        <w:bottom w:val="none" w:sz="0" w:space="0" w:color="auto"/>
        <w:right w:val="none" w:sz="0" w:space="0" w:color="auto"/>
      </w:divBdr>
    </w:div>
    <w:div w:id="1946688599">
      <w:bodyDiv w:val="1"/>
      <w:marLeft w:val="0"/>
      <w:marRight w:val="0"/>
      <w:marTop w:val="0"/>
      <w:marBottom w:val="0"/>
      <w:divBdr>
        <w:top w:val="none" w:sz="0" w:space="0" w:color="auto"/>
        <w:left w:val="none" w:sz="0" w:space="0" w:color="auto"/>
        <w:bottom w:val="none" w:sz="0" w:space="0" w:color="auto"/>
        <w:right w:val="none" w:sz="0" w:space="0" w:color="auto"/>
      </w:divBdr>
    </w:div>
    <w:div w:id="1946962608">
      <w:bodyDiv w:val="1"/>
      <w:marLeft w:val="0"/>
      <w:marRight w:val="0"/>
      <w:marTop w:val="0"/>
      <w:marBottom w:val="0"/>
      <w:divBdr>
        <w:top w:val="none" w:sz="0" w:space="0" w:color="auto"/>
        <w:left w:val="none" w:sz="0" w:space="0" w:color="auto"/>
        <w:bottom w:val="none" w:sz="0" w:space="0" w:color="auto"/>
        <w:right w:val="none" w:sz="0" w:space="0" w:color="auto"/>
      </w:divBdr>
    </w:div>
    <w:div w:id="1947037628">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7342739">
      <w:bodyDiv w:val="1"/>
      <w:marLeft w:val="0"/>
      <w:marRight w:val="0"/>
      <w:marTop w:val="0"/>
      <w:marBottom w:val="0"/>
      <w:divBdr>
        <w:top w:val="none" w:sz="0" w:space="0" w:color="auto"/>
        <w:left w:val="none" w:sz="0" w:space="0" w:color="auto"/>
        <w:bottom w:val="none" w:sz="0" w:space="0" w:color="auto"/>
        <w:right w:val="none" w:sz="0" w:space="0" w:color="auto"/>
      </w:divBdr>
    </w:div>
    <w:div w:id="1947881114">
      <w:bodyDiv w:val="1"/>
      <w:marLeft w:val="0"/>
      <w:marRight w:val="0"/>
      <w:marTop w:val="0"/>
      <w:marBottom w:val="0"/>
      <w:divBdr>
        <w:top w:val="none" w:sz="0" w:space="0" w:color="auto"/>
        <w:left w:val="none" w:sz="0" w:space="0" w:color="auto"/>
        <w:bottom w:val="none" w:sz="0" w:space="0" w:color="auto"/>
        <w:right w:val="none" w:sz="0" w:space="0" w:color="auto"/>
      </w:divBdr>
    </w:div>
    <w:div w:id="1947882384">
      <w:bodyDiv w:val="1"/>
      <w:marLeft w:val="0"/>
      <w:marRight w:val="0"/>
      <w:marTop w:val="0"/>
      <w:marBottom w:val="0"/>
      <w:divBdr>
        <w:top w:val="none" w:sz="0" w:space="0" w:color="auto"/>
        <w:left w:val="none" w:sz="0" w:space="0" w:color="auto"/>
        <w:bottom w:val="none" w:sz="0" w:space="0" w:color="auto"/>
        <w:right w:val="none" w:sz="0" w:space="0" w:color="auto"/>
      </w:divBdr>
    </w:div>
    <w:div w:id="1948152959">
      <w:bodyDiv w:val="1"/>
      <w:marLeft w:val="0"/>
      <w:marRight w:val="0"/>
      <w:marTop w:val="0"/>
      <w:marBottom w:val="0"/>
      <w:divBdr>
        <w:top w:val="none" w:sz="0" w:space="0" w:color="auto"/>
        <w:left w:val="none" w:sz="0" w:space="0" w:color="auto"/>
        <w:bottom w:val="none" w:sz="0" w:space="0" w:color="auto"/>
        <w:right w:val="none" w:sz="0" w:space="0" w:color="auto"/>
      </w:divBdr>
    </w:div>
    <w:div w:id="1948191344">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85968">
      <w:bodyDiv w:val="1"/>
      <w:marLeft w:val="0"/>
      <w:marRight w:val="0"/>
      <w:marTop w:val="0"/>
      <w:marBottom w:val="0"/>
      <w:divBdr>
        <w:top w:val="none" w:sz="0" w:space="0" w:color="auto"/>
        <w:left w:val="none" w:sz="0" w:space="0" w:color="auto"/>
        <w:bottom w:val="none" w:sz="0" w:space="0" w:color="auto"/>
        <w:right w:val="none" w:sz="0" w:space="0" w:color="auto"/>
      </w:divBdr>
    </w:div>
    <w:div w:id="1948462565">
      <w:bodyDiv w:val="1"/>
      <w:marLeft w:val="0"/>
      <w:marRight w:val="0"/>
      <w:marTop w:val="0"/>
      <w:marBottom w:val="0"/>
      <w:divBdr>
        <w:top w:val="none" w:sz="0" w:space="0" w:color="auto"/>
        <w:left w:val="none" w:sz="0" w:space="0" w:color="auto"/>
        <w:bottom w:val="none" w:sz="0" w:space="0" w:color="auto"/>
        <w:right w:val="none" w:sz="0" w:space="0" w:color="auto"/>
      </w:divBdr>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850016">
      <w:bodyDiv w:val="1"/>
      <w:marLeft w:val="0"/>
      <w:marRight w:val="0"/>
      <w:marTop w:val="0"/>
      <w:marBottom w:val="0"/>
      <w:divBdr>
        <w:top w:val="none" w:sz="0" w:space="0" w:color="auto"/>
        <w:left w:val="none" w:sz="0" w:space="0" w:color="auto"/>
        <w:bottom w:val="none" w:sz="0" w:space="0" w:color="auto"/>
        <w:right w:val="none" w:sz="0" w:space="0" w:color="auto"/>
      </w:divBdr>
    </w:div>
    <w:div w:id="1949000135">
      <w:bodyDiv w:val="1"/>
      <w:marLeft w:val="0"/>
      <w:marRight w:val="0"/>
      <w:marTop w:val="0"/>
      <w:marBottom w:val="0"/>
      <w:divBdr>
        <w:top w:val="none" w:sz="0" w:space="0" w:color="auto"/>
        <w:left w:val="none" w:sz="0" w:space="0" w:color="auto"/>
        <w:bottom w:val="none" w:sz="0" w:space="0" w:color="auto"/>
        <w:right w:val="none" w:sz="0" w:space="0" w:color="auto"/>
      </w:divBdr>
    </w:div>
    <w:div w:id="1949114514">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504545">
      <w:bodyDiv w:val="1"/>
      <w:marLeft w:val="0"/>
      <w:marRight w:val="0"/>
      <w:marTop w:val="0"/>
      <w:marBottom w:val="0"/>
      <w:divBdr>
        <w:top w:val="none" w:sz="0" w:space="0" w:color="auto"/>
        <w:left w:val="none" w:sz="0" w:space="0" w:color="auto"/>
        <w:bottom w:val="none" w:sz="0" w:space="0" w:color="auto"/>
        <w:right w:val="none" w:sz="0" w:space="0" w:color="auto"/>
      </w:divBdr>
    </w:div>
    <w:div w:id="1950158485">
      <w:bodyDiv w:val="1"/>
      <w:marLeft w:val="0"/>
      <w:marRight w:val="0"/>
      <w:marTop w:val="0"/>
      <w:marBottom w:val="0"/>
      <w:divBdr>
        <w:top w:val="none" w:sz="0" w:space="0" w:color="auto"/>
        <w:left w:val="none" w:sz="0" w:space="0" w:color="auto"/>
        <w:bottom w:val="none" w:sz="0" w:space="0" w:color="auto"/>
        <w:right w:val="none" w:sz="0" w:space="0" w:color="auto"/>
      </w:divBdr>
    </w:div>
    <w:div w:id="1950433200">
      <w:bodyDiv w:val="1"/>
      <w:marLeft w:val="0"/>
      <w:marRight w:val="0"/>
      <w:marTop w:val="0"/>
      <w:marBottom w:val="0"/>
      <w:divBdr>
        <w:top w:val="none" w:sz="0" w:space="0" w:color="auto"/>
        <w:left w:val="none" w:sz="0" w:space="0" w:color="auto"/>
        <w:bottom w:val="none" w:sz="0" w:space="0" w:color="auto"/>
        <w:right w:val="none" w:sz="0" w:space="0" w:color="auto"/>
      </w:divBdr>
    </w:div>
    <w:div w:id="1950549201">
      <w:bodyDiv w:val="1"/>
      <w:marLeft w:val="0"/>
      <w:marRight w:val="0"/>
      <w:marTop w:val="0"/>
      <w:marBottom w:val="0"/>
      <w:divBdr>
        <w:top w:val="none" w:sz="0" w:space="0" w:color="auto"/>
        <w:left w:val="none" w:sz="0" w:space="0" w:color="auto"/>
        <w:bottom w:val="none" w:sz="0" w:space="0" w:color="auto"/>
        <w:right w:val="none" w:sz="0" w:space="0" w:color="auto"/>
      </w:divBdr>
    </w:div>
    <w:div w:id="1950698501">
      <w:bodyDiv w:val="1"/>
      <w:marLeft w:val="0"/>
      <w:marRight w:val="0"/>
      <w:marTop w:val="0"/>
      <w:marBottom w:val="0"/>
      <w:divBdr>
        <w:top w:val="none" w:sz="0" w:space="0" w:color="auto"/>
        <w:left w:val="none" w:sz="0" w:space="0" w:color="auto"/>
        <w:bottom w:val="none" w:sz="0" w:space="0" w:color="auto"/>
        <w:right w:val="none" w:sz="0" w:space="0" w:color="auto"/>
      </w:divBdr>
    </w:div>
    <w:div w:id="1950888639">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204081">
      <w:bodyDiv w:val="1"/>
      <w:marLeft w:val="0"/>
      <w:marRight w:val="0"/>
      <w:marTop w:val="0"/>
      <w:marBottom w:val="0"/>
      <w:divBdr>
        <w:top w:val="none" w:sz="0" w:space="0" w:color="auto"/>
        <w:left w:val="none" w:sz="0" w:space="0" w:color="auto"/>
        <w:bottom w:val="none" w:sz="0" w:space="0" w:color="auto"/>
        <w:right w:val="none" w:sz="0" w:space="0" w:color="auto"/>
      </w:divBdr>
    </w:div>
    <w:div w:id="1951205200">
      <w:bodyDiv w:val="1"/>
      <w:marLeft w:val="0"/>
      <w:marRight w:val="0"/>
      <w:marTop w:val="0"/>
      <w:marBottom w:val="0"/>
      <w:divBdr>
        <w:top w:val="none" w:sz="0" w:space="0" w:color="auto"/>
        <w:left w:val="none" w:sz="0" w:space="0" w:color="auto"/>
        <w:bottom w:val="none" w:sz="0" w:space="0" w:color="auto"/>
        <w:right w:val="none" w:sz="0" w:space="0" w:color="auto"/>
      </w:divBdr>
    </w:div>
    <w:div w:id="1951428258">
      <w:bodyDiv w:val="1"/>
      <w:marLeft w:val="0"/>
      <w:marRight w:val="0"/>
      <w:marTop w:val="0"/>
      <w:marBottom w:val="0"/>
      <w:divBdr>
        <w:top w:val="none" w:sz="0" w:space="0" w:color="auto"/>
        <w:left w:val="none" w:sz="0" w:space="0" w:color="auto"/>
        <w:bottom w:val="none" w:sz="0" w:space="0" w:color="auto"/>
        <w:right w:val="none" w:sz="0" w:space="0" w:color="auto"/>
      </w:divBdr>
    </w:div>
    <w:div w:id="1951693674">
      <w:bodyDiv w:val="1"/>
      <w:marLeft w:val="0"/>
      <w:marRight w:val="0"/>
      <w:marTop w:val="0"/>
      <w:marBottom w:val="0"/>
      <w:divBdr>
        <w:top w:val="none" w:sz="0" w:space="0" w:color="auto"/>
        <w:left w:val="none" w:sz="0" w:space="0" w:color="auto"/>
        <w:bottom w:val="none" w:sz="0" w:space="0" w:color="auto"/>
        <w:right w:val="none" w:sz="0" w:space="0" w:color="auto"/>
      </w:divBdr>
    </w:div>
    <w:div w:id="1951862551">
      <w:bodyDiv w:val="1"/>
      <w:marLeft w:val="0"/>
      <w:marRight w:val="0"/>
      <w:marTop w:val="0"/>
      <w:marBottom w:val="0"/>
      <w:divBdr>
        <w:top w:val="none" w:sz="0" w:space="0" w:color="auto"/>
        <w:left w:val="none" w:sz="0" w:space="0" w:color="auto"/>
        <w:bottom w:val="none" w:sz="0" w:space="0" w:color="auto"/>
        <w:right w:val="none" w:sz="0" w:space="0" w:color="auto"/>
      </w:divBdr>
    </w:div>
    <w:div w:id="1951928901">
      <w:bodyDiv w:val="1"/>
      <w:marLeft w:val="0"/>
      <w:marRight w:val="0"/>
      <w:marTop w:val="0"/>
      <w:marBottom w:val="0"/>
      <w:divBdr>
        <w:top w:val="none" w:sz="0" w:space="0" w:color="auto"/>
        <w:left w:val="none" w:sz="0" w:space="0" w:color="auto"/>
        <w:bottom w:val="none" w:sz="0" w:space="0" w:color="auto"/>
        <w:right w:val="none" w:sz="0" w:space="0" w:color="auto"/>
      </w:divBdr>
    </w:div>
    <w:div w:id="1952081129">
      <w:bodyDiv w:val="1"/>
      <w:marLeft w:val="0"/>
      <w:marRight w:val="0"/>
      <w:marTop w:val="0"/>
      <w:marBottom w:val="0"/>
      <w:divBdr>
        <w:top w:val="none" w:sz="0" w:space="0" w:color="auto"/>
        <w:left w:val="none" w:sz="0" w:space="0" w:color="auto"/>
        <w:bottom w:val="none" w:sz="0" w:space="0" w:color="auto"/>
        <w:right w:val="none" w:sz="0" w:space="0" w:color="auto"/>
      </w:divBdr>
    </w:div>
    <w:div w:id="1952349249">
      <w:bodyDiv w:val="1"/>
      <w:marLeft w:val="0"/>
      <w:marRight w:val="0"/>
      <w:marTop w:val="0"/>
      <w:marBottom w:val="0"/>
      <w:divBdr>
        <w:top w:val="none" w:sz="0" w:space="0" w:color="auto"/>
        <w:left w:val="none" w:sz="0" w:space="0" w:color="auto"/>
        <w:bottom w:val="none" w:sz="0" w:space="0" w:color="auto"/>
        <w:right w:val="none" w:sz="0" w:space="0" w:color="auto"/>
      </w:divBdr>
    </w:div>
    <w:div w:id="1952470995">
      <w:bodyDiv w:val="1"/>
      <w:marLeft w:val="0"/>
      <w:marRight w:val="0"/>
      <w:marTop w:val="0"/>
      <w:marBottom w:val="0"/>
      <w:divBdr>
        <w:top w:val="none" w:sz="0" w:space="0" w:color="auto"/>
        <w:left w:val="none" w:sz="0" w:space="0" w:color="auto"/>
        <w:bottom w:val="none" w:sz="0" w:space="0" w:color="auto"/>
        <w:right w:val="none" w:sz="0" w:space="0" w:color="auto"/>
      </w:divBdr>
    </w:div>
    <w:div w:id="195273706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5225">
      <w:bodyDiv w:val="1"/>
      <w:marLeft w:val="0"/>
      <w:marRight w:val="0"/>
      <w:marTop w:val="0"/>
      <w:marBottom w:val="0"/>
      <w:divBdr>
        <w:top w:val="none" w:sz="0" w:space="0" w:color="auto"/>
        <w:left w:val="none" w:sz="0" w:space="0" w:color="auto"/>
        <w:bottom w:val="none" w:sz="0" w:space="0" w:color="auto"/>
        <w:right w:val="none" w:sz="0" w:space="0" w:color="auto"/>
      </w:divBdr>
    </w:div>
    <w:div w:id="1952862545">
      <w:bodyDiv w:val="1"/>
      <w:marLeft w:val="0"/>
      <w:marRight w:val="0"/>
      <w:marTop w:val="0"/>
      <w:marBottom w:val="0"/>
      <w:divBdr>
        <w:top w:val="none" w:sz="0" w:space="0" w:color="auto"/>
        <w:left w:val="none" w:sz="0" w:space="0" w:color="auto"/>
        <w:bottom w:val="none" w:sz="0" w:space="0" w:color="auto"/>
        <w:right w:val="none" w:sz="0" w:space="0" w:color="auto"/>
      </w:divBdr>
    </w:div>
    <w:div w:id="1953172569">
      <w:bodyDiv w:val="1"/>
      <w:marLeft w:val="0"/>
      <w:marRight w:val="0"/>
      <w:marTop w:val="0"/>
      <w:marBottom w:val="0"/>
      <w:divBdr>
        <w:top w:val="none" w:sz="0" w:space="0" w:color="auto"/>
        <w:left w:val="none" w:sz="0" w:space="0" w:color="auto"/>
        <w:bottom w:val="none" w:sz="0" w:space="0" w:color="auto"/>
        <w:right w:val="none" w:sz="0" w:space="0" w:color="auto"/>
      </w:divBdr>
    </w:div>
    <w:div w:id="1953317245">
      <w:bodyDiv w:val="1"/>
      <w:marLeft w:val="0"/>
      <w:marRight w:val="0"/>
      <w:marTop w:val="0"/>
      <w:marBottom w:val="0"/>
      <w:divBdr>
        <w:top w:val="none" w:sz="0" w:space="0" w:color="auto"/>
        <w:left w:val="none" w:sz="0" w:space="0" w:color="auto"/>
        <w:bottom w:val="none" w:sz="0" w:space="0" w:color="auto"/>
        <w:right w:val="none" w:sz="0" w:space="0" w:color="auto"/>
      </w:divBdr>
    </w:div>
    <w:div w:id="1953512702">
      <w:bodyDiv w:val="1"/>
      <w:marLeft w:val="0"/>
      <w:marRight w:val="0"/>
      <w:marTop w:val="0"/>
      <w:marBottom w:val="0"/>
      <w:divBdr>
        <w:top w:val="none" w:sz="0" w:space="0" w:color="auto"/>
        <w:left w:val="none" w:sz="0" w:space="0" w:color="auto"/>
        <w:bottom w:val="none" w:sz="0" w:space="0" w:color="auto"/>
        <w:right w:val="none" w:sz="0" w:space="0" w:color="auto"/>
      </w:divBdr>
    </w:div>
    <w:div w:id="1953585752">
      <w:bodyDiv w:val="1"/>
      <w:marLeft w:val="0"/>
      <w:marRight w:val="0"/>
      <w:marTop w:val="0"/>
      <w:marBottom w:val="0"/>
      <w:divBdr>
        <w:top w:val="none" w:sz="0" w:space="0" w:color="auto"/>
        <w:left w:val="none" w:sz="0" w:space="0" w:color="auto"/>
        <w:bottom w:val="none" w:sz="0" w:space="0" w:color="auto"/>
        <w:right w:val="none" w:sz="0" w:space="0" w:color="auto"/>
      </w:divBdr>
    </w:div>
    <w:div w:id="1953707921">
      <w:bodyDiv w:val="1"/>
      <w:marLeft w:val="0"/>
      <w:marRight w:val="0"/>
      <w:marTop w:val="0"/>
      <w:marBottom w:val="0"/>
      <w:divBdr>
        <w:top w:val="none" w:sz="0" w:space="0" w:color="auto"/>
        <w:left w:val="none" w:sz="0" w:space="0" w:color="auto"/>
        <w:bottom w:val="none" w:sz="0" w:space="0" w:color="auto"/>
        <w:right w:val="none" w:sz="0" w:space="0" w:color="auto"/>
      </w:divBdr>
    </w:div>
    <w:div w:id="1953777586">
      <w:bodyDiv w:val="1"/>
      <w:marLeft w:val="0"/>
      <w:marRight w:val="0"/>
      <w:marTop w:val="0"/>
      <w:marBottom w:val="0"/>
      <w:divBdr>
        <w:top w:val="none" w:sz="0" w:space="0" w:color="auto"/>
        <w:left w:val="none" w:sz="0" w:space="0" w:color="auto"/>
        <w:bottom w:val="none" w:sz="0" w:space="0" w:color="auto"/>
        <w:right w:val="none" w:sz="0" w:space="0" w:color="auto"/>
      </w:divBdr>
    </w:div>
    <w:div w:id="1953853363">
      <w:bodyDiv w:val="1"/>
      <w:marLeft w:val="0"/>
      <w:marRight w:val="0"/>
      <w:marTop w:val="0"/>
      <w:marBottom w:val="0"/>
      <w:divBdr>
        <w:top w:val="none" w:sz="0" w:space="0" w:color="auto"/>
        <w:left w:val="none" w:sz="0" w:space="0" w:color="auto"/>
        <w:bottom w:val="none" w:sz="0" w:space="0" w:color="auto"/>
        <w:right w:val="none" w:sz="0" w:space="0" w:color="auto"/>
      </w:divBdr>
    </w:div>
    <w:div w:id="1953978801">
      <w:bodyDiv w:val="1"/>
      <w:marLeft w:val="0"/>
      <w:marRight w:val="0"/>
      <w:marTop w:val="0"/>
      <w:marBottom w:val="0"/>
      <w:divBdr>
        <w:top w:val="none" w:sz="0" w:space="0" w:color="auto"/>
        <w:left w:val="none" w:sz="0" w:space="0" w:color="auto"/>
        <w:bottom w:val="none" w:sz="0" w:space="0" w:color="auto"/>
        <w:right w:val="none" w:sz="0" w:space="0" w:color="auto"/>
      </w:divBdr>
    </w:div>
    <w:div w:id="1954096921">
      <w:bodyDiv w:val="1"/>
      <w:marLeft w:val="0"/>
      <w:marRight w:val="0"/>
      <w:marTop w:val="0"/>
      <w:marBottom w:val="0"/>
      <w:divBdr>
        <w:top w:val="none" w:sz="0" w:space="0" w:color="auto"/>
        <w:left w:val="none" w:sz="0" w:space="0" w:color="auto"/>
        <w:bottom w:val="none" w:sz="0" w:space="0" w:color="auto"/>
        <w:right w:val="none" w:sz="0" w:space="0" w:color="auto"/>
      </w:divBdr>
    </w:div>
    <w:div w:id="1954241732">
      <w:bodyDiv w:val="1"/>
      <w:marLeft w:val="0"/>
      <w:marRight w:val="0"/>
      <w:marTop w:val="0"/>
      <w:marBottom w:val="0"/>
      <w:divBdr>
        <w:top w:val="none" w:sz="0" w:space="0" w:color="auto"/>
        <w:left w:val="none" w:sz="0" w:space="0" w:color="auto"/>
        <w:bottom w:val="none" w:sz="0" w:space="0" w:color="auto"/>
        <w:right w:val="none" w:sz="0" w:space="0" w:color="auto"/>
      </w:divBdr>
    </w:div>
    <w:div w:id="1954283863">
      <w:bodyDiv w:val="1"/>
      <w:marLeft w:val="0"/>
      <w:marRight w:val="0"/>
      <w:marTop w:val="0"/>
      <w:marBottom w:val="0"/>
      <w:divBdr>
        <w:top w:val="none" w:sz="0" w:space="0" w:color="auto"/>
        <w:left w:val="none" w:sz="0" w:space="0" w:color="auto"/>
        <w:bottom w:val="none" w:sz="0" w:space="0" w:color="auto"/>
        <w:right w:val="none" w:sz="0" w:space="0" w:color="auto"/>
      </w:divBdr>
    </w:div>
    <w:div w:id="1954553809">
      <w:bodyDiv w:val="1"/>
      <w:marLeft w:val="0"/>
      <w:marRight w:val="0"/>
      <w:marTop w:val="0"/>
      <w:marBottom w:val="0"/>
      <w:divBdr>
        <w:top w:val="none" w:sz="0" w:space="0" w:color="auto"/>
        <w:left w:val="none" w:sz="0" w:space="0" w:color="auto"/>
        <w:bottom w:val="none" w:sz="0" w:space="0" w:color="auto"/>
        <w:right w:val="none" w:sz="0" w:space="0" w:color="auto"/>
      </w:divBdr>
    </w:div>
    <w:div w:id="1955089617">
      <w:bodyDiv w:val="1"/>
      <w:marLeft w:val="0"/>
      <w:marRight w:val="0"/>
      <w:marTop w:val="0"/>
      <w:marBottom w:val="0"/>
      <w:divBdr>
        <w:top w:val="none" w:sz="0" w:space="0" w:color="auto"/>
        <w:left w:val="none" w:sz="0" w:space="0" w:color="auto"/>
        <w:bottom w:val="none" w:sz="0" w:space="0" w:color="auto"/>
        <w:right w:val="none" w:sz="0" w:space="0" w:color="auto"/>
      </w:divBdr>
    </w:div>
    <w:div w:id="1955164167">
      <w:bodyDiv w:val="1"/>
      <w:marLeft w:val="0"/>
      <w:marRight w:val="0"/>
      <w:marTop w:val="0"/>
      <w:marBottom w:val="0"/>
      <w:divBdr>
        <w:top w:val="none" w:sz="0" w:space="0" w:color="auto"/>
        <w:left w:val="none" w:sz="0" w:space="0" w:color="auto"/>
        <w:bottom w:val="none" w:sz="0" w:space="0" w:color="auto"/>
        <w:right w:val="none" w:sz="0" w:space="0" w:color="auto"/>
      </w:divBdr>
    </w:div>
    <w:div w:id="1955212656">
      <w:bodyDiv w:val="1"/>
      <w:marLeft w:val="0"/>
      <w:marRight w:val="0"/>
      <w:marTop w:val="0"/>
      <w:marBottom w:val="0"/>
      <w:divBdr>
        <w:top w:val="none" w:sz="0" w:space="0" w:color="auto"/>
        <w:left w:val="none" w:sz="0" w:space="0" w:color="auto"/>
        <w:bottom w:val="none" w:sz="0" w:space="0" w:color="auto"/>
        <w:right w:val="none" w:sz="0" w:space="0" w:color="auto"/>
      </w:divBdr>
    </w:div>
    <w:div w:id="1955358437">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407336">
      <w:bodyDiv w:val="1"/>
      <w:marLeft w:val="0"/>
      <w:marRight w:val="0"/>
      <w:marTop w:val="0"/>
      <w:marBottom w:val="0"/>
      <w:divBdr>
        <w:top w:val="none" w:sz="0" w:space="0" w:color="auto"/>
        <w:left w:val="none" w:sz="0" w:space="0" w:color="auto"/>
        <w:bottom w:val="none" w:sz="0" w:space="0" w:color="auto"/>
        <w:right w:val="none" w:sz="0" w:space="0" w:color="auto"/>
      </w:divBdr>
    </w:div>
    <w:div w:id="1955601115">
      <w:bodyDiv w:val="1"/>
      <w:marLeft w:val="0"/>
      <w:marRight w:val="0"/>
      <w:marTop w:val="0"/>
      <w:marBottom w:val="0"/>
      <w:divBdr>
        <w:top w:val="none" w:sz="0" w:space="0" w:color="auto"/>
        <w:left w:val="none" w:sz="0" w:space="0" w:color="auto"/>
        <w:bottom w:val="none" w:sz="0" w:space="0" w:color="auto"/>
        <w:right w:val="none" w:sz="0" w:space="0" w:color="auto"/>
      </w:divBdr>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5936362">
      <w:bodyDiv w:val="1"/>
      <w:marLeft w:val="0"/>
      <w:marRight w:val="0"/>
      <w:marTop w:val="0"/>
      <w:marBottom w:val="0"/>
      <w:divBdr>
        <w:top w:val="none" w:sz="0" w:space="0" w:color="auto"/>
        <w:left w:val="none" w:sz="0" w:space="0" w:color="auto"/>
        <w:bottom w:val="none" w:sz="0" w:space="0" w:color="auto"/>
        <w:right w:val="none" w:sz="0" w:space="0" w:color="auto"/>
      </w:divBdr>
    </w:div>
    <w:div w:id="1955944654">
      <w:bodyDiv w:val="1"/>
      <w:marLeft w:val="0"/>
      <w:marRight w:val="0"/>
      <w:marTop w:val="0"/>
      <w:marBottom w:val="0"/>
      <w:divBdr>
        <w:top w:val="none" w:sz="0" w:space="0" w:color="auto"/>
        <w:left w:val="none" w:sz="0" w:space="0" w:color="auto"/>
        <w:bottom w:val="none" w:sz="0" w:space="0" w:color="auto"/>
        <w:right w:val="none" w:sz="0" w:space="0" w:color="auto"/>
      </w:divBdr>
    </w:div>
    <w:div w:id="1956012629">
      <w:bodyDiv w:val="1"/>
      <w:marLeft w:val="0"/>
      <w:marRight w:val="0"/>
      <w:marTop w:val="0"/>
      <w:marBottom w:val="0"/>
      <w:divBdr>
        <w:top w:val="none" w:sz="0" w:space="0" w:color="auto"/>
        <w:left w:val="none" w:sz="0" w:space="0" w:color="auto"/>
        <w:bottom w:val="none" w:sz="0" w:space="0" w:color="auto"/>
        <w:right w:val="none" w:sz="0" w:space="0" w:color="auto"/>
      </w:divBdr>
    </w:div>
    <w:div w:id="1956055940">
      <w:bodyDiv w:val="1"/>
      <w:marLeft w:val="0"/>
      <w:marRight w:val="0"/>
      <w:marTop w:val="0"/>
      <w:marBottom w:val="0"/>
      <w:divBdr>
        <w:top w:val="none" w:sz="0" w:space="0" w:color="auto"/>
        <w:left w:val="none" w:sz="0" w:space="0" w:color="auto"/>
        <w:bottom w:val="none" w:sz="0" w:space="0" w:color="auto"/>
        <w:right w:val="none" w:sz="0" w:space="0" w:color="auto"/>
      </w:divBdr>
    </w:div>
    <w:div w:id="1956058892">
      <w:bodyDiv w:val="1"/>
      <w:marLeft w:val="0"/>
      <w:marRight w:val="0"/>
      <w:marTop w:val="0"/>
      <w:marBottom w:val="0"/>
      <w:divBdr>
        <w:top w:val="none" w:sz="0" w:space="0" w:color="auto"/>
        <w:left w:val="none" w:sz="0" w:space="0" w:color="auto"/>
        <w:bottom w:val="none" w:sz="0" w:space="0" w:color="auto"/>
        <w:right w:val="none" w:sz="0" w:space="0" w:color="auto"/>
      </w:divBdr>
    </w:div>
    <w:div w:id="1956213390">
      <w:bodyDiv w:val="1"/>
      <w:marLeft w:val="0"/>
      <w:marRight w:val="0"/>
      <w:marTop w:val="0"/>
      <w:marBottom w:val="0"/>
      <w:divBdr>
        <w:top w:val="none" w:sz="0" w:space="0" w:color="auto"/>
        <w:left w:val="none" w:sz="0" w:space="0" w:color="auto"/>
        <w:bottom w:val="none" w:sz="0" w:space="0" w:color="auto"/>
        <w:right w:val="none" w:sz="0" w:space="0" w:color="auto"/>
      </w:divBdr>
    </w:div>
    <w:div w:id="1956326417">
      <w:bodyDiv w:val="1"/>
      <w:marLeft w:val="0"/>
      <w:marRight w:val="0"/>
      <w:marTop w:val="0"/>
      <w:marBottom w:val="0"/>
      <w:divBdr>
        <w:top w:val="none" w:sz="0" w:space="0" w:color="auto"/>
        <w:left w:val="none" w:sz="0" w:space="0" w:color="auto"/>
        <w:bottom w:val="none" w:sz="0" w:space="0" w:color="auto"/>
        <w:right w:val="none" w:sz="0" w:space="0" w:color="auto"/>
      </w:divBdr>
    </w:div>
    <w:div w:id="1956327789">
      <w:bodyDiv w:val="1"/>
      <w:marLeft w:val="0"/>
      <w:marRight w:val="0"/>
      <w:marTop w:val="0"/>
      <w:marBottom w:val="0"/>
      <w:divBdr>
        <w:top w:val="none" w:sz="0" w:space="0" w:color="auto"/>
        <w:left w:val="none" w:sz="0" w:space="0" w:color="auto"/>
        <w:bottom w:val="none" w:sz="0" w:space="0" w:color="auto"/>
        <w:right w:val="none" w:sz="0" w:space="0" w:color="auto"/>
      </w:divBdr>
    </w:div>
    <w:div w:id="1956668900">
      <w:bodyDiv w:val="1"/>
      <w:marLeft w:val="0"/>
      <w:marRight w:val="0"/>
      <w:marTop w:val="0"/>
      <w:marBottom w:val="0"/>
      <w:divBdr>
        <w:top w:val="none" w:sz="0" w:space="0" w:color="auto"/>
        <w:left w:val="none" w:sz="0" w:space="0" w:color="auto"/>
        <w:bottom w:val="none" w:sz="0" w:space="0" w:color="auto"/>
        <w:right w:val="none" w:sz="0" w:space="0" w:color="auto"/>
      </w:divBdr>
    </w:div>
    <w:div w:id="1956905730">
      <w:bodyDiv w:val="1"/>
      <w:marLeft w:val="0"/>
      <w:marRight w:val="0"/>
      <w:marTop w:val="0"/>
      <w:marBottom w:val="0"/>
      <w:divBdr>
        <w:top w:val="none" w:sz="0" w:space="0" w:color="auto"/>
        <w:left w:val="none" w:sz="0" w:space="0" w:color="auto"/>
        <w:bottom w:val="none" w:sz="0" w:space="0" w:color="auto"/>
        <w:right w:val="none" w:sz="0" w:space="0" w:color="auto"/>
      </w:divBdr>
    </w:div>
    <w:div w:id="1957130787">
      <w:bodyDiv w:val="1"/>
      <w:marLeft w:val="0"/>
      <w:marRight w:val="0"/>
      <w:marTop w:val="0"/>
      <w:marBottom w:val="0"/>
      <w:divBdr>
        <w:top w:val="none" w:sz="0" w:space="0" w:color="auto"/>
        <w:left w:val="none" w:sz="0" w:space="0" w:color="auto"/>
        <w:bottom w:val="none" w:sz="0" w:space="0" w:color="auto"/>
        <w:right w:val="none" w:sz="0" w:space="0" w:color="auto"/>
      </w:divBdr>
    </w:div>
    <w:div w:id="1957174478">
      <w:bodyDiv w:val="1"/>
      <w:marLeft w:val="0"/>
      <w:marRight w:val="0"/>
      <w:marTop w:val="0"/>
      <w:marBottom w:val="0"/>
      <w:divBdr>
        <w:top w:val="none" w:sz="0" w:space="0" w:color="auto"/>
        <w:left w:val="none" w:sz="0" w:space="0" w:color="auto"/>
        <w:bottom w:val="none" w:sz="0" w:space="0" w:color="auto"/>
        <w:right w:val="none" w:sz="0" w:space="0" w:color="auto"/>
      </w:divBdr>
    </w:div>
    <w:div w:id="1957179921">
      <w:bodyDiv w:val="1"/>
      <w:marLeft w:val="0"/>
      <w:marRight w:val="0"/>
      <w:marTop w:val="0"/>
      <w:marBottom w:val="0"/>
      <w:divBdr>
        <w:top w:val="none" w:sz="0" w:space="0" w:color="auto"/>
        <w:left w:val="none" w:sz="0" w:space="0" w:color="auto"/>
        <w:bottom w:val="none" w:sz="0" w:space="0" w:color="auto"/>
        <w:right w:val="none" w:sz="0" w:space="0" w:color="auto"/>
      </w:divBdr>
    </w:div>
    <w:div w:id="1957366258">
      <w:bodyDiv w:val="1"/>
      <w:marLeft w:val="0"/>
      <w:marRight w:val="0"/>
      <w:marTop w:val="0"/>
      <w:marBottom w:val="0"/>
      <w:divBdr>
        <w:top w:val="none" w:sz="0" w:space="0" w:color="auto"/>
        <w:left w:val="none" w:sz="0" w:space="0" w:color="auto"/>
        <w:bottom w:val="none" w:sz="0" w:space="0" w:color="auto"/>
        <w:right w:val="none" w:sz="0" w:space="0" w:color="auto"/>
      </w:divBdr>
    </w:div>
    <w:div w:id="1957441785">
      <w:bodyDiv w:val="1"/>
      <w:marLeft w:val="0"/>
      <w:marRight w:val="0"/>
      <w:marTop w:val="0"/>
      <w:marBottom w:val="0"/>
      <w:divBdr>
        <w:top w:val="none" w:sz="0" w:space="0" w:color="auto"/>
        <w:left w:val="none" w:sz="0" w:space="0" w:color="auto"/>
        <w:bottom w:val="none" w:sz="0" w:space="0" w:color="auto"/>
        <w:right w:val="none" w:sz="0" w:space="0" w:color="auto"/>
      </w:divBdr>
    </w:div>
    <w:div w:id="1957517747">
      <w:bodyDiv w:val="1"/>
      <w:marLeft w:val="0"/>
      <w:marRight w:val="0"/>
      <w:marTop w:val="0"/>
      <w:marBottom w:val="0"/>
      <w:divBdr>
        <w:top w:val="none" w:sz="0" w:space="0" w:color="auto"/>
        <w:left w:val="none" w:sz="0" w:space="0" w:color="auto"/>
        <w:bottom w:val="none" w:sz="0" w:space="0" w:color="auto"/>
        <w:right w:val="none" w:sz="0" w:space="0" w:color="auto"/>
      </w:divBdr>
    </w:div>
    <w:div w:id="1957759658">
      <w:bodyDiv w:val="1"/>
      <w:marLeft w:val="0"/>
      <w:marRight w:val="0"/>
      <w:marTop w:val="0"/>
      <w:marBottom w:val="0"/>
      <w:divBdr>
        <w:top w:val="none" w:sz="0" w:space="0" w:color="auto"/>
        <w:left w:val="none" w:sz="0" w:space="0" w:color="auto"/>
        <w:bottom w:val="none" w:sz="0" w:space="0" w:color="auto"/>
        <w:right w:val="none" w:sz="0" w:space="0" w:color="auto"/>
      </w:divBdr>
    </w:div>
    <w:div w:id="1957909275">
      <w:bodyDiv w:val="1"/>
      <w:marLeft w:val="0"/>
      <w:marRight w:val="0"/>
      <w:marTop w:val="0"/>
      <w:marBottom w:val="0"/>
      <w:divBdr>
        <w:top w:val="none" w:sz="0" w:space="0" w:color="auto"/>
        <w:left w:val="none" w:sz="0" w:space="0" w:color="auto"/>
        <w:bottom w:val="none" w:sz="0" w:space="0" w:color="auto"/>
        <w:right w:val="none" w:sz="0" w:space="0" w:color="auto"/>
      </w:divBdr>
    </w:div>
    <w:div w:id="1958245987">
      <w:bodyDiv w:val="1"/>
      <w:marLeft w:val="0"/>
      <w:marRight w:val="0"/>
      <w:marTop w:val="0"/>
      <w:marBottom w:val="0"/>
      <w:divBdr>
        <w:top w:val="none" w:sz="0" w:space="0" w:color="auto"/>
        <w:left w:val="none" w:sz="0" w:space="0" w:color="auto"/>
        <w:bottom w:val="none" w:sz="0" w:space="0" w:color="auto"/>
        <w:right w:val="none" w:sz="0" w:space="0" w:color="auto"/>
      </w:divBdr>
    </w:div>
    <w:div w:id="1958442448">
      <w:bodyDiv w:val="1"/>
      <w:marLeft w:val="0"/>
      <w:marRight w:val="0"/>
      <w:marTop w:val="0"/>
      <w:marBottom w:val="0"/>
      <w:divBdr>
        <w:top w:val="none" w:sz="0" w:space="0" w:color="auto"/>
        <w:left w:val="none" w:sz="0" w:space="0" w:color="auto"/>
        <w:bottom w:val="none" w:sz="0" w:space="0" w:color="auto"/>
        <w:right w:val="none" w:sz="0" w:space="0" w:color="auto"/>
      </w:divBdr>
    </w:div>
    <w:div w:id="1958488069">
      <w:bodyDiv w:val="1"/>
      <w:marLeft w:val="0"/>
      <w:marRight w:val="0"/>
      <w:marTop w:val="0"/>
      <w:marBottom w:val="0"/>
      <w:divBdr>
        <w:top w:val="none" w:sz="0" w:space="0" w:color="auto"/>
        <w:left w:val="none" w:sz="0" w:space="0" w:color="auto"/>
        <w:bottom w:val="none" w:sz="0" w:space="0" w:color="auto"/>
        <w:right w:val="none" w:sz="0" w:space="0" w:color="auto"/>
      </w:divBdr>
    </w:div>
    <w:div w:id="1958558009">
      <w:bodyDiv w:val="1"/>
      <w:marLeft w:val="0"/>
      <w:marRight w:val="0"/>
      <w:marTop w:val="0"/>
      <w:marBottom w:val="0"/>
      <w:divBdr>
        <w:top w:val="none" w:sz="0" w:space="0" w:color="auto"/>
        <w:left w:val="none" w:sz="0" w:space="0" w:color="auto"/>
        <w:bottom w:val="none" w:sz="0" w:space="0" w:color="auto"/>
        <w:right w:val="none" w:sz="0" w:space="0" w:color="auto"/>
      </w:divBdr>
    </w:div>
    <w:div w:id="1959289365">
      <w:bodyDiv w:val="1"/>
      <w:marLeft w:val="0"/>
      <w:marRight w:val="0"/>
      <w:marTop w:val="0"/>
      <w:marBottom w:val="0"/>
      <w:divBdr>
        <w:top w:val="none" w:sz="0" w:space="0" w:color="auto"/>
        <w:left w:val="none" w:sz="0" w:space="0" w:color="auto"/>
        <w:bottom w:val="none" w:sz="0" w:space="0" w:color="auto"/>
        <w:right w:val="none" w:sz="0" w:space="0" w:color="auto"/>
      </w:divBdr>
    </w:div>
    <w:div w:id="1959336648">
      <w:bodyDiv w:val="1"/>
      <w:marLeft w:val="0"/>
      <w:marRight w:val="0"/>
      <w:marTop w:val="0"/>
      <w:marBottom w:val="0"/>
      <w:divBdr>
        <w:top w:val="none" w:sz="0" w:space="0" w:color="auto"/>
        <w:left w:val="none" w:sz="0" w:space="0" w:color="auto"/>
        <w:bottom w:val="none" w:sz="0" w:space="0" w:color="auto"/>
        <w:right w:val="none" w:sz="0" w:space="0" w:color="auto"/>
      </w:divBdr>
    </w:div>
    <w:div w:id="1959482030">
      <w:bodyDiv w:val="1"/>
      <w:marLeft w:val="0"/>
      <w:marRight w:val="0"/>
      <w:marTop w:val="0"/>
      <w:marBottom w:val="0"/>
      <w:divBdr>
        <w:top w:val="none" w:sz="0" w:space="0" w:color="auto"/>
        <w:left w:val="none" w:sz="0" w:space="0" w:color="auto"/>
        <w:bottom w:val="none" w:sz="0" w:space="0" w:color="auto"/>
        <w:right w:val="none" w:sz="0" w:space="0" w:color="auto"/>
      </w:divBdr>
    </w:div>
    <w:div w:id="1959556895">
      <w:bodyDiv w:val="1"/>
      <w:marLeft w:val="0"/>
      <w:marRight w:val="0"/>
      <w:marTop w:val="0"/>
      <w:marBottom w:val="0"/>
      <w:divBdr>
        <w:top w:val="none" w:sz="0" w:space="0" w:color="auto"/>
        <w:left w:val="none" w:sz="0" w:space="0" w:color="auto"/>
        <w:bottom w:val="none" w:sz="0" w:space="0" w:color="auto"/>
        <w:right w:val="none" w:sz="0" w:space="0" w:color="auto"/>
      </w:divBdr>
    </w:div>
    <w:div w:id="1959681127">
      <w:bodyDiv w:val="1"/>
      <w:marLeft w:val="0"/>
      <w:marRight w:val="0"/>
      <w:marTop w:val="0"/>
      <w:marBottom w:val="0"/>
      <w:divBdr>
        <w:top w:val="none" w:sz="0" w:space="0" w:color="auto"/>
        <w:left w:val="none" w:sz="0" w:space="0" w:color="auto"/>
        <w:bottom w:val="none" w:sz="0" w:space="0" w:color="auto"/>
        <w:right w:val="none" w:sz="0" w:space="0" w:color="auto"/>
      </w:divBdr>
    </w:div>
    <w:div w:id="1959683017">
      <w:bodyDiv w:val="1"/>
      <w:marLeft w:val="0"/>
      <w:marRight w:val="0"/>
      <w:marTop w:val="0"/>
      <w:marBottom w:val="0"/>
      <w:divBdr>
        <w:top w:val="none" w:sz="0" w:space="0" w:color="auto"/>
        <w:left w:val="none" w:sz="0" w:space="0" w:color="auto"/>
        <w:bottom w:val="none" w:sz="0" w:space="0" w:color="auto"/>
        <w:right w:val="none" w:sz="0" w:space="0" w:color="auto"/>
      </w:divBdr>
    </w:div>
    <w:div w:id="1959867863">
      <w:bodyDiv w:val="1"/>
      <w:marLeft w:val="0"/>
      <w:marRight w:val="0"/>
      <w:marTop w:val="0"/>
      <w:marBottom w:val="0"/>
      <w:divBdr>
        <w:top w:val="none" w:sz="0" w:space="0" w:color="auto"/>
        <w:left w:val="none" w:sz="0" w:space="0" w:color="auto"/>
        <w:bottom w:val="none" w:sz="0" w:space="0" w:color="auto"/>
        <w:right w:val="none" w:sz="0" w:space="0" w:color="auto"/>
      </w:divBdr>
    </w:div>
    <w:div w:id="1959872204">
      <w:bodyDiv w:val="1"/>
      <w:marLeft w:val="0"/>
      <w:marRight w:val="0"/>
      <w:marTop w:val="0"/>
      <w:marBottom w:val="0"/>
      <w:divBdr>
        <w:top w:val="none" w:sz="0" w:space="0" w:color="auto"/>
        <w:left w:val="none" w:sz="0" w:space="0" w:color="auto"/>
        <w:bottom w:val="none" w:sz="0" w:space="0" w:color="auto"/>
        <w:right w:val="none" w:sz="0" w:space="0" w:color="auto"/>
      </w:divBdr>
    </w:div>
    <w:div w:id="1959989004">
      <w:bodyDiv w:val="1"/>
      <w:marLeft w:val="0"/>
      <w:marRight w:val="0"/>
      <w:marTop w:val="0"/>
      <w:marBottom w:val="0"/>
      <w:divBdr>
        <w:top w:val="none" w:sz="0" w:space="0" w:color="auto"/>
        <w:left w:val="none" w:sz="0" w:space="0" w:color="auto"/>
        <w:bottom w:val="none" w:sz="0" w:space="0" w:color="auto"/>
        <w:right w:val="none" w:sz="0" w:space="0" w:color="auto"/>
      </w:divBdr>
    </w:div>
    <w:div w:id="19599896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064810">
      <w:bodyDiv w:val="1"/>
      <w:marLeft w:val="0"/>
      <w:marRight w:val="0"/>
      <w:marTop w:val="0"/>
      <w:marBottom w:val="0"/>
      <w:divBdr>
        <w:top w:val="none" w:sz="0" w:space="0" w:color="auto"/>
        <w:left w:val="none" w:sz="0" w:space="0" w:color="auto"/>
        <w:bottom w:val="none" w:sz="0" w:space="0" w:color="auto"/>
        <w:right w:val="none" w:sz="0" w:space="0" w:color="auto"/>
      </w:divBdr>
    </w:div>
    <w:div w:id="1960069070">
      <w:bodyDiv w:val="1"/>
      <w:marLeft w:val="0"/>
      <w:marRight w:val="0"/>
      <w:marTop w:val="0"/>
      <w:marBottom w:val="0"/>
      <w:divBdr>
        <w:top w:val="none" w:sz="0" w:space="0" w:color="auto"/>
        <w:left w:val="none" w:sz="0" w:space="0" w:color="auto"/>
        <w:bottom w:val="none" w:sz="0" w:space="0" w:color="auto"/>
        <w:right w:val="none" w:sz="0" w:space="0" w:color="auto"/>
      </w:divBdr>
    </w:div>
    <w:div w:id="1960145144">
      <w:bodyDiv w:val="1"/>
      <w:marLeft w:val="0"/>
      <w:marRight w:val="0"/>
      <w:marTop w:val="0"/>
      <w:marBottom w:val="0"/>
      <w:divBdr>
        <w:top w:val="none" w:sz="0" w:space="0" w:color="auto"/>
        <w:left w:val="none" w:sz="0" w:space="0" w:color="auto"/>
        <w:bottom w:val="none" w:sz="0" w:space="0" w:color="auto"/>
        <w:right w:val="none" w:sz="0" w:space="0" w:color="auto"/>
      </w:divBdr>
    </w:div>
    <w:div w:id="1960184332">
      <w:bodyDiv w:val="1"/>
      <w:marLeft w:val="0"/>
      <w:marRight w:val="0"/>
      <w:marTop w:val="0"/>
      <w:marBottom w:val="0"/>
      <w:divBdr>
        <w:top w:val="none" w:sz="0" w:space="0" w:color="auto"/>
        <w:left w:val="none" w:sz="0" w:space="0" w:color="auto"/>
        <w:bottom w:val="none" w:sz="0" w:space="0" w:color="auto"/>
        <w:right w:val="none" w:sz="0" w:space="0" w:color="auto"/>
      </w:divBdr>
    </w:div>
    <w:div w:id="1960379660">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456040">
      <w:bodyDiv w:val="1"/>
      <w:marLeft w:val="0"/>
      <w:marRight w:val="0"/>
      <w:marTop w:val="0"/>
      <w:marBottom w:val="0"/>
      <w:divBdr>
        <w:top w:val="none" w:sz="0" w:space="0" w:color="auto"/>
        <w:left w:val="none" w:sz="0" w:space="0" w:color="auto"/>
        <w:bottom w:val="none" w:sz="0" w:space="0" w:color="auto"/>
        <w:right w:val="none" w:sz="0" w:space="0" w:color="auto"/>
      </w:divBdr>
    </w:div>
    <w:div w:id="1960604271">
      <w:bodyDiv w:val="1"/>
      <w:marLeft w:val="0"/>
      <w:marRight w:val="0"/>
      <w:marTop w:val="0"/>
      <w:marBottom w:val="0"/>
      <w:divBdr>
        <w:top w:val="none" w:sz="0" w:space="0" w:color="auto"/>
        <w:left w:val="none" w:sz="0" w:space="0" w:color="auto"/>
        <w:bottom w:val="none" w:sz="0" w:space="0" w:color="auto"/>
        <w:right w:val="none" w:sz="0" w:space="0" w:color="auto"/>
      </w:divBdr>
    </w:div>
    <w:div w:id="1960648949">
      <w:bodyDiv w:val="1"/>
      <w:marLeft w:val="0"/>
      <w:marRight w:val="0"/>
      <w:marTop w:val="0"/>
      <w:marBottom w:val="0"/>
      <w:divBdr>
        <w:top w:val="none" w:sz="0" w:space="0" w:color="auto"/>
        <w:left w:val="none" w:sz="0" w:space="0" w:color="auto"/>
        <w:bottom w:val="none" w:sz="0" w:space="0" w:color="auto"/>
        <w:right w:val="none" w:sz="0" w:space="0" w:color="auto"/>
      </w:divBdr>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916562">
      <w:bodyDiv w:val="1"/>
      <w:marLeft w:val="0"/>
      <w:marRight w:val="0"/>
      <w:marTop w:val="0"/>
      <w:marBottom w:val="0"/>
      <w:divBdr>
        <w:top w:val="none" w:sz="0" w:space="0" w:color="auto"/>
        <w:left w:val="none" w:sz="0" w:space="0" w:color="auto"/>
        <w:bottom w:val="none" w:sz="0" w:space="0" w:color="auto"/>
        <w:right w:val="none" w:sz="0" w:space="0" w:color="auto"/>
      </w:divBdr>
    </w:div>
    <w:div w:id="1960917726">
      <w:bodyDiv w:val="1"/>
      <w:marLeft w:val="0"/>
      <w:marRight w:val="0"/>
      <w:marTop w:val="0"/>
      <w:marBottom w:val="0"/>
      <w:divBdr>
        <w:top w:val="none" w:sz="0" w:space="0" w:color="auto"/>
        <w:left w:val="none" w:sz="0" w:space="0" w:color="auto"/>
        <w:bottom w:val="none" w:sz="0" w:space="0" w:color="auto"/>
        <w:right w:val="none" w:sz="0" w:space="0" w:color="auto"/>
      </w:divBdr>
    </w:div>
    <w:div w:id="1960985898">
      <w:bodyDiv w:val="1"/>
      <w:marLeft w:val="0"/>
      <w:marRight w:val="0"/>
      <w:marTop w:val="0"/>
      <w:marBottom w:val="0"/>
      <w:divBdr>
        <w:top w:val="none" w:sz="0" w:space="0" w:color="auto"/>
        <w:left w:val="none" w:sz="0" w:space="0" w:color="auto"/>
        <w:bottom w:val="none" w:sz="0" w:space="0" w:color="auto"/>
        <w:right w:val="none" w:sz="0" w:space="0" w:color="auto"/>
      </w:divBdr>
    </w:div>
    <w:div w:id="1961033880">
      <w:bodyDiv w:val="1"/>
      <w:marLeft w:val="0"/>
      <w:marRight w:val="0"/>
      <w:marTop w:val="0"/>
      <w:marBottom w:val="0"/>
      <w:divBdr>
        <w:top w:val="none" w:sz="0" w:space="0" w:color="auto"/>
        <w:left w:val="none" w:sz="0" w:space="0" w:color="auto"/>
        <w:bottom w:val="none" w:sz="0" w:space="0" w:color="auto"/>
        <w:right w:val="none" w:sz="0" w:space="0" w:color="auto"/>
      </w:divBdr>
    </w:div>
    <w:div w:id="1961253691">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
    <w:div w:id="1961451855">
      <w:bodyDiv w:val="1"/>
      <w:marLeft w:val="0"/>
      <w:marRight w:val="0"/>
      <w:marTop w:val="0"/>
      <w:marBottom w:val="0"/>
      <w:divBdr>
        <w:top w:val="none" w:sz="0" w:space="0" w:color="auto"/>
        <w:left w:val="none" w:sz="0" w:space="0" w:color="auto"/>
        <w:bottom w:val="none" w:sz="0" w:space="0" w:color="auto"/>
        <w:right w:val="none" w:sz="0" w:space="0" w:color="auto"/>
      </w:divBdr>
    </w:div>
    <w:div w:id="1961646876">
      <w:bodyDiv w:val="1"/>
      <w:marLeft w:val="0"/>
      <w:marRight w:val="0"/>
      <w:marTop w:val="0"/>
      <w:marBottom w:val="0"/>
      <w:divBdr>
        <w:top w:val="none" w:sz="0" w:space="0" w:color="auto"/>
        <w:left w:val="none" w:sz="0" w:space="0" w:color="auto"/>
        <w:bottom w:val="none" w:sz="0" w:space="0" w:color="auto"/>
        <w:right w:val="none" w:sz="0" w:space="0" w:color="auto"/>
      </w:divBdr>
    </w:div>
    <w:div w:id="1961834297">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57713">
      <w:bodyDiv w:val="1"/>
      <w:marLeft w:val="0"/>
      <w:marRight w:val="0"/>
      <w:marTop w:val="0"/>
      <w:marBottom w:val="0"/>
      <w:divBdr>
        <w:top w:val="none" w:sz="0" w:space="0" w:color="auto"/>
        <w:left w:val="none" w:sz="0" w:space="0" w:color="auto"/>
        <w:bottom w:val="none" w:sz="0" w:space="0" w:color="auto"/>
        <w:right w:val="none" w:sz="0" w:space="0" w:color="auto"/>
      </w:divBdr>
    </w:div>
    <w:div w:id="1961957942">
      <w:bodyDiv w:val="1"/>
      <w:marLeft w:val="0"/>
      <w:marRight w:val="0"/>
      <w:marTop w:val="0"/>
      <w:marBottom w:val="0"/>
      <w:divBdr>
        <w:top w:val="none" w:sz="0" w:space="0" w:color="auto"/>
        <w:left w:val="none" w:sz="0" w:space="0" w:color="auto"/>
        <w:bottom w:val="none" w:sz="0" w:space="0" w:color="auto"/>
        <w:right w:val="none" w:sz="0" w:space="0" w:color="auto"/>
      </w:divBdr>
    </w:div>
    <w:div w:id="1962027643">
      <w:bodyDiv w:val="1"/>
      <w:marLeft w:val="0"/>
      <w:marRight w:val="0"/>
      <w:marTop w:val="0"/>
      <w:marBottom w:val="0"/>
      <w:divBdr>
        <w:top w:val="none" w:sz="0" w:space="0" w:color="auto"/>
        <w:left w:val="none" w:sz="0" w:space="0" w:color="auto"/>
        <w:bottom w:val="none" w:sz="0" w:space="0" w:color="auto"/>
        <w:right w:val="none" w:sz="0" w:space="0" w:color="auto"/>
      </w:divBdr>
    </w:div>
    <w:div w:id="1962106768">
      <w:bodyDiv w:val="1"/>
      <w:marLeft w:val="0"/>
      <w:marRight w:val="0"/>
      <w:marTop w:val="0"/>
      <w:marBottom w:val="0"/>
      <w:divBdr>
        <w:top w:val="none" w:sz="0" w:space="0" w:color="auto"/>
        <w:left w:val="none" w:sz="0" w:space="0" w:color="auto"/>
        <w:bottom w:val="none" w:sz="0" w:space="0" w:color="auto"/>
        <w:right w:val="none" w:sz="0" w:space="0" w:color="auto"/>
      </w:divBdr>
    </w:div>
    <w:div w:id="1962177568">
      <w:bodyDiv w:val="1"/>
      <w:marLeft w:val="0"/>
      <w:marRight w:val="0"/>
      <w:marTop w:val="0"/>
      <w:marBottom w:val="0"/>
      <w:divBdr>
        <w:top w:val="none" w:sz="0" w:space="0" w:color="auto"/>
        <w:left w:val="none" w:sz="0" w:space="0" w:color="auto"/>
        <w:bottom w:val="none" w:sz="0" w:space="0" w:color="auto"/>
        <w:right w:val="none" w:sz="0" w:space="0" w:color="auto"/>
      </w:divBdr>
    </w:div>
    <w:div w:id="1962228649">
      <w:bodyDiv w:val="1"/>
      <w:marLeft w:val="0"/>
      <w:marRight w:val="0"/>
      <w:marTop w:val="0"/>
      <w:marBottom w:val="0"/>
      <w:divBdr>
        <w:top w:val="none" w:sz="0" w:space="0" w:color="auto"/>
        <w:left w:val="none" w:sz="0" w:space="0" w:color="auto"/>
        <w:bottom w:val="none" w:sz="0" w:space="0" w:color="auto"/>
        <w:right w:val="none" w:sz="0" w:space="0" w:color="auto"/>
      </w:divBdr>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00577">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6162">
      <w:bodyDiv w:val="1"/>
      <w:marLeft w:val="0"/>
      <w:marRight w:val="0"/>
      <w:marTop w:val="0"/>
      <w:marBottom w:val="0"/>
      <w:divBdr>
        <w:top w:val="none" w:sz="0" w:space="0" w:color="auto"/>
        <w:left w:val="none" w:sz="0" w:space="0" w:color="auto"/>
        <w:bottom w:val="none" w:sz="0" w:space="0" w:color="auto"/>
        <w:right w:val="none" w:sz="0" w:space="0" w:color="auto"/>
      </w:divBdr>
    </w:div>
    <w:div w:id="1962568738">
      <w:bodyDiv w:val="1"/>
      <w:marLeft w:val="0"/>
      <w:marRight w:val="0"/>
      <w:marTop w:val="0"/>
      <w:marBottom w:val="0"/>
      <w:divBdr>
        <w:top w:val="none" w:sz="0" w:space="0" w:color="auto"/>
        <w:left w:val="none" w:sz="0" w:space="0" w:color="auto"/>
        <w:bottom w:val="none" w:sz="0" w:space="0" w:color="auto"/>
        <w:right w:val="none" w:sz="0" w:space="0" w:color="auto"/>
      </w:divBdr>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685664">
      <w:bodyDiv w:val="1"/>
      <w:marLeft w:val="0"/>
      <w:marRight w:val="0"/>
      <w:marTop w:val="0"/>
      <w:marBottom w:val="0"/>
      <w:divBdr>
        <w:top w:val="none" w:sz="0" w:space="0" w:color="auto"/>
        <w:left w:val="none" w:sz="0" w:space="0" w:color="auto"/>
        <w:bottom w:val="none" w:sz="0" w:space="0" w:color="auto"/>
        <w:right w:val="none" w:sz="0" w:space="0" w:color="auto"/>
      </w:divBdr>
    </w:div>
    <w:div w:id="1963802192">
      <w:bodyDiv w:val="1"/>
      <w:marLeft w:val="0"/>
      <w:marRight w:val="0"/>
      <w:marTop w:val="0"/>
      <w:marBottom w:val="0"/>
      <w:divBdr>
        <w:top w:val="none" w:sz="0" w:space="0" w:color="auto"/>
        <w:left w:val="none" w:sz="0" w:space="0" w:color="auto"/>
        <w:bottom w:val="none" w:sz="0" w:space="0" w:color="auto"/>
        <w:right w:val="none" w:sz="0" w:space="0" w:color="auto"/>
      </w:divBdr>
    </w:div>
    <w:div w:id="1963878504">
      <w:bodyDiv w:val="1"/>
      <w:marLeft w:val="0"/>
      <w:marRight w:val="0"/>
      <w:marTop w:val="0"/>
      <w:marBottom w:val="0"/>
      <w:divBdr>
        <w:top w:val="none" w:sz="0" w:space="0" w:color="auto"/>
        <w:left w:val="none" w:sz="0" w:space="0" w:color="auto"/>
        <w:bottom w:val="none" w:sz="0" w:space="0" w:color="auto"/>
        <w:right w:val="none" w:sz="0" w:space="0" w:color="auto"/>
      </w:divBdr>
    </w:div>
    <w:div w:id="1963880510">
      <w:bodyDiv w:val="1"/>
      <w:marLeft w:val="0"/>
      <w:marRight w:val="0"/>
      <w:marTop w:val="0"/>
      <w:marBottom w:val="0"/>
      <w:divBdr>
        <w:top w:val="none" w:sz="0" w:space="0" w:color="auto"/>
        <w:left w:val="none" w:sz="0" w:space="0" w:color="auto"/>
        <w:bottom w:val="none" w:sz="0" w:space="0" w:color="auto"/>
        <w:right w:val="none" w:sz="0" w:space="0" w:color="auto"/>
      </w:divBdr>
    </w:div>
    <w:div w:id="1963923179">
      <w:bodyDiv w:val="1"/>
      <w:marLeft w:val="0"/>
      <w:marRight w:val="0"/>
      <w:marTop w:val="0"/>
      <w:marBottom w:val="0"/>
      <w:divBdr>
        <w:top w:val="none" w:sz="0" w:space="0" w:color="auto"/>
        <w:left w:val="none" w:sz="0" w:space="0" w:color="auto"/>
        <w:bottom w:val="none" w:sz="0" w:space="0" w:color="auto"/>
        <w:right w:val="none" w:sz="0" w:space="0" w:color="auto"/>
      </w:divBdr>
    </w:div>
    <w:div w:id="1964267564">
      <w:bodyDiv w:val="1"/>
      <w:marLeft w:val="0"/>
      <w:marRight w:val="0"/>
      <w:marTop w:val="0"/>
      <w:marBottom w:val="0"/>
      <w:divBdr>
        <w:top w:val="none" w:sz="0" w:space="0" w:color="auto"/>
        <w:left w:val="none" w:sz="0" w:space="0" w:color="auto"/>
        <w:bottom w:val="none" w:sz="0" w:space="0" w:color="auto"/>
        <w:right w:val="none" w:sz="0" w:space="0" w:color="auto"/>
      </w:divBdr>
    </w:div>
    <w:div w:id="1964385761">
      <w:bodyDiv w:val="1"/>
      <w:marLeft w:val="0"/>
      <w:marRight w:val="0"/>
      <w:marTop w:val="0"/>
      <w:marBottom w:val="0"/>
      <w:divBdr>
        <w:top w:val="none" w:sz="0" w:space="0" w:color="auto"/>
        <w:left w:val="none" w:sz="0" w:space="0" w:color="auto"/>
        <w:bottom w:val="none" w:sz="0" w:space="0" w:color="auto"/>
        <w:right w:val="none" w:sz="0" w:space="0" w:color="auto"/>
      </w:divBdr>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962">
      <w:bodyDiv w:val="1"/>
      <w:marLeft w:val="0"/>
      <w:marRight w:val="0"/>
      <w:marTop w:val="0"/>
      <w:marBottom w:val="0"/>
      <w:divBdr>
        <w:top w:val="none" w:sz="0" w:space="0" w:color="auto"/>
        <w:left w:val="none" w:sz="0" w:space="0" w:color="auto"/>
        <w:bottom w:val="none" w:sz="0" w:space="0" w:color="auto"/>
        <w:right w:val="none" w:sz="0" w:space="0" w:color="auto"/>
      </w:divBdr>
    </w:div>
    <w:div w:id="1964995301">
      <w:bodyDiv w:val="1"/>
      <w:marLeft w:val="0"/>
      <w:marRight w:val="0"/>
      <w:marTop w:val="0"/>
      <w:marBottom w:val="0"/>
      <w:divBdr>
        <w:top w:val="none" w:sz="0" w:space="0" w:color="auto"/>
        <w:left w:val="none" w:sz="0" w:space="0" w:color="auto"/>
        <w:bottom w:val="none" w:sz="0" w:space="0" w:color="auto"/>
        <w:right w:val="none" w:sz="0" w:space="0" w:color="auto"/>
      </w:divBdr>
    </w:div>
    <w:div w:id="1965116742">
      <w:bodyDiv w:val="1"/>
      <w:marLeft w:val="0"/>
      <w:marRight w:val="0"/>
      <w:marTop w:val="0"/>
      <w:marBottom w:val="0"/>
      <w:divBdr>
        <w:top w:val="none" w:sz="0" w:space="0" w:color="auto"/>
        <w:left w:val="none" w:sz="0" w:space="0" w:color="auto"/>
        <w:bottom w:val="none" w:sz="0" w:space="0" w:color="auto"/>
        <w:right w:val="none" w:sz="0" w:space="0" w:color="auto"/>
      </w:divBdr>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83146">
      <w:bodyDiv w:val="1"/>
      <w:marLeft w:val="0"/>
      <w:marRight w:val="0"/>
      <w:marTop w:val="0"/>
      <w:marBottom w:val="0"/>
      <w:divBdr>
        <w:top w:val="none" w:sz="0" w:space="0" w:color="auto"/>
        <w:left w:val="none" w:sz="0" w:space="0" w:color="auto"/>
        <w:bottom w:val="none" w:sz="0" w:space="0" w:color="auto"/>
        <w:right w:val="none" w:sz="0" w:space="0" w:color="auto"/>
      </w:divBdr>
    </w:div>
    <w:div w:id="1965502179">
      <w:bodyDiv w:val="1"/>
      <w:marLeft w:val="0"/>
      <w:marRight w:val="0"/>
      <w:marTop w:val="0"/>
      <w:marBottom w:val="0"/>
      <w:divBdr>
        <w:top w:val="none" w:sz="0" w:space="0" w:color="auto"/>
        <w:left w:val="none" w:sz="0" w:space="0" w:color="auto"/>
        <w:bottom w:val="none" w:sz="0" w:space="0" w:color="auto"/>
        <w:right w:val="none" w:sz="0" w:space="0" w:color="auto"/>
      </w:divBdr>
    </w:div>
    <w:div w:id="1965622727">
      <w:bodyDiv w:val="1"/>
      <w:marLeft w:val="0"/>
      <w:marRight w:val="0"/>
      <w:marTop w:val="0"/>
      <w:marBottom w:val="0"/>
      <w:divBdr>
        <w:top w:val="none" w:sz="0" w:space="0" w:color="auto"/>
        <w:left w:val="none" w:sz="0" w:space="0" w:color="auto"/>
        <w:bottom w:val="none" w:sz="0" w:space="0" w:color="auto"/>
        <w:right w:val="none" w:sz="0" w:space="0" w:color="auto"/>
      </w:divBdr>
    </w:div>
    <w:div w:id="1965652051">
      <w:bodyDiv w:val="1"/>
      <w:marLeft w:val="0"/>
      <w:marRight w:val="0"/>
      <w:marTop w:val="0"/>
      <w:marBottom w:val="0"/>
      <w:divBdr>
        <w:top w:val="none" w:sz="0" w:space="0" w:color="auto"/>
        <w:left w:val="none" w:sz="0" w:space="0" w:color="auto"/>
        <w:bottom w:val="none" w:sz="0" w:space="0" w:color="auto"/>
        <w:right w:val="none" w:sz="0" w:space="0" w:color="auto"/>
      </w:divBdr>
    </w:div>
    <w:div w:id="1965652356">
      <w:bodyDiv w:val="1"/>
      <w:marLeft w:val="0"/>
      <w:marRight w:val="0"/>
      <w:marTop w:val="0"/>
      <w:marBottom w:val="0"/>
      <w:divBdr>
        <w:top w:val="none" w:sz="0" w:space="0" w:color="auto"/>
        <w:left w:val="none" w:sz="0" w:space="0" w:color="auto"/>
        <w:bottom w:val="none" w:sz="0" w:space="0" w:color="auto"/>
        <w:right w:val="none" w:sz="0" w:space="0" w:color="auto"/>
      </w:divBdr>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
    <w:div w:id="1966043052">
      <w:bodyDiv w:val="1"/>
      <w:marLeft w:val="0"/>
      <w:marRight w:val="0"/>
      <w:marTop w:val="0"/>
      <w:marBottom w:val="0"/>
      <w:divBdr>
        <w:top w:val="none" w:sz="0" w:space="0" w:color="auto"/>
        <w:left w:val="none" w:sz="0" w:space="0" w:color="auto"/>
        <w:bottom w:val="none" w:sz="0" w:space="0" w:color="auto"/>
        <w:right w:val="none" w:sz="0" w:space="0" w:color="auto"/>
      </w:divBdr>
    </w:div>
    <w:div w:id="1966109916">
      <w:bodyDiv w:val="1"/>
      <w:marLeft w:val="0"/>
      <w:marRight w:val="0"/>
      <w:marTop w:val="0"/>
      <w:marBottom w:val="0"/>
      <w:divBdr>
        <w:top w:val="none" w:sz="0" w:space="0" w:color="auto"/>
        <w:left w:val="none" w:sz="0" w:space="0" w:color="auto"/>
        <w:bottom w:val="none" w:sz="0" w:space="0" w:color="auto"/>
        <w:right w:val="none" w:sz="0" w:space="0" w:color="auto"/>
      </w:divBdr>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6348819">
      <w:bodyDiv w:val="1"/>
      <w:marLeft w:val="0"/>
      <w:marRight w:val="0"/>
      <w:marTop w:val="0"/>
      <w:marBottom w:val="0"/>
      <w:divBdr>
        <w:top w:val="none" w:sz="0" w:space="0" w:color="auto"/>
        <w:left w:val="none" w:sz="0" w:space="0" w:color="auto"/>
        <w:bottom w:val="none" w:sz="0" w:space="0" w:color="auto"/>
        <w:right w:val="none" w:sz="0" w:space="0" w:color="auto"/>
      </w:divBdr>
    </w:div>
    <w:div w:id="1966424504">
      <w:bodyDiv w:val="1"/>
      <w:marLeft w:val="0"/>
      <w:marRight w:val="0"/>
      <w:marTop w:val="0"/>
      <w:marBottom w:val="0"/>
      <w:divBdr>
        <w:top w:val="none" w:sz="0" w:space="0" w:color="auto"/>
        <w:left w:val="none" w:sz="0" w:space="0" w:color="auto"/>
        <w:bottom w:val="none" w:sz="0" w:space="0" w:color="auto"/>
        <w:right w:val="none" w:sz="0" w:space="0" w:color="auto"/>
      </w:divBdr>
    </w:div>
    <w:div w:id="1966621482">
      <w:bodyDiv w:val="1"/>
      <w:marLeft w:val="0"/>
      <w:marRight w:val="0"/>
      <w:marTop w:val="0"/>
      <w:marBottom w:val="0"/>
      <w:divBdr>
        <w:top w:val="none" w:sz="0" w:space="0" w:color="auto"/>
        <w:left w:val="none" w:sz="0" w:space="0" w:color="auto"/>
        <w:bottom w:val="none" w:sz="0" w:space="0" w:color="auto"/>
        <w:right w:val="none" w:sz="0" w:space="0" w:color="auto"/>
      </w:divBdr>
    </w:div>
    <w:div w:id="1966739070">
      <w:bodyDiv w:val="1"/>
      <w:marLeft w:val="0"/>
      <w:marRight w:val="0"/>
      <w:marTop w:val="0"/>
      <w:marBottom w:val="0"/>
      <w:divBdr>
        <w:top w:val="none" w:sz="0" w:space="0" w:color="auto"/>
        <w:left w:val="none" w:sz="0" w:space="0" w:color="auto"/>
        <w:bottom w:val="none" w:sz="0" w:space="0" w:color="auto"/>
        <w:right w:val="none" w:sz="0" w:space="0" w:color="auto"/>
      </w:divBdr>
    </w:div>
    <w:div w:id="1966934190">
      <w:bodyDiv w:val="1"/>
      <w:marLeft w:val="0"/>
      <w:marRight w:val="0"/>
      <w:marTop w:val="0"/>
      <w:marBottom w:val="0"/>
      <w:divBdr>
        <w:top w:val="none" w:sz="0" w:space="0" w:color="auto"/>
        <w:left w:val="none" w:sz="0" w:space="0" w:color="auto"/>
        <w:bottom w:val="none" w:sz="0" w:space="0" w:color="auto"/>
        <w:right w:val="none" w:sz="0" w:space="0" w:color="auto"/>
      </w:divBdr>
    </w:div>
    <w:div w:id="1967076220">
      <w:bodyDiv w:val="1"/>
      <w:marLeft w:val="0"/>
      <w:marRight w:val="0"/>
      <w:marTop w:val="0"/>
      <w:marBottom w:val="0"/>
      <w:divBdr>
        <w:top w:val="none" w:sz="0" w:space="0" w:color="auto"/>
        <w:left w:val="none" w:sz="0" w:space="0" w:color="auto"/>
        <w:bottom w:val="none" w:sz="0" w:space="0" w:color="auto"/>
        <w:right w:val="none" w:sz="0" w:space="0" w:color="auto"/>
      </w:divBdr>
    </w:div>
    <w:div w:id="1967082413">
      <w:bodyDiv w:val="1"/>
      <w:marLeft w:val="0"/>
      <w:marRight w:val="0"/>
      <w:marTop w:val="0"/>
      <w:marBottom w:val="0"/>
      <w:divBdr>
        <w:top w:val="none" w:sz="0" w:space="0" w:color="auto"/>
        <w:left w:val="none" w:sz="0" w:space="0" w:color="auto"/>
        <w:bottom w:val="none" w:sz="0" w:space="0" w:color="auto"/>
        <w:right w:val="none" w:sz="0" w:space="0" w:color="auto"/>
      </w:divBdr>
    </w:div>
    <w:div w:id="1967082671">
      <w:bodyDiv w:val="1"/>
      <w:marLeft w:val="0"/>
      <w:marRight w:val="0"/>
      <w:marTop w:val="0"/>
      <w:marBottom w:val="0"/>
      <w:divBdr>
        <w:top w:val="none" w:sz="0" w:space="0" w:color="auto"/>
        <w:left w:val="none" w:sz="0" w:space="0" w:color="auto"/>
        <w:bottom w:val="none" w:sz="0" w:space="0" w:color="auto"/>
        <w:right w:val="none" w:sz="0" w:space="0" w:color="auto"/>
      </w:divBdr>
    </w:div>
    <w:div w:id="1967083961">
      <w:bodyDiv w:val="1"/>
      <w:marLeft w:val="0"/>
      <w:marRight w:val="0"/>
      <w:marTop w:val="0"/>
      <w:marBottom w:val="0"/>
      <w:divBdr>
        <w:top w:val="none" w:sz="0" w:space="0" w:color="auto"/>
        <w:left w:val="none" w:sz="0" w:space="0" w:color="auto"/>
        <w:bottom w:val="none" w:sz="0" w:space="0" w:color="auto"/>
        <w:right w:val="none" w:sz="0" w:space="0" w:color="auto"/>
      </w:divBdr>
    </w:div>
    <w:div w:id="1967152319">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0946">
      <w:bodyDiv w:val="1"/>
      <w:marLeft w:val="0"/>
      <w:marRight w:val="0"/>
      <w:marTop w:val="0"/>
      <w:marBottom w:val="0"/>
      <w:divBdr>
        <w:top w:val="none" w:sz="0" w:space="0" w:color="auto"/>
        <w:left w:val="none" w:sz="0" w:space="0" w:color="auto"/>
        <w:bottom w:val="none" w:sz="0" w:space="0" w:color="auto"/>
        <w:right w:val="none" w:sz="0" w:space="0" w:color="auto"/>
      </w:divBdr>
    </w:div>
    <w:div w:id="1967545625">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67849633">
      <w:bodyDiv w:val="1"/>
      <w:marLeft w:val="0"/>
      <w:marRight w:val="0"/>
      <w:marTop w:val="0"/>
      <w:marBottom w:val="0"/>
      <w:divBdr>
        <w:top w:val="none" w:sz="0" w:space="0" w:color="auto"/>
        <w:left w:val="none" w:sz="0" w:space="0" w:color="auto"/>
        <w:bottom w:val="none" w:sz="0" w:space="0" w:color="auto"/>
        <w:right w:val="none" w:sz="0" w:space="0" w:color="auto"/>
      </w:divBdr>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293">
      <w:bodyDiv w:val="1"/>
      <w:marLeft w:val="0"/>
      <w:marRight w:val="0"/>
      <w:marTop w:val="0"/>
      <w:marBottom w:val="0"/>
      <w:divBdr>
        <w:top w:val="none" w:sz="0" w:space="0" w:color="auto"/>
        <w:left w:val="none" w:sz="0" w:space="0" w:color="auto"/>
        <w:bottom w:val="none" w:sz="0" w:space="0" w:color="auto"/>
        <w:right w:val="none" w:sz="0" w:space="0" w:color="auto"/>
      </w:divBdr>
    </w:div>
    <w:div w:id="1968315806">
      <w:bodyDiv w:val="1"/>
      <w:marLeft w:val="0"/>
      <w:marRight w:val="0"/>
      <w:marTop w:val="0"/>
      <w:marBottom w:val="0"/>
      <w:divBdr>
        <w:top w:val="none" w:sz="0" w:space="0" w:color="auto"/>
        <w:left w:val="none" w:sz="0" w:space="0" w:color="auto"/>
        <w:bottom w:val="none" w:sz="0" w:space="0" w:color="auto"/>
        <w:right w:val="none" w:sz="0" w:space="0" w:color="auto"/>
      </w:divBdr>
    </w:div>
    <w:div w:id="1968319099">
      <w:bodyDiv w:val="1"/>
      <w:marLeft w:val="0"/>
      <w:marRight w:val="0"/>
      <w:marTop w:val="0"/>
      <w:marBottom w:val="0"/>
      <w:divBdr>
        <w:top w:val="none" w:sz="0" w:space="0" w:color="auto"/>
        <w:left w:val="none" w:sz="0" w:space="0" w:color="auto"/>
        <w:bottom w:val="none" w:sz="0" w:space="0" w:color="auto"/>
        <w:right w:val="none" w:sz="0" w:space="0" w:color="auto"/>
      </w:divBdr>
    </w:div>
    <w:div w:id="1968703792">
      <w:bodyDiv w:val="1"/>
      <w:marLeft w:val="0"/>
      <w:marRight w:val="0"/>
      <w:marTop w:val="0"/>
      <w:marBottom w:val="0"/>
      <w:divBdr>
        <w:top w:val="none" w:sz="0" w:space="0" w:color="auto"/>
        <w:left w:val="none" w:sz="0" w:space="0" w:color="auto"/>
        <w:bottom w:val="none" w:sz="0" w:space="0" w:color="auto"/>
        <w:right w:val="none" w:sz="0" w:space="0" w:color="auto"/>
      </w:divBdr>
    </w:div>
    <w:div w:id="1968731939">
      <w:bodyDiv w:val="1"/>
      <w:marLeft w:val="0"/>
      <w:marRight w:val="0"/>
      <w:marTop w:val="0"/>
      <w:marBottom w:val="0"/>
      <w:divBdr>
        <w:top w:val="none" w:sz="0" w:space="0" w:color="auto"/>
        <w:left w:val="none" w:sz="0" w:space="0" w:color="auto"/>
        <w:bottom w:val="none" w:sz="0" w:space="0" w:color="auto"/>
        <w:right w:val="none" w:sz="0" w:space="0" w:color="auto"/>
      </w:divBdr>
    </w:div>
    <w:div w:id="1968970664">
      <w:bodyDiv w:val="1"/>
      <w:marLeft w:val="0"/>
      <w:marRight w:val="0"/>
      <w:marTop w:val="0"/>
      <w:marBottom w:val="0"/>
      <w:divBdr>
        <w:top w:val="none" w:sz="0" w:space="0" w:color="auto"/>
        <w:left w:val="none" w:sz="0" w:space="0" w:color="auto"/>
        <w:bottom w:val="none" w:sz="0" w:space="0" w:color="auto"/>
        <w:right w:val="none" w:sz="0" w:space="0" w:color="auto"/>
      </w:divBdr>
    </w:div>
    <w:div w:id="1969163172">
      <w:bodyDiv w:val="1"/>
      <w:marLeft w:val="0"/>
      <w:marRight w:val="0"/>
      <w:marTop w:val="0"/>
      <w:marBottom w:val="0"/>
      <w:divBdr>
        <w:top w:val="none" w:sz="0" w:space="0" w:color="auto"/>
        <w:left w:val="none" w:sz="0" w:space="0" w:color="auto"/>
        <w:bottom w:val="none" w:sz="0" w:space="0" w:color="auto"/>
        <w:right w:val="none" w:sz="0" w:space="0" w:color="auto"/>
      </w:divBdr>
    </w:div>
    <w:div w:id="196923784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2568">
      <w:bodyDiv w:val="1"/>
      <w:marLeft w:val="0"/>
      <w:marRight w:val="0"/>
      <w:marTop w:val="0"/>
      <w:marBottom w:val="0"/>
      <w:divBdr>
        <w:top w:val="none" w:sz="0" w:space="0" w:color="auto"/>
        <w:left w:val="none" w:sz="0" w:space="0" w:color="auto"/>
        <w:bottom w:val="none" w:sz="0" w:space="0" w:color="auto"/>
        <w:right w:val="none" w:sz="0" w:space="0" w:color="auto"/>
      </w:divBdr>
    </w:div>
    <w:div w:id="1969359252">
      <w:bodyDiv w:val="1"/>
      <w:marLeft w:val="0"/>
      <w:marRight w:val="0"/>
      <w:marTop w:val="0"/>
      <w:marBottom w:val="0"/>
      <w:divBdr>
        <w:top w:val="none" w:sz="0" w:space="0" w:color="auto"/>
        <w:left w:val="none" w:sz="0" w:space="0" w:color="auto"/>
        <w:bottom w:val="none" w:sz="0" w:space="0" w:color="auto"/>
        <w:right w:val="none" w:sz="0" w:space="0" w:color="auto"/>
      </w:divBdr>
    </w:div>
    <w:div w:id="1969386748">
      <w:bodyDiv w:val="1"/>
      <w:marLeft w:val="0"/>
      <w:marRight w:val="0"/>
      <w:marTop w:val="0"/>
      <w:marBottom w:val="0"/>
      <w:divBdr>
        <w:top w:val="none" w:sz="0" w:space="0" w:color="auto"/>
        <w:left w:val="none" w:sz="0" w:space="0" w:color="auto"/>
        <w:bottom w:val="none" w:sz="0" w:space="0" w:color="auto"/>
        <w:right w:val="none" w:sz="0" w:space="0" w:color="auto"/>
      </w:divBdr>
    </w:div>
    <w:div w:id="1969584127">
      <w:bodyDiv w:val="1"/>
      <w:marLeft w:val="0"/>
      <w:marRight w:val="0"/>
      <w:marTop w:val="0"/>
      <w:marBottom w:val="0"/>
      <w:divBdr>
        <w:top w:val="none" w:sz="0" w:space="0" w:color="auto"/>
        <w:left w:val="none" w:sz="0" w:space="0" w:color="auto"/>
        <w:bottom w:val="none" w:sz="0" w:space="0" w:color="auto"/>
        <w:right w:val="none" w:sz="0" w:space="0" w:color="auto"/>
      </w:divBdr>
    </w:div>
    <w:div w:id="1969780924">
      <w:bodyDiv w:val="1"/>
      <w:marLeft w:val="0"/>
      <w:marRight w:val="0"/>
      <w:marTop w:val="0"/>
      <w:marBottom w:val="0"/>
      <w:divBdr>
        <w:top w:val="none" w:sz="0" w:space="0" w:color="auto"/>
        <w:left w:val="none" w:sz="0" w:space="0" w:color="auto"/>
        <w:bottom w:val="none" w:sz="0" w:space="0" w:color="auto"/>
        <w:right w:val="none" w:sz="0" w:space="0" w:color="auto"/>
      </w:divBdr>
    </w:div>
    <w:div w:id="1969895158">
      <w:bodyDiv w:val="1"/>
      <w:marLeft w:val="0"/>
      <w:marRight w:val="0"/>
      <w:marTop w:val="0"/>
      <w:marBottom w:val="0"/>
      <w:divBdr>
        <w:top w:val="none" w:sz="0" w:space="0" w:color="auto"/>
        <w:left w:val="none" w:sz="0" w:space="0" w:color="auto"/>
        <w:bottom w:val="none" w:sz="0" w:space="0" w:color="auto"/>
        <w:right w:val="none" w:sz="0" w:space="0" w:color="auto"/>
      </w:divBdr>
    </w:div>
    <w:div w:id="1970088636">
      <w:bodyDiv w:val="1"/>
      <w:marLeft w:val="0"/>
      <w:marRight w:val="0"/>
      <w:marTop w:val="0"/>
      <w:marBottom w:val="0"/>
      <w:divBdr>
        <w:top w:val="none" w:sz="0" w:space="0" w:color="auto"/>
        <w:left w:val="none" w:sz="0" w:space="0" w:color="auto"/>
        <w:bottom w:val="none" w:sz="0" w:space="0" w:color="auto"/>
        <w:right w:val="none" w:sz="0" w:space="0" w:color="auto"/>
      </w:divBdr>
    </w:div>
    <w:div w:id="1970428974">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549850">
      <w:bodyDiv w:val="1"/>
      <w:marLeft w:val="0"/>
      <w:marRight w:val="0"/>
      <w:marTop w:val="0"/>
      <w:marBottom w:val="0"/>
      <w:divBdr>
        <w:top w:val="none" w:sz="0" w:space="0" w:color="auto"/>
        <w:left w:val="none" w:sz="0" w:space="0" w:color="auto"/>
        <w:bottom w:val="none" w:sz="0" w:space="0" w:color="auto"/>
        <w:right w:val="none" w:sz="0" w:space="0" w:color="auto"/>
      </w:divBdr>
    </w:div>
    <w:div w:id="1970698688">
      <w:bodyDiv w:val="1"/>
      <w:marLeft w:val="0"/>
      <w:marRight w:val="0"/>
      <w:marTop w:val="0"/>
      <w:marBottom w:val="0"/>
      <w:divBdr>
        <w:top w:val="none" w:sz="0" w:space="0" w:color="auto"/>
        <w:left w:val="none" w:sz="0" w:space="0" w:color="auto"/>
        <w:bottom w:val="none" w:sz="0" w:space="0" w:color="auto"/>
        <w:right w:val="none" w:sz="0" w:space="0" w:color="auto"/>
      </w:divBdr>
    </w:div>
    <w:div w:id="1970740173">
      <w:bodyDiv w:val="1"/>
      <w:marLeft w:val="0"/>
      <w:marRight w:val="0"/>
      <w:marTop w:val="0"/>
      <w:marBottom w:val="0"/>
      <w:divBdr>
        <w:top w:val="none" w:sz="0" w:space="0" w:color="auto"/>
        <w:left w:val="none" w:sz="0" w:space="0" w:color="auto"/>
        <w:bottom w:val="none" w:sz="0" w:space="0" w:color="auto"/>
        <w:right w:val="none" w:sz="0" w:space="0" w:color="auto"/>
      </w:divBdr>
    </w:div>
    <w:div w:id="1970822892">
      <w:bodyDiv w:val="1"/>
      <w:marLeft w:val="0"/>
      <w:marRight w:val="0"/>
      <w:marTop w:val="0"/>
      <w:marBottom w:val="0"/>
      <w:divBdr>
        <w:top w:val="none" w:sz="0" w:space="0" w:color="auto"/>
        <w:left w:val="none" w:sz="0" w:space="0" w:color="auto"/>
        <w:bottom w:val="none" w:sz="0" w:space="0" w:color="auto"/>
        <w:right w:val="none" w:sz="0" w:space="0" w:color="auto"/>
      </w:divBdr>
    </w:div>
    <w:div w:id="1970865257">
      <w:bodyDiv w:val="1"/>
      <w:marLeft w:val="0"/>
      <w:marRight w:val="0"/>
      <w:marTop w:val="0"/>
      <w:marBottom w:val="0"/>
      <w:divBdr>
        <w:top w:val="none" w:sz="0" w:space="0" w:color="auto"/>
        <w:left w:val="none" w:sz="0" w:space="0" w:color="auto"/>
        <w:bottom w:val="none" w:sz="0" w:space="0" w:color="auto"/>
        <w:right w:val="none" w:sz="0" w:space="0" w:color="auto"/>
      </w:divBdr>
    </w:div>
    <w:div w:id="1971014096">
      <w:bodyDiv w:val="1"/>
      <w:marLeft w:val="0"/>
      <w:marRight w:val="0"/>
      <w:marTop w:val="0"/>
      <w:marBottom w:val="0"/>
      <w:divBdr>
        <w:top w:val="none" w:sz="0" w:space="0" w:color="auto"/>
        <w:left w:val="none" w:sz="0" w:space="0" w:color="auto"/>
        <w:bottom w:val="none" w:sz="0" w:space="0" w:color="auto"/>
        <w:right w:val="none" w:sz="0" w:space="0" w:color="auto"/>
      </w:divBdr>
    </w:div>
    <w:div w:id="1971084994">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207116">
      <w:bodyDiv w:val="1"/>
      <w:marLeft w:val="0"/>
      <w:marRight w:val="0"/>
      <w:marTop w:val="0"/>
      <w:marBottom w:val="0"/>
      <w:divBdr>
        <w:top w:val="none" w:sz="0" w:space="0" w:color="auto"/>
        <w:left w:val="none" w:sz="0" w:space="0" w:color="auto"/>
        <w:bottom w:val="none" w:sz="0" w:space="0" w:color="auto"/>
        <w:right w:val="none" w:sz="0" w:space="0" w:color="auto"/>
      </w:divBdr>
    </w:div>
    <w:div w:id="1971589346">
      <w:bodyDiv w:val="1"/>
      <w:marLeft w:val="0"/>
      <w:marRight w:val="0"/>
      <w:marTop w:val="0"/>
      <w:marBottom w:val="0"/>
      <w:divBdr>
        <w:top w:val="none" w:sz="0" w:space="0" w:color="auto"/>
        <w:left w:val="none" w:sz="0" w:space="0" w:color="auto"/>
        <w:bottom w:val="none" w:sz="0" w:space="0" w:color="auto"/>
        <w:right w:val="none" w:sz="0" w:space="0" w:color="auto"/>
      </w:divBdr>
    </w:div>
    <w:div w:id="1971593345">
      <w:bodyDiv w:val="1"/>
      <w:marLeft w:val="0"/>
      <w:marRight w:val="0"/>
      <w:marTop w:val="0"/>
      <w:marBottom w:val="0"/>
      <w:divBdr>
        <w:top w:val="none" w:sz="0" w:space="0" w:color="auto"/>
        <w:left w:val="none" w:sz="0" w:space="0" w:color="auto"/>
        <w:bottom w:val="none" w:sz="0" w:space="0" w:color="auto"/>
        <w:right w:val="none" w:sz="0" w:space="0" w:color="auto"/>
      </w:divBdr>
    </w:div>
    <w:div w:id="197213393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245809">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72319829">
      <w:bodyDiv w:val="1"/>
      <w:marLeft w:val="0"/>
      <w:marRight w:val="0"/>
      <w:marTop w:val="0"/>
      <w:marBottom w:val="0"/>
      <w:divBdr>
        <w:top w:val="none" w:sz="0" w:space="0" w:color="auto"/>
        <w:left w:val="none" w:sz="0" w:space="0" w:color="auto"/>
        <w:bottom w:val="none" w:sz="0" w:space="0" w:color="auto"/>
        <w:right w:val="none" w:sz="0" w:space="0" w:color="auto"/>
      </w:divBdr>
    </w:div>
    <w:div w:id="1972519489">
      <w:bodyDiv w:val="1"/>
      <w:marLeft w:val="0"/>
      <w:marRight w:val="0"/>
      <w:marTop w:val="0"/>
      <w:marBottom w:val="0"/>
      <w:divBdr>
        <w:top w:val="none" w:sz="0" w:space="0" w:color="auto"/>
        <w:left w:val="none" w:sz="0" w:space="0" w:color="auto"/>
        <w:bottom w:val="none" w:sz="0" w:space="0" w:color="auto"/>
        <w:right w:val="none" w:sz="0" w:space="0" w:color="auto"/>
      </w:divBdr>
    </w:div>
    <w:div w:id="1972665877">
      <w:bodyDiv w:val="1"/>
      <w:marLeft w:val="0"/>
      <w:marRight w:val="0"/>
      <w:marTop w:val="0"/>
      <w:marBottom w:val="0"/>
      <w:divBdr>
        <w:top w:val="none" w:sz="0" w:space="0" w:color="auto"/>
        <w:left w:val="none" w:sz="0" w:space="0" w:color="auto"/>
        <w:bottom w:val="none" w:sz="0" w:space="0" w:color="auto"/>
        <w:right w:val="none" w:sz="0" w:space="0" w:color="auto"/>
      </w:divBdr>
    </w:div>
    <w:div w:id="1972707883">
      <w:bodyDiv w:val="1"/>
      <w:marLeft w:val="0"/>
      <w:marRight w:val="0"/>
      <w:marTop w:val="0"/>
      <w:marBottom w:val="0"/>
      <w:divBdr>
        <w:top w:val="none" w:sz="0" w:space="0" w:color="auto"/>
        <w:left w:val="none" w:sz="0" w:space="0" w:color="auto"/>
        <w:bottom w:val="none" w:sz="0" w:space="0" w:color="auto"/>
        <w:right w:val="none" w:sz="0" w:space="0" w:color="auto"/>
      </w:divBdr>
    </w:div>
    <w:div w:id="1972786364">
      <w:bodyDiv w:val="1"/>
      <w:marLeft w:val="0"/>
      <w:marRight w:val="0"/>
      <w:marTop w:val="0"/>
      <w:marBottom w:val="0"/>
      <w:divBdr>
        <w:top w:val="none" w:sz="0" w:space="0" w:color="auto"/>
        <w:left w:val="none" w:sz="0" w:space="0" w:color="auto"/>
        <w:bottom w:val="none" w:sz="0" w:space="0" w:color="auto"/>
        <w:right w:val="none" w:sz="0" w:space="0" w:color="auto"/>
      </w:divBdr>
    </w:div>
    <w:div w:id="1972830427">
      <w:bodyDiv w:val="1"/>
      <w:marLeft w:val="0"/>
      <w:marRight w:val="0"/>
      <w:marTop w:val="0"/>
      <w:marBottom w:val="0"/>
      <w:divBdr>
        <w:top w:val="none" w:sz="0" w:space="0" w:color="auto"/>
        <w:left w:val="none" w:sz="0" w:space="0" w:color="auto"/>
        <w:bottom w:val="none" w:sz="0" w:space="0" w:color="auto"/>
        <w:right w:val="none" w:sz="0" w:space="0" w:color="auto"/>
      </w:divBdr>
    </w:div>
    <w:div w:id="1972861194">
      <w:bodyDiv w:val="1"/>
      <w:marLeft w:val="0"/>
      <w:marRight w:val="0"/>
      <w:marTop w:val="0"/>
      <w:marBottom w:val="0"/>
      <w:divBdr>
        <w:top w:val="none" w:sz="0" w:space="0" w:color="auto"/>
        <w:left w:val="none" w:sz="0" w:space="0" w:color="auto"/>
        <w:bottom w:val="none" w:sz="0" w:space="0" w:color="auto"/>
        <w:right w:val="none" w:sz="0" w:space="0" w:color="auto"/>
      </w:divBdr>
    </w:div>
    <w:div w:id="1972903796">
      <w:bodyDiv w:val="1"/>
      <w:marLeft w:val="0"/>
      <w:marRight w:val="0"/>
      <w:marTop w:val="0"/>
      <w:marBottom w:val="0"/>
      <w:divBdr>
        <w:top w:val="none" w:sz="0" w:space="0" w:color="auto"/>
        <w:left w:val="none" w:sz="0" w:space="0" w:color="auto"/>
        <w:bottom w:val="none" w:sz="0" w:space="0" w:color="auto"/>
        <w:right w:val="none" w:sz="0" w:space="0" w:color="auto"/>
      </w:divBdr>
    </w:div>
    <w:div w:id="1973243173">
      <w:bodyDiv w:val="1"/>
      <w:marLeft w:val="0"/>
      <w:marRight w:val="0"/>
      <w:marTop w:val="0"/>
      <w:marBottom w:val="0"/>
      <w:divBdr>
        <w:top w:val="none" w:sz="0" w:space="0" w:color="auto"/>
        <w:left w:val="none" w:sz="0" w:space="0" w:color="auto"/>
        <w:bottom w:val="none" w:sz="0" w:space="0" w:color="auto"/>
        <w:right w:val="none" w:sz="0" w:space="0" w:color="auto"/>
      </w:divBdr>
    </w:div>
    <w:div w:id="1973245367">
      <w:bodyDiv w:val="1"/>
      <w:marLeft w:val="0"/>
      <w:marRight w:val="0"/>
      <w:marTop w:val="0"/>
      <w:marBottom w:val="0"/>
      <w:divBdr>
        <w:top w:val="none" w:sz="0" w:space="0" w:color="auto"/>
        <w:left w:val="none" w:sz="0" w:space="0" w:color="auto"/>
        <w:bottom w:val="none" w:sz="0" w:space="0" w:color="auto"/>
        <w:right w:val="none" w:sz="0" w:space="0" w:color="auto"/>
      </w:divBdr>
    </w:div>
    <w:div w:id="1973289159">
      <w:bodyDiv w:val="1"/>
      <w:marLeft w:val="0"/>
      <w:marRight w:val="0"/>
      <w:marTop w:val="0"/>
      <w:marBottom w:val="0"/>
      <w:divBdr>
        <w:top w:val="none" w:sz="0" w:space="0" w:color="auto"/>
        <w:left w:val="none" w:sz="0" w:space="0" w:color="auto"/>
        <w:bottom w:val="none" w:sz="0" w:space="0" w:color="auto"/>
        <w:right w:val="none" w:sz="0" w:space="0" w:color="auto"/>
      </w:divBdr>
    </w:div>
    <w:div w:id="1973434799">
      <w:bodyDiv w:val="1"/>
      <w:marLeft w:val="0"/>
      <w:marRight w:val="0"/>
      <w:marTop w:val="0"/>
      <w:marBottom w:val="0"/>
      <w:divBdr>
        <w:top w:val="none" w:sz="0" w:space="0" w:color="auto"/>
        <w:left w:val="none" w:sz="0" w:space="0" w:color="auto"/>
        <w:bottom w:val="none" w:sz="0" w:space="0" w:color="auto"/>
        <w:right w:val="none" w:sz="0" w:space="0" w:color="auto"/>
      </w:divBdr>
    </w:div>
    <w:div w:id="1973436890">
      <w:bodyDiv w:val="1"/>
      <w:marLeft w:val="0"/>
      <w:marRight w:val="0"/>
      <w:marTop w:val="0"/>
      <w:marBottom w:val="0"/>
      <w:divBdr>
        <w:top w:val="none" w:sz="0" w:space="0" w:color="auto"/>
        <w:left w:val="none" w:sz="0" w:space="0" w:color="auto"/>
        <w:bottom w:val="none" w:sz="0" w:space="0" w:color="auto"/>
        <w:right w:val="none" w:sz="0" w:space="0" w:color="auto"/>
      </w:divBdr>
    </w:div>
    <w:div w:id="1973486536">
      <w:bodyDiv w:val="1"/>
      <w:marLeft w:val="0"/>
      <w:marRight w:val="0"/>
      <w:marTop w:val="0"/>
      <w:marBottom w:val="0"/>
      <w:divBdr>
        <w:top w:val="none" w:sz="0" w:space="0" w:color="auto"/>
        <w:left w:val="none" w:sz="0" w:space="0" w:color="auto"/>
        <w:bottom w:val="none" w:sz="0" w:space="0" w:color="auto"/>
        <w:right w:val="none" w:sz="0" w:space="0" w:color="auto"/>
      </w:divBdr>
    </w:div>
    <w:div w:id="1973518206">
      <w:bodyDiv w:val="1"/>
      <w:marLeft w:val="0"/>
      <w:marRight w:val="0"/>
      <w:marTop w:val="0"/>
      <w:marBottom w:val="0"/>
      <w:divBdr>
        <w:top w:val="none" w:sz="0" w:space="0" w:color="auto"/>
        <w:left w:val="none" w:sz="0" w:space="0" w:color="auto"/>
        <w:bottom w:val="none" w:sz="0" w:space="0" w:color="auto"/>
        <w:right w:val="none" w:sz="0" w:space="0" w:color="auto"/>
      </w:divBdr>
    </w:div>
    <w:div w:id="1973752050">
      <w:bodyDiv w:val="1"/>
      <w:marLeft w:val="0"/>
      <w:marRight w:val="0"/>
      <w:marTop w:val="0"/>
      <w:marBottom w:val="0"/>
      <w:divBdr>
        <w:top w:val="none" w:sz="0" w:space="0" w:color="auto"/>
        <w:left w:val="none" w:sz="0" w:space="0" w:color="auto"/>
        <w:bottom w:val="none" w:sz="0" w:space="0" w:color="auto"/>
        <w:right w:val="none" w:sz="0" w:space="0" w:color="auto"/>
      </w:divBdr>
    </w:div>
    <w:div w:id="1974016361">
      <w:bodyDiv w:val="1"/>
      <w:marLeft w:val="0"/>
      <w:marRight w:val="0"/>
      <w:marTop w:val="0"/>
      <w:marBottom w:val="0"/>
      <w:divBdr>
        <w:top w:val="none" w:sz="0" w:space="0" w:color="auto"/>
        <w:left w:val="none" w:sz="0" w:space="0" w:color="auto"/>
        <w:bottom w:val="none" w:sz="0" w:space="0" w:color="auto"/>
        <w:right w:val="none" w:sz="0" w:space="0" w:color="auto"/>
      </w:divBdr>
    </w:div>
    <w:div w:id="1974173383">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85347">
      <w:bodyDiv w:val="1"/>
      <w:marLeft w:val="0"/>
      <w:marRight w:val="0"/>
      <w:marTop w:val="0"/>
      <w:marBottom w:val="0"/>
      <w:divBdr>
        <w:top w:val="none" w:sz="0" w:space="0" w:color="auto"/>
        <w:left w:val="none" w:sz="0" w:space="0" w:color="auto"/>
        <w:bottom w:val="none" w:sz="0" w:space="0" w:color="auto"/>
        <w:right w:val="none" w:sz="0" w:space="0" w:color="auto"/>
      </w:divBdr>
    </w:div>
    <w:div w:id="1974410185">
      <w:bodyDiv w:val="1"/>
      <w:marLeft w:val="0"/>
      <w:marRight w:val="0"/>
      <w:marTop w:val="0"/>
      <w:marBottom w:val="0"/>
      <w:divBdr>
        <w:top w:val="none" w:sz="0" w:space="0" w:color="auto"/>
        <w:left w:val="none" w:sz="0" w:space="0" w:color="auto"/>
        <w:bottom w:val="none" w:sz="0" w:space="0" w:color="auto"/>
        <w:right w:val="none" w:sz="0" w:space="0" w:color="auto"/>
      </w:divBdr>
    </w:div>
    <w:div w:id="1974480865">
      <w:bodyDiv w:val="1"/>
      <w:marLeft w:val="0"/>
      <w:marRight w:val="0"/>
      <w:marTop w:val="0"/>
      <w:marBottom w:val="0"/>
      <w:divBdr>
        <w:top w:val="none" w:sz="0" w:space="0" w:color="auto"/>
        <w:left w:val="none" w:sz="0" w:space="0" w:color="auto"/>
        <w:bottom w:val="none" w:sz="0" w:space="0" w:color="auto"/>
        <w:right w:val="none" w:sz="0" w:space="0" w:color="auto"/>
      </w:divBdr>
    </w:div>
    <w:div w:id="1974553223">
      <w:bodyDiv w:val="1"/>
      <w:marLeft w:val="0"/>
      <w:marRight w:val="0"/>
      <w:marTop w:val="0"/>
      <w:marBottom w:val="0"/>
      <w:divBdr>
        <w:top w:val="none" w:sz="0" w:space="0" w:color="auto"/>
        <w:left w:val="none" w:sz="0" w:space="0" w:color="auto"/>
        <w:bottom w:val="none" w:sz="0" w:space="0" w:color="auto"/>
        <w:right w:val="none" w:sz="0" w:space="0" w:color="auto"/>
      </w:divBdr>
    </w:div>
    <w:div w:id="1975132179">
      <w:bodyDiv w:val="1"/>
      <w:marLeft w:val="0"/>
      <w:marRight w:val="0"/>
      <w:marTop w:val="0"/>
      <w:marBottom w:val="0"/>
      <w:divBdr>
        <w:top w:val="none" w:sz="0" w:space="0" w:color="auto"/>
        <w:left w:val="none" w:sz="0" w:space="0" w:color="auto"/>
        <w:bottom w:val="none" w:sz="0" w:space="0" w:color="auto"/>
        <w:right w:val="none" w:sz="0" w:space="0" w:color="auto"/>
      </w:divBdr>
    </w:div>
    <w:div w:id="1975133191">
      <w:bodyDiv w:val="1"/>
      <w:marLeft w:val="0"/>
      <w:marRight w:val="0"/>
      <w:marTop w:val="0"/>
      <w:marBottom w:val="0"/>
      <w:divBdr>
        <w:top w:val="none" w:sz="0" w:space="0" w:color="auto"/>
        <w:left w:val="none" w:sz="0" w:space="0" w:color="auto"/>
        <w:bottom w:val="none" w:sz="0" w:space="0" w:color="auto"/>
        <w:right w:val="none" w:sz="0" w:space="0" w:color="auto"/>
      </w:divBdr>
    </w:div>
    <w:div w:id="1975136191">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 w:id="1975213304">
      <w:bodyDiv w:val="1"/>
      <w:marLeft w:val="0"/>
      <w:marRight w:val="0"/>
      <w:marTop w:val="0"/>
      <w:marBottom w:val="0"/>
      <w:divBdr>
        <w:top w:val="none" w:sz="0" w:space="0" w:color="auto"/>
        <w:left w:val="none" w:sz="0" w:space="0" w:color="auto"/>
        <w:bottom w:val="none" w:sz="0" w:space="0" w:color="auto"/>
        <w:right w:val="none" w:sz="0" w:space="0" w:color="auto"/>
      </w:divBdr>
    </w:div>
    <w:div w:id="1975402323">
      <w:bodyDiv w:val="1"/>
      <w:marLeft w:val="0"/>
      <w:marRight w:val="0"/>
      <w:marTop w:val="0"/>
      <w:marBottom w:val="0"/>
      <w:divBdr>
        <w:top w:val="none" w:sz="0" w:space="0" w:color="auto"/>
        <w:left w:val="none" w:sz="0" w:space="0" w:color="auto"/>
        <w:bottom w:val="none" w:sz="0" w:space="0" w:color="auto"/>
        <w:right w:val="none" w:sz="0" w:space="0" w:color="auto"/>
      </w:divBdr>
    </w:div>
    <w:div w:id="1975594508">
      <w:bodyDiv w:val="1"/>
      <w:marLeft w:val="0"/>
      <w:marRight w:val="0"/>
      <w:marTop w:val="0"/>
      <w:marBottom w:val="0"/>
      <w:divBdr>
        <w:top w:val="none" w:sz="0" w:space="0" w:color="auto"/>
        <w:left w:val="none" w:sz="0" w:space="0" w:color="auto"/>
        <w:bottom w:val="none" w:sz="0" w:space="0" w:color="auto"/>
        <w:right w:val="none" w:sz="0" w:space="0" w:color="auto"/>
      </w:divBdr>
    </w:div>
    <w:div w:id="1975788167">
      <w:bodyDiv w:val="1"/>
      <w:marLeft w:val="0"/>
      <w:marRight w:val="0"/>
      <w:marTop w:val="0"/>
      <w:marBottom w:val="0"/>
      <w:divBdr>
        <w:top w:val="none" w:sz="0" w:space="0" w:color="auto"/>
        <w:left w:val="none" w:sz="0" w:space="0" w:color="auto"/>
        <w:bottom w:val="none" w:sz="0" w:space="0" w:color="auto"/>
        <w:right w:val="none" w:sz="0" w:space="0" w:color="auto"/>
      </w:divBdr>
    </w:div>
    <w:div w:id="1975796570">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
    <w:div w:id="1976136453">
      <w:bodyDiv w:val="1"/>
      <w:marLeft w:val="0"/>
      <w:marRight w:val="0"/>
      <w:marTop w:val="0"/>
      <w:marBottom w:val="0"/>
      <w:divBdr>
        <w:top w:val="none" w:sz="0" w:space="0" w:color="auto"/>
        <w:left w:val="none" w:sz="0" w:space="0" w:color="auto"/>
        <w:bottom w:val="none" w:sz="0" w:space="0" w:color="auto"/>
        <w:right w:val="none" w:sz="0" w:space="0" w:color="auto"/>
      </w:divBdr>
    </w:div>
    <w:div w:id="1976182222">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283">
      <w:bodyDiv w:val="1"/>
      <w:marLeft w:val="0"/>
      <w:marRight w:val="0"/>
      <w:marTop w:val="0"/>
      <w:marBottom w:val="0"/>
      <w:divBdr>
        <w:top w:val="none" w:sz="0" w:space="0" w:color="auto"/>
        <w:left w:val="none" w:sz="0" w:space="0" w:color="auto"/>
        <w:bottom w:val="none" w:sz="0" w:space="0" w:color="auto"/>
        <w:right w:val="none" w:sz="0" w:space="0" w:color="auto"/>
      </w:divBdr>
    </w:div>
    <w:div w:id="1976448633">
      <w:bodyDiv w:val="1"/>
      <w:marLeft w:val="0"/>
      <w:marRight w:val="0"/>
      <w:marTop w:val="0"/>
      <w:marBottom w:val="0"/>
      <w:divBdr>
        <w:top w:val="none" w:sz="0" w:space="0" w:color="auto"/>
        <w:left w:val="none" w:sz="0" w:space="0" w:color="auto"/>
        <w:bottom w:val="none" w:sz="0" w:space="0" w:color="auto"/>
        <w:right w:val="none" w:sz="0" w:space="0" w:color="auto"/>
      </w:divBdr>
    </w:div>
    <w:div w:id="1976523292">
      <w:bodyDiv w:val="1"/>
      <w:marLeft w:val="0"/>
      <w:marRight w:val="0"/>
      <w:marTop w:val="0"/>
      <w:marBottom w:val="0"/>
      <w:divBdr>
        <w:top w:val="none" w:sz="0" w:space="0" w:color="auto"/>
        <w:left w:val="none" w:sz="0" w:space="0" w:color="auto"/>
        <w:bottom w:val="none" w:sz="0" w:space="0" w:color="auto"/>
        <w:right w:val="none" w:sz="0" w:space="0" w:color="auto"/>
      </w:divBdr>
    </w:div>
    <w:div w:id="1976527526">
      <w:bodyDiv w:val="1"/>
      <w:marLeft w:val="0"/>
      <w:marRight w:val="0"/>
      <w:marTop w:val="0"/>
      <w:marBottom w:val="0"/>
      <w:divBdr>
        <w:top w:val="none" w:sz="0" w:space="0" w:color="auto"/>
        <w:left w:val="none" w:sz="0" w:space="0" w:color="auto"/>
        <w:bottom w:val="none" w:sz="0" w:space="0" w:color="auto"/>
        <w:right w:val="none" w:sz="0" w:space="0" w:color="auto"/>
      </w:divBdr>
    </w:div>
    <w:div w:id="1976593806">
      <w:bodyDiv w:val="1"/>
      <w:marLeft w:val="0"/>
      <w:marRight w:val="0"/>
      <w:marTop w:val="0"/>
      <w:marBottom w:val="0"/>
      <w:divBdr>
        <w:top w:val="none" w:sz="0" w:space="0" w:color="auto"/>
        <w:left w:val="none" w:sz="0" w:space="0" w:color="auto"/>
        <w:bottom w:val="none" w:sz="0" w:space="0" w:color="auto"/>
        <w:right w:val="none" w:sz="0" w:space="0" w:color="auto"/>
      </w:divBdr>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791607">
      <w:bodyDiv w:val="1"/>
      <w:marLeft w:val="0"/>
      <w:marRight w:val="0"/>
      <w:marTop w:val="0"/>
      <w:marBottom w:val="0"/>
      <w:divBdr>
        <w:top w:val="none" w:sz="0" w:space="0" w:color="auto"/>
        <w:left w:val="none" w:sz="0" w:space="0" w:color="auto"/>
        <w:bottom w:val="none" w:sz="0" w:space="0" w:color="auto"/>
        <w:right w:val="none" w:sz="0" w:space="0" w:color="auto"/>
      </w:divBdr>
    </w:div>
    <w:div w:id="1976838277">
      <w:bodyDiv w:val="1"/>
      <w:marLeft w:val="0"/>
      <w:marRight w:val="0"/>
      <w:marTop w:val="0"/>
      <w:marBottom w:val="0"/>
      <w:divBdr>
        <w:top w:val="none" w:sz="0" w:space="0" w:color="auto"/>
        <w:left w:val="none" w:sz="0" w:space="0" w:color="auto"/>
        <w:bottom w:val="none" w:sz="0" w:space="0" w:color="auto"/>
        <w:right w:val="none" w:sz="0" w:space="0" w:color="auto"/>
      </w:divBdr>
    </w:div>
    <w:div w:id="1976906217">
      <w:bodyDiv w:val="1"/>
      <w:marLeft w:val="0"/>
      <w:marRight w:val="0"/>
      <w:marTop w:val="0"/>
      <w:marBottom w:val="0"/>
      <w:divBdr>
        <w:top w:val="none" w:sz="0" w:space="0" w:color="auto"/>
        <w:left w:val="none" w:sz="0" w:space="0" w:color="auto"/>
        <w:bottom w:val="none" w:sz="0" w:space="0" w:color="auto"/>
        <w:right w:val="none" w:sz="0" w:space="0" w:color="auto"/>
      </w:divBdr>
    </w:div>
    <w:div w:id="1977030027">
      <w:bodyDiv w:val="1"/>
      <w:marLeft w:val="0"/>
      <w:marRight w:val="0"/>
      <w:marTop w:val="0"/>
      <w:marBottom w:val="0"/>
      <w:divBdr>
        <w:top w:val="none" w:sz="0" w:space="0" w:color="auto"/>
        <w:left w:val="none" w:sz="0" w:space="0" w:color="auto"/>
        <w:bottom w:val="none" w:sz="0" w:space="0" w:color="auto"/>
        <w:right w:val="none" w:sz="0" w:space="0" w:color="auto"/>
      </w:divBdr>
    </w:div>
    <w:div w:id="1977174820">
      <w:bodyDiv w:val="1"/>
      <w:marLeft w:val="0"/>
      <w:marRight w:val="0"/>
      <w:marTop w:val="0"/>
      <w:marBottom w:val="0"/>
      <w:divBdr>
        <w:top w:val="none" w:sz="0" w:space="0" w:color="auto"/>
        <w:left w:val="none" w:sz="0" w:space="0" w:color="auto"/>
        <w:bottom w:val="none" w:sz="0" w:space="0" w:color="auto"/>
        <w:right w:val="none" w:sz="0" w:space="0" w:color="auto"/>
      </w:divBdr>
    </w:div>
    <w:div w:id="1977253008">
      <w:bodyDiv w:val="1"/>
      <w:marLeft w:val="0"/>
      <w:marRight w:val="0"/>
      <w:marTop w:val="0"/>
      <w:marBottom w:val="0"/>
      <w:divBdr>
        <w:top w:val="none" w:sz="0" w:space="0" w:color="auto"/>
        <w:left w:val="none" w:sz="0" w:space="0" w:color="auto"/>
        <w:bottom w:val="none" w:sz="0" w:space="0" w:color="auto"/>
        <w:right w:val="none" w:sz="0" w:space="0" w:color="auto"/>
      </w:divBdr>
    </w:div>
    <w:div w:id="1977295903">
      <w:bodyDiv w:val="1"/>
      <w:marLeft w:val="0"/>
      <w:marRight w:val="0"/>
      <w:marTop w:val="0"/>
      <w:marBottom w:val="0"/>
      <w:divBdr>
        <w:top w:val="none" w:sz="0" w:space="0" w:color="auto"/>
        <w:left w:val="none" w:sz="0" w:space="0" w:color="auto"/>
        <w:bottom w:val="none" w:sz="0" w:space="0" w:color="auto"/>
        <w:right w:val="none" w:sz="0" w:space="0" w:color="auto"/>
      </w:divBdr>
    </w:div>
    <w:div w:id="1977371649">
      <w:bodyDiv w:val="1"/>
      <w:marLeft w:val="0"/>
      <w:marRight w:val="0"/>
      <w:marTop w:val="0"/>
      <w:marBottom w:val="0"/>
      <w:divBdr>
        <w:top w:val="none" w:sz="0" w:space="0" w:color="auto"/>
        <w:left w:val="none" w:sz="0" w:space="0" w:color="auto"/>
        <w:bottom w:val="none" w:sz="0" w:space="0" w:color="auto"/>
        <w:right w:val="none" w:sz="0" w:space="0" w:color="auto"/>
      </w:divBdr>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644063">
      <w:bodyDiv w:val="1"/>
      <w:marLeft w:val="0"/>
      <w:marRight w:val="0"/>
      <w:marTop w:val="0"/>
      <w:marBottom w:val="0"/>
      <w:divBdr>
        <w:top w:val="none" w:sz="0" w:space="0" w:color="auto"/>
        <w:left w:val="none" w:sz="0" w:space="0" w:color="auto"/>
        <w:bottom w:val="none" w:sz="0" w:space="0" w:color="auto"/>
        <w:right w:val="none" w:sz="0" w:space="0" w:color="auto"/>
      </w:divBdr>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215283">
      <w:bodyDiv w:val="1"/>
      <w:marLeft w:val="0"/>
      <w:marRight w:val="0"/>
      <w:marTop w:val="0"/>
      <w:marBottom w:val="0"/>
      <w:divBdr>
        <w:top w:val="none" w:sz="0" w:space="0" w:color="auto"/>
        <w:left w:val="none" w:sz="0" w:space="0" w:color="auto"/>
        <w:bottom w:val="none" w:sz="0" w:space="0" w:color="auto"/>
        <w:right w:val="none" w:sz="0" w:space="0" w:color="auto"/>
      </w:divBdr>
    </w:div>
    <w:div w:id="1978336308">
      <w:bodyDiv w:val="1"/>
      <w:marLeft w:val="0"/>
      <w:marRight w:val="0"/>
      <w:marTop w:val="0"/>
      <w:marBottom w:val="0"/>
      <w:divBdr>
        <w:top w:val="none" w:sz="0" w:space="0" w:color="auto"/>
        <w:left w:val="none" w:sz="0" w:space="0" w:color="auto"/>
        <w:bottom w:val="none" w:sz="0" w:space="0" w:color="auto"/>
        <w:right w:val="none" w:sz="0" w:space="0" w:color="auto"/>
      </w:divBdr>
    </w:div>
    <w:div w:id="1978535876">
      <w:bodyDiv w:val="1"/>
      <w:marLeft w:val="0"/>
      <w:marRight w:val="0"/>
      <w:marTop w:val="0"/>
      <w:marBottom w:val="0"/>
      <w:divBdr>
        <w:top w:val="none" w:sz="0" w:space="0" w:color="auto"/>
        <w:left w:val="none" w:sz="0" w:space="0" w:color="auto"/>
        <w:bottom w:val="none" w:sz="0" w:space="0" w:color="auto"/>
        <w:right w:val="none" w:sz="0" w:space="0" w:color="auto"/>
      </w:divBdr>
    </w:div>
    <w:div w:id="1978608557">
      <w:bodyDiv w:val="1"/>
      <w:marLeft w:val="0"/>
      <w:marRight w:val="0"/>
      <w:marTop w:val="0"/>
      <w:marBottom w:val="0"/>
      <w:divBdr>
        <w:top w:val="none" w:sz="0" w:space="0" w:color="auto"/>
        <w:left w:val="none" w:sz="0" w:space="0" w:color="auto"/>
        <w:bottom w:val="none" w:sz="0" w:space="0" w:color="auto"/>
        <w:right w:val="none" w:sz="0" w:space="0" w:color="auto"/>
      </w:divBdr>
    </w:div>
    <w:div w:id="1978948512">
      <w:bodyDiv w:val="1"/>
      <w:marLeft w:val="0"/>
      <w:marRight w:val="0"/>
      <w:marTop w:val="0"/>
      <w:marBottom w:val="0"/>
      <w:divBdr>
        <w:top w:val="none" w:sz="0" w:space="0" w:color="auto"/>
        <w:left w:val="none" w:sz="0" w:space="0" w:color="auto"/>
        <w:bottom w:val="none" w:sz="0" w:space="0" w:color="auto"/>
        <w:right w:val="none" w:sz="0" w:space="0" w:color="auto"/>
      </w:divBdr>
    </w:div>
    <w:div w:id="1979143988">
      <w:bodyDiv w:val="1"/>
      <w:marLeft w:val="0"/>
      <w:marRight w:val="0"/>
      <w:marTop w:val="0"/>
      <w:marBottom w:val="0"/>
      <w:divBdr>
        <w:top w:val="none" w:sz="0" w:space="0" w:color="auto"/>
        <w:left w:val="none" w:sz="0" w:space="0" w:color="auto"/>
        <w:bottom w:val="none" w:sz="0" w:space="0" w:color="auto"/>
        <w:right w:val="none" w:sz="0" w:space="0" w:color="auto"/>
      </w:divBdr>
    </w:div>
    <w:div w:id="1979409963">
      <w:bodyDiv w:val="1"/>
      <w:marLeft w:val="0"/>
      <w:marRight w:val="0"/>
      <w:marTop w:val="0"/>
      <w:marBottom w:val="0"/>
      <w:divBdr>
        <w:top w:val="none" w:sz="0" w:space="0" w:color="auto"/>
        <w:left w:val="none" w:sz="0" w:space="0" w:color="auto"/>
        <w:bottom w:val="none" w:sz="0" w:space="0" w:color="auto"/>
        <w:right w:val="none" w:sz="0" w:space="0" w:color="auto"/>
      </w:divBdr>
    </w:div>
    <w:div w:id="1979455763">
      <w:bodyDiv w:val="1"/>
      <w:marLeft w:val="0"/>
      <w:marRight w:val="0"/>
      <w:marTop w:val="0"/>
      <w:marBottom w:val="0"/>
      <w:divBdr>
        <w:top w:val="none" w:sz="0" w:space="0" w:color="auto"/>
        <w:left w:val="none" w:sz="0" w:space="0" w:color="auto"/>
        <w:bottom w:val="none" w:sz="0" w:space="0" w:color="auto"/>
        <w:right w:val="none" w:sz="0" w:space="0" w:color="auto"/>
      </w:divBdr>
    </w:div>
    <w:div w:id="1979606579">
      <w:bodyDiv w:val="1"/>
      <w:marLeft w:val="0"/>
      <w:marRight w:val="0"/>
      <w:marTop w:val="0"/>
      <w:marBottom w:val="0"/>
      <w:divBdr>
        <w:top w:val="none" w:sz="0" w:space="0" w:color="auto"/>
        <w:left w:val="none" w:sz="0" w:space="0" w:color="auto"/>
        <w:bottom w:val="none" w:sz="0" w:space="0" w:color="auto"/>
        <w:right w:val="none" w:sz="0" w:space="0" w:color="auto"/>
      </w:divBdr>
    </w:div>
    <w:div w:id="1979801246">
      <w:bodyDiv w:val="1"/>
      <w:marLeft w:val="0"/>
      <w:marRight w:val="0"/>
      <w:marTop w:val="0"/>
      <w:marBottom w:val="0"/>
      <w:divBdr>
        <w:top w:val="none" w:sz="0" w:space="0" w:color="auto"/>
        <w:left w:val="none" w:sz="0" w:space="0" w:color="auto"/>
        <w:bottom w:val="none" w:sz="0" w:space="0" w:color="auto"/>
        <w:right w:val="none" w:sz="0" w:space="0" w:color="auto"/>
      </w:divBdr>
      <w:divsChild>
        <w:div w:id="1554731620">
          <w:marLeft w:val="0"/>
          <w:marRight w:val="0"/>
          <w:marTop w:val="0"/>
          <w:marBottom w:val="0"/>
          <w:divBdr>
            <w:top w:val="none" w:sz="0" w:space="0" w:color="auto"/>
            <w:left w:val="none" w:sz="0" w:space="0" w:color="auto"/>
            <w:bottom w:val="none" w:sz="0" w:space="0" w:color="auto"/>
            <w:right w:val="none" w:sz="0" w:space="0" w:color="auto"/>
          </w:divBdr>
          <w:divsChild>
            <w:div w:id="2118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4273">
      <w:bodyDiv w:val="1"/>
      <w:marLeft w:val="0"/>
      <w:marRight w:val="0"/>
      <w:marTop w:val="0"/>
      <w:marBottom w:val="0"/>
      <w:divBdr>
        <w:top w:val="none" w:sz="0" w:space="0" w:color="auto"/>
        <w:left w:val="none" w:sz="0" w:space="0" w:color="auto"/>
        <w:bottom w:val="none" w:sz="0" w:space="0" w:color="auto"/>
        <w:right w:val="none" w:sz="0" w:space="0" w:color="auto"/>
      </w:divBdr>
    </w:div>
    <w:div w:id="1980449570">
      <w:bodyDiv w:val="1"/>
      <w:marLeft w:val="0"/>
      <w:marRight w:val="0"/>
      <w:marTop w:val="0"/>
      <w:marBottom w:val="0"/>
      <w:divBdr>
        <w:top w:val="none" w:sz="0" w:space="0" w:color="auto"/>
        <w:left w:val="none" w:sz="0" w:space="0" w:color="auto"/>
        <w:bottom w:val="none" w:sz="0" w:space="0" w:color="auto"/>
        <w:right w:val="none" w:sz="0" w:space="0" w:color="auto"/>
      </w:divBdr>
    </w:div>
    <w:div w:id="1980449758">
      <w:bodyDiv w:val="1"/>
      <w:marLeft w:val="0"/>
      <w:marRight w:val="0"/>
      <w:marTop w:val="0"/>
      <w:marBottom w:val="0"/>
      <w:divBdr>
        <w:top w:val="none" w:sz="0" w:space="0" w:color="auto"/>
        <w:left w:val="none" w:sz="0" w:space="0" w:color="auto"/>
        <w:bottom w:val="none" w:sz="0" w:space="0" w:color="auto"/>
        <w:right w:val="none" w:sz="0" w:space="0" w:color="auto"/>
      </w:divBdr>
    </w:div>
    <w:div w:id="1980453525">
      <w:bodyDiv w:val="1"/>
      <w:marLeft w:val="0"/>
      <w:marRight w:val="0"/>
      <w:marTop w:val="0"/>
      <w:marBottom w:val="0"/>
      <w:divBdr>
        <w:top w:val="none" w:sz="0" w:space="0" w:color="auto"/>
        <w:left w:val="none" w:sz="0" w:space="0" w:color="auto"/>
        <w:bottom w:val="none" w:sz="0" w:space="0" w:color="auto"/>
        <w:right w:val="none" w:sz="0" w:space="0" w:color="auto"/>
      </w:divBdr>
    </w:div>
    <w:div w:id="1980456628">
      <w:bodyDiv w:val="1"/>
      <w:marLeft w:val="0"/>
      <w:marRight w:val="0"/>
      <w:marTop w:val="0"/>
      <w:marBottom w:val="0"/>
      <w:divBdr>
        <w:top w:val="none" w:sz="0" w:space="0" w:color="auto"/>
        <w:left w:val="none" w:sz="0" w:space="0" w:color="auto"/>
        <w:bottom w:val="none" w:sz="0" w:space="0" w:color="auto"/>
        <w:right w:val="none" w:sz="0" w:space="0" w:color="auto"/>
      </w:divBdr>
    </w:div>
    <w:div w:id="1980457523">
      <w:bodyDiv w:val="1"/>
      <w:marLeft w:val="0"/>
      <w:marRight w:val="0"/>
      <w:marTop w:val="0"/>
      <w:marBottom w:val="0"/>
      <w:divBdr>
        <w:top w:val="none" w:sz="0" w:space="0" w:color="auto"/>
        <w:left w:val="none" w:sz="0" w:space="0" w:color="auto"/>
        <w:bottom w:val="none" w:sz="0" w:space="0" w:color="auto"/>
        <w:right w:val="none" w:sz="0" w:space="0" w:color="auto"/>
      </w:divBdr>
    </w:div>
    <w:div w:id="1980529230">
      <w:bodyDiv w:val="1"/>
      <w:marLeft w:val="0"/>
      <w:marRight w:val="0"/>
      <w:marTop w:val="0"/>
      <w:marBottom w:val="0"/>
      <w:divBdr>
        <w:top w:val="none" w:sz="0" w:space="0" w:color="auto"/>
        <w:left w:val="none" w:sz="0" w:space="0" w:color="auto"/>
        <w:bottom w:val="none" w:sz="0" w:space="0" w:color="auto"/>
        <w:right w:val="none" w:sz="0" w:space="0" w:color="auto"/>
      </w:divBdr>
    </w:div>
    <w:div w:id="1980569007">
      <w:bodyDiv w:val="1"/>
      <w:marLeft w:val="0"/>
      <w:marRight w:val="0"/>
      <w:marTop w:val="0"/>
      <w:marBottom w:val="0"/>
      <w:divBdr>
        <w:top w:val="none" w:sz="0" w:space="0" w:color="auto"/>
        <w:left w:val="none" w:sz="0" w:space="0" w:color="auto"/>
        <w:bottom w:val="none" w:sz="0" w:space="0" w:color="auto"/>
        <w:right w:val="none" w:sz="0" w:space="0" w:color="auto"/>
      </w:divBdr>
    </w:div>
    <w:div w:id="1980721236">
      <w:bodyDiv w:val="1"/>
      <w:marLeft w:val="0"/>
      <w:marRight w:val="0"/>
      <w:marTop w:val="0"/>
      <w:marBottom w:val="0"/>
      <w:divBdr>
        <w:top w:val="none" w:sz="0" w:space="0" w:color="auto"/>
        <w:left w:val="none" w:sz="0" w:space="0" w:color="auto"/>
        <w:bottom w:val="none" w:sz="0" w:space="0" w:color="auto"/>
        <w:right w:val="none" w:sz="0" w:space="0" w:color="auto"/>
      </w:divBdr>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0767439">
      <w:bodyDiv w:val="1"/>
      <w:marLeft w:val="0"/>
      <w:marRight w:val="0"/>
      <w:marTop w:val="0"/>
      <w:marBottom w:val="0"/>
      <w:divBdr>
        <w:top w:val="none" w:sz="0" w:space="0" w:color="auto"/>
        <w:left w:val="none" w:sz="0" w:space="0" w:color="auto"/>
        <w:bottom w:val="none" w:sz="0" w:space="0" w:color="auto"/>
        <w:right w:val="none" w:sz="0" w:space="0" w:color="auto"/>
      </w:divBdr>
    </w:div>
    <w:div w:id="1980837032">
      <w:bodyDiv w:val="1"/>
      <w:marLeft w:val="0"/>
      <w:marRight w:val="0"/>
      <w:marTop w:val="0"/>
      <w:marBottom w:val="0"/>
      <w:divBdr>
        <w:top w:val="none" w:sz="0" w:space="0" w:color="auto"/>
        <w:left w:val="none" w:sz="0" w:space="0" w:color="auto"/>
        <w:bottom w:val="none" w:sz="0" w:space="0" w:color="auto"/>
        <w:right w:val="none" w:sz="0" w:space="0" w:color="auto"/>
      </w:divBdr>
    </w:div>
    <w:div w:id="1981183756">
      <w:bodyDiv w:val="1"/>
      <w:marLeft w:val="0"/>
      <w:marRight w:val="0"/>
      <w:marTop w:val="0"/>
      <w:marBottom w:val="0"/>
      <w:divBdr>
        <w:top w:val="none" w:sz="0" w:space="0" w:color="auto"/>
        <w:left w:val="none" w:sz="0" w:space="0" w:color="auto"/>
        <w:bottom w:val="none" w:sz="0" w:space="0" w:color="auto"/>
        <w:right w:val="none" w:sz="0" w:space="0" w:color="auto"/>
      </w:divBdr>
    </w:div>
    <w:div w:id="1981416553">
      <w:bodyDiv w:val="1"/>
      <w:marLeft w:val="0"/>
      <w:marRight w:val="0"/>
      <w:marTop w:val="0"/>
      <w:marBottom w:val="0"/>
      <w:divBdr>
        <w:top w:val="none" w:sz="0" w:space="0" w:color="auto"/>
        <w:left w:val="none" w:sz="0" w:space="0" w:color="auto"/>
        <w:bottom w:val="none" w:sz="0" w:space="0" w:color="auto"/>
        <w:right w:val="none" w:sz="0" w:space="0" w:color="auto"/>
      </w:divBdr>
    </w:div>
    <w:div w:id="1981614491">
      <w:bodyDiv w:val="1"/>
      <w:marLeft w:val="0"/>
      <w:marRight w:val="0"/>
      <w:marTop w:val="0"/>
      <w:marBottom w:val="0"/>
      <w:divBdr>
        <w:top w:val="none" w:sz="0" w:space="0" w:color="auto"/>
        <w:left w:val="none" w:sz="0" w:space="0" w:color="auto"/>
        <w:bottom w:val="none" w:sz="0" w:space="0" w:color="auto"/>
        <w:right w:val="none" w:sz="0" w:space="0" w:color="auto"/>
      </w:divBdr>
    </w:div>
    <w:div w:id="1981686883">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1688626">
      <w:bodyDiv w:val="1"/>
      <w:marLeft w:val="0"/>
      <w:marRight w:val="0"/>
      <w:marTop w:val="0"/>
      <w:marBottom w:val="0"/>
      <w:divBdr>
        <w:top w:val="none" w:sz="0" w:space="0" w:color="auto"/>
        <w:left w:val="none" w:sz="0" w:space="0" w:color="auto"/>
        <w:bottom w:val="none" w:sz="0" w:space="0" w:color="auto"/>
        <w:right w:val="none" w:sz="0" w:space="0" w:color="auto"/>
      </w:divBdr>
    </w:div>
    <w:div w:id="1981880375">
      <w:bodyDiv w:val="1"/>
      <w:marLeft w:val="0"/>
      <w:marRight w:val="0"/>
      <w:marTop w:val="0"/>
      <w:marBottom w:val="0"/>
      <w:divBdr>
        <w:top w:val="none" w:sz="0" w:space="0" w:color="auto"/>
        <w:left w:val="none" w:sz="0" w:space="0" w:color="auto"/>
        <w:bottom w:val="none" w:sz="0" w:space="0" w:color="auto"/>
        <w:right w:val="none" w:sz="0" w:space="0" w:color="auto"/>
      </w:divBdr>
    </w:div>
    <w:div w:id="1982078957">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2271878">
      <w:bodyDiv w:val="1"/>
      <w:marLeft w:val="0"/>
      <w:marRight w:val="0"/>
      <w:marTop w:val="0"/>
      <w:marBottom w:val="0"/>
      <w:divBdr>
        <w:top w:val="none" w:sz="0" w:space="0" w:color="auto"/>
        <w:left w:val="none" w:sz="0" w:space="0" w:color="auto"/>
        <w:bottom w:val="none" w:sz="0" w:space="0" w:color="auto"/>
        <w:right w:val="none" w:sz="0" w:space="0" w:color="auto"/>
      </w:divBdr>
    </w:div>
    <w:div w:id="1982538277">
      <w:bodyDiv w:val="1"/>
      <w:marLeft w:val="0"/>
      <w:marRight w:val="0"/>
      <w:marTop w:val="0"/>
      <w:marBottom w:val="0"/>
      <w:divBdr>
        <w:top w:val="none" w:sz="0" w:space="0" w:color="auto"/>
        <w:left w:val="none" w:sz="0" w:space="0" w:color="auto"/>
        <w:bottom w:val="none" w:sz="0" w:space="0" w:color="auto"/>
        <w:right w:val="none" w:sz="0" w:space="0" w:color="auto"/>
      </w:divBdr>
    </w:div>
    <w:div w:id="1982806080">
      <w:bodyDiv w:val="1"/>
      <w:marLeft w:val="0"/>
      <w:marRight w:val="0"/>
      <w:marTop w:val="0"/>
      <w:marBottom w:val="0"/>
      <w:divBdr>
        <w:top w:val="none" w:sz="0" w:space="0" w:color="auto"/>
        <w:left w:val="none" w:sz="0" w:space="0" w:color="auto"/>
        <w:bottom w:val="none" w:sz="0" w:space="0" w:color="auto"/>
        <w:right w:val="none" w:sz="0" w:space="0" w:color="auto"/>
      </w:divBdr>
    </w:div>
    <w:div w:id="1982995740">
      <w:bodyDiv w:val="1"/>
      <w:marLeft w:val="0"/>
      <w:marRight w:val="0"/>
      <w:marTop w:val="0"/>
      <w:marBottom w:val="0"/>
      <w:divBdr>
        <w:top w:val="none" w:sz="0" w:space="0" w:color="auto"/>
        <w:left w:val="none" w:sz="0" w:space="0" w:color="auto"/>
        <w:bottom w:val="none" w:sz="0" w:space="0" w:color="auto"/>
        <w:right w:val="none" w:sz="0" w:space="0" w:color="auto"/>
      </w:divBdr>
    </w:div>
    <w:div w:id="1983074856">
      <w:bodyDiv w:val="1"/>
      <w:marLeft w:val="0"/>
      <w:marRight w:val="0"/>
      <w:marTop w:val="0"/>
      <w:marBottom w:val="0"/>
      <w:divBdr>
        <w:top w:val="none" w:sz="0" w:space="0" w:color="auto"/>
        <w:left w:val="none" w:sz="0" w:space="0" w:color="auto"/>
        <w:bottom w:val="none" w:sz="0" w:space="0" w:color="auto"/>
        <w:right w:val="none" w:sz="0" w:space="0" w:color="auto"/>
      </w:divBdr>
    </w:div>
    <w:div w:id="1983264847">
      <w:bodyDiv w:val="1"/>
      <w:marLeft w:val="0"/>
      <w:marRight w:val="0"/>
      <w:marTop w:val="0"/>
      <w:marBottom w:val="0"/>
      <w:divBdr>
        <w:top w:val="none" w:sz="0" w:space="0" w:color="auto"/>
        <w:left w:val="none" w:sz="0" w:space="0" w:color="auto"/>
        <w:bottom w:val="none" w:sz="0" w:space="0" w:color="auto"/>
        <w:right w:val="none" w:sz="0" w:space="0" w:color="auto"/>
      </w:divBdr>
    </w:div>
    <w:div w:id="1983532772">
      <w:bodyDiv w:val="1"/>
      <w:marLeft w:val="0"/>
      <w:marRight w:val="0"/>
      <w:marTop w:val="0"/>
      <w:marBottom w:val="0"/>
      <w:divBdr>
        <w:top w:val="none" w:sz="0" w:space="0" w:color="auto"/>
        <w:left w:val="none" w:sz="0" w:space="0" w:color="auto"/>
        <w:bottom w:val="none" w:sz="0" w:space="0" w:color="auto"/>
        <w:right w:val="none" w:sz="0" w:space="0" w:color="auto"/>
      </w:divBdr>
    </w:div>
    <w:div w:id="1983804551">
      <w:bodyDiv w:val="1"/>
      <w:marLeft w:val="0"/>
      <w:marRight w:val="0"/>
      <w:marTop w:val="0"/>
      <w:marBottom w:val="0"/>
      <w:divBdr>
        <w:top w:val="none" w:sz="0" w:space="0" w:color="auto"/>
        <w:left w:val="none" w:sz="0" w:space="0" w:color="auto"/>
        <w:bottom w:val="none" w:sz="0" w:space="0" w:color="auto"/>
        <w:right w:val="none" w:sz="0" w:space="0" w:color="auto"/>
      </w:divBdr>
    </w:div>
    <w:div w:id="1984046018">
      <w:bodyDiv w:val="1"/>
      <w:marLeft w:val="0"/>
      <w:marRight w:val="0"/>
      <w:marTop w:val="0"/>
      <w:marBottom w:val="0"/>
      <w:divBdr>
        <w:top w:val="none" w:sz="0" w:space="0" w:color="auto"/>
        <w:left w:val="none" w:sz="0" w:space="0" w:color="auto"/>
        <w:bottom w:val="none" w:sz="0" w:space="0" w:color="auto"/>
        <w:right w:val="none" w:sz="0" w:space="0" w:color="auto"/>
      </w:divBdr>
    </w:div>
    <w:div w:id="1984116910">
      <w:bodyDiv w:val="1"/>
      <w:marLeft w:val="0"/>
      <w:marRight w:val="0"/>
      <w:marTop w:val="0"/>
      <w:marBottom w:val="0"/>
      <w:divBdr>
        <w:top w:val="none" w:sz="0" w:space="0" w:color="auto"/>
        <w:left w:val="none" w:sz="0" w:space="0" w:color="auto"/>
        <w:bottom w:val="none" w:sz="0" w:space="0" w:color="auto"/>
        <w:right w:val="none" w:sz="0" w:space="0" w:color="auto"/>
      </w:divBdr>
    </w:div>
    <w:div w:id="1984118966">
      <w:bodyDiv w:val="1"/>
      <w:marLeft w:val="0"/>
      <w:marRight w:val="0"/>
      <w:marTop w:val="0"/>
      <w:marBottom w:val="0"/>
      <w:divBdr>
        <w:top w:val="none" w:sz="0" w:space="0" w:color="auto"/>
        <w:left w:val="none" w:sz="0" w:space="0" w:color="auto"/>
        <w:bottom w:val="none" w:sz="0" w:space="0" w:color="auto"/>
        <w:right w:val="none" w:sz="0" w:space="0" w:color="auto"/>
      </w:divBdr>
    </w:div>
    <w:div w:id="1984235450">
      <w:bodyDiv w:val="1"/>
      <w:marLeft w:val="0"/>
      <w:marRight w:val="0"/>
      <w:marTop w:val="0"/>
      <w:marBottom w:val="0"/>
      <w:divBdr>
        <w:top w:val="none" w:sz="0" w:space="0" w:color="auto"/>
        <w:left w:val="none" w:sz="0" w:space="0" w:color="auto"/>
        <w:bottom w:val="none" w:sz="0" w:space="0" w:color="auto"/>
        <w:right w:val="none" w:sz="0" w:space="0" w:color="auto"/>
      </w:divBdr>
    </w:div>
    <w:div w:id="1984308349">
      <w:bodyDiv w:val="1"/>
      <w:marLeft w:val="0"/>
      <w:marRight w:val="0"/>
      <w:marTop w:val="0"/>
      <w:marBottom w:val="0"/>
      <w:divBdr>
        <w:top w:val="none" w:sz="0" w:space="0" w:color="auto"/>
        <w:left w:val="none" w:sz="0" w:space="0" w:color="auto"/>
        <w:bottom w:val="none" w:sz="0" w:space="0" w:color="auto"/>
        <w:right w:val="none" w:sz="0" w:space="0" w:color="auto"/>
      </w:divBdr>
    </w:div>
    <w:div w:id="1984582065">
      <w:bodyDiv w:val="1"/>
      <w:marLeft w:val="0"/>
      <w:marRight w:val="0"/>
      <w:marTop w:val="0"/>
      <w:marBottom w:val="0"/>
      <w:divBdr>
        <w:top w:val="none" w:sz="0" w:space="0" w:color="auto"/>
        <w:left w:val="none" w:sz="0" w:space="0" w:color="auto"/>
        <w:bottom w:val="none" w:sz="0" w:space="0" w:color="auto"/>
        <w:right w:val="none" w:sz="0" w:space="0" w:color="auto"/>
      </w:divBdr>
    </w:div>
    <w:div w:id="1984698930">
      <w:bodyDiv w:val="1"/>
      <w:marLeft w:val="0"/>
      <w:marRight w:val="0"/>
      <w:marTop w:val="0"/>
      <w:marBottom w:val="0"/>
      <w:divBdr>
        <w:top w:val="none" w:sz="0" w:space="0" w:color="auto"/>
        <w:left w:val="none" w:sz="0" w:space="0" w:color="auto"/>
        <w:bottom w:val="none" w:sz="0" w:space="0" w:color="auto"/>
        <w:right w:val="none" w:sz="0" w:space="0" w:color="auto"/>
      </w:divBdr>
    </w:div>
    <w:div w:id="1985233804">
      <w:bodyDiv w:val="1"/>
      <w:marLeft w:val="0"/>
      <w:marRight w:val="0"/>
      <w:marTop w:val="0"/>
      <w:marBottom w:val="0"/>
      <w:divBdr>
        <w:top w:val="none" w:sz="0" w:space="0" w:color="auto"/>
        <w:left w:val="none" w:sz="0" w:space="0" w:color="auto"/>
        <w:bottom w:val="none" w:sz="0" w:space="0" w:color="auto"/>
        <w:right w:val="none" w:sz="0" w:space="0" w:color="auto"/>
      </w:divBdr>
    </w:div>
    <w:div w:id="1985425151">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694606">
      <w:bodyDiv w:val="1"/>
      <w:marLeft w:val="0"/>
      <w:marRight w:val="0"/>
      <w:marTop w:val="0"/>
      <w:marBottom w:val="0"/>
      <w:divBdr>
        <w:top w:val="none" w:sz="0" w:space="0" w:color="auto"/>
        <w:left w:val="none" w:sz="0" w:space="0" w:color="auto"/>
        <w:bottom w:val="none" w:sz="0" w:space="0" w:color="auto"/>
        <w:right w:val="none" w:sz="0" w:space="0" w:color="auto"/>
      </w:divBdr>
    </w:div>
    <w:div w:id="1985810911">
      <w:bodyDiv w:val="1"/>
      <w:marLeft w:val="0"/>
      <w:marRight w:val="0"/>
      <w:marTop w:val="0"/>
      <w:marBottom w:val="0"/>
      <w:divBdr>
        <w:top w:val="none" w:sz="0" w:space="0" w:color="auto"/>
        <w:left w:val="none" w:sz="0" w:space="0" w:color="auto"/>
        <w:bottom w:val="none" w:sz="0" w:space="0" w:color="auto"/>
        <w:right w:val="none" w:sz="0" w:space="0" w:color="auto"/>
      </w:divBdr>
    </w:div>
    <w:div w:id="1985888210">
      <w:bodyDiv w:val="1"/>
      <w:marLeft w:val="0"/>
      <w:marRight w:val="0"/>
      <w:marTop w:val="0"/>
      <w:marBottom w:val="0"/>
      <w:divBdr>
        <w:top w:val="none" w:sz="0" w:space="0" w:color="auto"/>
        <w:left w:val="none" w:sz="0" w:space="0" w:color="auto"/>
        <w:bottom w:val="none" w:sz="0" w:space="0" w:color="auto"/>
        <w:right w:val="none" w:sz="0" w:space="0" w:color="auto"/>
      </w:divBdr>
    </w:div>
    <w:div w:id="1986006786">
      <w:bodyDiv w:val="1"/>
      <w:marLeft w:val="0"/>
      <w:marRight w:val="0"/>
      <w:marTop w:val="0"/>
      <w:marBottom w:val="0"/>
      <w:divBdr>
        <w:top w:val="none" w:sz="0" w:space="0" w:color="auto"/>
        <w:left w:val="none" w:sz="0" w:space="0" w:color="auto"/>
        <w:bottom w:val="none" w:sz="0" w:space="0" w:color="auto"/>
        <w:right w:val="none" w:sz="0" w:space="0" w:color="auto"/>
      </w:divBdr>
    </w:div>
    <w:div w:id="1986080115">
      <w:bodyDiv w:val="1"/>
      <w:marLeft w:val="0"/>
      <w:marRight w:val="0"/>
      <w:marTop w:val="0"/>
      <w:marBottom w:val="0"/>
      <w:divBdr>
        <w:top w:val="none" w:sz="0" w:space="0" w:color="auto"/>
        <w:left w:val="none" w:sz="0" w:space="0" w:color="auto"/>
        <w:bottom w:val="none" w:sz="0" w:space="0" w:color="auto"/>
        <w:right w:val="none" w:sz="0" w:space="0" w:color="auto"/>
      </w:divBdr>
    </w:div>
    <w:div w:id="198608097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617054">
      <w:bodyDiv w:val="1"/>
      <w:marLeft w:val="0"/>
      <w:marRight w:val="0"/>
      <w:marTop w:val="0"/>
      <w:marBottom w:val="0"/>
      <w:divBdr>
        <w:top w:val="none" w:sz="0" w:space="0" w:color="auto"/>
        <w:left w:val="none" w:sz="0" w:space="0" w:color="auto"/>
        <w:bottom w:val="none" w:sz="0" w:space="0" w:color="auto"/>
        <w:right w:val="none" w:sz="0" w:space="0" w:color="auto"/>
      </w:divBdr>
    </w:div>
    <w:div w:id="198666539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967">
      <w:bodyDiv w:val="1"/>
      <w:marLeft w:val="0"/>
      <w:marRight w:val="0"/>
      <w:marTop w:val="0"/>
      <w:marBottom w:val="0"/>
      <w:divBdr>
        <w:top w:val="none" w:sz="0" w:space="0" w:color="auto"/>
        <w:left w:val="none" w:sz="0" w:space="0" w:color="auto"/>
        <w:bottom w:val="none" w:sz="0" w:space="0" w:color="auto"/>
        <w:right w:val="none" w:sz="0" w:space="0" w:color="auto"/>
      </w:divBdr>
    </w:div>
    <w:div w:id="1987052617">
      <w:bodyDiv w:val="1"/>
      <w:marLeft w:val="0"/>
      <w:marRight w:val="0"/>
      <w:marTop w:val="0"/>
      <w:marBottom w:val="0"/>
      <w:divBdr>
        <w:top w:val="none" w:sz="0" w:space="0" w:color="auto"/>
        <w:left w:val="none" w:sz="0" w:space="0" w:color="auto"/>
        <w:bottom w:val="none" w:sz="0" w:space="0" w:color="auto"/>
        <w:right w:val="none" w:sz="0" w:space="0" w:color="auto"/>
      </w:divBdr>
    </w:div>
    <w:div w:id="1987201138">
      <w:bodyDiv w:val="1"/>
      <w:marLeft w:val="0"/>
      <w:marRight w:val="0"/>
      <w:marTop w:val="0"/>
      <w:marBottom w:val="0"/>
      <w:divBdr>
        <w:top w:val="none" w:sz="0" w:space="0" w:color="auto"/>
        <w:left w:val="none" w:sz="0" w:space="0" w:color="auto"/>
        <w:bottom w:val="none" w:sz="0" w:space="0" w:color="auto"/>
        <w:right w:val="none" w:sz="0" w:space="0" w:color="auto"/>
      </w:divBdr>
    </w:div>
    <w:div w:id="1987321213">
      <w:bodyDiv w:val="1"/>
      <w:marLeft w:val="0"/>
      <w:marRight w:val="0"/>
      <w:marTop w:val="0"/>
      <w:marBottom w:val="0"/>
      <w:divBdr>
        <w:top w:val="none" w:sz="0" w:space="0" w:color="auto"/>
        <w:left w:val="none" w:sz="0" w:space="0" w:color="auto"/>
        <w:bottom w:val="none" w:sz="0" w:space="0" w:color="auto"/>
        <w:right w:val="none" w:sz="0" w:space="0" w:color="auto"/>
      </w:divBdr>
    </w:div>
    <w:div w:id="1987777474">
      <w:bodyDiv w:val="1"/>
      <w:marLeft w:val="0"/>
      <w:marRight w:val="0"/>
      <w:marTop w:val="0"/>
      <w:marBottom w:val="0"/>
      <w:divBdr>
        <w:top w:val="none" w:sz="0" w:space="0" w:color="auto"/>
        <w:left w:val="none" w:sz="0" w:space="0" w:color="auto"/>
        <w:bottom w:val="none" w:sz="0" w:space="0" w:color="auto"/>
        <w:right w:val="none" w:sz="0" w:space="0" w:color="auto"/>
      </w:divBdr>
    </w:div>
    <w:div w:id="1987779619">
      <w:bodyDiv w:val="1"/>
      <w:marLeft w:val="0"/>
      <w:marRight w:val="0"/>
      <w:marTop w:val="0"/>
      <w:marBottom w:val="0"/>
      <w:divBdr>
        <w:top w:val="none" w:sz="0" w:space="0" w:color="auto"/>
        <w:left w:val="none" w:sz="0" w:space="0" w:color="auto"/>
        <w:bottom w:val="none" w:sz="0" w:space="0" w:color="auto"/>
        <w:right w:val="none" w:sz="0" w:space="0" w:color="auto"/>
      </w:divBdr>
    </w:div>
    <w:div w:id="1987977908">
      <w:bodyDiv w:val="1"/>
      <w:marLeft w:val="0"/>
      <w:marRight w:val="0"/>
      <w:marTop w:val="0"/>
      <w:marBottom w:val="0"/>
      <w:divBdr>
        <w:top w:val="none" w:sz="0" w:space="0" w:color="auto"/>
        <w:left w:val="none" w:sz="0" w:space="0" w:color="auto"/>
        <w:bottom w:val="none" w:sz="0" w:space="0" w:color="auto"/>
        <w:right w:val="none" w:sz="0" w:space="0" w:color="auto"/>
      </w:divBdr>
    </w:div>
    <w:div w:id="1988053077">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8625948">
      <w:bodyDiv w:val="1"/>
      <w:marLeft w:val="0"/>
      <w:marRight w:val="0"/>
      <w:marTop w:val="0"/>
      <w:marBottom w:val="0"/>
      <w:divBdr>
        <w:top w:val="none" w:sz="0" w:space="0" w:color="auto"/>
        <w:left w:val="none" w:sz="0" w:space="0" w:color="auto"/>
        <w:bottom w:val="none" w:sz="0" w:space="0" w:color="auto"/>
        <w:right w:val="none" w:sz="0" w:space="0" w:color="auto"/>
      </w:divBdr>
    </w:div>
    <w:div w:id="1988853659">
      <w:bodyDiv w:val="1"/>
      <w:marLeft w:val="0"/>
      <w:marRight w:val="0"/>
      <w:marTop w:val="0"/>
      <w:marBottom w:val="0"/>
      <w:divBdr>
        <w:top w:val="none" w:sz="0" w:space="0" w:color="auto"/>
        <w:left w:val="none" w:sz="0" w:space="0" w:color="auto"/>
        <w:bottom w:val="none" w:sz="0" w:space="0" w:color="auto"/>
        <w:right w:val="none" w:sz="0" w:space="0" w:color="auto"/>
      </w:divBdr>
    </w:div>
    <w:div w:id="1988896667">
      <w:bodyDiv w:val="1"/>
      <w:marLeft w:val="0"/>
      <w:marRight w:val="0"/>
      <w:marTop w:val="0"/>
      <w:marBottom w:val="0"/>
      <w:divBdr>
        <w:top w:val="none" w:sz="0" w:space="0" w:color="auto"/>
        <w:left w:val="none" w:sz="0" w:space="0" w:color="auto"/>
        <w:bottom w:val="none" w:sz="0" w:space="0" w:color="auto"/>
        <w:right w:val="none" w:sz="0" w:space="0" w:color="auto"/>
      </w:divBdr>
    </w:div>
    <w:div w:id="1988897425">
      <w:bodyDiv w:val="1"/>
      <w:marLeft w:val="0"/>
      <w:marRight w:val="0"/>
      <w:marTop w:val="0"/>
      <w:marBottom w:val="0"/>
      <w:divBdr>
        <w:top w:val="none" w:sz="0" w:space="0" w:color="auto"/>
        <w:left w:val="none" w:sz="0" w:space="0" w:color="auto"/>
        <w:bottom w:val="none" w:sz="0" w:space="0" w:color="auto"/>
        <w:right w:val="none" w:sz="0" w:space="0" w:color="auto"/>
      </w:divBdr>
    </w:div>
    <w:div w:id="1989091218">
      <w:bodyDiv w:val="1"/>
      <w:marLeft w:val="0"/>
      <w:marRight w:val="0"/>
      <w:marTop w:val="0"/>
      <w:marBottom w:val="0"/>
      <w:divBdr>
        <w:top w:val="none" w:sz="0" w:space="0" w:color="auto"/>
        <w:left w:val="none" w:sz="0" w:space="0" w:color="auto"/>
        <w:bottom w:val="none" w:sz="0" w:space="0" w:color="auto"/>
        <w:right w:val="none" w:sz="0" w:space="0" w:color="auto"/>
      </w:divBdr>
    </w:div>
    <w:div w:id="1989095021">
      <w:bodyDiv w:val="1"/>
      <w:marLeft w:val="0"/>
      <w:marRight w:val="0"/>
      <w:marTop w:val="0"/>
      <w:marBottom w:val="0"/>
      <w:divBdr>
        <w:top w:val="none" w:sz="0" w:space="0" w:color="auto"/>
        <w:left w:val="none" w:sz="0" w:space="0" w:color="auto"/>
        <w:bottom w:val="none" w:sz="0" w:space="0" w:color="auto"/>
        <w:right w:val="none" w:sz="0" w:space="0" w:color="auto"/>
      </w:divBdr>
    </w:div>
    <w:div w:id="1989168703">
      <w:bodyDiv w:val="1"/>
      <w:marLeft w:val="0"/>
      <w:marRight w:val="0"/>
      <w:marTop w:val="0"/>
      <w:marBottom w:val="0"/>
      <w:divBdr>
        <w:top w:val="none" w:sz="0" w:space="0" w:color="auto"/>
        <w:left w:val="none" w:sz="0" w:space="0" w:color="auto"/>
        <w:bottom w:val="none" w:sz="0" w:space="0" w:color="auto"/>
        <w:right w:val="none" w:sz="0" w:space="0" w:color="auto"/>
      </w:divBdr>
    </w:div>
    <w:div w:id="1989434270">
      <w:bodyDiv w:val="1"/>
      <w:marLeft w:val="0"/>
      <w:marRight w:val="0"/>
      <w:marTop w:val="0"/>
      <w:marBottom w:val="0"/>
      <w:divBdr>
        <w:top w:val="none" w:sz="0" w:space="0" w:color="auto"/>
        <w:left w:val="none" w:sz="0" w:space="0" w:color="auto"/>
        <w:bottom w:val="none" w:sz="0" w:space="0" w:color="auto"/>
        <w:right w:val="none" w:sz="0" w:space="0" w:color="auto"/>
      </w:divBdr>
    </w:div>
    <w:div w:id="1989551984">
      <w:bodyDiv w:val="1"/>
      <w:marLeft w:val="0"/>
      <w:marRight w:val="0"/>
      <w:marTop w:val="0"/>
      <w:marBottom w:val="0"/>
      <w:divBdr>
        <w:top w:val="none" w:sz="0" w:space="0" w:color="auto"/>
        <w:left w:val="none" w:sz="0" w:space="0" w:color="auto"/>
        <w:bottom w:val="none" w:sz="0" w:space="0" w:color="auto"/>
        <w:right w:val="none" w:sz="0" w:space="0" w:color="auto"/>
      </w:divBdr>
    </w:div>
    <w:div w:id="1989627725">
      <w:bodyDiv w:val="1"/>
      <w:marLeft w:val="0"/>
      <w:marRight w:val="0"/>
      <w:marTop w:val="0"/>
      <w:marBottom w:val="0"/>
      <w:divBdr>
        <w:top w:val="none" w:sz="0" w:space="0" w:color="auto"/>
        <w:left w:val="none" w:sz="0" w:space="0" w:color="auto"/>
        <w:bottom w:val="none" w:sz="0" w:space="0" w:color="auto"/>
        <w:right w:val="none" w:sz="0" w:space="0" w:color="auto"/>
      </w:divBdr>
    </w:div>
    <w:div w:id="1989817763">
      <w:bodyDiv w:val="1"/>
      <w:marLeft w:val="0"/>
      <w:marRight w:val="0"/>
      <w:marTop w:val="0"/>
      <w:marBottom w:val="0"/>
      <w:divBdr>
        <w:top w:val="none" w:sz="0" w:space="0" w:color="auto"/>
        <w:left w:val="none" w:sz="0" w:space="0" w:color="auto"/>
        <w:bottom w:val="none" w:sz="0" w:space="0" w:color="auto"/>
        <w:right w:val="none" w:sz="0" w:space="0" w:color="auto"/>
      </w:divBdr>
    </w:div>
    <w:div w:id="1990135567">
      <w:bodyDiv w:val="1"/>
      <w:marLeft w:val="0"/>
      <w:marRight w:val="0"/>
      <w:marTop w:val="0"/>
      <w:marBottom w:val="0"/>
      <w:divBdr>
        <w:top w:val="none" w:sz="0" w:space="0" w:color="auto"/>
        <w:left w:val="none" w:sz="0" w:space="0" w:color="auto"/>
        <w:bottom w:val="none" w:sz="0" w:space="0" w:color="auto"/>
        <w:right w:val="none" w:sz="0" w:space="0" w:color="auto"/>
      </w:divBdr>
    </w:div>
    <w:div w:id="1990406010">
      <w:bodyDiv w:val="1"/>
      <w:marLeft w:val="0"/>
      <w:marRight w:val="0"/>
      <w:marTop w:val="0"/>
      <w:marBottom w:val="0"/>
      <w:divBdr>
        <w:top w:val="none" w:sz="0" w:space="0" w:color="auto"/>
        <w:left w:val="none" w:sz="0" w:space="0" w:color="auto"/>
        <w:bottom w:val="none" w:sz="0" w:space="0" w:color="auto"/>
        <w:right w:val="none" w:sz="0" w:space="0" w:color="auto"/>
      </w:divBdr>
    </w:div>
    <w:div w:id="1990472266">
      <w:bodyDiv w:val="1"/>
      <w:marLeft w:val="0"/>
      <w:marRight w:val="0"/>
      <w:marTop w:val="0"/>
      <w:marBottom w:val="0"/>
      <w:divBdr>
        <w:top w:val="none" w:sz="0" w:space="0" w:color="auto"/>
        <w:left w:val="none" w:sz="0" w:space="0" w:color="auto"/>
        <w:bottom w:val="none" w:sz="0" w:space="0" w:color="auto"/>
        <w:right w:val="none" w:sz="0" w:space="0" w:color="auto"/>
      </w:divBdr>
    </w:div>
    <w:div w:id="1991009406">
      <w:bodyDiv w:val="1"/>
      <w:marLeft w:val="0"/>
      <w:marRight w:val="0"/>
      <w:marTop w:val="0"/>
      <w:marBottom w:val="0"/>
      <w:divBdr>
        <w:top w:val="none" w:sz="0" w:space="0" w:color="auto"/>
        <w:left w:val="none" w:sz="0" w:space="0" w:color="auto"/>
        <w:bottom w:val="none" w:sz="0" w:space="0" w:color="auto"/>
        <w:right w:val="none" w:sz="0" w:space="0" w:color="auto"/>
      </w:divBdr>
    </w:div>
    <w:div w:id="1991054375">
      <w:bodyDiv w:val="1"/>
      <w:marLeft w:val="0"/>
      <w:marRight w:val="0"/>
      <w:marTop w:val="0"/>
      <w:marBottom w:val="0"/>
      <w:divBdr>
        <w:top w:val="none" w:sz="0" w:space="0" w:color="auto"/>
        <w:left w:val="none" w:sz="0" w:space="0" w:color="auto"/>
        <w:bottom w:val="none" w:sz="0" w:space="0" w:color="auto"/>
        <w:right w:val="none" w:sz="0" w:space="0" w:color="auto"/>
      </w:divBdr>
    </w:div>
    <w:div w:id="1991248668">
      <w:bodyDiv w:val="1"/>
      <w:marLeft w:val="0"/>
      <w:marRight w:val="0"/>
      <w:marTop w:val="0"/>
      <w:marBottom w:val="0"/>
      <w:divBdr>
        <w:top w:val="none" w:sz="0" w:space="0" w:color="auto"/>
        <w:left w:val="none" w:sz="0" w:space="0" w:color="auto"/>
        <w:bottom w:val="none" w:sz="0" w:space="0" w:color="auto"/>
        <w:right w:val="none" w:sz="0" w:space="0" w:color="auto"/>
      </w:divBdr>
    </w:div>
    <w:div w:id="1991471323">
      <w:bodyDiv w:val="1"/>
      <w:marLeft w:val="0"/>
      <w:marRight w:val="0"/>
      <w:marTop w:val="0"/>
      <w:marBottom w:val="0"/>
      <w:divBdr>
        <w:top w:val="none" w:sz="0" w:space="0" w:color="auto"/>
        <w:left w:val="none" w:sz="0" w:space="0" w:color="auto"/>
        <w:bottom w:val="none" w:sz="0" w:space="0" w:color="auto"/>
        <w:right w:val="none" w:sz="0" w:space="0" w:color="auto"/>
      </w:divBdr>
    </w:div>
    <w:div w:id="1991519058">
      <w:bodyDiv w:val="1"/>
      <w:marLeft w:val="0"/>
      <w:marRight w:val="0"/>
      <w:marTop w:val="0"/>
      <w:marBottom w:val="0"/>
      <w:divBdr>
        <w:top w:val="none" w:sz="0" w:space="0" w:color="auto"/>
        <w:left w:val="none" w:sz="0" w:space="0" w:color="auto"/>
        <w:bottom w:val="none" w:sz="0" w:space="0" w:color="auto"/>
        <w:right w:val="none" w:sz="0" w:space="0" w:color="auto"/>
      </w:divBdr>
    </w:div>
    <w:div w:id="1991783291">
      <w:bodyDiv w:val="1"/>
      <w:marLeft w:val="0"/>
      <w:marRight w:val="0"/>
      <w:marTop w:val="0"/>
      <w:marBottom w:val="0"/>
      <w:divBdr>
        <w:top w:val="none" w:sz="0" w:space="0" w:color="auto"/>
        <w:left w:val="none" w:sz="0" w:space="0" w:color="auto"/>
        <w:bottom w:val="none" w:sz="0" w:space="0" w:color="auto"/>
        <w:right w:val="none" w:sz="0" w:space="0" w:color="auto"/>
      </w:divBdr>
    </w:div>
    <w:div w:id="1991933612">
      <w:bodyDiv w:val="1"/>
      <w:marLeft w:val="0"/>
      <w:marRight w:val="0"/>
      <w:marTop w:val="0"/>
      <w:marBottom w:val="0"/>
      <w:divBdr>
        <w:top w:val="none" w:sz="0" w:space="0" w:color="auto"/>
        <w:left w:val="none" w:sz="0" w:space="0" w:color="auto"/>
        <w:bottom w:val="none" w:sz="0" w:space="0" w:color="auto"/>
        <w:right w:val="none" w:sz="0" w:space="0" w:color="auto"/>
      </w:divBdr>
    </w:div>
    <w:div w:id="1992130362">
      <w:bodyDiv w:val="1"/>
      <w:marLeft w:val="0"/>
      <w:marRight w:val="0"/>
      <w:marTop w:val="0"/>
      <w:marBottom w:val="0"/>
      <w:divBdr>
        <w:top w:val="none" w:sz="0" w:space="0" w:color="auto"/>
        <w:left w:val="none" w:sz="0" w:space="0" w:color="auto"/>
        <w:bottom w:val="none" w:sz="0" w:space="0" w:color="auto"/>
        <w:right w:val="none" w:sz="0" w:space="0" w:color="auto"/>
      </w:divBdr>
    </w:div>
    <w:div w:id="1992170898">
      <w:bodyDiv w:val="1"/>
      <w:marLeft w:val="0"/>
      <w:marRight w:val="0"/>
      <w:marTop w:val="0"/>
      <w:marBottom w:val="0"/>
      <w:divBdr>
        <w:top w:val="none" w:sz="0" w:space="0" w:color="auto"/>
        <w:left w:val="none" w:sz="0" w:space="0" w:color="auto"/>
        <w:bottom w:val="none" w:sz="0" w:space="0" w:color="auto"/>
        <w:right w:val="none" w:sz="0" w:space="0" w:color="auto"/>
      </w:divBdr>
    </w:div>
    <w:div w:id="1992172606">
      <w:bodyDiv w:val="1"/>
      <w:marLeft w:val="0"/>
      <w:marRight w:val="0"/>
      <w:marTop w:val="0"/>
      <w:marBottom w:val="0"/>
      <w:divBdr>
        <w:top w:val="none" w:sz="0" w:space="0" w:color="auto"/>
        <w:left w:val="none" w:sz="0" w:space="0" w:color="auto"/>
        <w:bottom w:val="none" w:sz="0" w:space="0" w:color="auto"/>
        <w:right w:val="none" w:sz="0" w:space="0" w:color="auto"/>
      </w:divBdr>
    </w:div>
    <w:div w:id="1992559985">
      <w:bodyDiv w:val="1"/>
      <w:marLeft w:val="0"/>
      <w:marRight w:val="0"/>
      <w:marTop w:val="0"/>
      <w:marBottom w:val="0"/>
      <w:divBdr>
        <w:top w:val="none" w:sz="0" w:space="0" w:color="auto"/>
        <w:left w:val="none" w:sz="0" w:space="0" w:color="auto"/>
        <w:bottom w:val="none" w:sz="0" w:space="0" w:color="auto"/>
        <w:right w:val="none" w:sz="0" w:space="0" w:color="auto"/>
      </w:divBdr>
    </w:div>
    <w:div w:id="1992714920">
      <w:bodyDiv w:val="1"/>
      <w:marLeft w:val="0"/>
      <w:marRight w:val="0"/>
      <w:marTop w:val="0"/>
      <w:marBottom w:val="0"/>
      <w:divBdr>
        <w:top w:val="none" w:sz="0" w:space="0" w:color="auto"/>
        <w:left w:val="none" w:sz="0" w:space="0" w:color="auto"/>
        <w:bottom w:val="none" w:sz="0" w:space="0" w:color="auto"/>
        <w:right w:val="none" w:sz="0" w:space="0" w:color="auto"/>
      </w:divBdr>
    </w:div>
    <w:div w:id="1993362768">
      <w:bodyDiv w:val="1"/>
      <w:marLeft w:val="0"/>
      <w:marRight w:val="0"/>
      <w:marTop w:val="0"/>
      <w:marBottom w:val="0"/>
      <w:divBdr>
        <w:top w:val="none" w:sz="0" w:space="0" w:color="auto"/>
        <w:left w:val="none" w:sz="0" w:space="0" w:color="auto"/>
        <w:bottom w:val="none" w:sz="0" w:space="0" w:color="auto"/>
        <w:right w:val="none" w:sz="0" w:space="0" w:color="auto"/>
      </w:divBdr>
    </w:div>
    <w:div w:id="1994408130">
      <w:bodyDiv w:val="1"/>
      <w:marLeft w:val="0"/>
      <w:marRight w:val="0"/>
      <w:marTop w:val="0"/>
      <w:marBottom w:val="0"/>
      <w:divBdr>
        <w:top w:val="none" w:sz="0" w:space="0" w:color="auto"/>
        <w:left w:val="none" w:sz="0" w:space="0" w:color="auto"/>
        <w:bottom w:val="none" w:sz="0" w:space="0" w:color="auto"/>
        <w:right w:val="none" w:sz="0" w:space="0" w:color="auto"/>
      </w:divBdr>
    </w:div>
    <w:div w:id="1994484501">
      <w:bodyDiv w:val="1"/>
      <w:marLeft w:val="0"/>
      <w:marRight w:val="0"/>
      <w:marTop w:val="0"/>
      <w:marBottom w:val="0"/>
      <w:divBdr>
        <w:top w:val="none" w:sz="0" w:space="0" w:color="auto"/>
        <w:left w:val="none" w:sz="0" w:space="0" w:color="auto"/>
        <w:bottom w:val="none" w:sz="0" w:space="0" w:color="auto"/>
        <w:right w:val="none" w:sz="0" w:space="0" w:color="auto"/>
      </w:divBdr>
    </w:div>
    <w:div w:id="1994554580">
      <w:bodyDiv w:val="1"/>
      <w:marLeft w:val="0"/>
      <w:marRight w:val="0"/>
      <w:marTop w:val="0"/>
      <w:marBottom w:val="0"/>
      <w:divBdr>
        <w:top w:val="none" w:sz="0" w:space="0" w:color="auto"/>
        <w:left w:val="none" w:sz="0" w:space="0" w:color="auto"/>
        <w:bottom w:val="none" w:sz="0" w:space="0" w:color="auto"/>
        <w:right w:val="none" w:sz="0" w:space="0" w:color="auto"/>
      </w:divBdr>
    </w:div>
    <w:div w:id="1994600107">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77333">
      <w:bodyDiv w:val="1"/>
      <w:marLeft w:val="0"/>
      <w:marRight w:val="0"/>
      <w:marTop w:val="0"/>
      <w:marBottom w:val="0"/>
      <w:divBdr>
        <w:top w:val="none" w:sz="0" w:space="0" w:color="auto"/>
        <w:left w:val="none" w:sz="0" w:space="0" w:color="auto"/>
        <w:bottom w:val="none" w:sz="0" w:space="0" w:color="auto"/>
        <w:right w:val="none" w:sz="0" w:space="0" w:color="auto"/>
      </w:divBdr>
    </w:div>
    <w:div w:id="1994721405">
      <w:bodyDiv w:val="1"/>
      <w:marLeft w:val="0"/>
      <w:marRight w:val="0"/>
      <w:marTop w:val="0"/>
      <w:marBottom w:val="0"/>
      <w:divBdr>
        <w:top w:val="none" w:sz="0" w:space="0" w:color="auto"/>
        <w:left w:val="none" w:sz="0" w:space="0" w:color="auto"/>
        <w:bottom w:val="none" w:sz="0" w:space="0" w:color="auto"/>
        <w:right w:val="none" w:sz="0" w:space="0" w:color="auto"/>
      </w:divBdr>
    </w:div>
    <w:div w:id="1994749109">
      <w:bodyDiv w:val="1"/>
      <w:marLeft w:val="0"/>
      <w:marRight w:val="0"/>
      <w:marTop w:val="0"/>
      <w:marBottom w:val="0"/>
      <w:divBdr>
        <w:top w:val="none" w:sz="0" w:space="0" w:color="auto"/>
        <w:left w:val="none" w:sz="0" w:space="0" w:color="auto"/>
        <w:bottom w:val="none" w:sz="0" w:space="0" w:color="auto"/>
        <w:right w:val="none" w:sz="0" w:space="0" w:color="auto"/>
      </w:divBdr>
    </w:div>
    <w:div w:id="1994988146">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720953">
      <w:bodyDiv w:val="1"/>
      <w:marLeft w:val="0"/>
      <w:marRight w:val="0"/>
      <w:marTop w:val="0"/>
      <w:marBottom w:val="0"/>
      <w:divBdr>
        <w:top w:val="none" w:sz="0" w:space="0" w:color="auto"/>
        <w:left w:val="none" w:sz="0" w:space="0" w:color="auto"/>
        <w:bottom w:val="none" w:sz="0" w:space="0" w:color="auto"/>
        <w:right w:val="none" w:sz="0" w:space="0" w:color="auto"/>
      </w:divBdr>
    </w:div>
    <w:div w:id="1995797461">
      <w:bodyDiv w:val="1"/>
      <w:marLeft w:val="0"/>
      <w:marRight w:val="0"/>
      <w:marTop w:val="0"/>
      <w:marBottom w:val="0"/>
      <w:divBdr>
        <w:top w:val="none" w:sz="0" w:space="0" w:color="auto"/>
        <w:left w:val="none" w:sz="0" w:space="0" w:color="auto"/>
        <w:bottom w:val="none" w:sz="0" w:space="0" w:color="auto"/>
        <w:right w:val="none" w:sz="0" w:space="0" w:color="auto"/>
      </w:divBdr>
    </w:div>
    <w:div w:id="1995914611">
      <w:bodyDiv w:val="1"/>
      <w:marLeft w:val="0"/>
      <w:marRight w:val="0"/>
      <w:marTop w:val="0"/>
      <w:marBottom w:val="0"/>
      <w:divBdr>
        <w:top w:val="none" w:sz="0" w:space="0" w:color="auto"/>
        <w:left w:val="none" w:sz="0" w:space="0" w:color="auto"/>
        <w:bottom w:val="none" w:sz="0" w:space="0" w:color="auto"/>
        <w:right w:val="none" w:sz="0" w:space="0" w:color="auto"/>
      </w:divBdr>
    </w:div>
    <w:div w:id="1996061149">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1231">
      <w:bodyDiv w:val="1"/>
      <w:marLeft w:val="0"/>
      <w:marRight w:val="0"/>
      <w:marTop w:val="0"/>
      <w:marBottom w:val="0"/>
      <w:divBdr>
        <w:top w:val="none" w:sz="0" w:space="0" w:color="auto"/>
        <w:left w:val="none" w:sz="0" w:space="0" w:color="auto"/>
        <w:bottom w:val="none" w:sz="0" w:space="0" w:color="auto"/>
        <w:right w:val="none" w:sz="0" w:space="0" w:color="auto"/>
      </w:divBdr>
    </w:div>
    <w:div w:id="1996446657">
      <w:bodyDiv w:val="1"/>
      <w:marLeft w:val="0"/>
      <w:marRight w:val="0"/>
      <w:marTop w:val="0"/>
      <w:marBottom w:val="0"/>
      <w:divBdr>
        <w:top w:val="none" w:sz="0" w:space="0" w:color="auto"/>
        <w:left w:val="none" w:sz="0" w:space="0" w:color="auto"/>
        <w:bottom w:val="none" w:sz="0" w:space="0" w:color="auto"/>
        <w:right w:val="none" w:sz="0" w:space="0" w:color="auto"/>
      </w:divBdr>
    </w:div>
    <w:div w:id="1996446697">
      <w:bodyDiv w:val="1"/>
      <w:marLeft w:val="0"/>
      <w:marRight w:val="0"/>
      <w:marTop w:val="0"/>
      <w:marBottom w:val="0"/>
      <w:divBdr>
        <w:top w:val="none" w:sz="0" w:space="0" w:color="auto"/>
        <w:left w:val="none" w:sz="0" w:space="0" w:color="auto"/>
        <w:bottom w:val="none" w:sz="0" w:space="0" w:color="auto"/>
        <w:right w:val="none" w:sz="0" w:space="0" w:color="auto"/>
      </w:divBdr>
    </w:div>
    <w:div w:id="1996643189">
      <w:bodyDiv w:val="1"/>
      <w:marLeft w:val="0"/>
      <w:marRight w:val="0"/>
      <w:marTop w:val="0"/>
      <w:marBottom w:val="0"/>
      <w:divBdr>
        <w:top w:val="none" w:sz="0" w:space="0" w:color="auto"/>
        <w:left w:val="none" w:sz="0" w:space="0" w:color="auto"/>
        <w:bottom w:val="none" w:sz="0" w:space="0" w:color="auto"/>
        <w:right w:val="none" w:sz="0" w:space="0" w:color="auto"/>
      </w:divBdr>
    </w:div>
    <w:div w:id="1996910718">
      <w:bodyDiv w:val="1"/>
      <w:marLeft w:val="0"/>
      <w:marRight w:val="0"/>
      <w:marTop w:val="0"/>
      <w:marBottom w:val="0"/>
      <w:divBdr>
        <w:top w:val="none" w:sz="0" w:space="0" w:color="auto"/>
        <w:left w:val="none" w:sz="0" w:space="0" w:color="auto"/>
        <w:bottom w:val="none" w:sz="0" w:space="0" w:color="auto"/>
        <w:right w:val="none" w:sz="0" w:space="0" w:color="auto"/>
      </w:divBdr>
    </w:div>
    <w:div w:id="1996911254">
      <w:bodyDiv w:val="1"/>
      <w:marLeft w:val="0"/>
      <w:marRight w:val="0"/>
      <w:marTop w:val="0"/>
      <w:marBottom w:val="0"/>
      <w:divBdr>
        <w:top w:val="none" w:sz="0" w:space="0" w:color="auto"/>
        <w:left w:val="none" w:sz="0" w:space="0" w:color="auto"/>
        <w:bottom w:val="none" w:sz="0" w:space="0" w:color="auto"/>
        <w:right w:val="none" w:sz="0" w:space="0" w:color="auto"/>
      </w:divBdr>
    </w:div>
    <w:div w:id="1997105438">
      <w:bodyDiv w:val="1"/>
      <w:marLeft w:val="0"/>
      <w:marRight w:val="0"/>
      <w:marTop w:val="0"/>
      <w:marBottom w:val="0"/>
      <w:divBdr>
        <w:top w:val="none" w:sz="0" w:space="0" w:color="auto"/>
        <w:left w:val="none" w:sz="0" w:space="0" w:color="auto"/>
        <w:bottom w:val="none" w:sz="0" w:space="0" w:color="auto"/>
        <w:right w:val="none" w:sz="0" w:space="0" w:color="auto"/>
      </w:divBdr>
    </w:div>
    <w:div w:id="1997107187">
      <w:bodyDiv w:val="1"/>
      <w:marLeft w:val="0"/>
      <w:marRight w:val="0"/>
      <w:marTop w:val="0"/>
      <w:marBottom w:val="0"/>
      <w:divBdr>
        <w:top w:val="none" w:sz="0" w:space="0" w:color="auto"/>
        <w:left w:val="none" w:sz="0" w:space="0" w:color="auto"/>
        <w:bottom w:val="none" w:sz="0" w:space="0" w:color="auto"/>
        <w:right w:val="none" w:sz="0" w:space="0" w:color="auto"/>
      </w:divBdr>
    </w:div>
    <w:div w:id="1997108872">
      <w:bodyDiv w:val="1"/>
      <w:marLeft w:val="0"/>
      <w:marRight w:val="0"/>
      <w:marTop w:val="0"/>
      <w:marBottom w:val="0"/>
      <w:divBdr>
        <w:top w:val="none" w:sz="0" w:space="0" w:color="auto"/>
        <w:left w:val="none" w:sz="0" w:space="0" w:color="auto"/>
        <w:bottom w:val="none" w:sz="0" w:space="0" w:color="auto"/>
        <w:right w:val="none" w:sz="0" w:space="0" w:color="auto"/>
      </w:divBdr>
    </w:div>
    <w:div w:id="1997295264">
      <w:bodyDiv w:val="1"/>
      <w:marLeft w:val="0"/>
      <w:marRight w:val="0"/>
      <w:marTop w:val="0"/>
      <w:marBottom w:val="0"/>
      <w:divBdr>
        <w:top w:val="none" w:sz="0" w:space="0" w:color="auto"/>
        <w:left w:val="none" w:sz="0" w:space="0" w:color="auto"/>
        <w:bottom w:val="none" w:sz="0" w:space="0" w:color="auto"/>
        <w:right w:val="none" w:sz="0" w:space="0" w:color="auto"/>
      </w:divBdr>
    </w:div>
    <w:div w:id="1997417935">
      <w:bodyDiv w:val="1"/>
      <w:marLeft w:val="0"/>
      <w:marRight w:val="0"/>
      <w:marTop w:val="0"/>
      <w:marBottom w:val="0"/>
      <w:divBdr>
        <w:top w:val="none" w:sz="0" w:space="0" w:color="auto"/>
        <w:left w:val="none" w:sz="0" w:space="0" w:color="auto"/>
        <w:bottom w:val="none" w:sz="0" w:space="0" w:color="auto"/>
        <w:right w:val="none" w:sz="0" w:space="0" w:color="auto"/>
      </w:divBdr>
    </w:div>
    <w:div w:id="1997757281">
      <w:bodyDiv w:val="1"/>
      <w:marLeft w:val="0"/>
      <w:marRight w:val="0"/>
      <w:marTop w:val="0"/>
      <w:marBottom w:val="0"/>
      <w:divBdr>
        <w:top w:val="none" w:sz="0" w:space="0" w:color="auto"/>
        <w:left w:val="none" w:sz="0" w:space="0" w:color="auto"/>
        <w:bottom w:val="none" w:sz="0" w:space="0" w:color="auto"/>
        <w:right w:val="none" w:sz="0" w:space="0" w:color="auto"/>
      </w:divBdr>
    </w:div>
    <w:div w:id="1997831800">
      <w:bodyDiv w:val="1"/>
      <w:marLeft w:val="0"/>
      <w:marRight w:val="0"/>
      <w:marTop w:val="0"/>
      <w:marBottom w:val="0"/>
      <w:divBdr>
        <w:top w:val="none" w:sz="0" w:space="0" w:color="auto"/>
        <w:left w:val="none" w:sz="0" w:space="0" w:color="auto"/>
        <w:bottom w:val="none" w:sz="0" w:space="0" w:color="auto"/>
        <w:right w:val="none" w:sz="0" w:space="0" w:color="auto"/>
      </w:divBdr>
    </w:div>
    <w:div w:id="1998066315">
      <w:bodyDiv w:val="1"/>
      <w:marLeft w:val="0"/>
      <w:marRight w:val="0"/>
      <w:marTop w:val="0"/>
      <w:marBottom w:val="0"/>
      <w:divBdr>
        <w:top w:val="none" w:sz="0" w:space="0" w:color="auto"/>
        <w:left w:val="none" w:sz="0" w:space="0" w:color="auto"/>
        <w:bottom w:val="none" w:sz="0" w:space="0" w:color="auto"/>
        <w:right w:val="none" w:sz="0" w:space="0" w:color="auto"/>
      </w:divBdr>
    </w:div>
    <w:div w:id="1998335747">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3081">
      <w:bodyDiv w:val="1"/>
      <w:marLeft w:val="0"/>
      <w:marRight w:val="0"/>
      <w:marTop w:val="0"/>
      <w:marBottom w:val="0"/>
      <w:divBdr>
        <w:top w:val="none" w:sz="0" w:space="0" w:color="auto"/>
        <w:left w:val="none" w:sz="0" w:space="0" w:color="auto"/>
        <w:bottom w:val="none" w:sz="0" w:space="0" w:color="auto"/>
        <w:right w:val="none" w:sz="0" w:space="0" w:color="auto"/>
      </w:divBdr>
    </w:div>
    <w:div w:id="1999112488">
      <w:bodyDiv w:val="1"/>
      <w:marLeft w:val="0"/>
      <w:marRight w:val="0"/>
      <w:marTop w:val="0"/>
      <w:marBottom w:val="0"/>
      <w:divBdr>
        <w:top w:val="none" w:sz="0" w:space="0" w:color="auto"/>
        <w:left w:val="none" w:sz="0" w:space="0" w:color="auto"/>
        <w:bottom w:val="none" w:sz="0" w:space="0" w:color="auto"/>
        <w:right w:val="none" w:sz="0" w:space="0" w:color="auto"/>
      </w:divBdr>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870">
      <w:bodyDiv w:val="1"/>
      <w:marLeft w:val="0"/>
      <w:marRight w:val="0"/>
      <w:marTop w:val="0"/>
      <w:marBottom w:val="0"/>
      <w:divBdr>
        <w:top w:val="none" w:sz="0" w:space="0" w:color="auto"/>
        <w:left w:val="none" w:sz="0" w:space="0" w:color="auto"/>
        <w:bottom w:val="none" w:sz="0" w:space="0" w:color="auto"/>
        <w:right w:val="none" w:sz="0" w:space="0" w:color="auto"/>
      </w:divBdr>
    </w:div>
    <w:div w:id="1999264272">
      <w:bodyDiv w:val="1"/>
      <w:marLeft w:val="0"/>
      <w:marRight w:val="0"/>
      <w:marTop w:val="0"/>
      <w:marBottom w:val="0"/>
      <w:divBdr>
        <w:top w:val="none" w:sz="0" w:space="0" w:color="auto"/>
        <w:left w:val="none" w:sz="0" w:space="0" w:color="auto"/>
        <w:bottom w:val="none" w:sz="0" w:space="0" w:color="auto"/>
        <w:right w:val="none" w:sz="0" w:space="0" w:color="auto"/>
      </w:divBdr>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578838">
      <w:bodyDiv w:val="1"/>
      <w:marLeft w:val="0"/>
      <w:marRight w:val="0"/>
      <w:marTop w:val="0"/>
      <w:marBottom w:val="0"/>
      <w:divBdr>
        <w:top w:val="none" w:sz="0" w:space="0" w:color="auto"/>
        <w:left w:val="none" w:sz="0" w:space="0" w:color="auto"/>
        <w:bottom w:val="none" w:sz="0" w:space="0" w:color="auto"/>
        <w:right w:val="none" w:sz="0" w:space="0" w:color="auto"/>
      </w:divBdr>
    </w:div>
    <w:div w:id="1999651077">
      <w:bodyDiv w:val="1"/>
      <w:marLeft w:val="0"/>
      <w:marRight w:val="0"/>
      <w:marTop w:val="0"/>
      <w:marBottom w:val="0"/>
      <w:divBdr>
        <w:top w:val="none" w:sz="0" w:space="0" w:color="auto"/>
        <w:left w:val="none" w:sz="0" w:space="0" w:color="auto"/>
        <w:bottom w:val="none" w:sz="0" w:space="0" w:color="auto"/>
        <w:right w:val="none" w:sz="0" w:space="0" w:color="auto"/>
      </w:divBdr>
    </w:div>
    <w:div w:id="1999726757">
      <w:bodyDiv w:val="1"/>
      <w:marLeft w:val="0"/>
      <w:marRight w:val="0"/>
      <w:marTop w:val="0"/>
      <w:marBottom w:val="0"/>
      <w:divBdr>
        <w:top w:val="none" w:sz="0" w:space="0" w:color="auto"/>
        <w:left w:val="none" w:sz="0" w:space="0" w:color="auto"/>
        <w:bottom w:val="none" w:sz="0" w:space="0" w:color="auto"/>
        <w:right w:val="none" w:sz="0" w:space="0" w:color="auto"/>
      </w:divBdr>
    </w:div>
    <w:div w:id="1999991661">
      <w:bodyDiv w:val="1"/>
      <w:marLeft w:val="0"/>
      <w:marRight w:val="0"/>
      <w:marTop w:val="0"/>
      <w:marBottom w:val="0"/>
      <w:divBdr>
        <w:top w:val="none" w:sz="0" w:space="0" w:color="auto"/>
        <w:left w:val="none" w:sz="0" w:space="0" w:color="auto"/>
        <w:bottom w:val="none" w:sz="0" w:space="0" w:color="auto"/>
        <w:right w:val="none" w:sz="0" w:space="0" w:color="auto"/>
      </w:divBdr>
    </w:div>
    <w:div w:id="2000034993">
      <w:bodyDiv w:val="1"/>
      <w:marLeft w:val="0"/>
      <w:marRight w:val="0"/>
      <w:marTop w:val="0"/>
      <w:marBottom w:val="0"/>
      <w:divBdr>
        <w:top w:val="none" w:sz="0" w:space="0" w:color="auto"/>
        <w:left w:val="none" w:sz="0" w:space="0" w:color="auto"/>
        <w:bottom w:val="none" w:sz="0" w:space="0" w:color="auto"/>
        <w:right w:val="none" w:sz="0" w:space="0" w:color="auto"/>
      </w:divBdr>
    </w:div>
    <w:div w:id="2000112312">
      <w:bodyDiv w:val="1"/>
      <w:marLeft w:val="0"/>
      <w:marRight w:val="0"/>
      <w:marTop w:val="0"/>
      <w:marBottom w:val="0"/>
      <w:divBdr>
        <w:top w:val="none" w:sz="0" w:space="0" w:color="auto"/>
        <w:left w:val="none" w:sz="0" w:space="0" w:color="auto"/>
        <w:bottom w:val="none" w:sz="0" w:space="0" w:color="auto"/>
        <w:right w:val="none" w:sz="0" w:space="0" w:color="auto"/>
      </w:divBdr>
    </w:div>
    <w:div w:id="2000187814">
      <w:bodyDiv w:val="1"/>
      <w:marLeft w:val="0"/>
      <w:marRight w:val="0"/>
      <w:marTop w:val="0"/>
      <w:marBottom w:val="0"/>
      <w:divBdr>
        <w:top w:val="none" w:sz="0" w:space="0" w:color="auto"/>
        <w:left w:val="none" w:sz="0" w:space="0" w:color="auto"/>
        <w:bottom w:val="none" w:sz="0" w:space="0" w:color="auto"/>
        <w:right w:val="none" w:sz="0" w:space="0" w:color="auto"/>
      </w:divBdr>
    </w:div>
    <w:div w:id="2000305289">
      <w:bodyDiv w:val="1"/>
      <w:marLeft w:val="0"/>
      <w:marRight w:val="0"/>
      <w:marTop w:val="0"/>
      <w:marBottom w:val="0"/>
      <w:divBdr>
        <w:top w:val="none" w:sz="0" w:space="0" w:color="auto"/>
        <w:left w:val="none" w:sz="0" w:space="0" w:color="auto"/>
        <w:bottom w:val="none" w:sz="0" w:space="0" w:color="auto"/>
        <w:right w:val="none" w:sz="0" w:space="0" w:color="auto"/>
      </w:divBdr>
    </w:div>
    <w:div w:id="2000496220">
      <w:bodyDiv w:val="1"/>
      <w:marLeft w:val="0"/>
      <w:marRight w:val="0"/>
      <w:marTop w:val="0"/>
      <w:marBottom w:val="0"/>
      <w:divBdr>
        <w:top w:val="none" w:sz="0" w:space="0" w:color="auto"/>
        <w:left w:val="none" w:sz="0" w:space="0" w:color="auto"/>
        <w:bottom w:val="none" w:sz="0" w:space="0" w:color="auto"/>
        <w:right w:val="none" w:sz="0" w:space="0" w:color="auto"/>
      </w:divBdr>
    </w:div>
    <w:div w:id="2000771819">
      <w:bodyDiv w:val="1"/>
      <w:marLeft w:val="0"/>
      <w:marRight w:val="0"/>
      <w:marTop w:val="0"/>
      <w:marBottom w:val="0"/>
      <w:divBdr>
        <w:top w:val="none" w:sz="0" w:space="0" w:color="auto"/>
        <w:left w:val="none" w:sz="0" w:space="0" w:color="auto"/>
        <w:bottom w:val="none" w:sz="0" w:space="0" w:color="auto"/>
        <w:right w:val="none" w:sz="0" w:space="0" w:color="auto"/>
      </w:divBdr>
    </w:div>
    <w:div w:id="2000883157">
      <w:bodyDiv w:val="1"/>
      <w:marLeft w:val="0"/>
      <w:marRight w:val="0"/>
      <w:marTop w:val="0"/>
      <w:marBottom w:val="0"/>
      <w:divBdr>
        <w:top w:val="none" w:sz="0" w:space="0" w:color="auto"/>
        <w:left w:val="none" w:sz="0" w:space="0" w:color="auto"/>
        <w:bottom w:val="none" w:sz="0" w:space="0" w:color="auto"/>
        <w:right w:val="none" w:sz="0" w:space="0" w:color="auto"/>
      </w:divBdr>
    </w:div>
    <w:div w:id="2000886524">
      <w:bodyDiv w:val="1"/>
      <w:marLeft w:val="0"/>
      <w:marRight w:val="0"/>
      <w:marTop w:val="0"/>
      <w:marBottom w:val="0"/>
      <w:divBdr>
        <w:top w:val="none" w:sz="0" w:space="0" w:color="auto"/>
        <w:left w:val="none" w:sz="0" w:space="0" w:color="auto"/>
        <w:bottom w:val="none" w:sz="0" w:space="0" w:color="auto"/>
        <w:right w:val="none" w:sz="0" w:space="0" w:color="auto"/>
      </w:divBdr>
    </w:div>
    <w:div w:id="2000961188">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342964">
      <w:bodyDiv w:val="1"/>
      <w:marLeft w:val="0"/>
      <w:marRight w:val="0"/>
      <w:marTop w:val="0"/>
      <w:marBottom w:val="0"/>
      <w:divBdr>
        <w:top w:val="none" w:sz="0" w:space="0" w:color="auto"/>
        <w:left w:val="none" w:sz="0" w:space="0" w:color="auto"/>
        <w:bottom w:val="none" w:sz="0" w:space="0" w:color="auto"/>
        <w:right w:val="none" w:sz="0" w:space="0" w:color="auto"/>
      </w:divBdr>
    </w:div>
    <w:div w:id="2001499869">
      <w:bodyDiv w:val="1"/>
      <w:marLeft w:val="0"/>
      <w:marRight w:val="0"/>
      <w:marTop w:val="0"/>
      <w:marBottom w:val="0"/>
      <w:divBdr>
        <w:top w:val="none" w:sz="0" w:space="0" w:color="auto"/>
        <w:left w:val="none" w:sz="0" w:space="0" w:color="auto"/>
        <w:bottom w:val="none" w:sz="0" w:space="0" w:color="auto"/>
        <w:right w:val="none" w:sz="0" w:space="0" w:color="auto"/>
      </w:divBdr>
    </w:div>
    <w:div w:id="2001690334">
      <w:bodyDiv w:val="1"/>
      <w:marLeft w:val="0"/>
      <w:marRight w:val="0"/>
      <w:marTop w:val="0"/>
      <w:marBottom w:val="0"/>
      <w:divBdr>
        <w:top w:val="none" w:sz="0" w:space="0" w:color="auto"/>
        <w:left w:val="none" w:sz="0" w:space="0" w:color="auto"/>
        <w:bottom w:val="none" w:sz="0" w:space="0" w:color="auto"/>
        <w:right w:val="none" w:sz="0" w:space="0" w:color="auto"/>
      </w:divBdr>
    </w:div>
    <w:div w:id="2001808871">
      <w:bodyDiv w:val="1"/>
      <w:marLeft w:val="0"/>
      <w:marRight w:val="0"/>
      <w:marTop w:val="0"/>
      <w:marBottom w:val="0"/>
      <w:divBdr>
        <w:top w:val="none" w:sz="0" w:space="0" w:color="auto"/>
        <w:left w:val="none" w:sz="0" w:space="0" w:color="auto"/>
        <w:bottom w:val="none" w:sz="0" w:space="0" w:color="auto"/>
        <w:right w:val="none" w:sz="0" w:space="0" w:color="auto"/>
      </w:divBdr>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998489">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154946">
      <w:bodyDiv w:val="1"/>
      <w:marLeft w:val="0"/>
      <w:marRight w:val="0"/>
      <w:marTop w:val="0"/>
      <w:marBottom w:val="0"/>
      <w:divBdr>
        <w:top w:val="none" w:sz="0" w:space="0" w:color="auto"/>
        <w:left w:val="none" w:sz="0" w:space="0" w:color="auto"/>
        <w:bottom w:val="none" w:sz="0" w:space="0" w:color="auto"/>
        <w:right w:val="none" w:sz="0" w:space="0" w:color="auto"/>
      </w:divBdr>
    </w:div>
    <w:div w:id="2002731427">
      <w:bodyDiv w:val="1"/>
      <w:marLeft w:val="0"/>
      <w:marRight w:val="0"/>
      <w:marTop w:val="0"/>
      <w:marBottom w:val="0"/>
      <w:divBdr>
        <w:top w:val="none" w:sz="0" w:space="0" w:color="auto"/>
        <w:left w:val="none" w:sz="0" w:space="0" w:color="auto"/>
        <w:bottom w:val="none" w:sz="0" w:space="0" w:color="auto"/>
        <w:right w:val="none" w:sz="0" w:space="0" w:color="auto"/>
      </w:divBdr>
    </w:div>
    <w:div w:id="2002805387">
      <w:bodyDiv w:val="1"/>
      <w:marLeft w:val="0"/>
      <w:marRight w:val="0"/>
      <w:marTop w:val="0"/>
      <w:marBottom w:val="0"/>
      <w:divBdr>
        <w:top w:val="none" w:sz="0" w:space="0" w:color="auto"/>
        <w:left w:val="none" w:sz="0" w:space="0" w:color="auto"/>
        <w:bottom w:val="none" w:sz="0" w:space="0" w:color="auto"/>
        <w:right w:val="none" w:sz="0" w:space="0" w:color="auto"/>
      </w:divBdr>
    </w:div>
    <w:div w:id="2002807219">
      <w:bodyDiv w:val="1"/>
      <w:marLeft w:val="0"/>
      <w:marRight w:val="0"/>
      <w:marTop w:val="0"/>
      <w:marBottom w:val="0"/>
      <w:divBdr>
        <w:top w:val="none" w:sz="0" w:space="0" w:color="auto"/>
        <w:left w:val="none" w:sz="0" w:space="0" w:color="auto"/>
        <w:bottom w:val="none" w:sz="0" w:space="0" w:color="auto"/>
        <w:right w:val="none" w:sz="0" w:space="0" w:color="auto"/>
      </w:divBdr>
    </w:div>
    <w:div w:id="2002923817">
      <w:bodyDiv w:val="1"/>
      <w:marLeft w:val="0"/>
      <w:marRight w:val="0"/>
      <w:marTop w:val="0"/>
      <w:marBottom w:val="0"/>
      <w:divBdr>
        <w:top w:val="none" w:sz="0" w:space="0" w:color="auto"/>
        <w:left w:val="none" w:sz="0" w:space="0" w:color="auto"/>
        <w:bottom w:val="none" w:sz="0" w:space="0" w:color="auto"/>
        <w:right w:val="none" w:sz="0" w:space="0" w:color="auto"/>
      </w:divBdr>
    </w:div>
    <w:div w:id="2003002997">
      <w:bodyDiv w:val="1"/>
      <w:marLeft w:val="0"/>
      <w:marRight w:val="0"/>
      <w:marTop w:val="0"/>
      <w:marBottom w:val="0"/>
      <w:divBdr>
        <w:top w:val="none" w:sz="0" w:space="0" w:color="auto"/>
        <w:left w:val="none" w:sz="0" w:space="0" w:color="auto"/>
        <w:bottom w:val="none" w:sz="0" w:space="0" w:color="auto"/>
        <w:right w:val="none" w:sz="0" w:space="0" w:color="auto"/>
      </w:divBdr>
    </w:div>
    <w:div w:id="2003007012">
      <w:bodyDiv w:val="1"/>
      <w:marLeft w:val="0"/>
      <w:marRight w:val="0"/>
      <w:marTop w:val="0"/>
      <w:marBottom w:val="0"/>
      <w:divBdr>
        <w:top w:val="none" w:sz="0" w:space="0" w:color="auto"/>
        <w:left w:val="none" w:sz="0" w:space="0" w:color="auto"/>
        <w:bottom w:val="none" w:sz="0" w:space="0" w:color="auto"/>
        <w:right w:val="none" w:sz="0" w:space="0" w:color="auto"/>
      </w:divBdr>
    </w:div>
    <w:div w:id="2003119065">
      <w:bodyDiv w:val="1"/>
      <w:marLeft w:val="0"/>
      <w:marRight w:val="0"/>
      <w:marTop w:val="0"/>
      <w:marBottom w:val="0"/>
      <w:divBdr>
        <w:top w:val="none" w:sz="0" w:space="0" w:color="auto"/>
        <w:left w:val="none" w:sz="0" w:space="0" w:color="auto"/>
        <w:bottom w:val="none" w:sz="0" w:space="0" w:color="auto"/>
        <w:right w:val="none" w:sz="0" w:space="0" w:color="auto"/>
      </w:divBdr>
    </w:div>
    <w:div w:id="2003198577">
      <w:bodyDiv w:val="1"/>
      <w:marLeft w:val="0"/>
      <w:marRight w:val="0"/>
      <w:marTop w:val="0"/>
      <w:marBottom w:val="0"/>
      <w:divBdr>
        <w:top w:val="none" w:sz="0" w:space="0" w:color="auto"/>
        <w:left w:val="none" w:sz="0" w:space="0" w:color="auto"/>
        <w:bottom w:val="none" w:sz="0" w:space="0" w:color="auto"/>
        <w:right w:val="none" w:sz="0" w:space="0" w:color="auto"/>
      </w:divBdr>
    </w:div>
    <w:div w:id="2003387381">
      <w:bodyDiv w:val="1"/>
      <w:marLeft w:val="0"/>
      <w:marRight w:val="0"/>
      <w:marTop w:val="0"/>
      <w:marBottom w:val="0"/>
      <w:divBdr>
        <w:top w:val="none" w:sz="0" w:space="0" w:color="auto"/>
        <w:left w:val="none" w:sz="0" w:space="0" w:color="auto"/>
        <w:bottom w:val="none" w:sz="0" w:space="0" w:color="auto"/>
        <w:right w:val="none" w:sz="0" w:space="0" w:color="auto"/>
      </w:divBdr>
    </w:div>
    <w:div w:id="2003435649">
      <w:bodyDiv w:val="1"/>
      <w:marLeft w:val="0"/>
      <w:marRight w:val="0"/>
      <w:marTop w:val="0"/>
      <w:marBottom w:val="0"/>
      <w:divBdr>
        <w:top w:val="none" w:sz="0" w:space="0" w:color="auto"/>
        <w:left w:val="none" w:sz="0" w:space="0" w:color="auto"/>
        <w:bottom w:val="none" w:sz="0" w:space="0" w:color="auto"/>
        <w:right w:val="none" w:sz="0" w:space="0" w:color="auto"/>
      </w:divBdr>
    </w:div>
    <w:div w:id="2003505259">
      <w:bodyDiv w:val="1"/>
      <w:marLeft w:val="0"/>
      <w:marRight w:val="0"/>
      <w:marTop w:val="0"/>
      <w:marBottom w:val="0"/>
      <w:divBdr>
        <w:top w:val="none" w:sz="0" w:space="0" w:color="auto"/>
        <w:left w:val="none" w:sz="0" w:space="0" w:color="auto"/>
        <w:bottom w:val="none" w:sz="0" w:space="0" w:color="auto"/>
        <w:right w:val="none" w:sz="0" w:space="0" w:color="auto"/>
      </w:divBdr>
    </w:div>
    <w:div w:id="2003582178">
      <w:bodyDiv w:val="1"/>
      <w:marLeft w:val="0"/>
      <w:marRight w:val="0"/>
      <w:marTop w:val="0"/>
      <w:marBottom w:val="0"/>
      <w:divBdr>
        <w:top w:val="none" w:sz="0" w:space="0" w:color="auto"/>
        <w:left w:val="none" w:sz="0" w:space="0" w:color="auto"/>
        <w:bottom w:val="none" w:sz="0" w:space="0" w:color="auto"/>
        <w:right w:val="none" w:sz="0" w:space="0" w:color="auto"/>
      </w:divBdr>
    </w:div>
    <w:div w:id="2003854180">
      <w:bodyDiv w:val="1"/>
      <w:marLeft w:val="0"/>
      <w:marRight w:val="0"/>
      <w:marTop w:val="0"/>
      <w:marBottom w:val="0"/>
      <w:divBdr>
        <w:top w:val="none" w:sz="0" w:space="0" w:color="auto"/>
        <w:left w:val="none" w:sz="0" w:space="0" w:color="auto"/>
        <w:bottom w:val="none" w:sz="0" w:space="0" w:color="auto"/>
        <w:right w:val="none" w:sz="0" w:space="0" w:color="auto"/>
      </w:divBdr>
    </w:div>
    <w:div w:id="2004157100">
      <w:bodyDiv w:val="1"/>
      <w:marLeft w:val="0"/>
      <w:marRight w:val="0"/>
      <w:marTop w:val="0"/>
      <w:marBottom w:val="0"/>
      <w:divBdr>
        <w:top w:val="none" w:sz="0" w:space="0" w:color="auto"/>
        <w:left w:val="none" w:sz="0" w:space="0" w:color="auto"/>
        <w:bottom w:val="none" w:sz="0" w:space="0" w:color="auto"/>
        <w:right w:val="none" w:sz="0" w:space="0" w:color="auto"/>
      </w:divBdr>
    </w:div>
    <w:div w:id="2004163642">
      <w:bodyDiv w:val="1"/>
      <w:marLeft w:val="0"/>
      <w:marRight w:val="0"/>
      <w:marTop w:val="0"/>
      <w:marBottom w:val="0"/>
      <w:divBdr>
        <w:top w:val="none" w:sz="0" w:space="0" w:color="auto"/>
        <w:left w:val="none" w:sz="0" w:space="0" w:color="auto"/>
        <w:bottom w:val="none" w:sz="0" w:space="0" w:color="auto"/>
        <w:right w:val="none" w:sz="0" w:space="0" w:color="auto"/>
      </w:divBdr>
    </w:div>
    <w:div w:id="2004241731">
      <w:bodyDiv w:val="1"/>
      <w:marLeft w:val="0"/>
      <w:marRight w:val="0"/>
      <w:marTop w:val="0"/>
      <w:marBottom w:val="0"/>
      <w:divBdr>
        <w:top w:val="none" w:sz="0" w:space="0" w:color="auto"/>
        <w:left w:val="none" w:sz="0" w:space="0" w:color="auto"/>
        <w:bottom w:val="none" w:sz="0" w:space="0" w:color="auto"/>
        <w:right w:val="none" w:sz="0" w:space="0" w:color="auto"/>
      </w:divBdr>
    </w:div>
    <w:div w:id="2004359545">
      <w:bodyDiv w:val="1"/>
      <w:marLeft w:val="0"/>
      <w:marRight w:val="0"/>
      <w:marTop w:val="0"/>
      <w:marBottom w:val="0"/>
      <w:divBdr>
        <w:top w:val="none" w:sz="0" w:space="0" w:color="auto"/>
        <w:left w:val="none" w:sz="0" w:space="0" w:color="auto"/>
        <w:bottom w:val="none" w:sz="0" w:space="0" w:color="auto"/>
        <w:right w:val="none" w:sz="0" w:space="0" w:color="auto"/>
      </w:divBdr>
    </w:div>
    <w:div w:id="2004427672">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71579">
      <w:bodyDiv w:val="1"/>
      <w:marLeft w:val="0"/>
      <w:marRight w:val="0"/>
      <w:marTop w:val="0"/>
      <w:marBottom w:val="0"/>
      <w:divBdr>
        <w:top w:val="none" w:sz="0" w:space="0" w:color="auto"/>
        <w:left w:val="none" w:sz="0" w:space="0" w:color="auto"/>
        <w:bottom w:val="none" w:sz="0" w:space="0" w:color="auto"/>
        <w:right w:val="none" w:sz="0" w:space="0" w:color="auto"/>
      </w:divBdr>
    </w:div>
    <w:div w:id="2004778774">
      <w:bodyDiv w:val="1"/>
      <w:marLeft w:val="0"/>
      <w:marRight w:val="0"/>
      <w:marTop w:val="0"/>
      <w:marBottom w:val="0"/>
      <w:divBdr>
        <w:top w:val="none" w:sz="0" w:space="0" w:color="auto"/>
        <w:left w:val="none" w:sz="0" w:space="0" w:color="auto"/>
        <w:bottom w:val="none" w:sz="0" w:space="0" w:color="auto"/>
        <w:right w:val="none" w:sz="0" w:space="0" w:color="auto"/>
      </w:divBdr>
    </w:div>
    <w:div w:id="2004821479">
      <w:bodyDiv w:val="1"/>
      <w:marLeft w:val="0"/>
      <w:marRight w:val="0"/>
      <w:marTop w:val="0"/>
      <w:marBottom w:val="0"/>
      <w:divBdr>
        <w:top w:val="none" w:sz="0" w:space="0" w:color="auto"/>
        <w:left w:val="none" w:sz="0" w:space="0" w:color="auto"/>
        <w:bottom w:val="none" w:sz="0" w:space="0" w:color="auto"/>
        <w:right w:val="none" w:sz="0" w:space="0" w:color="auto"/>
      </w:divBdr>
    </w:div>
    <w:div w:id="2004896863">
      <w:bodyDiv w:val="1"/>
      <w:marLeft w:val="0"/>
      <w:marRight w:val="0"/>
      <w:marTop w:val="0"/>
      <w:marBottom w:val="0"/>
      <w:divBdr>
        <w:top w:val="none" w:sz="0" w:space="0" w:color="auto"/>
        <w:left w:val="none" w:sz="0" w:space="0" w:color="auto"/>
        <w:bottom w:val="none" w:sz="0" w:space="0" w:color="auto"/>
        <w:right w:val="none" w:sz="0" w:space="0" w:color="auto"/>
      </w:divBdr>
    </w:div>
    <w:div w:id="2004970251">
      <w:bodyDiv w:val="1"/>
      <w:marLeft w:val="0"/>
      <w:marRight w:val="0"/>
      <w:marTop w:val="0"/>
      <w:marBottom w:val="0"/>
      <w:divBdr>
        <w:top w:val="none" w:sz="0" w:space="0" w:color="auto"/>
        <w:left w:val="none" w:sz="0" w:space="0" w:color="auto"/>
        <w:bottom w:val="none" w:sz="0" w:space="0" w:color="auto"/>
        <w:right w:val="none" w:sz="0" w:space="0" w:color="auto"/>
      </w:divBdr>
    </w:div>
    <w:div w:id="2005156514">
      <w:bodyDiv w:val="1"/>
      <w:marLeft w:val="0"/>
      <w:marRight w:val="0"/>
      <w:marTop w:val="0"/>
      <w:marBottom w:val="0"/>
      <w:divBdr>
        <w:top w:val="none" w:sz="0" w:space="0" w:color="auto"/>
        <w:left w:val="none" w:sz="0" w:space="0" w:color="auto"/>
        <w:bottom w:val="none" w:sz="0" w:space="0" w:color="auto"/>
        <w:right w:val="none" w:sz="0" w:space="0" w:color="auto"/>
      </w:divBdr>
    </w:div>
    <w:div w:id="2005280237">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355662">
      <w:bodyDiv w:val="1"/>
      <w:marLeft w:val="0"/>
      <w:marRight w:val="0"/>
      <w:marTop w:val="0"/>
      <w:marBottom w:val="0"/>
      <w:divBdr>
        <w:top w:val="none" w:sz="0" w:space="0" w:color="auto"/>
        <w:left w:val="none" w:sz="0" w:space="0" w:color="auto"/>
        <w:bottom w:val="none" w:sz="0" w:space="0" w:color="auto"/>
        <w:right w:val="none" w:sz="0" w:space="0" w:color="auto"/>
      </w:divBdr>
    </w:div>
    <w:div w:id="2005357858">
      <w:bodyDiv w:val="1"/>
      <w:marLeft w:val="0"/>
      <w:marRight w:val="0"/>
      <w:marTop w:val="0"/>
      <w:marBottom w:val="0"/>
      <w:divBdr>
        <w:top w:val="none" w:sz="0" w:space="0" w:color="auto"/>
        <w:left w:val="none" w:sz="0" w:space="0" w:color="auto"/>
        <w:bottom w:val="none" w:sz="0" w:space="0" w:color="auto"/>
        <w:right w:val="none" w:sz="0" w:space="0" w:color="auto"/>
      </w:divBdr>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817275">
      <w:bodyDiv w:val="1"/>
      <w:marLeft w:val="0"/>
      <w:marRight w:val="0"/>
      <w:marTop w:val="0"/>
      <w:marBottom w:val="0"/>
      <w:divBdr>
        <w:top w:val="none" w:sz="0" w:space="0" w:color="auto"/>
        <w:left w:val="none" w:sz="0" w:space="0" w:color="auto"/>
        <w:bottom w:val="none" w:sz="0" w:space="0" w:color="auto"/>
        <w:right w:val="none" w:sz="0" w:space="0" w:color="auto"/>
      </w:divBdr>
    </w:div>
    <w:div w:id="2005936809">
      <w:bodyDiv w:val="1"/>
      <w:marLeft w:val="0"/>
      <w:marRight w:val="0"/>
      <w:marTop w:val="0"/>
      <w:marBottom w:val="0"/>
      <w:divBdr>
        <w:top w:val="none" w:sz="0" w:space="0" w:color="auto"/>
        <w:left w:val="none" w:sz="0" w:space="0" w:color="auto"/>
        <w:bottom w:val="none" w:sz="0" w:space="0" w:color="auto"/>
        <w:right w:val="none" w:sz="0" w:space="0" w:color="auto"/>
      </w:divBdr>
    </w:div>
    <w:div w:id="2005937677">
      <w:bodyDiv w:val="1"/>
      <w:marLeft w:val="0"/>
      <w:marRight w:val="0"/>
      <w:marTop w:val="0"/>
      <w:marBottom w:val="0"/>
      <w:divBdr>
        <w:top w:val="none" w:sz="0" w:space="0" w:color="auto"/>
        <w:left w:val="none" w:sz="0" w:space="0" w:color="auto"/>
        <w:bottom w:val="none" w:sz="0" w:space="0" w:color="auto"/>
        <w:right w:val="none" w:sz="0" w:space="0" w:color="auto"/>
      </w:divBdr>
      <w:divsChild>
        <w:div w:id="956989385">
          <w:marLeft w:val="0"/>
          <w:marRight w:val="0"/>
          <w:marTop w:val="0"/>
          <w:marBottom w:val="0"/>
          <w:divBdr>
            <w:top w:val="none" w:sz="0" w:space="0" w:color="auto"/>
            <w:left w:val="none" w:sz="0" w:space="0" w:color="auto"/>
            <w:bottom w:val="none" w:sz="0" w:space="0" w:color="auto"/>
            <w:right w:val="none" w:sz="0" w:space="0" w:color="auto"/>
          </w:divBdr>
          <w:divsChild>
            <w:div w:id="17286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25">
      <w:bodyDiv w:val="1"/>
      <w:marLeft w:val="0"/>
      <w:marRight w:val="0"/>
      <w:marTop w:val="0"/>
      <w:marBottom w:val="0"/>
      <w:divBdr>
        <w:top w:val="none" w:sz="0" w:space="0" w:color="auto"/>
        <w:left w:val="none" w:sz="0" w:space="0" w:color="auto"/>
        <w:bottom w:val="none" w:sz="0" w:space="0" w:color="auto"/>
        <w:right w:val="none" w:sz="0" w:space="0" w:color="auto"/>
      </w:divBdr>
    </w:div>
    <w:div w:id="2006130410">
      <w:bodyDiv w:val="1"/>
      <w:marLeft w:val="0"/>
      <w:marRight w:val="0"/>
      <w:marTop w:val="0"/>
      <w:marBottom w:val="0"/>
      <w:divBdr>
        <w:top w:val="none" w:sz="0" w:space="0" w:color="auto"/>
        <w:left w:val="none" w:sz="0" w:space="0" w:color="auto"/>
        <w:bottom w:val="none" w:sz="0" w:space="0" w:color="auto"/>
        <w:right w:val="none" w:sz="0" w:space="0" w:color="auto"/>
      </w:divBdr>
    </w:div>
    <w:div w:id="2006278763">
      <w:bodyDiv w:val="1"/>
      <w:marLeft w:val="0"/>
      <w:marRight w:val="0"/>
      <w:marTop w:val="0"/>
      <w:marBottom w:val="0"/>
      <w:divBdr>
        <w:top w:val="none" w:sz="0" w:space="0" w:color="auto"/>
        <w:left w:val="none" w:sz="0" w:space="0" w:color="auto"/>
        <w:bottom w:val="none" w:sz="0" w:space="0" w:color="auto"/>
        <w:right w:val="none" w:sz="0" w:space="0" w:color="auto"/>
      </w:divBdr>
    </w:div>
    <w:div w:id="2006321818">
      <w:bodyDiv w:val="1"/>
      <w:marLeft w:val="0"/>
      <w:marRight w:val="0"/>
      <w:marTop w:val="0"/>
      <w:marBottom w:val="0"/>
      <w:divBdr>
        <w:top w:val="none" w:sz="0" w:space="0" w:color="auto"/>
        <w:left w:val="none" w:sz="0" w:space="0" w:color="auto"/>
        <w:bottom w:val="none" w:sz="0" w:space="0" w:color="auto"/>
        <w:right w:val="none" w:sz="0" w:space="0" w:color="auto"/>
      </w:divBdr>
    </w:div>
    <w:div w:id="2006393193">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515772">
      <w:bodyDiv w:val="1"/>
      <w:marLeft w:val="0"/>
      <w:marRight w:val="0"/>
      <w:marTop w:val="0"/>
      <w:marBottom w:val="0"/>
      <w:divBdr>
        <w:top w:val="none" w:sz="0" w:space="0" w:color="auto"/>
        <w:left w:val="none" w:sz="0" w:space="0" w:color="auto"/>
        <w:bottom w:val="none" w:sz="0" w:space="0" w:color="auto"/>
        <w:right w:val="none" w:sz="0" w:space="0" w:color="auto"/>
      </w:divBdr>
    </w:div>
    <w:div w:id="2006546785">
      <w:bodyDiv w:val="1"/>
      <w:marLeft w:val="0"/>
      <w:marRight w:val="0"/>
      <w:marTop w:val="0"/>
      <w:marBottom w:val="0"/>
      <w:divBdr>
        <w:top w:val="none" w:sz="0" w:space="0" w:color="auto"/>
        <w:left w:val="none" w:sz="0" w:space="0" w:color="auto"/>
        <w:bottom w:val="none" w:sz="0" w:space="0" w:color="auto"/>
        <w:right w:val="none" w:sz="0" w:space="0" w:color="auto"/>
      </w:divBdr>
    </w:div>
    <w:div w:id="2006664904">
      <w:bodyDiv w:val="1"/>
      <w:marLeft w:val="0"/>
      <w:marRight w:val="0"/>
      <w:marTop w:val="0"/>
      <w:marBottom w:val="0"/>
      <w:divBdr>
        <w:top w:val="none" w:sz="0" w:space="0" w:color="auto"/>
        <w:left w:val="none" w:sz="0" w:space="0" w:color="auto"/>
        <w:bottom w:val="none" w:sz="0" w:space="0" w:color="auto"/>
        <w:right w:val="none" w:sz="0" w:space="0" w:color="auto"/>
      </w:divBdr>
    </w:div>
    <w:div w:id="2006737576">
      <w:bodyDiv w:val="1"/>
      <w:marLeft w:val="0"/>
      <w:marRight w:val="0"/>
      <w:marTop w:val="0"/>
      <w:marBottom w:val="0"/>
      <w:divBdr>
        <w:top w:val="none" w:sz="0" w:space="0" w:color="auto"/>
        <w:left w:val="none" w:sz="0" w:space="0" w:color="auto"/>
        <w:bottom w:val="none" w:sz="0" w:space="0" w:color="auto"/>
        <w:right w:val="none" w:sz="0" w:space="0" w:color="auto"/>
      </w:divBdr>
    </w:div>
    <w:div w:id="2006856551">
      <w:bodyDiv w:val="1"/>
      <w:marLeft w:val="0"/>
      <w:marRight w:val="0"/>
      <w:marTop w:val="0"/>
      <w:marBottom w:val="0"/>
      <w:divBdr>
        <w:top w:val="none" w:sz="0" w:space="0" w:color="auto"/>
        <w:left w:val="none" w:sz="0" w:space="0" w:color="auto"/>
        <w:bottom w:val="none" w:sz="0" w:space="0" w:color="auto"/>
        <w:right w:val="none" w:sz="0" w:space="0" w:color="auto"/>
      </w:divBdr>
    </w:div>
    <w:div w:id="2007052308">
      <w:bodyDiv w:val="1"/>
      <w:marLeft w:val="0"/>
      <w:marRight w:val="0"/>
      <w:marTop w:val="0"/>
      <w:marBottom w:val="0"/>
      <w:divBdr>
        <w:top w:val="none" w:sz="0" w:space="0" w:color="auto"/>
        <w:left w:val="none" w:sz="0" w:space="0" w:color="auto"/>
        <w:bottom w:val="none" w:sz="0" w:space="0" w:color="auto"/>
        <w:right w:val="none" w:sz="0" w:space="0" w:color="auto"/>
      </w:divBdr>
    </w:div>
    <w:div w:id="2007323202">
      <w:bodyDiv w:val="1"/>
      <w:marLeft w:val="0"/>
      <w:marRight w:val="0"/>
      <w:marTop w:val="0"/>
      <w:marBottom w:val="0"/>
      <w:divBdr>
        <w:top w:val="none" w:sz="0" w:space="0" w:color="auto"/>
        <w:left w:val="none" w:sz="0" w:space="0" w:color="auto"/>
        <w:bottom w:val="none" w:sz="0" w:space="0" w:color="auto"/>
        <w:right w:val="none" w:sz="0" w:space="0" w:color="auto"/>
      </w:divBdr>
    </w:div>
    <w:div w:id="2007393576">
      <w:bodyDiv w:val="1"/>
      <w:marLeft w:val="0"/>
      <w:marRight w:val="0"/>
      <w:marTop w:val="0"/>
      <w:marBottom w:val="0"/>
      <w:divBdr>
        <w:top w:val="none" w:sz="0" w:space="0" w:color="auto"/>
        <w:left w:val="none" w:sz="0" w:space="0" w:color="auto"/>
        <w:bottom w:val="none" w:sz="0" w:space="0" w:color="auto"/>
        <w:right w:val="none" w:sz="0" w:space="0" w:color="auto"/>
      </w:divBdr>
    </w:div>
    <w:div w:id="2007584455">
      <w:bodyDiv w:val="1"/>
      <w:marLeft w:val="0"/>
      <w:marRight w:val="0"/>
      <w:marTop w:val="0"/>
      <w:marBottom w:val="0"/>
      <w:divBdr>
        <w:top w:val="none" w:sz="0" w:space="0" w:color="auto"/>
        <w:left w:val="none" w:sz="0" w:space="0" w:color="auto"/>
        <w:bottom w:val="none" w:sz="0" w:space="0" w:color="auto"/>
        <w:right w:val="none" w:sz="0" w:space="0" w:color="auto"/>
      </w:divBdr>
    </w:div>
    <w:div w:id="2007783822">
      <w:bodyDiv w:val="1"/>
      <w:marLeft w:val="0"/>
      <w:marRight w:val="0"/>
      <w:marTop w:val="0"/>
      <w:marBottom w:val="0"/>
      <w:divBdr>
        <w:top w:val="none" w:sz="0" w:space="0" w:color="auto"/>
        <w:left w:val="none" w:sz="0" w:space="0" w:color="auto"/>
        <w:bottom w:val="none" w:sz="0" w:space="0" w:color="auto"/>
        <w:right w:val="none" w:sz="0" w:space="0" w:color="auto"/>
      </w:divBdr>
    </w:div>
    <w:div w:id="2007896465">
      <w:bodyDiv w:val="1"/>
      <w:marLeft w:val="0"/>
      <w:marRight w:val="0"/>
      <w:marTop w:val="0"/>
      <w:marBottom w:val="0"/>
      <w:divBdr>
        <w:top w:val="none" w:sz="0" w:space="0" w:color="auto"/>
        <w:left w:val="none" w:sz="0" w:space="0" w:color="auto"/>
        <w:bottom w:val="none" w:sz="0" w:space="0" w:color="auto"/>
        <w:right w:val="none" w:sz="0" w:space="0" w:color="auto"/>
      </w:divBdr>
    </w:div>
    <w:div w:id="2007901771">
      <w:bodyDiv w:val="1"/>
      <w:marLeft w:val="0"/>
      <w:marRight w:val="0"/>
      <w:marTop w:val="0"/>
      <w:marBottom w:val="0"/>
      <w:divBdr>
        <w:top w:val="none" w:sz="0" w:space="0" w:color="auto"/>
        <w:left w:val="none" w:sz="0" w:space="0" w:color="auto"/>
        <w:bottom w:val="none" w:sz="0" w:space="0" w:color="auto"/>
        <w:right w:val="none" w:sz="0" w:space="0" w:color="auto"/>
      </w:divBdr>
    </w:div>
    <w:div w:id="2007902409">
      <w:bodyDiv w:val="1"/>
      <w:marLeft w:val="0"/>
      <w:marRight w:val="0"/>
      <w:marTop w:val="0"/>
      <w:marBottom w:val="0"/>
      <w:divBdr>
        <w:top w:val="none" w:sz="0" w:space="0" w:color="auto"/>
        <w:left w:val="none" w:sz="0" w:space="0" w:color="auto"/>
        <w:bottom w:val="none" w:sz="0" w:space="0" w:color="auto"/>
        <w:right w:val="none" w:sz="0" w:space="0" w:color="auto"/>
      </w:divBdr>
    </w:div>
    <w:div w:id="2008090043">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510370">
      <w:bodyDiv w:val="1"/>
      <w:marLeft w:val="0"/>
      <w:marRight w:val="0"/>
      <w:marTop w:val="0"/>
      <w:marBottom w:val="0"/>
      <w:divBdr>
        <w:top w:val="none" w:sz="0" w:space="0" w:color="auto"/>
        <w:left w:val="none" w:sz="0" w:space="0" w:color="auto"/>
        <w:bottom w:val="none" w:sz="0" w:space="0" w:color="auto"/>
        <w:right w:val="none" w:sz="0" w:space="0" w:color="auto"/>
      </w:divBdr>
    </w:div>
    <w:div w:id="2008512729">
      <w:bodyDiv w:val="1"/>
      <w:marLeft w:val="0"/>
      <w:marRight w:val="0"/>
      <w:marTop w:val="0"/>
      <w:marBottom w:val="0"/>
      <w:divBdr>
        <w:top w:val="none" w:sz="0" w:space="0" w:color="auto"/>
        <w:left w:val="none" w:sz="0" w:space="0" w:color="auto"/>
        <w:bottom w:val="none" w:sz="0" w:space="0" w:color="auto"/>
        <w:right w:val="none" w:sz="0" w:space="0" w:color="auto"/>
      </w:divBdr>
    </w:div>
    <w:div w:id="2008708049">
      <w:bodyDiv w:val="1"/>
      <w:marLeft w:val="0"/>
      <w:marRight w:val="0"/>
      <w:marTop w:val="0"/>
      <w:marBottom w:val="0"/>
      <w:divBdr>
        <w:top w:val="none" w:sz="0" w:space="0" w:color="auto"/>
        <w:left w:val="none" w:sz="0" w:space="0" w:color="auto"/>
        <w:bottom w:val="none" w:sz="0" w:space="0" w:color="auto"/>
        <w:right w:val="none" w:sz="0" w:space="0" w:color="auto"/>
      </w:divBdr>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090150">
      <w:bodyDiv w:val="1"/>
      <w:marLeft w:val="0"/>
      <w:marRight w:val="0"/>
      <w:marTop w:val="0"/>
      <w:marBottom w:val="0"/>
      <w:divBdr>
        <w:top w:val="none" w:sz="0" w:space="0" w:color="auto"/>
        <w:left w:val="none" w:sz="0" w:space="0" w:color="auto"/>
        <w:bottom w:val="none" w:sz="0" w:space="0" w:color="auto"/>
        <w:right w:val="none" w:sz="0" w:space="0" w:color="auto"/>
      </w:divBdr>
    </w:div>
    <w:div w:id="2009209829">
      <w:bodyDiv w:val="1"/>
      <w:marLeft w:val="0"/>
      <w:marRight w:val="0"/>
      <w:marTop w:val="0"/>
      <w:marBottom w:val="0"/>
      <w:divBdr>
        <w:top w:val="none" w:sz="0" w:space="0" w:color="auto"/>
        <w:left w:val="none" w:sz="0" w:space="0" w:color="auto"/>
        <w:bottom w:val="none" w:sz="0" w:space="0" w:color="auto"/>
        <w:right w:val="none" w:sz="0" w:space="0" w:color="auto"/>
      </w:divBdr>
    </w:div>
    <w:div w:id="2009283062">
      <w:bodyDiv w:val="1"/>
      <w:marLeft w:val="0"/>
      <w:marRight w:val="0"/>
      <w:marTop w:val="0"/>
      <w:marBottom w:val="0"/>
      <w:divBdr>
        <w:top w:val="none" w:sz="0" w:space="0" w:color="auto"/>
        <w:left w:val="none" w:sz="0" w:space="0" w:color="auto"/>
        <w:bottom w:val="none" w:sz="0" w:space="0" w:color="auto"/>
        <w:right w:val="none" w:sz="0" w:space="0" w:color="auto"/>
      </w:divBdr>
    </w:div>
    <w:div w:id="2009290669">
      <w:bodyDiv w:val="1"/>
      <w:marLeft w:val="0"/>
      <w:marRight w:val="0"/>
      <w:marTop w:val="0"/>
      <w:marBottom w:val="0"/>
      <w:divBdr>
        <w:top w:val="none" w:sz="0" w:space="0" w:color="auto"/>
        <w:left w:val="none" w:sz="0" w:space="0" w:color="auto"/>
        <w:bottom w:val="none" w:sz="0" w:space="0" w:color="auto"/>
        <w:right w:val="none" w:sz="0" w:space="0" w:color="auto"/>
      </w:divBdr>
    </w:div>
    <w:div w:id="2009361311">
      <w:bodyDiv w:val="1"/>
      <w:marLeft w:val="0"/>
      <w:marRight w:val="0"/>
      <w:marTop w:val="0"/>
      <w:marBottom w:val="0"/>
      <w:divBdr>
        <w:top w:val="none" w:sz="0" w:space="0" w:color="auto"/>
        <w:left w:val="none" w:sz="0" w:space="0" w:color="auto"/>
        <w:bottom w:val="none" w:sz="0" w:space="0" w:color="auto"/>
        <w:right w:val="none" w:sz="0" w:space="0" w:color="auto"/>
      </w:divBdr>
    </w:div>
    <w:div w:id="2009364011">
      <w:bodyDiv w:val="1"/>
      <w:marLeft w:val="0"/>
      <w:marRight w:val="0"/>
      <w:marTop w:val="0"/>
      <w:marBottom w:val="0"/>
      <w:divBdr>
        <w:top w:val="none" w:sz="0" w:space="0" w:color="auto"/>
        <w:left w:val="none" w:sz="0" w:space="0" w:color="auto"/>
        <w:bottom w:val="none" w:sz="0" w:space="0" w:color="auto"/>
        <w:right w:val="none" w:sz="0" w:space="0" w:color="auto"/>
      </w:divBdr>
    </w:div>
    <w:div w:id="2009365620">
      <w:bodyDiv w:val="1"/>
      <w:marLeft w:val="0"/>
      <w:marRight w:val="0"/>
      <w:marTop w:val="0"/>
      <w:marBottom w:val="0"/>
      <w:divBdr>
        <w:top w:val="none" w:sz="0" w:space="0" w:color="auto"/>
        <w:left w:val="none" w:sz="0" w:space="0" w:color="auto"/>
        <w:bottom w:val="none" w:sz="0" w:space="0" w:color="auto"/>
        <w:right w:val="none" w:sz="0" w:space="0" w:color="auto"/>
      </w:divBdr>
    </w:div>
    <w:div w:id="2009601828">
      <w:bodyDiv w:val="1"/>
      <w:marLeft w:val="0"/>
      <w:marRight w:val="0"/>
      <w:marTop w:val="0"/>
      <w:marBottom w:val="0"/>
      <w:divBdr>
        <w:top w:val="none" w:sz="0" w:space="0" w:color="auto"/>
        <w:left w:val="none" w:sz="0" w:space="0" w:color="auto"/>
        <w:bottom w:val="none" w:sz="0" w:space="0" w:color="auto"/>
        <w:right w:val="none" w:sz="0" w:space="0" w:color="auto"/>
      </w:divBdr>
    </w:div>
    <w:div w:id="2009752967">
      <w:bodyDiv w:val="1"/>
      <w:marLeft w:val="0"/>
      <w:marRight w:val="0"/>
      <w:marTop w:val="0"/>
      <w:marBottom w:val="0"/>
      <w:divBdr>
        <w:top w:val="none" w:sz="0" w:space="0" w:color="auto"/>
        <w:left w:val="none" w:sz="0" w:space="0" w:color="auto"/>
        <w:bottom w:val="none" w:sz="0" w:space="0" w:color="auto"/>
        <w:right w:val="none" w:sz="0" w:space="0" w:color="auto"/>
      </w:divBdr>
    </w:div>
    <w:div w:id="2009819099">
      <w:bodyDiv w:val="1"/>
      <w:marLeft w:val="0"/>
      <w:marRight w:val="0"/>
      <w:marTop w:val="0"/>
      <w:marBottom w:val="0"/>
      <w:divBdr>
        <w:top w:val="none" w:sz="0" w:space="0" w:color="auto"/>
        <w:left w:val="none" w:sz="0" w:space="0" w:color="auto"/>
        <w:bottom w:val="none" w:sz="0" w:space="0" w:color="auto"/>
        <w:right w:val="none" w:sz="0" w:space="0" w:color="auto"/>
      </w:divBdr>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430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38182">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0323955">
      <w:bodyDiv w:val="1"/>
      <w:marLeft w:val="0"/>
      <w:marRight w:val="0"/>
      <w:marTop w:val="0"/>
      <w:marBottom w:val="0"/>
      <w:divBdr>
        <w:top w:val="none" w:sz="0" w:space="0" w:color="auto"/>
        <w:left w:val="none" w:sz="0" w:space="0" w:color="auto"/>
        <w:bottom w:val="none" w:sz="0" w:space="0" w:color="auto"/>
        <w:right w:val="none" w:sz="0" w:space="0" w:color="auto"/>
      </w:divBdr>
    </w:div>
    <w:div w:id="2010400249">
      <w:bodyDiv w:val="1"/>
      <w:marLeft w:val="0"/>
      <w:marRight w:val="0"/>
      <w:marTop w:val="0"/>
      <w:marBottom w:val="0"/>
      <w:divBdr>
        <w:top w:val="none" w:sz="0" w:space="0" w:color="auto"/>
        <w:left w:val="none" w:sz="0" w:space="0" w:color="auto"/>
        <w:bottom w:val="none" w:sz="0" w:space="0" w:color="auto"/>
        <w:right w:val="none" w:sz="0" w:space="0" w:color="auto"/>
      </w:divBdr>
    </w:div>
    <w:div w:id="2010448071">
      <w:bodyDiv w:val="1"/>
      <w:marLeft w:val="0"/>
      <w:marRight w:val="0"/>
      <w:marTop w:val="0"/>
      <w:marBottom w:val="0"/>
      <w:divBdr>
        <w:top w:val="none" w:sz="0" w:space="0" w:color="auto"/>
        <w:left w:val="none" w:sz="0" w:space="0" w:color="auto"/>
        <w:bottom w:val="none" w:sz="0" w:space="0" w:color="auto"/>
        <w:right w:val="none" w:sz="0" w:space="0" w:color="auto"/>
      </w:divBdr>
    </w:div>
    <w:div w:id="2010596077">
      <w:bodyDiv w:val="1"/>
      <w:marLeft w:val="0"/>
      <w:marRight w:val="0"/>
      <w:marTop w:val="0"/>
      <w:marBottom w:val="0"/>
      <w:divBdr>
        <w:top w:val="none" w:sz="0" w:space="0" w:color="auto"/>
        <w:left w:val="none" w:sz="0" w:space="0" w:color="auto"/>
        <w:bottom w:val="none" w:sz="0" w:space="0" w:color="auto"/>
        <w:right w:val="none" w:sz="0" w:space="0" w:color="auto"/>
      </w:divBdr>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442159">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125">
      <w:bodyDiv w:val="1"/>
      <w:marLeft w:val="0"/>
      <w:marRight w:val="0"/>
      <w:marTop w:val="0"/>
      <w:marBottom w:val="0"/>
      <w:divBdr>
        <w:top w:val="none" w:sz="0" w:space="0" w:color="auto"/>
        <w:left w:val="none" w:sz="0" w:space="0" w:color="auto"/>
        <w:bottom w:val="none" w:sz="0" w:space="0" w:color="auto"/>
        <w:right w:val="none" w:sz="0" w:space="0" w:color="auto"/>
      </w:divBdr>
    </w:div>
    <w:div w:id="2012446048">
      <w:bodyDiv w:val="1"/>
      <w:marLeft w:val="0"/>
      <w:marRight w:val="0"/>
      <w:marTop w:val="0"/>
      <w:marBottom w:val="0"/>
      <w:divBdr>
        <w:top w:val="none" w:sz="0" w:space="0" w:color="auto"/>
        <w:left w:val="none" w:sz="0" w:space="0" w:color="auto"/>
        <w:bottom w:val="none" w:sz="0" w:space="0" w:color="auto"/>
        <w:right w:val="none" w:sz="0" w:space="0" w:color="auto"/>
      </w:divBdr>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564929">
      <w:bodyDiv w:val="1"/>
      <w:marLeft w:val="0"/>
      <w:marRight w:val="0"/>
      <w:marTop w:val="0"/>
      <w:marBottom w:val="0"/>
      <w:divBdr>
        <w:top w:val="none" w:sz="0" w:space="0" w:color="auto"/>
        <w:left w:val="none" w:sz="0" w:space="0" w:color="auto"/>
        <w:bottom w:val="none" w:sz="0" w:space="0" w:color="auto"/>
        <w:right w:val="none" w:sz="0" w:space="0" w:color="auto"/>
      </w:divBdr>
    </w:div>
    <w:div w:id="2012565206">
      <w:bodyDiv w:val="1"/>
      <w:marLeft w:val="0"/>
      <w:marRight w:val="0"/>
      <w:marTop w:val="0"/>
      <w:marBottom w:val="0"/>
      <w:divBdr>
        <w:top w:val="none" w:sz="0" w:space="0" w:color="auto"/>
        <w:left w:val="none" w:sz="0" w:space="0" w:color="auto"/>
        <w:bottom w:val="none" w:sz="0" w:space="0" w:color="auto"/>
        <w:right w:val="none" w:sz="0" w:space="0" w:color="auto"/>
      </w:divBdr>
    </w:div>
    <w:div w:id="2012759401">
      <w:bodyDiv w:val="1"/>
      <w:marLeft w:val="0"/>
      <w:marRight w:val="0"/>
      <w:marTop w:val="0"/>
      <w:marBottom w:val="0"/>
      <w:divBdr>
        <w:top w:val="none" w:sz="0" w:space="0" w:color="auto"/>
        <w:left w:val="none" w:sz="0" w:space="0" w:color="auto"/>
        <w:bottom w:val="none" w:sz="0" w:space="0" w:color="auto"/>
        <w:right w:val="none" w:sz="0" w:space="0" w:color="auto"/>
      </w:divBdr>
    </w:div>
    <w:div w:id="2012828208">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8">
          <w:marLeft w:val="0"/>
          <w:marRight w:val="0"/>
          <w:marTop w:val="0"/>
          <w:marBottom w:val="0"/>
          <w:divBdr>
            <w:top w:val="none" w:sz="0" w:space="0" w:color="auto"/>
            <w:left w:val="none" w:sz="0" w:space="0" w:color="auto"/>
            <w:bottom w:val="none" w:sz="0" w:space="0" w:color="auto"/>
            <w:right w:val="none" w:sz="0" w:space="0" w:color="auto"/>
          </w:divBdr>
          <w:divsChild>
            <w:div w:id="1736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732">
      <w:bodyDiv w:val="1"/>
      <w:marLeft w:val="0"/>
      <w:marRight w:val="0"/>
      <w:marTop w:val="0"/>
      <w:marBottom w:val="0"/>
      <w:divBdr>
        <w:top w:val="none" w:sz="0" w:space="0" w:color="auto"/>
        <w:left w:val="none" w:sz="0" w:space="0" w:color="auto"/>
        <w:bottom w:val="none" w:sz="0" w:space="0" w:color="auto"/>
        <w:right w:val="none" w:sz="0" w:space="0" w:color="auto"/>
      </w:divBdr>
    </w:div>
    <w:div w:id="2013142578">
      <w:bodyDiv w:val="1"/>
      <w:marLeft w:val="0"/>
      <w:marRight w:val="0"/>
      <w:marTop w:val="0"/>
      <w:marBottom w:val="0"/>
      <w:divBdr>
        <w:top w:val="none" w:sz="0" w:space="0" w:color="auto"/>
        <w:left w:val="none" w:sz="0" w:space="0" w:color="auto"/>
        <w:bottom w:val="none" w:sz="0" w:space="0" w:color="auto"/>
        <w:right w:val="none" w:sz="0" w:space="0" w:color="auto"/>
      </w:divBdr>
    </w:div>
    <w:div w:id="2013289050">
      <w:bodyDiv w:val="1"/>
      <w:marLeft w:val="0"/>
      <w:marRight w:val="0"/>
      <w:marTop w:val="0"/>
      <w:marBottom w:val="0"/>
      <w:divBdr>
        <w:top w:val="none" w:sz="0" w:space="0" w:color="auto"/>
        <w:left w:val="none" w:sz="0" w:space="0" w:color="auto"/>
        <w:bottom w:val="none" w:sz="0" w:space="0" w:color="auto"/>
        <w:right w:val="none" w:sz="0" w:space="0" w:color="auto"/>
      </w:divBdr>
    </w:div>
    <w:div w:id="2013289382">
      <w:bodyDiv w:val="1"/>
      <w:marLeft w:val="0"/>
      <w:marRight w:val="0"/>
      <w:marTop w:val="0"/>
      <w:marBottom w:val="0"/>
      <w:divBdr>
        <w:top w:val="none" w:sz="0" w:space="0" w:color="auto"/>
        <w:left w:val="none" w:sz="0" w:space="0" w:color="auto"/>
        <w:bottom w:val="none" w:sz="0" w:space="0" w:color="auto"/>
        <w:right w:val="none" w:sz="0" w:space="0" w:color="auto"/>
      </w:divBdr>
    </w:div>
    <w:div w:id="2013293261">
      <w:bodyDiv w:val="1"/>
      <w:marLeft w:val="0"/>
      <w:marRight w:val="0"/>
      <w:marTop w:val="0"/>
      <w:marBottom w:val="0"/>
      <w:divBdr>
        <w:top w:val="none" w:sz="0" w:space="0" w:color="auto"/>
        <w:left w:val="none" w:sz="0" w:space="0" w:color="auto"/>
        <w:bottom w:val="none" w:sz="0" w:space="0" w:color="auto"/>
        <w:right w:val="none" w:sz="0" w:space="0" w:color="auto"/>
      </w:divBdr>
    </w:div>
    <w:div w:id="2013294435">
      <w:bodyDiv w:val="1"/>
      <w:marLeft w:val="0"/>
      <w:marRight w:val="0"/>
      <w:marTop w:val="0"/>
      <w:marBottom w:val="0"/>
      <w:divBdr>
        <w:top w:val="none" w:sz="0" w:space="0" w:color="auto"/>
        <w:left w:val="none" w:sz="0" w:space="0" w:color="auto"/>
        <w:bottom w:val="none" w:sz="0" w:space="0" w:color="auto"/>
        <w:right w:val="none" w:sz="0" w:space="0" w:color="auto"/>
      </w:divBdr>
    </w:div>
    <w:div w:id="2013678971">
      <w:bodyDiv w:val="1"/>
      <w:marLeft w:val="0"/>
      <w:marRight w:val="0"/>
      <w:marTop w:val="0"/>
      <w:marBottom w:val="0"/>
      <w:divBdr>
        <w:top w:val="none" w:sz="0" w:space="0" w:color="auto"/>
        <w:left w:val="none" w:sz="0" w:space="0" w:color="auto"/>
        <w:bottom w:val="none" w:sz="0" w:space="0" w:color="auto"/>
        <w:right w:val="none" w:sz="0" w:space="0" w:color="auto"/>
      </w:divBdr>
    </w:div>
    <w:div w:id="2013754475">
      <w:bodyDiv w:val="1"/>
      <w:marLeft w:val="0"/>
      <w:marRight w:val="0"/>
      <w:marTop w:val="0"/>
      <w:marBottom w:val="0"/>
      <w:divBdr>
        <w:top w:val="none" w:sz="0" w:space="0" w:color="auto"/>
        <w:left w:val="none" w:sz="0" w:space="0" w:color="auto"/>
        <w:bottom w:val="none" w:sz="0" w:space="0" w:color="auto"/>
        <w:right w:val="none" w:sz="0" w:space="0" w:color="auto"/>
      </w:divBdr>
    </w:div>
    <w:div w:id="2014146292">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985497">
      <w:bodyDiv w:val="1"/>
      <w:marLeft w:val="0"/>
      <w:marRight w:val="0"/>
      <w:marTop w:val="0"/>
      <w:marBottom w:val="0"/>
      <w:divBdr>
        <w:top w:val="none" w:sz="0" w:space="0" w:color="auto"/>
        <w:left w:val="none" w:sz="0" w:space="0" w:color="auto"/>
        <w:bottom w:val="none" w:sz="0" w:space="0" w:color="auto"/>
        <w:right w:val="none" w:sz="0" w:space="0" w:color="auto"/>
      </w:divBdr>
    </w:div>
    <w:div w:id="2014991673">
      <w:bodyDiv w:val="1"/>
      <w:marLeft w:val="0"/>
      <w:marRight w:val="0"/>
      <w:marTop w:val="0"/>
      <w:marBottom w:val="0"/>
      <w:divBdr>
        <w:top w:val="none" w:sz="0" w:space="0" w:color="auto"/>
        <w:left w:val="none" w:sz="0" w:space="0" w:color="auto"/>
        <w:bottom w:val="none" w:sz="0" w:space="0" w:color="auto"/>
        <w:right w:val="none" w:sz="0" w:space="0" w:color="auto"/>
      </w:divBdr>
    </w:div>
    <w:div w:id="2015188170">
      <w:bodyDiv w:val="1"/>
      <w:marLeft w:val="0"/>
      <w:marRight w:val="0"/>
      <w:marTop w:val="0"/>
      <w:marBottom w:val="0"/>
      <w:divBdr>
        <w:top w:val="none" w:sz="0" w:space="0" w:color="auto"/>
        <w:left w:val="none" w:sz="0" w:space="0" w:color="auto"/>
        <w:bottom w:val="none" w:sz="0" w:space="0" w:color="auto"/>
        <w:right w:val="none" w:sz="0" w:space="0" w:color="auto"/>
      </w:divBdr>
    </w:div>
    <w:div w:id="2015838572">
      <w:bodyDiv w:val="1"/>
      <w:marLeft w:val="0"/>
      <w:marRight w:val="0"/>
      <w:marTop w:val="0"/>
      <w:marBottom w:val="0"/>
      <w:divBdr>
        <w:top w:val="none" w:sz="0" w:space="0" w:color="auto"/>
        <w:left w:val="none" w:sz="0" w:space="0" w:color="auto"/>
        <w:bottom w:val="none" w:sz="0" w:space="0" w:color="auto"/>
        <w:right w:val="none" w:sz="0" w:space="0" w:color="auto"/>
      </w:divBdr>
    </w:div>
    <w:div w:id="2015838970">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5030">
      <w:bodyDiv w:val="1"/>
      <w:marLeft w:val="0"/>
      <w:marRight w:val="0"/>
      <w:marTop w:val="0"/>
      <w:marBottom w:val="0"/>
      <w:divBdr>
        <w:top w:val="none" w:sz="0" w:space="0" w:color="auto"/>
        <w:left w:val="none" w:sz="0" w:space="0" w:color="auto"/>
        <w:bottom w:val="none" w:sz="0" w:space="0" w:color="auto"/>
        <w:right w:val="none" w:sz="0" w:space="0" w:color="auto"/>
      </w:divBdr>
    </w:div>
    <w:div w:id="201615316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686049">
      <w:bodyDiv w:val="1"/>
      <w:marLeft w:val="0"/>
      <w:marRight w:val="0"/>
      <w:marTop w:val="0"/>
      <w:marBottom w:val="0"/>
      <w:divBdr>
        <w:top w:val="none" w:sz="0" w:space="0" w:color="auto"/>
        <w:left w:val="none" w:sz="0" w:space="0" w:color="auto"/>
        <w:bottom w:val="none" w:sz="0" w:space="0" w:color="auto"/>
        <w:right w:val="none" w:sz="0" w:space="0" w:color="auto"/>
      </w:divBdr>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806094">
      <w:bodyDiv w:val="1"/>
      <w:marLeft w:val="0"/>
      <w:marRight w:val="0"/>
      <w:marTop w:val="0"/>
      <w:marBottom w:val="0"/>
      <w:divBdr>
        <w:top w:val="none" w:sz="0" w:space="0" w:color="auto"/>
        <w:left w:val="none" w:sz="0" w:space="0" w:color="auto"/>
        <w:bottom w:val="none" w:sz="0" w:space="0" w:color="auto"/>
        <w:right w:val="none" w:sz="0" w:space="0" w:color="auto"/>
      </w:divBdr>
    </w:div>
    <w:div w:id="2016951666">
      <w:bodyDiv w:val="1"/>
      <w:marLeft w:val="0"/>
      <w:marRight w:val="0"/>
      <w:marTop w:val="0"/>
      <w:marBottom w:val="0"/>
      <w:divBdr>
        <w:top w:val="none" w:sz="0" w:space="0" w:color="auto"/>
        <w:left w:val="none" w:sz="0" w:space="0" w:color="auto"/>
        <w:bottom w:val="none" w:sz="0" w:space="0" w:color="auto"/>
        <w:right w:val="none" w:sz="0" w:space="0" w:color="auto"/>
      </w:divBdr>
    </w:div>
    <w:div w:id="2017077572">
      <w:bodyDiv w:val="1"/>
      <w:marLeft w:val="0"/>
      <w:marRight w:val="0"/>
      <w:marTop w:val="0"/>
      <w:marBottom w:val="0"/>
      <w:divBdr>
        <w:top w:val="none" w:sz="0" w:space="0" w:color="auto"/>
        <w:left w:val="none" w:sz="0" w:space="0" w:color="auto"/>
        <w:bottom w:val="none" w:sz="0" w:space="0" w:color="auto"/>
        <w:right w:val="none" w:sz="0" w:space="0" w:color="auto"/>
      </w:divBdr>
    </w:div>
    <w:div w:id="2017147388">
      <w:bodyDiv w:val="1"/>
      <w:marLeft w:val="0"/>
      <w:marRight w:val="0"/>
      <w:marTop w:val="0"/>
      <w:marBottom w:val="0"/>
      <w:divBdr>
        <w:top w:val="none" w:sz="0" w:space="0" w:color="auto"/>
        <w:left w:val="none" w:sz="0" w:space="0" w:color="auto"/>
        <w:bottom w:val="none" w:sz="0" w:space="0" w:color="auto"/>
        <w:right w:val="none" w:sz="0" w:space="0" w:color="auto"/>
      </w:divBdr>
    </w:div>
    <w:div w:id="2017223900">
      <w:bodyDiv w:val="1"/>
      <w:marLeft w:val="0"/>
      <w:marRight w:val="0"/>
      <w:marTop w:val="0"/>
      <w:marBottom w:val="0"/>
      <w:divBdr>
        <w:top w:val="none" w:sz="0" w:space="0" w:color="auto"/>
        <w:left w:val="none" w:sz="0" w:space="0" w:color="auto"/>
        <w:bottom w:val="none" w:sz="0" w:space="0" w:color="auto"/>
        <w:right w:val="none" w:sz="0" w:space="0" w:color="auto"/>
      </w:divBdr>
    </w:div>
    <w:div w:id="2017416126">
      <w:bodyDiv w:val="1"/>
      <w:marLeft w:val="0"/>
      <w:marRight w:val="0"/>
      <w:marTop w:val="0"/>
      <w:marBottom w:val="0"/>
      <w:divBdr>
        <w:top w:val="none" w:sz="0" w:space="0" w:color="auto"/>
        <w:left w:val="none" w:sz="0" w:space="0" w:color="auto"/>
        <w:bottom w:val="none" w:sz="0" w:space="0" w:color="auto"/>
        <w:right w:val="none" w:sz="0" w:space="0" w:color="auto"/>
      </w:divBdr>
    </w:div>
    <w:div w:id="2017421846">
      <w:bodyDiv w:val="1"/>
      <w:marLeft w:val="0"/>
      <w:marRight w:val="0"/>
      <w:marTop w:val="0"/>
      <w:marBottom w:val="0"/>
      <w:divBdr>
        <w:top w:val="none" w:sz="0" w:space="0" w:color="auto"/>
        <w:left w:val="none" w:sz="0" w:space="0" w:color="auto"/>
        <w:bottom w:val="none" w:sz="0" w:space="0" w:color="auto"/>
        <w:right w:val="none" w:sz="0" w:space="0" w:color="auto"/>
      </w:divBdr>
    </w:div>
    <w:div w:id="201742269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492164">
      <w:bodyDiv w:val="1"/>
      <w:marLeft w:val="0"/>
      <w:marRight w:val="0"/>
      <w:marTop w:val="0"/>
      <w:marBottom w:val="0"/>
      <w:divBdr>
        <w:top w:val="none" w:sz="0" w:space="0" w:color="auto"/>
        <w:left w:val="none" w:sz="0" w:space="0" w:color="auto"/>
        <w:bottom w:val="none" w:sz="0" w:space="0" w:color="auto"/>
        <w:right w:val="none" w:sz="0" w:space="0" w:color="auto"/>
      </w:divBdr>
    </w:div>
    <w:div w:id="2017539236">
      <w:bodyDiv w:val="1"/>
      <w:marLeft w:val="0"/>
      <w:marRight w:val="0"/>
      <w:marTop w:val="0"/>
      <w:marBottom w:val="0"/>
      <w:divBdr>
        <w:top w:val="none" w:sz="0" w:space="0" w:color="auto"/>
        <w:left w:val="none" w:sz="0" w:space="0" w:color="auto"/>
        <w:bottom w:val="none" w:sz="0" w:space="0" w:color="auto"/>
        <w:right w:val="none" w:sz="0" w:space="0" w:color="auto"/>
      </w:divBdr>
    </w:div>
    <w:div w:id="2017608787">
      <w:bodyDiv w:val="1"/>
      <w:marLeft w:val="0"/>
      <w:marRight w:val="0"/>
      <w:marTop w:val="0"/>
      <w:marBottom w:val="0"/>
      <w:divBdr>
        <w:top w:val="none" w:sz="0" w:space="0" w:color="auto"/>
        <w:left w:val="none" w:sz="0" w:space="0" w:color="auto"/>
        <w:bottom w:val="none" w:sz="0" w:space="0" w:color="auto"/>
        <w:right w:val="none" w:sz="0" w:space="0" w:color="auto"/>
      </w:divBdr>
    </w:div>
    <w:div w:id="2017657977">
      <w:bodyDiv w:val="1"/>
      <w:marLeft w:val="0"/>
      <w:marRight w:val="0"/>
      <w:marTop w:val="0"/>
      <w:marBottom w:val="0"/>
      <w:divBdr>
        <w:top w:val="none" w:sz="0" w:space="0" w:color="auto"/>
        <w:left w:val="none" w:sz="0" w:space="0" w:color="auto"/>
        <w:bottom w:val="none" w:sz="0" w:space="0" w:color="auto"/>
        <w:right w:val="none" w:sz="0" w:space="0" w:color="auto"/>
      </w:divBdr>
    </w:div>
    <w:div w:id="2018118613">
      <w:bodyDiv w:val="1"/>
      <w:marLeft w:val="0"/>
      <w:marRight w:val="0"/>
      <w:marTop w:val="0"/>
      <w:marBottom w:val="0"/>
      <w:divBdr>
        <w:top w:val="none" w:sz="0" w:space="0" w:color="auto"/>
        <w:left w:val="none" w:sz="0" w:space="0" w:color="auto"/>
        <w:bottom w:val="none" w:sz="0" w:space="0" w:color="auto"/>
        <w:right w:val="none" w:sz="0" w:space="0" w:color="auto"/>
      </w:divBdr>
    </w:div>
    <w:div w:id="2018189152">
      <w:bodyDiv w:val="1"/>
      <w:marLeft w:val="0"/>
      <w:marRight w:val="0"/>
      <w:marTop w:val="0"/>
      <w:marBottom w:val="0"/>
      <w:divBdr>
        <w:top w:val="none" w:sz="0" w:space="0" w:color="auto"/>
        <w:left w:val="none" w:sz="0" w:space="0" w:color="auto"/>
        <w:bottom w:val="none" w:sz="0" w:space="0" w:color="auto"/>
        <w:right w:val="none" w:sz="0" w:space="0" w:color="auto"/>
      </w:divBdr>
    </w:div>
    <w:div w:id="2018262381">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8579416">
      <w:bodyDiv w:val="1"/>
      <w:marLeft w:val="0"/>
      <w:marRight w:val="0"/>
      <w:marTop w:val="0"/>
      <w:marBottom w:val="0"/>
      <w:divBdr>
        <w:top w:val="none" w:sz="0" w:space="0" w:color="auto"/>
        <w:left w:val="none" w:sz="0" w:space="0" w:color="auto"/>
        <w:bottom w:val="none" w:sz="0" w:space="0" w:color="auto"/>
        <w:right w:val="none" w:sz="0" w:space="0" w:color="auto"/>
      </w:divBdr>
    </w:div>
    <w:div w:id="2018802052">
      <w:bodyDiv w:val="1"/>
      <w:marLeft w:val="0"/>
      <w:marRight w:val="0"/>
      <w:marTop w:val="0"/>
      <w:marBottom w:val="0"/>
      <w:divBdr>
        <w:top w:val="none" w:sz="0" w:space="0" w:color="auto"/>
        <w:left w:val="none" w:sz="0" w:space="0" w:color="auto"/>
        <w:bottom w:val="none" w:sz="0" w:space="0" w:color="auto"/>
        <w:right w:val="none" w:sz="0" w:space="0" w:color="auto"/>
      </w:divBdr>
    </w:div>
    <w:div w:id="2019387174">
      <w:bodyDiv w:val="1"/>
      <w:marLeft w:val="0"/>
      <w:marRight w:val="0"/>
      <w:marTop w:val="0"/>
      <w:marBottom w:val="0"/>
      <w:divBdr>
        <w:top w:val="none" w:sz="0" w:space="0" w:color="auto"/>
        <w:left w:val="none" w:sz="0" w:space="0" w:color="auto"/>
        <w:bottom w:val="none" w:sz="0" w:space="0" w:color="auto"/>
        <w:right w:val="none" w:sz="0" w:space="0" w:color="auto"/>
      </w:divBdr>
    </w:div>
    <w:div w:id="2019457733">
      <w:bodyDiv w:val="1"/>
      <w:marLeft w:val="0"/>
      <w:marRight w:val="0"/>
      <w:marTop w:val="0"/>
      <w:marBottom w:val="0"/>
      <w:divBdr>
        <w:top w:val="none" w:sz="0" w:space="0" w:color="auto"/>
        <w:left w:val="none" w:sz="0" w:space="0" w:color="auto"/>
        <w:bottom w:val="none" w:sz="0" w:space="0" w:color="auto"/>
        <w:right w:val="none" w:sz="0" w:space="0" w:color="auto"/>
      </w:divBdr>
    </w:div>
    <w:div w:id="2019580510">
      <w:bodyDiv w:val="1"/>
      <w:marLeft w:val="0"/>
      <w:marRight w:val="0"/>
      <w:marTop w:val="0"/>
      <w:marBottom w:val="0"/>
      <w:divBdr>
        <w:top w:val="none" w:sz="0" w:space="0" w:color="auto"/>
        <w:left w:val="none" w:sz="0" w:space="0" w:color="auto"/>
        <w:bottom w:val="none" w:sz="0" w:space="0" w:color="auto"/>
        <w:right w:val="none" w:sz="0" w:space="0" w:color="auto"/>
      </w:divBdr>
    </w:div>
    <w:div w:id="2019891581">
      <w:bodyDiv w:val="1"/>
      <w:marLeft w:val="0"/>
      <w:marRight w:val="0"/>
      <w:marTop w:val="0"/>
      <w:marBottom w:val="0"/>
      <w:divBdr>
        <w:top w:val="none" w:sz="0" w:space="0" w:color="auto"/>
        <w:left w:val="none" w:sz="0" w:space="0" w:color="auto"/>
        <w:bottom w:val="none" w:sz="0" w:space="0" w:color="auto"/>
        <w:right w:val="none" w:sz="0" w:space="0" w:color="auto"/>
      </w:divBdr>
    </w:div>
    <w:div w:id="2020505868">
      <w:bodyDiv w:val="1"/>
      <w:marLeft w:val="0"/>
      <w:marRight w:val="0"/>
      <w:marTop w:val="0"/>
      <w:marBottom w:val="0"/>
      <w:divBdr>
        <w:top w:val="none" w:sz="0" w:space="0" w:color="auto"/>
        <w:left w:val="none" w:sz="0" w:space="0" w:color="auto"/>
        <w:bottom w:val="none" w:sz="0" w:space="0" w:color="auto"/>
        <w:right w:val="none" w:sz="0" w:space="0" w:color="auto"/>
      </w:divBdr>
    </w:div>
    <w:div w:id="2020620797">
      <w:bodyDiv w:val="1"/>
      <w:marLeft w:val="0"/>
      <w:marRight w:val="0"/>
      <w:marTop w:val="0"/>
      <w:marBottom w:val="0"/>
      <w:divBdr>
        <w:top w:val="none" w:sz="0" w:space="0" w:color="auto"/>
        <w:left w:val="none" w:sz="0" w:space="0" w:color="auto"/>
        <w:bottom w:val="none" w:sz="0" w:space="0" w:color="auto"/>
        <w:right w:val="none" w:sz="0" w:space="0" w:color="auto"/>
      </w:divBdr>
    </w:div>
    <w:div w:id="2020699105">
      <w:bodyDiv w:val="1"/>
      <w:marLeft w:val="0"/>
      <w:marRight w:val="0"/>
      <w:marTop w:val="0"/>
      <w:marBottom w:val="0"/>
      <w:divBdr>
        <w:top w:val="none" w:sz="0" w:space="0" w:color="auto"/>
        <w:left w:val="none" w:sz="0" w:space="0" w:color="auto"/>
        <w:bottom w:val="none" w:sz="0" w:space="0" w:color="auto"/>
        <w:right w:val="none" w:sz="0" w:space="0" w:color="auto"/>
      </w:divBdr>
    </w:div>
    <w:div w:id="2021082428">
      <w:bodyDiv w:val="1"/>
      <w:marLeft w:val="0"/>
      <w:marRight w:val="0"/>
      <w:marTop w:val="0"/>
      <w:marBottom w:val="0"/>
      <w:divBdr>
        <w:top w:val="none" w:sz="0" w:space="0" w:color="auto"/>
        <w:left w:val="none" w:sz="0" w:space="0" w:color="auto"/>
        <w:bottom w:val="none" w:sz="0" w:space="0" w:color="auto"/>
        <w:right w:val="none" w:sz="0" w:space="0" w:color="auto"/>
      </w:divBdr>
    </w:div>
    <w:div w:id="2021082835">
      <w:bodyDiv w:val="1"/>
      <w:marLeft w:val="0"/>
      <w:marRight w:val="0"/>
      <w:marTop w:val="0"/>
      <w:marBottom w:val="0"/>
      <w:divBdr>
        <w:top w:val="none" w:sz="0" w:space="0" w:color="auto"/>
        <w:left w:val="none" w:sz="0" w:space="0" w:color="auto"/>
        <w:bottom w:val="none" w:sz="0" w:space="0" w:color="auto"/>
        <w:right w:val="none" w:sz="0" w:space="0" w:color="auto"/>
      </w:divBdr>
    </w:div>
    <w:div w:id="202120109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1363">
      <w:bodyDiv w:val="1"/>
      <w:marLeft w:val="0"/>
      <w:marRight w:val="0"/>
      <w:marTop w:val="0"/>
      <w:marBottom w:val="0"/>
      <w:divBdr>
        <w:top w:val="none" w:sz="0" w:space="0" w:color="auto"/>
        <w:left w:val="none" w:sz="0" w:space="0" w:color="auto"/>
        <w:bottom w:val="none" w:sz="0" w:space="0" w:color="auto"/>
        <w:right w:val="none" w:sz="0" w:space="0" w:color="auto"/>
      </w:divBdr>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40682">
      <w:bodyDiv w:val="1"/>
      <w:marLeft w:val="0"/>
      <w:marRight w:val="0"/>
      <w:marTop w:val="0"/>
      <w:marBottom w:val="0"/>
      <w:divBdr>
        <w:top w:val="none" w:sz="0" w:space="0" w:color="auto"/>
        <w:left w:val="none" w:sz="0" w:space="0" w:color="auto"/>
        <w:bottom w:val="none" w:sz="0" w:space="0" w:color="auto"/>
        <w:right w:val="none" w:sz="0" w:space="0" w:color="auto"/>
      </w:divBdr>
    </w:div>
    <w:div w:id="2021810336">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932741">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52183">
      <w:bodyDiv w:val="1"/>
      <w:marLeft w:val="0"/>
      <w:marRight w:val="0"/>
      <w:marTop w:val="0"/>
      <w:marBottom w:val="0"/>
      <w:divBdr>
        <w:top w:val="none" w:sz="0" w:space="0" w:color="auto"/>
        <w:left w:val="none" w:sz="0" w:space="0" w:color="auto"/>
        <w:bottom w:val="none" w:sz="0" w:space="0" w:color="auto"/>
        <w:right w:val="none" w:sz="0" w:space="0" w:color="auto"/>
      </w:divBdr>
    </w:div>
    <w:div w:id="2022201139">
      <w:bodyDiv w:val="1"/>
      <w:marLeft w:val="0"/>
      <w:marRight w:val="0"/>
      <w:marTop w:val="0"/>
      <w:marBottom w:val="0"/>
      <w:divBdr>
        <w:top w:val="none" w:sz="0" w:space="0" w:color="auto"/>
        <w:left w:val="none" w:sz="0" w:space="0" w:color="auto"/>
        <w:bottom w:val="none" w:sz="0" w:space="0" w:color="auto"/>
        <w:right w:val="none" w:sz="0" w:space="0" w:color="auto"/>
      </w:divBdr>
    </w:div>
    <w:div w:id="2022269166">
      <w:bodyDiv w:val="1"/>
      <w:marLeft w:val="0"/>
      <w:marRight w:val="0"/>
      <w:marTop w:val="0"/>
      <w:marBottom w:val="0"/>
      <w:divBdr>
        <w:top w:val="none" w:sz="0" w:space="0" w:color="auto"/>
        <w:left w:val="none" w:sz="0" w:space="0" w:color="auto"/>
        <w:bottom w:val="none" w:sz="0" w:space="0" w:color="auto"/>
        <w:right w:val="none" w:sz="0" w:space="0" w:color="auto"/>
      </w:divBdr>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86856">
      <w:bodyDiv w:val="1"/>
      <w:marLeft w:val="0"/>
      <w:marRight w:val="0"/>
      <w:marTop w:val="0"/>
      <w:marBottom w:val="0"/>
      <w:divBdr>
        <w:top w:val="none" w:sz="0" w:space="0" w:color="auto"/>
        <w:left w:val="none" w:sz="0" w:space="0" w:color="auto"/>
        <w:bottom w:val="none" w:sz="0" w:space="0" w:color="auto"/>
        <w:right w:val="none" w:sz="0" w:space="0" w:color="auto"/>
      </w:divBdr>
    </w:div>
    <w:div w:id="2022703903">
      <w:bodyDiv w:val="1"/>
      <w:marLeft w:val="0"/>
      <w:marRight w:val="0"/>
      <w:marTop w:val="0"/>
      <w:marBottom w:val="0"/>
      <w:divBdr>
        <w:top w:val="none" w:sz="0" w:space="0" w:color="auto"/>
        <w:left w:val="none" w:sz="0" w:space="0" w:color="auto"/>
        <w:bottom w:val="none" w:sz="0" w:space="0" w:color="auto"/>
        <w:right w:val="none" w:sz="0" w:space="0" w:color="auto"/>
      </w:divBdr>
    </w:div>
    <w:div w:id="2022705787">
      <w:bodyDiv w:val="1"/>
      <w:marLeft w:val="0"/>
      <w:marRight w:val="0"/>
      <w:marTop w:val="0"/>
      <w:marBottom w:val="0"/>
      <w:divBdr>
        <w:top w:val="none" w:sz="0" w:space="0" w:color="auto"/>
        <w:left w:val="none" w:sz="0" w:space="0" w:color="auto"/>
        <w:bottom w:val="none" w:sz="0" w:space="0" w:color="auto"/>
        <w:right w:val="none" w:sz="0" w:space="0" w:color="auto"/>
      </w:divBdr>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2848987">
      <w:bodyDiv w:val="1"/>
      <w:marLeft w:val="0"/>
      <w:marRight w:val="0"/>
      <w:marTop w:val="0"/>
      <w:marBottom w:val="0"/>
      <w:divBdr>
        <w:top w:val="none" w:sz="0" w:space="0" w:color="auto"/>
        <w:left w:val="none" w:sz="0" w:space="0" w:color="auto"/>
        <w:bottom w:val="none" w:sz="0" w:space="0" w:color="auto"/>
        <w:right w:val="none" w:sz="0" w:space="0" w:color="auto"/>
      </w:divBdr>
    </w:div>
    <w:div w:id="2023045404">
      <w:bodyDiv w:val="1"/>
      <w:marLeft w:val="0"/>
      <w:marRight w:val="0"/>
      <w:marTop w:val="0"/>
      <w:marBottom w:val="0"/>
      <w:divBdr>
        <w:top w:val="none" w:sz="0" w:space="0" w:color="auto"/>
        <w:left w:val="none" w:sz="0" w:space="0" w:color="auto"/>
        <w:bottom w:val="none" w:sz="0" w:space="0" w:color="auto"/>
        <w:right w:val="none" w:sz="0" w:space="0" w:color="auto"/>
      </w:divBdr>
    </w:div>
    <w:div w:id="2023049585">
      <w:bodyDiv w:val="1"/>
      <w:marLeft w:val="0"/>
      <w:marRight w:val="0"/>
      <w:marTop w:val="0"/>
      <w:marBottom w:val="0"/>
      <w:divBdr>
        <w:top w:val="none" w:sz="0" w:space="0" w:color="auto"/>
        <w:left w:val="none" w:sz="0" w:space="0" w:color="auto"/>
        <w:bottom w:val="none" w:sz="0" w:space="0" w:color="auto"/>
        <w:right w:val="none" w:sz="0" w:space="0" w:color="auto"/>
      </w:divBdr>
    </w:div>
    <w:div w:id="2023126843">
      <w:bodyDiv w:val="1"/>
      <w:marLeft w:val="0"/>
      <w:marRight w:val="0"/>
      <w:marTop w:val="0"/>
      <w:marBottom w:val="0"/>
      <w:divBdr>
        <w:top w:val="none" w:sz="0" w:space="0" w:color="auto"/>
        <w:left w:val="none" w:sz="0" w:space="0" w:color="auto"/>
        <w:bottom w:val="none" w:sz="0" w:space="0" w:color="auto"/>
        <w:right w:val="none" w:sz="0" w:space="0" w:color="auto"/>
      </w:divBdr>
    </w:div>
    <w:div w:id="2023390371">
      <w:bodyDiv w:val="1"/>
      <w:marLeft w:val="0"/>
      <w:marRight w:val="0"/>
      <w:marTop w:val="0"/>
      <w:marBottom w:val="0"/>
      <w:divBdr>
        <w:top w:val="none" w:sz="0" w:space="0" w:color="auto"/>
        <w:left w:val="none" w:sz="0" w:space="0" w:color="auto"/>
        <w:bottom w:val="none" w:sz="0" w:space="0" w:color="auto"/>
        <w:right w:val="none" w:sz="0" w:space="0" w:color="auto"/>
      </w:divBdr>
    </w:div>
    <w:div w:id="2023430892">
      <w:bodyDiv w:val="1"/>
      <w:marLeft w:val="0"/>
      <w:marRight w:val="0"/>
      <w:marTop w:val="0"/>
      <w:marBottom w:val="0"/>
      <w:divBdr>
        <w:top w:val="none" w:sz="0" w:space="0" w:color="auto"/>
        <w:left w:val="none" w:sz="0" w:space="0" w:color="auto"/>
        <w:bottom w:val="none" w:sz="0" w:space="0" w:color="auto"/>
        <w:right w:val="none" w:sz="0" w:space="0" w:color="auto"/>
      </w:divBdr>
    </w:div>
    <w:div w:id="2023625038">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767">
      <w:bodyDiv w:val="1"/>
      <w:marLeft w:val="0"/>
      <w:marRight w:val="0"/>
      <w:marTop w:val="0"/>
      <w:marBottom w:val="0"/>
      <w:divBdr>
        <w:top w:val="none" w:sz="0" w:space="0" w:color="auto"/>
        <w:left w:val="none" w:sz="0" w:space="0" w:color="auto"/>
        <w:bottom w:val="none" w:sz="0" w:space="0" w:color="auto"/>
        <w:right w:val="none" w:sz="0" w:space="0" w:color="auto"/>
      </w:divBdr>
    </w:div>
    <w:div w:id="2023967992">
      <w:bodyDiv w:val="1"/>
      <w:marLeft w:val="0"/>
      <w:marRight w:val="0"/>
      <w:marTop w:val="0"/>
      <w:marBottom w:val="0"/>
      <w:divBdr>
        <w:top w:val="none" w:sz="0" w:space="0" w:color="auto"/>
        <w:left w:val="none" w:sz="0" w:space="0" w:color="auto"/>
        <w:bottom w:val="none" w:sz="0" w:space="0" w:color="auto"/>
        <w:right w:val="none" w:sz="0" w:space="0" w:color="auto"/>
      </w:divBdr>
    </w:div>
    <w:div w:id="2024014052">
      <w:bodyDiv w:val="1"/>
      <w:marLeft w:val="0"/>
      <w:marRight w:val="0"/>
      <w:marTop w:val="0"/>
      <w:marBottom w:val="0"/>
      <w:divBdr>
        <w:top w:val="none" w:sz="0" w:space="0" w:color="auto"/>
        <w:left w:val="none" w:sz="0" w:space="0" w:color="auto"/>
        <w:bottom w:val="none" w:sz="0" w:space="0" w:color="auto"/>
        <w:right w:val="none" w:sz="0" w:space="0" w:color="auto"/>
      </w:divBdr>
    </w:div>
    <w:div w:id="2024159596">
      <w:bodyDiv w:val="1"/>
      <w:marLeft w:val="0"/>
      <w:marRight w:val="0"/>
      <w:marTop w:val="0"/>
      <w:marBottom w:val="0"/>
      <w:divBdr>
        <w:top w:val="none" w:sz="0" w:space="0" w:color="auto"/>
        <w:left w:val="none" w:sz="0" w:space="0" w:color="auto"/>
        <w:bottom w:val="none" w:sz="0" w:space="0" w:color="auto"/>
        <w:right w:val="none" w:sz="0" w:space="0" w:color="auto"/>
      </w:divBdr>
    </w:div>
    <w:div w:id="2024431396">
      <w:bodyDiv w:val="1"/>
      <w:marLeft w:val="0"/>
      <w:marRight w:val="0"/>
      <w:marTop w:val="0"/>
      <w:marBottom w:val="0"/>
      <w:divBdr>
        <w:top w:val="none" w:sz="0" w:space="0" w:color="auto"/>
        <w:left w:val="none" w:sz="0" w:space="0" w:color="auto"/>
        <w:bottom w:val="none" w:sz="0" w:space="0" w:color="auto"/>
        <w:right w:val="none" w:sz="0" w:space="0" w:color="auto"/>
      </w:divBdr>
    </w:div>
    <w:div w:id="2024477859">
      <w:bodyDiv w:val="1"/>
      <w:marLeft w:val="0"/>
      <w:marRight w:val="0"/>
      <w:marTop w:val="0"/>
      <w:marBottom w:val="0"/>
      <w:divBdr>
        <w:top w:val="none" w:sz="0" w:space="0" w:color="auto"/>
        <w:left w:val="none" w:sz="0" w:space="0" w:color="auto"/>
        <w:bottom w:val="none" w:sz="0" w:space="0" w:color="auto"/>
        <w:right w:val="none" w:sz="0" w:space="0" w:color="auto"/>
      </w:divBdr>
    </w:div>
    <w:div w:id="2024547433">
      <w:bodyDiv w:val="1"/>
      <w:marLeft w:val="0"/>
      <w:marRight w:val="0"/>
      <w:marTop w:val="0"/>
      <w:marBottom w:val="0"/>
      <w:divBdr>
        <w:top w:val="none" w:sz="0" w:space="0" w:color="auto"/>
        <w:left w:val="none" w:sz="0" w:space="0" w:color="auto"/>
        <w:bottom w:val="none" w:sz="0" w:space="0" w:color="auto"/>
        <w:right w:val="none" w:sz="0" w:space="0" w:color="auto"/>
      </w:divBdr>
    </w:div>
    <w:div w:id="2024625328">
      <w:bodyDiv w:val="1"/>
      <w:marLeft w:val="0"/>
      <w:marRight w:val="0"/>
      <w:marTop w:val="0"/>
      <w:marBottom w:val="0"/>
      <w:divBdr>
        <w:top w:val="none" w:sz="0" w:space="0" w:color="auto"/>
        <w:left w:val="none" w:sz="0" w:space="0" w:color="auto"/>
        <w:bottom w:val="none" w:sz="0" w:space="0" w:color="auto"/>
        <w:right w:val="none" w:sz="0" w:space="0" w:color="auto"/>
      </w:divBdr>
    </w:div>
    <w:div w:id="2024745019">
      <w:bodyDiv w:val="1"/>
      <w:marLeft w:val="0"/>
      <w:marRight w:val="0"/>
      <w:marTop w:val="0"/>
      <w:marBottom w:val="0"/>
      <w:divBdr>
        <w:top w:val="none" w:sz="0" w:space="0" w:color="auto"/>
        <w:left w:val="none" w:sz="0" w:space="0" w:color="auto"/>
        <w:bottom w:val="none" w:sz="0" w:space="0" w:color="auto"/>
        <w:right w:val="none" w:sz="0" w:space="0" w:color="auto"/>
      </w:divBdr>
    </w:div>
    <w:div w:id="2025009035">
      <w:bodyDiv w:val="1"/>
      <w:marLeft w:val="0"/>
      <w:marRight w:val="0"/>
      <w:marTop w:val="0"/>
      <w:marBottom w:val="0"/>
      <w:divBdr>
        <w:top w:val="none" w:sz="0" w:space="0" w:color="auto"/>
        <w:left w:val="none" w:sz="0" w:space="0" w:color="auto"/>
        <w:bottom w:val="none" w:sz="0" w:space="0" w:color="auto"/>
        <w:right w:val="none" w:sz="0" w:space="0" w:color="auto"/>
      </w:divBdr>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088899">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5594715">
      <w:bodyDiv w:val="1"/>
      <w:marLeft w:val="0"/>
      <w:marRight w:val="0"/>
      <w:marTop w:val="0"/>
      <w:marBottom w:val="0"/>
      <w:divBdr>
        <w:top w:val="none" w:sz="0" w:space="0" w:color="auto"/>
        <w:left w:val="none" w:sz="0" w:space="0" w:color="auto"/>
        <w:bottom w:val="none" w:sz="0" w:space="0" w:color="auto"/>
        <w:right w:val="none" w:sz="0" w:space="0" w:color="auto"/>
      </w:divBdr>
    </w:div>
    <w:div w:id="2025788521">
      <w:bodyDiv w:val="1"/>
      <w:marLeft w:val="0"/>
      <w:marRight w:val="0"/>
      <w:marTop w:val="0"/>
      <w:marBottom w:val="0"/>
      <w:divBdr>
        <w:top w:val="none" w:sz="0" w:space="0" w:color="auto"/>
        <w:left w:val="none" w:sz="0" w:space="0" w:color="auto"/>
        <w:bottom w:val="none" w:sz="0" w:space="0" w:color="auto"/>
        <w:right w:val="none" w:sz="0" w:space="0" w:color="auto"/>
      </w:divBdr>
    </w:div>
    <w:div w:id="2025937143">
      <w:bodyDiv w:val="1"/>
      <w:marLeft w:val="0"/>
      <w:marRight w:val="0"/>
      <w:marTop w:val="0"/>
      <w:marBottom w:val="0"/>
      <w:divBdr>
        <w:top w:val="none" w:sz="0" w:space="0" w:color="auto"/>
        <w:left w:val="none" w:sz="0" w:space="0" w:color="auto"/>
        <w:bottom w:val="none" w:sz="0" w:space="0" w:color="auto"/>
        <w:right w:val="none" w:sz="0" w:space="0" w:color="auto"/>
      </w:divBdr>
    </w:div>
    <w:div w:id="2025981004">
      <w:bodyDiv w:val="1"/>
      <w:marLeft w:val="0"/>
      <w:marRight w:val="0"/>
      <w:marTop w:val="0"/>
      <w:marBottom w:val="0"/>
      <w:divBdr>
        <w:top w:val="none" w:sz="0" w:space="0" w:color="auto"/>
        <w:left w:val="none" w:sz="0" w:space="0" w:color="auto"/>
        <w:bottom w:val="none" w:sz="0" w:space="0" w:color="auto"/>
        <w:right w:val="none" w:sz="0" w:space="0" w:color="auto"/>
      </w:divBdr>
    </w:div>
    <w:div w:id="2026055670">
      <w:bodyDiv w:val="1"/>
      <w:marLeft w:val="0"/>
      <w:marRight w:val="0"/>
      <w:marTop w:val="0"/>
      <w:marBottom w:val="0"/>
      <w:divBdr>
        <w:top w:val="none" w:sz="0" w:space="0" w:color="auto"/>
        <w:left w:val="none" w:sz="0" w:space="0" w:color="auto"/>
        <w:bottom w:val="none" w:sz="0" w:space="0" w:color="auto"/>
        <w:right w:val="none" w:sz="0" w:space="0" w:color="auto"/>
      </w:divBdr>
    </w:div>
    <w:div w:id="2026400722">
      <w:bodyDiv w:val="1"/>
      <w:marLeft w:val="0"/>
      <w:marRight w:val="0"/>
      <w:marTop w:val="0"/>
      <w:marBottom w:val="0"/>
      <w:divBdr>
        <w:top w:val="none" w:sz="0" w:space="0" w:color="auto"/>
        <w:left w:val="none" w:sz="0" w:space="0" w:color="auto"/>
        <w:bottom w:val="none" w:sz="0" w:space="0" w:color="auto"/>
        <w:right w:val="none" w:sz="0" w:space="0" w:color="auto"/>
      </w:divBdr>
    </w:div>
    <w:div w:id="2026441224">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6663567">
      <w:bodyDiv w:val="1"/>
      <w:marLeft w:val="0"/>
      <w:marRight w:val="0"/>
      <w:marTop w:val="0"/>
      <w:marBottom w:val="0"/>
      <w:divBdr>
        <w:top w:val="none" w:sz="0" w:space="0" w:color="auto"/>
        <w:left w:val="none" w:sz="0" w:space="0" w:color="auto"/>
        <w:bottom w:val="none" w:sz="0" w:space="0" w:color="auto"/>
        <w:right w:val="none" w:sz="0" w:space="0" w:color="auto"/>
      </w:divBdr>
    </w:div>
    <w:div w:id="2026783607">
      <w:bodyDiv w:val="1"/>
      <w:marLeft w:val="0"/>
      <w:marRight w:val="0"/>
      <w:marTop w:val="0"/>
      <w:marBottom w:val="0"/>
      <w:divBdr>
        <w:top w:val="none" w:sz="0" w:space="0" w:color="auto"/>
        <w:left w:val="none" w:sz="0" w:space="0" w:color="auto"/>
        <w:bottom w:val="none" w:sz="0" w:space="0" w:color="auto"/>
        <w:right w:val="none" w:sz="0" w:space="0" w:color="auto"/>
      </w:divBdr>
    </w:div>
    <w:div w:id="2026786082">
      <w:bodyDiv w:val="1"/>
      <w:marLeft w:val="0"/>
      <w:marRight w:val="0"/>
      <w:marTop w:val="0"/>
      <w:marBottom w:val="0"/>
      <w:divBdr>
        <w:top w:val="none" w:sz="0" w:space="0" w:color="auto"/>
        <w:left w:val="none" w:sz="0" w:space="0" w:color="auto"/>
        <w:bottom w:val="none" w:sz="0" w:space="0" w:color="auto"/>
        <w:right w:val="none" w:sz="0" w:space="0" w:color="auto"/>
      </w:divBdr>
    </w:div>
    <w:div w:id="2026831921">
      <w:bodyDiv w:val="1"/>
      <w:marLeft w:val="0"/>
      <w:marRight w:val="0"/>
      <w:marTop w:val="0"/>
      <w:marBottom w:val="0"/>
      <w:divBdr>
        <w:top w:val="none" w:sz="0" w:space="0" w:color="auto"/>
        <w:left w:val="none" w:sz="0" w:space="0" w:color="auto"/>
        <w:bottom w:val="none" w:sz="0" w:space="0" w:color="auto"/>
        <w:right w:val="none" w:sz="0" w:space="0" w:color="auto"/>
      </w:divBdr>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505">
      <w:bodyDiv w:val="1"/>
      <w:marLeft w:val="0"/>
      <w:marRight w:val="0"/>
      <w:marTop w:val="0"/>
      <w:marBottom w:val="0"/>
      <w:divBdr>
        <w:top w:val="none" w:sz="0" w:space="0" w:color="auto"/>
        <w:left w:val="none" w:sz="0" w:space="0" w:color="auto"/>
        <w:bottom w:val="none" w:sz="0" w:space="0" w:color="auto"/>
        <w:right w:val="none" w:sz="0" w:space="0" w:color="auto"/>
      </w:divBdr>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974">
      <w:bodyDiv w:val="1"/>
      <w:marLeft w:val="0"/>
      <w:marRight w:val="0"/>
      <w:marTop w:val="0"/>
      <w:marBottom w:val="0"/>
      <w:divBdr>
        <w:top w:val="none" w:sz="0" w:space="0" w:color="auto"/>
        <w:left w:val="none" w:sz="0" w:space="0" w:color="auto"/>
        <w:bottom w:val="none" w:sz="0" w:space="0" w:color="auto"/>
        <w:right w:val="none" w:sz="0" w:space="0" w:color="auto"/>
      </w:divBdr>
      <w:divsChild>
        <w:div w:id="591664950">
          <w:marLeft w:val="0"/>
          <w:marRight w:val="0"/>
          <w:marTop w:val="0"/>
          <w:marBottom w:val="0"/>
          <w:divBdr>
            <w:top w:val="none" w:sz="0" w:space="0" w:color="auto"/>
            <w:left w:val="none" w:sz="0" w:space="0" w:color="auto"/>
            <w:bottom w:val="none" w:sz="0" w:space="0" w:color="auto"/>
            <w:right w:val="none" w:sz="0" w:space="0" w:color="auto"/>
          </w:divBdr>
          <w:divsChild>
            <w:div w:id="5588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194">
      <w:bodyDiv w:val="1"/>
      <w:marLeft w:val="0"/>
      <w:marRight w:val="0"/>
      <w:marTop w:val="0"/>
      <w:marBottom w:val="0"/>
      <w:divBdr>
        <w:top w:val="none" w:sz="0" w:space="0" w:color="auto"/>
        <w:left w:val="none" w:sz="0" w:space="0" w:color="auto"/>
        <w:bottom w:val="none" w:sz="0" w:space="0" w:color="auto"/>
        <w:right w:val="none" w:sz="0" w:space="0" w:color="auto"/>
      </w:divBdr>
    </w:div>
    <w:div w:id="2027629220">
      <w:bodyDiv w:val="1"/>
      <w:marLeft w:val="0"/>
      <w:marRight w:val="0"/>
      <w:marTop w:val="0"/>
      <w:marBottom w:val="0"/>
      <w:divBdr>
        <w:top w:val="none" w:sz="0" w:space="0" w:color="auto"/>
        <w:left w:val="none" w:sz="0" w:space="0" w:color="auto"/>
        <w:bottom w:val="none" w:sz="0" w:space="0" w:color="auto"/>
        <w:right w:val="none" w:sz="0" w:space="0" w:color="auto"/>
      </w:divBdr>
    </w:div>
    <w:div w:id="2027823257">
      <w:bodyDiv w:val="1"/>
      <w:marLeft w:val="0"/>
      <w:marRight w:val="0"/>
      <w:marTop w:val="0"/>
      <w:marBottom w:val="0"/>
      <w:divBdr>
        <w:top w:val="none" w:sz="0" w:space="0" w:color="auto"/>
        <w:left w:val="none" w:sz="0" w:space="0" w:color="auto"/>
        <w:bottom w:val="none" w:sz="0" w:space="0" w:color="auto"/>
        <w:right w:val="none" w:sz="0" w:space="0" w:color="auto"/>
      </w:divBdr>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7907004">
      <w:bodyDiv w:val="1"/>
      <w:marLeft w:val="0"/>
      <w:marRight w:val="0"/>
      <w:marTop w:val="0"/>
      <w:marBottom w:val="0"/>
      <w:divBdr>
        <w:top w:val="none" w:sz="0" w:space="0" w:color="auto"/>
        <w:left w:val="none" w:sz="0" w:space="0" w:color="auto"/>
        <w:bottom w:val="none" w:sz="0" w:space="0" w:color="auto"/>
        <w:right w:val="none" w:sz="0" w:space="0" w:color="auto"/>
      </w:divBdr>
    </w:div>
    <w:div w:id="2028091919">
      <w:bodyDiv w:val="1"/>
      <w:marLeft w:val="0"/>
      <w:marRight w:val="0"/>
      <w:marTop w:val="0"/>
      <w:marBottom w:val="0"/>
      <w:divBdr>
        <w:top w:val="none" w:sz="0" w:space="0" w:color="auto"/>
        <w:left w:val="none" w:sz="0" w:space="0" w:color="auto"/>
        <w:bottom w:val="none" w:sz="0" w:space="0" w:color="auto"/>
        <w:right w:val="none" w:sz="0" w:space="0" w:color="auto"/>
      </w:divBdr>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80114">
      <w:bodyDiv w:val="1"/>
      <w:marLeft w:val="0"/>
      <w:marRight w:val="0"/>
      <w:marTop w:val="0"/>
      <w:marBottom w:val="0"/>
      <w:divBdr>
        <w:top w:val="none" w:sz="0" w:space="0" w:color="auto"/>
        <w:left w:val="none" w:sz="0" w:space="0" w:color="auto"/>
        <w:bottom w:val="none" w:sz="0" w:space="0" w:color="auto"/>
        <w:right w:val="none" w:sz="0" w:space="0" w:color="auto"/>
      </w:divBdr>
    </w:div>
    <w:div w:id="2028482454">
      <w:bodyDiv w:val="1"/>
      <w:marLeft w:val="0"/>
      <w:marRight w:val="0"/>
      <w:marTop w:val="0"/>
      <w:marBottom w:val="0"/>
      <w:divBdr>
        <w:top w:val="none" w:sz="0" w:space="0" w:color="auto"/>
        <w:left w:val="none" w:sz="0" w:space="0" w:color="auto"/>
        <w:bottom w:val="none" w:sz="0" w:space="0" w:color="auto"/>
        <w:right w:val="none" w:sz="0" w:space="0" w:color="auto"/>
      </w:divBdr>
    </w:div>
    <w:div w:id="2028673615">
      <w:bodyDiv w:val="1"/>
      <w:marLeft w:val="0"/>
      <w:marRight w:val="0"/>
      <w:marTop w:val="0"/>
      <w:marBottom w:val="0"/>
      <w:divBdr>
        <w:top w:val="none" w:sz="0" w:space="0" w:color="auto"/>
        <w:left w:val="none" w:sz="0" w:space="0" w:color="auto"/>
        <w:bottom w:val="none" w:sz="0" w:space="0" w:color="auto"/>
        <w:right w:val="none" w:sz="0" w:space="0" w:color="auto"/>
      </w:divBdr>
    </w:div>
    <w:div w:id="2028871511">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029066540">
      <w:bodyDiv w:val="1"/>
      <w:marLeft w:val="0"/>
      <w:marRight w:val="0"/>
      <w:marTop w:val="0"/>
      <w:marBottom w:val="0"/>
      <w:divBdr>
        <w:top w:val="none" w:sz="0" w:space="0" w:color="auto"/>
        <w:left w:val="none" w:sz="0" w:space="0" w:color="auto"/>
        <w:bottom w:val="none" w:sz="0" w:space="0" w:color="auto"/>
        <w:right w:val="none" w:sz="0" w:space="0" w:color="auto"/>
      </w:divBdr>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334113">
      <w:bodyDiv w:val="1"/>
      <w:marLeft w:val="0"/>
      <w:marRight w:val="0"/>
      <w:marTop w:val="0"/>
      <w:marBottom w:val="0"/>
      <w:divBdr>
        <w:top w:val="none" w:sz="0" w:space="0" w:color="auto"/>
        <w:left w:val="none" w:sz="0" w:space="0" w:color="auto"/>
        <w:bottom w:val="none" w:sz="0" w:space="0" w:color="auto"/>
        <w:right w:val="none" w:sz="0" w:space="0" w:color="auto"/>
      </w:divBdr>
    </w:div>
    <w:div w:id="2029402651">
      <w:bodyDiv w:val="1"/>
      <w:marLeft w:val="0"/>
      <w:marRight w:val="0"/>
      <w:marTop w:val="0"/>
      <w:marBottom w:val="0"/>
      <w:divBdr>
        <w:top w:val="none" w:sz="0" w:space="0" w:color="auto"/>
        <w:left w:val="none" w:sz="0" w:space="0" w:color="auto"/>
        <w:bottom w:val="none" w:sz="0" w:space="0" w:color="auto"/>
        <w:right w:val="none" w:sz="0" w:space="0" w:color="auto"/>
      </w:divBdr>
    </w:div>
    <w:div w:id="2029405120">
      <w:bodyDiv w:val="1"/>
      <w:marLeft w:val="0"/>
      <w:marRight w:val="0"/>
      <w:marTop w:val="0"/>
      <w:marBottom w:val="0"/>
      <w:divBdr>
        <w:top w:val="none" w:sz="0" w:space="0" w:color="auto"/>
        <w:left w:val="none" w:sz="0" w:space="0" w:color="auto"/>
        <w:bottom w:val="none" w:sz="0" w:space="0" w:color="auto"/>
        <w:right w:val="none" w:sz="0" w:space="0" w:color="auto"/>
      </w:divBdr>
    </w:div>
    <w:div w:id="2029721119">
      <w:bodyDiv w:val="1"/>
      <w:marLeft w:val="0"/>
      <w:marRight w:val="0"/>
      <w:marTop w:val="0"/>
      <w:marBottom w:val="0"/>
      <w:divBdr>
        <w:top w:val="none" w:sz="0" w:space="0" w:color="auto"/>
        <w:left w:val="none" w:sz="0" w:space="0" w:color="auto"/>
        <w:bottom w:val="none" w:sz="0" w:space="0" w:color="auto"/>
        <w:right w:val="none" w:sz="0" w:space="0" w:color="auto"/>
      </w:divBdr>
    </w:div>
    <w:div w:id="2029747217">
      <w:bodyDiv w:val="1"/>
      <w:marLeft w:val="0"/>
      <w:marRight w:val="0"/>
      <w:marTop w:val="0"/>
      <w:marBottom w:val="0"/>
      <w:divBdr>
        <w:top w:val="none" w:sz="0" w:space="0" w:color="auto"/>
        <w:left w:val="none" w:sz="0" w:space="0" w:color="auto"/>
        <w:bottom w:val="none" w:sz="0" w:space="0" w:color="auto"/>
        <w:right w:val="none" w:sz="0" w:space="0" w:color="auto"/>
      </w:divBdr>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29864972">
      <w:bodyDiv w:val="1"/>
      <w:marLeft w:val="0"/>
      <w:marRight w:val="0"/>
      <w:marTop w:val="0"/>
      <w:marBottom w:val="0"/>
      <w:divBdr>
        <w:top w:val="none" w:sz="0" w:space="0" w:color="auto"/>
        <w:left w:val="none" w:sz="0" w:space="0" w:color="auto"/>
        <w:bottom w:val="none" w:sz="0" w:space="0" w:color="auto"/>
        <w:right w:val="none" w:sz="0" w:space="0" w:color="auto"/>
      </w:divBdr>
    </w:div>
    <w:div w:id="2029942225">
      <w:bodyDiv w:val="1"/>
      <w:marLeft w:val="0"/>
      <w:marRight w:val="0"/>
      <w:marTop w:val="0"/>
      <w:marBottom w:val="0"/>
      <w:divBdr>
        <w:top w:val="none" w:sz="0" w:space="0" w:color="auto"/>
        <w:left w:val="none" w:sz="0" w:space="0" w:color="auto"/>
        <w:bottom w:val="none" w:sz="0" w:space="0" w:color="auto"/>
        <w:right w:val="none" w:sz="0" w:space="0" w:color="auto"/>
      </w:divBdr>
    </w:div>
    <w:div w:id="2030374359">
      <w:bodyDiv w:val="1"/>
      <w:marLeft w:val="0"/>
      <w:marRight w:val="0"/>
      <w:marTop w:val="0"/>
      <w:marBottom w:val="0"/>
      <w:divBdr>
        <w:top w:val="none" w:sz="0" w:space="0" w:color="auto"/>
        <w:left w:val="none" w:sz="0" w:space="0" w:color="auto"/>
        <w:bottom w:val="none" w:sz="0" w:space="0" w:color="auto"/>
        <w:right w:val="none" w:sz="0" w:space="0" w:color="auto"/>
      </w:divBdr>
    </w:div>
    <w:div w:id="203052290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69818">
      <w:bodyDiv w:val="1"/>
      <w:marLeft w:val="0"/>
      <w:marRight w:val="0"/>
      <w:marTop w:val="0"/>
      <w:marBottom w:val="0"/>
      <w:divBdr>
        <w:top w:val="none" w:sz="0" w:space="0" w:color="auto"/>
        <w:left w:val="none" w:sz="0" w:space="0" w:color="auto"/>
        <w:bottom w:val="none" w:sz="0" w:space="0" w:color="auto"/>
        <w:right w:val="none" w:sz="0" w:space="0" w:color="auto"/>
      </w:divBdr>
    </w:div>
    <w:div w:id="2030599447">
      <w:bodyDiv w:val="1"/>
      <w:marLeft w:val="0"/>
      <w:marRight w:val="0"/>
      <w:marTop w:val="0"/>
      <w:marBottom w:val="0"/>
      <w:divBdr>
        <w:top w:val="none" w:sz="0" w:space="0" w:color="auto"/>
        <w:left w:val="none" w:sz="0" w:space="0" w:color="auto"/>
        <w:bottom w:val="none" w:sz="0" w:space="0" w:color="auto"/>
        <w:right w:val="none" w:sz="0" w:space="0" w:color="auto"/>
      </w:divBdr>
    </w:div>
    <w:div w:id="2030833829">
      <w:bodyDiv w:val="1"/>
      <w:marLeft w:val="0"/>
      <w:marRight w:val="0"/>
      <w:marTop w:val="0"/>
      <w:marBottom w:val="0"/>
      <w:divBdr>
        <w:top w:val="none" w:sz="0" w:space="0" w:color="auto"/>
        <w:left w:val="none" w:sz="0" w:space="0" w:color="auto"/>
        <w:bottom w:val="none" w:sz="0" w:space="0" w:color="auto"/>
        <w:right w:val="none" w:sz="0" w:space="0" w:color="auto"/>
      </w:divBdr>
    </w:div>
    <w:div w:id="2030981185">
      <w:bodyDiv w:val="1"/>
      <w:marLeft w:val="0"/>
      <w:marRight w:val="0"/>
      <w:marTop w:val="0"/>
      <w:marBottom w:val="0"/>
      <w:divBdr>
        <w:top w:val="none" w:sz="0" w:space="0" w:color="auto"/>
        <w:left w:val="none" w:sz="0" w:space="0" w:color="auto"/>
        <w:bottom w:val="none" w:sz="0" w:space="0" w:color="auto"/>
        <w:right w:val="none" w:sz="0" w:space="0" w:color="auto"/>
      </w:divBdr>
    </w:div>
    <w:div w:id="2031055848">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444027">
      <w:bodyDiv w:val="1"/>
      <w:marLeft w:val="0"/>
      <w:marRight w:val="0"/>
      <w:marTop w:val="0"/>
      <w:marBottom w:val="0"/>
      <w:divBdr>
        <w:top w:val="none" w:sz="0" w:space="0" w:color="auto"/>
        <w:left w:val="none" w:sz="0" w:space="0" w:color="auto"/>
        <w:bottom w:val="none" w:sz="0" w:space="0" w:color="auto"/>
        <w:right w:val="none" w:sz="0" w:space="0" w:color="auto"/>
      </w:divBdr>
    </w:div>
    <w:div w:id="2031835720">
      <w:bodyDiv w:val="1"/>
      <w:marLeft w:val="0"/>
      <w:marRight w:val="0"/>
      <w:marTop w:val="0"/>
      <w:marBottom w:val="0"/>
      <w:divBdr>
        <w:top w:val="none" w:sz="0" w:space="0" w:color="auto"/>
        <w:left w:val="none" w:sz="0" w:space="0" w:color="auto"/>
        <w:bottom w:val="none" w:sz="0" w:space="0" w:color="auto"/>
        <w:right w:val="none" w:sz="0" w:space="0" w:color="auto"/>
      </w:divBdr>
    </w:div>
    <w:div w:id="2031949676">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485307">
      <w:bodyDiv w:val="1"/>
      <w:marLeft w:val="0"/>
      <w:marRight w:val="0"/>
      <w:marTop w:val="0"/>
      <w:marBottom w:val="0"/>
      <w:divBdr>
        <w:top w:val="none" w:sz="0" w:space="0" w:color="auto"/>
        <w:left w:val="none" w:sz="0" w:space="0" w:color="auto"/>
        <w:bottom w:val="none" w:sz="0" w:space="0" w:color="auto"/>
        <w:right w:val="none" w:sz="0" w:space="0" w:color="auto"/>
      </w:divBdr>
    </w:div>
    <w:div w:id="2032610731">
      <w:bodyDiv w:val="1"/>
      <w:marLeft w:val="0"/>
      <w:marRight w:val="0"/>
      <w:marTop w:val="0"/>
      <w:marBottom w:val="0"/>
      <w:divBdr>
        <w:top w:val="none" w:sz="0" w:space="0" w:color="auto"/>
        <w:left w:val="none" w:sz="0" w:space="0" w:color="auto"/>
        <w:bottom w:val="none" w:sz="0" w:space="0" w:color="auto"/>
        <w:right w:val="none" w:sz="0" w:space="0" w:color="auto"/>
      </w:divBdr>
    </w:div>
    <w:div w:id="2032801404">
      <w:bodyDiv w:val="1"/>
      <w:marLeft w:val="0"/>
      <w:marRight w:val="0"/>
      <w:marTop w:val="0"/>
      <w:marBottom w:val="0"/>
      <w:divBdr>
        <w:top w:val="none" w:sz="0" w:space="0" w:color="auto"/>
        <w:left w:val="none" w:sz="0" w:space="0" w:color="auto"/>
        <w:bottom w:val="none" w:sz="0" w:space="0" w:color="auto"/>
        <w:right w:val="none" w:sz="0" w:space="0" w:color="auto"/>
      </w:divBdr>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952940">
      <w:bodyDiv w:val="1"/>
      <w:marLeft w:val="0"/>
      <w:marRight w:val="0"/>
      <w:marTop w:val="0"/>
      <w:marBottom w:val="0"/>
      <w:divBdr>
        <w:top w:val="none" w:sz="0" w:space="0" w:color="auto"/>
        <w:left w:val="none" w:sz="0" w:space="0" w:color="auto"/>
        <w:bottom w:val="none" w:sz="0" w:space="0" w:color="auto"/>
        <w:right w:val="none" w:sz="0" w:space="0" w:color="auto"/>
      </w:divBdr>
      <w:divsChild>
        <w:div w:id="1600142002">
          <w:marLeft w:val="0"/>
          <w:marRight w:val="0"/>
          <w:marTop w:val="0"/>
          <w:marBottom w:val="0"/>
          <w:divBdr>
            <w:top w:val="none" w:sz="0" w:space="0" w:color="auto"/>
            <w:left w:val="none" w:sz="0" w:space="0" w:color="auto"/>
            <w:bottom w:val="none" w:sz="0" w:space="0" w:color="auto"/>
            <w:right w:val="none" w:sz="0" w:space="0" w:color="auto"/>
          </w:divBdr>
        </w:div>
      </w:divsChild>
    </w:div>
    <w:div w:id="2033065953">
      <w:bodyDiv w:val="1"/>
      <w:marLeft w:val="0"/>
      <w:marRight w:val="0"/>
      <w:marTop w:val="0"/>
      <w:marBottom w:val="0"/>
      <w:divBdr>
        <w:top w:val="none" w:sz="0" w:space="0" w:color="auto"/>
        <w:left w:val="none" w:sz="0" w:space="0" w:color="auto"/>
        <w:bottom w:val="none" w:sz="0" w:space="0" w:color="auto"/>
        <w:right w:val="none" w:sz="0" w:space="0" w:color="auto"/>
      </w:divBdr>
    </w:div>
    <w:div w:id="2033139867">
      <w:bodyDiv w:val="1"/>
      <w:marLeft w:val="0"/>
      <w:marRight w:val="0"/>
      <w:marTop w:val="0"/>
      <w:marBottom w:val="0"/>
      <w:divBdr>
        <w:top w:val="none" w:sz="0" w:space="0" w:color="auto"/>
        <w:left w:val="none" w:sz="0" w:space="0" w:color="auto"/>
        <w:bottom w:val="none" w:sz="0" w:space="0" w:color="auto"/>
        <w:right w:val="none" w:sz="0" w:space="0" w:color="auto"/>
      </w:divBdr>
    </w:div>
    <w:div w:id="2033533953">
      <w:bodyDiv w:val="1"/>
      <w:marLeft w:val="0"/>
      <w:marRight w:val="0"/>
      <w:marTop w:val="0"/>
      <w:marBottom w:val="0"/>
      <w:divBdr>
        <w:top w:val="none" w:sz="0" w:space="0" w:color="auto"/>
        <w:left w:val="none" w:sz="0" w:space="0" w:color="auto"/>
        <w:bottom w:val="none" w:sz="0" w:space="0" w:color="auto"/>
        <w:right w:val="none" w:sz="0" w:space="0" w:color="auto"/>
      </w:divBdr>
    </w:div>
    <w:div w:id="2033995702">
      <w:bodyDiv w:val="1"/>
      <w:marLeft w:val="0"/>
      <w:marRight w:val="0"/>
      <w:marTop w:val="0"/>
      <w:marBottom w:val="0"/>
      <w:divBdr>
        <w:top w:val="none" w:sz="0" w:space="0" w:color="auto"/>
        <w:left w:val="none" w:sz="0" w:space="0" w:color="auto"/>
        <w:bottom w:val="none" w:sz="0" w:space="0" w:color="auto"/>
        <w:right w:val="none" w:sz="0" w:space="0" w:color="auto"/>
      </w:divBdr>
    </w:div>
    <w:div w:id="2034185643">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76964">
      <w:bodyDiv w:val="1"/>
      <w:marLeft w:val="0"/>
      <w:marRight w:val="0"/>
      <w:marTop w:val="0"/>
      <w:marBottom w:val="0"/>
      <w:divBdr>
        <w:top w:val="none" w:sz="0" w:space="0" w:color="auto"/>
        <w:left w:val="none" w:sz="0" w:space="0" w:color="auto"/>
        <w:bottom w:val="none" w:sz="0" w:space="0" w:color="auto"/>
        <w:right w:val="none" w:sz="0" w:space="0" w:color="auto"/>
      </w:divBdr>
    </w:div>
    <w:div w:id="2034458168">
      <w:bodyDiv w:val="1"/>
      <w:marLeft w:val="0"/>
      <w:marRight w:val="0"/>
      <w:marTop w:val="0"/>
      <w:marBottom w:val="0"/>
      <w:divBdr>
        <w:top w:val="none" w:sz="0" w:space="0" w:color="auto"/>
        <w:left w:val="none" w:sz="0" w:space="0" w:color="auto"/>
        <w:bottom w:val="none" w:sz="0" w:space="0" w:color="auto"/>
        <w:right w:val="none" w:sz="0" w:space="0" w:color="auto"/>
      </w:divBdr>
    </w:div>
    <w:div w:id="2034728164">
      <w:bodyDiv w:val="1"/>
      <w:marLeft w:val="0"/>
      <w:marRight w:val="0"/>
      <w:marTop w:val="0"/>
      <w:marBottom w:val="0"/>
      <w:divBdr>
        <w:top w:val="none" w:sz="0" w:space="0" w:color="auto"/>
        <w:left w:val="none" w:sz="0" w:space="0" w:color="auto"/>
        <w:bottom w:val="none" w:sz="0" w:space="0" w:color="auto"/>
        <w:right w:val="none" w:sz="0" w:space="0" w:color="auto"/>
      </w:divBdr>
    </w:div>
    <w:div w:id="2034914083">
      <w:bodyDiv w:val="1"/>
      <w:marLeft w:val="0"/>
      <w:marRight w:val="0"/>
      <w:marTop w:val="0"/>
      <w:marBottom w:val="0"/>
      <w:divBdr>
        <w:top w:val="none" w:sz="0" w:space="0" w:color="auto"/>
        <w:left w:val="none" w:sz="0" w:space="0" w:color="auto"/>
        <w:bottom w:val="none" w:sz="0" w:space="0" w:color="auto"/>
        <w:right w:val="none" w:sz="0" w:space="0" w:color="auto"/>
      </w:divBdr>
    </w:div>
    <w:div w:id="2034917415">
      <w:bodyDiv w:val="1"/>
      <w:marLeft w:val="0"/>
      <w:marRight w:val="0"/>
      <w:marTop w:val="0"/>
      <w:marBottom w:val="0"/>
      <w:divBdr>
        <w:top w:val="none" w:sz="0" w:space="0" w:color="auto"/>
        <w:left w:val="none" w:sz="0" w:space="0" w:color="auto"/>
        <w:bottom w:val="none" w:sz="0" w:space="0" w:color="auto"/>
        <w:right w:val="none" w:sz="0" w:space="0" w:color="auto"/>
      </w:divBdr>
    </w:div>
    <w:div w:id="2035030957">
      <w:bodyDiv w:val="1"/>
      <w:marLeft w:val="0"/>
      <w:marRight w:val="0"/>
      <w:marTop w:val="0"/>
      <w:marBottom w:val="0"/>
      <w:divBdr>
        <w:top w:val="none" w:sz="0" w:space="0" w:color="auto"/>
        <w:left w:val="none" w:sz="0" w:space="0" w:color="auto"/>
        <w:bottom w:val="none" w:sz="0" w:space="0" w:color="auto"/>
        <w:right w:val="none" w:sz="0" w:space="0" w:color="auto"/>
      </w:divBdr>
    </w:div>
    <w:div w:id="2035376357">
      <w:bodyDiv w:val="1"/>
      <w:marLeft w:val="0"/>
      <w:marRight w:val="0"/>
      <w:marTop w:val="0"/>
      <w:marBottom w:val="0"/>
      <w:divBdr>
        <w:top w:val="none" w:sz="0" w:space="0" w:color="auto"/>
        <w:left w:val="none" w:sz="0" w:space="0" w:color="auto"/>
        <w:bottom w:val="none" w:sz="0" w:space="0" w:color="auto"/>
        <w:right w:val="none" w:sz="0" w:space="0" w:color="auto"/>
      </w:divBdr>
    </w:div>
    <w:div w:id="2035645539">
      <w:bodyDiv w:val="1"/>
      <w:marLeft w:val="0"/>
      <w:marRight w:val="0"/>
      <w:marTop w:val="0"/>
      <w:marBottom w:val="0"/>
      <w:divBdr>
        <w:top w:val="none" w:sz="0" w:space="0" w:color="auto"/>
        <w:left w:val="none" w:sz="0" w:space="0" w:color="auto"/>
        <w:bottom w:val="none" w:sz="0" w:space="0" w:color="auto"/>
        <w:right w:val="none" w:sz="0" w:space="0" w:color="auto"/>
      </w:divBdr>
    </w:div>
    <w:div w:id="2036079684">
      <w:bodyDiv w:val="1"/>
      <w:marLeft w:val="0"/>
      <w:marRight w:val="0"/>
      <w:marTop w:val="0"/>
      <w:marBottom w:val="0"/>
      <w:divBdr>
        <w:top w:val="none" w:sz="0" w:space="0" w:color="auto"/>
        <w:left w:val="none" w:sz="0" w:space="0" w:color="auto"/>
        <w:bottom w:val="none" w:sz="0" w:space="0" w:color="auto"/>
        <w:right w:val="none" w:sz="0" w:space="0" w:color="auto"/>
      </w:divBdr>
    </w:div>
    <w:div w:id="2036225824">
      <w:bodyDiv w:val="1"/>
      <w:marLeft w:val="0"/>
      <w:marRight w:val="0"/>
      <w:marTop w:val="0"/>
      <w:marBottom w:val="0"/>
      <w:divBdr>
        <w:top w:val="none" w:sz="0" w:space="0" w:color="auto"/>
        <w:left w:val="none" w:sz="0" w:space="0" w:color="auto"/>
        <w:bottom w:val="none" w:sz="0" w:space="0" w:color="auto"/>
        <w:right w:val="none" w:sz="0" w:space="0" w:color="auto"/>
      </w:divBdr>
    </w:div>
    <w:div w:id="2036615834">
      <w:bodyDiv w:val="1"/>
      <w:marLeft w:val="0"/>
      <w:marRight w:val="0"/>
      <w:marTop w:val="0"/>
      <w:marBottom w:val="0"/>
      <w:divBdr>
        <w:top w:val="none" w:sz="0" w:space="0" w:color="auto"/>
        <w:left w:val="none" w:sz="0" w:space="0" w:color="auto"/>
        <w:bottom w:val="none" w:sz="0" w:space="0" w:color="auto"/>
        <w:right w:val="none" w:sz="0" w:space="0" w:color="auto"/>
      </w:divBdr>
    </w:div>
    <w:div w:id="2036617438">
      <w:bodyDiv w:val="1"/>
      <w:marLeft w:val="0"/>
      <w:marRight w:val="0"/>
      <w:marTop w:val="0"/>
      <w:marBottom w:val="0"/>
      <w:divBdr>
        <w:top w:val="none" w:sz="0" w:space="0" w:color="auto"/>
        <w:left w:val="none" w:sz="0" w:space="0" w:color="auto"/>
        <w:bottom w:val="none" w:sz="0" w:space="0" w:color="auto"/>
        <w:right w:val="none" w:sz="0" w:space="0" w:color="auto"/>
      </w:divBdr>
    </w:div>
    <w:div w:id="2036734581">
      <w:bodyDiv w:val="1"/>
      <w:marLeft w:val="0"/>
      <w:marRight w:val="0"/>
      <w:marTop w:val="0"/>
      <w:marBottom w:val="0"/>
      <w:divBdr>
        <w:top w:val="none" w:sz="0" w:space="0" w:color="auto"/>
        <w:left w:val="none" w:sz="0" w:space="0" w:color="auto"/>
        <w:bottom w:val="none" w:sz="0" w:space="0" w:color="auto"/>
        <w:right w:val="none" w:sz="0" w:space="0" w:color="auto"/>
      </w:divBdr>
    </w:div>
    <w:div w:id="2036760381">
      <w:bodyDiv w:val="1"/>
      <w:marLeft w:val="0"/>
      <w:marRight w:val="0"/>
      <w:marTop w:val="0"/>
      <w:marBottom w:val="0"/>
      <w:divBdr>
        <w:top w:val="none" w:sz="0" w:space="0" w:color="auto"/>
        <w:left w:val="none" w:sz="0" w:space="0" w:color="auto"/>
        <w:bottom w:val="none" w:sz="0" w:space="0" w:color="auto"/>
        <w:right w:val="none" w:sz="0" w:space="0" w:color="auto"/>
      </w:divBdr>
    </w:div>
    <w:div w:id="2036811658">
      <w:bodyDiv w:val="1"/>
      <w:marLeft w:val="0"/>
      <w:marRight w:val="0"/>
      <w:marTop w:val="0"/>
      <w:marBottom w:val="0"/>
      <w:divBdr>
        <w:top w:val="none" w:sz="0" w:space="0" w:color="auto"/>
        <w:left w:val="none" w:sz="0" w:space="0" w:color="auto"/>
        <w:bottom w:val="none" w:sz="0" w:space="0" w:color="auto"/>
        <w:right w:val="none" w:sz="0" w:space="0" w:color="auto"/>
      </w:divBdr>
    </w:div>
    <w:div w:id="2036924795">
      <w:bodyDiv w:val="1"/>
      <w:marLeft w:val="0"/>
      <w:marRight w:val="0"/>
      <w:marTop w:val="0"/>
      <w:marBottom w:val="0"/>
      <w:divBdr>
        <w:top w:val="none" w:sz="0" w:space="0" w:color="auto"/>
        <w:left w:val="none" w:sz="0" w:space="0" w:color="auto"/>
        <w:bottom w:val="none" w:sz="0" w:space="0" w:color="auto"/>
        <w:right w:val="none" w:sz="0" w:space="0" w:color="auto"/>
      </w:divBdr>
    </w:div>
    <w:div w:id="2037123298">
      <w:bodyDiv w:val="1"/>
      <w:marLeft w:val="0"/>
      <w:marRight w:val="0"/>
      <w:marTop w:val="0"/>
      <w:marBottom w:val="0"/>
      <w:divBdr>
        <w:top w:val="none" w:sz="0" w:space="0" w:color="auto"/>
        <w:left w:val="none" w:sz="0" w:space="0" w:color="auto"/>
        <w:bottom w:val="none" w:sz="0" w:space="0" w:color="auto"/>
        <w:right w:val="none" w:sz="0" w:space="0" w:color="auto"/>
      </w:divBdr>
    </w:div>
    <w:div w:id="2037194906">
      <w:bodyDiv w:val="1"/>
      <w:marLeft w:val="0"/>
      <w:marRight w:val="0"/>
      <w:marTop w:val="0"/>
      <w:marBottom w:val="0"/>
      <w:divBdr>
        <w:top w:val="none" w:sz="0" w:space="0" w:color="auto"/>
        <w:left w:val="none" w:sz="0" w:space="0" w:color="auto"/>
        <w:bottom w:val="none" w:sz="0" w:space="0" w:color="auto"/>
        <w:right w:val="none" w:sz="0" w:space="0" w:color="auto"/>
      </w:divBdr>
    </w:div>
    <w:div w:id="2037196249">
      <w:bodyDiv w:val="1"/>
      <w:marLeft w:val="0"/>
      <w:marRight w:val="0"/>
      <w:marTop w:val="0"/>
      <w:marBottom w:val="0"/>
      <w:divBdr>
        <w:top w:val="none" w:sz="0" w:space="0" w:color="auto"/>
        <w:left w:val="none" w:sz="0" w:space="0" w:color="auto"/>
        <w:bottom w:val="none" w:sz="0" w:space="0" w:color="auto"/>
        <w:right w:val="none" w:sz="0" w:space="0" w:color="auto"/>
      </w:divBdr>
    </w:div>
    <w:div w:id="2037272757">
      <w:bodyDiv w:val="1"/>
      <w:marLeft w:val="0"/>
      <w:marRight w:val="0"/>
      <w:marTop w:val="0"/>
      <w:marBottom w:val="0"/>
      <w:divBdr>
        <w:top w:val="none" w:sz="0" w:space="0" w:color="auto"/>
        <w:left w:val="none" w:sz="0" w:space="0" w:color="auto"/>
        <w:bottom w:val="none" w:sz="0" w:space="0" w:color="auto"/>
        <w:right w:val="none" w:sz="0" w:space="0" w:color="auto"/>
      </w:divBdr>
    </w:div>
    <w:div w:id="2037347358">
      <w:bodyDiv w:val="1"/>
      <w:marLeft w:val="0"/>
      <w:marRight w:val="0"/>
      <w:marTop w:val="0"/>
      <w:marBottom w:val="0"/>
      <w:divBdr>
        <w:top w:val="none" w:sz="0" w:space="0" w:color="auto"/>
        <w:left w:val="none" w:sz="0" w:space="0" w:color="auto"/>
        <w:bottom w:val="none" w:sz="0" w:space="0" w:color="auto"/>
        <w:right w:val="none" w:sz="0" w:space="0" w:color="auto"/>
      </w:divBdr>
    </w:div>
    <w:div w:id="2037391560">
      <w:bodyDiv w:val="1"/>
      <w:marLeft w:val="0"/>
      <w:marRight w:val="0"/>
      <w:marTop w:val="0"/>
      <w:marBottom w:val="0"/>
      <w:divBdr>
        <w:top w:val="none" w:sz="0" w:space="0" w:color="auto"/>
        <w:left w:val="none" w:sz="0" w:space="0" w:color="auto"/>
        <w:bottom w:val="none" w:sz="0" w:space="0" w:color="auto"/>
        <w:right w:val="none" w:sz="0" w:space="0" w:color="auto"/>
      </w:divBdr>
    </w:div>
    <w:div w:id="2037467310">
      <w:bodyDiv w:val="1"/>
      <w:marLeft w:val="0"/>
      <w:marRight w:val="0"/>
      <w:marTop w:val="0"/>
      <w:marBottom w:val="0"/>
      <w:divBdr>
        <w:top w:val="none" w:sz="0" w:space="0" w:color="auto"/>
        <w:left w:val="none" w:sz="0" w:space="0" w:color="auto"/>
        <w:bottom w:val="none" w:sz="0" w:space="0" w:color="auto"/>
        <w:right w:val="none" w:sz="0" w:space="0" w:color="auto"/>
      </w:divBdr>
    </w:div>
    <w:div w:id="2037653364">
      <w:bodyDiv w:val="1"/>
      <w:marLeft w:val="0"/>
      <w:marRight w:val="0"/>
      <w:marTop w:val="0"/>
      <w:marBottom w:val="0"/>
      <w:divBdr>
        <w:top w:val="none" w:sz="0" w:space="0" w:color="auto"/>
        <w:left w:val="none" w:sz="0" w:space="0" w:color="auto"/>
        <w:bottom w:val="none" w:sz="0" w:space="0" w:color="auto"/>
        <w:right w:val="none" w:sz="0" w:space="0" w:color="auto"/>
      </w:divBdr>
    </w:div>
    <w:div w:id="2037655334">
      <w:bodyDiv w:val="1"/>
      <w:marLeft w:val="0"/>
      <w:marRight w:val="0"/>
      <w:marTop w:val="0"/>
      <w:marBottom w:val="0"/>
      <w:divBdr>
        <w:top w:val="none" w:sz="0" w:space="0" w:color="auto"/>
        <w:left w:val="none" w:sz="0" w:space="0" w:color="auto"/>
        <w:bottom w:val="none" w:sz="0" w:space="0" w:color="auto"/>
        <w:right w:val="none" w:sz="0" w:space="0" w:color="auto"/>
      </w:divBdr>
    </w:div>
    <w:div w:id="2038004110">
      <w:bodyDiv w:val="1"/>
      <w:marLeft w:val="0"/>
      <w:marRight w:val="0"/>
      <w:marTop w:val="0"/>
      <w:marBottom w:val="0"/>
      <w:divBdr>
        <w:top w:val="none" w:sz="0" w:space="0" w:color="auto"/>
        <w:left w:val="none" w:sz="0" w:space="0" w:color="auto"/>
        <w:bottom w:val="none" w:sz="0" w:space="0" w:color="auto"/>
        <w:right w:val="none" w:sz="0" w:space="0" w:color="auto"/>
      </w:divBdr>
    </w:div>
    <w:div w:id="2038121082">
      <w:bodyDiv w:val="1"/>
      <w:marLeft w:val="0"/>
      <w:marRight w:val="0"/>
      <w:marTop w:val="0"/>
      <w:marBottom w:val="0"/>
      <w:divBdr>
        <w:top w:val="none" w:sz="0" w:space="0" w:color="auto"/>
        <w:left w:val="none" w:sz="0" w:space="0" w:color="auto"/>
        <w:bottom w:val="none" w:sz="0" w:space="0" w:color="auto"/>
        <w:right w:val="none" w:sz="0" w:space="0" w:color="auto"/>
      </w:divBdr>
    </w:div>
    <w:div w:id="2038122575">
      <w:bodyDiv w:val="1"/>
      <w:marLeft w:val="0"/>
      <w:marRight w:val="0"/>
      <w:marTop w:val="0"/>
      <w:marBottom w:val="0"/>
      <w:divBdr>
        <w:top w:val="none" w:sz="0" w:space="0" w:color="auto"/>
        <w:left w:val="none" w:sz="0" w:space="0" w:color="auto"/>
        <w:bottom w:val="none" w:sz="0" w:space="0" w:color="auto"/>
        <w:right w:val="none" w:sz="0" w:space="0" w:color="auto"/>
      </w:divBdr>
    </w:div>
    <w:div w:id="2038238758">
      <w:bodyDiv w:val="1"/>
      <w:marLeft w:val="0"/>
      <w:marRight w:val="0"/>
      <w:marTop w:val="0"/>
      <w:marBottom w:val="0"/>
      <w:divBdr>
        <w:top w:val="none" w:sz="0" w:space="0" w:color="auto"/>
        <w:left w:val="none" w:sz="0" w:space="0" w:color="auto"/>
        <w:bottom w:val="none" w:sz="0" w:space="0" w:color="auto"/>
        <w:right w:val="none" w:sz="0" w:space="0" w:color="auto"/>
      </w:divBdr>
    </w:div>
    <w:div w:id="2038307323">
      <w:bodyDiv w:val="1"/>
      <w:marLeft w:val="0"/>
      <w:marRight w:val="0"/>
      <w:marTop w:val="0"/>
      <w:marBottom w:val="0"/>
      <w:divBdr>
        <w:top w:val="none" w:sz="0" w:space="0" w:color="auto"/>
        <w:left w:val="none" w:sz="0" w:space="0" w:color="auto"/>
        <w:bottom w:val="none" w:sz="0" w:space="0" w:color="auto"/>
        <w:right w:val="none" w:sz="0" w:space="0" w:color="auto"/>
      </w:divBdr>
    </w:div>
    <w:div w:id="2038389631">
      <w:bodyDiv w:val="1"/>
      <w:marLeft w:val="0"/>
      <w:marRight w:val="0"/>
      <w:marTop w:val="0"/>
      <w:marBottom w:val="0"/>
      <w:divBdr>
        <w:top w:val="none" w:sz="0" w:space="0" w:color="auto"/>
        <w:left w:val="none" w:sz="0" w:space="0" w:color="auto"/>
        <w:bottom w:val="none" w:sz="0" w:space="0" w:color="auto"/>
        <w:right w:val="none" w:sz="0" w:space="0" w:color="auto"/>
      </w:divBdr>
    </w:div>
    <w:div w:id="2038581087">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745">
      <w:bodyDiv w:val="1"/>
      <w:marLeft w:val="0"/>
      <w:marRight w:val="0"/>
      <w:marTop w:val="0"/>
      <w:marBottom w:val="0"/>
      <w:divBdr>
        <w:top w:val="none" w:sz="0" w:space="0" w:color="auto"/>
        <w:left w:val="none" w:sz="0" w:space="0" w:color="auto"/>
        <w:bottom w:val="none" w:sz="0" w:space="0" w:color="auto"/>
        <w:right w:val="none" w:sz="0" w:space="0" w:color="auto"/>
      </w:divBdr>
    </w:div>
    <w:div w:id="2039119445">
      <w:bodyDiv w:val="1"/>
      <w:marLeft w:val="0"/>
      <w:marRight w:val="0"/>
      <w:marTop w:val="0"/>
      <w:marBottom w:val="0"/>
      <w:divBdr>
        <w:top w:val="none" w:sz="0" w:space="0" w:color="auto"/>
        <w:left w:val="none" w:sz="0" w:space="0" w:color="auto"/>
        <w:bottom w:val="none" w:sz="0" w:space="0" w:color="auto"/>
        <w:right w:val="none" w:sz="0" w:space="0" w:color="auto"/>
      </w:divBdr>
    </w:div>
    <w:div w:id="2039309733">
      <w:bodyDiv w:val="1"/>
      <w:marLeft w:val="0"/>
      <w:marRight w:val="0"/>
      <w:marTop w:val="0"/>
      <w:marBottom w:val="0"/>
      <w:divBdr>
        <w:top w:val="none" w:sz="0" w:space="0" w:color="auto"/>
        <w:left w:val="none" w:sz="0" w:space="0" w:color="auto"/>
        <w:bottom w:val="none" w:sz="0" w:space="0" w:color="auto"/>
        <w:right w:val="none" w:sz="0" w:space="0" w:color="auto"/>
      </w:divBdr>
    </w:div>
    <w:div w:id="2039504301">
      <w:bodyDiv w:val="1"/>
      <w:marLeft w:val="0"/>
      <w:marRight w:val="0"/>
      <w:marTop w:val="0"/>
      <w:marBottom w:val="0"/>
      <w:divBdr>
        <w:top w:val="none" w:sz="0" w:space="0" w:color="auto"/>
        <w:left w:val="none" w:sz="0" w:space="0" w:color="auto"/>
        <w:bottom w:val="none" w:sz="0" w:space="0" w:color="auto"/>
        <w:right w:val="none" w:sz="0" w:space="0" w:color="auto"/>
      </w:divBdr>
    </w:div>
    <w:div w:id="2039549298">
      <w:bodyDiv w:val="1"/>
      <w:marLeft w:val="0"/>
      <w:marRight w:val="0"/>
      <w:marTop w:val="0"/>
      <w:marBottom w:val="0"/>
      <w:divBdr>
        <w:top w:val="none" w:sz="0" w:space="0" w:color="auto"/>
        <w:left w:val="none" w:sz="0" w:space="0" w:color="auto"/>
        <w:bottom w:val="none" w:sz="0" w:space="0" w:color="auto"/>
        <w:right w:val="none" w:sz="0" w:space="0" w:color="auto"/>
      </w:divBdr>
    </w:div>
    <w:div w:id="2039695007">
      <w:bodyDiv w:val="1"/>
      <w:marLeft w:val="0"/>
      <w:marRight w:val="0"/>
      <w:marTop w:val="0"/>
      <w:marBottom w:val="0"/>
      <w:divBdr>
        <w:top w:val="none" w:sz="0" w:space="0" w:color="auto"/>
        <w:left w:val="none" w:sz="0" w:space="0" w:color="auto"/>
        <w:bottom w:val="none" w:sz="0" w:space="0" w:color="auto"/>
        <w:right w:val="none" w:sz="0" w:space="0" w:color="auto"/>
      </w:divBdr>
    </w:div>
    <w:div w:id="2039696961">
      <w:bodyDiv w:val="1"/>
      <w:marLeft w:val="0"/>
      <w:marRight w:val="0"/>
      <w:marTop w:val="0"/>
      <w:marBottom w:val="0"/>
      <w:divBdr>
        <w:top w:val="none" w:sz="0" w:space="0" w:color="auto"/>
        <w:left w:val="none" w:sz="0" w:space="0" w:color="auto"/>
        <w:bottom w:val="none" w:sz="0" w:space="0" w:color="auto"/>
        <w:right w:val="none" w:sz="0" w:space="0" w:color="auto"/>
      </w:divBdr>
    </w:div>
    <w:div w:id="2039698658">
      <w:bodyDiv w:val="1"/>
      <w:marLeft w:val="0"/>
      <w:marRight w:val="0"/>
      <w:marTop w:val="0"/>
      <w:marBottom w:val="0"/>
      <w:divBdr>
        <w:top w:val="none" w:sz="0" w:space="0" w:color="auto"/>
        <w:left w:val="none" w:sz="0" w:space="0" w:color="auto"/>
        <w:bottom w:val="none" w:sz="0" w:space="0" w:color="auto"/>
        <w:right w:val="none" w:sz="0" w:space="0" w:color="auto"/>
      </w:divBdr>
    </w:div>
    <w:div w:id="2039819584">
      <w:bodyDiv w:val="1"/>
      <w:marLeft w:val="0"/>
      <w:marRight w:val="0"/>
      <w:marTop w:val="0"/>
      <w:marBottom w:val="0"/>
      <w:divBdr>
        <w:top w:val="none" w:sz="0" w:space="0" w:color="auto"/>
        <w:left w:val="none" w:sz="0" w:space="0" w:color="auto"/>
        <w:bottom w:val="none" w:sz="0" w:space="0" w:color="auto"/>
        <w:right w:val="none" w:sz="0" w:space="0" w:color="auto"/>
      </w:divBdr>
    </w:div>
    <w:div w:id="2040281746">
      <w:bodyDiv w:val="1"/>
      <w:marLeft w:val="0"/>
      <w:marRight w:val="0"/>
      <w:marTop w:val="0"/>
      <w:marBottom w:val="0"/>
      <w:divBdr>
        <w:top w:val="none" w:sz="0" w:space="0" w:color="auto"/>
        <w:left w:val="none" w:sz="0" w:space="0" w:color="auto"/>
        <w:bottom w:val="none" w:sz="0" w:space="0" w:color="auto"/>
        <w:right w:val="none" w:sz="0" w:space="0" w:color="auto"/>
      </w:divBdr>
    </w:div>
    <w:div w:id="2040426728">
      <w:bodyDiv w:val="1"/>
      <w:marLeft w:val="0"/>
      <w:marRight w:val="0"/>
      <w:marTop w:val="0"/>
      <w:marBottom w:val="0"/>
      <w:divBdr>
        <w:top w:val="none" w:sz="0" w:space="0" w:color="auto"/>
        <w:left w:val="none" w:sz="0" w:space="0" w:color="auto"/>
        <w:bottom w:val="none" w:sz="0" w:space="0" w:color="auto"/>
        <w:right w:val="none" w:sz="0" w:space="0" w:color="auto"/>
      </w:divBdr>
    </w:div>
    <w:div w:id="2040429217">
      <w:bodyDiv w:val="1"/>
      <w:marLeft w:val="0"/>
      <w:marRight w:val="0"/>
      <w:marTop w:val="0"/>
      <w:marBottom w:val="0"/>
      <w:divBdr>
        <w:top w:val="none" w:sz="0" w:space="0" w:color="auto"/>
        <w:left w:val="none" w:sz="0" w:space="0" w:color="auto"/>
        <w:bottom w:val="none" w:sz="0" w:space="0" w:color="auto"/>
        <w:right w:val="none" w:sz="0" w:space="0" w:color="auto"/>
      </w:divBdr>
    </w:div>
    <w:div w:id="2040814088">
      <w:bodyDiv w:val="1"/>
      <w:marLeft w:val="0"/>
      <w:marRight w:val="0"/>
      <w:marTop w:val="0"/>
      <w:marBottom w:val="0"/>
      <w:divBdr>
        <w:top w:val="none" w:sz="0" w:space="0" w:color="auto"/>
        <w:left w:val="none" w:sz="0" w:space="0" w:color="auto"/>
        <w:bottom w:val="none" w:sz="0" w:space="0" w:color="auto"/>
        <w:right w:val="none" w:sz="0" w:space="0" w:color="auto"/>
      </w:divBdr>
    </w:div>
    <w:div w:id="2040859064">
      <w:bodyDiv w:val="1"/>
      <w:marLeft w:val="0"/>
      <w:marRight w:val="0"/>
      <w:marTop w:val="0"/>
      <w:marBottom w:val="0"/>
      <w:divBdr>
        <w:top w:val="none" w:sz="0" w:space="0" w:color="auto"/>
        <w:left w:val="none" w:sz="0" w:space="0" w:color="auto"/>
        <w:bottom w:val="none" w:sz="0" w:space="0" w:color="auto"/>
        <w:right w:val="none" w:sz="0" w:space="0" w:color="auto"/>
      </w:divBdr>
    </w:div>
    <w:div w:id="2040888700">
      <w:bodyDiv w:val="1"/>
      <w:marLeft w:val="0"/>
      <w:marRight w:val="0"/>
      <w:marTop w:val="0"/>
      <w:marBottom w:val="0"/>
      <w:divBdr>
        <w:top w:val="none" w:sz="0" w:space="0" w:color="auto"/>
        <w:left w:val="none" w:sz="0" w:space="0" w:color="auto"/>
        <w:bottom w:val="none" w:sz="0" w:space="0" w:color="auto"/>
        <w:right w:val="none" w:sz="0" w:space="0" w:color="auto"/>
      </w:divBdr>
    </w:div>
    <w:div w:id="2041078785">
      <w:bodyDiv w:val="1"/>
      <w:marLeft w:val="0"/>
      <w:marRight w:val="0"/>
      <w:marTop w:val="0"/>
      <w:marBottom w:val="0"/>
      <w:divBdr>
        <w:top w:val="none" w:sz="0" w:space="0" w:color="auto"/>
        <w:left w:val="none" w:sz="0" w:space="0" w:color="auto"/>
        <w:bottom w:val="none" w:sz="0" w:space="0" w:color="auto"/>
        <w:right w:val="none" w:sz="0" w:space="0" w:color="auto"/>
      </w:divBdr>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1465749">
      <w:bodyDiv w:val="1"/>
      <w:marLeft w:val="0"/>
      <w:marRight w:val="0"/>
      <w:marTop w:val="0"/>
      <w:marBottom w:val="0"/>
      <w:divBdr>
        <w:top w:val="none" w:sz="0" w:space="0" w:color="auto"/>
        <w:left w:val="none" w:sz="0" w:space="0" w:color="auto"/>
        <w:bottom w:val="none" w:sz="0" w:space="0" w:color="auto"/>
        <w:right w:val="none" w:sz="0" w:space="0" w:color="auto"/>
      </w:divBdr>
    </w:div>
    <w:div w:id="2041709379">
      <w:bodyDiv w:val="1"/>
      <w:marLeft w:val="0"/>
      <w:marRight w:val="0"/>
      <w:marTop w:val="0"/>
      <w:marBottom w:val="0"/>
      <w:divBdr>
        <w:top w:val="none" w:sz="0" w:space="0" w:color="auto"/>
        <w:left w:val="none" w:sz="0" w:space="0" w:color="auto"/>
        <w:bottom w:val="none" w:sz="0" w:space="0" w:color="auto"/>
        <w:right w:val="none" w:sz="0" w:space="0" w:color="auto"/>
      </w:divBdr>
    </w:div>
    <w:div w:id="2041736836">
      <w:bodyDiv w:val="1"/>
      <w:marLeft w:val="0"/>
      <w:marRight w:val="0"/>
      <w:marTop w:val="0"/>
      <w:marBottom w:val="0"/>
      <w:divBdr>
        <w:top w:val="none" w:sz="0" w:space="0" w:color="auto"/>
        <w:left w:val="none" w:sz="0" w:space="0" w:color="auto"/>
        <w:bottom w:val="none" w:sz="0" w:space="0" w:color="auto"/>
        <w:right w:val="none" w:sz="0" w:space="0" w:color="auto"/>
      </w:divBdr>
    </w:div>
    <w:div w:id="2041855307">
      <w:bodyDiv w:val="1"/>
      <w:marLeft w:val="0"/>
      <w:marRight w:val="0"/>
      <w:marTop w:val="0"/>
      <w:marBottom w:val="0"/>
      <w:divBdr>
        <w:top w:val="none" w:sz="0" w:space="0" w:color="auto"/>
        <w:left w:val="none" w:sz="0" w:space="0" w:color="auto"/>
        <w:bottom w:val="none" w:sz="0" w:space="0" w:color="auto"/>
        <w:right w:val="none" w:sz="0" w:space="0" w:color="auto"/>
      </w:divBdr>
    </w:div>
    <w:div w:id="2041973716">
      <w:bodyDiv w:val="1"/>
      <w:marLeft w:val="0"/>
      <w:marRight w:val="0"/>
      <w:marTop w:val="0"/>
      <w:marBottom w:val="0"/>
      <w:divBdr>
        <w:top w:val="none" w:sz="0" w:space="0" w:color="auto"/>
        <w:left w:val="none" w:sz="0" w:space="0" w:color="auto"/>
        <w:bottom w:val="none" w:sz="0" w:space="0" w:color="auto"/>
        <w:right w:val="none" w:sz="0" w:space="0" w:color="auto"/>
      </w:divBdr>
    </w:div>
    <w:div w:id="2042125064">
      <w:bodyDiv w:val="1"/>
      <w:marLeft w:val="0"/>
      <w:marRight w:val="0"/>
      <w:marTop w:val="0"/>
      <w:marBottom w:val="0"/>
      <w:divBdr>
        <w:top w:val="none" w:sz="0" w:space="0" w:color="auto"/>
        <w:left w:val="none" w:sz="0" w:space="0" w:color="auto"/>
        <w:bottom w:val="none" w:sz="0" w:space="0" w:color="auto"/>
        <w:right w:val="none" w:sz="0" w:space="0" w:color="auto"/>
      </w:divBdr>
    </w:div>
    <w:div w:id="2042198173">
      <w:bodyDiv w:val="1"/>
      <w:marLeft w:val="0"/>
      <w:marRight w:val="0"/>
      <w:marTop w:val="0"/>
      <w:marBottom w:val="0"/>
      <w:divBdr>
        <w:top w:val="none" w:sz="0" w:space="0" w:color="auto"/>
        <w:left w:val="none" w:sz="0" w:space="0" w:color="auto"/>
        <w:bottom w:val="none" w:sz="0" w:space="0" w:color="auto"/>
        <w:right w:val="none" w:sz="0" w:space="0" w:color="auto"/>
      </w:divBdr>
    </w:div>
    <w:div w:id="2042238737">
      <w:bodyDiv w:val="1"/>
      <w:marLeft w:val="0"/>
      <w:marRight w:val="0"/>
      <w:marTop w:val="0"/>
      <w:marBottom w:val="0"/>
      <w:divBdr>
        <w:top w:val="none" w:sz="0" w:space="0" w:color="auto"/>
        <w:left w:val="none" w:sz="0" w:space="0" w:color="auto"/>
        <w:bottom w:val="none" w:sz="0" w:space="0" w:color="auto"/>
        <w:right w:val="none" w:sz="0" w:space="0" w:color="auto"/>
      </w:divBdr>
    </w:div>
    <w:div w:id="2042437375">
      <w:bodyDiv w:val="1"/>
      <w:marLeft w:val="0"/>
      <w:marRight w:val="0"/>
      <w:marTop w:val="0"/>
      <w:marBottom w:val="0"/>
      <w:divBdr>
        <w:top w:val="none" w:sz="0" w:space="0" w:color="auto"/>
        <w:left w:val="none" w:sz="0" w:space="0" w:color="auto"/>
        <w:bottom w:val="none" w:sz="0" w:space="0" w:color="auto"/>
        <w:right w:val="none" w:sz="0" w:space="0" w:color="auto"/>
      </w:divBdr>
    </w:div>
    <w:div w:id="2042437584">
      <w:bodyDiv w:val="1"/>
      <w:marLeft w:val="0"/>
      <w:marRight w:val="0"/>
      <w:marTop w:val="0"/>
      <w:marBottom w:val="0"/>
      <w:divBdr>
        <w:top w:val="none" w:sz="0" w:space="0" w:color="auto"/>
        <w:left w:val="none" w:sz="0" w:space="0" w:color="auto"/>
        <w:bottom w:val="none" w:sz="0" w:space="0" w:color="auto"/>
        <w:right w:val="none" w:sz="0" w:space="0" w:color="auto"/>
      </w:divBdr>
    </w:div>
    <w:div w:id="2042583287">
      <w:bodyDiv w:val="1"/>
      <w:marLeft w:val="0"/>
      <w:marRight w:val="0"/>
      <w:marTop w:val="0"/>
      <w:marBottom w:val="0"/>
      <w:divBdr>
        <w:top w:val="none" w:sz="0" w:space="0" w:color="auto"/>
        <w:left w:val="none" w:sz="0" w:space="0" w:color="auto"/>
        <w:bottom w:val="none" w:sz="0" w:space="0" w:color="auto"/>
        <w:right w:val="none" w:sz="0" w:space="0" w:color="auto"/>
      </w:divBdr>
    </w:div>
    <w:div w:id="2042626670">
      <w:bodyDiv w:val="1"/>
      <w:marLeft w:val="0"/>
      <w:marRight w:val="0"/>
      <w:marTop w:val="0"/>
      <w:marBottom w:val="0"/>
      <w:divBdr>
        <w:top w:val="none" w:sz="0" w:space="0" w:color="auto"/>
        <w:left w:val="none" w:sz="0" w:space="0" w:color="auto"/>
        <w:bottom w:val="none" w:sz="0" w:space="0" w:color="auto"/>
        <w:right w:val="none" w:sz="0" w:space="0" w:color="auto"/>
      </w:divBdr>
    </w:div>
    <w:div w:id="2042783844">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2974243">
      <w:bodyDiv w:val="1"/>
      <w:marLeft w:val="0"/>
      <w:marRight w:val="0"/>
      <w:marTop w:val="0"/>
      <w:marBottom w:val="0"/>
      <w:divBdr>
        <w:top w:val="none" w:sz="0" w:space="0" w:color="auto"/>
        <w:left w:val="none" w:sz="0" w:space="0" w:color="auto"/>
        <w:bottom w:val="none" w:sz="0" w:space="0" w:color="auto"/>
        <w:right w:val="none" w:sz="0" w:space="0" w:color="auto"/>
      </w:divBdr>
    </w:div>
    <w:div w:id="2043088298">
      <w:bodyDiv w:val="1"/>
      <w:marLeft w:val="0"/>
      <w:marRight w:val="0"/>
      <w:marTop w:val="0"/>
      <w:marBottom w:val="0"/>
      <w:divBdr>
        <w:top w:val="none" w:sz="0" w:space="0" w:color="auto"/>
        <w:left w:val="none" w:sz="0" w:space="0" w:color="auto"/>
        <w:bottom w:val="none" w:sz="0" w:space="0" w:color="auto"/>
        <w:right w:val="none" w:sz="0" w:space="0" w:color="auto"/>
      </w:divBdr>
    </w:div>
    <w:div w:id="2043239219">
      <w:bodyDiv w:val="1"/>
      <w:marLeft w:val="0"/>
      <w:marRight w:val="0"/>
      <w:marTop w:val="0"/>
      <w:marBottom w:val="0"/>
      <w:divBdr>
        <w:top w:val="none" w:sz="0" w:space="0" w:color="auto"/>
        <w:left w:val="none" w:sz="0" w:space="0" w:color="auto"/>
        <w:bottom w:val="none" w:sz="0" w:space="0" w:color="auto"/>
        <w:right w:val="none" w:sz="0" w:space="0" w:color="auto"/>
      </w:divBdr>
    </w:div>
    <w:div w:id="2043937285">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210296">
      <w:bodyDiv w:val="1"/>
      <w:marLeft w:val="0"/>
      <w:marRight w:val="0"/>
      <w:marTop w:val="0"/>
      <w:marBottom w:val="0"/>
      <w:divBdr>
        <w:top w:val="none" w:sz="0" w:space="0" w:color="auto"/>
        <w:left w:val="none" w:sz="0" w:space="0" w:color="auto"/>
        <w:bottom w:val="none" w:sz="0" w:space="0" w:color="auto"/>
        <w:right w:val="none" w:sz="0" w:space="0" w:color="auto"/>
      </w:divBdr>
    </w:div>
    <w:div w:id="2044600097">
      <w:bodyDiv w:val="1"/>
      <w:marLeft w:val="0"/>
      <w:marRight w:val="0"/>
      <w:marTop w:val="0"/>
      <w:marBottom w:val="0"/>
      <w:divBdr>
        <w:top w:val="none" w:sz="0" w:space="0" w:color="auto"/>
        <w:left w:val="none" w:sz="0" w:space="0" w:color="auto"/>
        <w:bottom w:val="none" w:sz="0" w:space="0" w:color="auto"/>
        <w:right w:val="none" w:sz="0" w:space="0" w:color="auto"/>
      </w:divBdr>
    </w:div>
    <w:div w:id="2044792159">
      <w:bodyDiv w:val="1"/>
      <w:marLeft w:val="0"/>
      <w:marRight w:val="0"/>
      <w:marTop w:val="0"/>
      <w:marBottom w:val="0"/>
      <w:divBdr>
        <w:top w:val="none" w:sz="0" w:space="0" w:color="auto"/>
        <w:left w:val="none" w:sz="0" w:space="0" w:color="auto"/>
        <w:bottom w:val="none" w:sz="0" w:space="0" w:color="auto"/>
        <w:right w:val="none" w:sz="0" w:space="0" w:color="auto"/>
      </w:divBdr>
    </w:div>
    <w:div w:id="2044792803">
      <w:bodyDiv w:val="1"/>
      <w:marLeft w:val="0"/>
      <w:marRight w:val="0"/>
      <w:marTop w:val="0"/>
      <w:marBottom w:val="0"/>
      <w:divBdr>
        <w:top w:val="none" w:sz="0" w:space="0" w:color="auto"/>
        <w:left w:val="none" w:sz="0" w:space="0" w:color="auto"/>
        <w:bottom w:val="none" w:sz="0" w:space="0" w:color="auto"/>
        <w:right w:val="none" w:sz="0" w:space="0" w:color="auto"/>
      </w:divBdr>
    </w:div>
    <w:div w:id="2044866629">
      <w:bodyDiv w:val="1"/>
      <w:marLeft w:val="0"/>
      <w:marRight w:val="0"/>
      <w:marTop w:val="0"/>
      <w:marBottom w:val="0"/>
      <w:divBdr>
        <w:top w:val="none" w:sz="0" w:space="0" w:color="auto"/>
        <w:left w:val="none" w:sz="0" w:space="0" w:color="auto"/>
        <w:bottom w:val="none" w:sz="0" w:space="0" w:color="auto"/>
        <w:right w:val="none" w:sz="0" w:space="0" w:color="auto"/>
      </w:divBdr>
    </w:div>
    <w:div w:id="2044868178">
      <w:bodyDiv w:val="1"/>
      <w:marLeft w:val="0"/>
      <w:marRight w:val="0"/>
      <w:marTop w:val="0"/>
      <w:marBottom w:val="0"/>
      <w:divBdr>
        <w:top w:val="none" w:sz="0" w:space="0" w:color="auto"/>
        <w:left w:val="none" w:sz="0" w:space="0" w:color="auto"/>
        <w:bottom w:val="none" w:sz="0" w:space="0" w:color="auto"/>
        <w:right w:val="none" w:sz="0" w:space="0" w:color="auto"/>
      </w:divBdr>
    </w:div>
    <w:div w:id="2045058905">
      <w:bodyDiv w:val="1"/>
      <w:marLeft w:val="0"/>
      <w:marRight w:val="0"/>
      <w:marTop w:val="0"/>
      <w:marBottom w:val="0"/>
      <w:divBdr>
        <w:top w:val="none" w:sz="0" w:space="0" w:color="auto"/>
        <w:left w:val="none" w:sz="0" w:space="0" w:color="auto"/>
        <w:bottom w:val="none" w:sz="0" w:space="0" w:color="auto"/>
        <w:right w:val="none" w:sz="0" w:space="0" w:color="auto"/>
      </w:divBdr>
    </w:div>
    <w:div w:id="2045252249">
      <w:bodyDiv w:val="1"/>
      <w:marLeft w:val="0"/>
      <w:marRight w:val="0"/>
      <w:marTop w:val="0"/>
      <w:marBottom w:val="0"/>
      <w:divBdr>
        <w:top w:val="none" w:sz="0" w:space="0" w:color="auto"/>
        <w:left w:val="none" w:sz="0" w:space="0" w:color="auto"/>
        <w:bottom w:val="none" w:sz="0" w:space="0" w:color="auto"/>
        <w:right w:val="none" w:sz="0" w:space="0" w:color="auto"/>
      </w:divBdr>
    </w:div>
    <w:div w:id="2045329447">
      <w:bodyDiv w:val="1"/>
      <w:marLeft w:val="0"/>
      <w:marRight w:val="0"/>
      <w:marTop w:val="0"/>
      <w:marBottom w:val="0"/>
      <w:divBdr>
        <w:top w:val="none" w:sz="0" w:space="0" w:color="auto"/>
        <w:left w:val="none" w:sz="0" w:space="0" w:color="auto"/>
        <w:bottom w:val="none" w:sz="0" w:space="0" w:color="auto"/>
        <w:right w:val="none" w:sz="0" w:space="0" w:color="auto"/>
      </w:divBdr>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5671271">
      <w:bodyDiv w:val="1"/>
      <w:marLeft w:val="0"/>
      <w:marRight w:val="0"/>
      <w:marTop w:val="0"/>
      <w:marBottom w:val="0"/>
      <w:divBdr>
        <w:top w:val="none" w:sz="0" w:space="0" w:color="auto"/>
        <w:left w:val="none" w:sz="0" w:space="0" w:color="auto"/>
        <w:bottom w:val="none" w:sz="0" w:space="0" w:color="auto"/>
        <w:right w:val="none" w:sz="0" w:space="0" w:color="auto"/>
      </w:divBdr>
    </w:div>
    <w:div w:id="2045785760">
      <w:bodyDiv w:val="1"/>
      <w:marLeft w:val="0"/>
      <w:marRight w:val="0"/>
      <w:marTop w:val="0"/>
      <w:marBottom w:val="0"/>
      <w:divBdr>
        <w:top w:val="none" w:sz="0" w:space="0" w:color="auto"/>
        <w:left w:val="none" w:sz="0" w:space="0" w:color="auto"/>
        <w:bottom w:val="none" w:sz="0" w:space="0" w:color="auto"/>
        <w:right w:val="none" w:sz="0" w:space="0" w:color="auto"/>
      </w:divBdr>
    </w:div>
    <w:div w:id="2045902933">
      <w:bodyDiv w:val="1"/>
      <w:marLeft w:val="0"/>
      <w:marRight w:val="0"/>
      <w:marTop w:val="0"/>
      <w:marBottom w:val="0"/>
      <w:divBdr>
        <w:top w:val="none" w:sz="0" w:space="0" w:color="auto"/>
        <w:left w:val="none" w:sz="0" w:space="0" w:color="auto"/>
        <w:bottom w:val="none" w:sz="0" w:space="0" w:color="auto"/>
        <w:right w:val="none" w:sz="0" w:space="0" w:color="auto"/>
      </w:divBdr>
    </w:div>
    <w:div w:id="2046100181">
      <w:bodyDiv w:val="1"/>
      <w:marLeft w:val="0"/>
      <w:marRight w:val="0"/>
      <w:marTop w:val="0"/>
      <w:marBottom w:val="0"/>
      <w:divBdr>
        <w:top w:val="none" w:sz="0" w:space="0" w:color="auto"/>
        <w:left w:val="none" w:sz="0" w:space="0" w:color="auto"/>
        <w:bottom w:val="none" w:sz="0" w:space="0" w:color="auto"/>
        <w:right w:val="none" w:sz="0" w:space="0" w:color="auto"/>
      </w:divBdr>
    </w:div>
    <w:div w:id="2046100738">
      <w:bodyDiv w:val="1"/>
      <w:marLeft w:val="0"/>
      <w:marRight w:val="0"/>
      <w:marTop w:val="0"/>
      <w:marBottom w:val="0"/>
      <w:divBdr>
        <w:top w:val="none" w:sz="0" w:space="0" w:color="auto"/>
        <w:left w:val="none" w:sz="0" w:space="0" w:color="auto"/>
        <w:bottom w:val="none" w:sz="0" w:space="0" w:color="auto"/>
        <w:right w:val="none" w:sz="0" w:space="0" w:color="auto"/>
      </w:divBdr>
    </w:div>
    <w:div w:id="2046129074">
      <w:bodyDiv w:val="1"/>
      <w:marLeft w:val="0"/>
      <w:marRight w:val="0"/>
      <w:marTop w:val="0"/>
      <w:marBottom w:val="0"/>
      <w:divBdr>
        <w:top w:val="none" w:sz="0" w:space="0" w:color="auto"/>
        <w:left w:val="none" w:sz="0" w:space="0" w:color="auto"/>
        <w:bottom w:val="none" w:sz="0" w:space="0" w:color="auto"/>
        <w:right w:val="none" w:sz="0" w:space="0" w:color="auto"/>
      </w:divBdr>
    </w:div>
    <w:div w:id="2046172087">
      <w:bodyDiv w:val="1"/>
      <w:marLeft w:val="0"/>
      <w:marRight w:val="0"/>
      <w:marTop w:val="0"/>
      <w:marBottom w:val="0"/>
      <w:divBdr>
        <w:top w:val="none" w:sz="0" w:space="0" w:color="auto"/>
        <w:left w:val="none" w:sz="0" w:space="0" w:color="auto"/>
        <w:bottom w:val="none" w:sz="0" w:space="0" w:color="auto"/>
        <w:right w:val="none" w:sz="0" w:space="0" w:color="auto"/>
      </w:divBdr>
    </w:div>
    <w:div w:id="2046250886">
      <w:bodyDiv w:val="1"/>
      <w:marLeft w:val="0"/>
      <w:marRight w:val="0"/>
      <w:marTop w:val="0"/>
      <w:marBottom w:val="0"/>
      <w:divBdr>
        <w:top w:val="none" w:sz="0" w:space="0" w:color="auto"/>
        <w:left w:val="none" w:sz="0" w:space="0" w:color="auto"/>
        <w:bottom w:val="none" w:sz="0" w:space="0" w:color="auto"/>
        <w:right w:val="none" w:sz="0" w:space="0" w:color="auto"/>
      </w:divBdr>
    </w:div>
    <w:div w:id="2046251109">
      <w:bodyDiv w:val="1"/>
      <w:marLeft w:val="0"/>
      <w:marRight w:val="0"/>
      <w:marTop w:val="0"/>
      <w:marBottom w:val="0"/>
      <w:divBdr>
        <w:top w:val="none" w:sz="0" w:space="0" w:color="auto"/>
        <w:left w:val="none" w:sz="0" w:space="0" w:color="auto"/>
        <w:bottom w:val="none" w:sz="0" w:space="0" w:color="auto"/>
        <w:right w:val="none" w:sz="0" w:space="0" w:color="auto"/>
      </w:divBdr>
    </w:div>
    <w:div w:id="2046254699">
      <w:bodyDiv w:val="1"/>
      <w:marLeft w:val="0"/>
      <w:marRight w:val="0"/>
      <w:marTop w:val="0"/>
      <w:marBottom w:val="0"/>
      <w:divBdr>
        <w:top w:val="none" w:sz="0" w:space="0" w:color="auto"/>
        <w:left w:val="none" w:sz="0" w:space="0" w:color="auto"/>
        <w:bottom w:val="none" w:sz="0" w:space="0" w:color="auto"/>
        <w:right w:val="none" w:sz="0" w:space="0" w:color="auto"/>
      </w:divBdr>
    </w:div>
    <w:div w:id="2046325858">
      <w:bodyDiv w:val="1"/>
      <w:marLeft w:val="0"/>
      <w:marRight w:val="0"/>
      <w:marTop w:val="0"/>
      <w:marBottom w:val="0"/>
      <w:divBdr>
        <w:top w:val="none" w:sz="0" w:space="0" w:color="auto"/>
        <w:left w:val="none" w:sz="0" w:space="0" w:color="auto"/>
        <w:bottom w:val="none" w:sz="0" w:space="0" w:color="auto"/>
        <w:right w:val="none" w:sz="0" w:space="0" w:color="auto"/>
      </w:divBdr>
    </w:div>
    <w:div w:id="2046372676">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90218">
      <w:bodyDiv w:val="1"/>
      <w:marLeft w:val="0"/>
      <w:marRight w:val="0"/>
      <w:marTop w:val="0"/>
      <w:marBottom w:val="0"/>
      <w:divBdr>
        <w:top w:val="none" w:sz="0" w:space="0" w:color="auto"/>
        <w:left w:val="none" w:sz="0" w:space="0" w:color="auto"/>
        <w:bottom w:val="none" w:sz="0" w:space="0" w:color="auto"/>
        <w:right w:val="none" w:sz="0" w:space="0" w:color="auto"/>
      </w:divBdr>
    </w:div>
    <w:div w:id="2046635980">
      <w:bodyDiv w:val="1"/>
      <w:marLeft w:val="0"/>
      <w:marRight w:val="0"/>
      <w:marTop w:val="0"/>
      <w:marBottom w:val="0"/>
      <w:divBdr>
        <w:top w:val="none" w:sz="0" w:space="0" w:color="auto"/>
        <w:left w:val="none" w:sz="0" w:space="0" w:color="auto"/>
        <w:bottom w:val="none" w:sz="0" w:space="0" w:color="auto"/>
        <w:right w:val="none" w:sz="0" w:space="0" w:color="auto"/>
      </w:divBdr>
    </w:div>
    <w:div w:id="2046910009">
      <w:bodyDiv w:val="1"/>
      <w:marLeft w:val="0"/>
      <w:marRight w:val="0"/>
      <w:marTop w:val="0"/>
      <w:marBottom w:val="0"/>
      <w:divBdr>
        <w:top w:val="none" w:sz="0" w:space="0" w:color="auto"/>
        <w:left w:val="none" w:sz="0" w:space="0" w:color="auto"/>
        <w:bottom w:val="none" w:sz="0" w:space="0" w:color="auto"/>
        <w:right w:val="none" w:sz="0" w:space="0" w:color="auto"/>
      </w:divBdr>
    </w:div>
    <w:div w:id="2046979917">
      <w:bodyDiv w:val="1"/>
      <w:marLeft w:val="0"/>
      <w:marRight w:val="0"/>
      <w:marTop w:val="0"/>
      <w:marBottom w:val="0"/>
      <w:divBdr>
        <w:top w:val="none" w:sz="0" w:space="0" w:color="auto"/>
        <w:left w:val="none" w:sz="0" w:space="0" w:color="auto"/>
        <w:bottom w:val="none" w:sz="0" w:space="0" w:color="auto"/>
        <w:right w:val="none" w:sz="0" w:space="0" w:color="auto"/>
      </w:divBdr>
    </w:div>
    <w:div w:id="2047213581">
      <w:bodyDiv w:val="1"/>
      <w:marLeft w:val="0"/>
      <w:marRight w:val="0"/>
      <w:marTop w:val="0"/>
      <w:marBottom w:val="0"/>
      <w:divBdr>
        <w:top w:val="none" w:sz="0" w:space="0" w:color="auto"/>
        <w:left w:val="none" w:sz="0" w:space="0" w:color="auto"/>
        <w:bottom w:val="none" w:sz="0" w:space="0" w:color="auto"/>
        <w:right w:val="none" w:sz="0" w:space="0" w:color="auto"/>
      </w:divBdr>
    </w:div>
    <w:div w:id="2047219687">
      <w:bodyDiv w:val="1"/>
      <w:marLeft w:val="0"/>
      <w:marRight w:val="0"/>
      <w:marTop w:val="0"/>
      <w:marBottom w:val="0"/>
      <w:divBdr>
        <w:top w:val="none" w:sz="0" w:space="0" w:color="auto"/>
        <w:left w:val="none" w:sz="0" w:space="0" w:color="auto"/>
        <w:bottom w:val="none" w:sz="0" w:space="0" w:color="auto"/>
        <w:right w:val="none" w:sz="0" w:space="0" w:color="auto"/>
      </w:divBdr>
    </w:div>
    <w:div w:id="2047364609">
      <w:bodyDiv w:val="1"/>
      <w:marLeft w:val="0"/>
      <w:marRight w:val="0"/>
      <w:marTop w:val="0"/>
      <w:marBottom w:val="0"/>
      <w:divBdr>
        <w:top w:val="none" w:sz="0" w:space="0" w:color="auto"/>
        <w:left w:val="none" w:sz="0" w:space="0" w:color="auto"/>
        <w:bottom w:val="none" w:sz="0" w:space="0" w:color="auto"/>
        <w:right w:val="none" w:sz="0" w:space="0" w:color="auto"/>
      </w:divBdr>
    </w:div>
    <w:div w:id="2047437712">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582">
      <w:bodyDiv w:val="1"/>
      <w:marLeft w:val="0"/>
      <w:marRight w:val="0"/>
      <w:marTop w:val="0"/>
      <w:marBottom w:val="0"/>
      <w:divBdr>
        <w:top w:val="none" w:sz="0" w:space="0" w:color="auto"/>
        <w:left w:val="none" w:sz="0" w:space="0" w:color="auto"/>
        <w:bottom w:val="none" w:sz="0" w:space="0" w:color="auto"/>
        <w:right w:val="none" w:sz="0" w:space="0" w:color="auto"/>
      </w:divBdr>
    </w:div>
    <w:div w:id="2047942245">
      <w:bodyDiv w:val="1"/>
      <w:marLeft w:val="0"/>
      <w:marRight w:val="0"/>
      <w:marTop w:val="0"/>
      <w:marBottom w:val="0"/>
      <w:divBdr>
        <w:top w:val="none" w:sz="0" w:space="0" w:color="auto"/>
        <w:left w:val="none" w:sz="0" w:space="0" w:color="auto"/>
        <w:bottom w:val="none" w:sz="0" w:space="0" w:color="auto"/>
        <w:right w:val="none" w:sz="0" w:space="0" w:color="auto"/>
      </w:divBdr>
    </w:div>
    <w:div w:id="2048216631">
      <w:bodyDiv w:val="1"/>
      <w:marLeft w:val="0"/>
      <w:marRight w:val="0"/>
      <w:marTop w:val="0"/>
      <w:marBottom w:val="0"/>
      <w:divBdr>
        <w:top w:val="none" w:sz="0" w:space="0" w:color="auto"/>
        <w:left w:val="none" w:sz="0" w:space="0" w:color="auto"/>
        <w:bottom w:val="none" w:sz="0" w:space="0" w:color="auto"/>
        <w:right w:val="none" w:sz="0" w:space="0" w:color="auto"/>
      </w:divBdr>
    </w:div>
    <w:div w:id="2048331714">
      <w:bodyDiv w:val="1"/>
      <w:marLeft w:val="0"/>
      <w:marRight w:val="0"/>
      <w:marTop w:val="0"/>
      <w:marBottom w:val="0"/>
      <w:divBdr>
        <w:top w:val="none" w:sz="0" w:space="0" w:color="auto"/>
        <w:left w:val="none" w:sz="0" w:space="0" w:color="auto"/>
        <w:bottom w:val="none" w:sz="0" w:space="0" w:color="auto"/>
        <w:right w:val="none" w:sz="0" w:space="0" w:color="auto"/>
      </w:divBdr>
    </w:div>
    <w:div w:id="2048338217">
      <w:bodyDiv w:val="1"/>
      <w:marLeft w:val="0"/>
      <w:marRight w:val="0"/>
      <w:marTop w:val="0"/>
      <w:marBottom w:val="0"/>
      <w:divBdr>
        <w:top w:val="none" w:sz="0" w:space="0" w:color="auto"/>
        <w:left w:val="none" w:sz="0" w:space="0" w:color="auto"/>
        <w:bottom w:val="none" w:sz="0" w:space="0" w:color="auto"/>
        <w:right w:val="none" w:sz="0" w:space="0" w:color="auto"/>
      </w:divBdr>
    </w:div>
    <w:div w:id="2048482584">
      <w:bodyDiv w:val="1"/>
      <w:marLeft w:val="0"/>
      <w:marRight w:val="0"/>
      <w:marTop w:val="0"/>
      <w:marBottom w:val="0"/>
      <w:divBdr>
        <w:top w:val="none" w:sz="0" w:space="0" w:color="auto"/>
        <w:left w:val="none" w:sz="0" w:space="0" w:color="auto"/>
        <w:bottom w:val="none" w:sz="0" w:space="0" w:color="auto"/>
        <w:right w:val="none" w:sz="0" w:space="0" w:color="auto"/>
      </w:divBdr>
    </w:div>
    <w:div w:id="2048678302">
      <w:bodyDiv w:val="1"/>
      <w:marLeft w:val="0"/>
      <w:marRight w:val="0"/>
      <w:marTop w:val="0"/>
      <w:marBottom w:val="0"/>
      <w:divBdr>
        <w:top w:val="none" w:sz="0" w:space="0" w:color="auto"/>
        <w:left w:val="none" w:sz="0" w:space="0" w:color="auto"/>
        <w:bottom w:val="none" w:sz="0" w:space="0" w:color="auto"/>
        <w:right w:val="none" w:sz="0" w:space="0" w:color="auto"/>
      </w:divBdr>
    </w:div>
    <w:div w:id="2048750330">
      <w:bodyDiv w:val="1"/>
      <w:marLeft w:val="0"/>
      <w:marRight w:val="0"/>
      <w:marTop w:val="0"/>
      <w:marBottom w:val="0"/>
      <w:divBdr>
        <w:top w:val="none" w:sz="0" w:space="0" w:color="auto"/>
        <w:left w:val="none" w:sz="0" w:space="0" w:color="auto"/>
        <w:bottom w:val="none" w:sz="0" w:space="0" w:color="auto"/>
        <w:right w:val="none" w:sz="0" w:space="0" w:color="auto"/>
      </w:divBdr>
    </w:div>
    <w:div w:id="2048796755">
      <w:bodyDiv w:val="1"/>
      <w:marLeft w:val="0"/>
      <w:marRight w:val="0"/>
      <w:marTop w:val="0"/>
      <w:marBottom w:val="0"/>
      <w:divBdr>
        <w:top w:val="none" w:sz="0" w:space="0" w:color="auto"/>
        <w:left w:val="none" w:sz="0" w:space="0" w:color="auto"/>
        <w:bottom w:val="none" w:sz="0" w:space="0" w:color="auto"/>
        <w:right w:val="none" w:sz="0" w:space="0" w:color="auto"/>
      </w:divBdr>
    </w:div>
    <w:div w:id="2049333214">
      <w:bodyDiv w:val="1"/>
      <w:marLeft w:val="0"/>
      <w:marRight w:val="0"/>
      <w:marTop w:val="0"/>
      <w:marBottom w:val="0"/>
      <w:divBdr>
        <w:top w:val="none" w:sz="0" w:space="0" w:color="auto"/>
        <w:left w:val="none" w:sz="0" w:space="0" w:color="auto"/>
        <w:bottom w:val="none" w:sz="0" w:space="0" w:color="auto"/>
        <w:right w:val="none" w:sz="0" w:space="0" w:color="auto"/>
      </w:divBdr>
    </w:div>
    <w:div w:id="2049598363">
      <w:bodyDiv w:val="1"/>
      <w:marLeft w:val="0"/>
      <w:marRight w:val="0"/>
      <w:marTop w:val="0"/>
      <w:marBottom w:val="0"/>
      <w:divBdr>
        <w:top w:val="none" w:sz="0" w:space="0" w:color="auto"/>
        <w:left w:val="none" w:sz="0" w:space="0" w:color="auto"/>
        <w:bottom w:val="none" w:sz="0" w:space="0" w:color="auto"/>
        <w:right w:val="none" w:sz="0" w:space="0" w:color="auto"/>
      </w:divBdr>
    </w:div>
    <w:div w:id="204964813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5919">
      <w:bodyDiv w:val="1"/>
      <w:marLeft w:val="0"/>
      <w:marRight w:val="0"/>
      <w:marTop w:val="0"/>
      <w:marBottom w:val="0"/>
      <w:divBdr>
        <w:top w:val="none" w:sz="0" w:space="0" w:color="auto"/>
        <w:left w:val="none" w:sz="0" w:space="0" w:color="auto"/>
        <w:bottom w:val="none" w:sz="0" w:space="0" w:color="auto"/>
        <w:right w:val="none" w:sz="0" w:space="0" w:color="auto"/>
      </w:divBdr>
    </w:div>
    <w:div w:id="2049987910">
      <w:bodyDiv w:val="1"/>
      <w:marLeft w:val="0"/>
      <w:marRight w:val="0"/>
      <w:marTop w:val="0"/>
      <w:marBottom w:val="0"/>
      <w:divBdr>
        <w:top w:val="none" w:sz="0" w:space="0" w:color="auto"/>
        <w:left w:val="none" w:sz="0" w:space="0" w:color="auto"/>
        <w:bottom w:val="none" w:sz="0" w:space="0" w:color="auto"/>
        <w:right w:val="none" w:sz="0" w:space="0" w:color="auto"/>
      </w:divBdr>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108300">
      <w:bodyDiv w:val="1"/>
      <w:marLeft w:val="0"/>
      <w:marRight w:val="0"/>
      <w:marTop w:val="0"/>
      <w:marBottom w:val="0"/>
      <w:divBdr>
        <w:top w:val="none" w:sz="0" w:space="0" w:color="auto"/>
        <w:left w:val="none" w:sz="0" w:space="0" w:color="auto"/>
        <w:bottom w:val="none" w:sz="0" w:space="0" w:color="auto"/>
        <w:right w:val="none" w:sz="0" w:space="0" w:color="auto"/>
      </w:divBdr>
    </w:div>
    <w:div w:id="2050184773">
      <w:bodyDiv w:val="1"/>
      <w:marLeft w:val="0"/>
      <w:marRight w:val="0"/>
      <w:marTop w:val="0"/>
      <w:marBottom w:val="0"/>
      <w:divBdr>
        <w:top w:val="none" w:sz="0" w:space="0" w:color="auto"/>
        <w:left w:val="none" w:sz="0" w:space="0" w:color="auto"/>
        <w:bottom w:val="none" w:sz="0" w:space="0" w:color="auto"/>
        <w:right w:val="none" w:sz="0" w:space="0" w:color="auto"/>
      </w:divBdr>
    </w:div>
    <w:div w:id="2050453300">
      <w:bodyDiv w:val="1"/>
      <w:marLeft w:val="0"/>
      <w:marRight w:val="0"/>
      <w:marTop w:val="0"/>
      <w:marBottom w:val="0"/>
      <w:divBdr>
        <w:top w:val="none" w:sz="0" w:space="0" w:color="auto"/>
        <w:left w:val="none" w:sz="0" w:space="0" w:color="auto"/>
        <w:bottom w:val="none" w:sz="0" w:space="0" w:color="auto"/>
        <w:right w:val="none" w:sz="0" w:space="0" w:color="auto"/>
      </w:divBdr>
    </w:div>
    <w:div w:id="2050642416">
      <w:bodyDiv w:val="1"/>
      <w:marLeft w:val="0"/>
      <w:marRight w:val="0"/>
      <w:marTop w:val="0"/>
      <w:marBottom w:val="0"/>
      <w:divBdr>
        <w:top w:val="none" w:sz="0" w:space="0" w:color="auto"/>
        <w:left w:val="none" w:sz="0" w:space="0" w:color="auto"/>
        <w:bottom w:val="none" w:sz="0" w:space="0" w:color="auto"/>
        <w:right w:val="none" w:sz="0" w:space="0" w:color="auto"/>
      </w:divBdr>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714371">
      <w:bodyDiv w:val="1"/>
      <w:marLeft w:val="0"/>
      <w:marRight w:val="0"/>
      <w:marTop w:val="0"/>
      <w:marBottom w:val="0"/>
      <w:divBdr>
        <w:top w:val="none" w:sz="0" w:space="0" w:color="auto"/>
        <w:left w:val="none" w:sz="0" w:space="0" w:color="auto"/>
        <w:bottom w:val="none" w:sz="0" w:space="0" w:color="auto"/>
        <w:right w:val="none" w:sz="0" w:space="0" w:color="auto"/>
      </w:divBdr>
    </w:div>
    <w:div w:id="2050836663">
      <w:bodyDiv w:val="1"/>
      <w:marLeft w:val="0"/>
      <w:marRight w:val="0"/>
      <w:marTop w:val="0"/>
      <w:marBottom w:val="0"/>
      <w:divBdr>
        <w:top w:val="none" w:sz="0" w:space="0" w:color="auto"/>
        <w:left w:val="none" w:sz="0" w:space="0" w:color="auto"/>
        <w:bottom w:val="none" w:sz="0" w:space="0" w:color="auto"/>
        <w:right w:val="none" w:sz="0" w:space="0" w:color="auto"/>
      </w:divBdr>
    </w:div>
    <w:div w:id="2051107967">
      <w:bodyDiv w:val="1"/>
      <w:marLeft w:val="0"/>
      <w:marRight w:val="0"/>
      <w:marTop w:val="0"/>
      <w:marBottom w:val="0"/>
      <w:divBdr>
        <w:top w:val="none" w:sz="0" w:space="0" w:color="auto"/>
        <w:left w:val="none" w:sz="0" w:space="0" w:color="auto"/>
        <w:bottom w:val="none" w:sz="0" w:space="0" w:color="auto"/>
        <w:right w:val="none" w:sz="0" w:space="0" w:color="auto"/>
      </w:divBdr>
    </w:div>
    <w:div w:id="2051225401">
      <w:bodyDiv w:val="1"/>
      <w:marLeft w:val="0"/>
      <w:marRight w:val="0"/>
      <w:marTop w:val="0"/>
      <w:marBottom w:val="0"/>
      <w:divBdr>
        <w:top w:val="none" w:sz="0" w:space="0" w:color="auto"/>
        <w:left w:val="none" w:sz="0" w:space="0" w:color="auto"/>
        <w:bottom w:val="none" w:sz="0" w:space="0" w:color="auto"/>
        <w:right w:val="none" w:sz="0" w:space="0" w:color="auto"/>
      </w:divBdr>
    </w:div>
    <w:div w:id="2051296328">
      <w:bodyDiv w:val="1"/>
      <w:marLeft w:val="0"/>
      <w:marRight w:val="0"/>
      <w:marTop w:val="0"/>
      <w:marBottom w:val="0"/>
      <w:divBdr>
        <w:top w:val="none" w:sz="0" w:space="0" w:color="auto"/>
        <w:left w:val="none" w:sz="0" w:space="0" w:color="auto"/>
        <w:bottom w:val="none" w:sz="0" w:space="0" w:color="auto"/>
        <w:right w:val="none" w:sz="0" w:space="0" w:color="auto"/>
      </w:divBdr>
    </w:div>
    <w:div w:id="2051300360">
      <w:bodyDiv w:val="1"/>
      <w:marLeft w:val="0"/>
      <w:marRight w:val="0"/>
      <w:marTop w:val="0"/>
      <w:marBottom w:val="0"/>
      <w:divBdr>
        <w:top w:val="none" w:sz="0" w:space="0" w:color="auto"/>
        <w:left w:val="none" w:sz="0" w:space="0" w:color="auto"/>
        <w:bottom w:val="none" w:sz="0" w:space="0" w:color="auto"/>
        <w:right w:val="none" w:sz="0" w:space="0" w:color="auto"/>
      </w:divBdr>
    </w:div>
    <w:div w:id="2051346125">
      <w:bodyDiv w:val="1"/>
      <w:marLeft w:val="0"/>
      <w:marRight w:val="0"/>
      <w:marTop w:val="0"/>
      <w:marBottom w:val="0"/>
      <w:divBdr>
        <w:top w:val="none" w:sz="0" w:space="0" w:color="auto"/>
        <w:left w:val="none" w:sz="0" w:space="0" w:color="auto"/>
        <w:bottom w:val="none" w:sz="0" w:space="0" w:color="auto"/>
        <w:right w:val="none" w:sz="0" w:space="0" w:color="auto"/>
      </w:divBdr>
    </w:div>
    <w:div w:id="2051565231">
      <w:bodyDiv w:val="1"/>
      <w:marLeft w:val="0"/>
      <w:marRight w:val="0"/>
      <w:marTop w:val="0"/>
      <w:marBottom w:val="0"/>
      <w:divBdr>
        <w:top w:val="none" w:sz="0" w:space="0" w:color="auto"/>
        <w:left w:val="none" w:sz="0" w:space="0" w:color="auto"/>
        <w:bottom w:val="none" w:sz="0" w:space="0" w:color="auto"/>
        <w:right w:val="none" w:sz="0" w:space="0" w:color="auto"/>
      </w:divBdr>
    </w:div>
    <w:div w:id="2051952462">
      <w:bodyDiv w:val="1"/>
      <w:marLeft w:val="0"/>
      <w:marRight w:val="0"/>
      <w:marTop w:val="0"/>
      <w:marBottom w:val="0"/>
      <w:divBdr>
        <w:top w:val="none" w:sz="0" w:space="0" w:color="auto"/>
        <w:left w:val="none" w:sz="0" w:space="0" w:color="auto"/>
        <w:bottom w:val="none" w:sz="0" w:space="0" w:color="auto"/>
        <w:right w:val="none" w:sz="0" w:space="0" w:color="auto"/>
      </w:divBdr>
    </w:div>
    <w:div w:id="2051955965">
      <w:bodyDiv w:val="1"/>
      <w:marLeft w:val="0"/>
      <w:marRight w:val="0"/>
      <w:marTop w:val="0"/>
      <w:marBottom w:val="0"/>
      <w:divBdr>
        <w:top w:val="none" w:sz="0" w:space="0" w:color="auto"/>
        <w:left w:val="none" w:sz="0" w:space="0" w:color="auto"/>
        <w:bottom w:val="none" w:sz="0" w:space="0" w:color="auto"/>
        <w:right w:val="none" w:sz="0" w:space="0" w:color="auto"/>
      </w:divBdr>
    </w:div>
    <w:div w:id="2052266461">
      <w:bodyDiv w:val="1"/>
      <w:marLeft w:val="0"/>
      <w:marRight w:val="0"/>
      <w:marTop w:val="0"/>
      <w:marBottom w:val="0"/>
      <w:divBdr>
        <w:top w:val="none" w:sz="0" w:space="0" w:color="auto"/>
        <w:left w:val="none" w:sz="0" w:space="0" w:color="auto"/>
        <w:bottom w:val="none" w:sz="0" w:space="0" w:color="auto"/>
        <w:right w:val="none" w:sz="0" w:space="0" w:color="auto"/>
      </w:divBdr>
    </w:div>
    <w:div w:id="2052339534">
      <w:bodyDiv w:val="1"/>
      <w:marLeft w:val="0"/>
      <w:marRight w:val="0"/>
      <w:marTop w:val="0"/>
      <w:marBottom w:val="0"/>
      <w:divBdr>
        <w:top w:val="none" w:sz="0" w:space="0" w:color="auto"/>
        <w:left w:val="none" w:sz="0" w:space="0" w:color="auto"/>
        <w:bottom w:val="none" w:sz="0" w:space="0" w:color="auto"/>
        <w:right w:val="none" w:sz="0" w:space="0" w:color="auto"/>
      </w:divBdr>
    </w:div>
    <w:div w:id="2052537164">
      <w:bodyDiv w:val="1"/>
      <w:marLeft w:val="0"/>
      <w:marRight w:val="0"/>
      <w:marTop w:val="0"/>
      <w:marBottom w:val="0"/>
      <w:divBdr>
        <w:top w:val="none" w:sz="0" w:space="0" w:color="auto"/>
        <w:left w:val="none" w:sz="0" w:space="0" w:color="auto"/>
        <w:bottom w:val="none" w:sz="0" w:space="0" w:color="auto"/>
        <w:right w:val="none" w:sz="0" w:space="0" w:color="auto"/>
      </w:divBdr>
    </w:div>
    <w:div w:id="2052606176">
      <w:bodyDiv w:val="1"/>
      <w:marLeft w:val="0"/>
      <w:marRight w:val="0"/>
      <w:marTop w:val="0"/>
      <w:marBottom w:val="0"/>
      <w:divBdr>
        <w:top w:val="none" w:sz="0" w:space="0" w:color="auto"/>
        <w:left w:val="none" w:sz="0" w:space="0" w:color="auto"/>
        <w:bottom w:val="none" w:sz="0" w:space="0" w:color="auto"/>
        <w:right w:val="none" w:sz="0" w:space="0" w:color="auto"/>
      </w:divBdr>
    </w:div>
    <w:div w:id="2052726361">
      <w:bodyDiv w:val="1"/>
      <w:marLeft w:val="0"/>
      <w:marRight w:val="0"/>
      <w:marTop w:val="0"/>
      <w:marBottom w:val="0"/>
      <w:divBdr>
        <w:top w:val="none" w:sz="0" w:space="0" w:color="auto"/>
        <w:left w:val="none" w:sz="0" w:space="0" w:color="auto"/>
        <w:bottom w:val="none" w:sz="0" w:space="0" w:color="auto"/>
        <w:right w:val="none" w:sz="0" w:space="0" w:color="auto"/>
      </w:divBdr>
    </w:div>
    <w:div w:id="2052798775">
      <w:bodyDiv w:val="1"/>
      <w:marLeft w:val="0"/>
      <w:marRight w:val="0"/>
      <w:marTop w:val="0"/>
      <w:marBottom w:val="0"/>
      <w:divBdr>
        <w:top w:val="none" w:sz="0" w:space="0" w:color="auto"/>
        <w:left w:val="none" w:sz="0" w:space="0" w:color="auto"/>
        <w:bottom w:val="none" w:sz="0" w:space="0" w:color="auto"/>
        <w:right w:val="none" w:sz="0" w:space="0" w:color="auto"/>
      </w:divBdr>
    </w:div>
    <w:div w:id="2052807434">
      <w:bodyDiv w:val="1"/>
      <w:marLeft w:val="0"/>
      <w:marRight w:val="0"/>
      <w:marTop w:val="0"/>
      <w:marBottom w:val="0"/>
      <w:divBdr>
        <w:top w:val="none" w:sz="0" w:space="0" w:color="auto"/>
        <w:left w:val="none" w:sz="0" w:space="0" w:color="auto"/>
        <w:bottom w:val="none" w:sz="0" w:space="0" w:color="auto"/>
        <w:right w:val="none" w:sz="0" w:space="0" w:color="auto"/>
      </w:divBdr>
    </w:div>
    <w:div w:id="2052877522">
      <w:bodyDiv w:val="1"/>
      <w:marLeft w:val="0"/>
      <w:marRight w:val="0"/>
      <w:marTop w:val="0"/>
      <w:marBottom w:val="0"/>
      <w:divBdr>
        <w:top w:val="none" w:sz="0" w:space="0" w:color="auto"/>
        <w:left w:val="none" w:sz="0" w:space="0" w:color="auto"/>
        <w:bottom w:val="none" w:sz="0" w:space="0" w:color="auto"/>
        <w:right w:val="none" w:sz="0" w:space="0" w:color="auto"/>
      </w:divBdr>
    </w:div>
    <w:div w:id="2052999447">
      <w:bodyDiv w:val="1"/>
      <w:marLeft w:val="0"/>
      <w:marRight w:val="0"/>
      <w:marTop w:val="0"/>
      <w:marBottom w:val="0"/>
      <w:divBdr>
        <w:top w:val="none" w:sz="0" w:space="0" w:color="auto"/>
        <w:left w:val="none" w:sz="0" w:space="0" w:color="auto"/>
        <w:bottom w:val="none" w:sz="0" w:space="0" w:color="auto"/>
        <w:right w:val="none" w:sz="0" w:space="0" w:color="auto"/>
      </w:divBdr>
    </w:div>
    <w:div w:id="2053262902">
      <w:bodyDiv w:val="1"/>
      <w:marLeft w:val="0"/>
      <w:marRight w:val="0"/>
      <w:marTop w:val="0"/>
      <w:marBottom w:val="0"/>
      <w:divBdr>
        <w:top w:val="none" w:sz="0" w:space="0" w:color="auto"/>
        <w:left w:val="none" w:sz="0" w:space="0" w:color="auto"/>
        <w:bottom w:val="none" w:sz="0" w:space="0" w:color="auto"/>
        <w:right w:val="none" w:sz="0" w:space="0" w:color="auto"/>
      </w:divBdr>
    </w:div>
    <w:div w:id="2053263099">
      <w:bodyDiv w:val="1"/>
      <w:marLeft w:val="0"/>
      <w:marRight w:val="0"/>
      <w:marTop w:val="0"/>
      <w:marBottom w:val="0"/>
      <w:divBdr>
        <w:top w:val="none" w:sz="0" w:space="0" w:color="auto"/>
        <w:left w:val="none" w:sz="0" w:space="0" w:color="auto"/>
        <w:bottom w:val="none" w:sz="0" w:space="0" w:color="auto"/>
        <w:right w:val="none" w:sz="0" w:space="0" w:color="auto"/>
      </w:divBdr>
    </w:div>
    <w:div w:id="2053378972">
      <w:bodyDiv w:val="1"/>
      <w:marLeft w:val="0"/>
      <w:marRight w:val="0"/>
      <w:marTop w:val="0"/>
      <w:marBottom w:val="0"/>
      <w:divBdr>
        <w:top w:val="none" w:sz="0" w:space="0" w:color="auto"/>
        <w:left w:val="none" w:sz="0" w:space="0" w:color="auto"/>
        <w:bottom w:val="none" w:sz="0" w:space="0" w:color="auto"/>
        <w:right w:val="none" w:sz="0" w:space="0" w:color="auto"/>
      </w:divBdr>
    </w:div>
    <w:div w:id="2053964286">
      <w:bodyDiv w:val="1"/>
      <w:marLeft w:val="0"/>
      <w:marRight w:val="0"/>
      <w:marTop w:val="0"/>
      <w:marBottom w:val="0"/>
      <w:divBdr>
        <w:top w:val="none" w:sz="0" w:space="0" w:color="auto"/>
        <w:left w:val="none" w:sz="0" w:space="0" w:color="auto"/>
        <w:bottom w:val="none" w:sz="0" w:space="0" w:color="auto"/>
        <w:right w:val="none" w:sz="0" w:space="0" w:color="auto"/>
      </w:divBdr>
    </w:div>
    <w:div w:id="2054183798">
      <w:bodyDiv w:val="1"/>
      <w:marLeft w:val="0"/>
      <w:marRight w:val="0"/>
      <w:marTop w:val="0"/>
      <w:marBottom w:val="0"/>
      <w:divBdr>
        <w:top w:val="none" w:sz="0" w:space="0" w:color="auto"/>
        <w:left w:val="none" w:sz="0" w:space="0" w:color="auto"/>
        <w:bottom w:val="none" w:sz="0" w:space="0" w:color="auto"/>
        <w:right w:val="none" w:sz="0" w:space="0" w:color="auto"/>
      </w:divBdr>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4425694">
      <w:bodyDiv w:val="1"/>
      <w:marLeft w:val="0"/>
      <w:marRight w:val="0"/>
      <w:marTop w:val="0"/>
      <w:marBottom w:val="0"/>
      <w:divBdr>
        <w:top w:val="none" w:sz="0" w:space="0" w:color="auto"/>
        <w:left w:val="none" w:sz="0" w:space="0" w:color="auto"/>
        <w:bottom w:val="none" w:sz="0" w:space="0" w:color="auto"/>
        <w:right w:val="none" w:sz="0" w:space="0" w:color="auto"/>
      </w:divBdr>
    </w:div>
    <w:div w:id="2054496207">
      <w:bodyDiv w:val="1"/>
      <w:marLeft w:val="0"/>
      <w:marRight w:val="0"/>
      <w:marTop w:val="0"/>
      <w:marBottom w:val="0"/>
      <w:divBdr>
        <w:top w:val="none" w:sz="0" w:space="0" w:color="auto"/>
        <w:left w:val="none" w:sz="0" w:space="0" w:color="auto"/>
        <w:bottom w:val="none" w:sz="0" w:space="0" w:color="auto"/>
        <w:right w:val="none" w:sz="0" w:space="0" w:color="auto"/>
      </w:divBdr>
    </w:div>
    <w:div w:id="2054886120">
      <w:bodyDiv w:val="1"/>
      <w:marLeft w:val="0"/>
      <w:marRight w:val="0"/>
      <w:marTop w:val="0"/>
      <w:marBottom w:val="0"/>
      <w:divBdr>
        <w:top w:val="none" w:sz="0" w:space="0" w:color="auto"/>
        <w:left w:val="none" w:sz="0" w:space="0" w:color="auto"/>
        <w:bottom w:val="none" w:sz="0" w:space="0" w:color="auto"/>
        <w:right w:val="none" w:sz="0" w:space="0" w:color="auto"/>
      </w:divBdr>
    </w:div>
    <w:div w:id="2054965229">
      <w:bodyDiv w:val="1"/>
      <w:marLeft w:val="0"/>
      <w:marRight w:val="0"/>
      <w:marTop w:val="0"/>
      <w:marBottom w:val="0"/>
      <w:divBdr>
        <w:top w:val="none" w:sz="0" w:space="0" w:color="auto"/>
        <w:left w:val="none" w:sz="0" w:space="0" w:color="auto"/>
        <w:bottom w:val="none" w:sz="0" w:space="0" w:color="auto"/>
        <w:right w:val="none" w:sz="0" w:space="0" w:color="auto"/>
      </w:divBdr>
    </w:div>
    <w:div w:id="2054966423">
      <w:bodyDiv w:val="1"/>
      <w:marLeft w:val="0"/>
      <w:marRight w:val="0"/>
      <w:marTop w:val="0"/>
      <w:marBottom w:val="0"/>
      <w:divBdr>
        <w:top w:val="none" w:sz="0" w:space="0" w:color="auto"/>
        <w:left w:val="none" w:sz="0" w:space="0" w:color="auto"/>
        <w:bottom w:val="none" w:sz="0" w:space="0" w:color="auto"/>
        <w:right w:val="none" w:sz="0" w:space="0" w:color="auto"/>
      </w:divBdr>
    </w:div>
    <w:div w:id="2055108089">
      <w:bodyDiv w:val="1"/>
      <w:marLeft w:val="0"/>
      <w:marRight w:val="0"/>
      <w:marTop w:val="0"/>
      <w:marBottom w:val="0"/>
      <w:divBdr>
        <w:top w:val="none" w:sz="0" w:space="0" w:color="auto"/>
        <w:left w:val="none" w:sz="0" w:space="0" w:color="auto"/>
        <w:bottom w:val="none" w:sz="0" w:space="0" w:color="auto"/>
        <w:right w:val="none" w:sz="0" w:space="0" w:color="auto"/>
      </w:divBdr>
    </w:div>
    <w:div w:id="2055110267">
      <w:bodyDiv w:val="1"/>
      <w:marLeft w:val="0"/>
      <w:marRight w:val="0"/>
      <w:marTop w:val="0"/>
      <w:marBottom w:val="0"/>
      <w:divBdr>
        <w:top w:val="none" w:sz="0" w:space="0" w:color="auto"/>
        <w:left w:val="none" w:sz="0" w:space="0" w:color="auto"/>
        <w:bottom w:val="none" w:sz="0" w:space="0" w:color="auto"/>
        <w:right w:val="none" w:sz="0" w:space="0" w:color="auto"/>
      </w:divBdr>
    </w:div>
    <w:div w:id="2055150385">
      <w:bodyDiv w:val="1"/>
      <w:marLeft w:val="0"/>
      <w:marRight w:val="0"/>
      <w:marTop w:val="0"/>
      <w:marBottom w:val="0"/>
      <w:divBdr>
        <w:top w:val="none" w:sz="0" w:space="0" w:color="auto"/>
        <w:left w:val="none" w:sz="0" w:space="0" w:color="auto"/>
        <w:bottom w:val="none" w:sz="0" w:space="0" w:color="auto"/>
        <w:right w:val="none" w:sz="0" w:space="0" w:color="auto"/>
      </w:divBdr>
    </w:div>
    <w:div w:id="2055349639">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542162">
      <w:bodyDiv w:val="1"/>
      <w:marLeft w:val="0"/>
      <w:marRight w:val="0"/>
      <w:marTop w:val="0"/>
      <w:marBottom w:val="0"/>
      <w:divBdr>
        <w:top w:val="none" w:sz="0" w:space="0" w:color="auto"/>
        <w:left w:val="none" w:sz="0" w:space="0" w:color="auto"/>
        <w:bottom w:val="none" w:sz="0" w:space="0" w:color="auto"/>
        <w:right w:val="none" w:sz="0" w:space="0" w:color="auto"/>
      </w:divBdr>
    </w:div>
    <w:div w:id="2055813086">
      <w:bodyDiv w:val="1"/>
      <w:marLeft w:val="0"/>
      <w:marRight w:val="0"/>
      <w:marTop w:val="0"/>
      <w:marBottom w:val="0"/>
      <w:divBdr>
        <w:top w:val="none" w:sz="0" w:space="0" w:color="auto"/>
        <w:left w:val="none" w:sz="0" w:space="0" w:color="auto"/>
        <w:bottom w:val="none" w:sz="0" w:space="0" w:color="auto"/>
        <w:right w:val="none" w:sz="0" w:space="0" w:color="auto"/>
      </w:divBdr>
    </w:div>
    <w:div w:id="2055888065">
      <w:bodyDiv w:val="1"/>
      <w:marLeft w:val="0"/>
      <w:marRight w:val="0"/>
      <w:marTop w:val="0"/>
      <w:marBottom w:val="0"/>
      <w:divBdr>
        <w:top w:val="none" w:sz="0" w:space="0" w:color="auto"/>
        <w:left w:val="none" w:sz="0" w:space="0" w:color="auto"/>
        <w:bottom w:val="none" w:sz="0" w:space="0" w:color="auto"/>
        <w:right w:val="none" w:sz="0" w:space="0" w:color="auto"/>
      </w:divBdr>
    </w:div>
    <w:div w:id="2056152834">
      <w:bodyDiv w:val="1"/>
      <w:marLeft w:val="0"/>
      <w:marRight w:val="0"/>
      <w:marTop w:val="0"/>
      <w:marBottom w:val="0"/>
      <w:divBdr>
        <w:top w:val="none" w:sz="0" w:space="0" w:color="auto"/>
        <w:left w:val="none" w:sz="0" w:space="0" w:color="auto"/>
        <w:bottom w:val="none" w:sz="0" w:space="0" w:color="auto"/>
        <w:right w:val="none" w:sz="0" w:space="0" w:color="auto"/>
      </w:divBdr>
    </w:div>
    <w:div w:id="2056157782">
      <w:bodyDiv w:val="1"/>
      <w:marLeft w:val="0"/>
      <w:marRight w:val="0"/>
      <w:marTop w:val="0"/>
      <w:marBottom w:val="0"/>
      <w:divBdr>
        <w:top w:val="none" w:sz="0" w:space="0" w:color="auto"/>
        <w:left w:val="none" w:sz="0" w:space="0" w:color="auto"/>
        <w:bottom w:val="none" w:sz="0" w:space="0" w:color="auto"/>
        <w:right w:val="none" w:sz="0" w:space="0" w:color="auto"/>
      </w:divBdr>
    </w:div>
    <w:div w:id="2056394150">
      <w:bodyDiv w:val="1"/>
      <w:marLeft w:val="0"/>
      <w:marRight w:val="0"/>
      <w:marTop w:val="0"/>
      <w:marBottom w:val="0"/>
      <w:divBdr>
        <w:top w:val="none" w:sz="0" w:space="0" w:color="auto"/>
        <w:left w:val="none" w:sz="0" w:space="0" w:color="auto"/>
        <w:bottom w:val="none" w:sz="0" w:space="0" w:color="auto"/>
        <w:right w:val="none" w:sz="0" w:space="0" w:color="auto"/>
      </w:divBdr>
    </w:div>
    <w:div w:id="2056460905">
      <w:bodyDiv w:val="1"/>
      <w:marLeft w:val="0"/>
      <w:marRight w:val="0"/>
      <w:marTop w:val="0"/>
      <w:marBottom w:val="0"/>
      <w:divBdr>
        <w:top w:val="none" w:sz="0" w:space="0" w:color="auto"/>
        <w:left w:val="none" w:sz="0" w:space="0" w:color="auto"/>
        <w:bottom w:val="none" w:sz="0" w:space="0" w:color="auto"/>
        <w:right w:val="none" w:sz="0" w:space="0" w:color="auto"/>
      </w:divBdr>
    </w:div>
    <w:div w:id="2056543412">
      <w:bodyDiv w:val="1"/>
      <w:marLeft w:val="0"/>
      <w:marRight w:val="0"/>
      <w:marTop w:val="0"/>
      <w:marBottom w:val="0"/>
      <w:divBdr>
        <w:top w:val="none" w:sz="0" w:space="0" w:color="auto"/>
        <w:left w:val="none" w:sz="0" w:space="0" w:color="auto"/>
        <w:bottom w:val="none" w:sz="0" w:space="0" w:color="auto"/>
        <w:right w:val="none" w:sz="0" w:space="0" w:color="auto"/>
      </w:divBdr>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6615308">
      <w:bodyDiv w:val="1"/>
      <w:marLeft w:val="0"/>
      <w:marRight w:val="0"/>
      <w:marTop w:val="0"/>
      <w:marBottom w:val="0"/>
      <w:divBdr>
        <w:top w:val="none" w:sz="0" w:space="0" w:color="auto"/>
        <w:left w:val="none" w:sz="0" w:space="0" w:color="auto"/>
        <w:bottom w:val="none" w:sz="0" w:space="0" w:color="auto"/>
        <w:right w:val="none" w:sz="0" w:space="0" w:color="auto"/>
      </w:divBdr>
    </w:div>
    <w:div w:id="2056922866">
      <w:bodyDiv w:val="1"/>
      <w:marLeft w:val="0"/>
      <w:marRight w:val="0"/>
      <w:marTop w:val="0"/>
      <w:marBottom w:val="0"/>
      <w:divBdr>
        <w:top w:val="none" w:sz="0" w:space="0" w:color="auto"/>
        <w:left w:val="none" w:sz="0" w:space="0" w:color="auto"/>
        <w:bottom w:val="none" w:sz="0" w:space="0" w:color="auto"/>
        <w:right w:val="none" w:sz="0" w:space="0" w:color="auto"/>
      </w:divBdr>
    </w:div>
    <w:div w:id="2056924833">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461754">
      <w:bodyDiv w:val="1"/>
      <w:marLeft w:val="0"/>
      <w:marRight w:val="0"/>
      <w:marTop w:val="0"/>
      <w:marBottom w:val="0"/>
      <w:divBdr>
        <w:top w:val="none" w:sz="0" w:space="0" w:color="auto"/>
        <w:left w:val="none" w:sz="0" w:space="0" w:color="auto"/>
        <w:bottom w:val="none" w:sz="0" w:space="0" w:color="auto"/>
        <w:right w:val="none" w:sz="0" w:space="0" w:color="auto"/>
      </w:divBdr>
    </w:div>
    <w:div w:id="2057922421">
      <w:bodyDiv w:val="1"/>
      <w:marLeft w:val="0"/>
      <w:marRight w:val="0"/>
      <w:marTop w:val="0"/>
      <w:marBottom w:val="0"/>
      <w:divBdr>
        <w:top w:val="none" w:sz="0" w:space="0" w:color="auto"/>
        <w:left w:val="none" w:sz="0" w:space="0" w:color="auto"/>
        <w:bottom w:val="none" w:sz="0" w:space="0" w:color="auto"/>
        <w:right w:val="none" w:sz="0" w:space="0" w:color="auto"/>
      </w:divBdr>
    </w:div>
    <w:div w:id="2058161381">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9671">
      <w:bodyDiv w:val="1"/>
      <w:marLeft w:val="0"/>
      <w:marRight w:val="0"/>
      <w:marTop w:val="0"/>
      <w:marBottom w:val="0"/>
      <w:divBdr>
        <w:top w:val="none" w:sz="0" w:space="0" w:color="auto"/>
        <w:left w:val="none" w:sz="0" w:space="0" w:color="auto"/>
        <w:bottom w:val="none" w:sz="0" w:space="0" w:color="auto"/>
        <w:right w:val="none" w:sz="0" w:space="0" w:color="auto"/>
      </w:divBdr>
    </w:div>
    <w:div w:id="2058964331">
      <w:bodyDiv w:val="1"/>
      <w:marLeft w:val="0"/>
      <w:marRight w:val="0"/>
      <w:marTop w:val="0"/>
      <w:marBottom w:val="0"/>
      <w:divBdr>
        <w:top w:val="none" w:sz="0" w:space="0" w:color="auto"/>
        <w:left w:val="none" w:sz="0" w:space="0" w:color="auto"/>
        <w:bottom w:val="none" w:sz="0" w:space="0" w:color="auto"/>
        <w:right w:val="none" w:sz="0" w:space="0" w:color="auto"/>
      </w:divBdr>
    </w:div>
    <w:div w:id="2059087209">
      <w:bodyDiv w:val="1"/>
      <w:marLeft w:val="0"/>
      <w:marRight w:val="0"/>
      <w:marTop w:val="0"/>
      <w:marBottom w:val="0"/>
      <w:divBdr>
        <w:top w:val="none" w:sz="0" w:space="0" w:color="auto"/>
        <w:left w:val="none" w:sz="0" w:space="0" w:color="auto"/>
        <w:bottom w:val="none" w:sz="0" w:space="0" w:color="auto"/>
        <w:right w:val="none" w:sz="0" w:space="0" w:color="auto"/>
      </w:divBdr>
    </w:div>
    <w:div w:id="2059164326">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1329">
      <w:bodyDiv w:val="1"/>
      <w:marLeft w:val="0"/>
      <w:marRight w:val="0"/>
      <w:marTop w:val="0"/>
      <w:marBottom w:val="0"/>
      <w:divBdr>
        <w:top w:val="none" w:sz="0" w:space="0" w:color="auto"/>
        <w:left w:val="none" w:sz="0" w:space="0" w:color="auto"/>
        <w:bottom w:val="none" w:sz="0" w:space="0" w:color="auto"/>
        <w:right w:val="none" w:sz="0" w:space="0" w:color="auto"/>
      </w:divBdr>
    </w:div>
    <w:div w:id="2059816459">
      <w:bodyDiv w:val="1"/>
      <w:marLeft w:val="0"/>
      <w:marRight w:val="0"/>
      <w:marTop w:val="0"/>
      <w:marBottom w:val="0"/>
      <w:divBdr>
        <w:top w:val="none" w:sz="0" w:space="0" w:color="auto"/>
        <w:left w:val="none" w:sz="0" w:space="0" w:color="auto"/>
        <w:bottom w:val="none" w:sz="0" w:space="0" w:color="auto"/>
        <w:right w:val="none" w:sz="0" w:space="0" w:color="auto"/>
      </w:divBdr>
    </w:div>
    <w:div w:id="2060006957">
      <w:bodyDiv w:val="1"/>
      <w:marLeft w:val="0"/>
      <w:marRight w:val="0"/>
      <w:marTop w:val="0"/>
      <w:marBottom w:val="0"/>
      <w:divBdr>
        <w:top w:val="none" w:sz="0" w:space="0" w:color="auto"/>
        <w:left w:val="none" w:sz="0" w:space="0" w:color="auto"/>
        <w:bottom w:val="none" w:sz="0" w:space="0" w:color="auto"/>
        <w:right w:val="none" w:sz="0" w:space="0" w:color="auto"/>
      </w:divBdr>
    </w:div>
    <w:div w:id="2060125215">
      <w:bodyDiv w:val="1"/>
      <w:marLeft w:val="0"/>
      <w:marRight w:val="0"/>
      <w:marTop w:val="0"/>
      <w:marBottom w:val="0"/>
      <w:divBdr>
        <w:top w:val="none" w:sz="0" w:space="0" w:color="auto"/>
        <w:left w:val="none" w:sz="0" w:space="0" w:color="auto"/>
        <w:bottom w:val="none" w:sz="0" w:space="0" w:color="auto"/>
        <w:right w:val="none" w:sz="0" w:space="0" w:color="auto"/>
      </w:divBdr>
    </w:div>
    <w:div w:id="2060200925">
      <w:bodyDiv w:val="1"/>
      <w:marLeft w:val="0"/>
      <w:marRight w:val="0"/>
      <w:marTop w:val="0"/>
      <w:marBottom w:val="0"/>
      <w:divBdr>
        <w:top w:val="none" w:sz="0" w:space="0" w:color="auto"/>
        <w:left w:val="none" w:sz="0" w:space="0" w:color="auto"/>
        <w:bottom w:val="none" w:sz="0" w:space="0" w:color="auto"/>
        <w:right w:val="none" w:sz="0" w:space="0" w:color="auto"/>
      </w:divBdr>
    </w:div>
    <w:div w:id="2060205145">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473561">
      <w:bodyDiv w:val="1"/>
      <w:marLeft w:val="0"/>
      <w:marRight w:val="0"/>
      <w:marTop w:val="0"/>
      <w:marBottom w:val="0"/>
      <w:divBdr>
        <w:top w:val="none" w:sz="0" w:space="0" w:color="auto"/>
        <w:left w:val="none" w:sz="0" w:space="0" w:color="auto"/>
        <w:bottom w:val="none" w:sz="0" w:space="0" w:color="auto"/>
        <w:right w:val="none" w:sz="0" w:space="0" w:color="auto"/>
      </w:divBdr>
    </w:div>
    <w:div w:id="2060780051">
      <w:bodyDiv w:val="1"/>
      <w:marLeft w:val="0"/>
      <w:marRight w:val="0"/>
      <w:marTop w:val="0"/>
      <w:marBottom w:val="0"/>
      <w:divBdr>
        <w:top w:val="none" w:sz="0" w:space="0" w:color="auto"/>
        <w:left w:val="none" w:sz="0" w:space="0" w:color="auto"/>
        <w:bottom w:val="none" w:sz="0" w:space="0" w:color="auto"/>
        <w:right w:val="none" w:sz="0" w:space="0" w:color="auto"/>
      </w:divBdr>
    </w:div>
    <w:div w:id="2060788002">
      <w:bodyDiv w:val="1"/>
      <w:marLeft w:val="0"/>
      <w:marRight w:val="0"/>
      <w:marTop w:val="0"/>
      <w:marBottom w:val="0"/>
      <w:divBdr>
        <w:top w:val="none" w:sz="0" w:space="0" w:color="auto"/>
        <w:left w:val="none" w:sz="0" w:space="0" w:color="auto"/>
        <w:bottom w:val="none" w:sz="0" w:space="0" w:color="auto"/>
        <w:right w:val="none" w:sz="0" w:space="0" w:color="auto"/>
      </w:divBdr>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77853">
      <w:bodyDiv w:val="1"/>
      <w:marLeft w:val="0"/>
      <w:marRight w:val="0"/>
      <w:marTop w:val="0"/>
      <w:marBottom w:val="0"/>
      <w:divBdr>
        <w:top w:val="none" w:sz="0" w:space="0" w:color="auto"/>
        <w:left w:val="none" w:sz="0" w:space="0" w:color="auto"/>
        <w:bottom w:val="none" w:sz="0" w:space="0" w:color="auto"/>
        <w:right w:val="none" w:sz="0" w:space="0" w:color="auto"/>
      </w:divBdr>
    </w:div>
    <w:div w:id="2061052645">
      <w:bodyDiv w:val="1"/>
      <w:marLeft w:val="0"/>
      <w:marRight w:val="0"/>
      <w:marTop w:val="0"/>
      <w:marBottom w:val="0"/>
      <w:divBdr>
        <w:top w:val="none" w:sz="0" w:space="0" w:color="auto"/>
        <w:left w:val="none" w:sz="0" w:space="0" w:color="auto"/>
        <w:bottom w:val="none" w:sz="0" w:space="0" w:color="auto"/>
        <w:right w:val="none" w:sz="0" w:space="0" w:color="auto"/>
      </w:divBdr>
    </w:div>
    <w:div w:id="2061205077">
      <w:bodyDiv w:val="1"/>
      <w:marLeft w:val="0"/>
      <w:marRight w:val="0"/>
      <w:marTop w:val="0"/>
      <w:marBottom w:val="0"/>
      <w:divBdr>
        <w:top w:val="none" w:sz="0" w:space="0" w:color="auto"/>
        <w:left w:val="none" w:sz="0" w:space="0" w:color="auto"/>
        <w:bottom w:val="none" w:sz="0" w:space="0" w:color="auto"/>
        <w:right w:val="none" w:sz="0" w:space="0" w:color="auto"/>
      </w:divBdr>
    </w:div>
    <w:div w:id="2061515036">
      <w:bodyDiv w:val="1"/>
      <w:marLeft w:val="0"/>
      <w:marRight w:val="0"/>
      <w:marTop w:val="0"/>
      <w:marBottom w:val="0"/>
      <w:divBdr>
        <w:top w:val="none" w:sz="0" w:space="0" w:color="auto"/>
        <w:left w:val="none" w:sz="0" w:space="0" w:color="auto"/>
        <w:bottom w:val="none" w:sz="0" w:space="0" w:color="auto"/>
        <w:right w:val="none" w:sz="0" w:space="0" w:color="auto"/>
      </w:divBdr>
    </w:div>
    <w:div w:id="2061592327">
      <w:bodyDiv w:val="1"/>
      <w:marLeft w:val="0"/>
      <w:marRight w:val="0"/>
      <w:marTop w:val="0"/>
      <w:marBottom w:val="0"/>
      <w:divBdr>
        <w:top w:val="none" w:sz="0" w:space="0" w:color="auto"/>
        <w:left w:val="none" w:sz="0" w:space="0" w:color="auto"/>
        <w:bottom w:val="none" w:sz="0" w:space="0" w:color="auto"/>
        <w:right w:val="none" w:sz="0" w:space="0" w:color="auto"/>
      </w:divBdr>
    </w:div>
    <w:div w:id="2061703058">
      <w:bodyDiv w:val="1"/>
      <w:marLeft w:val="0"/>
      <w:marRight w:val="0"/>
      <w:marTop w:val="0"/>
      <w:marBottom w:val="0"/>
      <w:divBdr>
        <w:top w:val="none" w:sz="0" w:space="0" w:color="auto"/>
        <w:left w:val="none" w:sz="0" w:space="0" w:color="auto"/>
        <w:bottom w:val="none" w:sz="0" w:space="0" w:color="auto"/>
        <w:right w:val="none" w:sz="0" w:space="0" w:color="auto"/>
      </w:divBdr>
    </w:div>
    <w:div w:id="2061898466">
      <w:bodyDiv w:val="1"/>
      <w:marLeft w:val="0"/>
      <w:marRight w:val="0"/>
      <w:marTop w:val="0"/>
      <w:marBottom w:val="0"/>
      <w:divBdr>
        <w:top w:val="none" w:sz="0" w:space="0" w:color="auto"/>
        <w:left w:val="none" w:sz="0" w:space="0" w:color="auto"/>
        <w:bottom w:val="none" w:sz="0" w:space="0" w:color="auto"/>
        <w:right w:val="none" w:sz="0" w:space="0" w:color="auto"/>
      </w:divBdr>
    </w:div>
    <w:div w:id="2061972184">
      <w:bodyDiv w:val="1"/>
      <w:marLeft w:val="0"/>
      <w:marRight w:val="0"/>
      <w:marTop w:val="0"/>
      <w:marBottom w:val="0"/>
      <w:divBdr>
        <w:top w:val="none" w:sz="0" w:space="0" w:color="auto"/>
        <w:left w:val="none" w:sz="0" w:space="0" w:color="auto"/>
        <w:bottom w:val="none" w:sz="0" w:space="0" w:color="auto"/>
        <w:right w:val="none" w:sz="0" w:space="0" w:color="auto"/>
      </w:divBdr>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1973130">
      <w:bodyDiv w:val="1"/>
      <w:marLeft w:val="0"/>
      <w:marRight w:val="0"/>
      <w:marTop w:val="0"/>
      <w:marBottom w:val="0"/>
      <w:divBdr>
        <w:top w:val="none" w:sz="0" w:space="0" w:color="auto"/>
        <w:left w:val="none" w:sz="0" w:space="0" w:color="auto"/>
        <w:bottom w:val="none" w:sz="0" w:space="0" w:color="auto"/>
        <w:right w:val="none" w:sz="0" w:space="0" w:color="auto"/>
      </w:divBdr>
    </w:div>
    <w:div w:id="2062091844">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981">
      <w:bodyDiv w:val="1"/>
      <w:marLeft w:val="0"/>
      <w:marRight w:val="0"/>
      <w:marTop w:val="0"/>
      <w:marBottom w:val="0"/>
      <w:divBdr>
        <w:top w:val="none" w:sz="0" w:space="0" w:color="auto"/>
        <w:left w:val="none" w:sz="0" w:space="0" w:color="auto"/>
        <w:bottom w:val="none" w:sz="0" w:space="0" w:color="auto"/>
        <w:right w:val="none" w:sz="0" w:space="0" w:color="auto"/>
      </w:divBdr>
    </w:div>
    <w:div w:id="2062366261">
      <w:bodyDiv w:val="1"/>
      <w:marLeft w:val="0"/>
      <w:marRight w:val="0"/>
      <w:marTop w:val="0"/>
      <w:marBottom w:val="0"/>
      <w:divBdr>
        <w:top w:val="none" w:sz="0" w:space="0" w:color="auto"/>
        <w:left w:val="none" w:sz="0" w:space="0" w:color="auto"/>
        <w:bottom w:val="none" w:sz="0" w:space="0" w:color="auto"/>
        <w:right w:val="none" w:sz="0" w:space="0" w:color="auto"/>
      </w:divBdr>
    </w:div>
    <w:div w:id="2062366432">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062635406">
      <w:bodyDiv w:val="1"/>
      <w:marLeft w:val="0"/>
      <w:marRight w:val="0"/>
      <w:marTop w:val="0"/>
      <w:marBottom w:val="0"/>
      <w:divBdr>
        <w:top w:val="none" w:sz="0" w:space="0" w:color="auto"/>
        <w:left w:val="none" w:sz="0" w:space="0" w:color="auto"/>
        <w:bottom w:val="none" w:sz="0" w:space="0" w:color="auto"/>
        <w:right w:val="none" w:sz="0" w:space="0" w:color="auto"/>
      </w:divBdr>
    </w:div>
    <w:div w:id="2062821702">
      <w:bodyDiv w:val="1"/>
      <w:marLeft w:val="0"/>
      <w:marRight w:val="0"/>
      <w:marTop w:val="0"/>
      <w:marBottom w:val="0"/>
      <w:divBdr>
        <w:top w:val="none" w:sz="0" w:space="0" w:color="auto"/>
        <w:left w:val="none" w:sz="0" w:space="0" w:color="auto"/>
        <w:bottom w:val="none" w:sz="0" w:space="0" w:color="auto"/>
        <w:right w:val="none" w:sz="0" w:space="0" w:color="auto"/>
      </w:divBdr>
    </w:div>
    <w:div w:id="2062898271">
      <w:bodyDiv w:val="1"/>
      <w:marLeft w:val="0"/>
      <w:marRight w:val="0"/>
      <w:marTop w:val="0"/>
      <w:marBottom w:val="0"/>
      <w:divBdr>
        <w:top w:val="none" w:sz="0" w:space="0" w:color="auto"/>
        <w:left w:val="none" w:sz="0" w:space="0" w:color="auto"/>
        <w:bottom w:val="none" w:sz="0" w:space="0" w:color="auto"/>
        <w:right w:val="none" w:sz="0" w:space="0" w:color="auto"/>
      </w:divBdr>
    </w:div>
    <w:div w:id="2062903863">
      <w:bodyDiv w:val="1"/>
      <w:marLeft w:val="0"/>
      <w:marRight w:val="0"/>
      <w:marTop w:val="0"/>
      <w:marBottom w:val="0"/>
      <w:divBdr>
        <w:top w:val="none" w:sz="0" w:space="0" w:color="auto"/>
        <w:left w:val="none" w:sz="0" w:space="0" w:color="auto"/>
        <w:bottom w:val="none" w:sz="0" w:space="0" w:color="auto"/>
        <w:right w:val="none" w:sz="0" w:space="0" w:color="auto"/>
      </w:divBdr>
    </w:div>
    <w:div w:id="2063018472">
      <w:bodyDiv w:val="1"/>
      <w:marLeft w:val="0"/>
      <w:marRight w:val="0"/>
      <w:marTop w:val="0"/>
      <w:marBottom w:val="0"/>
      <w:divBdr>
        <w:top w:val="none" w:sz="0" w:space="0" w:color="auto"/>
        <w:left w:val="none" w:sz="0" w:space="0" w:color="auto"/>
        <w:bottom w:val="none" w:sz="0" w:space="0" w:color="auto"/>
        <w:right w:val="none" w:sz="0" w:space="0" w:color="auto"/>
      </w:divBdr>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66232">
      <w:bodyDiv w:val="1"/>
      <w:marLeft w:val="0"/>
      <w:marRight w:val="0"/>
      <w:marTop w:val="0"/>
      <w:marBottom w:val="0"/>
      <w:divBdr>
        <w:top w:val="none" w:sz="0" w:space="0" w:color="auto"/>
        <w:left w:val="none" w:sz="0" w:space="0" w:color="auto"/>
        <w:bottom w:val="none" w:sz="0" w:space="0" w:color="auto"/>
        <w:right w:val="none" w:sz="0" w:space="0" w:color="auto"/>
      </w:divBdr>
    </w:div>
    <w:div w:id="2063171049">
      <w:bodyDiv w:val="1"/>
      <w:marLeft w:val="0"/>
      <w:marRight w:val="0"/>
      <w:marTop w:val="0"/>
      <w:marBottom w:val="0"/>
      <w:divBdr>
        <w:top w:val="none" w:sz="0" w:space="0" w:color="auto"/>
        <w:left w:val="none" w:sz="0" w:space="0" w:color="auto"/>
        <w:bottom w:val="none" w:sz="0" w:space="0" w:color="auto"/>
        <w:right w:val="none" w:sz="0" w:space="0" w:color="auto"/>
      </w:divBdr>
    </w:div>
    <w:div w:id="2063290916">
      <w:bodyDiv w:val="1"/>
      <w:marLeft w:val="0"/>
      <w:marRight w:val="0"/>
      <w:marTop w:val="0"/>
      <w:marBottom w:val="0"/>
      <w:divBdr>
        <w:top w:val="none" w:sz="0" w:space="0" w:color="auto"/>
        <w:left w:val="none" w:sz="0" w:space="0" w:color="auto"/>
        <w:bottom w:val="none" w:sz="0" w:space="0" w:color="auto"/>
        <w:right w:val="none" w:sz="0" w:space="0" w:color="auto"/>
      </w:divBdr>
    </w:div>
    <w:div w:id="2063363435">
      <w:bodyDiv w:val="1"/>
      <w:marLeft w:val="0"/>
      <w:marRight w:val="0"/>
      <w:marTop w:val="0"/>
      <w:marBottom w:val="0"/>
      <w:divBdr>
        <w:top w:val="none" w:sz="0" w:space="0" w:color="auto"/>
        <w:left w:val="none" w:sz="0" w:space="0" w:color="auto"/>
        <w:bottom w:val="none" w:sz="0" w:space="0" w:color="auto"/>
        <w:right w:val="none" w:sz="0" w:space="0" w:color="auto"/>
      </w:divBdr>
    </w:div>
    <w:div w:id="2063676724">
      <w:bodyDiv w:val="1"/>
      <w:marLeft w:val="0"/>
      <w:marRight w:val="0"/>
      <w:marTop w:val="0"/>
      <w:marBottom w:val="0"/>
      <w:divBdr>
        <w:top w:val="none" w:sz="0" w:space="0" w:color="auto"/>
        <w:left w:val="none" w:sz="0" w:space="0" w:color="auto"/>
        <w:bottom w:val="none" w:sz="0" w:space="0" w:color="auto"/>
        <w:right w:val="none" w:sz="0" w:space="0" w:color="auto"/>
      </w:divBdr>
    </w:div>
    <w:div w:id="2063868712">
      <w:bodyDiv w:val="1"/>
      <w:marLeft w:val="0"/>
      <w:marRight w:val="0"/>
      <w:marTop w:val="0"/>
      <w:marBottom w:val="0"/>
      <w:divBdr>
        <w:top w:val="none" w:sz="0" w:space="0" w:color="auto"/>
        <w:left w:val="none" w:sz="0" w:space="0" w:color="auto"/>
        <w:bottom w:val="none" w:sz="0" w:space="0" w:color="auto"/>
        <w:right w:val="none" w:sz="0" w:space="0" w:color="auto"/>
      </w:divBdr>
    </w:div>
    <w:div w:id="2063940892">
      <w:bodyDiv w:val="1"/>
      <w:marLeft w:val="0"/>
      <w:marRight w:val="0"/>
      <w:marTop w:val="0"/>
      <w:marBottom w:val="0"/>
      <w:divBdr>
        <w:top w:val="none" w:sz="0" w:space="0" w:color="auto"/>
        <w:left w:val="none" w:sz="0" w:space="0" w:color="auto"/>
        <w:bottom w:val="none" w:sz="0" w:space="0" w:color="auto"/>
        <w:right w:val="none" w:sz="0" w:space="0" w:color="auto"/>
      </w:divBdr>
    </w:div>
    <w:div w:id="2064135567">
      <w:bodyDiv w:val="1"/>
      <w:marLeft w:val="0"/>
      <w:marRight w:val="0"/>
      <w:marTop w:val="0"/>
      <w:marBottom w:val="0"/>
      <w:divBdr>
        <w:top w:val="none" w:sz="0" w:space="0" w:color="auto"/>
        <w:left w:val="none" w:sz="0" w:space="0" w:color="auto"/>
        <w:bottom w:val="none" w:sz="0" w:space="0" w:color="auto"/>
        <w:right w:val="none" w:sz="0" w:space="0" w:color="auto"/>
      </w:divBdr>
    </w:div>
    <w:div w:id="2064207454">
      <w:bodyDiv w:val="1"/>
      <w:marLeft w:val="0"/>
      <w:marRight w:val="0"/>
      <w:marTop w:val="0"/>
      <w:marBottom w:val="0"/>
      <w:divBdr>
        <w:top w:val="none" w:sz="0" w:space="0" w:color="auto"/>
        <w:left w:val="none" w:sz="0" w:space="0" w:color="auto"/>
        <w:bottom w:val="none" w:sz="0" w:space="0" w:color="auto"/>
        <w:right w:val="none" w:sz="0" w:space="0" w:color="auto"/>
      </w:divBdr>
    </w:div>
    <w:div w:id="2064253360">
      <w:bodyDiv w:val="1"/>
      <w:marLeft w:val="0"/>
      <w:marRight w:val="0"/>
      <w:marTop w:val="0"/>
      <w:marBottom w:val="0"/>
      <w:divBdr>
        <w:top w:val="none" w:sz="0" w:space="0" w:color="auto"/>
        <w:left w:val="none" w:sz="0" w:space="0" w:color="auto"/>
        <w:bottom w:val="none" w:sz="0" w:space="0" w:color="auto"/>
        <w:right w:val="none" w:sz="0" w:space="0" w:color="auto"/>
      </w:divBdr>
    </w:div>
    <w:div w:id="2064284423">
      <w:bodyDiv w:val="1"/>
      <w:marLeft w:val="0"/>
      <w:marRight w:val="0"/>
      <w:marTop w:val="0"/>
      <w:marBottom w:val="0"/>
      <w:divBdr>
        <w:top w:val="none" w:sz="0" w:space="0" w:color="auto"/>
        <w:left w:val="none" w:sz="0" w:space="0" w:color="auto"/>
        <w:bottom w:val="none" w:sz="0" w:space="0" w:color="auto"/>
        <w:right w:val="none" w:sz="0" w:space="0" w:color="auto"/>
      </w:divBdr>
    </w:div>
    <w:div w:id="2064408590">
      <w:bodyDiv w:val="1"/>
      <w:marLeft w:val="0"/>
      <w:marRight w:val="0"/>
      <w:marTop w:val="0"/>
      <w:marBottom w:val="0"/>
      <w:divBdr>
        <w:top w:val="none" w:sz="0" w:space="0" w:color="auto"/>
        <w:left w:val="none" w:sz="0" w:space="0" w:color="auto"/>
        <w:bottom w:val="none" w:sz="0" w:space="0" w:color="auto"/>
        <w:right w:val="none" w:sz="0" w:space="0" w:color="auto"/>
      </w:divBdr>
    </w:div>
    <w:div w:id="2064475389">
      <w:bodyDiv w:val="1"/>
      <w:marLeft w:val="0"/>
      <w:marRight w:val="0"/>
      <w:marTop w:val="0"/>
      <w:marBottom w:val="0"/>
      <w:divBdr>
        <w:top w:val="none" w:sz="0" w:space="0" w:color="auto"/>
        <w:left w:val="none" w:sz="0" w:space="0" w:color="auto"/>
        <w:bottom w:val="none" w:sz="0" w:space="0" w:color="auto"/>
        <w:right w:val="none" w:sz="0" w:space="0" w:color="auto"/>
      </w:divBdr>
    </w:div>
    <w:div w:id="2064481718">
      <w:bodyDiv w:val="1"/>
      <w:marLeft w:val="0"/>
      <w:marRight w:val="0"/>
      <w:marTop w:val="0"/>
      <w:marBottom w:val="0"/>
      <w:divBdr>
        <w:top w:val="none" w:sz="0" w:space="0" w:color="auto"/>
        <w:left w:val="none" w:sz="0" w:space="0" w:color="auto"/>
        <w:bottom w:val="none" w:sz="0" w:space="0" w:color="auto"/>
        <w:right w:val="none" w:sz="0" w:space="0" w:color="auto"/>
      </w:divBdr>
    </w:div>
    <w:div w:id="2064597515">
      <w:bodyDiv w:val="1"/>
      <w:marLeft w:val="0"/>
      <w:marRight w:val="0"/>
      <w:marTop w:val="0"/>
      <w:marBottom w:val="0"/>
      <w:divBdr>
        <w:top w:val="none" w:sz="0" w:space="0" w:color="auto"/>
        <w:left w:val="none" w:sz="0" w:space="0" w:color="auto"/>
        <w:bottom w:val="none" w:sz="0" w:space="0" w:color="auto"/>
        <w:right w:val="none" w:sz="0" w:space="0" w:color="auto"/>
      </w:divBdr>
    </w:div>
    <w:div w:id="2065328006">
      <w:bodyDiv w:val="1"/>
      <w:marLeft w:val="0"/>
      <w:marRight w:val="0"/>
      <w:marTop w:val="0"/>
      <w:marBottom w:val="0"/>
      <w:divBdr>
        <w:top w:val="none" w:sz="0" w:space="0" w:color="auto"/>
        <w:left w:val="none" w:sz="0" w:space="0" w:color="auto"/>
        <w:bottom w:val="none" w:sz="0" w:space="0" w:color="auto"/>
        <w:right w:val="none" w:sz="0" w:space="0" w:color="auto"/>
      </w:divBdr>
    </w:div>
    <w:div w:id="206551733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644054">
      <w:bodyDiv w:val="1"/>
      <w:marLeft w:val="0"/>
      <w:marRight w:val="0"/>
      <w:marTop w:val="0"/>
      <w:marBottom w:val="0"/>
      <w:divBdr>
        <w:top w:val="none" w:sz="0" w:space="0" w:color="auto"/>
        <w:left w:val="none" w:sz="0" w:space="0" w:color="auto"/>
        <w:bottom w:val="none" w:sz="0" w:space="0" w:color="auto"/>
        <w:right w:val="none" w:sz="0" w:space="0" w:color="auto"/>
      </w:divBdr>
    </w:div>
    <w:div w:id="2065829966">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025650">
      <w:bodyDiv w:val="1"/>
      <w:marLeft w:val="0"/>
      <w:marRight w:val="0"/>
      <w:marTop w:val="0"/>
      <w:marBottom w:val="0"/>
      <w:divBdr>
        <w:top w:val="none" w:sz="0" w:space="0" w:color="auto"/>
        <w:left w:val="none" w:sz="0" w:space="0" w:color="auto"/>
        <w:bottom w:val="none" w:sz="0" w:space="0" w:color="auto"/>
        <w:right w:val="none" w:sz="0" w:space="0" w:color="auto"/>
      </w:divBdr>
    </w:div>
    <w:div w:id="2066173857">
      <w:bodyDiv w:val="1"/>
      <w:marLeft w:val="0"/>
      <w:marRight w:val="0"/>
      <w:marTop w:val="0"/>
      <w:marBottom w:val="0"/>
      <w:divBdr>
        <w:top w:val="none" w:sz="0" w:space="0" w:color="auto"/>
        <w:left w:val="none" w:sz="0" w:space="0" w:color="auto"/>
        <w:bottom w:val="none" w:sz="0" w:space="0" w:color="auto"/>
        <w:right w:val="none" w:sz="0" w:space="0" w:color="auto"/>
      </w:divBdr>
    </w:div>
    <w:div w:id="2066219703">
      <w:bodyDiv w:val="1"/>
      <w:marLeft w:val="0"/>
      <w:marRight w:val="0"/>
      <w:marTop w:val="0"/>
      <w:marBottom w:val="0"/>
      <w:divBdr>
        <w:top w:val="none" w:sz="0" w:space="0" w:color="auto"/>
        <w:left w:val="none" w:sz="0" w:space="0" w:color="auto"/>
        <w:bottom w:val="none" w:sz="0" w:space="0" w:color="auto"/>
        <w:right w:val="none" w:sz="0" w:space="0" w:color="auto"/>
      </w:divBdr>
    </w:div>
    <w:div w:id="2066295026">
      <w:bodyDiv w:val="1"/>
      <w:marLeft w:val="0"/>
      <w:marRight w:val="0"/>
      <w:marTop w:val="0"/>
      <w:marBottom w:val="0"/>
      <w:divBdr>
        <w:top w:val="none" w:sz="0" w:space="0" w:color="auto"/>
        <w:left w:val="none" w:sz="0" w:space="0" w:color="auto"/>
        <w:bottom w:val="none" w:sz="0" w:space="0" w:color="auto"/>
        <w:right w:val="none" w:sz="0" w:space="0" w:color="auto"/>
      </w:divBdr>
    </w:div>
    <w:div w:id="2066563880">
      <w:bodyDiv w:val="1"/>
      <w:marLeft w:val="0"/>
      <w:marRight w:val="0"/>
      <w:marTop w:val="0"/>
      <w:marBottom w:val="0"/>
      <w:divBdr>
        <w:top w:val="none" w:sz="0" w:space="0" w:color="auto"/>
        <w:left w:val="none" w:sz="0" w:space="0" w:color="auto"/>
        <w:bottom w:val="none" w:sz="0" w:space="0" w:color="auto"/>
        <w:right w:val="none" w:sz="0" w:space="0" w:color="auto"/>
      </w:divBdr>
    </w:div>
    <w:div w:id="2066564763">
      <w:bodyDiv w:val="1"/>
      <w:marLeft w:val="0"/>
      <w:marRight w:val="0"/>
      <w:marTop w:val="0"/>
      <w:marBottom w:val="0"/>
      <w:divBdr>
        <w:top w:val="none" w:sz="0" w:space="0" w:color="auto"/>
        <w:left w:val="none" w:sz="0" w:space="0" w:color="auto"/>
        <w:bottom w:val="none" w:sz="0" w:space="0" w:color="auto"/>
        <w:right w:val="none" w:sz="0" w:space="0" w:color="auto"/>
      </w:divBdr>
    </w:div>
    <w:div w:id="2066567822">
      <w:bodyDiv w:val="1"/>
      <w:marLeft w:val="0"/>
      <w:marRight w:val="0"/>
      <w:marTop w:val="0"/>
      <w:marBottom w:val="0"/>
      <w:divBdr>
        <w:top w:val="none" w:sz="0" w:space="0" w:color="auto"/>
        <w:left w:val="none" w:sz="0" w:space="0" w:color="auto"/>
        <w:bottom w:val="none" w:sz="0" w:space="0" w:color="auto"/>
        <w:right w:val="none" w:sz="0" w:space="0" w:color="auto"/>
      </w:divBdr>
    </w:div>
    <w:div w:id="2066639255">
      <w:bodyDiv w:val="1"/>
      <w:marLeft w:val="0"/>
      <w:marRight w:val="0"/>
      <w:marTop w:val="0"/>
      <w:marBottom w:val="0"/>
      <w:divBdr>
        <w:top w:val="none" w:sz="0" w:space="0" w:color="auto"/>
        <w:left w:val="none" w:sz="0" w:space="0" w:color="auto"/>
        <w:bottom w:val="none" w:sz="0" w:space="0" w:color="auto"/>
        <w:right w:val="none" w:sz="0" w:space="0" w:color="auto"/>
      </w:divBdr>
    </w:div>
    <w:div w:id="2066680593">
      <w:bodyDiv w:val="1"/>
      <w:marLeft w:val="0"/>
      <w:marRight w:val="0"/>
      <w:marTop w:val="0"/>
      <w:marBottom w:val="0"/>
      <w:divBdr>
        <w:top w:val="none" w:sz="0" w:space="0" w:color="auto"/>
        <w:left w:val="none" w:sz="0" w:space="0" w:color="auto"/>
        <w:bottom w:val="none" w:sz="0" w:space="0" w:color="auto"/>
        <w:right w:val="none" w:sz="0" w:space="0" w:color="auto"/>
      </w:divBdr>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419">
      <w:bodyDiv w:val="1"/>
      <w:marLeft w:val="0"/>
      <w:marRight w:val="0"/>
      <w:marTop w:val="0"/>
      <w:marBottom w:val="0"/>
      <w:divBdr>
        <w:top w:val="none" w:sz="0" w:space="0" w:color="auto"/>
        <w:left w:val="none" w:sz="0" w:space="0" w:color="auto"/>
        <w:bottom w:val="none" w:sz="0" w:space="0" w:color="auto"/>
        <w:right w:val="none" w:sz="0" w:space="0" w:color="auto"/>
      </w:divBdr>
    </w:div>
    <w:div w:id="2067143037">
      <w:bodyDiv w:val="1"/>
      <w:marLeft w:val="0"/>
      <w:marRight w:val="0"/>
      <w:marTop w:val="0"/>
      <w:marBottom w:val="0"/>
      <w:divBdr>
        <w:top w:val="none" w:sz="0" w:space="0" w:color="auto"/>
        <w:left w:val="none" w:sz="0" w:space="0" w:color="auto"/>
        <w:bottom w:val="none" w:sz="0" w:space="0" w:color="auto"/>
        <w:right w:val="none" w:sz="0" w:space="0" w:color="auto"/>
      </w:divBdr>
    </w:div>
    <w:div w:id="2067144317">
      <w:bodyDiv w:val="1"/>
      <w:marLeft w:val="0"/>
      <w:marRight w:val="0"/>
      <w:marTop w:val="0"/>
      <w:marBottom w:val="0"/>
      <w:divBdr>
        <w:top w:val="none" w:sz="0" w:space="0" w:color="auto"/>
        <w:left w:val="none" w:sz="0" w:space="0" w:color="auto"/>
        <w:bottom w:val="none" w:sz="0" w:space="0" w:color="auto"/>
        <w:right w:val="none" w:sz="0" w:space="0" w:color="auto"/>
      </w:divBdr>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67292187">
      <w:bodyDiv w:val="1"/>
      <w:marLeft w:val="0"/>
      <w:marRight w:val="0"/>
      <w:marTop w:val="0"/>
      <w:marBottom w:val="0"/>
      <w:divBdr>
        <w:top w:val="none" w:sz="0" w:space="0" w:color="auto"/>
        <w:left w:val="none" w:sz="0" w:space="0" w:color="auto"/>
        <w:bottom w:val="none" w:sz="0" w:space="0" w:color="auto"/>
        <w:right w:val="none" w:sz="0" w:space="0" w:color="auto"/>
      </w:divBdr>
    </w:div>
    <w:div w:id="2067678972">
      <w:bodyDiv w:val="1"/>
      <w:marLeft w:val="0"/>
      <w:marRight w:val="0"/>
      <w:marTop w:val="0"/>
      <w:marBottom w:val="0"/>
      <w:divBdr>
        <w:top w:val="none" w:sz="0" w:space="0" w:color="auto"/>
        <w:left w:val="none" w:sz="0" w:space="0" w:color="auto"/>
        <w:bottom w:val="none" w:sz="0" w:space="0" w:color="auto"/>
        <w:right w:val="none" w:sz="0" w:space="0" w:color="auto"/>
      </w:divBdr>
    </w:div>
    <w:div w:id="2067758032">
      <w:bodyDiv w:val="1"/>
      <w:marLeft w:val="0"/>
      <w:marRight w:val="0"/>
      <w:marTop w:val="0"/>
      <w:marBottom w:val="0"/>
      <w:divBdr>
        <w:top w:val="none" w:sz="0" w:space="0" w:color="auto"/>
        <w:left w:val="none" w:sz="0" w:space="0" w:color="auto"/>
        <w:bottom w:val="none" w:sz="0" w:space="0" w:color="auto"/>
        <w:right w:val="none" w:sz="0" w:space="0" w:color="auto"/>
      </w:divBdr>
    </w:div>
    <w:div w:id="2068069455">
      <w:bodyDiv w:val="1"/>
      <w:marLeft w:val="0"/>
      <w:marRight w:val="0"/>
      <w:marTop w:val="0"/>
      <w:marBottom w:val="0"/>
      <w:divBdr>
        <w:top w:val="none" w:sz="0" w:space="0" w:color="auto"/>
        <w:left w:val="none" w:sz="0" w:space="0" w:color="auto"/>
        <w:bottom w:val="none" w:sz="0" w:space="0" w:color="auto"/>
        <w:right w:val="none" w:sz="0" w:space="0" w:color="auto"/>
      </w:divBdr>
    </w:div>
    <w:div w:id="2068256371">
      <w:bodyDiv w:val="1"/>
      <w:marLeft w:val="0"/>
      <w:marRight w:val="0"/>
      <w:marTop w:val="0"/>
      <w:marBottom w:val="0"/>
      <w:divBdr>
        <w:top w:val="none" w:sz="0" w:space="0" w:color="auto"/>
        <w:left w:val="none" w:sz="0" w:space="0" w:color="auto"/>
        <w:bottom w:val="none" w:sz="0" w:space="0" w:color="auto"/>
        <w:right w:val="none" w:sz="0" w:space="0" w:color="auto"/>
      </w:divBdr>
    </w:div>
    <w:div w:id="2068256633">
      <w:bodyDiv w:val="1"/>
      <w:marLeft w:val="0"/>
      <w:marRight w:val="0"/>
      <w:marTop w:val="0"/>
      <w:marBottom w:val="0"/>
      <w:divBdr>
        <w:top w:val="none" w:sz="0" w:space="0" w:color="auto"/>
        <w:left w:val="none" w:sz="0" w:space="0" w:color="auto"/>
        <w:bottom w:val="none" w:sz="0" w:space="0" w:color="auto"/>
        <w:right w:val="none" w:sz="0" w:space="0" w:color="auto"/>
      </w:divBdr>
    </w:div>
    <w:div w:id="2068338351">
      <w:bodyDiv w:val="1"/>
      <w:marLeft w:val="0"/>
      <w:marRight w:val="0"/>
      <w:marTop w:val="0"/>
      <w:marBottom w:val="0"/>
      <w:divBdr>
        <w:top w:val="none" w:sz="0" w:space="0" w:color="auto"/>
        <w:left w:val="none" w:sz="0" w:space="0" w:color="auto"/>
        <w:bottom w:val="none" w:sz="0" w:space="0" w:color="auto"/>
        <w:right w:val="none" w:sz="0" w:space="0" w:color="auto"/>
      </w:divBdr>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
    <w:div w:id="2068717886">
      <w:bodyDiv w:val="1"/>
      <w:marLeft w:val="0"/>
      <w:marRight w:val="0"/>
      <w:marTop w:val="0"/>
      <w:marBottom w:val="0"/>
      <w:divBdr>
        <w:top w:val="none" w:sz="0" w:space="0" w:color="auto"/>
        <w:left w:val="none" w:sz="0" w:space="0" w:color="auto"/>
        <w:bottom w:val="none" w:sz="0" w:space="0" w:color="auto"/>
        <w:right w:val="none" w:sz="0" w:space="0" w:color="auto"/>
      </w:divBdr>
    </w:div>
    <w:div w:id="2068796378">
      <w:bodyDiv w:val="1"/>
      <w:marLeft w:val="0"/>
      <w:marRight w:val="0"/>
      <w:marTop w:val="0"/>
      <w:marBottom w:val="0"/>
      <w:divBdr>
        <w:top w:val="none" w:sz="0" w:space="0" w:color="auto"/>
        <w:left w:val="none" w:sz="0" w:space="0" w:color="auto"/>
        <w:bottom w:val="none" w:sz="0" w:space="0" w:color="auto"/>
        <w:right w:val="none" w:sz="0" w:space="0" w:color="auto"/>
      </w:divBdr>
    </w:div>
    <w:div w:id="2068988632">
      <w:bodyDiv w:val="1"/>
      <w:marLeft w:val="0"/>
      <w:marRight w:val="0"/>
      <w:marTop w:val="0"/>
      <w:marBottom w:val="0"/>
      <w:divBdr>
        <w:top w:val="none" w:sz="0" w:space="0" w:color="auto"/>
        <w:left w:val="none" w:sz="0" w:space="0" w:color="auto"/>
        <w:bottom w:val="none" w:sz="0" w:space="0" w:color="auto"/>
        <w:right w:val="none" w:sz="0" w:space="0" w:color="auto"/>
      </w:divBdr>
    </w:div>
    <w:div w:id="2069063346">
      <w:bodyDiv w:val="1"/>
      <w:marLeft w:val="0"/>
      <w:marRight w:val="0"/>
      <w:marTop w:val="0"/>
      <w:marBottom w:val="0"/>
      <w:divBdr>
        <w:top w:val="none" w:sz="0" w:space="0" w:color="auto"/>
        <w:left w:val="none" w:sz="0" w:space="0" w:color="auto"/>
        <w:bottom w:val="none" w:sz="0" w:space="0" w:color="auto"/>
        <w:right w:val="none" w:sz="0" w:space="0" w:color="auto"/>
      </w:divBdr>
    </w:div>
    <w:div w:id="2069257048">
      <w:bodyDiv w:val="1"/>
      <w:marLeft w:val="0"/>
      <w:marRight w:val="0"/>
      <w:marTop w:val="0"/>
      <w:marBottom w:val="0"/>
      <w:divBdr>
        <w:top w:val="none" w:sz="0" w:space="0" w:color="auto"/>
        <w:left w:val="none" w:sz="0" w:space="0" w:color="auto"/>
        <w:bottom w:val="none" w:sz="0" w:space="0" w:color="auto"/>
        <w:right w:val="none" w:sz="0" w:space="0" w:color="auto"/>
      </w:divBdr>
    </w:div>
    <w:div w:id="2069262023">
      <w:bodyDiv w:val="1"/>
      <w:marLeft w:val="0"/>
      <w:marRight w:val="0"/>
      <w:marTop w:val="0"/>
      <w:marBottom w:val="0"/>
      <w:divBdr>
        <w:top w:val="none" w:sz="0" w:space="0" w:color="auto"/>
        <w:left w:val="none" w:sz="0" w:space="0" w:color="auto"/>
        <w:bottom w:val="none" w:sz="0" w:space="0" w:color="auto"/>
        <w:right w:val="none" w:sz="0" w:space="0" w:color="auto"/>
      </w:divBdr>
    </w:div>
    <w:div w:id="2069382488">
      <w:bodyDiv w:val="1"/>
      <w:marLeft w:val="0"/>
      <w:marRight w:val="0"/>
      <w:marTop w:val="0"/>
      <w:marBottom w:val="0"/>
      <w:divBdr>
        <w:top w:val="none" w:sz="0" w:space="0" w:color="auto"/>
        <w:left w:val="none" w:sz="0" w:space="0" w:color="auto"/>
        <w:bottom w:val="none" w:sz="0" w:space="0" w:color="auto"/>
        <w:right w:val="none" w:sz="0" w:space="0" w:color="auto"/>
      </w:divBdr>
    </w:div>
    <w:div w:id="2069566920">
      <w:bodyDiv w:val="1"/>
      <w:marLeft w:val="0"/>
      <w:marRight w:val="0"/>
      <w:marTop w:val="0"/>
      <w:marBottom w:val="0"/>
      <w:divBdr>
        <w:top w:val="none" w:sz="0" w:space="0" w:color="auto"/>
        <w:left w:val="none" w:sz="0" w:space="0" w:color="auto"/>
        <w:bottom w:val="none" w:sz="0" w:space="0" w:color="auto"/>
        <w:right w:val="none" w:sz="0" w:space="0" w:color="auto"/>
      </w:divBdr>
    </w:div>
    <w:div w:id="2069721972">
      <w:bodyDiv w:val="1"/>
      <w:marLeft w:val="0"/>
      <w:marRight w:val="0"/>
      <w:marTop w:val="0"/>
      <w:marBottom w:val="0"/>
      <w:divBdr>
        <w:top w:val="none" w:sz="0" w:space="0" w:color="auto"/>
        <w:left w:val="none" w:sz="0" w:space="0" w:color="auto"/>
        <w:bottom w:val="none" w:sz="0" w:space="0" w:color="auto"/>
        <w:right w:val="none" w:sz="0" w:space="0" w:color="auto"/>
      </w:divBdr>
    </w:div>
    <w:div w:id="2069764348">
      <w:bodyDiv w:val="1"/>
      <w:marLeft w:val="0"/>
      <w:marRight w:val="0"/>
      <w:marTop w:val="0"/>
      <w:marBottom w:val="0"/>
      <w:divBdr>
        <w:top w:val="none" w:sz="0" w:space="0" w:color="auto"/>
        <w:left w:val="none" w:sz="0" w:space="0" w:color="auto"/>
        <w:bottom w:val="none" w:sz="0" w:space="0" w:color="auto"/>
        <w:right w:val="none" w:sz="0" w:space="0" w:color="auto"/>
      </w:divBdr>
    </w:div>
    <w:div w:id="206998649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72857">
      <w:bodyDiv w:val="1"/>
      <w:marLeft w:val="0"/>
      <w:marRight w:val="0"/>
      <w:marTop w:val="0"/>
      <w:marBottom w:val="0"/>
      <w:divBdr>
        <w:top w:val="none" w:sz="0" w:space="0" w:color="auto"/>
        <w:left w:val="none" w:sz="0" w:space="0" w:color="auto"/>
        <w:bottom w:val="none" w:sz="0" w:space="0" w:color="auto"/>
        <w:right w:val="none" w:sz="0" w:space="0" w:color="auto"/>
      </w:divBdr>
    </w:div>
    <w:div w:id="2070373968">
      <w:bodyDiv w:val="1"/>
      <w:marLeft w:val="0"/>
      <w:marRight w:val="0"/>
      <w:marTop w:val="0"/>
      <w:marBottom w:val="0"/>
      <w:divBdr>
        <w:top w:val="none" w:sz="0" w:space="0" w:color="auto"/>
        <w:left w:val="none" w:sz="0" w:space="0" w:color="auto"/>
        <w:bottom w:val="none" w:sz="0" w:space="0" w:color="auto"/>
        <w:right w:val="none" w:sz="0" w:space="0" w:color="auto"/>
      </w:divBdr>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9617">
      <w:bodyDiv w:val="1"/>
      <w:marLeft w:val="0"/>
      <w:marRight w:val="0"/>
      <w:marTop w:val="0"/>
      <w:marBottom w:val="0"/>
      <w:divBdr>
        <w:top w:val="none" w:sz="0" w:space="0" w:color="auto"/>
        <w:left w:val="none" w:sz="0" w:space="0" w:color="auto"/>
        <w:bottom w:val="none" w:sz="0" w:space="0" w:color="auto"/>
        <w:right w:val="none" w:sz="0" w:space="0" w:color="auto"/>
      </w:divBdr>
    </w:div>
    <w:div w:id="2070959517">
      <w:bodyDiv w:val="1"/>
      <w:marLeft w:val="0"/>
      <w:marRight w:val="0"/>
      <w:marTop w:val="0"/>
      <w:marBottom w:val="0"/>
      <w:divBdr>
        <w:top w:val="none" w:sz="0" w:space="0" w:color="auto"/>
        <w:left w:val="none" w:sz="0" w:space="0" w:color="auto"/>
        <w:bottom w:val="none" w:sz="0" w:space="0" w:color="auto"/>
        <w:right w:val="none" w:sz="0" w:space="0" w:color="auto"/>
      </w:divBdr>
    </w:div>
    <w:div w:id="2070959847">
      <w:bodyDiv w:val="1"/>
      <w:marLeft w:val="0"/>
      <w:marRight w:val="0"/>
      <w:marTop w:val="0"/>
      <w:marBottom w:val="0"/>
      <w:divBdr>
        <w:top w:val="none" w:sz="0" w:space="0" w:color="auto"/>
        <w:left w:val="none" w:sz="0" w:space="0" w:color="auto"/>
        <w:bottom w:val="none" w:sz="0" w:space="0" w:color="auto"/>
        <w:right w:val="none" w:sz="0" w:space="0" w:color="auto"/>
      </w:divBdr>
    </w:div>
    <w:div w:id="2071148899">
      <w:bodyDiv w:val="1"/>
      <w:marLeft w:val="0"/>
      <w:marRight w:val="0"/>
      <w:marTop w:val="0"/>
      <w:marBottom w:val="0"/>
      <w:divBdr>
        <w:top w:val="none" w:sz="0" w:space="0" w:color="auto"/>
        <w:left w:val="none" w:sz="0" w:space="0" w:color="auto"/>
        <w:bottom w:val="none" w:sz="0" w:space="0" w:color="auto"/>
        <w:right w:val="none" w:sz="0" w:space="0" w:color="auto"/>
      </w:divBdr>
    </w:div>
    <w:div w:id="2071150184">
      <w:bodyDiv w:val="1"/>
      <w:marLeft w:val="0"/>
      <w:marRight w:val="0"/>
      <w:marTop w:val="0"/>
      <w:marBottom w:val="0"/>
      <w:divBdr>
        <w:top w:val="none" w:sz="0" w:space="0" w:color="auto"/>
        <w:left w:val="none" w:sz="0" w:space="0" w:color="auto"/>
        <w:bottom w:val="none" w:sz="0" w:space="0" w:color="auto"/>
        <w:right w:val="none" w:sz="0" w:space="0" w:color="auto"/>
      </w:divBdr>
    </w:div>
    <w:div w:id="2071345546">
      <w:bodyDiv w:val="1"/>
      <w:marLeft w:val="0"/>
      <w:marRight w:val="0"/>
      <w:marTop w:val="0"/>
      <w:marBottom w:val="0"/>
      <w:divBdr>
        <w:top w:val="none" w:sz="0" w:space="0" w:color="auto"/>
        <w:left w:val="none" w:sz="0" w:space="0" w:color="auto"/>
        <w:bottom w:val="none" w:sz="0" w:space="0" w:color="auto"/>
        <w:right w:val="none" w:sz="0" w:space="0" w:color="auto"/>
      </w:divBdr>
    </w:div>
    <w:div w:id="2071417222">
      <w:bodyDiv w:val="1"/>
      <w:marLeft w:val="0"/>
      <w:marRight w:val="0"/>
      <w:marTop w:val="0"/>
      <w:marBottom w:val="0"/>
      <w:divBdr>
        <w:top w:val="none" w:sz="0" w:space="0" w:color="auto"/>
        <w:left w:val="none" w:sz="0" w:space="0" w:color="auto"/>
        <w:bottom w:val="none" w:sz="0" w:space="0" w:color="auto"/>
        <w:right w:val="none" w:sz="0" w:space="0" w:color="auto"/>
      </w:divBdr>
    </w:div>
    <w:div w:id="2071422572">
      <w:bodyDiv w:val="1"/>
      <w:marLeft w:val="0"/>
      <w:marRight w:val="0"/>
      <w:marTop w:val="0"/>
      <w:marBottom w:val="0"/>
      <w:divBdr>
        <w:top w:val="none" w:sz="0" w:space="0" w:color="auto"/>
        <w:left w:val="none" w:sz="0" w:space="0" w:color="auto"/>
        <w:bottom w:val="none" w:sz="0" w:space="0" w:color="auto"/>
        <w:right w:val="none" w:sz="0" w:space="0" w:color="auto"/>
      </w:divBdr>
    </w:div>
    <w:div w:id="2071463866">
      <w:bodyDiv w:val="1"/>
      <w:marLeft w:val="0"/>
      <w:marRight w:val="0"/>
      <w:marTop w:val="0"/>
      <w:marBottom w:val="0"/>
      <w:divBdr>
        <w:top w:val="none" w:sz="0" w:space="0" w:color="auto"/>
        <w:left w:val="none" w:sz="0" w:space="0" w:color="auto"/>
        <w:bottom w:val="none" w:sz="0" w:space="0" w:color="auto"/>
        <w:right w:val="none" w:sz="0" w:space="0" w:color="auto"/>
      </w:divBdr>
    </w:div>
    <w:div w:id="2071732596">
      <w:bodyDiv w:val="1"/>
      <w:marLeft w:val="0"/>
      <w:marRight w:val="0"/>
      <w:marTop w:val="0"/>
      <w:marBottom w:val="0"/>
      <w:divBdr>
        <w:top w:val="none" w:sz="0" w:space="0" w:color="auto"/>
        <w:left w:val="none" w:sz="0" w:space="0" w:color="auto"/>
        <w:bottom w:val="none" w:sz="0" w:space="0" w:color="auto"/>
        <w:right w:val="none" w:sz="0" w:space="0" w:color="auto"/>
      </w:divBdr>
    </w:div>
    <w:div w:id="2071805544">
      <w:bodyDiv w:val="1"/>
      <w:marLeft w:val="0"/>
      <w:marRight w:val="0"/>
      <w:marTop w:val="0"/>
      <w:marBottom w:val="0"/>
      <w:divBdr>
        <w:top w:val="none" w:sz="0" w:space="0" w:color="auto"/>
        <w:left w:val="none" w:sz="0" w:space="0" w:color="auto"/>
        <w:bottom w:val="none" w:sz="0" w:space="0" w:color="auto"/>
        <w:right w:val="none" w:sz="0" w:space="0" w:color="auto"/>
      </w:divBdr>
    </w:div>
    <w:div w:id="2071883184">
      <w:bodyDiv w:val="1"/>
      <w:marLeft w:val="0"/>
      <w:marRight w:val="0"/>
      <w:marTop w:val="0"/>
      <w:marBottom w:val="0"/>
      <w:divBdr>
        <w:top w:val="none" w:sz="0" w:space="0" w:color="auto"/>
        <w:left w:val="none" w:sz="0" w:space="0" w:color="auto"/>
        <w:bottom w:val="none" w:sz="0" w:space="0" w:color="auto"/>
        <w:right w:val="none" w:sz="0" w:space="0" w:color="auto"/>
      </w:divBdr>
    </w:div>
    <w:div w:id="2072117308">
      <w:bodyDiv w:val="1"/>
      <w:marLeft w:val="0"/>
      <w:marRight w:val="0"/>
      <w:marTop w:val="0"/>
      <w:marBottom w:val="0"/>
      <w:divBdr>
        <w:top w:val="none" w:sz="0" w:space="0" w:color="auto"/>
        <w:left w:val="none" w:sz="0" w:space="0" w:color="auto"/>
        <w:bottom w:val="none" w:sz="0" w:space="0" w:color="auto"/>
        <w:right w:val="none" w:sz="0" w:space="0" w:color="auto"/>
      </w:divBdr>
    </w:div>
    <w:div w:id="2072118069">
      <w:bodyDiv w:val="1"/>
      <w:marLeft w:val="0"/>
      <w:marRight w:val="0"/>
      <w:marTop w:val="0"/>
      <w:marBottom w:val="0"/>
      <w:divBdr>
        <w:top w:val="none" w:sz="0" w:space="0" w:color="auto"/>
        <w:left w:val="none" w:sz="0" w:space="0" w:color="auto"/>
        <w:bottom w:val="none" w:sz="0" w:space="0" w:color="auto"/>
        <w:right w:val="none" w:sz="0" w:space="0" w:color="auto"/>
      </w:divBdr>
    </w:div>
    <w:div w:id="2072189363">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2649141">
      <w:bodyDiv w:val="1"/>
      <w:marLeft w:val="0"/>
      <w:marRight w:val="0"/>
      <w:marTop w:val="0"/>
      <w:marBottom w:val="0"/>
      <w:divBdr>
        <w:top w:val="none" w:sz="0" w:space="0" w:color="auto"/>
        <w:left w:val="none" w:sz="0" w:space="0" w:color="auto"/>
        <w:bottom w:val="none" w:sz="0" w:space="0" w:color="auto"/>
        <w:right w:val="none" w:sz="0" w:space="0" w:color="auto"/>
      </w:divBdr>
    </w:div>
    <w:div w:id="2072655086">
      <w:bodyDiv w:val="1"/>
      <w:marLeft w:val="0"/>
      <w:marRight w:val="0"/>
      <w:marTop w:val="0"/>
      <w:marBottom w:val="0"/>
      <w:divBdr>
        <w:top w:val="none" w:sz="0" w:space="0" w:color="auto"/>
        <w:left w:val="none" w:sz="0" w:space="0" w:color="auto"/>
        <w:bottom w:val="none" w:sz="0" w:space="0" w:color="auto"/>
        <w:right w:val="none" w:sz="0" w:space="0" w:color="auto"/>
      </w:divBdr>
    </w:div>
    <w:div w:id="2072801227">
      <w:bodyDiv w:val="1"/>
      <w:marLeft w:val="0"/>
      <w:marRight w:val="0"/>
      <w:marTop w:val="0"/>
      <w:marBottom w:val="0"/>
      <w:divBdr>
        <w:top w:val="none" w:sz="0" w:space="0" w:color="auto"/>
        <w:left w:val="none" w:sz="0" w:space="0" w:color="auto"/>
        <w:bottom w:val="none" w:sz="0" w:space="0" w:color="auto"/>
        <w:right w:val="none" w:sz="0" w:space="0" w:color="auto"/>
      </w:divBdr>
    </w:div>
    <w:div w:id="2072804885">
      <w:bodyDiv w:val="1"/>
      <w:marLeft w:val="0"/>
      <w:marRight w:val="0"/>
      <w:marTop w:val="0"/>
      <w:marBottom w:val="0"/>
      <w:divBdr>
        <w:top w:val="none" w:sz="0" w:space="0" w:color="auto"/>
        <w:left w:val="none" w:sz="0" w:space="0" w:color="auto"/>
        <w:bottom w:val="none" w:sz="0" w:space="0" w:color="auto"/>
        <w:right w:val="none" w:sz="0" w:space="0" w:color="auto"/>
      </w:divBdr>
    </w:div>
    <w:div w:id="2072918932">
      <w:bodyDiv w:val="1"/>
      <w:marLeft w:val="0"/>
      <w:marRight w:val="0"/>
      <w:marTop w:val="0"/>
      <w:marBottom w:val="0"/>
      <w:divBdr>
        <w:top w:val="none" w:sz="0" w:space="0" w:color="auto"/>
        <w:left w:val="none" w:sz="0" w:space="0" w:color="auto"/>
        <w:bottom w:val="none" w:sz="0" w:space="0" w:color="auto"/>
        <w:right w:val="none" w:sz="0" w:space="0" w:color="auto"/>
      </w:divBdr>
    </w:div>
    <w:div w:id="2072997557">
      <w:bodyDiv w:val="1"/>
      <w:marLeft w:val="0"/>
      <w:marRight w:val="0"/>
      <w:marTop w:val="0"/>
      <w:marBottom w:val="0"/>
      <w:divBdr>
        <w:top w:val="none" w:sz="0" w:space="0" w:color="auto"/>
        <w:left w:val="none" w:sz="0" w:space="0" w:color="auto"/>
        <w:bottom w:val="none" w:sz="0" w:space="0" w:color="auto"/>
        <w:right w:val="none" w:sz="0" w:space="0" w:color="auto"/>
      </w:divBdr>
    </w:div>
    <w:div w:id="2073114210">
      <w:bodyDiv w:val="1"/>
      <w:marLeft w:val="0"/>
      <w:marRight w:val="0"/>
      <w:marTop w:val="0"/>
      <w:marBottom w:val="0"/>
      <w:divBdr>
        <w:top w:val="none" w:sz="0" w:space="0" w:color="auto"/>
        <w:left w:val="none" w:sz="0" w:space="0" w:color="auto"/>
        <w:bottom w:val="none" w:sz="0" w:space="0" w:color="auto"/>
        <w:right w:val="none" w:sz="0" w:space="0" w:color="auto"/>
      </w:divBdr>
    </w:div>
    <w:div w:id="2073887325">
      <w:bodyDiv w:val="1"/>
      <w:marLeft w:val="0"/>
      <w:marRight w:val="0"/>
      <w:marTop w:val="0"/>
      <w:marBottom w:val="0"/>
      <w:divBdr>
        <w:top w:val="none" w:sz="0" w:space="0" w:color="auto"/>
        <w:left w:val="none" w:sz="0" w:space="0" w:color="auto"/>
        <w:bottom w:val="none" w:sz="0" w:space="0" w:color="auto"/>
        <w:right w:val="none" w:sz="0" w:space="0" w:color="auto"/>
      </w:divBdr>
    </w:div>
    <w:div w:id="2073892467">
      <w:bodyDiv w:val="1"/>
      <w:marLeft w:val="0"/>
      <w:marRight w:val="0"/>
      <w:marTop w:val="0"/>
      <w:marBottom w:val="0"/>
      <w:divBdr>
        <w:top w:val="none" w:sz="0" w:space="0" w:color="auto"/>
        <w:left w:val="none" w:sz="0" w:space="0" w:color="auto"/>
        <w:bottom w:val="none" w:sz="0" w:space="0" w:color="auto"/>
        <w:right w:val="none" w:sz="0" w:space="0" w:color="auto"/>
      </w:divBdr>
    </w:div>
    <w:div w:id="2074228429">
      <w:bodyDiv w:val="1"/>
      <w:marLeft w:val="0"/>
      <w:marRight w:val="0"/>
      <w:marTop w:val="0"/>
      <w:marBottom w:val="0"/>
      <w:divBdr>
        <w:top w:val="none" w:sz="0" w:space="0" w:color="auto"/>
        <w:left w:val="none" w:sz="0" w:space="0" w:color="auto"/>
        <w:bottom w:val="none" w:sz="0" w:space="0" w:color="auto"/>
        <w:right w:val="none" w:sz="0" w:space="0" w:color="auto"/>
      </w:divBdr>
    </w:div>
    <w:div w:id="2074234569">
      <w:bodyDiv w:val="1"/>
      <w:marLeft w:val="0"/>
      <w:marRight w:val="0"/>
      <w:marTop w:val="0"/>
      <w:marBottom w:val="0"/>
      <w:divBdr>
        <w:top w:val="none" w:sz="0" w:space="0" w:color="auto"/>
        <w:left w:val="none" w:sz="0" w:space="0" w:color="auto"/>
        <w:bottom w:val="none" w:sz="0" w:space="0" w:color="auto"/>
        <w:right w:val="none" w:sz="0" w:space="0" w:color="auto"/>
      </w:divBdr>
    </w:div>
    <w:div w:id="2074236309">
      <w:bodyDiv w:val="1"/>
      <w:marLeft w:val="0"/>
      <w:marRight w:val="0"/>
      <w:marTop w:val="0"/>
      <w:marBottom w:val="0"/>
      <w:divBdr>
        <w:top w:val="none" w:sz="0" w:space="0" w:color="auto"/>
        <w:left w:val="none" w:sz="0" w:space="0" w:color="auto"/>
        <w:bottom w:val="none" w:sz="0" w:space="0" w:color="auto"/>
        <w:right w:val="none" w:sz="0" w:space="0" w:color="auto"/>
      </w:divBdr>
    </w:div>
    <w:div w:id="2074307457">
      <w:bodyDiv w:val="1"/>
      <w:marLeft w:val="0"/>
      <w:marRight w:val="0"/>
      <w:marTop w:val="0"/>
      <w:marBottom w:val="0"/>
      <w:divBdr>
        <w:top w:val="none" w:sz="0" w:space="0" w:color="auto"/>
        <w:left w:val="none" w:sz="0" w:space="0" w:color="auto"/>
        <w:bottom w:val="none" w:sz="0" w:space="0" w:color="auto"/>
        <w:right w:val="none" w:sz="0" w:space="0" w:color="auto"/>
      </w:divBdr>
    </w:div>
    <w:div w:id="2074351245">
      <w:bodyDiv w:val="1"/>
      <w:marLeft w:val="0"/>
      <w:marRight w:val="0"/>
      <w:marTop w:val="0"/>
      <w:marBottom w:val="0"/>
      <w:divBdr>
        <w:top w:val="none" w:sz="0" w:space="0" w:color="auto"/>
        <w:left w:val="none" w:sz="0" w:space="0" w:color="auto"/>
        <w:bottom w:val="none" w:sz="0" w:space="0" w:color="auto"/>
        <w:right w:val="none" w:sz="0" w:space="0" w:color="auto"/>
      </w:divBdr>
    </w:div>
    <w:div w:id="2074547476">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740820">
      <w:bodyDiv w:val="1"/>
      <w:marLeft w:val="0"/>
      <w:marRight w:val="0"/>
      <w:marTop w:val="0"/>
      <w:marBottom w:val="0"/>
      <w:divBdr>
        <w:top w:val="none" w:sz="0" w:space="0" w:color="auto"/>
        <w:left w:val="none" w:sz="0" w:space="0" w:color="auto"/>
        <w:bottom w:val="none" w:sz="0" w:space="0" w:color="auto"/>
        <w:right w:val="none" w:sz="0" w:space="0" w:color="auto"/>
      </w:divBdr>
    </w:div>
    <w:div w:id="2074768649">
      <w:bodyDiv w:val="1"/>
      <w:marLeft w:val="0"/>
      <w:marRight w:val="0"/>
      <w:marTop w:val="0"/>
      <w:marBottom w:val="0"/>
      <w:divBdr>
        <w:top w:val="none" w:sz="0" w:space="0" w:color="auto"/>
        <w:left w:val="none" w:sz="0" w:space="0" w:color="auto"/>
        <w:bottom w:val="none" w:sz="0" w:space="0" w:color="auto"/>
        <w:right w:val="none" w:sz="0" w:space="0" w:color="auto"/>
      </w:divBdr>
    </w:div>
    <w:div w:id="2074812998">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890918">
      <w:bodyDiv w:val="1"/>
      <w:marLeft w:val="0"/>
      <w:marRight w:val="0"/>
      <w:marTop w:val="0"/>
      <w:marBottom w:val="0"/>
      <w:divBdr>
        <w:top w:val="none" w:sz="0" w:space="0" w:color="auto"/>
        <w:left w:val="none" w:sz="0" w:space="0" w:color="auto"/>
        <w:bottom w:val="none" w:sz="0" w:space="0" w:color="auto"/>
        <w:right w:val="none" w:sz="0" w:space="0" w:color="auto"/>
      </w:divBdr>
    </w:div>
    <w:div w:id="2074959031">
      <w:bodyDiv w:val="1"/>
      <w:marLeft w:val="0"/>
      <w:marRight w:val="0"/>
      <w:marTop w:val="0"/>
      <w:marBottom w:val="0"/>
      <w:divBdr>
        <w:top w:val="none" w:sz="0" w:space="0" w:color="auto"/>
        <w:left w:val="none" w:sz="0" w:space="0" w:color="auto"/>
        <w:bottom w:val="none" w:sz="0" w:space="0" w:color="auto"/>
        <w:right w:val="none" w:sz="0" w:space="0" w:color="auto"/>
      </w:divBdr>
    </w:div>
    <w:div w:id="2074960308">
      <w:bodyDiv w:val="1"/>
      <w:marLeft w:val="0"/>
      <w:marRight w:val="0"/>
      <w:marTop w:val="0"/>
      <w:marBottom w:val="0"/>
      <w:divBdr>
        <w:top w:val="none" w:sz="0" w:space="0" w:color="auto"/>
        <w:left w:val="none" w:sz="0" w:space="0" w:color="auto"/>
        <w:bottom w:val="none" w:sz="0" w:space="0" w:color="auto"/>
        <w:right w:val="none" w:sz="0" w:space="0" w:color="auto"/>
      </w:divBdr>
    </w:div>
    <w:div w:id="2074963912">
      <w:bodyDiv w:val="1"/>
      <w:marLeft w:val="0"/>
      <w:marRight w:val="0"/>
      <w:marTop w:val="0"/>
      <w:marBottom w:val="0"/>
      <w:divBdr>
        <w:top w:val="none" w:sz="0" w:space="0" w:color="auto"/>
        <w:left w:val="none" w:sz="0" w:space="0" w:color="auto"/>
        <w:bottom w:val="none" w:sz="0" w:space="0" w:color="auto"/>
        <w:right w:val="none" w:sz="0" w:space="0" w:color="auto"/>
      </w:divBdr>
    </w:div>
    <w:div w:id="2075009492">
      <w:bodyDiv w:val="1"/>
      <w:marLeft w:val="0"/>
      <w:marRight w:val="0"/>
      <w:marTop w:val="0"/>
      <w:marBottom w:val="0"/>
      <w:divBdr>
        <w:top w:val="none" w:sz="0" w:space="0" w:color="auto"/>
        <w:left w:val="none" w:sz="0" w:space="0" w:color="auto"/>
        <w:bottom w:val="none" w:sz="0" w:space="0" w:color="auto"/>
        <w:right w:val="none" w:sz="0" w:space="0" w:color="auto"/>
      </w:divBdr>
    </w:div>
    <w:div w:id="2075153331">
      <w:bodyDiv w:val="1"/>
      <w:marLeft w:val="0"/>
      <w:marRight w:val="0"/>
      <w:marTop w:val="0"/>
      <w:marBottom w:val="0"/>
      <w:divBdr>
        <w:top w:val="none" w:sz="0" w:space="0" w:color="auto"/>
        <w:left w:val="none" w:sz="0" w:space="0" w:color="auto"/>
        <w:bottom w:val="none" w:sz="0" w:space="0" w:color="auto"/>
        <w:right w:val="none" w:sz="0" w:space="0" w:color="auto"/>
      </w:divBdr>
    </w:div>
    <w:div w:id="2075160585">
      <w:bodyDiv w:val="1"/>
      <w:marLeft w:val="0"/>
      <w:marRight w:val="0"/>
      <w:marTop w:val="0"/>
      <w:marBottom w:val="0"/>
      <w:divBdr>
        <w:top w:val="none" w:sz="0" w:space="0" w:color="auto"/>
        <w:left w:val="none" w:sz="0" w:space="0" w:color="auto"/>
        <w:bottom w:val="none" w:sz="0" w:space="0" w:color="auto"/>
        <w:right w:val="none" w:sz="0" w:space="0" w:color="auto"/>
      </w:divBdr>
    </w:div>
    <w:div w:id="2075276481">
      <w:bodyDiv w:val="1"/>
      <w:marLeft w:val="0"/>
      <w:marRight w:val="0"/>
      <w:marTop w:val="0"/>
      <w:marBottom w:val="0"/>
      <w:divBdr>
        <w:top w:val="none" w:sz="0" w:space="0" w:color="auto"/>
        <w:left w:val="none" w:sz="0" w:space="0" w:color="auto"/>
        <w:bottom w:val="none" w:sz="0" w:space="0" w:color="auto"/>
        <w:right w:val="none" w:sz="0" w:space="0" w:color="auto"/>
      </w:divBdr>
    </w:div>
    <w:div w:id="2075350472">
      <w:bodyDiv w:val="1"/>
      <w:marLeft w:val="0"/>
      <w:marRight w:val="0"/>
      <w:marTop w:val="0"/>
      <w:marBottom w:val="0"/>
      <w:divBdr>
        <w:top w:val="none" w:sz="0" w:space="0" w:color="auto"/>
        <w:left w:val="none" w:sz="0" w:space="0" w:color="auto"/>
        <w:bottom w:val="none" w:sz="0" w:space="0" w:color="auto"/>
        <w:right w:val="none" w:sz="0" w:space="0" w:color="auto"/>
      </w:divBdr>
    </w:div>
    <w:div w:id="2075548202">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20984">
      <w:bodyDiv w:val="1"/>
      <w:marLeft w:val="0"/>
      <w:marRight w:val="0"/>
      <w:marTop w:val="0"/>
      <w:marBottom w:val="0"/>
      <w:divBdr>
        <w:top w:val="none" w:sz="0" w:space="0" w:color="auto"/>
        <w:left w:val="none" w:sz="0" w:space="0" w:color="auto"/>
        <w:bottom w:val="none" w:sz="0" w:space="0" w:color="auto"/>
        <w:right w:val="none" w:sz="0" w:space="0" w:color="auto"/>
      </w:divBdr>
    </w:div>
    <w:div w:id="2075808496">
      <w:bodyDiv w:val="1"/>
      <w:marLeft w:val="0"/>
      <w:marRight w:val="0"/>
      <w:marTop w:val="0"/>
      <w:marBottom w:val="0"/>
      <w:divBdr>
        <w:top w:val="none" w:sz="0" w:space="0" w:color="auto"/>
        <w:left w:val="none" w:sz="0" w:space="0" w:color="auto"/>
        <w:bottom w:val="none" w:sz="0" w:space="0" w:color="auto"/>
        <w:right w:val="none" w:sz="0" w:space="0" w:color="auto"/>
      </w:divBdr>
    </w:div>
    <w:div w:id="2075933610">
      <w:bodyDiv w:val="1"/>
      <w:marLeft w:val="0"/>
      <w:marRight w:val="0"/>
      <w:marTop w:val="0"/>
      <w:marBottom w:val="0"/>
      <w:divBdr>
        <w:top w:val="none" w:sz="0" w:space="0" w:color="auto"/>
        <w:left w:val="none" w:sz="0" w:space="0" w:color="auto"/>
        <w:bottom w:val="none" w:sz="0" w:space="0" w:color="auto"/>
        <w:right w:val="none" w:sz="0" w:space="0" w:color="auto"/>
      </w:divBdr>
    </w:div>
    <w:div w:id="2076051021">
      <w:bodyDiv w:val="1"/>
      <w:marLeft w:val="0"/>
      <w:marRight w:val="0"/>
      <w:marTop w:val="0"/>
      <w:marBottom w:val="0"/>
      <w:divBdr>
        <w:top w:val="none" w:sz="0" w:space="0" w:color="auto"/>
        <w:left w:val="none" w:sz="0" w:space="0" w:color="auto"/>
        <w:bottom w:val="none" w:sz="0" w:space="0" w:color="auto"/>
        <w:right w:val="none" w:sz="0" w:space="0" w:color="auto"/>
      </w:divBdr>
    </w:div>
    <w:div w:id="2076388539">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243183">
      <w:bodyDiv w:val="1"/>
      <w:marLeft w:val="0"/>
      <w:marRight w:val="0"/>
      <w:marTop w:val="0"/>
      <w:marBottom w:val="0"/>
      <w:divBdr>
        <w:top w:val="none" w:sz="0" w:space="0" w:color="auto"/>
        <w:left w:val="none" w:sz="0" w:space="0" w:color="auto"/>
        <w:bottom w:val="none" w:sz="0" w:space="0" w:color="auto"/>
        <w:right w:val="none" w:sz="0" w:space="0" w:color="auto"/>
      </w:divBdr>
    </w:div>
    <w:div w:id="2077245574">
      <w:bodyDiv w:val="1"/>
      <w:marLeft w:val="0"/>
      <w:marRight w:val="0"/>
      <w:marTop w:val="0"/>
      <w:marBottom w:val="0"/>
      <w:divBdr>
        <w:top w:val="none" w:sz="0" w:space="0" w:color="auto"/>
        <w:left w:val="none" w:sz="0" w:space="0" w:color="auto"/>
        <w:bottom w:val="none" w:sz="0" w:space="0" w:color="auto"/>
        <w:right w:val="none" w:sz="0" w:space="0" w:color="auto"/>
      </w:divBdr>
    </w:div>
    <w:div w:id="2077504620">
      <w:bodyDiv w:val="1"/>
      <w:marLeft w:val="0"/>
      <w:marRight w:val="0"/>
      <w:marTop w:val="0"/>
      <w:marBottom w:val="0"/>
      <w:divBdr>
        <w:top w:val="none" w:sz="0" w:space="0" w:color="auto"/>
        <w:left w:val="none" w:sz="0" w:space="0" w:color="auto"/>
        <w:bottom w:val="none" w:sz="0" w:space="0" w:color="auto"/>
        <w:right w:val="none" w:sz="0" w:space="0" w:color="auto"/>
      </w:divBdr>
    </w:div>
    <w:div w:id="2077580292">
      <w:bodyDiv w:val="1"/>
      <w:marLeft w:val="0"/>
      <w:marRight w:val="0"/>
      <w:marTop w:val="0"/>
      <w:marBottom w:val="0"/>
      <w:divBdr>
        <w:top w:val="none" w:sz="0" w:space="0" w:color="auto"/>
        <w:left w:val="none" w:sz="0" w:space="0" w:color="auto"/>
        <w:bottom w:val="none" w:sz="0" w:space="0" w:color="auto"/>
        <w:right w:val="none" w:sz="0" w:space="0" w:color="auto"/>
      </w:divBdr>
    </w:div>
    <w:div w:id="2077581073">
      <w:bodyDiv w:val="1"/>
      <w:marLeft w:val="0"/>
      <w:marRight w:val="0"/>
      <w:marTop w:val="0"/>
      <w:marBottom w:val="0"/>
      <w:divBdr>
        <w:top w:val="none" w:sz="0" w:space="0" w:color="auto"/>
        <w:left w:val="none" w:sz="0" w:space="0" w:color="auto"/>
        <w:bottom w:val="none" w:sz="0" w:space="0" w:color="auto"/>
        <w:right w:val="none" w:sz="0" w:space="0" w:color="auto"/>
      </w:divBdr>
    </w:div>
    <w:div w:id="2077584451">
      <w:bodyDiv w:val="1"/>
      <w:marLeft w:val="0"/>
      <w:marRight w:val="0"/>
      <w:marTop w:val="0"/>
      <w:marBottom w:val="0"/>
      <w:divBdr>
        <w:top w:val="none" w:sz="0" w:space="0" w:color="auto"/>
        <w:left w:val="none" w:sz="0" w:space="0" w:color="auto"/>
        <w:bottom w:val="none" w:sz="0" w:space="0" w:color="auto"/>
        <w:right w:val="none" w:sz="0" w:space="0" w:color="auto"/>
      </w:divBdr>
    </w:div>
    <w:div w:id="2077825140">
      <w:bodyDiv w:val="1"/>
      <w:marLeft w:val="0"/>
      <w:marRight w:val="0"/>
      <w:marTop w:val="0"/>
      <w:marBottom w:val="0"/>
      <w:divBdr>
        <w:top w:val="none" w:sz="0" w:space="0" w:color="auto"/>
        <w:left w:val="none" w:sz="0" w:space="0" w:color="auto"/>
        <w:bottom w:val="none" w:sz="0" w:space="0" w:color="auto"/>
        <w:right w:val="none" w:sz="0" w:space="0" w:color="auto"/>
      </w:divBdr>
    </w:div>
    <w:div w:id="2078235343">
      <w:bodyDiv w:val="1"/>
      <w:marLeft w:val="0"/>
      <w:marRight w:val="0"/>
      <w:marTop w:val="0"/>
      <w:marBottom w:val="0"/>
      <w:divBdr>
        <w:top w:val="none" w:sz="0" w:space="0" w:color="auto"/>
        <w:left w:val="none" w:sz="0" w:space="0" w:color="auto"/>
        <w:bottom w:val="none" w:sz="0" w:space="0" w:color="auto"/>
        <w:right w:val="none" w:sz="0" w:space="0" w:color="auto"/>
      </w:divBdr>
    </w:div>
    <w:div w:id="2078436438">
      <w:bodyDiv w:val="1"/>
      <w:marLeft w:val="0"/>
      <w:marRight w:val="0"/>
      <w:marTop w:val="0"/>
      <w:marBottom w:val="0"/>
      <w:divBdr>
        <w:top w:val="none" w:sz="0" w:space="0" w:color="auto"/>
        <w:left w:val="none" w:sz="0" w:space="0" w:color="auto"/>
        <w:bottom w:val="none" w:sz="0" w:space="0" w:color="auto"/>
        <w:right w:val="none" w:sz="0" w:space="0" w:color="auto"/>
      </w:divBdr>
    </w:div>
    <w:div w:id="2078623857">
      <w:bodyDiv w:val="1"/>
      <w:marLeft w:val="0"/>
      <w:marRight w:val="0"/>
      <w:marTop w:val="0"/>
      <w:marBottom w:val="0"/>
      <w:divBdr>
        <w:top w:val="none" w:sz="0" w:space="0" w:color="auto"/>
        <w:left w:val="none" w:sz="0" w:space="0" w:color="auto"/>
        <w:bottom w:val="none" w:sz="0" w:space="0" w:color="auto"/>
        <w:right w:val="none" w:sz="0" w:space="0" w:color="auto"/>
      </w:divBdr>
    </w:div>
    <w:div w:id="2078698135">
      <w:bodyDiv w:val="1"/>
      <w:marLeft w:val="0"/>
      <w:marRight w:val="0"/>
      <w:marTop w:val="0"/>
      <w:marBottom w:val="0"/>
      <w:divBdr>
        <w:top w:val="none" w:sz="0" w:space="0" w:color="auto"/>
        <w:left w:val="none" w:sz="0" w:space="0" w:color="auto"/>
        <w:bottom w:val="none" w:sz="0" w:space="0" w:color="auto"/>
        <w:right w:val="none" w:sz="0" w:space="0" w:color="auto"/>
      </w:divBdr>
    </w:div>
    <w:div w:id="2079013198">
      <w:bodyDiv w:val="1"/>
      <w:marLeft w:val="0"/>
      <w:marRight w:val="0"/>
      <w:marTop w:val="0"/>
      <w:marBottom w:val="0"/>
      <w:divBdr>
        <w:top w:val="none" w:sz="0" w:space="0" w:color="auto"/>
        <w:left w:val="none" w:sz="0" w:space="0" w:color="auto"/>
        <w:bottom w:val="none" w:sz="0" w:space="0" w:color="auto"/>
        <w:right w:val="none" w:sz="0" w:space="0" w:color="auto"/>
      </w:divBdr>
    </w:div>
    <w:div w:id="2079474572">
      <w:bodyDiv w:val="1"/>
      <w:marLeft w:val="0"/>
      <w:marRight w:val="0"/>
      <w:marTop w:val="0"/>
      <w:marBottom w:val="0"/>
      <w:divBdr>
        <w:top w:val="none" w:sz="0" w:space="0" w:color="auto"/>
        <w:left w:val="none" w:sz="0" w:space="0" w:color="auto"/>
        <w:bottom w:val="none" w:sz="0" w:space="0" w:color="auto"/>
        <w:right w:val="none" w:sz="0" w:space="0" w:color="auto"/>
      </w:divBdr>
    </w:div>
    <w:div w:id="2080012234">
      <w:bodyDiv w:val="1"/>
      <w:marLeft w:val="0"/>
      <w:marRight w:val="0"/>
      <w:marTop w:val="0"/>
      <w:marBottom w:val="0"/>
      <w:divBdr>
        <w:top w:val="none" w:sz="0" w:space="0" w:color="auto"/>
        <w:left w:val="none" w:sz="0" w:space="0" w:color="auto"/>
        <w:bottom w:val="none" w:sz="0" w:space="0" w:color="auto"/>
        <w:right w:val="none" w:sz="0" w:space="0" w:color="auto"/>
      </w:divBdr>
    </w:div>
    <w:div w:id="2080326047">
      <w:bodyDiv w:val="1"/>
      <w:marLeft w:val="0"/>
      <w:marRight w:val="0"/>
      <w:marTop w:val="0"/>
      <w:marBottom w:val="0"/>
      <w:divBdr>
        <w:top w:val="none" w:sz="0" w:space="0" w:color="auto"/>
        <w:left w:val="none" w:sz="0" w:space="0" w:color="auto"/>
        <w:bottom w:val="none" w:sz="0" w:space="0" w:color="auto"/>
        <w:right w:val="none" w:sz="0" w:space="0" w:color="auto"/>
      </w:divBdr>
    </w:div>
    <w:div w:id="2080326874">
      <w:bodyDiv w:val="1"/>
      <w:marLeft w:val="0"/>
      <w:marRight w:val="0"/>
      <w:marTop w:val="0"/>
      <w:marBottom w:val="0"/>
      <w:divBdr>
        <w:top w:val="none" w:sz="0" w:space="0" w:color="auto"/>
        <w:left w:val="none" w:sz="0" w:space="0" w:color="auto"/>
        <w:bottom w:val="none" w:sz="0" w:space="0" w:color="auto"/>
        <w:right w:val="none" w:sz="0" w:space="0" w:color="auto"/>
      </w:divBdr>
    </w:div>
    <w:div w:id="2080398645">
      <w:bodyDiv w:val="1"/>
      <w:marLeft w:val="0"/>
      <w:marRight w:val="0"/>
      <w:marTop w:val="0"/>
      <w:marBottom w:val="0"/>
      <w:divBdr>
        <w:top w:val="none" w:sz="0" w:space="0" w:color="auto"/>
        <w:left w:val="none" w:sz="0" w:space="0" w:color="auto"/>
        <w:bottom w:val="none" w:sz="0" w:space="0" w:color="auto"/>
        <w:right w:val="none" w:sz="0" w:space="0" w:color="auto"/>
      </w:divBdr>
    </w:div>
    <w:div w:id="2080399722">
      <w:bodyDiv w:val="1"/>
      <w:marLeft w:val="0"/>
      <w:marRight w:val="0"/>
      <w:marTop w:val="0"/>
      <w:marBottom w:val="0"/>
      <w:divBdr>
        <w:top w:val="none" w:sz="0" w:space="0" w:color="auto"/>
        <w:left w:val="none" w:sz="0" w:space="0" w:color="auto"/>
        <w:bottom w:val="none" w:sz="0" w:space="0" w:color="auto"/>
        <w:right w:val="none" w:sz="0" w:space="0" w:color="auto"/>
      </w:divBdr>
    </w:div>
    <w:div w:id="2080520697">
      <w:bodyDiv w:val="1"/>
      <w:marLeft w:val="0"/>
      <w:marRight w:val="0"/>
      <w:marTop w:val="0"/>
      <w:marBottom w:val="0"/>
      <w:divBdr>
        <w:top w:val="none" w:sz="0" w:space="0" w:color="auto"/>
        <w:left w:val="none" w:sz="0" w:space="0" w:color="auto"/>
        <w:bottom w:val="none" w:sz="0" w:space="0" w:color="auto"/>
        <w:right w:val="none" w:sz="0" w:space="0" w:color="auto"/>
      </w:divBdr>
    </w:div>
    <w:div w:id="2080714157">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1318744">
      <w:bodyDiv w:val="1"/>
      <w:marLeft w:val="0"/>
      <w:marRight w:val="0"/>
      <w:marTop w:val="0"/>
      <w:marBottom w:val="0"/>
      <w:divBdr>
        <w:top w:val="none" w:sz="0" w:space="0" w:color="auto"/>
        <w:left w:val="none" w:sz="0" w:space="0" w:color="auto"/>
        <w:bottom w:val="none" w:sz="0" w:space="0" w:color="auto"/>
        <w:right w:val="none" w:sz="0" w:space="0" w:color="auto"/>
      </w:divBdr>
    </w:div>
    <w:div w:id="2081515133">
      <w:bodyDiv w:val="1"/>
      <w:marLeft w:val="0"/>
      <w:marRight w:val="0"/>
      <w:marTop w:val="0"/>
      <w:marBottom w:val="0"/>
      <w:divBdr>
        <w:top w:val="none" w:sz="0" w:space="0" w:color="auto"/>
        <w:left w:val="none" w:sz="0" w:space="0" w:color="auto"/>
        <w:bottom w:val="none" w:sz="0" w:space="0" w:color="auto"/>
        <w:right w:val="none" w:sz="0" w:space="0" w:color="auto"/>
      </w:divBdr>
    </w:div>
    <w:div w:id="2082096622">
      <w:bodyDiv w:val="1"/>
      <w:marLeft w:val="0"/>
      <w:marRight w:val="0"/>
      <w:marTop w:val="0"/>
      <w:marBottom w:val="0"/>
      <w:divBdr>
        <w:top w:val="none" w:sz="0" w:space="0" w:color="auto"/>
        <w:left w:val="none" w:sz="0" w:space="0" w:color="auto"/>
        <w:bottom w:val="none" w:sz="0" w:space="0" w:color="auto"/>
        <w:right w:val="none" w:sz="0" w:space="0" w:color="auto"/>
      </w:divBdr>
    </w:div>
    <w:div w:id="2082212501">
      <w:bodyDiv w:val="1"/>
      <w:marLeft w:val="0"/>
      <w:marRight w:val="0"/>
      <w:marTop w:val="0"/>
      <w:marBottom w:val="0"/>
      <w:divBdr>
        <w:top w:val="none" w:sz="0" w:space="0" w:color="auto"/>
        <w:left w:val="none" w:sz="0" w:space="0" w:color="auto"/>
        <w:bottom w:val="none" w:sz="0" w:space="0" w:color="auto"/>
        <w:right w:val="none" w:sz="0" w:space="0" w:color="auto"/>
      </w:divBdr>
    </w:div>
    <w:div w:id="2082604502">
      <w:bodyDiv w:val="1"/>
      <w:marLeft w:val="0"/>
      <w:marRight w:val="0"/>
      <w:marTop w:val="0"/>
      <w:marBottom w:val="0"/>
      <w:divBdr>
        <w:top w:val="none" w:sz="0" w:space="0" w:color="auto"/>
        <w:left w:val="none" w:sz="0" w:space="0" w:color="auto"/>
        <w:bottom w:val="none" w:sz="0" w:space="0" w:color="auto"/>
        <w:right w:val="none" w:sz="0" w:space="0" w:color="auto"/>
      </w:divBdr>
    </w:div>
    <w:div w:id="2082628879">
      <w:bodyDiv w:val="1"/>
      <w:marLeft w:val="0"/>
      <w:marRight w:val="0"/>
      <w:marTop w:val="0"/>
      <w:marBottom w:val="0"/>
      <w:divBdr>
        <w:top w:val="none" w:sz="0" w:space="0" w:color="auto"/>
        <w:left w:val="none" w:sz="0" w:space="0" w:color="auto"/>
        <w:bottom w:val="none" w:sz="0" w:space="0" w:color="auto"/>
        <w:right w:val="none" w:sz="0" w:space="0" w:color="auto"/>
      </w:divBdr>
    </w:div>
    <w:div w:id="2082822724">
      <w:bodyDiv w:val="1"/>
      <w:marLeft w:val="0"/>
      <w:marRight w:val="0"/>
      <w:marTop w:val="0"/>
      <w:marBottom w:val="0"/>
      <w:divBdr>
        <w:top w:val="none" w:sz="0" w:space="0" w:color="auto"/>
        <w:left w:val="none" w:sz="0" w:space="0" w:color="auto"/>
        <w:bottom w:val="none" w:sz="0" w:space="0" w:color="auto"/>
        <w:right w:val="none" w:sz="0" w:space="0" w:color="auto"/>
      </w:divBdr>
    </w:div>
    <w:div w:id="2083093304">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sChild>
        <w:div w:id="2084444138">
          <w:marLeft w:val="0"/>
          <w:marRight w:val="0"/>
          <w:marTop w:val="0"/>
          <w:marBottom w:val="0"/>
          <w:divBdr>
            <w:top w:val="none" w:sz="0" w:space="0" w:color="auto"/>
            <w:left w:val="none" w:sz="0" w:space="0" w:color="auto"/>
            <w:bottom w:val="none" w:sz="0" w:space="0" w:color="auto"/>
            <w:right w:val="none" w:sz="0" w:space="0" w:color="auto"/>
          </w:divBdr>
          <w:divsChild>
            <w:div w:id="1635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473">
      <w:bodyDiv w:val="1"/>
      <w:marLeft w:val="0"/>
      <w:marRight w:val="0"/>
      <w:marTop w:val="0"/>
      <w:marBottom w:val="0"/>
      <w:divBdr>
        <w:top w:val="none" w:sz="0" w:space="0" w:color="auto"/>
        <w:left w:val="none" w:sz="0" w:space="0" w:color="auto"/>
        <w:bottom w:val="none" w:sz="0" w:space="0" w:color="auto"/>
        <w:right w:val="none" w:sz="0" w:space="0" w:color="auto"/>
      </w:divBdr>
    </w:div>
    <w:div w:id="2083525979">
      <w:bodyDiv w:val="1"/>
      <w:marLeft w:val="0"/>
      <w:marRight w:val="0"/>
      <w:marTop w:val="0"/>
      <w:marBottom w:val="0"/>
      <w:divBdr>
        <w:top w:val="none" w:sz="0" w:space="0" w:color="auto"/>
        <w:left w:val="none" w:sz="0" w:space="0" w:color="auto"/>
        <w:bottom w:val="none" w:sz="0" w:space="0" w:color="auto"/>
        <w:right w:val="none" w:sz="0" w:space="0" w:color="auto"/>
      </w:divBdr>
    </w:div>
    <w:div w:id="2083677256">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330033">
      <w:bodyDiv w:val="1"/>
      <w:marLeft w:val="0"/>
      <w:marRight w:val="0"/>
      <w:marTop w:val="0"/>
      <w:marBottom w:val="0"/>
      <w:divBdr>
        <w:top w:val="none" w:sz="0" w:space="0" w:color="auto"/>
        <w:left w:val="none" w:sz="0" w:space="0" w:color="auto"/>
        <w:bottom w:val="none" w:sz="0" w:space="0" w:color="auto"/>
        <w:right w:val="none" w:sz="0" w:space="0" w:color="auto"/>
      </w:divBdr>
    </w:div>
    <w:div w:id="2084332010">
      <w:bodyDiv w:val="1"/>
      <w:marLeft w:val="0"/>
      <w:marRight w:val="0"/>
      <w:marTop w:val="0"/>
      <w:marBottom w:val="0"/>
      <w:divBdr>
        <w:top w:val="none" w:sz="0" w:space="0" w:color="auto"/>
        <w:left w:val="none" w:sz="0" w:space="0" w:color="auto"/>
        <w:bottom w:val="none" w:sz="0" w:space="0" w:color="auto"/>
        <w:right w:val="none" w:sz="0" w:space="0" w:color="auto"/>
      </w:divBdr>
    </w:div>
    <w:div w:id="2084334186">
      <w:bodyDiv w:val="1"/>
      <w:marLeft w:val="0"/>
      <w:marRight w:val="0"/>
      <w:marTop w:val="0"/>
      <w:marBottom w:val="0"/>
      <w:divBdr>
        <w:top w:val="none" w:sz="0" w:space="0" w:color="auto"/>
        <w:left w:val="none" w:sz="0" w:space="0" w:color="auto"/>
        <w:bottom w:val="none" w:sz="0" w:space="0" w:color="auto"/>
        <w:right w:val="none" w:sz="0" w:space="0" w:color="auto"/>
      </w:divBdr>
    </w:div>
    <w:div w:id="2084571128">
      <w:bodyDiv w:val="1"/>
      <w:marLeft w:val="0"/>
      <w:marRight w:val="0"/>
      <w:marTop w:val="0"/>
      <w:marBottom w:val="0"/>
      <w:divBdr>
        <w:top w:val="none" w:sz="0" w:space="0" w:color="auto"/>
        <w:left w:val="none" w:sz="0" w:space="0" w:color="auto"/>
        <w:bottom w:val="none" w:sz="0" w:space="0" w:color="auto"/>
        <w:right w:val="none" w:sz="0" w:space="0" w:color="auto"/>
      </w:divBdr>
    </w:div>
    <w:div w:id="2084598228">
      <w:bodyDiv w:val="1"/>
      <w:marLeft w:val="0"/>
      <w:marRight w:val="0"/>
      <w:marTop w:val="0"/>
      <w:marBottom w:val="0"/>
      <w:divBdr>
        <w:top w:val="none" w:sz="0" w:space="0" w:color="auto"/>
        <w:left w:val="none" w:sz="0" w:space="0" w:color="auto"/>
        <w:bottom w:val="none" w:sz="0" w:space="0" w:color="auto"/>
        <w:right w:val="none" w:sz="0" w:space="0" w:color="auto"/>
      </w:divBdr>
    </w:div>
    <w:div w:id="2084646209">
      <w:bodyDiv w:val="1"/>
      <w:marLeft w:val="0"/>
      <w:marRight w:val="0"/>
      <w:marTop w:val="0"/>
      <w:marBottom w:val="0"/>
      <w:divBdr>
        <w:top w:val="none" w:sz="0" w:space="0" w:color="auto"/>
        <w:left w:val="none" w:sz="0" w:space="0" w:color="auto"/>
        <w:bottom w:val="none" w:sz="0" w:space="0" w:color="auto"/>
        <w:right w:val="none" w:sz="0" w:space="0" w:color="auto"/>
      </w:divBdr>
    </w:div>
    <w:div w:id="2084715061">
      <w:bodyDiv w:val="1"/>
      <w:marLeft w:val="0"/>
      <w:marRight w:val="0"/>
      <w:marTop w:val="0"/>
      <w:marBottom w:val="0"/>
      <w:divBdr>
        <w:top w:val="none" w:sz="0" w:space="0" w:color="auto"/>
        <w:left w:val="none" w:sz="0" w:space="0" w:color="auto"/>
        <w:bottom w:val="none" w:sz="0" w:space="0" w:color="auto"/>
        <w:right w:val="none" w:sz="0" w:space="0" w:color="auto"/>
      </w:divBdr>
    </w:div>
    <w:div w:id="2084790775">
      <w:bodyDiv w:val="1"/>
      <w:marLeft w:val="0"/>
      <w:marRight w:val="0"/>
      <w:marTop w:val="0"/>
      <w:marBottom w:val="0"/>
      <w:divBdr>
        <w:top w:val="none" w:sz="0" w:space="0" w:color="auto"/>
        <w:left w:val="none" w:sz="0" w:space="0" w:color="auto"/>
        <w:bottom w:val="none" w:sz="0" w:space="0" w:color="auto"/>
        <w:right w:val="none" w:sz="0" w:space="0" w:color="auto"/>
      </w:divBdr>
    </w:div>
    <w:div w:id="2084793194">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75658">
      <w:bodyDiv w:val="1"/>
      <w:marLeft w:val="0"/>
      <w:marRight w:val="0"/>
      <w:marTop w:val="0"/>
      <w:marBottom w:val="0"/>
      <w:divBdr>
        <w:top w:val="none" w:sz="0" w:space="0" w:color="auto"/>
        <w:left w:val="none" w:sz="0" w:space="0" w:color="auto"/>
        <w:bottom w:val="none" w:sz="0" w:space="0" w:color="auto"/>
        <w:right w:val="none" w:sz="0" w:space="0" w:color="auto"/>
      </w:divBdr>
    </w:div>
    <w:div w:id="2085446847">
      <w:bodyDiv w:val="1"/>
      <w:marLeft w:val="0"/>
      <w:marRight w:val="0"/>
      <w:marTop w:val="0"/>
      <w:marBottom w:val="0"/>
      <w:divBdr>
        <w:top w:val="none" w:sz="0" w:space="0" w:color="auto"/>
        <w:left w:val="none" w:sz="0" w:space="0" w:color="auto"/>
        <w:bottom w:val="none" w:sz="0" w:space="0" w:color="auto"/>
        <w:right w:val="none" w:sz="0" w:space="0" w:color="auto"/>
      </w:divBdr>
    </w:div>
    <w:div w:id="2085518510">
      <w:bodyDiv w:val="1"/>
      <w:marLeft w:val="0"/>
      <w:marRight w:val="0"/>
      <w:marTop w:val="0"/>
      <w:marBottom w:val="0"/>
      <w:divBdr>
        <w:top w:val="none" w:sz="0" w:space="0" w:color="auto"/>
        <w:left w:val="none" w:sz="0" w:space="0" w:color="auto"/>
        <w:bottom w:val="none" w:sz="0" w:space="0" w:color="auto"/>
        <w:right w:val="none" w:sz="0" w:space="0" w:color="auto"/>
      </w:divBdr>
    </w:div>
    <w:div w:id="2085562746">
      <w:bodyDiv w:val="1"/>
      <w:marLeft w:val="0"/>
      <w:marRight w:val="0"/>
      <w:marTop w:val="0"/>
      <w:marBottom w:val="0"/>
      <w:divBdr>
        <w:top w:val="none" w:sz="0" w:space="0" w:color="auto"/>
        <w:left w:val="none" w:sz="0" w:space="0" w:color="auto"/>
        <w:bottom w:val="none" w:sz="0" w:space="0" w:color="auto"/>
        <w:right w:val="none" w:sz="0" w:space="0" w:color="auto"/>
      </w:divBdr>
    </w:div>
    <w:div w:id="2085955707">
      <w:bodyDiv w:val="1"/>
      <w:marLeft w:val="0"/>
      <w:marRight w:val="0"/>
      <w:marTop w:val="0"/>
      <w:marBottom w:val="0"/>
      <w:divBdr>
        <w:top w:val="none" w:sz="0" w:space="0" w:color="auto"/>
        <w:left w:val="none" w:sz="0" w:space="0" w:color="auto"/>
        <w:bottom w:val="none" w:sz="0" w:space="0" w:color="auto"/>
        <w:right w:val="none" w:sz="0" w:space="0" w:color="auto"/>
      </w:divBdr>
    </w:div>
    <w:div w:id="2086028169">
      <w:bodyDiv w:val="1"/>
      <w:marLeft w:val="0"/>
      <w:marRight w:val="0"/>
      <w:marTop w:val="0"/>
      <w:marBottom w:val="0"/>
      <w:divBdr>
        <w:top w:val="none" w:sz="0" w:space="0" w:color="auto"/>
        <w:left w:val="none" w:sz="0" w:space="0" w:color="auto"/>
        <w:bottom w:val="none" w:sz="0" w:space="0" w:color="auto"/>
        <w:right w:val="none" w:sz="0" w:space="0" w:color="auto"/>
      </w:divBdr>
    </w:div>
    <w:div w:id="2086101941">
      <w:bodyDiv w:val="1"/>
      <w:marLeft w:val="0"/>
      <w:marRight w:val="0"/>
      <w:marTop w:val="0"/>
      <w:marBottom w:val="0"/>
      <w:divBdr>
        <w:top w:val="none" w:sz="0" w:space="0" w:color="auto"/>
        <w:left w:val="none" w:sz="0" w:space="0" w:color="auto"/>
        <w:bottom w:val="none" w:sz="0" w:space="0" w:color="auto"/>
        <w:right w:val="none" w:sz="0" w:space="0" w:color="auto"/>
      </w:divBdr>
    </w:div>
    <w:div w:id="2086142103">
      <w:bodyDiv w:val="1"/>
      <w:marLeft w:val="0"/>
      <w:marRight w:val="0"/>
      <w:marTop w:val="0"/>
      <w:marBottom w:val="0"/>
      <w:divBdr>
        <w:top w:val="none" w:sz="0" w:space="0" w:color="auto"/>
        <w:left w:val="none" w:sz="0" w:space="0" w:color="auto"/>
        <w:bottom w:val="none" w:sz="0" w:space="0" w:color="auto"/>
        <w:right w:val="none" w:sz="0" w:space="0" w:color="auto"/>
      </w:divBdr>
    </w:div>
    <w:div w:id="2086222042">
      <w:bodyDiv w:val="1"/>
      <w:marLeft w:val="0"/>
      <w:marRight w:val="0"/>
      <w:marTop w:val="0"/>
      <w:marBottom w:val="0"/>
      <w:divBdr>
        <w:top w:val="none" w:sz="0" w:space="0" w:color="auto"/>
        <w:left w:val="none" w:sz="0" w:space="0" w:color="auto"/>
        <w:bottom w:val="none" w:sz="0" w:space="0" w:color="auto"/>
        <w:right w:val="none" w:sz="0" w:space="0" w:color="auto"/>
      </w:divBdr>
    </w:div>
    <w:div w:id="2086224471">
      <w:bodyDiv w:val="1"/>
      <w:marLeft w:val="0"/>
      <w:marRight w:val="0"/>
      <w:marTop w:val="0"/>
      <w:marBottom w:val="0"/>
      <w:divBdr>
        <w:top w:val="none" w:sz="0" w:space="0" w:color="auto"/>
        <w:left w:val="none" w:sz="0" w:space="0" w:color="auto"/>
        <w:bottom w:val="none" w:sz="0" w:space="0" w:color="auto"/>
        <w:right w:val="none" w:sz="0" w:space="0" w:color="auto"/>
      </w:divBdr>
    </w:div>
    <w:div w:id="2086339708">
      <w:bodyDiv w:val="1"/>
      <w:marLeft w:val="0"/>
      <w:marRight w:val="0"/>
      <w:marTop w:val="0"/>
      <w:marBottom w:val="0"/>
      <w:divBdr>
        <w:top w:val="none" w:sz="0" w:space="0" w:color="auto"/>
        <w:left w:val="none" w:sz="0" w:space="0" w:color="auto"/>
        <w:bottom w:val="none" w:sz="0" w:space="0" w:color="auto"/>
        <w:right w:val="none" w:sz="0" w:space="0" w:color="auto"/>
      </w:divBdr>
    </w:div>
    <w:div w:id="208634295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995690">
      <w:bodyDiv w:val="1"/>
      <w:marLeft w:val="0"/>
      <w:marRight w:val="0"/>
      <w:marTop w:val="0"/>
      <w:marBottom w:val="0"/>
      <w:divBdr>
        <w:top w:val="none" w:sz="0" w:space="0" w:color="auto"/>
        <w:left w:val="none" w:sz="0" w:space="0" w:color="auto"/>
        <w:bottom w:val="none" w:sz="0" w:space="0" w:color="auto"/>
        <w:right w:val="none" w:sz="0" w:space="0" w:color="auto"/>
      </w:divBdr>
    </w:div>
    <w:div w:id="2087147129">
      <w:bodyDiv w:val="1"/>
      <w:marLeft w:val="0"/>
      <w:marRight w:val="0"/>
      <w:marTop w:val="0"/>
      <w:marBottom w:val="0"/>
      <w:divBdr>
        <w:top w:val="none" w:sz="0" w:space="0" w:color="auto"/>
        <w:left w:val="none" w:sz="0" w:space="0" w:color="auto"/>
        <w:bottom w:val="none" w:sz="0" w:space="0" w:color="auto"/>
        <w:right w:val="none" w:sz="0" w:space="0" w:color="auto"/>
      </w:divBdr>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78">
      <w:bodyDiv w:val="1"/>
      <w:marLeft w:val="0"/>
      <w:marRight w:val="0"/>
      <w:marTop w:val="0"/>
      <w:marBottom w:val="0"/>
      <w:divBdr>
        <w:top w:val="none" w:sz="0" w:space="0" w:color="auto"/>
        <w:left w:val="none" w:sz="0" w:space="0" w:color="auto"/>
        <w:bottom w:val="none" w:sz="0" w:space="0" w:color="auto"/>
        <w:right w:val="none" w:sz="0" w:space="0" w:color="auto"/>
      </w:divBdr>
    </w:div>
    <w:div w:id="2087458711">
      <w:bodyDiv w:val="1"/>
      <w:marLeft w:val="0"/>
      <w:marRight w:val="0"/>
      <w:marTop w:val="0"/>
      <w:marBottom w:val="0"/>
      <w:divBdr>
        <w:top w:val="none" w:sz="0" w:space="0" w:color="auto"/>
        <w:left w:val="none" w:sz="0" w:space="0" w:color="auto"/>
        <w:bottom w:val="none" w:sz="0" w:space="0" w:color="auto"/>
        <w:right w:val="none" w:sz="0" w:space="0" w:color="auto"/>
      </w:divBdr>
    </w:div>
    <w:div w:id="2087461126">
      <w:bodyDiv w:val="1"/>
      <w:marLeft w:val="0"/>
      <w:marRight w:val="0"/>
      <w:marTop w:val="0"/>
      <w:marBottom w:val="0"/>
      <w:divBdr>
        <w:top w:val="none" w:sz="0" w:space="0" w:color="auto"/>
        <w:left w:val="none" w:sz="0" w:space="0" w:color="auto"/>
        <w:bottom w:val="none" w:sz="0" w:space="0" w:color="auto"/>
        <w:right w:val="none" w:sz="0" w:space="0" w:color="auto"/>
      </w:divBdr>
    </w:div>
    <w:div w:id="2087681389">
      <w:bodyDiv w:val="1"/>
      <w:marLeft w:val="0"/>
      <w:marRight w:val="0"/>
      <w:marTop w:val="0"/>
      <w:marBottom w:val="0"/>
      <w:divBdr>
        <w:top w:val="none" w:sz="0" w:space="0" w:color="auto"/>
        <w:left w:val="none" w:sz="0" w:space="0" w:color="auto"/>
        <w:bottom w:val="none" w:sz="0" w:space="0" w:color="auto"/>
        <w:right w:val="none" w:sz="0" w:space="0" w:color="auto"/>
      </w:divBdr>
    </w:div>
    <w:div w:id="2087724947">
      <w:bodyDiv w:val="1"/>
      <w:marLeft w:val="0"/>
      <w:marRight w:val="0"/>
      <w:marTop w:val="0"/>
      <w:marBottom w:val="0"/>
      <w:divBdr>
        <w:top w:val="none" w:sz="0" w:space="0" w:color="auto"/>
        <w:left w:val="none" w:sz="0" w:space="0" w:color="auto"/>
        <w:bottom w:val="none" w:sz="0" w:space="0" w:color="auto"/>
        <w:right w:val="none" w:sz="0" w:space="0" w:color="auto"/>
      </w:divBdr>
    </w:div>
    <w:div w:id="2087915837">
      <w:bodyDiv w:val="1"/>
      <w:marLeft w:val="0"/>
      <w:marRight w:val="0"/>
      <w:marTop w:val="0"/>
      <w:marBottom w:val="0"/>
      <w:divBdr>
        <w:top w:val="none" w:sz="0" w:space="0" w:color="auto"/>
        <w:left w:val="none" w:sz="0" w:space="0" w:color="auto"/>
        <w:bottom w:val="none" w:sz="0" w:space="0" w:color="auto"/>
        <w:right w:val="none" w:sz="0" w:space="0" w:color="auto"/>
      </w:divBdr>
    </w:div>
    <w:div w:id="2088190325">
      <w:bodyDiv w:val="1"/>
      <w:marLeft w:val="0"/>
      <w:marRight w:val="0"/>
      <w:marTop w:val="0"/>
      <w:marBottom w:val="0"/>
      <w:divBdr>
        <w:top w:val="none" w:sz="0" w:space="0" w:color="auto"/>
        <w:left w:val="none" w:sz="0" w:space="0" w:color="auto"/>
        <w:bottom w:val="none" w:sz="0" w:space="0" w:color="auto"/>
        <w:right w:val="none" w:sz="0" w:space="0" w:color="auto"/>
      </w:divBdr>
    </w:div>
    <w:div w:id="2088456842">
      <w:bodyDiv w:val="1"/>
      <w:marLeft w:val="0"/>
      <w:marRight w:val="0"/>
      <w:marTop w:val="0"/>
      <w:marBottom w:val="0"/>
      <w:divBdr>
        <w:top w:val="none" w:sz="0" w:space="0" w:color="auto"/>
        <w:left w:val="none" w:sz="0" w:space="0" w:color="auto"/>
        <w:bottom w:val="none" w:sz="0" w:space="0" w:color="auto"/>
        <w:right w:val="none" w:sz="0" w:space="0" w:color="auto"/>
      </w:divBdr>
    </w:div>
    <w:div w:id="2088530196">
      <w:bodyDiv w:val="1"/>
      <w:marLeft w:val="0"/>
      <w:marRight w:val="0"/>
      <w:marTop w:val="0"/>
      <w:marBottom w:val="0"/>
      <w:divBdr>
        <w:top w:val="none" w:sz="0" w:space="0" w:color="auto"/>
        <w:left w:val="none" w:sz="0" w:space="0" w:color="auto"/>
        <w:bottom w:val="none" w:sz="0" w:space="0" w:color="auto"/>
        <w:right w:val="none" w:sz="0" w:space="0" w:color="auto"/>
      </w:divBdr>
    </w:div>
    <w:div w:id="2088530507">
      <w:bodyDiv w:val="1"/>
      <w:marLeft w:val="0"/>
      <w:marRight w:val="0"/>
      <w:marTop w:val="0"/>
      <w:marBottom w:val="0"/>
      <w:divBdr>
        <w:top w:val="none" w:sz="0" w:space="0" w:color="auto"/>
        <w:left w:val="none" w:sz="0" w:space="0" w:color="auto"/>
        <w:bottom w:val="none" w:sz="0" w:space="0" w:color="auto"/>
        <w:right w:val="none" w:sz="0" w:space="0" w:color="auto"/>
      </w:divBdr>
    </w:div>
    <w:div w:id="2088570443">
      <w:bodyDiv w:val="1"/>
      <w:marLeft w:val="0"/>
      <w:marRight w:val="0"/>
      <w:marTop w:val="0"/>
      <w:marBottom w:val="0"/>
      <w:divBdr>
        <w:top w:val="none" w:sz="0" w:space="0" w:color="auto"/>
        <w:left w:val="none" w:sz="0" w:space="0" w:color="auto"/>
        <w:bottom w:val="none" w:sz="0" w:space="0" w:color="auto"/>
        <w:right w:val="none" w:sz="0" w:space="0" w:color="auto"/>
      </w:divBdr>
    </w:div>
    <w:div w:id="2088844184">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8806">
      <w:bodyDiv w:val="1"/>
      <w:marLeft w:val="0"/>
      <w:marRight w:val="0"/>
      <w:marTop w:val="0"/>
      <w:marBottom w:val="0"/>
      <w:divBdr>
        <w:top w:val="none" w:sz="0" w:space="0" w:color="auto"/>
        <w:left w:val="none" w:sz="0" w:space="0" w:color="auto"/>
        <w:bottom w:val="none" w:sz="0" w:space="0" w:color="auto"/>
        <w:right w:val="none" w:sz="0" w:space="0" w:color="auto"/>
      </w:divBdr>
    </w:div>
    <w:div w:id="2089418934">
      <w:bodyDiv w:val="1"/>
      <w:marLeft w:val="0"/>
      <w:marRight w:val="0"/>
      <w:marTop w:val="0"/>
      <w:marBottom w:val="0"/>
      <w:divBdr>
        <w:top w:val="none" w:sz="0" w:space="0" w:color="auto"/>
        <w:left w:val="none" w:sz="0" w:space="0" w:color="auto"/>
        <w:bottom w:val="none" w:sz="0" w:space="0" w:color="auto"/>
        <w:right w:val="none" w:sz="0" w:space="0" w:color="auto"/>
      </w:divBdr>
    </w:div>
    <w:div w:id="2089423379">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879432">
      <w:bodyDiv w:val="1"/>
      <w:marLeft w:val="0"/>
      <w:marRight w:val="0"/>
      <w:marTop w:val="0"/>
      <w:marBottom w:val="0"/>
      <w:divBdr>
        <w:top w:val="none" w:sz="0" w:space="0" w:color="auto"/>
        <w:left w:val="none" w:sz="0" w:space="0" w:color="auto"/>
        <w:bottom w:val="none" w:sz="0" w:space="0" w:color="auto"/>
        <w:right w:val="none" w:sz="0" w:space="0" w:color="auto"/>
      </w:divBdr>
    </w:div>
    <w:div w:id="2089886572">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152181">
      <w:bodyDiv w:val="1"/>
      <w:marLeft w:val="0"/>
      <w:marRight w:val="0"/>
      <w:marTop w:val="0"/>
      <w:marBottom w:val="0"/>
      <w:divBdr>
        <w:top w:val="none" w:sz="0" w:space="0" w:color="auto"/>
        <w:left w:val="none" w:sz="0" w:space="0" w:color="auto"/>
        <w:bottom w:val="none" w:sz="0" w:space="0" w:color="auto"/>
        <w:right w:val="none" w:sz="0" w:space="0" w:color="auto"/>
      </w:divBdr>
    </w:div>
    <w:div w:id="2090153747">
      <w:bodyDiv w:val="1"/>
      <w:marLeft w:val="0"/>
      <w:marRight w:val="0"/>
      <w:marTop w:val="0"/>
      <w:marBottom w:val="0"/>
      <w:divBdr>
        <w:top w:val="none" w:sz="0" w:space="0" w:color="auto"/>
        <w:left w:val="none" w:sz="0" w:space="0" w:color="auto"/>
        <w:bottom w:val="none" w:sz="0" w:space="0" w:color="auto"/>
        <w:right w:val="none" w:sz="0" w:space="0" w:color="auto"/>
      </w:divBdr>
    </w:div>
    <w:div w:id="2090228590">
      <w:bodyDiv w:val="1"/>
      <w:marLeft w:val="0"/>
      <w:marRight w:val="0"/>
      <w:marTop w:val="0"/>
      <w:marBottom w:val="0"/>
      <w:divBdr>
        <w:top w:val="none" w:sz="0" w:space="0" w:color="auto"/>
        <w:left w:val="none" w:sz="0" w:space="0" w:color="auto"/>
        <w:bottom w:val="none" w:sz="0" w:space="0" w:color="auto"/>
        <w:right w:val="none" w:sz="0" w:space="0" w:color="auto"/>
      </w:divBdr>
    </w:div>
    <w:div w:id="2090468570">
      <w:bodyDiv w:val="1"/>
      <w:marLeft w:val="0"/>
      <w:marRight w:val="0"/>
      <w:marTop w:val="0"/>
      <w:marBottom w:val="0"/>
      <w:divBdr>
        <w:top w:val="none" w:sz="0" w:space="0" w:color="auto"/>
        <w:left w:val="none" w:sz="0" w:space="0" w:color="auto"/>
        <w:bottom w:val="none" w:sz="0" w:space="0" w:color="auto"/>
        <w:right w:val="none" w:sz="0" w:space="0" w:color="auto"/>
      </w:divBdr>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808224">
      <w:bodyDiv w:val="1"/>
      <w:marLeft w:val="0"/>
      <w:marRight w:val="0"/>
      <w:marTop w:val="0"/>
      <w:marBottom w:val="0"/>
      <w:divBdr>
        <w:top w:val="none" w:sz="0" w:space="0" w:color="auto"/>
        <w:left w:val="none" w:sz="0" w:space="0" w:color="auto"/>
        <w:bottom w:val="none" w:sz="0" w:space="0" w:color="auto"/>
        <w:right w:val="none" w:sz="0" w:space="0" w:color="auto"/>
      </w:divBdr>
    </w:div>
    <w:div w:id="2090958823">
      <w:bodyDiv w:val="1"/>
      <w:marLeft w:val="0"/>
      <w:marRight w:val="0"/>
      <w:marTop w:val="0"/>
      <w:marBottom w:val="0"/>
      <w:divBdr>
        <w:top w:val="none" w:sz="0" w:space="0" w:color="auto"/>
        <w:left w:val="none" w:sz="0" w:space="0" w:color="auto"/>
        <w:bottom w:val="none" w:sz="0" w:space="0" w:color="auto"/>
        <w:right w:val="none" w:sz="0" w:space="0" w:color="auto"/>
      </w:divBdr>
    </w:div>
    <w:div w:id="2091001253">
      <w:bodyDiv w:val="1"/>
      <w:marLeft w:val="0"/>
      <w:marRight w:val="0"/>
      <w:marTop w:val="0"/>
      <w:marBottom w:val="0"/>
      <w:divBdr>
        <w:top w:val="none" w:sz="0" w:space="0" w:color="auto"/>
        <w:left w:val="none" w:sz="0" w:space="0" w:color="auto"/>
        <w:bottom w:val="none" w:sz="0" w:space="0" w:color="auto"/>
        <w:right w:val="none" w:sz="0" w:space="0" w:color="auto"/>
      </w:divBdr>
    </w:div>
    <w:div w:id="2091149632">
      <w:bodyDiv w:val="1"/>
      <w:marLeft w:val="0"/>
      <w:marRight w:val="0"/>
      <w:marTop w:val="0"/>
      <w:marBottom w:val="0"/>
      <w:divBdr>
        <w:top w:val="none" w:sz="0" w:space="0" w:color="auto"/>
        <w:left w:val="none" w:sz="0" w:space="0" w:color="auto"/>
        <w:bottom w:val="none" w:sz="0" w:space="0" w:color="auto"/>
        <w:right w:val="none" w:sz="0" w:space="0" w:color="auto"/>
      </w:divBdr>
    </w:div>
    <w:div w:id="2091343651">
      <w:bodyDiv w:val="1"/>
      <w:marLeft w:val="0"/>
      <w:marRight w:val="0"/>
      <w:marTop w:val="0"/>
      <w:marBottom w:val="0"/>
      <w:divBdr>
        <w:top w:val="none" w:sz="0" w:space="0" w:color="auto"/>
        <w:left w:val="none" w:sz="0" w:space="0" w:color="auto"/>
        <w:bottom w:val="none" w:sz="0" w:space="0" w:color="auto"/>
        <w:right w:val="none" w:sz="0" w:space="0" w:color="auto"/>
      </w:divBdr>
    </w:div>
    <w:div w:id="2091539299">
      <w:bodyDiv w:val="1"/>
      <w:marLeft w:val="0"/>
      <w:marRight w:val="0"/>
      <w:marTop w:val="0"/>
      <w:marBottom w:val="0"/>
      <w:divBdr>
        <w:top w:val="none" w:sz="0" w:space="0" w:color="auto"/>
        <w:left w:val="none" w:sz="0" w:space="0" w:color="auto"/>
        <w:bottom w:val="none" w:sz="0" w:space="0" w:color="auto"/>
        <w:right w:val="none" w:sz="0" w:space="0" w:color="auto"/>
      </w:divBdr>
    </w:div>
    <w:div w:id="2091657810">
      <w:bodyDiv w:val="1"/>
      <w:marLeft w:val="0"/>
      <w:marRight w:val="0"/>
      <w:marTop w:val="0"/>
      <w:marBottom w:val="0"/>
      <w:divBdr>
        <w:top w:val="none" w:sz="0" w:space="0" w:color="auto"/>
        <w:left w:val="none" w:sz="0" w:space="0" w:color="auto"/>
        <w:bottom w:val="none" w:sz="0" w:space="0" w:color="auto"/>
        <w:right w:val="none" w:sz="0" w:space="0" w:color="auto"/>
      </w:divBdr>
    </w:div>
    <w:div w:id="2091734791">
      <w:bodyDiv w:val="1"/>
      <w:marLeft w:val="0"/>
      <w:marRight w:val="0"/>
      <w:marTop w:val="0"/>
      <w:marBottom w:val="0"/>
      <w:divBdr>
        <w:top w:val="none" w:sz="0" w:space="0" w:color="auto"/>
        <w:left w:val="none" w:sz="0" w:space="0" w:color="auto"/>
        <w:bottom w:val="none" w:sz="0" w:space="0" w:color="auto"/>
        <w:right w:val="none" w:sz="0" w:space="0" w:color="auto"/>
      </w:divBdr>
    </w:div>
    <w:div w:id="2092391751">
      <w:bodyDiv w:val="1"/>
      <w:marLeft w:val="0"/>
      <w:marRight w:val="0"/>
      <w:marTop w:val="0"/>
      <w:marBottom w:val="0"/>
      <w:divBdr>
        <w:top w:val="none" w:sz="0" w:space="0" w:color="auto"/>
        <w:left w:val="none" w:sz="0" w:space="0" w:color="auto"/>
        <w:bottom w:val="none" w:sz="0" w:space="0" w:color="auto"/>
        <w:right w:val="none" w:sz="0" w:space="0" w:color="auto"/>
      </w:divBdr>
    </w:div>
    <w:div w:id="2092701274">
      <w:bodyDiv w:val="1"/>
      <w:marLeft w:val="0"/>
      <w:marRight w:val="0"/>
      <w:marTop w:val="0"/>
      <w:marBottom w:val="0"/>
      <w:divBdr>
        <w:top w:val="none" w:sz="0" w:space="0" w:color="auto"/>
        <w:left w:val="none" w:sz="0" w:space="0" w:color="auto"/>
        <w:bottom w:val="none" w:sz="0" w:space="0" w:color="auto"/>
        <w:right w:val="none" w:sz="0" w:space="0" w:color="auto"/>
      </w:divBdr>
    </w:div>
    <w:div w:id="2092846630">
      <w:bodyDiv w:val="1"/>
      <w:marLeft w:val="0"/>
      <w:marRight w:val="0"/>
      <w:marTop w:val="0"/>
      <w:marBottom w:val="0"/>
      <w:divBdr>
        <w:top w:val="none" w:sz="0" w:space="0" w:color="auto"/>
        <w:left w:val="none" w:sz="0" w:space="0" w:color="auto"/>
        <w:bottom w:val="none" w:sz="0" w:space="0" w:color="auto"/>
        <w:right w:val="none" w:sz="0" w:space="0" w:color="auto"/>
      </w:divBdr>
    </w:div>
    <w:div w:id="2092895624">
      <w:bodyDiv w:val="1"/>
      <w:marLeft w:val="0"/>
      <w:marRight w:val="0"/>
      <w:marTop w:val="0"/>
      <w:marBottom w:val="0"/>
      <w:divBdr>
        <w:top w:val="none" w:sz="0" w:space="0" w:color="auto"/>
        <w:left w:val="none" w:sz="0" w:space="0" w:color="auto"/>
        <w:bottom w:val="none" w:sz="0" w:space="0" w:color="auto"/>
        <w:right w:val="none" w:sz="0" w:space="0" w:color="auto"/>
      </w:divBdr>
    </w:div>
    <w:div w:id="2093233912">
      <w:bodyDiv w:val="1"/>
      <w:marLeft w:val="0"/>
      <w:marRight w:val="0"/>
      <w:marTop w:val="0"/>
      <w:marBottom w:val="0"/>
      <w:divBdr>
        <w:top w:val="none" w:sz="0" w:space="0" w:color="auto"/>
        <w:left w:val="none" w:sz="0" w:space="0" w:color="auto"/>
        <w:bottom w:val="none" w:sz="0" w:space="0" w:color="auto"/>
        <w:right w:val="none" w:sz="0" w:space="0" w:color="auto"/>
      </w:divBdr>
    </w:div>
    <w:div w:id="2093314740">
      <w:bodyDiv w:val="1"/>
      <w:marLeft w:val="0"/>
      <w:marRight w:val="0"/>
      <w:marTop w:val="0"/>
      <w:marBottom w:val="0"/>
      <w:divBdr>
        <w:top w:val="none" w:sz="0" w:space="0" w:color="auto"/>
        <w:left w:val="none" w:sz="0" w:space="0" w:color="auto"/>
        <w:bottom w:val="none" w:sz="0" w:space="0" w:color="auto"/>
        <w:right w:val="none" w:sz="0" w:space="0" w:color="auto"/>
      </w:divBdr>
    </w:div>
    <w:div w:id="2093433497">
      <w:bodyDiv w:val="1"/>
      <w:marLeft w:val="0"/>
      <w:marRight w:val="0"/>
      <w:marTop w:val="0"/>
      <w:marBottom w:val="0"/>
      <w:divBdr>
        <w:top w:val="none" w:sz="0" w:space="0" w:color="auto"/>
        <w:left w:val="none" w:sz="0" w:space="0" w:color="auto"/>
        <w:bottom w:val="none" w:sz="0" w:space="0" w:color="auto"/>
        <w:right w:val="none" w:sz="0" w:space="0" w:color="auto"/>
      </w:divBdr>
    </w:div>
    <w:div w:id="2093502379">
      <w:bodyDiv w:val="1"/>
      <w:marLeft w:val="0"/>
      <w:marRight w:val="0"/>
      <w:marTop w:val="0"/>
      <w:marBottom w:val="0"/>
      <w:divBdr>
        <w:top w:val="none" w:sz="0" w:space="0" w:color="auto"/>
        <w:left w:val="none" w:sz="0" w:space="0" w:color="auto"/>
        <w:bottom w:val="none" w:sz="0" w:space="0" w:color="auto"/>
        <w:right w:val="none" w:sz="0" w:space="0" w:color="auto"/>
      </w:divBdr>
    </w:div>
    <w:div w:id="2093578370">
      <w:bodyDiv w:val="1"/>
      <w:marLeft w:val="0"/>
      <w:marRight w:val="0"/>
      <w:marTop w:val="0"/>
      <w:marBottom w:val="0"/>
      <w:divBdr>
        <w:top w:val="none" w:sz="0" w:space="0" w:color="auto"/>
        <w:left w:val="none" w:sz="0" w:space="0" w:color="auto"/>
        <w:bottom w:val="none" w:sz="0" w:space="0" w:color="auto"/>
        <w:right w:val="none" w:sz="0" w:space="0" w:color="auto"/>
      </w:divBdr>
    </w:div>
    <w:div w:id="2093617968">
      <w:bodyDiv w:val="1"/>
      <w:marLeft w:val="0"/>
      <w:marRight w:val="0"/>
      <w:marTop w:val="0"/>
      <w:marBottom w:val="0"/>
      <w:divBdr>
        <w:top w:val="none" w:sz="0" w:space="0" w:color="auto"/>
        <w:left w:val="none" w:sz="0" w:space="0" w:color="auto"/>
        <w:bottom w:val="none" w:sz="0" w:space="0" w:color="auto"/>
        <w:right w:val="none" w:sz="0" w:space="0" w:color="auto"/>
      </w:divBdr>
    </w:div>
    <w:div w:id="2093814743">
      <w:bodyDiv w:val="1"/>
      <w:marLeft w:val="0"/>
      <w:marRight w:val="0"/>
      <w:marTop w:val="0"/>
      <w:marBottom w:val="0"/>
      <w:divBdr>
        <w:top w:val="none" w:sz="0" w:space="0" w:color="auto"/>
        <w:left w:val="none" w:sz="0" w:space="0" w:color="auto"/>
        <w:bottom w:val="none" w:sz="0" w:space="0" w:color="auto"/>
        <w:right w:val="none" w:sz="0" w:space="0" w:color="auto"/>
      </w:divBdr>
    </w:div>
    <w:div w:id="2093815566">
      <w:bodyDiv w:val="1"/>
      <w:marLeft w:val="0"/>
      <w:marRight w:val="0"/>
      <w:marTop w:val="0"/>
      <w:marBottom w:val="0"/>
      <w:divBdr>
        <w:top w:val="none" w:sz="0" w:space="0" w:color="auto"/>
        <w:left w:val="none" w:sz="0" w:space="0" w:color="auto"/>
        <w:bottom w:val="none" w:sz="0" w:space="0" w:color="auto"/>
        <w:right w:val="none" w:sz="0" w:space="0" w:color="auto"/>
      </w:divBdr>
    </w:div>
    <w:div w:id="2094011163">
      <w:bodyDiv w:val="1"/>
      <w:marLeft w:val="0"/>
      <w:marRight w:val="0"/>
      <w:marTop w:val="0"/>
      <w:marBottom w:val="0"/>
      <w:divBdr>
        <w:top w:val="none" w:sz="0" w:space="0" w:color="auto"/>
        <w:left w:val="none" w:sz="0" w:space="0" w:color="auto"/>
        <w:bottom w:val="none" w:sz="0" w:space="0" w:color="auto"/>
        <w:right w:val="none" w:sz="0" w:space="0" w:color="auto"/>
      </w:divBdr>
    </w:div>
    <w:div w:id="2094085595">
      <w:bodyDiv w:val="1"/>
      <w:marLeft w:val="0"/>
      <w:marRight w:val="0"/>
      <w:marTop w:val="0"/>
      <w:marBottom w:val="0"/>
      <w:divBdr>
        <w:top w:val="none" w:sz="0" w:space="0" w:color="auto"/>
        <w:left w:val="none" w:sz="0" w:space="0" w:color="auto"/>
        <w:bottom w:val="none" w:sz="0" w:space="0" w:color="auto"/>
        <w:right w:val="none" w:sz="0" w:space="0" w:color="auto"/>
      </w:divBdr>
    </w:div>
    <w:div w:id="2094156029">
      <w:bodyDiv w:val="1"/>
      <w:marLeft w:val="0"/>
      <w:marRight w:val="0"/>
      <w:marTop w:val="0"/>
      <w:marBottom w:val="0"/>
      <w:divBdr>
        <w:top w:val="none" w:sz="0" w:space="0" w:color="auto"/>
        <w:left w:val="none" w:sz="0" w:space="0" w:color="auto"/>
        <w:bottom w:val="none" w:sz="0" w:space="0" w:color="auto"/>
        <w:right w:val="none" w:sz="0" w:space="0" w:color="auto"/>
      </w:divBdr>
    </w:div>
    <w:div w:id="2094355899">
      <w:bodyDiv w:val="1"/>
      <w:marLeft w:val="0"/>
      <w:marRight w:val="0"/>
      <w:marTop w:val="0"/>
      <w:marBottom w:val="0"/>
      <w:divBdr>
        <w:top w:val="none" w:sz="0" w:space="0" w:color="auto"/>
        <w:left w:val="none" w:sz="0" w:space="0" w:color="auto"/>
        <w:bottom w:val="none" w:sz="0" w:space="0" w:color="auto"/>
        <w:right w:val="none" w:sz="0" w:space="0" w:color="auto"/>
      </w:divBdr>
    </w:div>
    <w:div w:id="2094431690">
      <w:bodyDiv w:val="1"/>
      <w:marLeft w:val="0"/>
      <w:marRight w:val="0"/>
      <w:marTop w:val="0"/>
      <w:marBottom w:val="0"/>
      <w:divBdr>
        <w:top w:val="none" w:sz="0" w:space="0" w:color="auto"/>
        <w:left w:val="none" w:sz="0" w:space="0" w:color="auto"/>
        <w:bottom w:val="none" w:sz="0" w:space="0" w:color="auto"/>
        <w:right w:val="none" w:sz="0" w:space="0" w:color="auto"/>
      </w:divBdr>
    </w:div>
    <w:div w:id="2094473644">
      <w:bodyDiv w:val="1"/>
      <w:marLeft w:val="0"/>
      <w:marRight w:val="0"/>
      <w:marTop w:val="0"/>
      <w:marBottom w:val="0"/>
      <w:divBdr>
        <w:top w:val="none" w:sz="0" w:space="0" w:color="auto"/>
        <w:left w:val="none" w:sz="0" w:space="0" w:color="auto"/>
        <w:bottom w:val="none" w:sz="0" w:space="0" w:color="auto"/>
        <w:right w:val="none" w:sz="0" w:space="0" w:color="auto"/>
      </w:divBdr>
    </w:div>
    <w:div w:id="2094547438">
      <w:bodyDiv w:val="1"/>
      <w:marLeft w:val="0"/>
      <w:marRight w:val="0"/>
      <w:marTop w:val="0"/>
      <w:marBottom w:val="0"/>
      <w:divBdr>
        <w:top w:val="none" w:sz="0" w:space="0" w:color="auto"/>
        <w:left w:val="none" w:sz="0" w:space="0" w:color="auto"/>
        <w:bottom w:val="none" w:sz="0" w:space="0" w:color="auto"/>
        <w:right w:val="none" w:sz="0" w:space="0" w:color="auto"/>
      </w:divBdr>
    </w:div>
    <w:div w:id="2094548785">
      <w:bodyDiv w:val="1"/>
      <w:marLeft w:val="0"/>
      <w:marRight w:val="0"/>
      <w:marTop w:val="0"/>
      <w:marBottom w:val="0"/>
      <w:divBdr>
        <w:top w:val="none" w:sz="0" w:space="0" w:color="auto"/>
        <w:left w:val="none" w:sz="0" w:space="0" w:color="auto"/>
        <w:bottom w:val="none" w:sz="0" w:space="0" w:color="auto"/>
        <w:right w:val="none" w:sz="0" w:space="0" w:color="auto"/>
      </w:divBdr>
    </w:div>
    <w:div w:id="2094738072">
      <w:bodyDiv w:val="1"/>
      <w:marLeft w:val="0"/>
      <w:marRight w:val="0"/>
      <w:marTop w:val="0"/>
      <w:marBottom w:val="0"/>
      <w:divBdr>
        <w:top w:val="none" w:sz="0" w:space="0" w:color="auto"/>
        <w:left w:val="none" w:sz="0" w:space="0" w:color="auto"/>
        <w:bottom w:val="none" w:sz="0" w:space="0" w:color="auto"/>
        <w:right w:val="none" w:sz="0" w:space="0" w:color="auto"/>
      </w:divBdr>
    </w:div>
    <w:div w:id="2094743726">
      <w:bodyDiv w:val="1"/>
      <w:marLeft w:val="0"/>
      <w:marRight w:val="0"/>
      <w:marTop w:val="0"/>
      <w:marBottom w:val="0"/>
      <w:divBdr>
        <w:top w:val="none" w:sz="0" w:space="0" w:color="auto"/>
        <w:left w:val="none" w:sz="0" w:space="0" w:color="auto"/>
        <w:bottom w:val="none" w:sz="0" w:space="0" w:color="auto"/>
        <w:right w:val="none" w:sz="0" w:space="0" w:color="auto"/>
      </w:divBdr>
    </w:div>
    <w:div w:id="2094817634">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008884">
      <w:bodyDiv w:val="1"/>
      <w:marLeft w:val="0"/>
      <w:marRight w:val="0"/>
      <w:marTop w:val="0"/>
      <w:marBottom w:val="0"/>
      <w:divBdr>
        <w:top w:val="none" w:sz="0" w:space="0" w:color="auto"/>
        <w:left w:val="none" w:sz="0" w:space="0" w:color="auto"/>
        <w:bottom w:val="none" w:sz="0" w:space="0" w:color="auto"/>
        <w:right w:val="none" w:sz="0" w:space="0" w:color="auto"/>
      </w:divBdr>
    </w:div>
    <w:div w:id="2095081354">
      <w:bodyDiv w:val="1"/>
      <w:marLeft w:val="0"/>
      <w:marRight w:val="0"/>
      <w:marTop w:val="0"/>
      <w:marBottom w:val="0"/>
      <w:divBdr>
        <w:top w:val="none" w:sz="0" w:space="0" w:color="auto"/>
        <w:left w:val="none" w:sz="0" w:space="0" w:color="auto"/>
        <w:bottom w:val="none" w:sz="0" w:space="0" w:color="auto"/>
        <w:right w:val="none" w:sz="0" w:space="0" w:color="auto"/>
      </w:divBdr>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5659821">
      <w:bodyDiv w:val="1"/>
      <w:marLeft w:val="0"/>
      <w:marRight w:val="0"/>
      <w:marTop w:val="0"/>
      <w:marBottom w:val="0"/>
      <w:divBdr>
        <w:top w:val="none" w:sz="0" w:space="0" w:color="auto"/>
        <w:left w:val="none" w:sz="0" w:space="0" w:color="auto"/>
        <w:bottom w:val="none" w:sz="0" w:space="0" w:color="auto"/>
        <w:right w:val="none" w:sz="0" w:space="0" w:color="auto"/>
      </w:divBdr>
    </w:div>
    <w:div w:id="2095738906">
      <w:bodyDiv w:val="1"/>
      <w:marLeft w:val="0"/>
      <w:marRight w:val="0"/>
      <w:marTop w:val="0"/>
      <w:marBottom w:val="0"/>
      <w:divBdr>
        <w:top w:val="none" w:sz="0" w:space="0" w:color="auto"/>
        <w:left w:val="none" w:sz="0" w:space="0" w:color="auto"/>
        <w:bottom w:val="none" w:sz="0" w:space="0" w:color="auto"/>
        <w:right w:val="none" w:sz="0" w:space="0" w:color="auto"/>
      </w:divBdr>
    </w:div>
    <w:div w:id="2095853057">
      <w:bodyDiv w:val="1"/>
      <w:marLeft w:val="0"/>
      <w:marRight w:val="0"/>
      <w:marTop w:val="0"/>
      <w:marBottom w:val="0"/>
      <w:divBdr>
        <w:top w:val="none" w:sz="0" w:space="0" w:color="auto"/>
        <w:left w:val="none" w:sz="0" w:space="0" w:color="auto"/>
        <w:bottom w:val="none" w:sz="0" w:space="0" w:color="auto"/>
        <w:right w:val="none" w:sz="0" w:space="0" w:color="auto"/>
      </w:divBdr>
    </w:div>
    <w:div w:id="2095854139">
      <w:bodyDiv w:val="1"/>
      <w:marLeft w:val="0"/>
      <w:marRight w:val="0"/>
      <w:marTop w:val="0"/>
      <w:marBottom w:val="0"/>
      <w:divBdr>
        <w:top w:val="none" w:sz="0" w:space="0" w:color="auto"/>
        <w:left w:val="none" w:sz="0" w:space="0" w:color="auto"/>
        <w:bottom w:val="none" w:sz="0" w:space="0" w:color="auto"/>
        <w:right w:val="none" w:sz="0" w:space="0" w:color="auto"/>
      </w:divBdr>
    </w:div>
    <w:div w:id="2095979504">
      <w:bodyDiv w:val="1"/>
      <w:marLeft w:val="0"/>
      <w:marRight w:val="0"/>
      <w:marTop w:val="0"/>
      <w:marBottom w:val="0"/>
      <w:divBdr>
        <w:top w:val="none" w:sz="0" w:space="0" w:color="auto"/>
        <w:left w:val="none" w:sz="0" w:space="0" w:color="auto"/>
        <w:bottom w:val="none" w:sz="0" w:space="0" w:color="auto"/>
        <w:right w:val="none" w:sz="0" w:space="0" w:color="auto"/>
      </w:divBdr>
    </w:div>
    <w:div w:id="2096048823">
      <w:bodyDiv w:val="1"/>
      <w:marLeft w:val="0"/>
      <w:marRight w:val="0"/>
      <w:marTop w:val="0"/>
      <w:marBottom w:val="0"/>
      <w:divBdr>
        <w:top w:val="none" w:sz="0" w:space="0" w:color="auto"/>
        <w:left w:val="none" w:sz="0" w:space="0" w:color="auto"/>
        <w:bottom w:val="none" w:sz="0" w:space="0" w:color="auto"/>
        <w:right w:val="none" w:sz="0" w:space="0" w:color="auto"/>
      </w:divBdr>
    </w:div>
    <w:div w:id="2096583945">
      <w:bodyDiv w:val="1"/>
      <w:marLeft w:val="0"/>
      <w:marRight w:val="0"/>
      <w:marTop w:val="0"/>
      <w:marBottom w:val="0"/>
      <w:divBdr>
        <w:top w:val="none" w:sz="0" w:space="0" w:color="auto"/>
        <w:left w:val="none" w:sz="0" w:space="0" w:color="auto"/>
        <w:bottom w:val="none" w:sz="0" w:space="0" w:color="auto"/>
        <w:right w:val="none" w:sz="0" w:space="0" w:color="auto"/>
      </w:divBdr>
    </w:div>
    <w:div w:id="2096659046">
      <w:bodyDiv w:val="1"/>
      <w:marLeft w:val="0"/>
      <w:marRight w:val="0"/>
      <w:marTop w:val="0"/>
      <w:marBottom w:val="0"/>
      <w:divBdr>
        <w:top w:val="none" w:sz="0" w:space="0" w:color="auto"/>
        <w:left w:val="none" w:sz="0" w:space="0" w:color="auto"/>
        <w:bottom w:val="none" w:sz="0" w:space="0" w:color="auto"/>
        <w:right w:val="none" w:sz="0" w:space="0" w:color="auto"/>
      </w:divBdr>
    </w:div>
    <w:div w:id="2096660067">
      <w:bodyDiv w:val="1"/>
      <w:marLeft w:val="0"/>
      <w:marRight w:val="0"/>
      <w:marTop w:val="0"/>
      <w:marBottom w:val="0"/>
      <w:divBdr>
        <w:top w:val="none" w:sz="0" w:space="0" w:color="auto"/>
        <w:left w:val="none" w:sz="0" w:space="0" w:color="auto"/>
        <w:bottom w:val="none" w:sz="0" w:space="0" w:color="auto"/>
        <w:right w:val="none" w:sz="0" w:space="0" w:color="auto"/>
      </w:divBdr>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92271">
      <w:bodyDiv w:val="1"/>
      <w:marLeft w:val="0"/>
      <w:marRight w:val="0"/>
      <w:marTop w:val="0"/>
      <w:marBottom w:val="0"/>
      <w:divBdr>
        <w:top w:val="none" w:sz="0" w:space="0" w:color="auto"/>
        <w:left w:val="none" w:sz="0" w:space="0" w:color="auto"/>
        <w:bottom w:val="none" w:sz="0" w:space="0" w:color="auto"/>
        <w:right w:val="none" w:sz="0" w:space="0" w:color="auto"/>
      </w:divBdr>
    </w:div>
    <w:div w:id="2097169381">
      <w:bodyDiv w:val="1"/>
      <w:marLeft w:val="0"/>
      <w:marRight w:val="0"/>
      <w:marTop w:val="0"/>
      <w:marBottom w:val="0"/>
      <w:divBdr>
        <w:top w:val="none" w:sz="0" w:space="0" w:color="auto"/>
        <w:left w:val="none" w:sz="0" w:space="0" w:color="auto"/>
        <w:bottom w:val="none" w:sz="0" w:space="0" w:color="auto"/>
        <w:right w:val="none" w:sz="0" w:space="0" w:color="auto"/>
      </w:divBdr>
    </w:div>
    <w:div w:id="2097285605">
      <w:bodyDiv w:val="1"/>
      <w:marLeft w:val="0"/>
      <w:marRight w:val="0"/>
      <w:marTop w:val="0"/>
      <w:marBottom w:val="0"/>
      <w:divBdr>
        <w:top w:val="none" w:sz="0" w:space="0" w:color="auto"/>
        <w:left w:val="none" w:sz="0" w:space="0" w:color="auto"/>
        <w:bottom w:val="none" w:sz="0" w:space="0" w:color="auto"/>
        <w:right w:val="none" w:sz="0" w:space="0" w:color="auto"/>
      </w:divBdr>
    </w:div>
    <w:div w:id="2097285865">
      <w:bodyDiv w:val="1"/>
      <w:marLeft w:val="0"/>
      <w:marRight w:val="0"/>
      <w:marTop w:val="0"/>
      <w:marBottom w:val="0"/>
      <w:divBdr>
        <w:top w:val="none" w:sz="0" w:space="0" w:color="auto"/>
        <w:left w:val="none" w:sz="0" w:space="0" w:color="auto"/>
        <w:bottom w:val="none" w:sz="0" w:space="0" w:color="auto"/>
        <w:right w:val="none" w:sz="0" w:space="0" w:color="auto"/>
      </w:divBdr>
    </w:div>
    <w:div w:id="2097289111">
      <w:bodyDiv w:val="1"/>
      <w:marLeft w:val="0"/>
      <w:marRight w:val="0"/>
      <w:marTop w:val="0"/>
      <w:marBottom w:val="0"/>
      <w:divBdr>
        <w:top w:val="none" w:sz="0" w:space="0" w:color="auto"/>
        <w:left w:val="none" w:sz="0" w:space="0" w:color="auto"/>
        <w:bottom w:val="none" w:sz="0" w:space="0" w:color="auto"/>
        <w:right w:val="none" w:sz="0" w:space="0" w:color="auto"/>
      </w:divBdr>
    </w:div>
    <w:div w:id="2097435108">
      <w:bodyDiv w:val="1"/>
      <w:marLeft w:val="0"/>
      <w:marRight w:val="0"/>
      <w:marTop w:val="0"/>
      <w:marBottom w:val="0"/>
      <w:divBdr>
        <w:top w:val="none" w:sz="0" w:space="0" w:color="auto"/>
        <w:left w:val="none" w:sz="0" w:space="0" w:color="auto"/>
        <w:bottom w:val="none" w:sz="0" w:space="0" w:color="auto"/>
        <w:right w:val="none" w:sz="0" w:space="0" w:color="auto"/>
      </w:divBdr>
    </w:div>
    <w:div w:id="2097632067">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089030">
      <w:bodyDiv w:val="1"/>
      <w:marLeft w:val="0"/>
      <w:marRight w:val="0"/>
      <w:marTop w:val="0"/>
      <w:marBottom w:val="0"/>
      <w:divBdr>
        <w:top w:val="none" w:sz="0" w:space="0" w:color="auto"/>
        <w:left w:val="none" w:sz="0" w:space="0" w:color="auto"/>
        <w:bottom w:val="none" w:sz="0" w:space="0" w:color="auto"/>
        <w:right w:val="none" w:sz="0" w:space="0" w:color="auto"/>
      </w:divBdr>
    </w:div>
    <w:div w:id="2098212220">
      <w:bodyDiv w:val="1"/>
      <w:marLeft w:val="0"/>
      <w:marRight w:val="0"/>
      <w:marTop w:val="0"/>
      <w:marBottom w:val="0"/>
      <w:divBdr>
        <w:top w:val="none" w:sz="0" w:space="0" w:color="auto"/>
        <w:left w:val="none" w:sz="0" w:space="0" w:color="auto"/>
        <w:bottom w:val="none" w:sz="0" w:space="0" w:color="auto"/>
        <w:right w:val="none" w:sz="0" w:space="0" w:color="auto"/>
      </w:divBdr>
    </w:div>
    <w:div w:id="2098285271">
      <w:bodyDiv w:val="1"/>
      <w:marLeft w:val="0"/>
      <w:marRight w:val="0"/>
      <w:marTop w:val="0"/>
      <w:marBottom w:val="0"/>
      <w:divBdr>
        <w:top w:val="none" w:sz="0" w:space="0" w:color="auto"/>
        <w:left w:val="none" w:sz="0" w:space="0" w:color="auto"/>
        <w:bottom w:val="none" w:sz="0" w:space="0" w:color="auto"/>
        <w:right w:val="none" w:sz="0" w:space="0" w:color="auto"/>
      </w:divBdr>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8596356">
      <w:bodyDiv w:val="1"/>
      <w:marLeft w:val="0"/>
      <w:marRight w:val="0"/>
      <w:marTop w:val="0"/>
      <w:marBottom w:val="0"/>
      <w:divBdr>
        <w:top w:val="none" w:sz="0" w:space="0" w:color="auto"/>
        <w:left w:val="none" w:sz="0" w:space="0" w:color="auto"/>
        <w:bottom w:val="none" w:sz="0" w:space="0" w:color="auto"/>
        <w:right w:val="none" w:sz="0" w:space="0" w:color="auto"/>
      </w:divBdr>
    </w:div>
    <w:div w:id="2098598147">
      <w:bodyDiv w:val="1"/>
      <w:marLeft w:val="0"/>
      <w:marRight w:val="0"/>
      <w:marTop w:val="0"/>
      <w:marBottom w:val="0"/>
      <w:divBdr>
        <w:top w:val="none" w:sz="0" w:space="0" w:color="auto"/>
        <w:left w:val="none" w:sz="0" w:space="0" w:color="auto"/>
        <w:bottom w:val="none" w:sz="0" w:space="0" w:color="auto"/>
        <w:right w:val="none" w:sz="0" w:space="0" w:color="auto"/>
      </w:divBdr>
    </w:div>
    <w:div w:id="2099129417">
      <w:bodyDiv w:val="1"/>
      <w:marLeft w:val="0"/>
      <w:marRight w:val="0"/>
      <w:marTop w:val="0"/>
      <w:marBottom w:val="0"/>
      <w:divBdr>
        <w:top w:val="none" w:sz="0" w:space="0" w:color="auto"/>
        <w:left w:val="none" w:sz="0" w:space="0" w:color="auto"/>
        <w:bottom w:val="none" w:sz="0" w:space="0" w:color="auto"/>
        <w:right w:val="none" w:sz="0" w:space="0" w:color="auto"/>
      </w:divBdr>
    </w:div>
    <w:div w:id="2099135317">
      <w:bodyDiv w:val="1"/>
      <w:marLeft w:val="0"/>
      <w:marRight w:val="0"/>
      <w:marTop w:val="0"/>
      <w:marBottom w:val="0"/>
      <w:divBdr>
        <w:top w:val="none" w:sz="0" w:space="0" w:color="auto"/>
        <w:left w:val="none" w:sz="0" w:space="0" w:color="auto"/>
        <w:bottom w:val="none" w:sz="0" w:space="0" w:color="auto"/>
        <w:right w:val="none" w:sz="0" w:space="0" w:color="auto"/>
      </w:divBdr>
    </w:div>
    <w:div w:id="2099137730">
      <w:bodyDiv w:val="1"/>
      <w:marLeft w:val="0"/>
      <w:marRight w:val="0"/>
      <w:marTop w:val="0"/>
      <w:marBottom w:val="0"/>
      <w:divBdr>
        <w:top w:val="none" w:sz="0" w:space="0" w:color="auto"/>
        <w:left w:val="none" w:sz="0" w:space="0" w:color="auto"/>
        <w:bottom w:val="none" w:sz="0" w:space="0" w:color="auto"/>
        <w:right w:val="none" w:sz="0" w:space="0" w:color="auto"/>
      </w:divBdr>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326587">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446514">
      <w:bodyDiv w:val="1"/>
      <w:marLeft w:val="0"/>
      <w:marRight w:val="0"/>
      <w:marTop w:val="0"/>
      <w:marBottom w:val="0"/>
      <w:divBdr>
        <w:top w:val="none" w:sz="0" w:space="0" w:color="auto"/>
        <w:left w:val="none" w:sz="0" w:space="0" w:color="auto"/>
        <w:bottom w:val="none" w:sz="0" w:space="0" w:color="auto"/>
        <w:right w:val="none" w:sz="0" w:space="0" w:color="auto"/>
      </w:divBdr>
    </w:div>
    <w:div w:id="2099475039">
      <w:bodyDiv w:val="1"/>
      <w:marLeft w:val="0"/>
      <w:marRight w:val="0"/>
      <w:marTop w:val="0"/>
      <w:marBottom w:val="0"/>
      <w:divBdr>
        <w:top w:val="none" w:sz="0" w:space="0" w:color="auto"/>
        <w:left w:val="none" w:sz="0" w:space="0" w:color="auto"/>
        <w:bottom w:val="none" w:sz="0" w:space="0" w:color="auto"/>
        <w:right w:val="none" w:sz="0" w:space="0" w:color="auto"/>
      </w:divBdr>
    </w:div>
    <w:div w:id="2099475422">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9669749">
      <w:bodyDiv w:val="1"/>
      <w:marLeft w:val="0"/>
      <w:marRight w:val="0"/>
      <w:marTop w:val="0"/>
      <w:marBottom w:val="0"/>
      <w:divBdr>
        <w:top w:val="none" w:sz="0" w:space="0" w:color="auto"/>
        <w:left w:val="none" w:sz="0" w:space="0" w:color="auto"/>
        <w:bottom w:val="none" w:sz="0" w:space="0" w:color="auto"/>
        <w:right w:val="none" w:sz="0" w:space="0" w:color="auto"/>
      </w:divBdr>
    </w:div>
    <w:div w:id="2099672193">
      <w:bodyDiv w:val="1"/>
      <w:marLeft w:val="0"/>
      <w:marRight w:val="0"/>
      <w:marTop w:val="0"/>
      <w:marBottom w:val="0"/>
      <w:divBdr>
        <w:top w:val="none" w:sz="0" w:space="0" w:color="auto"/>
        <w:left w:val="none" w:sz="0" w:space="0" w:color="auto"/>
        <w:bottom w:val="none" w:sz="0" w:space="0" w:color="auto"/>
        <w:right w:val="none" w:sz="0" w:space="0" w:color="auto"/>
      </w:divBdr>
    </w:div>
    <w:div w:id="2100057705">
      <w:bodyDiv w:val="1"/>
      <w:marLeft w:val="0"/>
      <w:marRight w:val="0"/>
      <w:marTop w:val="0"/>
      <w:marBottom w:val="0"/>
      <w:divBdr>
        <w:top w:val="none" w:sz="0" w:space="0" w:color="auto"/>
        <w:left w:val="none" w:sz="0" w:space="0" w:color="auto"/>
        <w:bottom w:val="none" w:sz="0" w:space="0" w:color="auto"/>
        <w:right w:val="none" w:sz="0" w:space="0" w:color="auto"/>
      </w:divBdr>
    </w:div>
    <w:div w:id="2100368788">
      <w:bodyDiv w:val="1"/>
      <w:marLeft w:val="0"/>
      <w:marRight w:val="0"/>
      <w:marTop w:val="0"/>
      <w:marBottom w:val="0"/>
      <w:divBdr>
        <w:top w:val="none" w:sz="0" w:space="0" w:color="auto"/>
        <w:left w:val="none" w:sz="0" w:space="0" w:color="auto"/>
        <w:bottom w:val="none" w:sz="0" w:space="0" w:color="auto"/>
        <w:right w:val="none" w:sz="0" w:space="0" w:color="auto"/>
      </w:divBdr>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20664">
      <w:bodyDiv w:val="1"/>
      <w:marLeft w:val="0"/>
      <w:marRight w:val="0"/>
      <w:marTop w:val="0"/>
      <w:marBottom w:val="0"/>
      <w:divBdr>
        <w:top w:val="none" w:sz="0" w:space="0" w:color="auto"/>
        <w:left w:val="none" w:sz="0" w:space="0" w:color="auto"/>
        <w:bottom w:val="none" w:sz="0" w:space="0" w:color="auto"/>
        <w:right w:val="none" w:sz="0" w:space="0" w:color="auto"/>
      </w:divBdr>
    </w:div>
    <w:div w:id="2100637834">
      <w:bodyDiv w:val="1"/>
      <w:marLeft w:val="0"/>
      <w:marRight w:val="0"/>
      <w:marTop w:val="0"/>
      <w:marBottom w:val="0"/>
      <w:divBdr>
        <w:top w:val="none" w:sz="0" w:space="0" w:color="auto"/>
        <w:left w:val="none" w:sz="0" w:space="0" w:color="auto"/>
        <w:bottom w:val="none" w:sz="0" w:space="0" w:color="auto"/>
        <w:right w:val="none" w:sz="0" w:space="0" w:color="auto"/>
      </w:divBdr>
    </w:div>
    <w:div w:id="2100713023">
      <w:bodyDiv w:val="1"/>
      <w:marLeft w:val="0"/>
      <w:marRight w:val="0"/>
      <w:marTop w:val="0"/>
      <w:marBottom w:val="0"/>
      <w:divBdr>
        <w:top w:val="none" w:sz="0" w:space="0" w:color="auto"/>
        <w:left w:val="none" w:sz="0" w:space="0" w:color="auto"/>
        <w:bottom w:val="none" w:sz="0" w:space="0" w:color="auto"/>
        <w:right w:val="none" w:sz="0" w:space="0" w:color="auto"/>
      </w:divBdr>
    </w:div>
    <w:div w:id="2100902554">
      <w:bodyDiv w:val="1"/>
      <w:marLeft w:val="0"/>
      <w:marRight w:val="0"/>
      <w:marTop w:val="0"/>
      <w:marBottom w:val="0"/>
      <w:divBdr>
        <w:top w:val="none" w:sz="0" w:space="0" w:color="auto"/>
        <w:left w:val="none" w:sz="0" w:space="0" w:color="auto"/>
        <w:bottom w:val="none" w:sz="0" w:space="0" w:color="auto"/>
        <w:right w:val="none" w:sz="0" w:space="0" w:color="auto"/>
      </w:divBdr>
    </w:div>
    <w:div w:id="2101219620">
      <w:bodyDiv w:val="1"/>
      <w:marLeft w:val="0"/>
      <w:marRight w:val="0"/>
      <w:marTop w:val="0"/>
      <w:marBottom w:val="0"/>
      <w:divBdr>
        <w:top w:val="none" w:sz="0" w:space="0" w:color="auto"/>
        <w:left w:val="none" w:sz="0" w:space="0" w:color="auto"/>
        <w:bottom w:val="none" w:sz="0" w:space="0" w:color="auto"/>
        <w:right w:val="none" w:sz="0" w:space="0" w:color="auto"/>
      </w:divBdr>
    </w:div>
    <w:div w:id="2101364268">
      <w:bodyDiv w:val="1"/>
      <w:marLeft w:val="0"/>
      <w:marRight w:val="0"/>
      <w:marTop w:val="0"/>
      <w:marBottom w:val="0"/>
      <w:divBdr>
        <w:top w:val="none" w:sz="0" w:space="0" w:color="auto"/>
        <w:left w:val="none" w:sz="0" w:space="0" w:color="auto"/>
        <w:bottom w:val="none" w:sz="0" w:space="0" w:color="auto"/>
        <w:right w:val="none" w:sz="0" w:space="0" w:color="auto"/>
      </w:divBdr>
    </w:div>
    <w:div w:id="2101480969">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32685">
      <w:bodyDiv w:val="1"/>
      <w:marLeft w:val="0"/>
      <w:marRight w:val="0"/>
      <w:marTop w:val="0"/>
      <w:marBottom w:val="0"/>
      <w:divBdr>
        <w:top w:val="none" w:sz="0" w:space="0" w:color="auto"/>
        <w:left w:val="none" w:sz="0" w:space="0" w:color="auto"/>
        <w:bottom w:val="none" w:sz="0" w:space="0" w:color="auto"/>
        <w:right w:val="none" w:sz="0" w:space="0" w:color="auto"/>
      </w:divBdr>
    </w:div>
    <w:div w:id="2101676274">
      <w:bodyDiv w:val="1"/>
      <w:marLeft w:val="0"/>
      <w:marRight w:val="0"/>
      <w:marTop w:val="0"/>
      <w:marBottom w:val="0"/>
      <w:divBdr>
        <w:top w:val="none" w:sz="0" w:space="0" w:color="auto"/>
        <w:left w:val="none" w:sz="0" w:space="0" w:color="auto"/>
        <w:bottom w:val="none" w:sz="0" w:space="0" w:color="auto"/>
        <w:right w:val="none" w:sz="0" w:space="0" w:color="auto"/>
      </w:divBdr>
    </w:div>
    <w:div w:id="2101751393">
      <w:bodyDiv w:val="1"/>
      <w:marLeft w:val="0"/>
      <w:marRight w:val="0"/>
      <w:marTop w:val="0"/>
      <w:marBottom w:val="0"/>
      <w:divBdr>
        <w:top w:val="none" w:sz="0" w:space="0" w:color="auto"/>
        <w:left w:val="none" w:sz="0" w:space="0" w:color="auto"/>
        <w:bottom w:val="none" w:sz="0" w:space="0" w:color="auto"/>
        <w:right w:val="none" w:sz="0" w:space="0" w:color="auto"/>
      </w:divBdr>
    </w:div>
    <w:div w:id="2101751771">
      <w:bodyDiv w:val="1"/>
      <w:marLeft w:val="0"/>
      <w:marRight w:val="0"/>
      <w:marTop w:val="0"/>
      <w:marBottom w:val="0"/>
      <w:divBdr>
        <w:top w:val="none" w:sz="0" w:space="0" w:color="auto"/>
        <w:left w:val="none" w:sz="0" w:space="0" w:color="auto"/>
        <w:bottom w:val="none" w:sz="0" w:space="0" w:color="auto"/>
        <w:right w:val="none" w:sz="0" w:space="0" w:color="auto"/>
      </w:divBdr>
    </w:div>
    <w:div w:id="2101901513">
      <w:bodyDiv w:val="1"/>
      <w:marLeft w:val="0"/>
      <w:marRight w:val="0"/>
      <w:marTop w:val="0"/>
      <w:marBottom w:val="0"/>
      <w:divBdr>
        <w:top w:val="none" w:sz="0" w:space="0" w:color="auto"/>
        <w:left w:val="none" w:sz="0" w:space="0" w:color="auto"/>
        <w:bottom w:val="none" w:sz="0" w:space="0" w:color="auto"/>
        <w:right w:val="none" w:sz="0" w:space="0" w:color="auto"/>
      </w:divBdr>
    </w:div>
    <w:div w:id="2101943318">
      <w:bodyDiv w:val="1"/>
      <w:marLeft w:val="0"/>
      <w:marRight w:val="0"/>
      <w:marTop w:val="0"/>
      <w:marBottom w:val="0"/>
      <w:divBdr>
        <w:top w:val="none" w:sz="0" w:space="0" w:color="auto"/>
        <w:left w:val="none" w:sz="0" w:space="0" w:color="auto"/>
        <w:bottom w:val="none" w:sz="0" w:space="0" w:color="auto"/>
        <w:right w:val="none" w:sz="0" w:space="0" w:color="auto"/>
      </w:divBdr>
    </w:div>
    <w:div w:id="2102218021">
      <w:bodyDiv w:val="1"/>
      <w:marLeft w:val="0"/>
      <w:marRight w:val="0"/>
      <w:marTop w:val="0"/>
      <w:marBottom w:val="0"/>
      <w:divBdr>
        <w:top w:val="none" w:sz="0" w:space="0" w:color="auto"/>
        <w:left w:val="none" w:sz="0" w:space="0" w:color="auto"/>
        <w:bottom w:val="none" w:sz="0" w:space="0" w:color="auto"/>
        <w:right w:val="none" w:sz="0" w:space="0" w:color="auto"/>
      </w:divBdr>
    </w:div>
    <w:div w:id="2102291528">
      <w:bodyDiv w:val="1"/>
      <w:marLeft w:val="0"/>
      <w:marRight w:val="0"/>
      <w:marTop w:val="0"/>
      <w:marBottom w:val="0"/>
      <w:divBdr>
        <w:top w:val="none" w:sz="0" w:space="0" w:color="auto"/>
        <w:left w:val="none" w:sz="0" w:space="0" w:color="auto"/>
        <w:bottom w:val="none" w:sz="0" w:space="0" w:color="auto"/>
        <w:right w:val="none" w:sz="0" w:space="0" w:color="auto"/>
      </w:divBdr>
    </w:div>
    <w:div w:id="2102338649">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
    <w:div w:id="2102869102">
      <w:bodyDiv w:val="1"/>
      <w:marLeft w:val="0"/>
      <w:marRight w:val="0"/>
      <w:marTop w:val="0"/>
      <w:marBottom w:val="0"/>
      <w:divBdr>
        <w:top w:val="none" w:sz="0" w:space="0" w:color="auto"/>
        <w:left w:val="none" w:sz="0" w:space="0" w:color="auto"/>
        <w:bottom w:val="none" w:sz="0" w:space="0" w:color="auto"/>
        <w:right w:val="none" w:sz="0" w:space="0" w:color="auto"/>
      </w:divBdr>
    </w:div>
    <w:div w:id="2102946595">
      <w:bodyDiv w:val="1"/>
      <w:marLeft w:val="0"/>
      <w:marRight w:val="0"/>
      <w:marTop w:val="0"/>
      <w:marBottom w:val="0"/>
      <w:divBdr>
        <w:top w:val="none" w:sz="0" w:space="0" w:color="auto"/>
        <w:left w:val="none" w:sz="0" w:space="0" w:color="auto"/>
        <w:bottom w:val="none" w:sz="0" w:space="0" w:color="auto"/>
        <w:right w:val="none" w:sz="0" w:space="0" w:color="auto"/>
      </w:divBdr>
    </w:div>
    <w:div w:id="2103408946">
      <w:bodyDiv w:val="1"/>
      <w:marLeft w:val="0"/>
      <w:marRight w:val="0"/>
      <w:marTop w:val="0"/>
      <w:marBottom w:val="0"/>
      <w:divBdr>
        <w:top w:val="none" w:sz="0" w:space="0" w:color="auto"/>
        <w:left w:val="none" w:sz="0" w:space="0" w:color="auto"/>
        <w:bottom w:val="none" w:sz="0" w:space="0" w:color="auto"/>
        <w:right w:val="none" w:sz="0" w:space="0" w:color="auto"/>
      </w:divBdr>
    </w:div>
    <w:div w:id="2103524582">
      <w:bodyDiv w:val="1"/>
      <w:marLeft w:val="0"/>
      <w:marRight w:val="0"/>
      <w:marTop w:val="0"/>
      <w:marBottom w:val="0"/>
      <w:divBdr>
        <w:top w:val="none" w:sz="0" w:space="0" w:color="auto"/>
        <w:left w:val="none" w:sz="0" w:space="0" w:color="auto"/>
        <w:bottom w:val="none" w:sz="0" w:space="0" w:color="auto"/>
        <w:right w:val="none" w:sz="0" w:space="0" w:color="auto"/>
      </w:divBdr>
    </w:div>
    <w:div w:id="2103597892">
      <w:bodyDiv w:val="1"/>
      <w:marLeft w:val="0"/>
      <w:marRight w:val="0"/>
      <w:marTop w:val="0"/>
      <w:marBottom w:val="0"/>
      <w:divBdr>
        <w:top w:val="none" w:sz="0" w:space="0" w:color="auto"/>
        <w:left w:val="none" w:sz="0" w:space="0" w:color="auto"/>
        <w:bottom w:val="none" w:sz="0" w:space="0" w:color="auto"/>
        <w:right w:val="none" w:sz="0" w:space="0" w:color="auto"/>
      </w:divBdr>
    </w:div>
    <w:div w:id="2103604396">
      <w:bodyDiv w:val="1"/>
      <w:marLeft w:val="0"/>
      <w:marRight w:val="0"/>
      <w:marTop w:val="0"/>
      <w:marBottom w:val="0"/>
      <w:divBdr>
        <w:top w:val="none" w:sz="0" w:space="0" w:color="auto"/>
        <w:left w:val="none" w:sz="0" w:space="0" w:color="auto"/>
        <w:bottom w:val="none" w:sz="0" w:space="0" w:color="auto"/>
        <w:right w:val="none" w:sz="0" w:space="0" w:color="auto"/>
      </w:divBdr>
    </w:div>
    <w:div w:id="2103794697">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4372273">
      <w:bodyDiv w:val="1"/>
      <w:marLeft w:val="0"/>
      <w:marRight w:val="0"/>
      <w:marTop w:val="0"/>
      <w:marBottom w:val="0"/>
      <w:divBdr>
        <w:top w:val="none" w:sz="0" w:space="0" w:color="auto"/>
        <w:left w:val="none" w:sz="0" w:space="0" w:color="auto"/>
        <w:bottom w:val="none" w:sz="0" w:space="0" w:color="auto"/>
        <w:right w:val="none" w:sz="0" w:space="0" w:color="auto"/>
      </w:divBdr>
    </w:div>
    <w:div w:id="2104716916">
      <w:bodyDiv w:val="1"/>
      <w:marLeft w:val="0"/>
      <w:marRight w:val="0"/>
      <w:marTop w:val="0"/>
      <w:marBottom w:val="0"/>
      <w:divBdr>
        <w:top w:val="none" w:sz="0" w:space="0" w:color="auto"/>
        <w:left w:val="none" w:sz="0" w:space="0" w:color="auto"/>
        <w:bottom w:val="none" w:sz="0" w:space="0" w:color="auto"/>
        <w:right w:val="none" w:sz="0" w:space="0" w:color="auto"/>
      </w:divBdr>
    </w:div>
    <w:div w:id="2104833067">
      <w:bodyDiv w:val="1"/>
      <w:marLeft w:val="0"/>
      <w:marRight w:val="0"/>
      <w:marTop w:val="0"/>
      <w:marBottom w:val="0"/>
      <w:divBdr>
        <w:top w:val="none" w:sz="0" w:space="0" w:color="auto"/>
        <w:left w:val="none" w:sz="0" w:space="0" w:color="auto"/>
        <w:bottom w:val="none" w:sz="0" w:space="0" w:color="auto"/>
        <w:right w:val="none" w:sz="0" w:space="0" w:color="auto"/>
      </w:divBdr>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221708">
      <w:bodyDiv w:val="1"/>
      <w:marLeft w:val="0"/>
      <w:marRight w:val="0"/>
      <w:marTop w:val="0"/>
      <w:marBottom w:val="0"/>
      <w:divBdr>
        <w:top w:val="none" w:sz="0" w:space="0" w:color="auto"/>
        <w:left w:val="none" w:sz="0" w:space="0" w:color="auto"/>
        <w:bottom w:val="none" w:sz="0" w:space="0" w:color="auto"/>
        <w:right w:val="none" w:sz="0" w:space="0" w:color="auto"/>
      </w:divBdr>
    </w:div>
    <w:div w:id="2105228197">
      <w:bodyDiv w:val="1"/>
      <w:marLeft w:val="0"/>
      <w:marRight w:val="0"/>
      <w:marTop w:val="0"/>
      <w:marBottom w:val="0"/>
      <w:divBdr>
        <w:top w:val="none" w:sz="0" w:space="0" w:color="auto"/>
        <w:left w:val="none" w:sz="0" w:space="0" w:color="auto"/>
        <w:bottom w:val="none" w:sz="0" w:space="0" w:color="auto"/>
        <w:right w:val="none" w:sz="0" w:space="0" w:color="auto"/>
      </w:divBdr>
    </w:div>
    <w:div w:id="2105299190">
      <w:bodyDiv w:val="1"/>
      <w:marLeft w:val="0"/>
      <w:marRight w:val="0"/>
      <w:marTop w:val="0"/>
      <w:marBottom w:val="0"/>
      <w:divBdr>
        <w:top w:val="none" w:sz="0" w:space="0" w:color="auto"/>
        <w:left w:val="none" w:sz="0" w:space="0" w:color="auto"/>
        <w:bottom w:val="none" w:sz="0" w:space="0" w:color="auto"/>
        <w:right w:val="none" w:sz="0" w:space="0" w:color="auto"/>
      </w:divBdr>
    </w:div>
    <w:div w:id="2105299585">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5570967">
      <w:bodyDiv w:val="1"/>
      <w:marLeft w:val="0"/>
      <w:marRight w:val="0"/>
      <w:marTop w:val="0"/>
      <w:marBottom w:val="0"/>
      <w:divBdr>
        <w:top w:val="none" w:sz="0" w:space="0" w:color="auto"/>
        <w:left w:val="none" w:sz="0" w:space="0" w:color="auto"/>
        <w:bottom w:val="none" w:sz="0" w:space="0" w:color="auto"/>
        <w:right w:val="none" w:sz="0" w:space="0" w:color="auto"/>
      </w:divBdr>
    </w:div>
    <w:div w:id="2105614002">
      <w:bodyDiv w:val="1"/>
      <w:marLeft w:val="0"/>
      <w:marRight w:val="0"/>
      <w:marTop w:val="0"/>
      <w:marBottom w:val="0"/>
      <w:divBdr>
        <w:top w:val="none" w:sz="0" w:space="0" w:color="auto"/>
        <w:left w:val="none" w:sz="0" w:space="0" w:color="auto"/>
        <w:bottom w:val="none" w:sz="0" w:space="0" w:color="auto"/>
        <w:right w:val="none" w:sz="0" w:space="0" w:color="auto"/>
      </w:divBdr>
    </w:div>
    <w:div w:id="2105757297">
      <w:bodyDiv w:val="1"/>
      <w:marLeft w:val="0"/>
      <w:marRight w:val="0"/>
      <w:marTop w:val="0"/>
      <w:marBottom w:val="0"/>
      <w:divBdr>
        <w:top w:val="none" w:sz="0" w:space="0" w:color="auto"/>
        <w:left w:val="none" w:sz="0" w:space="0" w:color="auto"/>
        <w:bottom w:val="none" w:sz="0" w:space="0" w:color="auto"/>
        <w:right w:val="none" w:sz="0" w:space="0" w:color="auto"/>
      </w:divBdr>
    </w:div>
    <w:div w:id="2105763337">
      <w:bodyDiv w:val="1"/>
      <w:marLeft w:val="0"/>
      <w:marRight w:val="0"/>
      <w:marTop w:val="0"/>
      <w:marBottom w:val="0"/>
      <w:divBdr>
        <w:top w:val="none" w:sz="0" w:space="0" w:color="auto"/>
        <w:left w:val="none" w:sz="0" w:space="0" w:color="auto"/>
        <w:bottom w:val="none" w:sz="0" w:space="0" w:color="auto"/>
        <w:right w:val="none" w:sz="0" w:space="0" w:color="auto"/>
      </w:divBdr>
    </w:div>
    <w:div w:id="2105766204">
      <w:bodyDiv w:val="1"/>
      <w:marLeft w:val="0"/>
      <w:marRight w:val="0"/>
      <w:marTop w:val="0"/>
      <w:marBottom w:val="0"/>
      <w:divBdr>
        <w:top w:val="none" w:sz="0" w:space="0" w:color="auto"/>
        <w:left w:val="none" w:sz="0" w:space="0" w:color="auto"/>
        <w:bottom w:val="none" w:sz="0" w:space="0" w:color="auto"/>
        <w:right w:val="none" w:sz="0" w:space="0" w:color="auto"/>
      </w:divBdr>
    </w:div>
    <w:div w:id="2105880479">
      <w:bodyDiv w:val="1"/>
      <w:marLeft w:val="0"/>
      <w:marRight w:val="0"/>
      <w:marTop w:val="0"/>
      <w:marBottom w:val="0"/>
      <w:divBdr>
        <w:top w:val="none" w:sz="0" w:space="0" w:color="auto"/>
        <w:left w:val="none" w:sz="0" w:space="0" w:color="auto"/>
        <w:bottom w:val="none" w:sz="0" w:space="0" w:color="auto"/>
        <w:right w:val="none" w:sz="0" w:space="0" w:color="auto"/>
      </w:divBdr>
    </w:div>
    <w:div w:id="2105950798">
      <w:bodyDiv w:val="1"/>
      <w:marLeft w:val="0"/>
      <w:marRight w:val="0"/>
      <w:marTop w:val="0"/>
      <w:marBottom w:val="0"/>
      <w:divBdr>
        <w:top w:val="none" w:sz="0" w:space="0" w:color="auto"/>
        <w:left w:val="none" w:sz="0" w:space="0" w:color="auto"/>
        <w:bottom w:val="none" w:sz="0" w:space="0" w:color="auto"/>
        <w:right w:val="none" w:sz="0" w:space="0" w:color="auto"/>
      </w:divBdr>
    </w:div>
    <w:div w:id="2105953769">
      <w:bodyDiv w:val="1"/>
      <w:marLeft w:val="0"/>
      <w:marRight w:val="0"/>
      <w:marTop w:val="0"/>
      <w:marBottom w:val="0"/>
      <w:divBdr>
        <w:top w:val="none" w:sz="0" w:space="0" w:color="auto"/>
        <w:left w:val="none" w:sz="0" w:space="0" w:color="auto"/>
        <w:bottom w:val="none" w:sz="0" w:space="0" w:color="auto"/>
        <w:right w:val="none" w:sz="0" w:space="0" w:color="auto"/>
      </w:divBdr>
    </w:div>
    <w:div w:id="2105955293">
      <w:bodyDiv w:val="1"/>
      <w:marLeft w:val="0"/>
      <w:marRight w:val="0"/>
      <w:marTop w:val="0"/>
      <w:marBottom w:val="0"/>
      <w:divBdr>
        <w:top w:val="none" w:sz="0" w:space="0" w:color="auto"/>
        <w:left w:val="none" w:sz="0" w:space="0" w:color="auto"/>
        <w:bottom w:val="none" w:sz="0" w:space="0" w:color="auto"/>
        <w:right w:val="none" w:sz="0" w:space="0" w:color="auto"/>
      </w:divBdr>
    </w:div>
    <w:div w:id="2106001460">
      <w:bodyDiv w:val="1"/>
      <w:marLeft w:val="0"/>
      <w:marRight w:val="0"/>
      <w:marTop w:val="0"/>
      <w:marBottom w:val="0"/>
      <w:divBdr>
        <w:top w:val="none" w:sz="0" w:space="0" w:color="auto"/>
        <w:left w:val="none" w:sz="0" w:space="0" w:color="auto"/>
        <w:bottom w:val="none" w:sz="0" w:space="0" w:color="auto"/>
        <w:right w:val="none" w:sz="0" w:space="0" w:color="auto"/>
      </w:divBdr>
    </w:div>
    <w:div w:id="2106072431">
      <w:bodyDiv w:val="1"/>
      <w:marLeft w:val="0"/>
      <w:marRight w:val="0"/>
      <w:marTop w:val="0"/>
      <w:marBottom w:val="0"/>
      <w:divBdr>
        <w:top w:val="none" w:sz="0" w:space="0" w:color="auto"/>
        <w:left w:val="none" w:sz="0" w:space="0" w:color="auto"/>
        <w:bottom w:val="none" w:sz="0" w:space="0" w:color="auto"/>
        <w:right w:val="none" w:sz="0" w:space="0" w:color="auto"/>
      </w:divBdr>
    </w:div>
    <w:div w:id="2106072688">
      <w:bodyDiv w:val="1"/>
      <w:marLeft w:val="0"/>
      <w:marRight w:val="0"/>
      <w:marTop w:val="0"/>
      <w:marBottom w:val="0"/>
      <w:divBdr>
        <w:top w:val="none" w:sz="0" w:space="0" w:color="auto"/>
        <w:left w:val="none" w:sz="0" w:space="0" w:color="auto"/>
        <w:bottom w:val="none" w:sz="0" w:space="0" w:color="auto"/>
        <w:right w:val="none" w:sz="0" w:space="0" w:color="auto"/>
      </w:divBdr>
    </w:div>
    <w:div w:id="2106490556">
      <w:bodyDiv w:val="1"/>
      <w:marLeft w:val="0"/>
      <w:marRight w:val="0"/>
      <w:marTop w:val="0"/>
      <w:marBottom w:val="0"/>
      <w:divBdr>
        <w:top w:val="none" w:sz="0" w:space="0" w:color="auto"/>
        <w:left w:val="none" w:sz="0" w:space="0" w:color="auto"/>
        <w:bottom w:val="none" w:sz="0" w:space="0" w:color="auto"/>
        <w:right w:val="none" w:sz="0" w:space="0" w:color="auto"/>
      </w:divBdr>
    </w:div>
    <w:div w:id="2106533276">
      <w:bodyDiv w:val="1"/>
      <w:marLeft w:val="0"/>
      <w:marRight w:val="0"/>
      <w:marTop w:val="0"/>
      <w:marBottom w:val="0"/>
      <w:divBdr>
        <w:top w:val="none" w:sz="0" w:space="0" w:color="auto"/>
        <w:left w:val="none" w:sz="0" w:space="0" w:color="auto"/>
        <w:bottom w:val="none" w:sz="0" w:space="0" w:color="auto"/>
        <w:right w:val="none" w:sz="0" w:space="0" w:color="auto"/>
      </w:divBdr>
    </w:div>
    <w:div w:id="2106535317">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716">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00">
      <w:bodyDiv w:val="1"/>
      <w:marLeft w:val="0"/>
      <w:marRight w:val="0"/>
      <w:marTop w:val="0"/>
      <w:marBottom w:val="0"/>
      <w:divBdr>
        <w:top w:val="none" w:sz="0" w:space="0" w:color="auto"/>
        <w:left w:val="none" w:sz="0" w:space="0" w:color="auto"/>
        <w:bottom w:val="none" w:sz="0" w:space="0" w:color="auto"/>
        <w:right w:val="none" w:sz="0" w:space="0" w:color="auto"/>
      </w:divBdr>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800157">
      <w:bodyDiv w:val="1"/>
      <w:marLeft w:val="0"/>
      <w:marRight w:val="0"/>
      <w:marTop w:val="0"/>
      <w:marBottom w:val="0"/>
      <w:divBdr>
        <w:top w:val="none" w:sz="0" w:space="0" w:color="auto"/>
        <w:left w:val="none" w:sz="0" w:space="0" w:color="auto"/>
        <w:bottom w:val="none" w:sz="0" w:space="0" w:color="auto"/>
        <w:right w:val="none" w:sz="0" w:space="0" w:color="auto"/>
      </w:divBdr>
    </w:div>
    <w:div w:id="2107845409">
      <w:bodyDiv w:val="1"/>
      <w:marLeft w:val="0"/>
      <w:marRight w:val="0"/>
      <w:marTop w:val="0"/>
      <w:marBottom w:val="0"/>
      <w:divBdr>
        <w:top w:val="none" w:sz="0" w:space="0" w:color="auto"/>
        <w:left w:val="none" w:sz="0" w:space="0" w:color="auto"/>
        <w:bottom w:val="none" w:sz="0" w:space="0" w:color="auto"/>
        <w:right w:val="none" w:sz="0" w:space="0" w:color="auto"/>
      </w:divBdr>
    </w:div>
    <w:div w:id="2108184831">
      <w:bodyDiv w:val="1"/>
      <w:marLeft w:val="0"/>
      <w:marRight w:val="0"/>
      <w:marTop w:val="0"/>
      <w:marBottom w:val="0"/>
      <w:divBdr>
        <w:top w:val="none" w:sz="0" w:space="0" w:color="auto"/>
        <w:left w:val="none" w:sz="0" w:space="0" w:color="auto"/>
        <w:bottom w:val="none" w:sz="0" w:space="0" w:color="auto"/>
        <w:right w:val="none" w:sz="0" w:space="0" w:color="auto"/>
      </w:divBdr>
    </w:div>
    <w:div w:id="2108187761">
      <w:bodyDiv w:val="1"/>
      <w:marLeft w:val="0"/>
      <w:marRight w:val="0"/>
      <w:marTop w:val="0"/>
      <w:marBottom w:val="0"/>
      <w:divBdr>
        <w:top w:val="none" w:sz="0" w:space="0" w:color="auto"/>
        <w:left w:val="none" w:sz="0" w:space="0" w:color="auto"/>
        <w:bottom w:val="none" w:sz="0" w:space="0" w:color="auto"/>
        <w:right w:val="none" w:sz="0" w:space="0" w:color="auto"/>
      </w:divBdr>
    </w:div>
    <w:div w:id="2108427465">
      <w:bodyDiv w:val="1"/>
      <w:marLeft w:val="0"/>
      <w:marRight w:val="0"/>
      <w:marTop w:val="0"/>
      <w:marBottom w:val="0"/>
      <w:divBdr>
        <w:top w:val="none" w:sz="0" w:space="0" w:color="auto"/>
        <w:left w:val="none" w:sz="0" w:space="0" w:color="auto"/>
        <w:bottom w:val="none" w:sz="0" w:space="0" w:color="auto"/>
        <w:right w:val="none" w:sz="0" w:space="0" w:color="auto"/>
      </w:divBdr>
    </w:div>
    <w:div w:id="2108428983">
      <w:bodyDiv w:val="1"/>
      <w:marLeft w:val="0"/>
      <w:marRight w:val="0"/>
      <w:marTop w:val="0"/>
      <w:marBottom w:val="0"/>
      <w:divBdr>
        <w:top w:val="none" w:sz="0" w:space="0" w:color="auto"/>
        <w:left w:val="none" w:sz="0" w:space="0" w:color="auto"/>
        <w:bottom w:val="none" w:sz="0" w:space="0" w:color="auto"/>
        <w:right w:val="none" w:sz="0" w:space="0" w:color="auto"/>
      </w:divBdr>
    </w:div>
    <w:div w:id="2108495674">
      <w:bodyDiv w:val="1"/>
      <w:marLeft w:val="0"/>
      <w:marRight w:val="0"/>
      <w:marTop w:val="0"/>
      <w:marBottom w:val="0"/>
      <w:divBdr>
        <w:top w:val="none" w:sz="0" w:space="0" w:color="auto"/>
        <w:left w:val="none" w:sz="0" w:space="0" w:color="auto"/>
        <w:bottom w:val="none" w:sz="0" w:space="0" w:color="auto"/>
        <w:right w:val="none" w:sz="0" w:space="0" w:color="auto"/>
      </w:divBdr>
    </w:div>
    <w:div w:id="2108501060">
      <w:bodyDiv w:val="1"/>
      <w:marLeft w:val="0"/>
      <w:marRight w:val="0"/>
      <w:marTop w:val="0"/>
      <w:marBottom w:val="0"/>
      <w:divBdr>
        <w:top w:val="none" w:sz="0" w:space="0" w:color="auto"/>
        <w:left w:val="none" w:sz="0" w:space="0" w:color="auto"/>
        <w:bottom w:val="none" w:sz="0" w:space="0" w:color="auto"/>
        <w:right w:val="none" w:sz="0" w:space="0" w:color="auto"/>
      </w:divBdr>
    </w:div>
    <w:div w:id="2108695481">
      <w:bodyDiv w:val="1"/>
      <w:marLeft w:val="0"/>
      <w:marRight w:val="0"/>
      <w:marTop w:val="0"/>
      <w:marBottom w:val="0"/>
      <w:divBdr>
        <w:top w:val="none" w:sz="0" w:space="0" w:color="auto"/>
        <w:left w:val="none" w:sz="0" w:space="0" w:color="auto"/>
        <w:bottom w:val="none" w:sz="0" w:space="0" w:color="auto"/>
        <w:right w:val="none" w:sz="0" w:space="0" w:color="auto"/>
      </w:divBdr>
    </w:div>
    <w:div w:id="2108767485">
      <w:bodyDiv w:val="1"/>
      <w:marLeft w:val="0"/>
      <w:marRight w:val="0"/>
      <w:marTop w:val="0"/>
      <w:marBottom w:val="0"/>
      <w:divBdr>
        <w:top w:val="none" w:sz="0" w:space="0" w:color="auto"/>
        <w:left w:val="none" w:sz="0" w:space="0" w:color="auto"/>
        <w:bottom w:val="none" w:sz="0" w:space="0" w:color="auto"/>
        <w:right w:val="none" w:sz="0" w:space="0" w:color="auto"/>
      </w:divBdr>
    </w:div>
    <w:div w:id="2108839786">
      <w:bodyDiv w:val="1"/>
      <w:marLeft w:val="0"/>
      <w:marRight w:val="0"/>
      <w:marTop w:val="0"/>
      <w:marBottom w:val="0"/>
      <w:divBdr>
        <w:top w:val="none" w:sz="0" w:space="0" w:color="auto"/>
        <w:left w:val="none" w:sz="0" w:space="0" w:color="auto"/>
        <w:bottom w:val="none" w:sz="0" w:space="0" w:color="auto"/>
        <w:right w:val="none" w:sz="0" w:space="0" w:color="auto"/>
      </w:divBdr>
    </w:div>
    <w:div w:id="2108960401">
      <w:bodyDiv w:val="1"/>
      <w:marLeft w:val="0"/>
      <w:marRight w:val="0"/>
      <w:marTop w:val="0"/>
      <w:marBottom w:val="0"/>
      <w:divBdr>
        <w:top w:val="none" w:sz="0" w:space="0" w:color="auto"/>
        <w:left w:val="none" w:sz="0" w:space="0" w:color="auto"/>
        <w:bottom w:val="none" w:sz="0" w:space="0" w:color="auto"/>
        <w:right w:val="none" w:sz="0" w:space="0" w:color="auto"/>
      </w:divBdr>
    </w:div>
    <w:div w:id="2109034299">
      <w:bodyDiv w:val="1"/>
      <w:marLeft w:val="0"/>
      <w:marRight w:val="0"/>
      <w:marTop w:val="0"/>
      <w:marBottom w:val="0"/>
      <w:divBdr>
        <w:top w:val="none" w:sz="0" w:space="0" w:color="auto"/>
        <w:left w:val="none" w:sz="0" w:space="0" w:color="auto"/>
        <w:bottom w:val="none" w:sz="0" w:space="0" w:color="auto"/>
        <w:right w:val="none" w:sz="0" w:space="0" w:color="auto"/>
      </w:divBdr>
    </w:div>
    <w:div w:id="2109110408">
      <w:bodyDiv w:val="1"/>
      <w:marLeft w:val="0"/>
      <w:marRight w:val="0"/>
      <w:marTop w:val="0"/>
      <w:marBottom w:val="0"/>
      <w:divBdr>
        <w:top w:val="none" w:sz="0" w:space="0" w:color="auto"/>
        <w:left w:val="none" w:sz="0" w:space="0" w:color="auto"/>
        <w:bottom w:val="none" w:sz="0" w:space="0" w:color="auto"/>
        <w:right w:val="none" w:sz="0" w:space="0" w:color="auto"/>
      </w:divBdr>
    </w:div>
    <w:div w:id="2109420041">
      <w:bodyDiv w:val="1"/>
      <w:marLeft w:val="0"/>
      <w:marRight w:val="0"/>
      <w:marTop w:val="0"/>
      <w:marBottom w:val="0"/>
      <w:divBdr>
        <w:top w:val="none" w:sz="0" w:space="0" w:color="auto"/>
        <w:left w:val="none" w:sz="0" w:space="0" w:color="auto"/>
        <w:bottom w:val="none" w:sz="0" w:space="0" w:color="auto"/>
        <w:right w:val="none" w:sz="0" w:space="0" w:color="auto"/>
      </w:divBdr>
    </w:div>
    <w:div w:id="2109540843">
      <w:bodyDiv w:val="1"/>
      <w:marLeft w:val="0"/>
      <w:marRight w:val="0"/>
      <w:marTop w:val="0"/>
      <w:marBottom w:val="0"/>
      <w:divBdr>
        <w:top w:val="none" w:sz="0" w:space="0" w:color="auto"/>
        <w:left w:val="none" w:sz="0" w:space="0" w:color="auto"/>
        <w:bottom w:val="none" w:sz="0" w:space="0" w:color="auto"/>
        <w:right w:val="none" w:sz="0" w:space="0" w:color="auto"/>
      </w:divBdr>
    </w:div>
    <w:div w:id="2109690412">
      <w:bodyDiv w:val="1"/>
      <w:marLeft w:val="0"/>
      <w:marRight w:val="0"/>
      <w:marTop w:val="0"/>
      <w:marBottom w:val="0"/>
      <w:divBdr>
        <w:top w:val="none" w:sz="0" w:space="0" w:color="auto"/>
        <w:left w:val="none" w:sz="0" w:space="0" w:color="auto"/>
        <w:bottom w:val="none" w:sz="0" w:space="0" w:color="auto"/>
        <w:right w:val="none" w:sz="0" w:space="0" w:color="auto"/>
      </w:divBdr>
    </w:div>
    <w:div w:id="2109959443">
      <w:bodyDiv w:val="1"/>
      <w:marLeft w:val="0"/>
      <w:marRight w:val="0"/>
      <w:marTop w:val="0"/>
      <w:marBottom w:val="0"/>
      <w:divBdr>
        <w:top w:val="none" w:sz="0" w:space="0" w:color="auto"/>
        <w:left w:val="none" w:sz="0" w:space="0" w:color="auto"/>
        <w:bottom w:val="none" w:sz="0" w:space="0" w:color="auto"/>
        <w:right w:val="none" w:sz="0" w:space="0" w:color="auto"/>
      </w:divBdr>
    </w:div>
    <w:div w:id="2110195775">
      <w:bodyDiv w:val="1"/>
      <w:marLeft w:val="0"/>
      <w:marRight w:val="0"/>
      <w:marTop w:val="0"/>
      <w:marBottom w:val="0"/>
      <w:divBdr>
        <w:top w:val="none" w:sz="0" w:space="0" w:color="auto"/>
        <w:left w:val="none" w:sz="0" w:space="0" w:color="auto"/>
        <w:bottom w:val="none" w:sz="0" w:space="0" w:color="auto"/>
        <w:right w:val="none" w:sz="0" w:space="0" w:color="auto"/>
      </w:divBdr>
    </w:div>
    <w:div w:id="2110277769">
      <w:bodyDiv w:val="1"/>
      <w:marLeft w:val="0"/>
      <w:marRight w:val="0"/>
      <w:marTop w:val="0"/>
      <w:marBottom w:val="0"/>
      <w:divBdr>
        <w:top w:val="none" w:sz="0" w:space="0" w:color="auto"/>
        <w:left w:val="none" w:sz="0" w:space="0" w:color="auto"/>
        <w:bottom w:val="none" w:sz="0" w:space="0" w:color="auto"/>
        <w:right w:val="none" w:sz="0" w:space="0" w:color="auto"/>
      </w:divBdr>
    </w:div>
    <w:div w:id="2110468286">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444">
      <w:bodyDiv w:val="1"/>
      <w:marLeft w:val="0"/>
      <w:marRight w:val="0"/>
      <w:marTop w:val="0"/>
      <w:marBottom w:val="0"/>
      <w:divBdr>
        <w:top w:val="none" w:sz="0" w:space="0" w:color="auto"/>
        <w:left w:val="none" w:sz="0" w:space="0" w:color="auto"/>
        <w:bottom w:val="none" w:sz="0" w:space="0" w:color="auto"/>
        <w:right w:val="none" w:sz="0" w:space="0" w:color="auto"/>
      </w:divBdr>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123953">
      <w:bodyDiv w:val="1"/>
      <w:marLeft w:val="0"/>
      <w:marRight w:val="0"/>
      <w:marTop w:val="0"/>
      <w:marBottom w:val="0"/>
      <w:divBdr>
        <w:top w:val="none" w:sz="0" w:space="0" w:color="auto"/>
        <w:left w:val="none" w:sz="0" w:space="0" w:color="auto"/>
        <w:bottom w:val="none" w:sz="0" w:space="0" w:color="auto"/>
        <w:right w:val="none" w:sz="0" w:space="0" w:color="auto"/>
      </w:divBdr>
    </w:div>
    <w:div w:id="2111196486">
      <w:bodyDiv w:val="1"/>
      <w:marLeft w:val="0"/>
      <w:marRight w:val="0"/>
      <w:marTop w:val="0"/>
      <w:marBottom w:val="0"/>
      <w:divBdr>
        <w:top w:val="none" w:sz="0" w:space="0" w:color="auto"/>
        <w:left w:val="none" w:sz="0" w:space="0" w:color="auto"/>
        <w:bottom w:val="none" w:sz="0" w:space="0" w:color="auto"/>
        <w:right w:val="none" w:sz="0" w:space="0" w:color="auto"/>
      </w:divBdr>
    </w:div>
    <w:div w:id="2111198066">
      <w:bodyDiv w:val="1"/>
      <w:marLeft w:val="0"/>
      <w:marRight w:val="0"/>
      <w:marTop w:val="0"/>
      <w:marBottom w:val="0"/>
      <w:divBdr>
        <w:top w:val="none" w:sz="0" w:space="0" w:color="auto"/>
        <w:left w:val="none" w:sz="0" w:space="0" w:color="auto"/>
        <w:bottom w:val="none" w:sz="0" w:space="0" w:color="auto"/>
        <w:right w:val="none" w:sz="0" w:space="0" w:color="auto"/>
      </w:divBdr>
    </w:div>
    <w:div w:id="2111199198">
      <w:bodyDiv w:val="1"/>
      <w:marLeft w:val="0"/>
      <w:marRight w:val="0"/>
      <w:marTop w:val="0"/>
      <w:marBottom w:val="0"/>
      <w:divBdr>
        <w:top w:val="none" w:sz="0" w:space="0" w:color="auto"/>
        <w:left w:val="none" w:sz="0" w:space="0" w:color="auto"/>
        <w:bottom w:val="none" w:sz="0" w:space="0" w:color="auto"/>
        <w:right w:val="none" w:sz="0" w:space="0" w:color="auto"/>
      </w:divBdr>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859">
      <w:bodyDiv w:val="1"/>
      <w:marLeft w:val="0"/>
      <w:marRight w:val="0"/>
      <w:marTop w:val="0"/>
      <w:marBottom w:val="0"/>
      <w:divBdr>
        <w:top w:val="none" w:sz="0" w:space="0" w:color="auto"/>
        <w:left w:val="none" w:sz="0" w:space="0" w:color="auto"/>
        <w:bottom w:val="none" w:sz="0" w:space="0" w:color="auto"/>
        <w:right w:val="none" w:sz="0" w:space="0" w:color="auto"/>
      </w:divBdr>
    </w:div>
    <w:div w:id="2111771881">
      <w:bodyDiv w:val="1"/>
      <w:marLeft w:val="0"/>
      <w:marRight w:val="0"/>
      <w:marTop w:val="0"/>
      <w:marBottom w:val="0"/>
      <w:divBdr>
        <w:top w:val="none" w:sz="0" w:space="0" w:color="auto"/>
        <w:left w:val="none" w:sz="0" w:space="0" w:color="auto"/>
        <w:bottom w:val="none" w:sz="0" w:space="0" w:color="auto"/>
        <w:right w:val="none" w:sz="0" w:space="0" w:color="auto"/>
      </w:divBdr>
    </w:div>
    <w:div w:id="2111856632">
      <w:bodyDiv w:val="1"/>
      <w:marLeft w:val="0"/>
      <w:marRight w:val="0"/>
      <w:marTop w:val="0"/>
      <w:marBottom w:val="0"/>
      <w:divBdr>
        <w:top w:val="none" w:sz="0" w:space="0" w:color="auto"/>
        <w:left w:val="none" w:sz="0" w:space="0" w:color="auto"/>
        <w:bottom w:val="none" w:sz="0" w:space="0" w:color="auto"/>
        <w:right w:val="none" w:sz="0" w:space="0" w:color="auto"/>
      </w:divBdr>
    </w:div>
    <w:div w:id="2111927580">
      <w:bodyDiv w:val="1"/>
      <w:marLeft w:val="0"/>
      <w:marRight w:val="0"/>
      <w:marTop w:val="0"/>
      <w:marBottom w:val="0"/>
      <w:divBdr>
        <w:top w:val="none" w:sz="0" w:space="0" w:color="auto"/>
        <w:left w:val="none" w:sz="0" w:space="0" w:color="auto"/>
        <w:bottom w:val="none" w:sz="0" w:space="0" w:color="auto"/>
        <w:right w:val="none" w:sz="0" w:space="0" w:color="auto"/>
      </w:divBdr>
    </w:div>
    <w:div w:id="2111973728">
      <w:bodyDiv w:val="1"/>
      <w:marLeft w:val="0"/>
      <w:marRight w:val="0"/>
      <w:marTop w:val="0"/>
      <w:marBottom w:val="0"/>
      <w:divBdr>
        <w:top w:val="none" w:sz="0" w:space="0" w:color="auto"/>
        <w:left w:val="none" w:sz="0" w:space="0" w:color="auto"/>
        <w:bottom w:val="none" w:sz="0" w:space="0" w:color="auto"/>
        <w:right w:val="none" w:sz="0" w:space="0" w:color="auto"/>
      </w:divBdr>
    </w:div>
    <w:div w:id="2112236754">
      <w:bodyDiv w:val="1"/>
      <w:marLeft w:val="0"/>
      <w:marRight w:val="0"/>
      <w:marTop w:val="0"/>
      <w:marBottom w:val="0"/>
      <w:divBdr>
        <w:top w:val="none" w:sz="0" w:space="0" w:color="auto"/>
        <w:left w:val="none" w:sz="0" w:space="0" w:color="auto"/>
        <w:bottom w:val="none" w:sz="0" w:space="0" w:color="auto"/>
        <w:right w:val="none" w:sz="0" w:space="0" w:color="auto"/>
      </w:divBdr>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1034">
      <w:bodyDiv w:val="1"/>
      <w:marLeft w:val="0"/>
      <w:marRight w:val="0"/>
      <w:marTop w:val="0"/>
      <w:marBottom w:val="0"/>
      <w:divBdr>
        <w:top w:val="none" w:sz="0" w:space="0" w:color="auto"/>
        <w:left w:val="none" w:sz="0" w:space="0" w:color="auto"/>
        <w:bottom w:val="none" w:sz="0" w:space="0" w:color="auto"/>
        <w:right w:val="none" w:sz="0" w:space="0" w:color="auto"/>
      </w:divBdr>
    </w:div>
    <w:div w:id="2112896151">
      <w:bodyDiv w:val="1"/>
      <w:marLeft w:val="0"/>
      <w:marRight w:val="0"/>
      <w:marTop w:val="0"/>
      <w:marBottom w:val="0"/>
      <w:divBdr>
        <w:top w:val="none" w:sz="0" w:space="0" w:color="auto"/>
        <w:left w:val="none" w:sz="0" w:space="0" w:color="auto"/>
        <w:bottom w:val="none" w:sz="0" w:space="0" w:color="auto"/>
        <w:right w:val="none" w:sz="0" w:space="0" w:color="auto"/>
      </w:divBdr>
    </w:div>
    <w:div w:id="2112897456">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80616">
      <w:bodyDiv w:val="1"/>
      <w:marLeft w:val="0"/>
      <w:marRight w:val="0"/>
      <w:marTop w:val="0"/>
      <w:marBottom w:val="0"/>
      <w:divBdr>
        <w:top w:val="none" w:sz="0" w:space="0" w:color="auto"/>
        <w:left w:val="none" w:sz="0" w:space="0" w:color="auto"/>
        <w:bottom w:val="none" w:sz="0" w:space="0" w:color="auto"/>
        <w:right w:val="none" w:sz="0" w:space="0" w:color="auto"/>
      </w:divBdr>
    </w:div>
    <w:div w:id="2113351274">
      <w:bodyDiv w:val="1"/>
      <w:marLeft w:val="0"/>
      <w:marRight w:val="0"/>
      <w:marTop w:val="0"/>
      <w:marBottom w:val="0"/>
      <w:divBdr>
        <w:top w:val="none" w:sz="0" w:space="0" w:color="auto"/>
        <w:left w:val="none" w:sz="0" w:space="0" w:color="auto"/>
        <w:bottom w:val="none" w:sz="0" w:space="0" w:color="auto"/>
        <w:right w:val="none" w:sz="0" w:space="0" w:color="auto"/>
      </w:divBdr>
    </w:div>
    <w:div w:id="2113356265">
      <w:bodyDiv w:val="1"/>
      <w:marLeft w:val="0"/>
      <w:marRight w:val="0"/>
      <w:marTop w:val="0"/>
      <w:marBottom w:val="0"/>
      <w:divBdr>
        <w:top w:val="none" w:sz="0" w:space="0" w:color="auto"/>
        <w:left w:val="none" w:sz="0" w:space="0" w:color="auto"/>
        <w:bottom w:val="none" w:sz="0" w:space="0" w:color="auto"/>
        <w:right w:val="none" w:sz="0" w:space="0" w:color="auto"/>
      </w:divBdr>
    </w:div>
    <w:div w:id="2113620913">
      <w:bodyDiv w:val="1"/>
      <w:marLeft w:val="0"/>
      <w:marRight w:val="0"/>
      <w:marTop w:val="0"/>
      <w:marBottom w:val="0"/>
      <w:divBdr>
        <w:top w:val="none" w:sz="0" w:space="0" w:color="auto"/>
        <w:left w:val="none" w:sz="0" w:space="0" w:color="auto"/>
        <w:bottom w:val="none" w:sz="0" w:space="0" w:color="auto"/>
        <w:right w:val="none" w:sz="0" w:space="0" w:color="auto"/>
      </w:divBdr>
    </w:div>
    <w:div w:id="2113621684">
      <w:bodyDiv w:val="1"/>
      <w:marLeft w:val="0"/>
      <w:marRight w:val="0"/>
      <w:marTop w:val="0"/>
      <w:marBottom w:val="0"/>
      <w:divBdr>
        <w:top w:val="none" w:sz="0" w:space="0" w:color="auto"/>
        <w:left w:val="none" w:sz="0" w:space="0" w:color="auto"/>
        <w:bottom w:val="none" w:sz="0" w:space="0" w:color="auto"/>
        <w:right w:val="none" w:sz="0" w:space="0" w:color="auto"/>
      </w:divBdr>
    </w:div>
    <w:div w:id="2113697094">
      <w:bodyDiv w:val="1"/>
      <w:marLeft w:val="0"/>
      <w:marRight w:val="0"/>
      <w:marTop w:val="0"/>
      <w:marBottom w:val="0"/>
      <w:divBdr>
        <w:top w:val="none" w:sz="0" w:space="0" w:color="auto"/>
        <w:left w:val="none" w:sz="0" w:space="0" w:color="auto"/>
        <w:bottom w:val="none" w:sz="0" w:space="0" w:color="auto"/>
        <w:right w:val="none" w:sz="0" w:space="0" w:color="auto"/>
      </w:divBdr>
    </w:div>
    <w:div w:id="2113738892">
      <w:bodyDiv w:val="1"/>
      <w:marLeft w:val="0"/>
      <w:marRight w:val="0"/>
      <w:marTop w:val="0"/>
      <w:marBottom w:val="0"/>
      <w:divBdr>
        <w:top w:val="none" w:sz="0" w:space="0" w:color="auto"/>
        <w:left w:val="none" w:sz="0" w:space="0" w:color="auto"/>
        <w:bottom w:val="none" w:sz="0" w:space="0" w:color="auto"/>
        <w:right w:val="none" w:sz="0" w:space="0" w:color="auto"/>
      </w:divBdr>
    </w:div>
    <w:div w:id="2113894234">
      <w:bodyDiv w:val="1"/>
      <w:marLeft w:val="0"/>
      <w:marRight w:val="0"/>
      <w:marTop w:val="0"/>
      <w:marBottom w:val="0"/>
      <w:divBdr>
        <w:top w:val="none" w:sz="0" w:space="0" w:color="auto"/>
        <w:left w:val="none" w:sz="0" w:space="0" w:color="auto"/>
        <w:bottom w:val="none" w:sz="0" w:space="0" w:color="auto"/>
        <w:right w:val="none" w:sz="0" w:space="0" w:color="auto"/>
      </w:divBdr>
    </w:div>
    <w:div w:id="2113931218">
      <w:bodyDiv w:val="1"/>
      <w:marLeft w:val="0"/>
      <w:marRight w:val="0"/>
      <w:marTop w:val="0"/>
      <w:marBottom w:val="0"/>
      <w:divBdr>
        <w:top w:val="none" w:sz="0" w:space="0" w:color="auto"/>
        <w:left w:val="none" w:sz="0" w:space="0" w:color="auto"/>
        <w:bottom w:val="none" w:sz="0" w:space="0" w:color="auto"/>
        <w:right w:val="none" w:sz="0" w:space="0" w:color="auto"/>
      </w:divBdr>
    </w:div>
    <w:div w:id="2114081784">
      <w:bodyDiv w:val="1"/>
      <w:marLeft w:val="0"/>
      <w:marRight w:val="0"/>
      <w:marTop w:val="0"/>
      <w:marBottom w:val="0"/>
      <w:divBdr>
        <w:top w:val="none" w:sz="0" w:space="0" w:color="auto"/>
        <w:left w:val="none" w:sz="0" w:space="0" w:color="auto"/>
        <w:bottom w:val="none" w:sz="0" w:space="0" w:color="auto"/>
        <w:right w:val="none" w:sz="0" w:space="0" w:color="auto"/>
      </w:divBdr>
    </w:div>
    <w:div w:id="2114084806">
      <w:bodyDiv w:val="1"/>
      <w:marLeft w:val="0"/>
      <w:marRight w:val="0"/>
      <w:marTop w:val="0"/>
      <w:marBottom w:val="0"/>
      <w:divBdr>
        <w:top w:val="none" w:sz="0" w:space="0" w:color="auto"/>
        <w:left w:val="none" w:sz="0" w:space="0" w:color="auto"/>
        <w:bottom w:val="none" w:sz="0" w:space="0" w:color="auto"/>
        <w:right w:val="none" w:sz="0" w:space="0" w:color="auto"/>
      </w:divBdr>
    </w:div>
    <w:div w:id="2114203825">
      <w:bodyDiv w:val="1"/>
      <w:marLeft w:val="0"/>
      <w:marRight w:val="0"/>
      <w:marTop w:val="0"/>
      <w:marBottom w:val="0"/>
      <w:divBdr>
        <w:top w:val="none" w:sz="0" w:space="0" w:color="auto"/>
        <w:left w:val="none" w:sz="0" w:space="0" w:color="auto"/>
        <w:bottom w:val="none" w:sz="0" w:space="0" w:color="auto"/>
        <w:right w:val="none" w:sz="0" w:space="0" w:color="auto"/>
      </w:divBdr>
    </w:div>
    <w:div w:id="2114277385">
      <w:bodyDiv w:val="1"/>
      <w:marLeft w:val="0"/>
      <w:marRight w:val="0"/>
      <w:marTop w:val="0"/>
      <w:marBottom w:val="0"/>
      <w:divBdr>
        <w:top w:val="none" w:sz="0" w:space="0" w:color="auto"/>
        <w:left w:val="none" w:sz="0" w:space="0" w:color="auto"/>
        <w:bottom w:val="none" w:sz="0" w:space="0" w:color="auto"/>
        <w:right w:val="none" w:sz="0" w:space="0" w:color="auto"/>
      </w:divBdr>
    </w:div>
    <w:div w:id="2114468836">
      <w:bodyDiv w:val="1"/>
      <w:marLeft w:val="0"/>
      <w:marRight w:val="0"/>
      <w:marTop w:val="0"/>
      <w:marBottom w:val="0"/>
      <w:divBdr>
        <w:top w:val="none" w:sz="0" w:space="0" w:color="auto"/>
        <w:left w:val="none" w:sz="0" w:space="0" w:color="auto"/>
        <w:bottom w:val="none" w:sz="0" w:space="0" w:color="auto"/>
        <w:right w:val="none" w:sz="0" w:space="0" w:color="auto"/>
      </w:divBdr>
    </w:div>
    <w:div w:id="21145197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37113">
      <w:bodyDiv w:val="1"/>
      <w:marLeft w:val="0"/>
      <w:marRight w:val="0"/>
      <w:marTop w:val="0"/>
      <w:marBottom w:val="0"/>
      <w:divBdr>
        <w:top w:val="none" w:sz="0" w:space="0" w:color="auto"/>
        <w:left w:val="none" w:sz="0" w:space="0" w:color="auto"/>
        <w:bottom w:val="none" w:sz="0" w:space="0" w:color="auto"/>
        <w:right w:val="none" w:sz="0" w:space="0" w:color="auto"/>
      </w:divBdr>
    </w:div>
    <w:div w:id="2115049688">
      <w:bodyDiv w:val="1"/>
      <w:marLeft w:val="0"/>
      <w:marRight w:val="0"/>
      <w:marTop w:val="0"/>
      <w:marBottom w:val="0"/>
      <w:divBdr>
        <w:top w:val="none" w:sz="0" w:space="0" w:color="auto"/>
        <w:left w:val="none" w:sz="0" w:space="0" w:color="auto"/>
        <w:bottom w:val="none" w:sz="0" w:space="0" w:color="auto"/>
        <w:right w:val="none" w:sz="0" w:space="0" w:color="auto"/>
      </w:divBdr>
    </w:div>
    <w:div w:id="2115132840">
      <w:bodyDiv w:val="1"/>
      <w:marLeft w:val="0"/>
      <w:marRight w:val="0"/>
      <w:marTop w:val="0"/>
      <w:marBottom w:val="0"/>
      <w:divBdr>
        <w:top w:val="none" w:sz="0" w:space="0" w:color="auto"/>
        <w:left w:val="none" w:sz="0" w:space="0" w:color="auto"/>
        <w:bottom w:val="none" w:sz="0" w:space="0" w:color="auto"/>
        <w:right w:val="none" w:sz="0" w:space="0" w:color="auto"/>
      </w:divBdr>
    </w:div>
    <w:div w:id="2115393491">
      <w:bodyDiv w:val="1"/>
      <w:marLeft w:val="0"/>
      <w:marRight w:val="0"/>
      <w:marTop w:val="0"/>
      <w:marBottom w:val="0"/>
      <w:divBdr>
        <w:top w:val="none" w:sz="0" w:space="0" w:color="auto"/>
        <w:left w:val="none" w:sz="0" w:space="0" w:color="auto"/>
        <w:bottom w:val="none" w:sz="0" w:space="0" w:color="auto"/>
        <w:right w:val="none" w:sz="0" w:space="0" w:color="auto"/>
      </w:divBdr>
    </w:div>
    <w:div w:id="2115439582">
      <w:bodyDiv w:val="1"/>
      <w:marLeft w:val="0"/>
      <w:marRight w:val="0"/>
      <w:marTop w:val="0"/>
      <w:marBottom w:val="0"/>
      <w:divBdr>
        <w:top w:val="none" w:sz="0" w:space="0" w:color="auto"/>
        <w:left w:val="none" w:sz="0" w:space="0" w:color="auto"/>
        <w:bottom w:val="none" w:sz="0" w:space="0" w:color="auto"/>
        <w:right w:val="none" w:sz="0" w:space="0" w:color="auto"/>
      </w:divBdr>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590308">
      <w:bodyDiv w:val="1"/>
      <w:marLeft w:val="0"/>
      <w:marRight w:val="0"/>
      <w:marTop w:val="0"/>
      <w:marBottom w:val="0"/>
      <w:divBdr>
        <w:top w:val="none" w:sz="0" w:space="0" w:color="auto"/>
        <w:left w:val="none" w:sz="0" w:space="0" w:color="auto"/>
        <w:bottom w:val="none" w:sz="0" w:space="0" w:color="auto"/>
        <w:right w:val="none" w:sz="0" w:space="0" w:color="auto"/>
      </w:divBdr>
    </w:div>
    <w:div w:id="2115855515">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67785">
      <w:bodyDiv w:val="1"/>
      <w:marLeft w:val="0"/>
      <w:marRight w:val="0"/>
      <w:marTop w:val="0"/>
      <w:marBottom w:val="0"/>
      <w:divBdr>
        <w:top w:val="none" w:sz="0" w:space="0" w:color="auto"/>
        <w:left w:val="none" w:sz="0" w:space="0" w:color="auto"/>
        <w:bottom w:val="none" w:sz="0" w:space="0" w:color="auto"/>
        <w:right w:val="none" w:sz="0" w:space="0" w:color="auto"/>
      </w:divBdr>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18340">
      <w:bodyDiv w:val="1"/>
      <w:marLeft w:val="0"/>
      <w:marRight w:val="0"/>
      <w:marTop w:val="0"/>
      <w:marBottom w:val="0"/>
      <w:divBdr>
        <w:top w:val="none" w:sz="0" w:space="0" w:color="auto"/>
        <w:left w:val="none" w:sz="0" w:space="0" w:color="auto"/>
        <w:bottom w:val="none" w:sz="0" w:space="0" w:color="auto"/>
        <w:right w:val="none" w:sz="0" w:space="0" w:color="auto"/>
      </w:divBdr>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 w:id="2116441583">
      <w:bodyDiv w:val="1"/>
      <w:marLeft w:val="0"/>
      <w:marRight w:val="0"/>
      <w:marTop w:val="0"/>
      <w:marBottom w:val="0"/>
      <w:divBdr>
        <w:top w:val="none" w:sz="0" w:space="0" w:color="auto"/>
        <w:left w:val="none" w:sz="0" w:space="0" w:color="auto"/>
        <w:bottom w:val="none" w:sz="0" w:space="0" w:color="auto"/>
        <w:right w:val="none" w:sz="0" w:space="0" w:color="auto"/>
      </w:divBdr>
    </w:div>
    <w:div w:id="2116631120">
      <w:bodyDiv w:val="1"/>
      <w:marLeft w:val="0"/>
      <w:marRight w:val="0"/>
      <w:marTop w:val="0"/>
      <w:marBottom w:val="0"/>
      <w:divBdr>
        <w:top w:val="none" w:sz="0" w:space="0" w:color="auto"/>
        <w:left w:val="none" w:sz="0" w:space="0" w:color="auto"/>
        <w:bottom w:val="none" w:sz="0" w:space="0" w:color="auto"/>
        <w:right w:val="none" w:sz="0" w:space="0" w:color="auto"/>
      </w:divBdr>
    </w:div>
    <w:div w:id="2116636046">
      <w:bodyDiv w:val="1"/>
      <w:marLeft w:val="0"/>
      <w:marRight w:val="0"/>
      <w:marTop w:val="0"/>
      <w:marBottom w:val="0"/>
      <w:divBdr>
        <w:top w:val="none" w:sz="0" w:space="0" w:color="auto"/>
        <w:left w:val="none" w:sz="0" w:space="0" w:color="auto"/>
        <w:bottom w:val="none" w:sz="0" w:space="0" w:color="auto"/>
        <w:right w:val="none" w:sz="0" w:space="0" w:color="auto"/>
      </w:divBdr>
    </w:div>
    <w:div w:id="2116702954">
      <w:bodyDiv w:val="1"/>
      <w:marLeft w:val="0"/>
      <w:marRight w:val="0"/>
      <w:marTop w:val="0"/>
      <w:marBottom w:val="0"/>
      <w:divBdr>
        <w:top w:val="none" w:sz="0" w:space="0" w:color="auto"/>
        <w:left w:val="none" w:sz="0" w:space="0" w:color="auto"/>
        <w:bottom w:val="none" w:sz="0" w:space="0" w:color="auto"/>
        <w:right w:val="none" w:sz="0" w:space="0" w:color="auto"/>
      </w:divBdr>
    </w:div>
    <w:div w:id="2116750551">
      <w:bodyDiv w:val="1"/>
      <w:marLeft w:val="0"/>
      <w:marRight w:val="0"/>
      <w:marTop w:val="0"/>
      <w:marBottom w:val="0"/>
      <w:divBdr>
        <w:top w:val="none" w:sz="0" w:space="0" w:color="auto"/>
        <w:left w:val="none" w:sz="0" w:space="0" w:color="auto"/>
        <w:bottom w:val="none" w:sz="0" w:space="0" w:color="auto"/>
        <w:right w:val="none" w:sz="0" w:space="0" w:color="auto"/>
      </w:divBdr>
    </w:div>
    <w:div w:id="2116898912">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096891">
      <w:bodyDiv w:val="1"/>
      <w:marLeft w:val="0"/>
      <w:marRight w:val="0"/>
      <w:marTop w:val="0"/>
      <w:marBottom w:val="0"/>
      <w:divBdr>
        <w:top w:val="none" w:sz="0" w:space="0" w:color="auto"/>
        <w:left w:val="none" w:sz="0" w:space="0" w:color="auto"/>
        <w:bottom w:val="none" w:sz="0" w:space="0" w:color="auto"/>
        <w:right w:val="none" w:sz="0" w:space="0" w:color="auto"/>
      </w:divBdr>
    </w:div>
    <w:div w:id="2117434638">
      <w:bodyDiv w:val="1"/>
      <w:marLeft w:val="0"/>
      <w:marRight w:val="0"/>
      <w:marTop w:val="0"/>
      <w:marBottom w:val="0"/>
      <w:divBdr>
        <w:top w:val="none" w:sz="0" w:space="0" w:color="auto"/>
        <w:left w:val="none" w:sz="0" w:space="0" w:color="auto"/>
        <w:bottom w:val="none" w:sz="0" w:space="0" w:color="auto"/>
        <w:right w:val="none" w:sz="0" w:space="0" w:color="auto"/>
      </w:divBdr>
    </w:div>
    <w:div w:id="2117485009">
      <w:bodyDiv w:val="1"/>
      <w:marLeft w:val="0"/>
      <w:marRight w:val="0"/>
      <w:marTop w:val="0"/>
      <w:marBottom w:val="0"/>
      <w:divBdr>
        <w:top w:val="none" w:sz="0" w:space="0" w:color="auto"/>
        <w:left w:val="none" w:sz="0" w:space="0" w:color="auto"/>
        <w:bottom w:val="none" w:sz="0" w:space="0" w:color="auto"/>
        <w:right w:val="none" w:sz="0" w:space="0" w:color="auto"/>
      </w:divBdr>
    </w:div>
    <w:div w:id="2117628366">
      <w:bodyDiv w:val="1"/>
      <w:marLeft w:val="0"/>
      <w:marRight w:val="0"/>
      <w:marTop w:val="0"/>
      <w:marBottom w:val="0"/>
      <w:divBdr>
        <w:top w:val="none" w:sz="0" w:space="0" w:color="auto"/>
        <w:left w:val="none" w:sz="0" w:space="0" w:color="auto"/>
        <w:bottom w:val="none" w:sz="0" w:space="0" w:color="auto"/>
        <w:right w:val="none" w:sz="0" w:space="0" w:color="auto"/>
      </w:divBdr>
    </w:div>
    <w:div w:id="2117676748">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7870981">
      <w:bodyDiv w:val="1"/>
      <w:marLeft w:val="0"/>
      <w:marRight w:val="0"/>
      <w:marTop w:val="0"/>
      <w:marBottom w:val="0"/>
      <w:divBdr>
        <w:top w:val="none" w:sz="0" w:space="0" w:color="auto"/>
        <w:left w:val="none" w:sz="0" w:space="0" w:color="auto"/>
        <w:bottom w:val="none" w:sz="0" w:space="0" w:color="auto"/>
        <w:right w:val="none" w:sz="0" w:space="0" w:color="auto"/>
      </w:divBdr>
    </w:div>
    <w:div w:id="2117941601">
      <w:bodyDiv w:val="1"/>
      <w:marLeft w:val="0"/>
      <w:marRight w:val="0"/>
      <w:marTop w:val="0"/>
      <w:marBottom w:val="0"/>
      <w:divBdr>
        <w:top w:val="none" w:sz="0" w:space="0" w:color="auto"/>
        <w:left w:val="none" w:sz="0" w:space="0" w:color="auto"/>
        <w:bottom w:val="none" w:sz="0" w:space="0" w:color="auto"/>
        <w:right w:val="none" w:sz="0" w:space="0" w:color="auto"/>
      </w:divBdr>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32976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18407242">
      <w:bodyDiv w:val="1"/>
      <w:marLeft w:val="0"/>
      <w:marRight w:val="0"/>
      <w:marTop w:val="0"/>
      <w:marBottom w:val="0"/>
      <w:divBdr>
        <w:top w:val="none" w:sz="0" w:space="0" w:color="auto"/>
        <w:left w:val="none" w:sz="0" w:space="0" w:color="auto"/>
        <w:bottom w:val="none" w:sz="0" w:space="0" w:color="auto"/>
        <w:right w:val="none" w:sz="0" w:space="0" w:color="auto"/>
      </w:divBdr>
    </w:div>
    <w:div w:id="211852583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796053">
      <w:bodyDiv w:val="1"/>
      <w:marLeft w:val="0"/>
      <w:marRight w:val="0"/>
      <w:marTop w:val="0"/>
      <w:marBottom w:val="0"/>
      <w:divBdr>
        <w:top w:val="none" w:sz="0" w:space="0" w:color="auto"/>
        <w:left w:val="none" w:sz="0" w:space="0" w:color="auto"/>
        <w:bottom w:val="none" w:sz="0" w:space="0" w:color="auto"/>
        <w:right w:val="none" w:sz="0" w:space="0" w:color="auto"/>
      </w:divBdr>
    </w:div>
    <w:div w:id="2119250531">
      <w:bodyDiv w:val="1"/>
      <w:marLeft w:val="0"/>
      <w:marRight w:val="0"/>
      <w:marTop w:val="0"/>
      <w:marBottom w:val="0"/>
      <w:divBdr>
        <w:top w:val="none" w:sz="0" w:space="0" w:color="auto"/>
        <w:left w:val="none" w:sz="0" w:space="0" w:color="auto"/>
        <w:bottom w:val="none" w:sz="0" w:space="0" w:color="auto"/>
        <w:right w:val="none" w:sz="0" w:space="0" w:color="auto"/>
      </w:divBdr>
    </w:div>
    <w:div w:id="2119442959">
      <w:bodyDiv w:val="1"/>
      <w:marLeft w:val="0"/>
      <w:marRight w:val="0"/>
      <w:marTop w:val="0"/>
      <w:marBottom w:val="0"/>
      <w:divBdr>
        <w:top w:val="none" w:sz="0" w:space="0" w:color="auto"/>
        <w:left w:val="none" w:sz="0" w:space="0" w:color="auto"/>
        <w:bottom w:val="none" w:sz="0" w:space="0" w:color="auto"/>
        <w:right w:val="none" w:sz="0" w:space="0" w:color="auto"/>
      </w:divBdr>
    </w:div>
    <w:div w:id="2119446385">
      <w:bodyDiv w:val="1"/>
      <w:marLeft w:val="0"/>
      <w:marRight w:val="0"/>
      <w:marTop w:val="0"/>
      <w:marBottom w:val="0"/>
      <w:divBdr>
        <w:top w:val="none" w:sz="0" w:space="0" w:color="auto"/>
        <w:left w:val="none" w:sz="0" w:space="0" w:color="auto"/>
        <w:bottom w:val="none" w:sz="0" w:space="0" w:color="auto"/>
        <w:right w:val="none" w:sz="0" w:space="0" w:color="auto"/>
      </w:divBdr>
    </w:div>
    <w:div w:id="2119518570">
      <w:bodyDiv w:val="1"/>
      <w:marLeft w:val="0"/>
      <w:marRight w:val="0"/>
      <w:marTop w:val="0"/>
      <w:marBottom w:val="0"/>
      <w:divBdr>
        <w:top w:val="none" w:sz="0" w:space="0" w:color="auto"/>
        <w:left w:val="none" w:sz="0" w:space="0" w:color="auto"/>
        <w:bottom w:val="none" w:sz="0" w:space="0" w:color="auto"/>
        <w:right w:val="none" w:sz="0" w:space="0" w:color="auto"/>
      </w:divBdr>
    </w:div>
    <w:div w:id="2119522766">
      <w:bodyDiv w:val="1"/>
      <w:marLeft w:val="0"/>
      <w:marRight w:val="0"/>
      <w:marTop w:val="0"/>
      <w:marBottom w:val="0"/>
      <w:divBdr>
        <w:top w:val="none" w:sz="0" w:space="0" w:color="auto"/>
        <w:left w:val="none" w:sz="0" w:space="0" w:color="auto"/>
        <w:bottom w:val="none" w:sz="0" w:space="0" w:color="auto"/>
        <w:right w:val="none" w:sz="0" w:space="0" w:color="auto"/>
      </w:divBdr>
    </w:div>
    <w:div w:id="2119566496">
      <w:bodyDiv w:val="1"/>
      <w:marLeft w:val="0"/>
      <w:marRight w:val="0"/>
      <w:marTop w:val="0"/>
      <w:marBottom w:val="0"/>
      <w:divBdr>
        <w:top w:val="none" w:sz="0" w:space="0" w:color="auto"/>
        <w:left w:val="none" w:sz="0" w:space="0" w:color="auto"/>
        <w:bottom w:val="none" w:sz="0" w:space="0" w:color="auto"/>
        <w:right w:val="none" w:sz="0" w:space="0" w:color="auto"/>
      </w:divBdr>
    </w:div>
    <w:div w:id="2119787968">
      <w:bodyDiv w:val="1"/>
      <w:marLeft w:val="0"/>
      <w:marRight w:val="0"/>
      <w:marTop w:val="0"/>
      <w:marBottom w:val="0"/>
      <w:divBdr>
        <w:top w:val="none" w:sz="0" w:space="0" w:color="auto"/>
        <w:left w:val="none" w:sz="0" w:space="0" w:color="auto"/>
        <w:bottom w:val="none" w:sz="0" w:space="0" w:color="auto"/>
        <w:right w:val="none" w:sz="0" w:space="0" w:color="auto"/>
      </w:divBdr>
    </w:div>
    <w:div w:id="2119986945">
      <w:bodyDiv w:val="1"/>
      <w:marLeft w:val="0"/>
      <w:marRight w:val="0"/>
      <w:marTop w:val="0"/>
      <w:marBottom w:val="0"/>
      <w:divBdr>
        <w:top w:val="none" w:sz="0" w:space="0" w:color="auto"/>
        <w:left w:val="none" w:sz="0" w:space="0" w:color="auto"/>
        <w:bottom w:val="none" w:sz="0" w:space="0" w:color="auto"/>
        <w:right w:val="none" w:sz="0" w:space="0" w:color="auto"/>
      </w:divBdr>
    </w:div>
    <w:div w:id="2120173775">
      <w:bodyDiv w:val="1"/>
      <w:marLeft w:val="0"/>
      <w:marRight w:val="0"/>
      <w:marTop w:val="0"/>
      <w:marBottom w:val="0"/>
      <w:divBdr>
        <w:top w:val="none" w:sz="0" w:space="0" w:color="auto"/>
        <w:left w:val="none" w:sz="0" w:space="0" w:color="auto"/>
        <w:bottom w:val="none" w:sz="0" w:space="0" w:color="auto"/>
        <w:right w:val="none" w:sz="0" w:space="0" w:color="auto"/>
      </w:divBdr>
    </w:div>
    <w:div w:id="2120174545">
      <w:bodyDiv w:val="1"/>
      <w:marLeft w:val="0"/>
      <w:marRight w:val="0"/>
      <w:marTop w:val="0"/>
      <w:marBottom w:val="0"/>
      <w:divBdr>
        <w:top w:val="none" w:sz="0" w:space="0" w:color="auto"/>
        <w:left w:val="none" w:sz="0" w:space="0" w:color="auto"/>
        <w:bottom w:val="none" w:sz="0" w:space="0" w:color="auto"/>
        <w:right w:val="none" w:sz="0" w:space="0" w:color="auto"/>
      </w:divBdr>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0643923">
      <w:bodyDiv w:val="1"/>
      <w:marLeft w:val="0"/>
      <w:marRight w:val="0"/>
      <w:marTop w:val="0"/>
      <w:marBottom w:val="0"/>
      <w:divBdr>
        <w:top w:val="none" w:sz="0" w:space="0" w:color="auto"/>
        <w:left w:val="none" w:sz="0" w:space="0" w:color="auto"/>
        <w:bottom w:val="none" w:sz="0" w:space="0" w:color="auto"/>
        <w:right w:val="none" w:sz="0" w:space="0" w:color="auto"/>
      </w:divBdr>
    </w:div>
    <w:div w:id="2120828262">
      <w:bodyDiv w:val="1"/>
      <w:marLeft w:val="0"/>
      <w:marRight w:val="0"/>
      <w:marTop w:val="0"/>
      <w:marBottom w:val="0"/>
      <w:divBdr>
        <w:top w:val="none" w:sz="0" w:space="0" w:color="auto"/>
        <w:left w:val="none" w:sz="0" w:space="0" w:color="auto"/>
        <w:bottom w:val="none" w:sz="0" w:space="0" w:color="auto"/>
        <w:right w:val="none" w:sz="0" w:space="0" w:color="auto"/>
      </w:divBdr>
    </w:div>
    <w:div w:id="2121104222">
      <w:bodyDiv w:val="1"/>
      <w:marLeft w:val="0"/>
      <w:marRight w:val="0"/>
      <w:marTop w:val="0"/>
      <w:marBottom w:val="0"/>
      <w:divBdr>
        <w:top w:val="none" w:sz="0" w:space="0" w:color="auto"/>
        <w:left w:val="none" w:sz="0" w:space="0" w:color="auto"/>
        <w:bottom w:val="none" w:sz="0" w:space="0" w:color="auto"/>
        <w:right w:val="none" w:sz="0" w:space="0" w:color="auto"/>
      </w:divBdr>
    </w:div>
    <w:div w:id="2121216968">
      <w:bodyDiv w:val="1"/>
      <w:marLeft w:val="0"/>
      <w:marRight w:val="0"/>
      <w:marTop w:val="0"/>
      <w:marBottom w:val="0"/>
      <w:divBdr>
        <w:top w:val="none" w:sz="0" w:space="0" w:color="auto"/>
        <w:left w:val="none" w:sz="0" w:space="0" w:color="auto"/>
        <w:bottom w:val="none" w:sz="0" w:space="0" w:color="auto"/>
        <w:right w:val="none" w:sz="0" w:space="0" w:color="auto"/>
      </w:divBdr>
    </w:div>
    <w:div w:id="2121293463">
      <w:bodyDiv w:val="1"/>
      <w:marLeft w:val="0"/>
      <w:marRight w:val="0"/>
      <w:marTop w:val="0"/>
      <w:marBottom w:val="0"/>
      <w:divBdr>
        <w:top w:val="none" w:sz="0" w:space="0" w:color="auto"/>
        <w:left w:val="none" w:sz="0" w:space="0" w:color="auto"/>
        <w:bottom w:val="none" w:sz="0" w:space="0" w:color="auto"/>
        <w:right w:val="none" w:sz="0" w:space="0" w:color="auto"/>
      </w:divBdr>
    </w:div>
    <w:div w:id="2121603190">
      <w:bodyDiv w:val="1"/>
      <w:marLeft w:val="0"/>
      <w:marRight w:val="0"/>
      <w:marTop w:val="0"/>
      <w:marBottom w:val="0"/>
      <w:divBdr>
        <w:top w:val="none" w:sz="0" w:space="0" w:color="auto"/>
        <w:left w:val="none" w:sz="0" w:space="0" w:color="auto"/>
        <w:bottom w:val="none" w:sz="0" w:space="0" w:color="auto"/>
        <w:right w:val="none" w:sz="0" w:space="0" w:color="auto"/>
      </w:divBdr>
    </w:div>
    <w:div w:id="2122063785">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06997">
      <w:bodyDiv w:val="1"/>
      <w:marLeft w:val="0"/>
      <w:marRight w:val="0"/>
      <w:marTop w:val="0"/>
      <w:marBottom w:val="0"/>
      <w:divBdr>
        <w:top w:val="none" w:sz="0" w:space="0" w:color="auto"/>
        <w:left w:val="none" w:sz="0" w:space="0" w:color="auto"/>
        <w:bottom w:val="none" w:sz="0" w:space="0" w:color="auto"/>
        <w:right w:val="none" w:sz="0" w:space="0" w:color="auto"/>
      </w:divBdr>
    </w:div>
    <w:div w:id="2122407523">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2645614">
      <w:bodyDiv w:val="1"/>
      <w:marLeft w:val="0"/>
      <w:marRight w:val="0"/>
      <w:marTop w:val="0"/>
      <w:marBottom w:val="0"/>
      <w:divBdr>
        <w:top w:val="none" w:sz="0" w:space="0" w:color="auto"/>
        <w:left w:val="none" w:sz="0" w:space="0" w:color="auto"/>
        <w:bottom w:val="none" w:sz="0" w:space="0" w:color="auto"/>
        <w:right w:val="none" w:sz="0" w:space="0" w:color="auto"/>
      </w:divBdr>
    </w:div>
    <w:div w:id="2122720336">
      <w:bodyDiv w:val="1"/>
      <w:marLeft w:val="0"/>
      <w:marRight w:val="0"/>
      <w:marTop w:val="0"/>
      <w:marBottom w:val="0"/>
      <w:divBdr>
        <w:top w:val="none" w:sz="0" w:space="0" w:color="auto"/>
        <w:left w:val="none" w:sz="0" w:space="0" w:color="auto"/>
        <w:bottom w:val="none" w:sz="0" w:space="0" w:color="auto"/>
        <w:right w:val="none" w:sz="0" w:space="0" w:color="auto"/>
      </w:divBdr>
    </w:div>
    <w:div w:id="2123065751">
      <w:bodyDiv w:val="1"/>
      <w:marLeft w:val="0"/>
      <w:marRight w:val="0"/>
      <w:marTop w:val="0"/>
      <w:marBottom w:val="0"/>
      <w:divBdr>
        <w:top w:val="none" w:sz="0" w:space="0" w:color="auto"/>
        <w:left w:val="none" w:sz="0" w:space="0" w:color="auto"/>
        <w:bottom w:val="none" w:sz="0" w:space="0" w:color="auto"/>
        <w:right w:val="none" w:sz="0" w:space="0" w:color="auto"/>
      </w:divBdr>
    </w:div>
    <w:div w:id="2123378256">
      <w:bodyDiv w:val="1"/>
      <w:marLeft w:val="0"/>
      <w:marRight w:val="0"/>
      <w:marTop w:val="0"/>
      <w:marBottom w:val="0"/>
      <w:divBdr>
        <w:top w:val="none" w:sz="0" w:space="0" w:color="auto"/>
        <w:left w:val="none" w:sz="0" w:space="0" w:color="auto"/>
        <w:bottom w:val="none" w:sz="0" w:space="0" w:color="auto"/>
        <w:right w:val="none" w:sz="0" w:space="0" w:color="auto"/>
      </w:divBdr>
    </w:div>
    <w:div w:id="212356841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8331">
      <w:bodyDiv w:val="1"/>
      <w:marLeft w:val="0"/>
      <w:marRight w:val="0"/>
      <w:marTop w:val="0"/>
      <w:marBottom w:val="0"/>
      <w:divBdr>
        <w:top w:val="none" w:sz="0" w:space="0" w:color="auto"/>
        <w:left w:val="none" w:sz="0" w:space="0" w:color="auto"/>
        <w:bottom w:val="none" w:sz="0" w:space="0" w:color="auto"/>
        <w:right w:val="none" w:sz="0" w:space="0" w:color="auto"/>
      </w:divBdr>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
    <w:div w:id="2123845146">
      <w:bodyDiv w:val="1"/>
      <w:marLeft w:val="0"/>
      <w:marRight w:val="0"/>
      <w:marTop w:val="0"/>
      <w:marBottom w:val="0"/>
      <w:divBdr>
        <w:top w:val="none" w:sz="0" w:space="0" w:color="auto"/>
        <w:left w:val="none" w:sz="0" w:space="0" w:color="auto"/>
        <w:bottom w:val="none" w:sz="0" w:space="0" w:color="auto"/>
        <w:right w:val="none" w:sz="0" w:space="0" w:color="auto"/>
      </w:divBdr>
    </w:div>
    <w:div w:id="2123987607">
      <w:bodyDiv w:val="1"/>
      <w:marLeft w:val="0"/>
      <w:marRight w:val="0"/>
      <w:marTop w:val="0"/>
      <w:marBottom w:val="0"/>
      <w:divBdr>
        <w:top w:val="none" w:sz="0" w:space="0" w:color="auto"/>
        <w:left w:val="none" w:sz="0" w:space="0" w:color="auto"/>
        <w:bottom w:val="none" w:sz="0" w:space="0" w:color="auto"/>
        <w:right w:val="none" w:sz="0" w:space="0" w:color="auto"/>
      </w:divBdr>
    </w:div>
    <w:div w:id="2124106615">
      <w:bodyDiv w:val="1"/>
      <w:marLeft w:val="0"/>
      <w:marRight w:val="0"/>
      <w:marTop w:val="0"/>
      <w:marBottom w:val="0"/>
      <w:divBdr>
        <w:top w:val="none" w:sz="0" w:space="0" w:color="auto"/>
        <w:left w:val="none" w:sz="0" w:space="0" w:color="auto"/>
        <w:bottom w:val="none" w:sz="0" w:space="0" w:color="auto"/>
        <w:right w:val="none" w:sz="0" w:space="0" w:color="auto"/>
      </w:divBdr>
    </w:div>
    <w:div w:id="2124230815">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492527">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4836840">
      <w:bodyDiv w:val="1"/>
      <w:marLeft w:val="0"/>
      <w:marRight w:val="0"/>
      <w:marTop w:val="0"/>
      <w:marBottom w:val="0"/>
      <w:divBdr>
        <w:top w:val="none" w:sz="0" w:space="0" w:color="auto"/>
        <w:left w:val="none" w:sz="0" w:space="0" w:color="auto"/>
        <w:bottom w:val="none" w:sz="0" w:space="0" w:color="auto"/>
        <w:right w:val="none" w:sz="0" w:space="0" w:color="auto"/>
      </w:divBdr>
    </w:div>
    <w:div w:id="2125340886">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66918">
      <w:bodyDiv w:val="1"/>
      <w:marLeft w:val="0"/>
      <w:marRight w:val="0"/>
      <w:marTop w:val="0"/>
      <w:marBottom w:val="0"/>
      <w:divBdr>
        <w:top w:val="none" w:sz="0" w:space="0" w:color="auto"/>
        <w:left w:val="none" w:sz="0" w:space="0" w:color="auto"/>
        <w:bottom w:val="none" w:sz="0" w:space="0" w:color="auto"/>
        <w:right w:val="none" w:sz="0" w:space="0" w:color="auto"/>
      </w:divBdr>
    </w:div>
    <w:div w:id="2126266236">
      <w:bodyDiv w:val="1"/>
      <w:marLeft w:val="0"/>
      <w:marRight w:val="0"/>
      <w:marTop w:val="0"/>
      <w:marBottom w:val="0"/>
      <w:divBdr>
        <w:top w:val="none" w:sz="0" w:space="0" w:color="auto"/>
        <w:left w:val="none" w:sz="0" w:space="0" w:color="auto"/>
        <w:bottom w:val="none" w:sz="0" w:space="0" w:color="auto"/>
        <w:right w:val="none" w:sz="0" w:space="0" w:color="auto"/>
      </w:divBdr>
    </w:div>
    <w:div w:id="2126348137">
      <w:bodyDiv w:val="1"/>
      <w:marLeft w:val="0"/>
      <w:marRight w:val="0"/>
      <w:marTop w:val="0"/>
      <w:marBottom w:val="0"/>
      <w:divBdr>
        <w:top w:val="none" w:sz="0" w:space="0" w:color="auto"/>
        <w:left w:val="none" w:sz="0" w:space="0" w:color="auto"/>
        <w:bottom w:val="none" w:sz="0" w:space="0" w:color="auto"/>
        <w:right w:val="none" w:sz="0" w:space="0" w:color="auto"/>
      </w:divBdr>
    </w:div>
    <w:div w:id="212653737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918795">
      <w:bodyDiv w:val="1"/>
      <w:marLeft w:val="0"/>
      <w:marRight w:val="0"/>
      <w:marTop w:val="0"/>
      <w:marBottom w:val="0"/>
      <w:divBdr>
        <w:top w:val="none" w:sz="0" w:space="0" w:color="auto"/>
        <w:left w:val="none" w:sz="0" w:space="0" w:color="auto"/>
        <w:bottom w:val="none" w:sz="0" w:space="0" w:color="auto"/>
        <w:right w:val="none" w:sz="0" w:space="0" w:color="auto"/>
      </w:divBdr>
    </w:div>
    <w:div w:id="2127430812">
      <w:bodyDiv w:val="1"/>
      <w:marLeft w:val="0"/>
      <w:marRight w:val="0"/>
      <w:marTop w:val="0"/>
      <w:marBottom w:val="0"/>
      <w:divBdr>
        <w:top w:val="none" w:sz="0" w:space="0" w:color="auto"/>
        <w:left w:val="none" w:sz="0" w:space="0" w:color="auto"/>
        <w:bottom w:val="none" w:sz="0" w:space="0" w:color="auto"/>
        <w:right w:val="none" w:sz="0" w:space="0" w:color="auto"/>
      </w:divBdr>
    </w:div>
    <w:div w:id="2127650209">
      <w:bodyDiv w:val="1"/>
      <w:marLeft w:val="0"/>
      <w:marRight w:val="0"/>
      <w:marTop w:val="0"/>
      <w:marBottom w:val="0"/>
      <w:divBdr>
        <w:top w:val="none" w:sz="0" w:space="0" w:color="auto"/>
        <w:left w:val="none" w:sz="0" w:space="0" w:color="auto"/>
        <w:bottom w:val="none" w:sz="0" w:space="0" w:color="auto"/>
        <w:right w:val="none" w:sz="0" w:space="0" w:color="auto"/>
      </w:divBdr>
    </w:div>
    <w:div w:id="2127767892">
      <w:bodyDiv w:val="1"/>
      <w:marLeft w:val="0"/>
      <w:marRight w:val="0"/>
      <w:marTop w:val="0"/>
      <w:marBottom w:val="0"/>
      <w:divBdr>
        <w:top w:val="none" w:sz="0" w:space="0" w:color="auto"/>
        <w:left w:val="none" w:sz="0" w:space="0" w:color="auto"/>
        <w:bottom w:val="none" w:sz="0" w:space="0" w:color="auto"/>
        <w:right w:val="none" w:sz="0" w:space="0" w:color="auto"/>
      </w:divBdr>
    </w:div>
    <w:div w:id="2127774632">
      <w:bodyDiv w:val="1"/>
      <w:marLeft w:val="0"/>
      <w:marRight w:val="0"/>
      <w:marTop w:val="0"/>
      <w:marBottom w:val="0"/>
      <w:divBdr>
        <w:top w:val="none" w:sz="0" w:space="0" w:color="auto"/>
        <w:left w:val="none" w:sz="0" w:space="0" w:color="auto"/>
        <w:bottom w:val="none" w:sz="0" w:space="0" w:color="auto"/>
        <w:right w:val="none" w:sz="0" w:space="0" w:color="auto"/>
      </w:divBdr>
    </w:div>
    <w:div w:id="2128043426">
      <w:bodyDiv w:val="1"/>
      <w:marLeft w:val="0"/>
      <w:marRight w:val="0"/>
      <w:marTop w:val="0"/>
      <w:marBottom w:val="0"/>
      <w:divBdr>
        <w:top w:val="none" w:sz="0" w:space="0" w:color="auto"/>
        <w:left w:val="none" w:sz="0" w:space="0" w:color="auto"/>
        <w:bottom w:val="none" w:sz="0" w:space="0" w:color="auto"/>
        <w:right w:val="none" w:sz="0" w:space="0" w:color="auto"/>
      </w:divBdr>
    </w:div>
    <w:div w:id="2128695664">
      <w:bodyDiv w:val="1"/>
      <w:marLeft w:val="0"/>
      <w:marRight w:val="0"/>
      <w:marTop w:val="0"/>
      <w:marBottom w:val="0"/>
      <w:divBdr>
        <w:top w:val="none" w:sz="0" w:space="0" w:color="auto"/>
        <w:left w:val="none" w:sz="0" w:space="0" w:color="auto"/>
        <w:bottom w:val="none" w:sz="0" w:space="0" w:color="auto"/>
        <w:right w:val="none" w:sz="0" w:space="0" w:color="auto"/>
      </w:divBdr>
    </w:div>
    <w:div w:id="2128766838">
      <w:bodyDiv w:val="1"/>
      <w:marLeft w:val="0"/>
      <w:marRight w:val="0"/>
      <w:marTop w:val="0"/>
      <w:marBottom w:val="0"/>
      <w:divBdr>
        <w:top w:val="none" w:sz="0" w:space="0" w:color="auto"/>
        <w:left w:val="none" w:sz="0" w:space="0" w:color="auto"/>
        <w:bottom w:val="none" w:sz="0" w:space="0" w:color="auto"/>
        <w:right w:val="none" w:sz="0" w:space="0" w:color="auto"/>
      </w:divBdr>
    </w:div>
    <w:div w:id="2128770642">
      <w:bodyDiv w:val="1"/>
      <w:marLeft w:val="0"/>
      <w:marRight w:val="0"/>
      <w:marTop w:val="0"/>
      <w:marBottom w:val="0"/>
      <w:divBdr>
        <w:top w:val="none" w:sz="0" w:space="0" w:color="auto"/>
        <w:left w:val="none" w:sz="0" w:space="0" w:color="auto"/>
        <w:bottom w:val="none" w:sz="0" w:space="0" w:color="auto"/>
        <w:right w:val="none" w:sz="0" w:space="0" w:color="auto"/>
      </w:divBdr>
    </w:div>
    <w:div w:id="2128771321">
      <w:bodyDiv w:val="1"/>
      <w:marLeft w:val="0"/>
      <w:marRight w:val="0"/>
      <w:marTop w:val="0"/>
      <w:marBottom w:val="0"/>
      <w:divBdr>
        <w:top w:val="none" w:sz="0" w:space="0" w:color="auto"/>
        <w:left w:val="none" w:sz="0" w:space="0" w:color="auto"/>
        <w:bottom w:val="none" w:sz="0" w:space="0" w:color="auto"/>
        <w:right w:val="none" w:sz="0" w:space="0" w:color="auto"/>
      </w:divBdr>
    </w:div>
    <w:div w:id="2128885880">
      <w:bodyDiv w:val="1"/>
      <w:marLeft w:val="0"/>
      <w:marRight w:val="0"/>
      <w:marTop w:val="0"/>
      <w:marBottom w:val="0"/>
      <w:divBdr>
        <w:top w:val="none" w:sz="0" w:space="0" w:color="auto"/>
        <w:left w:val="none" w:sz="0" w:space="0" w:color="auto"/>
        <w:bottom w:val="none" w:sz="0" w:space="0" w:color="auto"/>
        <w:right w:val="none" w:sz="0" w:space="0" w:color="auto"/>
      </w:divBdr>
    </w:div>
    <w:div w:id="2129085786">
      <w:bodyDiv w:val="1"/>
      <w:marLeft w:val="0"/>
      <w:marRight w:val="0"/>
      <w:marTop w:val="0"/>
      <w:marBottom w:val="0"/>
      <w:divBdr>
        <w:top w:val="none" w:sz="0" w:space="0" w:color="auto"/>
        <w:left w:val="none" w:sz="0" w:space="0" w:color="auto"/>
        <w:bottom w:val="none" w:sz="0" w:space="0" w:color="auto"/>
        <w:right w:val="none" w:sz="0" w:space="0" w:color="auto"/>
      </w:divBdr>
    </w:div>
    <w:div w:id="2129153316">
      <w:bodyDiv w:val="1"/>
      <w:marLeft w:val="0"/>
      <w:marRight w:val="0"/>
      <w:marTop w:val="0"/>
      <w:marBottom w:val="0"/>
      <w:divBdr>
        <w:top w:val="none" w:sz="0" w:space="0" w:color="auto"/>
        <w:left w:val="none" w:sz="0" w:space="0" w:color="auto"/>
        <w:bottom w:val="none" w:sz="0" w:space="0" w:color="auto"/>
        <w:right w:val="none" w:sz="0" w:space="0" w:color="auto"/>
      </w:divBdr>
    </w:div>
    <w:div w:id="2129425391">
      <w:bodyDiv w:val="1"/>
      <w:marLeft w:val="0"/>
      <w:marRight w:val="0"/>
      <w:marTop w:val="0"/>
      <w:marBottom w:val="0"/>
      <w:divBdr>
        <w:top w:val="none" w:sz="0" w:space="0" w:color="auto"/>
        <w:left w:val="none" w:sz="0" w:space="0" w:color="auto"/>
        <w:bottom w:val="none" w:sz="0" w:space="0" w:color="auto"/>
        <w:right w:val="none" w:sz="0" w:space="0" w:color="auto"/>
      </w:divBdr>
    </w:div>
    <w:div w:id="2129466517">
      <w:bodyDiv w:val="1"/>
      <w:marLeft w:val="0"/>
      <w:marRight w:val="0"/>
      <w:marTop w:val="0"/>
      <w:marBottom w:val="0"/>
      <w:divBdr>
        <w:top w:val="none" w:sz="0" w:space="0" w:color="auto"/>
        <w:left w:val="none" w:sz="0" w:space="0" w:color="auto"/>
        <w:bottom w:val="none" w:sz="0" w:space="0" w:color="auto"/>
        <w:right w:val="none" w:sz="0" w:space="0" w:color="auto"/>
      </w:divBdr>
    </w:div>
    <w:div w:id="2129931812">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52636">
      <w:bodyDiv w:val="1"/>
      <w:marLeft w:val="0"/>
      <w:marRight w:val="0"/>
      <w:marTop w:val="0"/>
      <w:marBottom w:val="0"/>
      <w:divBdr>
        <w:top w:val="none" w:sz="0" w:space="0" w:color="auto"/>
        <w:left w:val="none" w:sz="0" w:space="0" w:color="auto"/>
        <w:bottom w:val="none" w:sz="0" w:space="0" w:color="auto"/>
        <w:right w:val="none" w:sz="0" w:space="0" w:color="auto"/>
      </w:divBdr>
    </w:div>
    <w:div w:id="2130465290">
      <w:bodyDiv w:val="1"/>
      <w:marLeft w:val="0"/>
      <w:marRight w:val="0"/>
      <w:marTop w:val="0"/>
      <w:marBottom w:val="0"/>
      <w:divBdr>
        <w:top w:val="none" w:sz="0" w:space="0" w:color="auto"/>
        <w:left w:val="none" w:sz="0" w:space="0" w:color="auto"/>
        <w:bottom w:val="none" w:sz="0" w:space="0" w:color="auto"/>
        <w:right w:val="none" w:sz="0" w:space="0" w:color="auto"/>
      </w:divBdr>
    </w:div>
    <w:div w:id="2130542005">
      <w:bodyDiv w:val="1"/>
      <w:marLeft w:val="0"/>
      <w:marRight w:val="0"/>
      <w:marTop w:val="0"/>
      <w:marBottom w:val="0"/>
      <w:divBdr>
        <w:top w:val="none" w:sz="0" w:space="0" w:color="auto"/>
        <w:left w:val="none" w:sz="0" w:space="0" w:color="auto"/>
        <w:bottom w:val="none" w:sz="0" w:space="0" w:color="auto"/>
        <w:right w:val="none" w:sz="0" w:space="0" w:color="auto"/>
      </w:divBdr>
    </w:div>
    <w:div w:id="2130929170">
      <w:bodyDiv w:val="1"/>
      <w:marLeft w:val="0"/>
      <w:marRight w:val="0"/>
      <w:marTop w:val="0"/>
      <w:marBottom w:val="0"/>
      <w:divBdr>
        <w:top w:val="none" w:sz="0" w:space="0" w:color="auto"/>
        <w:left w:val="none" w:sz="0" w:space="0" w:color="auto"/>
        <w:bottom w:val="none" w:sz="0" w:space="0" w:color="auto"/>
        <w:right w:val="none" w:sz="0" w:space="0" w:color="auto"/>
      </w:divBdr>
    </w:div>
    <w:div w:id="2130931713">
      <w:bodyDiv w:val="1"/>
      <w:marLeft w:val="0"/>
      <w:marRight w:val="0"/>
      <w:marTop w:val="0"/>
      <w:marBottom w:val="0"/>
      <w:divBdr>
        <w:top w:val="none" w:sz="0" w:space="0" w:color="auto"/>
        <w:left w:val="none" w:sz="0" w:space="0" w:color="auto"/>
        <w:bottom w:val="none" w:sz="0" w:space="0" w:color="auto"/>
        <w:right w:val="none" w:sz="0" w:space="0" w:color="auto"/>
      </w:divBdr>
    </w:div>
    <w:div w:id="2130977548">
      <w:bodyDiv w:val="1"/>
      <w:marLeft w:val="0"/>
      <w:marRight w:val="0"/>
      <w:marTop w:val="0"/>
      <w:marBottom w:val="0"/>
      <w:divBdr>
        <w:top w:val="none" w:sz="0" w:space="0" w:color="auto"/>
        <w:left w:val="none" w:sz="0" w:space="0" w:color="auto"/>
        <w:bottom w:val="none" w:sz="0" w:space="0" w:color="auto"/>
        <w:right w:val="none" w:sz="0" w:space="0" w:color="auto"/>
      </w:divBdr>
    </w:div>
    <w:div w:id="2131045415">
      <w:bodyDiv w:val="1"/>
      <w:marLeft w:val="0"/>
      <w:marRight w:val="0"/>
      <w:marTop w:val="0"/>
      <w:marBottom w:val="0"/>
      <w:divBdr>
        <w:top w:val="none" w:sz="0" w:space="0" w:color="auto"/>
        <w:left w:val="none" w:sz="0" w:space="0" w:color="auto"/>
        <w:bottom w:val="none" w:sz="0" w:space="0" w:color="auto"/>
        <w:right w:val="none" w:sz="0" w:space="0" w:color="auto"/>
      </w:divBdr>
    </w:div>
    <w:div w:id="2131122802">
      <w:bodyDiv w:val="1"/>
      <w:marLeft w:val="0"/>
      <w:marRight w:val="0"/>
      <w:marTop w:val="0"/>
      <w:marBottom w:val="0"/>
      <w:divBdr>
        <w:top w:val="none" w:sz="0" w:space="0" w:color="auto"/>
        <w:left w:val="none" w:sz="0" w:space="0" w:color="auto"/>
        <w:bottom w:val="none" w:sz="0" w:space="0" w:color="auto"/>
        <w:right w:val="none" w:sz="0" w:space="0" w:color="auto"/>
      </w:divBdr>
    </w:div>
    <w:div w:id="2131196526">
      <w:bodyDiv w:val="1"/>
      <w:marLeft w:val="0"/>
      <w:marRight w:val="0"/>
      <w:marTop w:val="0"/>
      <w:marBottom w:val="0"/>
      <w:divBdr>
        <w:top w:val="none" w:sz="0" w:space="0" w:color="auto"/>
        <w:left w:val="none" w:sz="0" w:space="0" w:color="auto"/>
        <w:bottom w:val="none" w:sz="0" w:space="0" w:color="auto"/>
        <w:right w:val="none" w:sz="0" w:space="0" w:color="auto"/>
      </w:divBdr>
    </w:div>
    <w:div w:id="2131898826">
      <w:bodyDiv w:val="1"/>
      <w:marLeft w:val="0"/>
      <w:marRight w:val="0"/>
      <w:marTop w:val="0"/>
      <w:marBottom w:val="0"/>
      <w:divBdr>
        <w:top w:val="none" w:sz="0" w:space="0" w:color="auto"/>
        <w:left w:val="none" w:sz="0" w:space="0" w:color="auto"/>
        <w:bottom w:val="none" w:sz="0" w:space="0" w:color="auto"/>
        <w:right w:val="none" w:sz="0" w:space="0" w:color="auto"/>
      </w:divBdr>
    </w:div>
    <w:div w:id="2132017893">
      <w:bodyDiv w:val="1"/>
      <w:marLeft w:val="0"/>
      <w:marRight w:val="0"/>
      <w:marTop w:val="0"/>
      <w:marBottom w:val="0"/>
      <w:divBdr>
        <w:top w:val="none" w:sz="0" w:space="0" w:color="auto"/>
        <w:left w:val="none" w:sz="0" w:space="0" w:color="auto"/>
        <w:bottom w:val="none" w:sz="0" w:space="0" w:color="auto"/>
        <w:right w:val="none" w:sz="0" w:space="0" w:color="auto"/>
      </w:divBdr>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1539">
      <w:bodyDiv w:val="1"/>
      <w:marLeft w:val="0"/>
      <w:marRight w:val="0"/>
      <w:marTop w:val="0"/>
      <w:marBottom w:val="0"/>
      <w:divBdr>
        <w:top w:val="none" w:sz="0" w:space="0" w:color="auto"/>
        <w:left w:val="none" w:sz="0" w:space="0" w:color="auto"/>
        <w:bottom w:val="none" w:sz="0" w:space="0" w:color="auto"/>
        <w:right w:val="none" w:sz="0" w:space="0" w:color="auto"/>
      </w:divBdr>
    </w:div>
    <w:div w:id="2132164469">
      <w:bodyDiv w:val="1"/>
      <w:marLeft w:val="0"/>
      <w:marRight w:val="0"/>
      <w:marTop w:val="0"/>
      <w:marBottom w:val="0"/>
      <w:divBdr>
        <w:top w:val="none" w:sz="0" w:space="0" w:color="auto"/>
        <w:left w:val="none" w:sz="0" w:space="0" w:color="auto"/>
        <w:bottom w:val="none" w:sz="0" w:space="0" w:color="auto"/>
        <w:right w:val="none" w:sz="0" w:space="0" w:color="auto"/>
      </w:divBdr>
    </w:div>
    <w:div w:id="2132245544">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547310">
      <w:bodyDiv w:val="1"/>
      <w:marLeft w:val="0"/>
      <w:marRight w:val="0"/>
      <w:marTop w:val="0"/>
      <w:marBottom w:val="0"/>
      <w:divBdr>
        <w:top w:val="none" w:sz="0" w:space="0" w:color="auto"/>
        <w:left w:val="none" w:sz="0" w:space="0" w:color="auto"/>
        <w:bottom w:val="none" w:sz="0" w:space="0" w:color="auto"/>
        <w:right w:val="none" w:sz="0" w:space="0" w:color="auto"/>
      </w:divBdr>
    </w:div>
    <w:div w:id="2132702226">
      <w:bodyDiv w:val="1"/>
      <w:marLeft w:val="0"/>
      <w:marRight w:val="0"/>
      <w:marTop w:val="0"/>
      <w:marBottom w:val="0"/>
      <w:divBdr>
        <w:top w:val="none" w:sz="0" w:space="0" w:color="auto"/>
        <w:left w:val="none" w:sz="0" w:space="0" w:color="auto"/>
        <w:bottom w:val="none" w:sz="0" w:space="0" w:color="auto"/>
        <w:right w:val="none" w:sz="0" w:space="0" w:color="auto"/>
      </w:divBdr>
    </w:div>
    <w:div w:id="2132703459">
      <w:bodyDiv w:val="1"/>
      <w:marLeft w:val="0"/>
      <w:marRight w:val="0"/>
      <w:marTop w:val="0"/>
      <w:marBottom w:val="0"/>
      <w:divBdr>
        <w:top w:val="none" w:sz="0" w:space="0" w:color="auto"/>
        <w:left w:val="none" w:sz="0" w:space="0" w:color="auto"/>
        <w:bottom w:val="none" w:sz="0" w:space="0" w:color="auto"/>
        <w:right w:val="none" w:sz="0" w:space="0" w:color="auto"/>
      </w:divBdr>
    </w:div>
    <w:div w:id="2132742931">
      <w:bodyDiv w:val="1"/>
      <w:marLeft w:val="0"/>
      <w:marRight w:val="0"/>
      <w:marTop w:val="0"/>
      <w:marBottom w:val="0"/>
      <w:divBdr>
        <w:top w:val="none" w:sz="0" w:space="0" w:color="auto"/>
        <w:left w:val="none" w:sz="0" w:space="0" w:color="auto"/>
        <w:bottom w:val="none" w:sz="0" w:space="0" w:color="auto"/>
        <w:right w:val="none" w:sz="0" w:space="0" w:color="auto"/>
      </w:divBdr>
    </w:div>
    <w:div w:id="2132940797">
      <w:bodyDiv w:val="1"/>
      <w:marLeft w:val="0"/>
      <w:marRight w:val="0"/>
      <w:marTop w:val="0"/>
      <w:marBottom w:val="0"/>
      <w:divBdr>
        <w:top w:val="none" w:sz="0" w:space="0" w:color="auto"/>
        <w:left w:val="none" w:sz="0" w:space="0" w:color="auto"/>
        <w:bottom w:val="none" w:sz="0" w:space="0" w:color="auto"/>
        <w:right w:val="none" w:sz="0" w:space="0" w:color="auto"/>
      </w:divBdr>
    </w:div>
    <w:div w:id="2133281912">
      <w:bodyDiv w:val="1"/>
      <w:marLeft w:val="0"/>
      <w:marRight w:val="0"/>
      <w:marTop w:val="0"/>
      <w:marBottom w:val="0"/>
      <w:divBdr>
        <w:top w:val="none" w:sz="0" w:space="0" w:color="auto"/>
        <w:left w:val="none" w:sz="0" w:space="0" w:color="auto"/>
        <w:bottom w:val="none" w:sz="0" w:space="0" w:color="auto"/>
        <w:right w:val="none" w:sz="0" w:space="0" w:color="auto"/>
      </w:divBdr>
    </w:div>
    <w:div w:id="2133285893">
      <w:bodyDiv w:val="1"/>
      <w:marLeft w:val="0"/>
      <w:marRight w:val="0"/>
      <w:marTop w:val="0"/>
      <w:marBottom w:val="0"/>
      <w:divBdr>
        <w:top w:val="none" w:sz="0" w:space="0" w:color="auto"/>
        <w:left w:val="none" w:sz="0" w:space="0" w:color="auto"/>
        <w:bottom w:val="none" w:sz="0" w:space="0" w:color="auto"/>
        <w:right w:val="none" w:sz="0" w:space="0" w:color="auto"/>
      </w:divBdr>
    </w:div>
    <w:div w:id="2133357835">
      <w:bodyDiv w:val="1"/>
      <w:marLeft w:val="0"/>
      <w:marRight w:val="0"/>
      <w:marTop w:val="0"/>
      <w:marBottom w:val="0"/>
      <w:divBdr>
        <w:top w:val="none" w:sz="0" w:space="0" w:color="auto"/>
        <w:left w:val="none" w:sz="0" w:space="0" w:color="auto"/>
        <w:bottom w:val="none" w:sz="0" w:space="0" w:color="auto"/>
        <w:right w:val="none" w:sz="0" w:space="0" w:color="auto"/>
      </w:divBdr>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795">
      <w:bodyDiv w:val="1"/>
      <w:marLeft w:val="0"/>
      <w:marRight w:val="0"/>
      <w:marTop w:val="0"/>
      <w:marBottom w:val="0"/>
      <w:divBdr>
        <w:top w:val="none" w:sz="0" w:space="0" w:color="auto"/>
        <w:left w:val="none" w:sz="0" w:space="0" w:color="auto"/>
        <w:bottom w:val="none" w:sz="0" w:space="0" w:color="auto"/>
        <w:right w:val="none" w:sz="0" w:space="0" w:color="auto"/>
      </w:divBdr>
    </w:div>
    <w:div w:id="2133555437">
      <w:bodyDiv w:val="1"/>
      <w:marLeft w:val="0"/>
      <w:marRight w:val="0"/>
      <w:marTop w:val="0"/>
      <w:marBottom w:val="0"/>
      <w:divBdr>
        <w:top w:val="none" w:sz="0" w:space="0" w:color="auto"/>
        <w:left w:val="none" w:sz="0" w:space="0" w:color="auto"/>
        <w:bottom w:val="none" w:sz="0" w:space="0" w:color="auto"/>
        <w:right w:val="none" w:sz="0" w:space="0" w:color="auto"/>
      </w:divBdr>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192">
      <w:bodyDiv w:val="1"/>
      <w:marLeft w:val="0"/>
      <w:marRight w:val="0"/>
      <w:marTop w:val="0"/>
      <w:marBottom w:val="0"/>
      <w:divBdr>
        <w:top w:val="none" w:sz="0" w:space="0" w:color="auto"/>
        <w:left w:val="none" w:sz="0" w:space="0" w:color="auto"/>
        <w:bottom w:val="none" w:sz="0" w:space="0" w:color="auto"/>
        <w:right w:val="none" w:sz="0" w:space="0" w:color="auto"/>
      </w:divBdr>
    </w:div>
    <w:div w:id="2134250351">
      <w:bodyDiv w:val="1"/>
      <w:marLeft w:val="0"/>
      <w:marRight w:val="0"/>
      <w:marTop w:val="0"/>
      <w:marBottom w:val="0"/>
      <w:divBdr>
        <w:top w:val="none" w:sz="0" w:space="0" w:color="auto"/>
        <w:left w:val="none" w:sz="0" w:space="0" w:color="auto"/>
        <w:bottom w:val="none" w:sz="0" w:space="0" w:color="auto"/>
        <w:right w:val="none" w:sz="0" w:space="0" w:color="auto"/>
      </w:divBdr>
    </w:div>
    <w:div w:id="2134251211">
      <w:bodyDiv w:val="1"/>
      <w:marLeft w:val="0"/>
      <w:marRight w:val="0"/>
      <w:marTop w:val="0"/>
      <w:marBottom w:val="0"/>
      <w:divBdr>
        <w:top w:val="none" w:sz="0" w:space="0" w:color="auto"/>
        <w:left w:val="none" w:sz="0" w:space="0" w:color="auto"/>
        <w:bottom w:val="none" w:sz="0" w:space="0" w:color="auto"/>
        <w:right w:val="none" w:sz="0" w:space="0" w:color="auto"/>
      </w:divBdr>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401791">
      <w:bodyDiv w:val="1"/>
      <w:marLeft w:val="0"/>
      <w:marRight w:val="0"/>
      <w:marTop w:val="0"/>
      <w:marBottom w:val="0"/>
      <w:divBdr>
        <w:top w:val="none" w:sz="0" w:space="0" w:color="auto"/>
        <w:left w:val="none" w:sz="0" w:space="0" w:color="auto"/>
        <w:bottom w:val="none" w:sz="0" w:space="0" w:color="auto"/>
        <w:right w:val="none" w:sz="0" w:space="0" w:color="auto"/>
      </w:divBdr>
    </w:div>
    <w:div w:id="2134520405">
      <w:bodyDiv w:val="1"/>
      <w:marLeft w:val="0"/>
      <w:marRight w:val="0"/>
      <w:marTop w:val="0"/>
      <w:marBottom w:val="0"/>
      <w:divBdr>
        <w:top w:val="none" w:sz="0" w:space="0" w:color="auto"/>
        <w:left w:val="none" w:sz="0" w:space="0" w:color="auto"/>
        <w:bottom w:val="none" w:sz="0" w:space="0" w:color="auto"/>
        <w:right w:val="none" w:sz="0" w:space="0" w:color="auto"/>
      </w:divBdr>
    </w:div>
    <w:div w:id="2134706749">
      <w:bodyDiv w:val="1"/>
      <w:marLeft w:val="0"/>
      <w:marRight w:val="0"/>
      <w:marTop w:val="0"/>
      <w:marBottom w:val="0"/>
      <w:divBdr>
        <w:top w:val="none" w:sz="0" w:space="0" w:color="auto"/>
        <w:left w:val="none" w:sz="0" w:space="0" w:color="auto"/>
        <w:bottom w:val="none" w:sz="0" w:space="0" w:color="auto"/>
        <w:right w:val="none" w:sz="0" w:space="0" w:color="auto"/>
      </w:divBdr>
    </w:div>
    <w:div w:id="2134712591">
      <w:bodyDiv w:val="1"/>
      <w:marLeft w:val="0"/>
      <w:marRight w:val="0"/>
      <w:marTop w:val="0"/>
      <w:marBottom w:val="0"/>
      <w:divBdr>
        <w:top w:val="none" w:sz="0" w:space="0" w:color="auto"/>
        <w:left w:val="none" w:sz="0" w:space="0" w:color="auto"/>
        <w:bottom w:val="none" w:sz="0" w:space="0" w:color="auto"/>
        <w:right w:val="none" w:sz="0" w:space="0" w:color="auto"/>
      </w:divBdr>
    </w:div>
    <w:div w:id="2134784551">
      <w:bodyDiv w:val="1"/>
      <w:marLeft w:val="0"/>
      <w:marRight w:val="0"/>
      <w:marTop w:val="0"/>
      <w:marBottom w:val="0"/>
      <w:divBdr>
        <w:top w:val="none" w:sz="0" w:space="0" w:color="auto"/>
        <w:left w:val="none" w:sz="0" w:space="0" w:color="auto"/>
        <w:bottom w:val="none" w:sz="0" w:space="0" w:color="auto"/>
        <w:right w:val="none" w:sz="0" w:space="0" w:color="auto"/>
      </w:divBdr>
    </w:div>
    <w:div w:id="2134788767">
      <w:bodyDiv w:val="1"/>
      <w:marLeft w:val="0"/>
      <w:marRight w:val="0"/>
      <w:marTop w:val="0"/>
      <w:marBottom w:val="0"/>
      <w:divBdr>
        <w:top w:val="none" w:sz="0" w:space="0" w:color="auto"/>
        <w:left w:val="none" w:sz="0" w:space="0" w:color="auto"/>
        <w:bottom w:val="none" w:sz="0" w:space="0" w:color="auto"/>
        <w:right w:val="none" w:sz="0" w:space="0" w:color="auto"/>
      </w:divBdr>
    </w:div>
    <w:div w:id="2134861691">
      <w:bodyDiv w:val="1"/>
      <w:marLeft w:val="0"/>
      <w:marRight w:val="0"/>
      <w:marTop w:val="0"/>
      <w:marBottom w:val="0"/>
      <w:divBdr>
        <w:top w:val="none" w:sz="0" w:space="0" w:color="auto"/>
        <w:left w:val="none" w:sz="0" w:space="0" w:color="auto"/>
        <w:bottom w:val="none" w:sz="0" w:space="0" w:color="auto"/>
        <w:right w:val="none" w:sz="0" w:space="0" w:color="auto"/>
      </w:divBdr>
    </w:div>
    <w:div w:id="2134863904">
      <w:bodyDiv w:val="1"/>
      <w:marLeft w:val="0"/>
      <w:marRight w:val="0"/>
      <w:marTop w:val="0"/>
      <w:marBottom w:val="0"/>
      <w:divBdr>
        <w:top w:val="none" w:sz="0" w:space="0" w:color="auto"/>
        <w:left w:val="none" w:sz="0" w:space="0" w:color="auto"/>
        <w:bottom w:val="none" w:sz="0" w:space="0" w:color="auto"/>
        <w:right w:val="none" w:sz="0" w:space="0" w:color="auto"/>
      </w:divBdr>
    </w:div>
    <w:div w:id="2134865436">
      <w:bodyDiv w:val="1"/>
      <w:marLeft w:val="0"/>
      <w:marRight w:val="0"/>
      <w:marTop w:val="0"/>
      <w:marBottom w:val="0"/>
      <w:divBdr>
        <w:top w:val="none" w:sz="0" w:space="0" w:color="auto"/>
        <w:left w:val="none" w:sz="0" w:space="0" w:color="auto"/>
        <w:bottom w:val="none" w:sz="0" w:space="0" w:color="auto"/>
        <w:right w:val="none" w:sz="0" w:space="0" w:color="auto"/>
      </w:divBdr>
    </w:div>
    <w:div w:id="2134901734">
      <w:bodyDiv w:val="1"/>
      <w:marLeft w:val="0"/>
      <w:marRight w:val="0"/>
      <w:marTop w:val="0"/>
      <w:marBottom w:val="0"/>
      <w:divBdr>
        <w:top w:val="none" w:sz="0" w:space="0" w:color="auto"/>
        <w:left w:val="none" w:sz="0" w:space="0" w:color="auto"/>
        <w:bottom w:val="none" w:sz="0" w:space="0" w:color="auto"/>
        <w:right w:val="none" w:sz="0" w:space="0" w:color="auto"/>
      </w:divBdr>
    </w:div>
    <w:div w:id="2134906928">
      <w:bodyDiv w:val="1"/>
      <w:marLeft w:val="0"/>
      <w:marRight w:val="0"/>
      <w:marTop w:val="0"/>
      <w:marBottom w:val="0"/>
      <w:divBdr>
        <w:top w:val="none" w:sz="0" w:space="0" w:color="auto"/>
        <w:left w:val="none" w:sz="0" w:space="0" w:color="auto"/>
        <w:bottom w:val="none" w:sz="0" w:space="0" w:color="auto"/>
        <w:right w:val="none" w:sz="0" w:space="0" w:color="auto"/>
      </w:divBdr>
    </w:div>
    <w:div w:id="2135252649">
      <w:bodyDiv w:val="1"/>
      <w:marLeft w:val="0"/>
      <w:marRight w:val="0"/>
      <w:marTop w:val="0"/>
      <w:marBottom w:val="0"/>
      <w:divBdr>
        <w:top w:val="none" w:sz="0" w:space="0" w:color="auto"/>
        <w:left w:val="none" w:sz="0" w:space="0" w:color="auto"/>
        <w:bottom w:val="none" w:sz="0" w:space="0" w:color="auto"/>
        <w:right w:val="none" w:sz="0" w:space="0" w:color="auto"/>
      </w:divBdr>
    </w:div>
    <w:div w:id="2135442374">
      <w:bodyDiv w:val="1"/>
      <w:marLeft w:val="0"/>
      <w:marRight w:val="0"/>
      <w:marTop w:val="0"/>
      <w:marBottom w:val="0"/>
      <w:divBdr>
        <w:top w:val="none" w:sz="0" w:space="0" w:color="auto"/>
        <w:left w:val="none" w:sz="0" w:space="0" w:color="auto"/>
        <w:bottom w:val="none" w:sz="0" w:space="0" w:color="auto"/>
        <w:right w:val="none" w:sz="0" w:space="0" w:color="auto"/>
      </w:divBdr>
    </w:div>
    <w:div w:id="2135558543">
      <w:bodyDiv w:val="1"/>
      <w:marLeft w:val="0"/>
      <w:marRight w:val="0"/>
      <w:marTop w:val="0"/>
      <w:marBottom w:val="0"/>
      <w:divBdr>
        <w:top w:val="none" w:sz="0" w:space="0" w:color="auto"/>
        <w:left w:val="none" w:sz="0" w:space="0" w:color="auto"/>
        <w:bottom w:val="none" w:sz="0" w:space="0" w:color="auto"/>
        <w:right w:val="none" w:sz="0" w:space="0" w:color="auto"/>
      </w:divBdr>
    </w:div>
    <w:div w:id="2135633421">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169356">
      <w:bodyDiv w:val="1"/>
      <w:marLeft w:val="0"/>
      <w:marRight w:val="0"/>
      <w:marTop w:val="0"/>
      <w:marBottom w:val="0"/>
      <w:divBdr>
        <w:top w:val="none" w:sz="0" w:space="0" w:color="auto"/>
        <w:left w:val="none" w:sz="0" w:space="0" w:color="auto"/>
        <w:bottom w:val="none" w:sz="0" w:space="0" w:color="auto"/>
        <w:right w:val="none" w:sz="0" w:space="0" w:color="auto"/>
      </w:divBdr>
    </w:div>
    <w:div w:id="2136169959">
      <w:bodyDiv w:val="1"/>
      <w:marLeft w:val="0"/>
      <w:marRight w:val="0"/>
      <w:marTop w:val="0"/>
      <w:marBottom w:val="0"/>
      <w:divBdr>
        <w:top w:val="none" w:sz="0" w:space="0" w:color="auto"/>
        <w:left w:val="none" w:sz="0" w:space="0" w:color="auto"/>
        <w:bottom w:val="none" w:sz="0" w:space="0" w:color="auto"/>
        <w:right w:val="none" w:sz="0" w:space="0" w:color="auto"/>
      </w:divBdr>
    </w:div>
    <w:div w:id="2136436325">
      <w:bodyDiv w:val="1"/>
      <w:marLeft w:val="0"/>
      <w:marRight w:val="0"/>
      <w:marTop w:val="0"/>
      <w:marBottom w:val="0"/>
      <w:divBdr>
        <w:top w:val="none" w:sz="0" w:space="0" w:color="auto"/>
        <w:left w:val="none" w:sz="0" w:space="0" w:color="auto"/>
        <w:bottom w:val="none" w:sz="0" w:space="0" w:color="auto"/>
        <w:right w:val="none" w:sz="0" w:space="0" w:color="auto"/>
      </w:divBdr>
    </w:div>
    <w:div w:id="2136488548">
      <w:bodyDiv w:val="1"/>
      <w:marLeft w:val="0"/>
      <w:marRight w:val="0"/>
      <w:marTop w:val="0"/>
      <w:marBottom w:val="0"/>
      <w:divBdr>
        <w:top w:val="none" w:sz="0" w:space="0" w:color="auto"/>
        <w:left w:val="none" w:sz="0" w:space="0" w:color="auto"/>
        <w:bottom w:val="none" w:sz="0" w:space="0" w:color="auto"/>
        <w:right w:val="none" w:sz="0" w:space="0" w:color="auto"/>
      </w:divBdr>
    </w:div>
    <w:div w:id="2136557975">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17733">
      <w:bodyDiv w:val="1"/>
      <w:marLeft w:val="0"/>
      <w:marRight w:val="0"/>
      <w:marTop w:val="0"/>
      <w:marBottom w:val="0"/>
      <w:divBdr>
        <w:top w:val="none" w:sz="0" w:space="0" w:color="auto"/>
        <w:left w:val="none" w:sz="0" w:space="0" w:color="auto"/>
        <w:bottom w:val="none" w:sz="0" w:space="0" w:color="auto"/>
        <w:right w:val="none" w:sz="0" w:space="0" w:color="auto"/>
      </w:divBdr>
    </w:div>
    <w:div w:id="2137136529">
      <w:bodyDiv w:val="1"/>
      <w:marLeft w:val="0"/>
      <w:marRight w:val="0"/>
      <w:marTop w:val="0"/>
      <w:marBottom w:val="0"/>
      <w:divBdr>
        <w:top w:val="none" w:sz="0" w:space="0" w:color="auto"/>
        <w:left w:val="none" w:sz="0" w:space="0" w:color="auto"/>
        <w:bottom w:val="none" w:sz="0" w:space="0" w:color="auto"/>
        <w:right w:val="none" w:sz="0" w:space="0" w:color="auto"/>
      </w:divBdr>
    </w:div>
    <w:div w:id="2137211929">
      <w:bodyDiv w:val="1"/>
      <w:marLeft w:val="0"/>
      <w:marRight w:val="0"/>
      <w:marTop w:val="0"/>
      <w:marBottom w:val="0"/>
      <w:divBdr>
        <w:top w:val="none" w:sz="0" w:space="0" w:color="auto"/>
        <w:left w:val="none" w:sz="0" w:space="0" w:color="auto"/>
        <w:bottom w:val="none" w:sz="0" w:space="0" w:color="auto"/>
        <w:right w:val="none" w:sz="0" w:space="0" w:color="auto"/>
      </w:divBdr>
    </w:div>
    <w:div w:id="2137291187">
      <w:bodyDiv w:val="1"/>
      <w:marLeft w:val="0"/>
      <w:marRight w:val="0"/>
      <w:marTop w:val="0"/>
      <w:marBottom w:val="0"/>
      <w:divBdr>
        <w:top w:val="none" w:sz="0" w:space="0" w:color="auto"/>
        <w:left w:val="none" w:sz="0" w:space="0" w:color="auto"/>
        <w:bottom w:val="none" w:sz="0" w:space="0" w:color="auto"/>
        <w:right w:val="none" w:sz="0" w:space="0" w:color="auto"/>
      </w:divBdr>
    </w:div>
    <w:div w:id="2137337016">
      <w:bodyDiv w:val="1"/>
      <w:marLeft w:val="0"/>
      <w:marRight w:val="0"/>
      <w:marTop w:val="0"/>
      <w:marBottom w:val="0"/>
      <w:divBdr>
        <w:top w:val="none" w:sz="0" w:space="0" w:color="auto"/>
        <w:left w:val="none" w:sz="0" w:space="0" w:color="auto"/>
        <w:bottom w:val="none" w:sz="0" w:space="0" w:color="auto"/>
        <w:right w:val="none" w:sz="0" w:space="0" w:color="auto"/>
      </w:divBdr>
    </w:div>
    <w:div w:id="2137403235">
      <w:bodyDiv w:val="1"/>
      <w:marLeft w:val="0"/>
      <w:marRight w:val="0"/>
      <w:marTop w:val="0"/>
      <w:marBottom w:val="0"/>
      <w:divBdr>
        <w:top w:val="none" w:sz="0" w:space="0" w:color="auto"/>
        <w:left w:val="none" w:sz="0" w:space="0" w:color="auto"/>
        <w:bottom w:val="none" w:sz="0" w:space="0" w:color="auto"/>
        <w:right w:val="none" w:sz="0" w:space="0" w:color="auto"/>
      </w:divBdr>
    </w:div>
    <w:div w:id="2137412286">
      <w:bodyDiv w:val="1"/>
      <w:marLeft w:val="0"/>
      <w:marRight w:val="0"/>
      <w:marTop w:val="0"/>
      <w:marBottom w:val="0"/>
      <w:divBdr>
        <w:top w:val="none" w:sz="0" w:space="0" w:color="auto"/>
        <w:left w:val="none" w:sz="0" w:space="0" w:color="auto"/>
        <w:bottom w:val="none" w:sz="0" w:space="0" w:color="auto"/>
        <w:right w:val="none" w:sz="0" w:space="0" w:color="auto"/>
      </w:divBdr>
    </w:div>
    <w:div w:id="2137412425">
      <w:bodyDiv w:val="1"/>
      <w:marLeft w:val="0"/>
      <w:marRight w:val="0"/>
      <w:marTop w:val="0"/>
      <w:marBottom w:val="0"/>
      <w:divBdr>
        <w:top w:val="none" w:sz="0" w:space="0" w:color="auto"/>
        <w:left w:val="none" w:sz="0" w:space="0" w:color="auto"/>
        <w:bottom w:val="none" w:sz="0" w:space="0" w:color="auto"/>
        <w:right w:val="none" w:sz="0" w:space="0" w:color="auto"/>
      </w:divBdr>
    </w:div>
    <w:div w:id="2137554754">
      <w:bodyDiv w:val="1"/>
      <w:marLeft w:val="0"/>
      <w:marRight w:val="0"/>
      <w:marTop w:val="0"/>
      <w:marBottom w:val="0"/>
      <w:divBdr>
        <w:top w:val="none" w:sz="0" w:space="0" w:color="auto"/>
        <w:left w:val="none" w:sz="0" w:space="0" w:color="auto"/>
        <w:bottom w:val="none" w:sz="0" w:space="0" w:color="auto"/>
        <w:right w:val="none" w:sz="0" w:space="0" w:color="auto"/>
      </w:divBdr>
    </w:div>
    <w:div w:id="2137601416">
      <w:bodyDiv w:val="1"/>
      <w:marLeft w:val="0"/>
      <w:marRight w:val="0"/>
      <w:marTop w:val="0"/>
      <w:marBottom w:val="0"/>
      <w:divBdr>
        <w:top w:val="none" w:sz="0" w:space="0" w:color="auto"/>
        <w:left w:val="none" w:sz="0" w:space="0" w:color="auto"/>
        <w:bottom w:val="none" w:sz="0" w:space="0" w:color="auto"/>
        <w:right w:val="none" w:sz="0" w:space="0" w:color="auto"/>
      </w:divBdr>
    </w:div>
    <w:div w:id="2137748543">
      <w:bodyDiv w:val="1"/>
      <w:marLeft w:val="0"/>
      <w:marRight w:val="0"/>
      <w:marTop w:val="0"/>
      <w:marBottom w:val="0"/>
      <w:divBdr>
        <w:top w:val="none" w:sz="0" w:space="0" w:color="auto"/>
        <w:left w:val="none" w:sz="0" w:space="0" w:color="auto"/>
        <w:bottom w:val="none" w:sz="0" w:space="0" w:color="auto"/>
        <w:right w:val="none" w:sz="0" w:space="0" w:color="auto"/>
      </w:divBdr>
    </w:div>
    <w:div w:id="2137864985">
      <w:bodyDiv w:val="1"/>
      <w:marLeft w:val="0"/>
      <w:marRight w:val="0"/>
      <w:marTop w:val="0"/>
      <w:marBottom w:val="0"/>
      <w:divBdr>
        <w:top w:val="none" w:sz="0" w:space="0" w:color="auto"/>
        <w:left w:val="none" w:sz="0" w:space="0" w:color="auto"/>
        <w:bottom w:val="none" w:sz="0" w:space="0" w:color="auto"/>
        <w:right w:val="none" w:sz="0" w:space="0" w:color="auto"/>
      </w:divBdr>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252440">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364">
      <w:bodyDiv w:val="1"/>
      <w:marLeft w:val="0"/>
      <w:marRight w:val="0"/>
      <w:marTop w:val="0"/>
      <w:marBottom w:val="0"/>
      <w:divBdr>
        <w:top w:val="none" w:sz="0" w:space="0" w:color="auto"/>
        <w:left w:val="none" w:sz="0" w:space="0" w:color="auto"/>
        <w:bottom w:val="none" w:sz="0" w:space="0" w:color="auto"/>
        <w:right w:val="none" w:sz="0" w:space="0" w:color="auto"/>
      </w:divBdr>
    </w:div>
    <w:div w:id="2139489185">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832355">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4590">
      <w:bodyDiv w:val="1"/>
      <w:marLeft w:val="0"/>
      <w:marRight w:val="0"/>
      <w:marTop w:val="0"/>
      <w:marBottom w:val="0"/>
      <w:divBdr>
        <w:top w:val="none" w:sz="0" w:space="0" w:color="auto"/>
        <w:left w:val="none" w:sz="0" w:space="0" w:color="auto"/>
        <w:bottom w:val="none" w:sz="0" w:space="0" w:color="auto"/>
        <w:right w:val="none" w:sz="0" w:space="0" w:color="auto"/>
      </w:divBdr>
    </w:div>
    <w:div w:id="2140225872">
      <w:bodyDiv w:val="1"/>
      <w:marLeft w:val="0"/>
      <w:marRight w:val="0"/>
      <w:marTop w:val="0"/>
      <w:marBottom w:val="0"/>
      <w:divBdr>
        <w:top w:val="none" w:sz="0" w:space="0" w:color="auto"/>
        <w:left w:val="none" w:sz="0" w:space="0" w:color="auto"/>
        <w:bottom w:val="none" w:sz="0" w:space="0" w:color="auto"/>
        <w:right w:val="none" w:sz="0" w:space="0" w:color="auto"/>
      </w:divBdr>
    </w:div>
    <w:div w:id="2140299179">
      <w:bodyDiv w:val="1"/>
      <w:marLeft w:val="0"/>
      <w:marRight w:val="0"/>
      <w:marTop w:val="0"/>
      <w:marBottom w:val="0"/>
      <w:divBdr>
        <w:top w:val="none" w:sz="0" w:space="0" w:color="auto"/>
        <w:left w:val="none" w:sz="0" w:space="0" w:color="auto"/>
        <w:bottom w:val="none" w:sz="0" w:space="0" w:color="auto"/>
        <w:right w:val="none" w:sz="0" w:space="0" w:color="auto"/>
      </w:divBdr>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9445">
      <w:bodyDiv w:val="1"/>
      <w:marLeft w:val="0"/>
      <w:marRight w:val="0"/>
      <w:marTop w:val="0"/>
      <w:marBottom w:val="0"/>
      <w:divBdr>
        <w:top w:val="none" w:sz="0" w:space="0" w:color="auto"/>
        <w:left w:val="none" w:sz="0" w:space="0" w:color="auto"/>
        <w:bottom w:val="none" w:sz="0" w:space="0" w:color="auto"/>
        <w:right w:val="none" w:sz="0" w:space="0" w:color="auto"/>
      </w:divBdr>
    </w:div>
    <w:div w:id="2140569519">
      <w:bodyDiv w:val="1"/>
      <w:marLeft w:val="0"/>
      <w:marRight w:val="0"/>
      <w:marTop w:val="0"/>
      <w:marBottom w:val="0"/>
      <w:divBdr>
        <w:top w:val="none" w:sz="0" w:space="0" w:color="auto"/>
        <w:left w:val="none" w:sz="0" w:space="0" w:color="auto"/>
        <w:bottom w:val="none" w:sz="0" w:space="0" w:color="auto"/>
        <w:right w:val="none" w:sz="0" w:space="0" w:color="auto"/>
      </w:divBdr>
    </w:div>
    <w:div w:id="2140802871">
      <w:bodyDiv w:val="1"/>
      <w:marLeft w:val="0"/>
      <w:marRight w:val="0"/>
      <w:marTop w:val="0"/>
      <w:marBottom w:val="0"/>
      <w:divBdr>
        <w:top w:val="none" w:sz="0" w:space="0" w:color="auto"/>
        <w:left w:val="none" w:sz="0" w:space="0" w:color="auto"/>
        <w:bottom w:val="none" w:sz="0" w:space="0" w:color="auto"/>
        <w:right w:val="none" w:sz="0" w:space="0" w:color="auto"/>
      </w:divBdr>
    </w:div>
    <w:div w:id="2140947821">
      <w:bodyDiv w:val="1"/>
      <w:marLeft w:val="0"/>
      <w:marRight w:val="0"/>
      <w:marTop w:val="0"/>
      <w:marBottom w:val="0"/>
      <w:divBdr>
        <w:top w:val="none" w:sz="0" w:space="0" w:color="auto"/>
        <w:left w:val="none" w:sz="0" w:space="0" w:color="auto"/>
        <w:bottom w:val="none" w:sz="0" w:space="0" w:color="auto"/>
        <w:right w:val="none" w:sz="0" w:space="0" w:color="auto"/>
      </w:divBdr>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486170">
      <w:bodyDiv w:val="1"/>
      <w:marLeft w:val="0"/>
      <w:marRight w:val="0"/>
      <w:marTop w:val="0"/>
      <w:marBottom w:val="0"/>
      <w:divBdr>
        <w:top w:val="none" w:sz="0" w:space="0" w:color="auto"/>
        <w:left w:val="none" w:sz="0" w:space="0" w:color="auto"/>
        <w:bottom w:val="none" w:sz="0" w:space="0" w:color="auto"/>
        <w:right w:val="none" w:sz="0" w:space="0" w:color="auto"/>
      </w:divBdr>
    </w:div>
    <w:div w:id="2141486353">
      <w:bodyDiv w:val="1"/>
      <w:marLeft w:val="0"/>
      <w:marRight w:val="0"/>
      <w:marTop w:val="0"/>
      <w:marBottom w:val="0"/>
      <w:divBdr>
        <w:top w:val="none" w:sz="0" w:space="0" w:color="auto"/>
        <w:left w:val="none" w:sz="0" w:space="0" w:color="auto"/>
        <w:bottom w:val="none" w:sz="0" w:space="0" w:color="auto"/>
        <w:right w:val="none" w:sz="0" w:space="0" w:color="auto"/>
      </w:divBdr>
    </w:div>
    <w:div w:id="2141727659">
      <w:bodyDiv w:val="1"/>
      <w:marLeft w:val="0"/>
      <w:marRight w:val="0"/>
      <w:marTop w:val="0"/>
      <w:marBottom w:val="0"/>
      <w:divBdr>
        <w:top w:val="none" w:sz="0" w:space="0" w:color="auto"/>
        <w:left w:val="none" w:sz="0" w:space="0" w:color="auto"/>
        <w:bottom w:val="none" w:sz="0" w:space="0" w:color="auto"/>
        <w:right w:val="none" w:sz="0" w:space="0" w:color="auto"/>
      </w:divBdr>
    </w:div>
    <w:div w:id="2141729157">
      <w:bodyDiv w:val="1"/>
      <w:marLeft w:val="0"/>
      <w:marRight w:val="0"/>
      <w:marTop w:val="0"/>
      <w:marBottom w:val="0"/>
      <w:divBdr>
        <w:top w:val="none" w:sz="0" w:space="0" w:color="auto"/>
        <w:left w:val="none" w:sz="0" w:space="0" w:color="auto"/>
        <w:bottom w:val="none" w:sz="0" w:space="0" w:color="auto"/>
        <w:right w:val="none" w:sz="0" w:space="0" w:color="auto"/>
      </w:divBdr>
    </w:div>
    <w:div w:id="2141922999">
      <w:bodyDiv w:val="1"/>
      <w:marLeft w:val="0"/>
      <w:marRight w:val="0"/>
      <w:marTop w:val="0"/>
      <w:marBottom w:val="0"/>
      <w:divBdr>
        <w:top w:val="none" w:sz="0" w:space="0" w:color="auto"/>
        <w:left w:val="none" w:sz="0" w:space="0" w:color="auto"/>
        <w:bottom w:val="none" w:sz="0" w:space="0" w:color="auto"/>
        <w:right w:val="none" w:sz="0" w:space="0" w:color="auto"/>
      </w:divBdr>
    </w:div>
    <w:div w:id="2142116707">
      <w:bodyDiv w:val="1"/>
      <w:marLeft w:val="0"/>
      <w:marRight w:val="0"/>
      <w:marTop w:val="0"/>
      <w:marBottom w:val="0"/>
      <w:divBdr>
        <w:top w:val="none" w:sz="0" w:space="0" w:color="auto"/>
        <w:left w:val="none" w:sz="0" w:space="0" w:color="auto"/>
        <w:bottom w:val="none" w:sz="0" w:space="0" w:color="auto"/>
        <w:right w:val="none" w:sz="0" w:space="0" w:color="auto"/>
      </w:divBdr>
    </w:div>
    <w:div w:id="2142381441">
      <w:bodyDiv w:val="1"/>
      <w:marLeft w:val="0"/>
      <w:marRight w:val="0"/>
      <w:marTop w:val="0"/>
      <w:marBottom w:val="0"/>
      <w:divBdr>
        <w:top w:val="none" w:sz="0" w:space="0" w:color="auto"/>
        <w:left w:val="none" w:sz="0" w:space="0" w:color="auto"/>
        <w:bottom w:val="none" w:sz="0" w:space="0" w:color="auto"/>
        <w:right w:val="none" w:sz="0" w:space="0" w:color="auto"/>
      </w:divBdr>
    </w:div>
    <w:div w:id="2142381538">
      <w:bodyDiv w:val="1"/>
      <w:marLeft w:val="0"/>
      <w:marRight w:val="0"/>
      <w:marTop w:val="0"/>
      <w:marBottom w:val="0"/>
      <w:divBdr>
        <w:top w:val="none" w:sz="0" w:space="0" w:color="auto"/>
        <w:left w:val="none" w:sz="0" w:space="0" w:color="auto"/>
        <w:bottom w:val="none" w:sz="0" w:space="0" w:color="auto"/>
        <w:right w:val="none" w:sz="0" w:space="0" w:color="auto"/>
      </w:divBdr>
    </w:div>
    <w:div w:id="2142647546">
      <w:bodyDiv w:val="1"/>
      <w:marLeft w:val="0"/>
      <w:marRight w:val="0"/>
      <w:marTop w:val="0"/>
      <w:marBottom w:val="0"/>
      <w:divBdr>
        <w:top w:val="none" w:sz="0" w:space="0" w:color="auto"/>
        <w:left w:val="none" w:sz="0" w:space="0" w:color="auto"/>
        <w:bottom w:val="none" w:sz="0" w:space="0" w:color="auto"/>
        <w:right w:val="none" w:sz="0" w:space="0" w:color="auto"/>
      </w:divBdr>
    </w:div>
    <w:div w:id="2142771152">
      <w:bodyDiv w:val="1"/>
      <w:marLeft w:val="0"/>
      <w:marRight w:val="0"/>
      <w:marTop w:val="0"/>
      <w:marBottom w:val="0"/>
      <w:divBdr>
        <w:top w:val="none" w:sz="0" w:space="0" w:color="auto"/>
        <w:left w:val="none" w:sz="0" w:space="0" w:color="auto"/>
        <w:bottom w:val="none" w:sz="0" w:space="0" w:color="auto"/>
        <w:right w:val="none" w:sz="0" w:space="0" w:color="auto"/>
      </w:divBdr>
    </w:div>
    <w:div w:id="2142842787">
      <w:bodyDiv w:val="1"/>
      <w:marLeft w:val="0"/>
      <w:marRight w:val="0"/>
      <w:marTop w:val="0"/>
      <w:marBottom w:val="0"/>
      <w:divBdr>
        <w:top w:val="none" w:sz="0" w:space="0" w:color="auto"/>
        <w:left w:val="none" w:sz="0" w:space="0" w:color="auto"/>
        <w:bottom w:val="none" w:sz="0" w:space="0" w:color="auto"/>
        <w:right w:val="none" w:sz="0" w:space="0" w:color="auto"/>
      </w:divBdr>
    </w:div>
    <w:div w:id="2142920329">
      <w:bodyDiv w:val="1"/>
      <w:marLeft w:val="0"/>
      <w:marRight w:val="0"/>
      <w:marTop w:val="0"/>
      <w:marBottom w:val="0"/>
      <w:divBdr>
        <w:top w:val="none" w:sz="0" w:space="0" w:color="auto"/>
        <w:left w:val="none" w:sz="0" w:space="0" w:color="auto"/>
        <w:bottom w:val="none" w:sz="0" w:space="0" w:color="auto"/>
        <w:right w:val="none" w:sz="0" w:space="0" w:color="auto"/>
      </w:divBdr>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041231">
      <w:bodyDiv w:val="1"/>
      <w:marLeft w:val="0"/>
      <w:marRight w:val="0"/>
      <w:marTop w:val="0"/>
      <w:marBottom w:val="0"/>
      <w:divBdr>
        <w:top w:val="none" w:sz="0" w:space="0" w:color="auto"/>
        <w:left w:val="none" w:sz="0" w:space="0" w:color="auto"/>
        <w:bottom w:val="none" w:sz="0" w:space="0" w:color="auto"/>
        <w:right w:val="none" w:sz="0" w:space="0" w:color="auto"/>
      </w:divBdr>
    </w:div>
    <w:div w:id="2143183576">
      <w:bodyDiv w:val="1"/>
      <w:marLeft w:val="0"/>
      <w:marRight w:val="0"/>
      <w:marTop w:val="0"/>
      <w:marBottom w:val="0"/>
      <w:divBdr>
        <w:top w:val="none" w:sz="0" w:space="0" w:color="auto"/>
        <w:left w:val="none" w:sz="0" w:space="0" w:color="auto"/>
        <w:bottom w:val="none" w:sz="0" w:space="0" w:color="auto"/>
        <w:right w:val="none" w:sz="0" w:space="0" w:color="auto"/>
      </w:divBdr>
    </w:div>
    <w:div w:id="2143188139">
      <w:bodyDiv w:val="1"/>
      <w:marLeft w:val="0"/>
      <w:marRight w:val="0"/>
      <w:marTop w:val="0"/>
      <w:marBottom w:val="0"/>
      <w:divBdr>
        <w:top w:val="none" w:sz="0" w:space="0" w:color="auto"/>
        <w:left w:val="none" w:sz="0" w:space="0" w:color="auto"/>
        <w:bottom w:val="none" w:sz="0" w:space="0" w:color="auto"/>
        <w:right w:val="none" w:sz="0" w:space="0" w:color="auto"/>
      </w:divBdr>
    </w:div>
    <w:div w:id="2143189777">
      <w:bodyDiv w:val="1"/>
      <w:marLeft w:val="0"/>
      <w:marRight w:val="0"/>
      <w:marTop w:val="0"/>
      <w:marBottom w:val="0"/>
      <w:divBdr>
        <w:top w:val="none" w:sz="0" w:space="0" w:color="auto"/>
        <w:left w:val="none" w:sz="0" w:space="0" w:color="auto"/>
        <w:bottom w:val="none" w:sz="0" w:space="0" w:color="auto"/>
        <w:right w:val="none" w:sz="0" w:space="0" w:color="auto"/>
      </w:divBdr>
    </w:div>
    <w:div w:id="2143303168">
      <w:bodyDiv w:val="1"/>
      <w:marLeft w:val="0"/>
      <w:marRight w:val="0"/>
      <w:marTop w:val="0"/>
      <w:marBottom w:val="0"/>
      <w:divBdr>
        <w:top w:val="none" w:sz="0" w:space="0" w:color="auto"/>
        <w:left w:val="none" w:sz="0" w:space="0" w:color="auto"/>
        <w:bottom w:val="none" w:sz="0" w:space="0" w:color="auto"/>
        <w:right w:val="none" w:sz="0" w:space="0" w:color="auto"/>
      </w:divBdr>
    </w:div>
    <w:div w:id="2143423402">
      <w:bodyDiv w:val="1"/>
      <w:marLeft w:val="0"/>
      <w:marRight w:val="0"/>
      <w:marTop w:val="0"/>
      <w:marBottom w:val="0"/>
      <w:divBdr>
        <w:top w:val="none" w:sz="0" w:space="0" w:color="auto"/>
        <w:left w:val="none" w:sz="0" w:space="0" w:color="auto"/>
        <w:bottom w:val="none" w:sz="0" w:space="0" w:color="auto"/>
        <w:right w:val="none" w:sz="0" w:space="0" w:color="auto"/>
      </w:divBdr>
    </w:div>
    <w:div w:id="2143495858">
      <w:bodyDiv w:val="1"/>
      <w:marLeft w:val="0"/>
      <w:marRight w:val="0"/>
      <w:marTop w:val="0"/>
      <w:marBottom w:val="0"/>
      <w:divBdr>
        <w:top w:val="none" w:sz="0" w:space="0" w:color="auto"/>
        <w:left w:val="none" w:sz="0" w:space="0" w:color="auto"/>
        <w:bottom w:val="none" w:sz="0" w:space="0" w:color="auto"/>
        <w:right w:val="none" w:sz="0" w:space="0" w:color="auto"/>
      </w:divBdr>
    </w:div>
    <w:div w:id="2143498116">
      <w:bodyDiv w:val="1"/>
      <w:marLeft w:val="0"/>
      <w:marRight w:val="0"/>
      <w:marTop w:val="0"/>
      <w:marBottom w:val="0"/>
      <w:divBdr>
        <w:top w:val="none" w:sz="0" w:space="0" w:color="auto"/>
        <w:left w:val="none" w:sz="0" w:space="0" w:color="auto"/>
        <w:bottom w:val="none" w:sz="0" w:space="0" w:color="auto"/>
        <w:right w:val="none" w:sz="0" w:space="0" w:color="auto"/>
      </w:divBdr>
    </w:div>
    <w:div w:id="2143693217">
      <w:bodyDiv w:val="1"/>
      <w:marLeft w:val="0"/>
      <w:marRight w:val="0"/>
      <w:marTop w:val="0"/>
      <w:marBottom w:val="0"/>
      <w:divBdr>
        <w:top w:val="none" w:sz="0" w:space="0" w:color="auto"/>
        <w:left w:val="none" w:sz="0" w:space="0" w:color="auto"/>
        <w:bottom w:val="none" w:sz="0" w:space="0" w:color="auto"/>
        <w:right w:val="none" w:sz="0" w:space="0" w:color="auto"/>
      </w:divBdr>
    </w:div>
    <w:div w:id="2144035042">
      <w:bodyDiv w:val="1"/>
      <w:marLeft w:val="0"/>
      <w:marRight w:val="0"/>
      <w:marTop w:val="0"/>
      <w:marBottom w:val="0"/>
      <w:divBdr>
        <w:top w:val="none" w:sz="0" w:space="0" w:color="auto"/>
        <w:left w:val="none" w:sz="0" w:space="0" w:color="auto"/>
        <w:bottom w:val="none" w:sz="0" w:space="0" w:color="auto"/>
        <w:right w:val="none" w:sz="0" w:space="0" w:color="auto"/>
      </w:divBdr>
    </w:div>
    <w:div w:id="2144536869">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 w:id="2144691228">
      <w:bodyDiv w:val="1"/>
      <w:marLeft w:val="0"/>
      <w:marRight w:val="0"/>
      <w:marTop w:val="0"/>
      <w:marBottom w:val="0"/>
      <w:divBdr>
        <w:top w:val="none" w:sz="0" w:space="0" w:color="auto"/>
        <w:left w:val="none" w:sz="0" w:space="0" w:color="auto"/>
        <w:bottom w:val="none" w:sz="0" w:space="0" w:color="auto"/>
        <w:right w:val="none" w:sz="0" w:space="0" w:color="auto"/>
      </w:divBdr>
    </w:div>
    <w:div w:id="2144880437">
      <w:bodyDiv w:val="1"/>
      <w:marLeft w:val="0"/>
      <w:marRight w:val="0"/>
      <w:marTop w:val="0"/>
      <w:marBottom w:val="0"/>
      <w:divBdr>
        <w:top w:val="none" w:sz="0" w:space="0" w:color="auto"/>
        <w:left w:val="none" w:sz="0" w:space="0" w:color="auto"/>
        <w:bottom w:val="none" w:sz="0" w:space="0" w:color="auto"/>
        <w:right w:val="none" w:sz="0" w:space="0" w:color="auto"/>
      </w:divBdr>
    </w:div>
    <w:div w:id="2144883791">
      <w:bodyDiv w:val="1"/>
      <w:marLeft w:val="0"/>
      <w:marRight w:val="0"/>
      <w:marTop w:val="0"/>
      <w:marBottom w:val="0"/>
      <w:divBdr>
        <w:top w:val="none" w:sz="0" w:space="0" w:color="auto"/>
        <w:left w:val="none" w:sz="0" w:space="0" w:color="auto"/>
        <w:bottom w:val="none" w:sz="0" w:space="0" w:color="auto"/>
        <w:right w:val="none" w:sz="0" w:space="0" w:color="auto"/>
      </w:divBdr>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1538">
      <w:bodyDiv w:val="1"/>
      <w:marLeft w:val="0"/>
      <w:marRight w:val="0"/>
      <w:marTop w:val="0"/>
      <w:marBottom w:val="0"/>
      <w:divBdr>
        <w:top w:val="none" w:sz="0" w:space="0" w:color="auto"/>
        <w:left w:val="none" w:sz="0" w:space="0" w:color="auto"/>
        <w:bottom w:val="none" w:sz="0" w:space="0" w:color="auto"/>
        <w:right w:val="none" w:sz="0" w:space="0" w:color="auto"/>
      </w:divBdr>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92685">
      <w:bodyDiv w:val="1"/>
      <w:marLeft w:val="0"/>
      <w:marRight w:val="0"/>
      <w:marTop w:val="0"/>
      <w:marBottom w:val="0"/>
      <w:divBdr>
        <w:top w:val="none" w:sz="0" w:space="0" w:color="auto"/>
        <w:left w:val="none" w:sz="0" w:space="0" w:color="auto"/>
        <w:bottom w:val="none" w:sz="0" w:space="0" w:color="auto"/>
        <w:right w:val="none" w:sz="0" w:space="0" w:color="auto"/>
      </w:divBdr>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468995">
      <w:bodyDiv w:val="1"/>
      <w:marLeft w:val="0"/>
      <w:marRight w:val="0"/>
      <w:marTop w:val="0"/>
      <w:marBottom w:val="0"/>
      <w:divBdr>
        <w:top w:val="none" w:sz="0" w:space="0" w:color="auto"/>
        <w:left w:val="none" w:sz="0" w:space="0" w:color="auto"/>
        <w:bottom w:val="none" w:sz="0" w:space="0" w:color="auto"/>
        <w:right w:val="none" w:sz="0" w:space="0" w:color="auto"/>
      </w:divBdr>
    </w:div>
    <w:div w:id="2145537869">
      <w:bodyDiv w:val="1"/>
      <w:marLeft w:val="0"/>
      <w:marRight w:val="0"/>
      <w:marTop w:val="0"/>
      <w:marBottom w:val="0"/>
      <w:divBdr>
        <w:top w:val="none" w:sz="0" w:space="0" w:color="auto"/>
        <w:left w:val="none" w:sz="0" w:space="0" w:color="auto"/>
        <w:bottom w:val="none" w:sz="0" w:space="0" w:color="auto"/>
        <w:right w:val="none" w:sz="0" w:space="0" w:color="auto"/>
      </w:divBdr>
    </w:div>
    <w:div w:id="2145780118">
      <w:bodyDiv w:val="1"/>
      <w:marLeft w:val="0"/>
      <w:marRight w:val="0"/>
      <w:marTop w:val="0"/>
      <w:marBottom w:val="0"/>
      <w:divBdr>
        <w:top w:val="none" w:sz="0" w:space="0" w:color="auto"/>
        <w:left w:val="none" w:sz="0" w:space="0" w:color="auto"/>
        <w:bottom w:val="none" w:sz="0" w:space="0" w:color="auto"/>
        <w:right w:val="none" w:sz="0" w:space="0" w:color="auto"/>
      </w:divBdr>
    </w:div>
    <w:div w:id="2145804561">
      <w:bodyDiv w:val="1"/>
      <w:marLeft w:val="0"/>
      <w:marRight w:val="0"/>
      <w:marTop w:val="0"/>
      <w:marBottom w:val="0"/>
      <w:divBdr>
        <w:top w:val="none" w:sz="0" w:space="0" w:color="auto"/>
        <w:left w:val="none" w:sz="0" w:space="0" w:color="auto"/>
        <w:bottom w:val="none" w:sz="0" w:space="0" w:color="auto"/>
        <w:right w:val="none" w:sz="0" w:space="0" w:color="auto"/>
      </w:divBdr>
    </w:div>
    <w:div w:id="2145809041">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046172">
      <w:bodyDiv w:val="1"/>
      <w:marLeft w:val="0"/>
      <w:marRight w:val="0"/>
      <w:marTop w:val="0"/>
      <w:marBottom w:val="0"/>
      <w:divBdr>
        <w:top w:val="none" w:sz="0" w:space="0" w:color="auto"/>
        <w:left w:val="none" w:sz="0" w:space="0" w:color="auto"/>
        <w:bottom w:val="none" w:sz="0" w:space="0" w:color="auto"/>
        <w:right w:val="none" w:sz="0" w:space="0" w:color="auto"/>
      </w:divBdr>
    </w:div>
    <w:div w:id="2146198417">
      <w:bodyDiv w:val="1"/>
      <w:marLeft w:val="0"/>
      <w:marRight w:val="0"/>
      <w:marTop w:val="0"/>
      <w:marBottom w:val="0"/>
      <w:divBdr>
        <w:top w:val="none" w:sz="0" w:space="0" w:color="auto"/>
        <w:left w:val="none" w:sz="0" w:space="0" w:color="auto"/>
        <w:bottom w:val="none" w:sz="0" w:space="0" w:color="auto"/>
        <w:right w:val="none" w:sz="0" w:space="0" w:color="auto"/>
      </w:divBdr>
    </w:div>
    <w:div w:id="2146198785">
      <w:bodyDiv w:val="1"/>
      <w:marLeft w:val="0"/>
      <w:marRight w:val="0"/>
      <w:marTop w:val="0"/>
      <w:marBottom w:val="0"/>
      <w:divBdr>
        <w:top w:val="none" w:sz="0" w:space="0" w:color="auto"/>
        <w:left w:val="none" w:sz="0" w:space="0" w:color="auto"/>
        <w:bottom w:val="none" w:sz="0" w:space="0" w:color="auto"/>
        <w:right w:val="none" w:sz="0" w:space="0" w:color="auto"/>
      </w:divBdr>
    </w:div>
    <w:div w:id="2146199272">
      <w:bodyDiv w:val="1"/>
      <w:marLeft w:val="0"/>
      <w:marRight w:val="0"/>
      <w:marTop w:val="0"/>
      <w:marBottom w:val="0"/>
      <w:divBdr>
        <w:top w:val="none" w:sz="0" w:space="0" w:color="auto"/>
        <w:left w:val="none" w:sz="0" w:space="0" w:color="auto"/>
        <w:bottom w:val="none" w:sz="0" w:space="0" w:color="auto"/>
        <w:right w:val="none" w:sz="0" w:space="0" w:color="auto"/>
      </w:divBdr>
    </w:div>
    <w:div w:id="2146240586">
      <w:bodyDiv w:val="1"/>
      <w:marLeft w:val="0"/>
      <w:marRight w:val="0"/>
      <w:marTop w:val="0"/>
      <w:marBottom w:val="0"/>
      <w:divBdr>
        <w:top w:val="none" w:sz="0" w:space="0" w:color="auto"/>
        <w:left w:val="none" w:sz="0" w:space="0" w:color="auto"/>
        <w:bottom w:val="none" w:sz="0" w:space="0" w:color="auto"/>
        <w:right w:val="none" w:sz="0" w:space="0" w:color="auto"/>
      </w:divBdr>
    </w:div>
    <w:div w:id="2146241636">
      <w:bodyDiv w:val="1"/>
      <w:marLeft w:val="0"/>
      <w:marRight w:val="0"/>
      <w:marTop w:val="0"/>
      <w:marBottom w:val="0"/>
      <w:divBdr>
        <w:top w:val="none" w:sz="0" w:space="0" w:color="auto"/>
        <w:left w:val="none" w:sz="0" w:space="0" w:color="auto"/>
        <w:bottom w:val="none" w:sz="0" w:space="0" w:color="auto"/>
        <w:right w:val="none" w:sz="0" w:space="0" w:color="auto"/>
      </w:divBdr>
    </w:div>
    <w:div w:id="2146309141">
      <w:bodyDiv w:val="1"/>
      <w:marLeft w:val="0"/>
      <w:marRight w:val="0"/>
      <w:marTop w:val="0"/>
      <w:marBottom w:val="0"/>
      <w:divBdr>
        <w:top w:val="none" w:sz="0" w:space="0" w:color="auto"/>
        <w:left w:val="none" w:sz="0" w:space="0" w:color="auto"/>
        <w:bottom w:val="none" w:sz="0" w:space="0" w:color="auto"/>
        <w:right w:val="none" w:sz="0" w:space="0" w:color="auto"/>
      </w:divBdr>
    </w:div>
    <w:div w:id="2146462353">
      <w:bodyDiv w:val="1"/>
      <w:marLeft w:val="0"/>
      <w:marRight w:val="0"/>
      <w:marTop w:val="0"/>
      <w:marBottom w:val="0"/>
      <w:divBdr>
        <w:top w:val="none" w:sz="0" w:space="0" w:color="auto"/>
        <w:left w:val="none" w:sz="0" w:space="0" w:color="auto"/>
        <w:bottom w:val="none" w:sz="0" w:space="0" w:color="auto"/>
        <w:right w:val="none" w:sz="0" w:space="0" w:color="auto"/>
      </w:divBdr>
    </w:div>
    <w:div w:id="2146582629">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50950">
      <w:bodyDiv w:val="1"/>
      <w:marLeft w:val="0"/>
      <w:marRight w:val="0"/>
      <w:marTop w:val="0"/>
      <w:marBottom w:val="0"/>
      <w:divBdr>
        <w:top w:val="none" w:sz="0" w:space="0" w:color="auto"/>
        <w:left w:val="none" w:sz="0" w:space="0" w:color="auto"/>
        <w:bottom w:val="none" w:sz="0" w:space="0" w:color="auto"/>
        <w:right w:val="none" w:sz="0" w:space="0" w:color="auto"/>
      </w:divBdr>
    </w:div>
    <w:div w:id="2146853811">
      <w:bodyDiv w:val="1"/>
      <w:marLeft w:val="0"/>
      <w:marRight w:val="0"/>
      <w:marTop w:val="0"/>
      <w:marBottom w:val="0"/>
      <w:divBdr>
        <w:top w:val="none" w:sz="0" w:space="0" w:color="auto"/>
        <w:left w:val="none" w:sz="0" w:space="0" w:color="auto"/>
        <w:bottom w:val="none" w:sz="0" w:space="0" w:color="auto"/>
        <w:right w:val="none" w:sz="0" w:space="0" w:color="auto"/>
      </w:divBdr>
    </w:div>
    <w:div w:id="21471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7B033-090B-42F3-B7C9-08444445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20211</TotalTime>
  <Pages>1</Pages>
  <Words>53</Words>
  <Characters>307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Павел Дмитрук</cp:lastModifiedBy>
  <cp:revision>4125</cp:revision>
  <cp:lastPrinted>2009-02-06T05:36:00Z</cp:lastPrinted>
  <dcterms:created xsi:type="dcterms:W3CDTF">2019-12-11T19:28:00Z</dcterms:created>
  <dcterms:modified xsi:type="dcterms:W3CDTF">2020-02-07T08:16:00Z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