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4658" w14:textId="0510AC9B" w:rsidR="005D3036" w:rsidRDefault="008071D2" w:rsidP="008071D2">
      <w:pPr>
        <w:rPr>
          <w:rFonts w:ascii="Times New Roman" w:eastAsia="Arial Unicode MS" w:hAnsi="Times New Roman" w:cs="Times New Roman"/>
          <w:b/>
          <w:bCs/>
          <w:color w:val="000000"/>
          <w:kern w:val="0"/>
          <w:sz w:val="28"/>
          <w:szCs w:val="28"/>
          <w:lang w:eastAsia="ru-RU" w:bidi="uk-UA"/>
        </w:rPr>
      </w:pPr>
      <w:r w:rsidRPr="008071D2">
        <w:rPr>
          <w:rFonts w:ascii="Times New Roman" w:eastAsia="Arial Unicode MS" w:hAnsi="Times New Roman" w:cs="Times New Roman" w:hint="eastAsia"/>
          <w:b/>
          <w:bCs/>
          <w:color w:val="000000"/>
          <w:kern w:val="0"/>
          <w:sz w:val="28"/>
          <w:szCs w:val="28"/>
          <w:lang w:eastAsia="ru-RU" w:bidi="uk-UA"/>
        </w:rPr>
        <w:t>Крамаренко</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Василий</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Константинович</w:t>
      </w:r>
      <w:r>
        <w:rPr>
          <w:rFonts w:ascii="Times New Roman" w:eastAsia="Arial Unicode MS" w:hAnsi="Times New Roman" w:cs="Times New Roman" w:hint="eastAsia"/>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Методы</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решения</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уравнения</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диффузии</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в</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средах</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с</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контрастными</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включениями</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и</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с</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учетом</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особенностей</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от</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распределенных</w:t>
      </w:r>
      <w:r w:rsidRPr="008071D2">
        <w:rPr>
          <w:rFonts w:ascii="Times New Roman" w:eastAsia="Arial Unicode MS" w:hAnsi="Times New Roman" w:cs="Times New Roman"/>
          <w:b/>
          <w:bCs/>
          <w:color w:val="000000"/>
          <w:kern w:val="0"/>
          <w:sz w:val="28"/>
          <w:szCs w:val="28"/>
          <w:lang w:eastAsia="ru-RU" w:bidi="uk-UA"/>
        </w:rPr>
        <w:t xml:space="preserve"> </w:t>
      </w:r>
      <w:r w:rsidRPr="008071D2">
        <w:rPr>
          <w:rFonts w:ascii="Times New Roman" w:eastAsia="Arial Unicode MS" w:hAnsi="Times New Roman" w:cs="Times New Roman" w:hint="eastAsia"/>
          <w:b/>
          <w:bCs/>
          <w:color w:val="000000"/>
          <w:kern w:val="0"/>
          <w:sz w:val="28"/>
          <w:szCs w:val="28"/>
          <w:lang w:eastAsia="ru-RU" w:bidi="uk-UA"/>
        </w:rPr>
        <w:t>источников</w:t>
      </w:r>
    </w:p>
    <w:p w14:paraId="070AD1D7" w14:textId="77777777" w:rsidR="008071D2" w:rsidRDefault="008071D2" w:rsidP="008071D2">
      <w:r>
        <w:rPr>
          <w:rFonts w:hint="eastAsia"/>
        </w:rPr>
        <w:t>ОГЛАВЛЕНИЕ</w:t>
      </w:r>
      <w:r>
        <w:t xml:space="preserve"> </w:t>
      </w:r>
      <w:r>
        <w:rPr>
          <w:rFonts w:hint="eastAsia"/>
        </w:rPr>
        <w:t>ДИССЕРТАЦИИ</w:t>
      </w:r>
    </w:p>
    <w:p w14:paraId="4520E325" w14:textId="77777777" w:rsidR="008071D2" w:rsidRDefault="008071D2" w:rsidP="008071D2">
      <w:r>
        <w:rPr>
          <w:rFonts w:hint="eastAsia"/>
        </w:rPr>
        <w:t>кандидат</w:t>
      </w:r>
      <w:r>
        <w:t xml:space="preserve"> </w:t>
      </w:r>
      <w:r>
        <w:rPr>
          <w:rFonts w:hint="eastAsia"/>
        </w:rPr>
        <w:t>наук</w:t>
      </w:r>
      <w:r>
        <w:t xml:space="preserve"> </w:t>
      </w:r>
      <w:r>
        <w:rPr>
          <w:rFonts w:hint="eastAsia"/>
        </w:rPr>
        <w:t>Крамаренко</w:t>
      </w:r>
      <w:r>
        <w:t xml:space="preserve"> </w:t>
      </w:r>
      <w:r>
        <w:rPr>
          <w:rFonts w:hint="eastAsia"/>
        </w:rPr>
        <w:t>Василий</w:t>
      </w:r>
      <w:r>
        <w:t xml:space="preserve"> </w:t>
      </w:r>
      <w:r>
        <w:rPr>
          <w:rFonts w:hint="eastAsia"/>
        </w:rPr>
        <w:t>Константинович</w:t>
      </w:r>
    </w:p>
    <w:p w14:paraId="19B6EB92" w14:textId="77777777" w:rsidR="008071D2" w:rsidRDefault="008071D2" w:rsidP="008071D2">
      <w:r>
        <w:rPr>
          <w:rFonts w:hint="eastAsia"/>
        </w:rPr>
        <w:t>Введение</w:t>
      </w:r>
    </w:p>
    <w:p w14:paraId="1977ED73" w14:textId="77777777" w:rsidR="008071D2" w:rsidRDefault="008071D2" w:rsidP="008071D2"/>
    <w:p w14:paraId="28DD0B1A" w14:textId="77777777" w:rsidR="008071D2" w:rsidRDefault="008071D2" w:rsidP="008071D2">
      <w:r>
        <w:rPr>
          <w:rFonts w:hint="eastAsia"/>
        </w:rPr>
        <w:t>Глава</w:t>
      </w:r>
      <w:r>
        <w:t xml:space="preserve"> 1. </w:t>
      </w:r>
      <w:r>
        <w:rPr>
          <w:rFonts w:hint="eastAsia"/>
        </w:rPr>
        <w:t>Метод</w:t>
      </w:r>
      <w:r>
        <w:t xml:space="preserve"> </w:t>
      </w:r>
      <w:r>
        <w:rPr>
          <w:rFonts w:hint="eastAsia"/>
        </w:rPr>
        <w:t>учета</w:t>
      </w:r>
      <w:r>
        <w:t xml:space="preserve"> </w:t>
      </w:r>
      <w:r>
        <w:rPr>
          <w:rFonts w:hint="eastAsia"/>
        </w:rPr>
        <w:t>особенности</w:t>
      </w:r>
      <w:r>
        <w:t xml:space="preserve"> </w:t>
      </w:r>
      <w:r>
        <w:rPr>
          <w:rFonts w:hint="eastAsia"/>
        </w:rPr>
        <w:t>от</w:t>
      </w:r>
      <w:r>
        <w:t xml:space="preserve"> </w:t>
      </w:r>
      <w:r>
        <w:rPr>
          <w:rFonts w:hint="eastAsia"/>
        </w:rPr>
        <w:t>распределенных</w:t>
      </w:r>
      <w:r>
        <w:t xml:space="preserve"> </w:t>
      </w:r>
      <w:r>
        <w:rPr>
          <w:rFonts w:hint="eastAsia"/>
        </w:rPr>
        <w:t>источников</w:t>
      </w:r>
      <w:r>
        <w:t xml:space="preserve"> </w:t>
      </w:r>
      <w:r>
        <w:rPr>
          <w:rFonts w:hint="eastAsia"/>
        </w:rPr>
        <w:t>в</w:t>
      </w:r>
    </w:p>
    <w:p w14:paraId="42FFB25F" w14:textId="77777777" w:rsidR="008071D2" w:rsidRDefault="008071D2" w:rsidP="008071D2"/>
    <w:p w14:paraId="666ABCC1" w14:textId="77777777" w:rsidR="008071D2" w:rsidRDefault="008071D2" w:rsidP="008071D2">
      <w:r>
        <w:rPr>
          <w:rFonts w:hint="eastAsia"/>
        </w:rPr>
        <w:t>уравнении</w:t>
      </w:r>
      <w:r>
        <w:t xml:space="preserve"> </w:t>
      </w:r>
      <w:r>
        <w:rPr>
          <w:rFonts w:hint="eastAsia"/>
        </w:rPr>
        <w:t>диффузии</w:t>
      </w:r>
    </w:p>
    <w:p w14:paraId="27D81494" w14:textId="77777777" w:rsidR="008071D2" w:rsidRDefault="008071D2" w:rsidP="008071D2"/>
    <w:p w14:paraId="279A2ACA" w14:textId="77777777" w:rsidR="008071D2" w:rsidRDefault="008071D2" w:rsidP="008071D2">
      <w:r>
        <w:t xml:space="preserve">1.1. </w:t>
      </w:r>
      <w:r>
        <w:rPr>
          <w:rFonts w:hint="eastAsia"/>
        </w:rPr>
        <w:t>Постановка</w:t>
      </w:r>
      <w:r>
        <w:t xml:space="preserve"> </w:t>
      </w:r>
      <w:r>
        <w:rPr>
          <w:rFonts w:hint="eastAsia"/>
        </w:rPr>
        <w:t>задачи</w:t>
      </w:r>
    </w:p>
    <w:p w14:paraId="606843A0" w14:textId="77777777" w:rsidR="008071D2" w:rsidRDefault="008071D2" w:rsidP="008071D2"/>
    <w:p w14:paraId="1AF72C77" w14:textId="77777777" w:rsidR="008071D2" w:rsidRDefault="008071D2" w:rsidP="008071D2">
      <w:r>
        <w:t xml:space="preserve">1.2. </w:t>
      </w:r>
      <w:r>
        <w:rPr>
          <w:rFonts w:hint="eastAsia"/>
        </w:rPr>
        <w:t>Нелинейная</w:t>
      </w:r>
      <w:r>
        <w:t xml:space="preserve"> </w:t>
      </w:r>
      <w:r>
        <w:rPr>
          <w:rFonts w:hint="eastAsia"/>
        </w:rPr>
        <w:t>двухточечная</w:t>
      </w:r>
      <w:r>
        <w:t xml:space="preserve"> </w:t>
      </w:r>
      <w:r>
        <w:rPr>
          <w:rFonts w:hint="eastAsia"/>
        </w:rPr>
        <w:t>схема</w:t>
      </w:r>
      <w:r>
        <w:t xml:space="preserve"> </w:t>
      </w:r>
      <w:r>
        <w:rPr>
          <w:rFonts w:hint="eastAsia"/>
        </w:rPr>
        <w:t>для</w:t>
      </w:r>
      <w:r>
        <w:t xml:space="preserve"> </w:t>
      </w:r>
      <w:r>
        <w:rPr>
          <w:rFonts w:hint="eastAsia"/>
        </w:rPr>
        <w:t>метода</w:t>
      </w:r>
      <w:r>
        <w:t xml:space="preserve"> </w:t>
      </w:r>
      <w:r>
        <w:rPr>
          <w:rFonts w:hint="eastAsia"/>
        </w:rPr>
        <w:t>конечных</w:t>
      </w:r>
      <w:r>
        <w:t xml:space="preserve"> </w:t>
      </w:r>
      <w:r>
        <w:rPr>
          <w:rFonts w:hint="eastAsia"/>
        </w:rPr>
        <w:t>объемов</w:t>
      </w:r>
    </w:p>
    <w:p w14:paraId="177194D2" w14:textId="77777777" w:rsidR="008071D2" w:rsidRDefault="008071D2" w:rsidP="008071D2"/>
    <w:p w14:paraId="7B66E99E" w14:textId="77777777" w:rsidR="008071D2" w:rsidRDefault="008071D2" w:rsidP="008071D2">
      <w:r>
        <w:t xml:space="preserve">1.3. </w:t>
      </w:r>
      <w:r>
        <w:rPr>
          <w:rFonts w:hint="eastAsia"/>
        </w:rPr>
        <w:t>Схема</w:t>
      </w:r>
      <w:r>
        <w:t xml:space="preserve"> </w:t>
      </w:r>
      <w:r>
        <w:rPr>
          <w:rFonts w:hint="eastAsia"/>
        </w:rPr>
        <w:t>нелинейной</w:t>
      </w:r>
      <w:r>
        <w:t xml:space="preserve"> </w:t>
      </w:r>
      <w:r>
        <w:rPr>
          <w:rFonts w:hint="eastAsia"/>
        </w:rPr>
        <w:t>коррекции</w:t>
      </w:r>
      <w:r>
        <w:t xml:space="preserve"> </w:t>
      </w:r>
      <w:r>
        <w:rPr>
          <w:rFonts w:hint="eastAsia"/>
        </w:rPr>
        <w:t>в</w:t>
      </w:r>
      <w:r>
        <w:t xml:space="preserve"> </w:t>
      </w:r>
      <w:r>
        <w:rPr>
          <w:rFonts w:hint="eastAsia"/>
        </w:rPr>
        <w:t>методе</w:t>
      </w:r>
      <w:r>
        <w:t xml:space="preserve"> </w:t>
      </w:r>
      <w:r>
        <w:rPr>
          <w:rFonts w:hint="eastAsia"/>
        </w:rPr>
        <w:t>конечных</w:t>
      </w:r>
      <w:r>
        <w:t xml:space="preserve"> </w:t>
      </w:r>
      <w:r>
        <w:rPr>
          <w:rFonts w:hint="eastAsia"/>
        </w:rPr>
        <w:t>объемов</w:t>
      </w:r>
    </w:p>
    <w:p w14:paraId="361D4E7B" w14:textId="77777777" w:rsidR="008071D2" w:rsidRDefault="008071D2" w:rsidP="008071D2"/>
    <w:p w14:paraId="1D5896BC" w14:textId="77777777" w:rsidR="008071D2" w:rsidRDefault="008071D2" w:rsidP="008071D2">
      <w:r>
        <w:t xml:space="preserve">1.3.1. </w:t>
      </w:r>
      <w:r>
        <w:rPr>
          <w:rFonts w:hint="eastAsia"/>
        </w:rPr>
        <w:t>Схема</w:t>
      </w:r>
      <w:r>
        <w:t xml:space="preserve"> </w:t>
      </w:r>
      <w:r>
        <w:rPr>
          <w:rFonts w:hint="eastAsia"/>
        </w:rPr>
        <w:t>Писмана</w:t>
      </w:r>
      <w:r>
        <w:t xml:space="preserve"> </w:t>
      </w:r>
      <w:r>
        <w:rPr>
          <w:rFonts w:hint="eastAsia"/>
        </w:rPr>
        <w:t>учета</w:t>
      </w:r>
      <w:r>
        <w:t xml:space="preserve"> </w:t>
      </w:r>
      <w:r>
        <w:rPr>
          <w:rFonts w:hint="eastAsia"/>
        </w:rPr>
        <w:t>скважины</w:t>
      </w:r>
      <w:r>
        <w:t xml:space="preserve"> </w:t>
      </w:r>
      <w:r>
        <w:rPr>
          <w:rFonts w:hint="eastAsia"/>
        </w:rPr>
        <w:t>при</w:t>
      </w:r>
      <w:r>
        <w:t xml:space="preserve"> </w:t>
      </w:r>
      <w:r>
        <w:rPr>
          <w:rFonts w:hint="eastAsia"/>
        </w:rPr>
        <w:t>моделировании</w:t>
      </w:r>
      <w:r>
        <w:t xml:space="preserve"> </w:t>
      </w:r>
      <w:r>
        <w:rPr>
          <w:rFonts w:hint="eastAsia"/>
        </w:rPr>
        <w:t>подземных</w:t>
      </w:r>
      <w:r>
        <w:t xml:space="preserve"> </w:t>
      </w:r>
      <w:r>
        <w:rPr>
          <w:rFonts w:hint="eastAsia"/>
        </w:rPr>
        <w:t>течений</w:t>
      </w:r>
    </w:p>
    <w:p w14:paraId="6A9B59CD" w14:textId="77777777" w:rsidR="008071D2" w:rsidRDefault="008071D2" w:rsidP="008071D2"/>
    <w:p w14:paraId="64D0ED74" w14:textId="77777777" w:rsidR="008071D2" w:rsidRDefault="008071D2" w:rsidP="008071D2">
      <w:r>
        <w:t xml:space="preserve">1.3.2. </w:t>
      </w:r>
      <w:r>
        <w:rPr>
          <w:rFonts w:hint="eastAsia"/>
        </w:rPr>
        <w:t>Метод</w:t>
      </w:r>
      <w:r>
        <w:t xml:space="preserve"> </w:t>
      </w:r>
      <w:r>
        <w:rPr>
          <w:rFonts w:hint="eastAsia"/>
        </w:rPr>
        <w:t>расчета</w:t>
      </w:r>
      <w:r>
        <w:t xml:space="preserve"> </w:t>
      </w:r>
      <w:r>
        <w:rPr>
          <w:rFonts w:hint="eastAsia"/>
        </w:rPr>
        <w:t>потока</w:t>
      </w:r>
      <w:r>
        <w:t xml:space="preserve"> </w:t>
      </w:r>
      <w:r>
        <w:rPr>
          <w:rFonts w:hint="eastAsia"/>
        </w:rPr>
        <w:t>из</w:t>
      </w:r>
      <w:r>
        <w:t xml:space="preserve"> </w:t>
      </w:r>
      <w:r>
        <w:rPr>
          <w:rFonts w:hint="eastAsia"/>
        </w:rPr>
        <w:t>скважины</w:t>
      </w:r>
      <w:r>
        <w:t xml:space="preserve"> </w:t>
      </w:r>
      <w:r>
        <w:rPr>
          <w:rFonts w:hint="eastAsia"/>
        </w:rPr>
        <w:t>в</w:t>
      </w:r>
      <w:r>
        <w:t xml:space="preserve"> </w:t>
      </w:r>
      <w:r>
        <w:rPr>
          <w:rFonts w:hint="eastAsia"/>
        </w:rPr>
        <w:t>область</w:t>
      </w:r>
      <w:r>
        <w:t xml:space="preserve"> </w:t>
      </w:r>
      <w:r>
        <w:rPr>
          <w:rFonts w:hint="eastAsia"/>
        </w:rPr>
        <w:t>О</w:t>
      </w:r>
    </w:p>
    <w:p w14:paraId="3E326F21" w14:textId="77777777" w:rsidR="008071D2" w:rsidRDefault="008071D2" w:rsidP="008071D2"/>
    <w:p w14:paraId="2FDE25B9" w14:textId="77777777" w:rsidR="008071D2" w:rsidRDefault="008071D2" w:rsidP="008071D2">
      <w:r>
        <w:t xml:space="preserve">1.4. </w:t>
      </w:r>
      <w:r>
        <w:rPr>
          <w:rFonts w:hint="eastAsia"/>
        </w:rPr>
        <w:t>Варианты</w:t>
      </w:r>
      <w:r>
        <w:t xml:space="preserve"> </w:t>
      </w:r>
      <w:r>
        <w:rPr>
          <w:rFonts w:hint="eastAsia"/>
        </w:rPr>
        <w:t>функций</w:t>
      </w:r>
      <w:r>
        <w:t xml:space="preserve"> </w:t>
      </w:r>
      <w:r>
        <w:rPr>
          <w:rFonts w:hint="eastAsia"/>
        </w:rPr>
        <w:t>особенности</w:t>
      </w:r>
      <w:r>
        <w:t xml:space="preserve"> </w:t>
      </w:r>
      <w:r>
        <w:rPr>
          <w:rFonts w:hint="eastAsia"/>
        </w:rPr>
        <w:t>решения</w:t>
      </w:r>
    </w:p>
    <w:p w14:paraId="7859F0C9" w14:textId="77777777" w:rsidR="008071D2" w:rsidRDefault="008071D2" w:rsidP="008071D2"/>
    <w:p w14:paraId="2D775345" w14:textId="77777777" w:rsidR="008071D2" w:rsidRDefault="008071D2" w:rsidP="008071D2">
      <w:r>
        <w:t xml:space="preserve">1.4.1. </w:t>
      </w:r>
      <w:r>
        <w:rPr>
          <w:rFonts w:hint="eastAsia"/>
        </w:rPr>
        <w:t>Изотропный</w:t>
      </w:r>
      <w:r>
        <w:t xml:space="preserve"> </w:t>
      </w:r>
      <w:r>
        <w:rPr>
          <w:rFonts w:hint="eastAsia"/>
        </w:rPr>
        <w:t>случай</w:t>
      </w:r>
    </w:p>
    <w:p w14:paraId="55C24878" w14:textId="77777777" w:rsidR="008071D2" w:rsidRDefault="008071D2" w:rsidP="008071D2"/>
    <w:p w14:paraId="19630B99" w14:textId="77777777" w:rsidR="008071D2" w:rsidRDefault="008071D2" w:rsidP="008071D2">
      <w:r>
        <w:t xml:space="preserve">1.4.2. </w:t>
      </w:r>
      <w:r>
        <w:rPr>
          <w:rFonts w:hint="eastAsia"/>
        </w:rPr>
        <w:t>Анизотропный</w:t>
      </w:r>
      <w:r>
        <w:t xml:space="preserve"> </w:t>
      </w:r>
      <w:r>
        <w:rPr>
          <w:rFonts w:hint="eastAsia"/>
        </w:rPr>
        <w:t>случай</w:t>
      </w:r>
    </w:p>
    <w:p w14:paraId="07C0A48F" w14:textId="77777777" w:rsidR="008071D2" w:rsidRDefault="008071D2" w:rsidP="008071D2"/>
    <w:p w14:paraId="0475A95E" w14:textId="77777777" w:rsidR="008071D2" w:rsidRDefault="008071D2" w:rsidP="008071D2">
      <w:r>
        <w:lastRenderedPageBreak/>
        <w:t xml:space="preserve">1.4.3. </w:t>
      </w:r>
      <w:r>
        <w:rPr>
          <w:rFonts w:hint="eastAsia"/>
        </w:rPr>
        <w:t>Частично</w:t>
      </w:r>
      <w:r>
        <w:t xml:space="preserve"> </w:t>
      </w:r>
      <w:r>
        <w:rPr>
          <w:rFonts w:hint="eastAsia"/>
        </w:rPr>
        <w:t>перфорированная</w:t>
      </w:r>
      <w:r>
        <w:t xml:space="preserve"> </w:t>
      </w:r>
      <w:r>
        <w:rPr>
          <w:rFonts w:hint="eastAsia"/>
        </w:rPr>
        <w:t>скважина</w:t>
      </w:r>
    </w:p>
    <w:p w14:paraId="30EF1D18" w14:textId="77777777" w:rsidR="008071D2" w:rsidRDefault="008071D2" w:rsidP="008071D2"/>
    <w:p w14:paraId="603BE00F" w14:textId="77777777" w:rsidR="008071D2" w:rsidRDefault="008071D2" w:rsidP="008071D2">
      <w:r>
        <w:t xml:space="preserve">1.5. </w:t>
      </w:r>
      <w:r>
        <w:rPr>
          <w:rFonts w:hint="eastAsia"/>
        </w:rPr>
        <w:t>Численные</w:t>
      </w:r>
      <w:r>
        <w:t xml:space="preserve"> </w:t>
      </w:r>
      <w:r>
        <w:rPr>
          <w:rFonts w:hint="eastAsia"/>
        </w:rPr>
        <w:t>эксперименты</w:t>
      </w:r>
    </w:p>
    <w:p w14:paraId="740F7E15" w14:textId="77777777" w:rsidR="008071D2" w:rsidRDefault="008071D2" w:rsidP="008071D2"/>
    <w:p w14:paraId="1164D548" w14:textId="77777777" w:rsidR="008071D2" w:rsidRDefault="008071D2" w:rsidP="008071D2">
      <w:r>
        <w:t xml:space="preserve">1.5.1. </w:t>
      </w:r>
      <w:r>
        <w:rPr>
          <w:rFonts w:hint="eastAsia"/>
        </w:rPr>
        <w:t>Треугольно</w:t>
      </w:r>
      <w:r>
        <w:t>-</w:t>
      </w:r>
      <w:r>
        <w:rPr>
          <w:rFonts w:hint="eastAsia"/>
        </w:rPr>
        <w:t>призматические</w:t>
      </w:r>
      <w:r>
        <w:t xml:space="preserve"> </w:t>
      </w:r>
      <w:r>
        <w:rPr>
          <w:rFonts w:hint="eastAsia"/>
        </w:rPr>
        <w:t>сетки</w:t>
      </w:r>
    </w:p>
    <w:p w14:paraId="6456E320" w14:textId="77777777" w:rsidR="008071D2" w:rsidRDefault="008071D2" w:rsidP="008071D2"/>
    <w:p w14:paraId="745436C3" w14:textId="77777777" w:rsidR="008071D2" w:rsidRDefault="008071D2" w:rsidP="008071D2">
      <w:r>
        <w:t xml:space="preserve">1.5.2. </w:t>
      </w:r>
      <w:r>
        <w:rPr>
          <w:rFonts w:hint="eastAsia"/>
        </w:rPr>
        <w:t>Неортогональные</w:t>
      </w:r>
      <w:r>
        <w:t xml:space="preserve"> </w:t>
      </w:r>
      <w:r>
        <w:rPr>
          <w:rFonts w:hint="eastAsia"/>
        </w:rPr>
        <w:t>гексаэдральные</w:t>
      </w:r>
      <w:r>
        <w:t xml:space="preserve"> </w:t>
      </w:r>
      <w:r>
        <w:rPr>
          <w:rFonts w:hint="eastAsia"/>
        </w:rPr>
        <w:t>сетки</w:t>
      </w:r>
    </w:p>
    <w:p w14:paraId="5DC5C582" w14:textId="77777777" w:rsidR="008071D2" w:rsidRDefault="008071D2" w:rsidP="008071D2"/>
    <w:p w14:paraId="0736F102" w14:textId="77777777" w:rsidR="008071D2" w:rsidRDefault="008071D2" w:rsidP="008071D2">
      <w:r>
        <w:t xml:space="preserve">1.5.3. </w:t>
      </w:r>
      <w:r>
        <w:rPr>
          <w:rFonts w:hint="eastAsia"/>
        </w:rPr>
        <w:t>Двумерный</w:t>
      </w:r>
      <w:r>
        <w:t xml:space="preserve"> </w:t>
      </w:r>
      <w:r>
        <w:rPr>
          <w:rFonts w:hint="eastAsia"/>
        </w:rPr>
        <w:t>изотропный</w:t>
      </w:r>
      <w:r>
        <w:t xml:space="preserve"> </w:t>
      </w:r>
      <w:r>
        <w:rPr>
          <w:rFonts w:hint="eastAsia"/>
        </w:rPr>
        <w:t>случай</w:t>
      </w:r>
      <w:r>
        <w:t xml:space="preserve">, </w:t>
      </w:r>
      <w:r>
        <w:rPr>
          <w:rFonts w:hint="eastAsia"/>
        </w:rPr>
        <w:t>сдвинутая</w:t>
      </w:r>
      <w:r>
        <w:t xml:space="preserve"> </w:t>
      </w:r>
      <w:r>
        <w:rPr>
          <w:rFonts w:hint="eastAsia"/>
        </w:rPr>
        <w:t>скважина</w:t>
      </w:r>
    </w:p>
    <w:p w14:paraId="61C898F7" w14:textId="77777777" w:rsidR="008071D2" w:rsidRDefault="008071D2" w:rsidP="008071D2"/>
    <w:p w14:paraId="67A12142" w14:textId="77777777" w:rsidR="008071D2" w:rsidRDefault="008071D2" w:rsidP="008071D2">
      <w:r>
        <w:t xml:space="preserve">1.5.4. </w:t>
      </w:r>
      <w:r>
        <w:rPr>
          <w:rFonts w:hint="eastAsia"/>
        </w:rPr>
        <w:t>Двумерный</w:t>
      </w:r>
      <w:r>
        <w:t xml:space="preserve"> </w:t>
      </w:r>
      <w:r>
        <w:rPr>
          <w:rFonts w:hint="eastAsia"/>
        </w:rPr>
        <w:t>анизотропный</w:t>
      </w:r>
      <w:r>
        <w:t xml:space="preserve"> </w:t>
      </w:r>
      <w:r>
        <w:rPr>
          <w:rFonts w:hint="eastAsia"/>
        </w:rPr>
        <w:t>случай</w:t>
      </w:r>
      <w:r>
        <w:t xml:space="preserve">, </w:t>
      </w:r>
      <w:r>
        <w:rPr>
          <w:rFonts w:hint="eastAsia"/>
        </w:rPr>
        <w:t>гексаэдральная</w:t>
      </w:r>
      <w:r>
        <w:t xml:space="preserve"> </w:t>
      </w:r>
      <w:r>
        <w:rPr>
          <w:rFonts w:hint="eastAsia"/>
        </w:rPr>
        <w:t>сетка</w:t>
      </w:r>
    </w:p>
    <w:p w14:paraId="2B85BF8A" w14:textId="77777777" w:rsidR="008071D2" w:rsidRDefault="008071D2" w:rsidP="008071D2"/>
    <w:p w14:paraId="4511CD73" w14:textId="77777777" w:rsidR="008071D2" w:rsidRDefault="008071D2" w:rsidP="008071D2">
      <w:r>
        <w:t xml:space="preserve">1.5.5. </w:t>
      </w:r>
      <w:r>
        <w:rPr>
          <w:rFonts w:hint="eastAsia"/>
        </w:rPr>
        <w:t>Трехмерный</w:t>
      </w:r>
      <w:r>
        <w:t xml:space="preserve"> </w:t>
      </w:r>
      <w:r>
        <w:rPr>
          <w:rFonts w:hint="eastAsia"/>
        </w:rPr>
        <w:t>изотропный</w:t>
      </w:r>
      <w:r>
        <w:t xml:space="preserve"> </w:t>
      </w:r>
      <w:r>
        <w:rPr>
          <w:rFonts w:hint="eastAsia"/>
        </w:rPr>
        <w:t>и</w:t>
      </w:r>
      <w:r>
        <w:t xml:space="preserve"> </w:t>
      </w:r>
      <w:r>
        <w:rPr>
          <w:rFonts w:hint="eastAsia"/>
        </w:rPr>
        <w:t>анизотропный</w:t>
      </w:r>
      <w:r>
        <w:t xml:space="preserve"> </w:t>
      </w:r>
      <w:r>
        <w:rPr>
          <w:rFonts w:hint="eastAsia"/>
        </w:rPr>
        <w:t>случаи</w:t>
      </w:r>
      <w:r>
        <w:t xml:space="preserve">, </w:t>
      </w:r>
      <w:r>
        <w:rPr>
          <w:rFonts w:hint="eastAsia"/>
        </w:rPr>
        <w:t>наклонная</w:t>
      </w:r>
      <w:r>
        <w:t xml:space="preserve"> </w:t>
      </w:r>
      <w:r>
        <w:rPr>
          <w:rFonts w:hint="eastAsia"/>
        </w:rPr>
        <w:t>скважина</w:t>
      </w:r>
    </w:p>
    <w:p w14:paraId="57039715" w14:textId="77777777" w:rsidR="008071D2" w:rsidRDefault="008071D2" w:rsidP="008071D2"/>
    <w:p w14:paraId="3FC7E675" w14:textId="77777777" w:rsidR="008071D2" w:rsidRDefault="008071D2" w:rsidP="008071D2">
      <w:r>
        <w:t xml:space="preserve">1.5.6. </w:t>
      </w:r>
      <w:r>
        <w:rPr>
          <w:rFonts w:hint="eastAsia"/>
        </w:rPr>
        <w:t>Трехмерный</w:t>
      </w:r>
      <w:r>
        <w:t xml:space="preserve"> </w:t>
      </w:r>
      <w:r>
        <w:rPr>
          <w:rFonts w:hint="eastAsia"/>
        </w:rPr>
        <w:t>случай</w:t>
      </w:r>
      <w:r>
        <w:t xml:space="preserve">, </w:t>
      </w:r>
      <w:r>
        <w:rPr>
          <w:rFonts w:hint="eastAsia"/>
        </w:rPr>
        <w:t>частично</w:t>
      </w:r>
      <w:r>
        <w:t xml:space="preserve"> </w:t>
      </w:r>
      <w:r>
        <w:rPr>
          <w:rFonts w:hint="eastAsia"/>
        </w:rPr>
        <w:t>перфорированная</w:t>
      </w:r>
      <w:r>
        <w:t xml:space="preserve"> </w:t>
      </w:r>
      <w:r>
        <w:rPr>
          <w:rFonts w:hint="eastAsia"/>
        </w:rPr>
        <w:t>скважина</w:t>
      </w:r>
    </w:p>
    <w:p w14:paraId="72E0EA92" w14:textId="77777777" w:rsidR="008071D2" w:rsidRDefault="008071D2" w:rsidP="008071D2"/>
    <w:p w14:paraId="3993DB99" w14:textId="77777777" w:rsidR="008071D2" w:rsidRDefault="008071D2" w:rsidP="008071D2">
      <w:r>
        <w:t xml:space="preserve">1.5.7. </w:t>
      </w:r>
      <w:r>
        <w:rPr>
          <w:rFonts w:hint="eastAsia"/>
        </w:rPr>
        <w:t>Изотропный</w:t>
      </w:r>
      <w:r>
        <w:t xml:space="preserve"> </w:t>
      </w:r>
      <w:r>
        <w:rPr>
          <w:rFonts w:hint="eastAsia"/>
        </w:rPr>
        <w:t>случай</w:t>
      </w:r>
      <w:r>
        <w:t xml:space="preserve">, </w:t>
      </w:r>
      <w:r>
        <w:rPr>
          <w:rFonts w:hint="eastAsia"/>
        </w:rPr>
        <w:t>две</w:t>
      </w:r>
      <w:r>
        <w:t xml:space="preserve"> </w:t>
      </w:r>
      <w:r>
        <w:rPr>
          <w:rFonts w:hint="eastAsia"/>
        </w:rPr>
        <w:t>скважины</w:t>
      </w:r>
    </w:p>
    <w:p w14:paraId="785C6075" w14:textId="77777777" w:rsidR="008071D2" w:rsidRDefault="008071D2" w:rsidP="008071D2"/>
    <w:p w14:paraId="0AED6D95" w14:textId="77777777" w:rsidR="008071D2" w:rsidRDefault="008071D2" w:rsidP="008071D2">
      <w:r>
        <w:t xml:space="preserve">1.5.8. </w:t>
      </w:r>
      <w:r>
        <w:rPr>
          <w:rFonts w:hint="eastAsia"/>
        </w:rPr>
        <w:t>Зависимость</w:t>
      </w:r>
      <w:r>
        <w:t xml:space="preserve"> </w:t>
      </w:r>
      <w:r>
        <w:rPr>
          <w:rFonts w:hint="eastAsia"/>
        </w:rPr>
        <w:t>ошибки</w:t>
      </w:r>
      <w:r>
        <w:t xml:space="preserve"> </w:t>
      </w:r>
      <w:r>
        <w:rPr>
          <w:rFonts w:hint="eastAsia"/>
        </w:rPr>
        <w:t>от</w:t>
      </w:r>
      <w:r>
        <w:t xml:space="preserve"> </w:t>
      </w:r>
      <w:r>
        <w:rPr>
          <w:rFonts w:hint="eastAsia"/>
        </w:rPr>
        <w:t>радиуса</w:t>
      </w:r>
      <w:r>
        <w:t xml:space="preserve"> </w:t>
      </w:r>
      <w:r>
        <w:rPr>
          <w:rFonts w:hint="eastAsia"/>
        </w:rPr>
        <w:t>применения</w:t>
      </w:r>
      <w:r>
        <w:t xml:space="preserve"> </w:t>
      </w:r>
      <w:r>
        <w:rPr>
          <w:rFonts w:hint="eastAsia"/>
        </w:rPr>
        <w:t>схемы</w:t>
      </w:r>
      <w:r>
        <w:t xml:space="preserve"> </w:t>
      </w:r>
      <w:r>
        <w:rPr>
          <w:rFonts w:hint="eastAsia"/>
        </w:rPr>
        <w:t>нелинейной</w:t>
      </w:r>
      <w:r>
        <w:t xml:space="preserve"> </w:t>
      </w:r>
      <w:r>
        <w:rPr>
          <w:rFonts w:hint="eastAsia"/>
        </w:rPr>
        <w:t>коррекции</w:t>
      </w:r>
      <w:r>
        <w:t xml:space="preserve"> </w:t>
      </w:r>
      <w:r>
        <w:rPr>
          <w:rFonts w:hint="eastAsia"/>
        </w:rPr>
        <w:t>для</w:t>
      </w:r>
      <w:r>
        <w:t xml:space="preserve"> </w:t>
      </w:r>
      <w:r>
        <w:rPr>
          <w:rFonts w:hint="eastAsia"/>
        </w:rPr>
        <w:t>нескольких</w:t>
      </w:r>
      <w:r>
        <w:t xml:space="preserve"> </w:t>
      </w:r>
      <w:r>
        <w:rPr>
          <w:rFonts w:hint="eastAsia"/>
        </w:rPr>
        <w:t>скважин</w:t>
      </w:r>
    </w:p>
    <w:p w14:paraId="51919105" w14:textId="77777777" w:rsidR="008071D2" w:rsidRDefault="008071D2" w:rsidP="008071D2"/>
    <w:p w14:paraId="587546E1" w14:textId="77777777" w:rsidR="008071D2" w:rsidRDefault="008071D2" w:rsidP="008071D2">
      <w:r>
        <w:t xml:space="preserve">1.6. </w:t>
      </w:r>
      <w:r>
        <w:rPr>
          <w:rFonts w:hint="eastAsia"/>
        </w:rPr>
        <w:t>Выводы</w:t>
      </w:r>
    </w:p>
    <w:p w14:paraId="262D0C51" w14:textId="77777777" w:rsidR="008071D2" w:rsidRDefault="008071D2" w:rsidP="008071D2"/>
    <w:p w14:paraId="293E4C74" w14:textId="77777777" w:rsidR="008071D2" w:rsidRDefault="008071D2" w:rsidP="008071D2">
      <w:r>
        <w:rPr>
          <w:rFonts w:hint="eastAsia"/>
        </w:rPr>
        <w:t>Стр</w:t>
      </w:r>
      <w:r>
        <w:t>.</w:t>
      </w:r>
    </w:p>
    <w:p w14:paraId="5607CD7D" w14:textId="77777777" w:rsidR="008071D2" w:rsidRDefault="008071D2" w:rsidP="008071D2"/>
    <w:p w14:paraId="04631BF7" w14:textId="77777777" w:rsidR="008071D2" w:rsidRDefault="008071D2" w:rsidP="008071D2">
      <w:r>
        <w:rPr>
          <w:rFonts w:hint="eastAsia"/>
        </w:rPr>
        <w:t>Глава</w:t>
      </w:r>
      <w:r>
        <w:t xml:space="preserve"> 2. </w:t>
      </w:r>
      <w:r>
        <w:rPr>
          <w:rFonts w:hint="eastAsia"/>
        </w:rPr>
        <w:t>Решение</w:t>
      </w:r>
      <w:r>
        <w:t xml:space="preserve"> </w:t>
      </w:r>
      <w:r>
        <w:rPr>
          <w:rFonts w:hint="eastAsia"/>
        </w:rPr>
        <w:t>уравнения</w:t>
      </w:r>
      <w:r>
        <w:t xml:space="preserve"> </w:t>
      </w:r>
      <w:r>
        <w:rPr>
          <w:rFonts w:hint="eastAsia"/>
        </w:rPr>
        <w:t>диффузии</w:t>
      </w:r>
      <w:r>
        <w:t xml:space="preserve"> </w:t>
      </w:r>
      <w:r>
        <w:rPr>
          <w:rFonts w:hint="eastAsia"/>
        </w:rPr>
        <w:t>в</w:t>
      </w:r>
      <w:r>
        <w:t xml:space="preserve"> </w:t>
      </w:r>
      <w:r>
        <w:rPr>
          <w:rFonts w:hint="eastAsia"/>
        </w:rPr>
        <w:t>средах</w:t>
      </w:r>
      <w:r>
        <w:t xml:space="preserve"> </w:t>
      </w:r>
      <w:r>
        <w:rPr>
          <w:rFonts w:hint="eastAsia"/>
        </w:rPr>
        <w:t>с</w:t>
      </w:r>
      <w:r>
        <w:t xml:space="preserve"> </w:t>
      </w:r>
      <w:r>
        <w:rPr>
          <w:rFonts w:hint="eastAsia"/>
        </w:rPr>
        <w:t>сильно</w:t>
      </w:r>
    </w:p>
    <w:p w14:paraId="69348741" w14:textId="77777777" w:rsidR="008071D2" w:rsidRDefault="008071D2" w:rsidP="008071D2"/>
    <w:p w14:paraId="1F35AF1E" w14:textId="77777777" w:rsidR="008071D2" w:rsidRDefault="008071D2" w:rsidP="008071D2">
      <w:r>
        <w:rPr>
          <w:rFonts w:hint="eastAsia"/>
        </w:rPr>
        <w:t>контрастными</w:t>
      </w:r>
      <w:r>
        <w:t xml:space="preserve"> </w:t>
      </w:r>
      <w:r>
        <w:rPr>
          <w:rFonts w:hint="eastAsia"/>
        </w:rPr>
        <w:t>включениями</w:t>
      </w:r>
    </w:p>
    <w:p w14:paraId="698BD7F4" w14:textId="77777777" w:rsidR="008071D2" w:rsidRDefault="008071D2" w:rsidP="008071D2"/>
    <w:p w14:paraId="34E8A57A" w14:textId="77777777" w:rsidR="008071D2" w:rsidRDefault="008071D2" w:rsidP="008071D2">
      <w:r>
        <w:t xml:space="preserve">2.1. </w:t>
      </w:r>
      <w:r>
        <w:rPr>
          <w:rFonts w:hint="eastAsia"/>
        </w:rPr>
        <w:t>Постановка</w:t>
      </w:r>
      <w:r>
        <w:t xml:space="preserve"> </w:t>
      </w:r>
      <w:r>
        <w:rPr>
          <w:rFonts w:hint="eastAsia"/>
        </w:rPr>
        <w:t>задачи</w:t>
      </w:r>
    </w:p>
    <w:p w14:paraId="5C20FA22" w14:textId="77777777" w:rsidR="008071D2" w:rsidRDefault="008071D2" w:rsidP="008071D2"/>
    <w:p w14:paraId="7828C8C2" w14:textId="77777777" w:rsidR="008071D2" w:rsidRDefault="008071D2" w:rsidP="008071D2">
      <w:r>
        <w:t xml:space="preserve">2.2. </w:t>
      </w:r>
      <w:r>
        <w:rPr>
          <w:rFonts w:hint="eastAsia"/>
        </w:rPr>
        <w:t>Смешанный</w:t>
      </w:r>
      <w:r>
        <w:t xml:space="preserve"> </w:t>
      </w:r>
      <w:r>
        <w:rPr>
          <w:rFonts w:hint="eastAsia"/>
        </w:rPr>
        <w:t>метод</w:t>
      </w:r>
      <w:r>
        <w:t xml:space="preserve"> </w:t>
      </w:r>
      <w:r>
        <w:rPr>
          <w:rFonts w:hint="eastAsia"/>
        </w:rPr>
        <w:t>конечных</w:t>
      </w:r>
      <w:r>
        <w:t xml:space="preserve"> </w:t>
      </w:r>
      <w:r>
        <w:rPr>
          <w:rFonts w:hint="eastAsia"/>
        </w:rPr>
        <w:t>элементов</w:t>
      </w:r>
    </w:p>
    <w:p w14:paraId="4FAAB595" w14:textId="77777777" w:rsidR="008071D2" w:rsidRDefault="008071D2" w:rsidP="008071D2"/>
    <w:p w14:paraId="6304FFC0" w14:textId="77777777" w:rsidR="008071D2" w:rsidRDefault="008071D2" w:rsidP="008071D2">
      <w:r>
        <w:t xml:space="preserve">2.3. </w:t>
      </w:r>
      <w:r>
        <w:rPr>
          <w:rFonts w:hint="eastAsia"/>
        </w:rPr>
        <w:t>Смешанный</w:t>
      </w:r>
      <w:r>
        <w:t xml:space="preserve"> </w:t>
      </w:r>
      <w:r>
        <w:rPr>
          <w:rFonts w:hint="eastAsia"/>
        </w:rPr>
        <w:t>гибридный</w:t>
      </w:r>
      <w:r>
        <w:t xml:space="preserve"> </w:t>
      </w:r>
      <w:r>
        <w:rPr>
          <w:rFonts w:hint="eastAsia"/>
        </w:rPr>
        <w:t>метод</w:t>
      </w:r>
      <w:r>
        <w:t xml:space="preserve"> </w:t>
      </w:r>
      <w:r>
        <w:rPr>
          <w:rFonts w:hint="eastAsia"/>
        </w:rPr>
        <w:t>конечных</w:t>
      </w:r>
      <w:r>
        <w:t xml:space="preserve"> </w:t>
      </w:r>
      <w:r>
        <w:rPr>
          <w:rFonts w:hint="eastAsia"/>
        </w:rPr>
        <w:t>элементов</w:t>
      </w:r>
    </w:p>
    <w:p w14:paraId="51D454CC" w14:textId="77777777" w:rsidR="008071D2" w:rsidRDefault="008071D2" w:rsidP="008071D2"/>
    <w:p w14:paraId="59C5ED1A" w14:textId="77777777" w:rsidR="008071D2" w:rsidRDefault="008071D2" w:rsidP="008071D2">
      <w:r>
        <w:t xml:space="preserve">2.4. </w:t>
      </w:r>
      <w:r>
        <w:rPr>
          <w:rFonts w:hint="eastAsia"/>
        </w:rPr>
        <w:t>Процедура</w:t>
      </w:r>
      <w:r>
        <w:t xml:space="preserve"> </w:t>
      </w:r>
      <w:r>
        <w:rPr>
          <w:rFonts w:hint="eastAsia"/>
        </w:rPr>
        <w:t>ассемблирования</w:t>
      </w:r>
      <w:r>
        <w:t xml:space="preserve"> </w:t>
      </w:r>
      <w:r>
        <w:rPr>
          <w:rFonts w:hint="eastAsia"/>
        </w:rPr>
        <w:t>матриц</w:t>
      </w:r>
    </w:p>
    <w:p w14:paraId="1925D3DE" w14:textId="77777777" w:rsidR="008071D2" w:rsidRDefault="008071D2" w:rsidP="008071D2"/>
    <w:p w14:paraId="5B3DA1D2" w14:textId="77777777" w:rsidR="008071D2" w:rsidRDefault="008071D2" w:rsidP="008071D2">
      <w:r>
        <w:t xml:space="preserve">2.5. </w:t>
      </w:r>
      <w:r>
        <w:rPr>
          <w:rFonts w:hint="eastAsia"/>
        </w:rPr>
        <w:t>Макро</w:t>
      </w:r>
      <w:r>
        <w:t>-</w:t>
      </w:r>
      <w:r>
        <w:rPr>
          <w:rFonts w:hint="eastAsia"/>
        </w:rPr>
        <w:t>гибридная</w:t>
      </w:r>
      <w:r>
        <w:t xml:space="preserve"> </w:t>
      </w:r>
      <w:r>
        <w:rPr>
          <w:rFonts w:hint="eastAsia"/>
        </w:rPr>
        <w:t>формулировка</w:t>
      </w:r>
    </w:p>
    <w:p w14:paraId="6675DBA4" w14:textId="77777777" w:rsidR="008071D2" w:rsidRDefault="008071D2" w:rsidP="008071D2"/>
    <w:p w14:paraId="52780110" w14:textId="77777777" w:rsidR="008071D2" w:rsidRDefault="008071D2" w:rsidP="008071D2">
      <w:r>
        <w:t xml:space="preserve">2.6. </w:t>
      </w:r>
      <w:r>
        <w:rPr>
          <w:rFonts w:hint="eastAsia"/>
        </w:rPr>
        <w:t>Построение</w:t>
      </w:r>
      <w:r>
        <w:t xml:space="preserve"> </w:t>
      </w:r>
      <w:r>
        <w:rPr>
          <w:rFonts w:hint="eastAsia"/>
        </w:rPr>
        <w:t>двухуровневого</w:t>
      </w:r>
      <w:r>
        <w:t xml:space="preserve"> </w:t>
      </w:r>
      <w:r>
        <w:rPr>
          <w:rFonts w:hint="eastAsia"/>
        </w:rPr>
        <w:t>предобуславливателя</w:t>
      </w:r>
    </w:p>
    <w:p w14:paraId="60CD9E86" w14:textId="77777777" w:rsidR="008071D2" w:rsidRDefault="008071D2" w:rsidP="008071D2"/>
    <w:p w14:paraId="4B47611B" w14:textId="77777777" w:rsidR="008071D2" w:rsidRDefault="008071D2" w:rsidP="008071D2">
      <w:r>
        <w:t xml:space="preserve">2.7. </w:t>
      </w:r>
      <w:r>
        <w:rPr>
          <w:rFonts w:hint="eastAsia"/>
        </w:rPr>
        <w:t>Практическая</w:t>
      </w:r>
      <w:r>
        <w:t xml:space="preserve"> </w:t>
      </w:r>
      <w:r>
        <w:rPr>
          <w:rFonts w:hint="eastAsia"/>
        </w:rPr>
        <w:t>реализация</w:t>
      </w:r>
      <w:r>
        <w:t xml:space="preserve"> </w:t>
      </w:r>
      <w:r>
        <w:rPr>
          <w:rFonts w:hint="eastAsia"/>
        </w:rPr>
        <w:t>двухуровневого</w:t>
      </w:r>
      <w:r>
        <w:t xml:space="preserve"> </w:t>
      </w:r>
      <w:r>
        <w:rPr>
          <w:rFonts w:hint="eastAsia"/>
        </w:rPr>
        <w:t>предобуславливателя</w:t>
      </w:r>
    </w:p>
    <w:p w14:paraId="0C652E44" w14:textId="77777777" w:rsidR="008071D2" w:rsidRDefault="008071D2" w:rsidP="008071D2"/>
    <w:p w14:paraId="20AC97EF" w14:textId="77777777" w:rsidR="008071D2" w:rsidRDefault="008071D2" w:rsidP="008071D2">
      <w:r>
        <w:t xml:space="preserve">2.8. </w:t>
      </w:r>
      <w:r>
        <w:rPr>
          <w:rFonts w:hint="eastAsia"/>
        </w:rPr>
        <w:t>Блочно</w:t>
      </w:r>
      <w:r>
        <w:t>-</w:t>
      </w:r>
      <w:r>
        <w:rPr>
          <w:rFonts w:hint="eastAsia"/>
        </w:rPr>
        <w:t>двухуровневый</w:t>
      </w:r>
      <w:r>
        <w:t xml:space="preserve"> </w:t>
      </w:r>
      <w:r>
        <w:rPr>
          <w:rFonts w:hint="eastAsia"/>
        </w:rPr>
        <w:t>предобуславливатель</w:t>
      </w:r>
    </w:p>
    <w:p w14:paraId="184D6C44" w14:textId="77777777" w:rsidR="008071D2" w:rsidRDefault="008071D2" w:rsidP="008071D2"/>
    <w:p w14:paraId="6D3F2845" w14:textId="77777777" w:rsidR="008071D2" w:rsidRDefault="008071D2" w:rsidP="008071D2">
      <w:r>
        <w:t xml:space="preserve">2.9. </w:t>
      </w:r>
      <w:r>
        <w:rPr>
          <w:rFonts w:hint="eastAsia"/>
        </w:rPr>
        <w:t>Эксперименты</w:t>
      </w:r>
      <w:r>
        <w:t xml:space="preserve"> </w:t>
      </w:r>
      <w:r>
        <w:rPr>
          <w:rFonts w:hint="eastAsia"/>
        </w:rPr>
        <w:t>с</w:t>
      </w:r>
      <w:r>
        <w:t xml:space="preserve"> </w:t>
      </w:r>
      <w:r>
        <w:rPr>
          <w:rFonts w:hint="eastAsia"/>
        </w:rPr>
        <w:t>двухуровневым</w:t>
      </w:r>
      <w:r>
        <w:t xml:space="preserve"> </w:t>
      </w:r>
      <w:r>
        <w:rPr>
          <w:rFonts w:hint="eastAsia"/>
        </w:rPr>
        <w:t>и</w:t>
      </w:r>
      <w:r>
        <w:t xml:space="preserve"> </w:t>
      </w:r>
      <w:r>
        <w:rPr>
          <w:rFonts w:hint="eastAsia"/>
        </w:rPr>
        <w:t>блочно</w:t>
      </w:r>
      <w:r>
        <w:t>-</w:t>
      </w:r>
      <w:r>
        <w:rPr>
          <w:rFonts w:hint="eastAsia"/>
        </w:rPr>
        <w:t>двухуровневым</w:t>
      </w:r>
      <w:r>
        <w:t xml:space="preserve"> </w:t>
      </w:r>
      <w:r>
        <w:rPr>
          <w:rFonts w:hint="eastAsia"/>
        </w:rPr>
        <w:t>предобуславливателями</w:t>
      </w:r>
    </w:p>
    <w:p w14:paraId="2AF8C86B" w14:textId="77777777" w:rsidR="008071D2" w:rsidRDefault="008071D2" w:rsidP="008071D2"/>
    <w:p w14:paraId="252D7356" w14:textId="77777777" w:rsidR="008071D2" w:rsidRDefault="008071D2" w:rsidP="008071D2">
      <w:r>
        <w:t xml:space="preserve">2.9.1. </w:t>
      </w:r>
      <w:r>
        <w:rPr>
          <w:rFonts w:hint="eastAsia"/>
        </w:rPr>
        <w:t>Сравнение</w:t>
      </w:r>
      <w:r>
        <w:t xml:space="preserve"> </w:t>
      </w:r>
      <w:r>
        <w:rPr>
          <w:rFonts w:hint="eastAsia"/>
        </w:rPr>
        <w:t>двухуровневого</w:t>
      </w:r>
      <w:r>
        <w:t xml:space="preserve"> </w:t>
      </w:r>
      <w:r>
        <w:rPr>
          <w:rFonts w:hint="eastAsia"/>
        </w:rPr>
        <w:t>предобуславливателя</w:t>
      </w:r>
      <w:r>
        <w:t xml:space="preserve"> </w:t>
      </w:r>
      <w:r>
        <w:rPr>
          <w:rFonts w:hint="eastAsia"/>
        </w:rPr>
        <w:t>с</w:t>
      </w:r>
      <w:r>
        <w:t xml:space="preserve"> </w:t>
      </w:r>
      <w:r>
        <w:rPr>
          <w:rFonts w:hint="eastAsia"/>
        </w:rPr>
        <w:t>предобуславливателем</w:t>
      </w:r>
      <w:r>
        <w:t xml:space="preserve"> </w:t>
      </w:r>
      <w:r>
        <w:rPr>
          <w:rFonts w:hint="eastAsia"/>
        </w:rPr>
        <w:t>Якоби</w:t>
      </w:r>
    </w:p>
    <w:p w14:paraId="5BAE6223" w14:textId="77777777" w:rsidR="008071D2" w:rsidRDefault="008071D2" w:rsidP="008071D2"/>
    <w:p w14:paraId="4BF7C5E3" w14:textId="77777777" w:rsidR="008071D2" w:rsidRDefault="008071D2" w:rsidP="008071D2">
      <w:r>
        <w:t xml:space="preserve">2.9.2. </w:t>
      </w:r>
      <w:r>
        <w:rPr>
          <w:rFonts w:hint="eastAsia"/>
        </w:rPr>
        <w:t>Сравнение</w:t>
      </w:r>
      <w:r>
        <w:t xml:space="preserve"> </w:t>
      </w:r>
      <w:r>
        <w:rPr>
          <w:rFonts w:hint="eastAsia"/>
        </w:rPr>
        <w:t>двухуровневого</w:t>
      </w:r>
      <w:r>
        <w:t xml:space="preserve"> </w:t>
      </w:r>
      <w:r>
        <w:rPr>
          <w:rFonts w:hint="eastAsia"/>
        </w:rPr>
        <w:t>предобуславливателя</w:t>
      </w:r>
      <w:r>
        <w:t xml:space="preserve"> </w:t>
      </w:r>
      <w:r>
        <w:rPr>
          <w:rFonts w:hint="eastAsia"/>
        </w:rPr>
        <w:t>с</w:t>
      </w:r>
      <w:r>
        <w:t xml:space="preserve"> </w:t>
      </w:r>
      <w:r>
        <w:rPr>
          <w:rFonts w:hint="eastAsia"/>
        </w:rPr>
        <w:t>предобуславливателем</w:t>
      </w:r>
      <w:r>
        <w:t xml:space="preserve"> </w:t>
      </w:r>
      <w:r>
        <w:rPr>
          <w:rFonts w:hint="eastAsia"/>
        </w:rPr>
        <w:t>Якоби</w:t>
      </w:r>
      <w:r>
        <w:t xml:space="preserve"> </w:t>
      </w:r>
      <w:r>
        <w:rPr>
          <w:rFonts w:hint="eastAsia"/>
        </w:rPr>
        <w:t>и</w:t>
      </w:r>
      <w:r>
        <w:t xml:space="preserve"> </w:t>
      </w:r>
      <w:r>
        <w:rPr>
          <w:rFonts w:hint="eastAsia"/>
        </w:rPr>
        <w:t>блочно</w:t>
      </w:r>
      <w:r>
        <w:t>-</w:t>
      </w:r>
      <w:r>
        <w:rPr>
          <w:rFonts w:hint="eastAsia"/>
        </w:rPr>
        <w:t>двухуровневым</w:t>
      </w:r>
      <w:r>
        <w:t xml:space="preserve"> </w:t>
      </w:r>
      <w:r>
        <w:rPr>
          <w:rFonts w:hint="eastAsia"/>
        </w:rPr>
        <w:t>предобуславливателем</w:t>
      </w:r>
    </w:p>
    <w:p w14:paraId="7B6F61E3" w14:textId="77777777" w:rsidR="008071D2" w:rsidRDefault="008071D2" w:rsidP="008071D2"/>
    <w:p w14:paraId="7B0B4C27" w14:textId="77777777" w:rsidR="008071D2" w:rsidRDefault="008071D2" w:rsidP="008071D2">
      <w:r>
        <w:t xml:space="preserve">2.9.3. </w:t>
      </w:r>
      <w:r>
        <w:rPr>
          <w:rFonts w:hint="eastAsia"/>
        </w:rPr>
        <w:t>Исследование</w:t>
      </w:r>
      <w:r>
        <w:t xml:space="preserve"> </w:t>
      </w:r>
      <w:r>
        <w:rPr>
          <w:rFonts w:hint="eastAsia"/>
        </w:rPr>
        <w:t>параллельных</w:t>
      </w:r>
      <w:r>
        <w:t xml:space="preserve"> </w:t>
      </w:r>
      <w:r>
        <w:rPr>
          <w:rFonts w:hint="eastAsia"/>
        </w:rPr>
        <w:t>свойств</w:t>
      </w:r>
      <w:r>
        <w:t xml:space="preserve"> </w:t>
      </w:r>
      <w:r>
        <w:rPr>
          <w:rFonts w:hint="eastAsia"/>
        </w:rPr>
        <w:t>блочно</w:t>
      </w:r>
      <w:r>
        <w:t>-</w:t>
      </w:r>
      <w:r>
        <w:rPr>
          <w:rFonts w:hint="eastAsia"/>
        </w:rPr>
        <w:t>двухуровневого</w:t>
      </w:r>
      <w:r>
        <w:t xml:space="preserve"> </w:t>
      </w:r>
      <w:r>
        <w:rPr>
          <w:rFonts w:hint="eastAsia"/>
        </w:rPr>
        <w:t>предобуславливателя</w:t>
      </w:r>
    </w:p>
    <w:p w14:paraId="7B757CC2" w14:textId="77777777" w:rsidR="008071D2" w:rsidRDefault="008071D2" w:rsidP="008071D2"/>
    <w:p w14:paraId="654023C6" w14:textId="77777777" w:rsidR="008071D2" w:rsidRDefault="008071D2" w:rsidP="008071D2">
      <w:r>
        <w:t xml:space="preserve">2.10. </w:t>
      </w:r>
      <w:r>
        <w:rPr>
          <w:rFonts w:hint="eastAsia"/>
        </w:rPr>
        <w:t>Выводы</w:t>
      </w:r>
    </w:p>
    <w:p w14:paraId="68A94229" w14:textId="77777777" w:rsidR="008071D2" w:rsidRDefault="008071D2" w:rsidP="008071D2"/>
    <w:p w14:paraId="405C19ED" w14:textId="77777777" w:rsidR="008071D2" w:rsidRDefault="008071D2" w:rsidP="008071D2">
      <w:r>
        <w:rPr>
          <w:rFonts w:hint="eastAsia"/>
        </w:rPr>
        <w:t>Заключение</w:t>
      </w:r>
    </w:p>
    <w:p w14:paraId="285B7CAE" w14:textId="77777777" w:rsidR="008071D2" w:rsidRDefault="008071D2" w:rsidP="008071D2"/>
    <w:p w14:paraId="58CAE20C" w14:textId="77777777" w:rsidR="008071D2" w:rsidRDefault="008071D2" w:rsidP="008071D2">
      <w:r>
        <w:rPr>
          <w:rFonts w:hint="eastAsia"/>
        </w:rPr>
        <w:t>Список</w:t>
      </w:r>
      <w:r>
        <w:t xml:space="preserve"> </w:t>
      </w:r>
      <w:r>
        <w:rPr>
          <w:rFonts w:hint="eastAsia"/>
        </w:rPr>
        <w:t>литературы</w:t>
      </w:r>
    </w:p>
    <w:p w14:paraId="7A4EC118" w14:textId="77777777" w:rsidR="008071D2" w:rsidRDefault="008071D2" w:rsidP="008071D2"/>
    <w:p w14:paraId="3A52B4A6" w14:textId="77777777" w:rsidR="008071D2" w:rsidRDefault="008071D2" w:rsidP="008071D2">
      <w:r>
        <w:rPr>
          <w:rFonts w:hint="eastAsia"/>
        </w:rPr>
        <w:t>Список</w:t>
      </w:r>
      <w:r>
        <w:t xml:space="preserve"> </w:t>
      </w:r>
      <w:r>
        <w:rPr>
          <w:rFonts w:hint="eastAsia"/>
        </w:rPr>
        <w:t>рисунков</w:t>
      </w:r>
    </w:p>
    <w:p w14:paraId="11E912C2" w14:textId="77777777" w:rsidR="008071D2" w:rsidRDefault="008071D2" w:rsidP="008071D2"/>
    <w:p w14:paraId="6BE03A03" w14:textId="358156C6" w:rsidR="008071D2" w:rsidRPr="008071D2" w:rsidRDefault="008071D2" w:rsidP="008071D2">
      <w:r>
        <w:rPr>
          <w:rFonts w:hint="eastAsia"/>
        </w:rPr>
        <w:t>Список</w:t>
      </w:r>
      <w:r>
        <w:t xml:space="preserve"> </w:t>
      </w:r>
      <w:r>
        <w:rPr>
          <w:rFonts w:hint="eastAsia"/>
        </w:rPr>
        <w:t>таблиц</w:t>
      </w:r>
    </w:p>
    <w:sectPr w:rsidR="008071D2" w:rsidRPr="008071D2" w:rsidSect="00DE186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E70B" w14:textId="77777777" w:rsidR="00DE1866" w:rsidRDefault="00DE1866">
      <w:pPr>
        <w:spacing w:after="0" w:line="240" w:lineRule="auto"/>
      </w:pPr>
      <w:r>
        <w:separator/>
      </w:r>
    </w:p>
  </w:endnote>
  <w:endnote w:type="continuationSeparator" w:id="0">
    <w:p w14:paraId="3F87E1CB" w14:textId="77777777" w:rsidR="00DE1866" w:rsidRDefault="00DE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EE76" w14:textId="77777777" w:rsidR="00DE1866" w:rsidRDefault="00DE1866"/>
    <w:p w14:paraId="0126065A" w14:textId="77777777" w:rsidR="00DE1866" w:rsidRDefault="00DE1866"/>
    <w:p w14:paraId="2ACE6A3C" w14:textId="77777777" w:rsidR="00DE1866" w:rsidRDefault="00DE1866"/>
    <w:p w14:paraId="4BCE5AD6" w14:textId="77777777" w:rsidR="00DE1866" w:rsidRDefault="00DE1866"/>
    <w:p w14:paraId="467F9D52" w14:textId="77777777" w:rsidR="00DE1866" w:rsidRDefault="00DE1866"/>
    <w:p w14:paraId="28C31F38" w14:textId="77777777" w:rsidR="00DE1866" w:rsidRDefault="00DE1866"/>
    <w:p w14:paraId="6091654F" w14:textId="77777777" w:rsidR="00DE1866" w:rsidRDefault="00DE186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1E5BE31" wp14:editId="05BE2FC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CD84" w14:textId="77777777" w:rsidR="00DE1866" w:rsidRDefault="00DE186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E5BE3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97CD84" w14:textId="77777777" w:rsidR="00DE1866" w:rsidRDefault="00DE186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E869DB" w14:textId="77777777" w:rsidR="00DE1866" w:rsidRDefault="00DE1866"/>
    <w:p w14:paraId="2331CE74" w14:textId="77777777" w:rsidR="00DE1866" w:rsidRDefault="00DE1866"/>
    <w:p w14:paraId="48C9EE17" w14:textId="77777777" w:rsidR="00DE1866" w:rsidRDefault="00DE186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3B8DD4" wp14:editId="43BCE21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3C4B" w14:textId="77777777" w:rsidR="00DE1866" w:rsidRDefault="00DE1866"/>
                          <w:p w14:paraId="7508ED33" w14:textId="77777777" w:rsidR="00DE1866" w:rsidRDefault="00DE186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3B8DD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F8F3C4B" w14:textId="77777777" w:rsidR="00DE1866" w:rsidRDefault="00DE1866"/>
                    <w:p w14:paraId="7508ED33" w14:textId="77777777" w:rsidR="00DE1866" w:rsidRDefault="00DE186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5BFB9CE" w14:textId="77777777" w:rsidR="00DE1866" w:rsidRDefault="00DE1866"/>
    <w:p w14:paraId="2747D852" w14:textId="77777777" w:rsidR="00DE1866" w:rsidRDefault="00DE1866">
      <w:pPr>
        <w:rPr>
          <w:sz w:val="2"/>
          <w:szCs w:val="2"/>
        </w:rPr>
      </w:pPr>
    </w:p>
    <w:p w14:paraId="0A429C62" w14:textId="77777777" w:rsidR="00DE1866" w:rsidRDefault="00DE1866"/>
    <w:p w14:paraId="3875FFDE" w14:textId="77777777" w:rsidR="00DE1866" w:rsidRDefault="00DE1866">
      <w:pPr>
        <w:spacing w:after="0" w:line="240" w:lineRule="auto"/>
      </w:pPr>
    </w:p>
  </w:footnote>
  <w:footnote w:type="continuationSeparator" w:id="0">
    <w:p w14:paraId="478A61D8" w14:textId="77777777" w:rsidR="00DE1866" w:rsidRDefault="00DE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866"/>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11993</TotalTime>
  <Pages>4</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1168</cp:revision>
  <cp:lastPrinted>2009-02-06T05:36:00Z</cp:lastPrinted>
  <dcterms:created xsi:type="dcterms:W3CDTF">2024-01-07T13:43:00Z</dcterms:created>
  <dcterms:modified xsi:type="dcterms:W3CDTF">2024-01-25T17:46:00Z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