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939C" w14:textId="77777777" w:rsidR="00517FD5" w:rsidRPr="00517FD5" w:rsidRDefault="00517FD5" w:rsidP="00517FD5">
      <w:pPr>
        <w:rPr>
          <w:rFonts w:ascii="Times New Roman" w:eastAsia="Arial Unicode MS" w:hAnsi="Times New Roman" w:cs="Times New Roman"/>
          <w:color w:val="000000"/>
          <w:kern w:val="0"/>
          <w:sz w:val="28"/>
          <w:szCs w:val="28"/>
          <w:lang w:eastAsia="ru-RU"/>
        </w:rPr>
      </w:pPr>
      <w:r w:rsidRPr="00517FD5">
        <w:rPr>
          <w:rFonts w:ascii="Times New Roman" w:eastAsia="Arial Unicode MS" w:hAnsi="Times New Roman" w:cs="Times New Roman" w:hint="eastAsia"/>
          <w:color w:val="000000"/>
          <w:kern w:val="0"/>
          <w:sz w:val="28"/>
          <w:szCs w:val="28"/>
          <w:lang w:eastAsia="ru-RU"/>
        </w:rPr>
        <w:t>Калушка</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Віра</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Миколаївна</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провідний</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спеціаліст</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юридичного</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факультету</w:t>
      </w:r>
    </w:p>
    <w:p w14:paraId="7CA493B9" w14:textId="77777777" w:rsidR="00517FD5" w:rsidRPr="00517FD5" w:rsidRDefault="00517FD5" w:rsidP="00517FD5">
      <w:pPr>
        <w:rPr>
          <w:rFonts w:ascii="Times New Roman" w:eastAsia="Arial Unicode MS" w:hAnsi="Times New Roman" w:cs="Times New Roman"/>
          <w:color w:val="000000"/>
          <w:kern w:val="0"/>
          <w:sz w:val="28"/>
          <w:szCs w:val="28"/>
          <w:lang w:eastAsia="ru-RU"/>
        </w:rPr>
      </w:pPr>
      <w:r w:rsidRPr="00517FD5">
        <w:rPr>
          <w:rFonts w:ascii="Times New Roman" w:eastAsia="Arial Unicode MS" w:hAnsi="Times New Roman" w:cs="Times New Roman" w:hint="eastAsia"/>
          <w:color w:val="000000"/>
          <w:kern w:val="0"/>
          <w:sz w:val="28"/>
          <w:szCs w:val="28"/>
          <w:lang w:eastAsia="ru-RU"/>
        </w:rPr>
        <w:t>Західноукраїнського</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національного</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університету</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Назва</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дисертації</w:t>
      </w:r>
      <w:r w:rsidRPr="00517FD5">
        <w:rPr>
          <w:rFonts w:ascii="Times New Roman" w:eastAsia="Arial Unicode MS" w:hAnsi="Times New Roman" w:cs="Times New Roman"/>
          <w:color w:val="000000"/>
          <w:kern w:val="0"/>
          <w:sz w:val="28"/>
          <w:szCs w:val="28"/>
          <w:lang w:eastAsia="ru-RU"/>
        </w:rPr>
        <w:t>:</w:t>
      </w:r>
    </w:p>
    <w:p w14:paraId="50C4080F" w14:textId="77777777" w:rsidR="00517FD5" w:rsidRPr="00517FD5" w:rsidRDefault="00517FD5" w:rsidP="00517FD5">
      <w:pPr>
        <w:rPr>
          <w:rFonts w:ascii="Times New Roman" w:eastAsia="Arial Unicode MS" w:hAnsi="Times New Roman" w:cs="Times New Roman"/>
          <w:color w:val="000000"/>
          <w:kern w:val="0"/>
          <w:sz w:val="28"/>
          <w:szCs w:val="28"/>
          <w:lang w:eastAsia="ru-RU"/>
        </w:rPr>
      </w:pPr>
      <w:r w:rsidRPr="00517FD5">
        <w:rPr>
          <w:rFonts w:ascii="Times New Roman" w:eastAsia="Arial Unicode MS" w:hAnsi="Times New Roman" w:cs="Times New Roman" w:hint="eastAsia"/>
          <w:color w:val="000000"/>
          <w:kern w:val="0"/>
          <w:sz w:val="28"/>
          <w:szCs w:val="28"/>
          <w:lang w:eastAsia="ru-RU"/>
        </w:rPr>
        <w:t>«</w:t>
      </w:r>
      <w:r w:rsidRPr="00517FD5">
        <w:rPr>
          <w:rFonts w:ascii="Times New Roman" w:eastAsia="Arial Unicode MS" w:hAnsi="Times New Roman" w:cs="Times New Roman" w:hint="eastAsia"/>
          <w:color w:val="000000"/>
          <w:kern w:val="0"/>
          <w:sz w:val="28"/>
          <w:szCs w:val="28"/>
          <w:lang w:eastAsia="ru-RU"/>
        </w:rPr>
        <w:t>Адміністративно</w:t>
      </w:r>
      <w:r w:rsidRPr="00517FD5">
        <w:rPr>
          <w:rFonts w:ascii="Times New Roman" w:eastAsia="Arial Unicode MS" w:hAnsi="Times New Roman" w:cs="Times New Roman"/>
          <w:color w:val="000000"/>
          <w:kern w:val="0"/>
          <w:sz w:val="28"/>
          <w:szCs w:val="28"/>
          <w:lang w:eastAsia="ru-RU"/>
        </w:rPr>
        <w:t>-</w:t>
      </w:r>
      <w:r w:rsidRPr="00517FD5">
        <w:rPr>
          <w:rFonts w:ascii="Times New Roman" w:eastAsia="Arial Unicode MS" w:hAnsi="Times New Roman" w:cs="Times New Roman" w:hint="eastAsia"/>
          <w:color w:val="000000"/>
          <w:kern w:val="0"/>
          <w:sz w:val="28"/>
          <w:szCs w:val="28"/>
          <w:lang w:eastAsia="ru-RU"/>
        </w:rPr>
        <w:t>правові</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засади</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державної</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мовної</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політики</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України</w:t>
      </w:r>
      <w:r w:rsidRPr="00517FD5">
        <w:rPr>
          <w:rFonts w:ascii="Times New Roman" w:eastAsia="Arial Unicode MS" w:hAnsi="Times New Roman" w:cs="Times New Roman" w:hint="eastAsia"/>
          <w:color w:val="000000"/>
          <w:kern w:val="0"/>
          <w:sz w:val="28"/>
          <w:szCs w:val="28"/>
          <w:lang w:eastAsia="ru-RU"/>
        </w:rPr>
        <w:t>»</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Шифр</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та</w:t>
      </w:r>
    </w:p>
    <w:p w14:paraId="0B75F800" w14:textId="77777777" w:rsidR="00517FD5" w:rsidRPr="00517FD5" w:rsidRDefault="00517FD5" w:rsidP="00517FD5">
      <w:pPr>
        <w:rPr>
          <w:rFonts w:ascii="Times New Roman" w:eastAsia="Arial Unicode MS" w:hAnsi="Times New Roman" w:cs="Times New Roman"/>
          <w:color w:val="000000"/>
          <w:kern w:val="0"/>
          <w:sz w:val="28"/>
          <w:szCs w:val="28"/>
          <w:lang w:eastAsia="ru-RU"/>
        </w:rPr>
      </w:pPr>
      <w:r w:rsidRPr="00517FD5">
        <w:rPr>
          <w:rFonts w:ascii="Times New Roman" w:eastAsia="Arial Unicode MS" w:hAnsi="Times New Roman" w:cs="Times New Roman" w:hint="eastAsia"/>
          <w:color w:val="000000"/>
          <w:kern w:val="0"/>
          <w:sz w:val="28"/>
          <w:szCs w:val="28"/>
          <w:lang w:eastAsia="ru-RU"/>
        </w:rPr>
        <w:t>назва</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спеціальності</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w:t>
      </w:r>
      <w:r w:rsidRPr="00517FD5">
        <w:rPr>
          <w:rFonts w:ascii="Times New Roman" w:eastAsia="Arial Unicode MS" w:hAnsi="Times New Roman" w:cs="Times New Roman"/>
          <w:color w:val="000000"/>
          <w:kern w:val="0"/>
          <w:sz w:val="28"/>
          <w:szCs w:val="28"/>
          <w:lang w:eastAsia="ru-RU"/>
        </w:rPr>
        <w:t xml:space="preserve"> 12.00.07 </w:t>
      </w:r>
      <w:r w:rsidRPr="00517FD5">
        <w:rPr>
          <w:rFonts w:ascii="Times New Roman" w:eastAsia="Arial Unicode MS" w:hAnsi="Times New Roman" w:cs="Times New Roman" w:hint="eastAsia"/>
          <w:color w:val="000000"/>
          <w:kern w:val="0"/>
          <w:sz w:val="28"/>
          <w:szCs w:val="28"/>
          <w:lang w:eastAsia="ru-RU"/>
        </w:rPr>
        <w:t>«</w:t>
      </w:r>
      <w:r w:rsidRPr="00517FD5">
        <w:rPr>
          <w:rFonts w:ascii="Times New Roman" w:eastAsia="Arial Unicode MS" w:hAnsi="Times New Roman" w:cs="Times New Roman" w:hint="eastAsia"/>
          <w:color w:val="000000"/>
          <w:kern w:val="0"/>
          <w:sz w:val="28"/>
          <w:szCs w:val="28"/>
          <w:lang w:eastAsia="ru-RU"/>
        </w:rPr>
        <w:t>Адміністративне</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право</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і</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процес</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фінансове</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право</w:t>
      </w:r>
      <w:r w:rsidRPr="00517FD5">
        <w:rPr>
          <w:rFonts w:ascii="Times New Roman" w:eastAsia="Arial Unicode MS" w:hAnsi="Times New Roman" w:cs="Times New Roman"/>
          <w:color w:val="000000"/>
          <w:kern w:val="0"/>
          <w:sz w:val="28"/>
          <w:szCs w:val="28"/>
          <w:lang w:eastAsia="ru-RU"/>
        </w:rPr>
        <w:t>;</w:t>
      </w:r>
    </w:p>
    <w:p w14:paraId="47B7D597" w14:textId="77777777" w:rsidR="00517FD5" w:rsidRPr="00517FD5" w:rsidRDefault="00517FD5" w:rsidP="00517FD5">
      <w:pPr>
        <w:rPr>
          <w:rFonts w:ascii="Times New Roman" w:eastAsia="Arial Unicode MS" w:hAnsi="Times New Roman" w:cs="Times New Roman"/>
          <w:color w:val="000000"/>
          <w:kern w:val="0"/>
          <w:sz w:val="28"/>
          <w:szCs w:val="28"/>
          <w:lang w:eastAsia="ru-RU"/>
        </w:rPr>
      </w:pPr>
      <w:r w:rsidRPr="00517FD5">
        <w:rPr>
          <w:rFonts w:ascii="Times New Roman" w:eastAsia="Arial Unicode MS" w:hAnsi="Times New Roman" w:cs="Times New Roman" w:hint="eastAsia"/>
          <w:color w:val="000000"/>
          <w:kern w:val="0"/>
          <w:sz w:val="28"/>
          <w:szCs w:val="28"/>
          <w:lang w:eastAsia="ru-RU"/>
        </w:rPr>
        <w:t>інформаційне</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право</w:t>
      </w:r>
      <w:r w:rsidRPr="00517FD5">
        <w:rPr>
          <w:rFonts w:ascii="Times New Roman" w:eastAsia="Arial Unicode MS" w:hAnsi="Times New Roman" w:cs="Times New Roman" w:hint="eastAsia"/>
          <w:color w:val="000000"/>
          <w:kern w:val="0"/>
          <w:sz w:val="28"/>
          <w:szCs w:val="28"/>
          <w:lang w:eastAsia="ru-RU"/>
        </w:rPr>
        <w:t>»</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Докторська</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рада</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Д</w:t>
      </w:r>
      <w:r w:rsidRPr="00517FD5">
        <w:rPr>
          <w:rFonts w:ascii="Times New Roman" w:eastAsia="Arial Unicode MS" w:hAnsi="Times New Roman" w:cs="Times New Roman"/>
          <w:color w:val="000000"/>
          <w:kern w:val="0"/>
          <w:sz w:val="28"/>
          <w:szCs w:val="28"/>
          <w:lang w:eastAsia="ru-RU"/>
        </w:rPr>
        <w:t xml:space="preserve"> 58.082.04 </w:t>
      </w:r>
      <w:r w:rsidRPr="00517FD5">
        <w:rPr>
          <w:rFonts w:ascii="Times New Roman" w:eastAsia="Arial Unicode MS" w:hAnsi="Times New Roman" w:cs="Times New Roman" w:hint="eastAsia"/>
          <w:color w:val="000000"/>
          <w:kern w:val="0"/>
          <w:sz w:val="28"/>
          <w:szCs w:val="28"/>
          <w:lang w:eastAsia="ru-RU"/>
        </w:rPr>
        <w:t>Західноукраїнського</w:t>
      </w:r>
    </w:p>
    <w:p w14:paraId="4EC77A0C" w14:textId="7289E788" w:rsidR="005B45EA" w:rsidRPr="00517FD5" w:rsidRDefault="00517FD5" w:rsidP="00517FD5">
      <w:r w:rsidRPr="00517FD5">
        <w:rPr>
          <w:rFonts w:ascii="Times New Roman" w:eastAsia="Arial Unicode MS" w:hAnsi="Times New Roman" w:cs="Times New Roman" w:hint="eastAsia"/>
          <w:color w:val="000000"/>
          <w:kern w:val="0"/>
          <w:sz w:val="28"/>
          <w:szCs w:val="28"/>
          <w:lang w:eastAsia="ru-RU"/>
        </w:rPr>
        <w:t>національного</w:t>
      </w:r>
      <w:r w:rsidRPr="00517FD5">
        <w:rPr>
          <w:rFonts w:ascii="Times New Roman" w:eastAsia="Arial Unicode MS" w:hAnsi="Times New Roman" w:cs="Times New Roman"/>
          <w:color w:val="000000"/>
          <w:kern w:val="0"/>
          <w:sz w:val="28"/>
          <w:szCs w:val="28"/>
          <w:lang w:eastAsia="ru-RU"/>
        </w:rPr>
        <w:t xml:space="preserve"> </w:t>
      </w:r>
      <w:r w:rsidRPr="00517FD5">
        <w:rPr>
          <w:rFonts w:ascii="Times New Roman" w:eastAsia="Arial Unicode MS" w:hAnsi="Times New Roman" w:cs="Times New Roman" w:hint="eastAsia"/>
          <w:color w:val="000000"/>
          <w:kern w:val="0"/>
          <w:sz w:val="28"/>
          <w:szCs w:val="28"/>
          <w:lang w:eastAsia="ru-RU"/>
        </w:rPr>
        <w:t>університету</w:t>
      </w:r>
    </w:p>
    <w:sectPr w:rsidR="005B45EA" w:rsidRPr="00517FD5" w:rsidSect="0039636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4756" w14:textId="77777777" w:rsidR="00396367" w:rsidRDefault="00396367">
      <w:pPr>
        <w:spacing w:after="0" w:line="240" w:lineRule="auto"/>
      </w:pPr>
      <w:r>
        <w:separator/>
      </w:r>
    </w:p>
  </w:endnote>
  <w:endnote w:type="continuationSeparator" w:id="0">
    <w:p w14:paraId="400E7533" w14:textId="77777777" w:rsidR="00396367" w:rsidRDefault="0039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049C" w14:textId="77777777" w:rsidR="00396367" w:rsidRDefault="00396367"/>
    <w:p w14:paraId="1C70B016" w14:textId="77777777" w:rsidR="00396367" w:rsidRDefault="00396367"/>
    <w:p w14:paraId="2A20068C" w14:textId="77777777" w:rsidR="00396367" w:rsidRDefault="00396367"/>
    <w:p w14:paraId="29A7F86F" w14:textId="77777777" w:rsidR="00396367" w:rsidRDefault="00396367"/>
    <w:p w14:paraId="2BF2906B" w14:textId="77777777" w:rsidR="00396367" w:rsidRDefault="00396367"/>
    <w:p w14:paraId="139B2766" w14:textId="77777777" w:rsidR="00396367" w:rsidRDefault="00396367"/>
    <w:p w14:paraId="42433551" w14:textId="77777777" w:rsidR="00396367" w:rsidRDefault="0039636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E4425B8" wp14:editId="4767EB2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A4990" w14:textId="77777777" w:rsidR="00396367" w:rsidRDefault="0039636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4425B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01A4990" w14:textId="77777777" w:rsidR="00396367" w:rsidRDefault="0039636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7614649" w14:textId="77777777" w:rsidR="00396367" w:rsidRDefault="00396367"/>
    <w:p w14:paraId="59D21A89" w14:textId="77777777" w:rsidR="00396367" w:rsidRDefault="00396367"/>
    <w:p w14:paraId="6C50E690" w14:textId="77777777" w:rsidR="00396367" w:rsidRDefault="0039636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8B5BD0A" wp14:editId="6F22227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E5770" w14:textId="77777777" w:rsidR="00396367" w:rsidRDefault="00396367"/>
                          <w:p w14:paraId="2DCD2926" w14:textId="77777777" w:rsidR="00396367" w:rsidRDefault="0039636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B5BD0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5DE5770" w14:textId="77777777" w:rsidR="00396367" w:rsidRDefault="00396367"/>
                    <w:p w14:paraId="2DCD2926" w14:textId="77777777" w:rsidR="00396367" w:rsidRDefault="0039636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6AA189F" w14:textId="77777777" w:rsidR="00396367" w:rsidRDefault="00396367"/>
    <w:p w14:paraId="767F84C5" w14:textId="77777777" w:rsidR="00396367" w:rsidRDefault="00396367">
      <w:pPr>
        <w:rPr>
          <w:sz w:val="2"/>
          <w:szCs w:val="2"/>
        </w:rPr>
      </w:pPr>
    </w:p>
    <w:p w14:paraId="151560E5" w14:textId="77777777" w:rsidR="00396367" w:rsidRDefault="00396367"/>
    <w:p w14:paraId="7032F73F" w14:textId="77777777" w:rsidR="00396367" w:rsidRDefault="00396367">
      <w:pPr>
        <w:spacing w:after="0" w:line="240" w:lineRule="auto"/>
      </w:pPr>
    </w:p>
  </w:footnote>
  <w:footnote w:type="continuationSeparator" w:id="0">
    <w:p w14:paraId="581B3202" w14:textId="77777777" w:rsidR="00396367" w:rsidRDefault="00396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7"/>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57</Words>
  <Characters>330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16</cp:revision>
  <cp:lastPrinted>2009-02-06T05:36:00Z</cp:lastPrinted>
  <dcterms:created xsi:type="dcterms:W3CDTF">2024-01-07T13:43:00Z</dcterms:created>
  <dcterms:modified xsi:type="dcterms:W3CDTF">2024-01-09T12:36:00Z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