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6415B" w:rsidRDefault="0006415B" w:rsidP="0006415B">
      <w:r w:rsidRPr="009E0883">
        <w:rPr>
          <w:rFonts w:ascii="Times New Roman" w:hAnsi="Times New Roman" w:cs="Times New Roman"/>
          <w:b/>
          <w:sz w:val="24"/>
          <w:szCs w:val="24"/>
        </w:rPr>
        <w:t>Чепурний Юрій Володимирович</w:t>
      </w:r>
      <w:r w:rsidRPr="009E0883">
        <w:rPr>
          <w:rFonts w:ascii="Times New Roman" w:hAnsi="Times New Roman" w:cs="Times New Roman"/>
          <w:sz w:val="24"/>
          <w:szCs w:val="24"/>
        </w:rPr>
        <w:t>, доцент кафедри стоматології Інституту післядипломної освіти Національного медичного університету ім. О. О. Богомольця             (м. Київ). Назва дисертації: «Клініко-експериментальне обґрунтування методів комплексного лікування дефектів і деформацій вилицевого комплексу та орбіти». Шифр та назва спеціальності – 14.01.22 – стоматологія. Спецрада Д 08.601.04 Дніпровського державного медичного університету</w:t>
      </w:r>
    </w:p>
    <w:sectPr w:rsidR="00CD7D1F" w:rsidRPr="000641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06415B" w:rsidRPr="000641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696BF-8A5C-487A-9945-FEF030E9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65</Words>
  <Characters>373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2021-08-18T15:50:00Z</dcterms:created>
  <dcterms:modified xsi:type="dcterms:W3CDTF">2021-08-19T08:58:00Z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