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СЕВЕРНЫЙ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АРКТИЧЕСКИЙ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ФЕДЕРАЛЬНЫЙ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УНИВЕРСИТЕТ</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ИМЕНИ</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М</w:t>
      </w:r>
      <w:r w:rsidRPr="006A7C76">
        <w:rPr>
          <w:rFonts w:ascii="Trebuchet MS" w:eastAsia="Times New Roman" w:hAnsi="Trebuchet MS" w:cs="Times New Roman"/>
          <w:color w:val="000000"/>
          <w:kern w:val="0"/>
          <w:sz w:val="18"/>
          <w:szCs w:val="18"/>
          <w:lang w:eastAsia="ru-RU"/>
        </w:rPr>
        <w:t>.</w:t>
      </w:r>
      <w:r w:rsidRPr="006A7C76">
        <w:rPr>
          <w:rFonts w:ascii="Trebuchet MS" w:eastAsia="Times New Roman" w:hAnsi="Trebuchet MS" w:cs="Times New Roman" w:hint="eastAsia"/>
          <w:color w:val="000000"/>
          <w:kern w:val="0"/>
          <w:sz w:val="18"/>
          <w:szCs w:val="18"/>
          <w:lang w:eastAsia="ru-RU"/>
        </w:rPr>
        <w:t>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ЛОМОНОСОВА</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На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правах</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рукописи</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Казнина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Ирина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Анатольевна</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04201450555</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КОНЦЕПЦИЯ</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КОЛЛЕКТИВНЫХ</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ПРАВ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КОРЕННЫХ</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НАРОДОВ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ЧЕРЕЗ</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ПРИЗМУ</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ТЕОРИЙ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ЛИБЕРАЛЬНОГО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МУЛЬТИКУЛЬТУРАЛИЗМА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ПРИМЕРЕ</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СААМОВ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НОРВЕГИИ</w:t>
      </w:r>
      <w:r w:rsidRPr="006A7C76">
        <w:rPr>
          <w:rFonts w:ascii="Trebuchet MS" w:eastAsia="Times New Roman" w:hAnsi="Trebuchet MS" w:cs="Times New Roman"/>
          <w:color w:val="000000"/>
          <w:kern w:val="0"/>
          <w:sz w:val="18"/>
          <w:szCs w:val="18"/>
          <w:lang w:eastAsia="ru-RU"/>
        </w:rPr>
        <w:t>)</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 xml:space="preserve">09.00.11 - </w:t>
      </w:r>
      <w:r w:rsidRPr="006A7C76">
        <w:rPr>
          <w:rFonts w:ascii="Trebuchet MS" w:eastAsia="Times New Roman" w:hAnsi="Trebuchet MS" w:cs="Times New Roman" w:hint="eastAsia"/>
          <w:color w:val="000000"/>
          <w:kern w:val="0"/>
          <w:sz w:val="18"/>
          <w:szCs w:val="18"/>
          <w:lang w:eastAsia="ru-RU"/>
        </w:rPr>
        <w:t>Социальная</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философия</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Диссертация</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соискание</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ученой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степени</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кандидата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философских</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наук</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Научный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руководитель</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кандидат</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филос</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наук</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доцент</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Кукаренко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Наталья</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Николаевна</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Архангельск</w:t>
      </w:r>
      <w:r w:rsidRPr="006A7C76">
        <w:rPr>
          <w:rFonts w:ascii="Trebuchet MS" w:eastAsia="Times New Roman" w:hAnsi="Trebuchet MS" w:cs="Times New Roman"/>
          <w:color w:val="000000"/>
          <w:kern w:val="0"/>
          <w:sz w:val="18"/>
          <w:szCs w:val="18"/>
          <w:lang w:eastAsia="ru-RU"/>
        </w:rPr>
        <w:t xml:space="preserve"> - 2013</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 xml:space="preserve"> </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2</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ОГЛАВЛЕНИЕ</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Введение</w:t>
      </w:r>
      <w:r w:rsidRPr="006A7C76">
        <w:rPr>
          <w:rFonts w:ascii="Trebuchet MS" w:eastAsia="Times New Roman" w:hAnsi="Trebuchet MS" w:cs="Times New Roman"/>
          <w:color w:val="000000"/>
          <w:kern w:val="0"/>
          <w:sz w:val="18"/>
          <w:szCs w:val="18"/>
          <w:lang w:eastAsia="ru-RU"/>
        </w:rPr>
        <w:tab/>
        <w:t>4</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Глава</w:t>
      </w:r>
      <w:r w:rsidRPr="006A7C76">
        <w:rPr>
          <w:rFonts w:ascii="Trebuchet MS" w:eastAsia="Times New Roman" w:hAnsi="Trebuchet MS" w:cs="Times New Roman"/>
          <w:color w:val="000000"/>
          <w:kern w:val="0"/>
          <w:sz w:val="18"/>
          <w:szCs w:val="18"/>
          <w:lang w:eastAsia="ru-RU"/>
        </w:rPr>
        <w:t xml:space="preserve"> 1. </w:t>
      </w:r>
      <w:r w:rsidRPr="006A7C76">
        <w:rPr>
          <w:rFonts w:ascii="Trebuchet MS" w:eastAsia="Times New Roman" w:hAnsi="Trebuchet MS" w:cs="Times New Roman" w:hint="eastAsia"/>
          <w:color w:val="000000"/>
          <w:kern w:val="0"/>
          <w:sz w:val="18"/>
          <w:szCs w:val="18"/>
          <w:lang w:eastAsia="ru-RU"/>
        </w:rPr>
        <w:t>Концепция</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коллективных</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прав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коренных</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народов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теориях</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либерального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мультикультурализма</w:t>
      </w:r>
      <w:r w:rsidRPr="006A7C76">
        <w:rPr>
          <w:rFonts w:ascii="Trebuchet MS" w:eastAsia="Times New Roman" w:hAnsi="Trebuchet MS" w:cs="Times New Roman"/>
          <w:color w:val="000000"/>
          <w:kern w:val="0"/>
          <w:sz w:val="18"/>
          <w:szCs w:val="18"/>
          <w:lang w:eastAsia="ru-RU"/>
        </w:rPr>
        <w:tab/>
        <w:t xml:space="preserve"> 17</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1.1.</w:t>
      </w:r>
      <w:r w:rsidRPr="006A7C76">
        <w:rPr>
          <w:rFonts w:ascii="Trebuchet MS" w:eastAsia="Times New Roman" w:hAnsi="Trebuchet MS" w:cs="Times New Roman"/>
          <w:color w:val="000000"/>
          <w:kern w:val="0"/>
          <w:sz w:val="18"/>
          <w:szCs w:val="18"/>
          <w:lang w:eastAsia="ru-RU"/>
        </w:rPr>
        <w:tab/>
        <w:t xml:space="preserve"> </w:t>
      </w:r>
      <w:r w:rsidRPr="006A7C76">
        <w:rPr>
          <w:rFonts w:ascii="Trebuchet MS" w:eastAsia="Times New Roman" w:hAnsi="Trebuchet MS" w:cs="Times New Roman" w:hint="eastAsia"/>
          <w:color w:val="000000"/>
          <w:kern w:val="0"/>
          <w:sz w:val="18"/>
          <w:szCs w:val="18"/>
          <w:lang w:eastAsia="ru-RU"/>
        </w:rPr>
        <w:t>Теория</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либерального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мультикультурализма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У</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Кимлики</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color w:val="000000"/>
          <w:kern w:val="0"/>
          <w:sz w:val="18"/>
          <w:szCs w:val="18"/>
          <w:lang w:eastAsia="ru-RU"/>
        </w:rPr>
        <w:tab/>
        <w:t>17</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1.1.1.</w:t>
      </w:r>
      <w:r w:rsidRPr="006A7C76">
        <w:rPr>
          <w:rFonts w:ascii="Trebuchet MS" w:eastAsia="Times New Roman" w:hAnsi="Trebuchet MS" w:cs="Times New Roman"/>
          <w:color w:val="000000"/>
          <w:kern w:val="0"/>
          <w:sz w:val="18"/>
          <w:szCs w:val="18"/>
          <w:lang w:eastAsia="ru-RU"/>
        </w:rPr>
        <w:tab/>
        <w:t xml:space="preserve"> </w:t>
      </w:r>
      <w:r w:rsidRPr="006A7C76">
        <w:rPr>
          <w:rFonts w:ascii="Trebuchet MS" w:eastAsia="Times New Roman" w:hAnsi="Trebuchet MS" w:cs="Times New Roman" w:hint="eastAsia"/>
          <w:color w:val="000000"/>
          <w:kern w:val="0"/>
          <w:sz w:val="18"/>
          <w:szCs w:val="18"/>
          <w:lang w:eastAsia="ru-RU"/>
        </w:rPr>
        <w:t>Проблема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либерального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равенства</w:t>
      </w:r>
      <w:r w:rsidRPr="006A7C76">
        <w:rPr>
          <w:rFonts w:ascii="Trebuchet MS" w:eastAsia="Times New Roman" w:hAnsi="Trebuchet MS" w:cs="Times New Roman"/>
          <w:color w:val="000000"/>
          <w:kern w:val="0"/>
          <w:sz w:val="18"/>
          <w:szCs w:val="18"/>
          <w:lang w:eastAsia="ru-RU"/>
        </w:rPr>
        <w:tab/>
        <w:t xml:space="preserve"> 18</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1.1.2.</w:t>
      </w:r>
      <w:r w:rsidRPr="006A7C76">
        <w:rPr>
          <w:rFonts w:ascii="Trebuchet MS" w:eastAsia="Times New Roman" w:hAnsi="Trebuchet MS" w:cs="Times New Roman"/>
          <w:color w:val="000000"/>
          <w:kern w:val="0"/>
          <w:sz w:val="18"/>
          <w:szCs w:val="18"/>
          <w:lang w:eastAsia="ru-RU"/>
        </w:rPr>
        <w:tab/>
        <w:t xml:space="preserve"> </w:t>
      </w:r>
      <w:r w:rsidRPr="006A7C76">
        <w:rPr>
          <w:rFonts w:ascii="Trebuchet MS" w:eastAsia="Times New Roman" w:hAnsi="Trebuchet MS" w:cs="Times New Roman" w:hint="eastAsia"/>
          <w:color w:val="000000"/>
          <w:kern w:val="0"/>
          <w:sz w:val="18"/>
          <w:szCs w:val="18"/>
          <w:lang w:eastAsia="ru-RU"/>
        </w:rPr>
        <w:t>Концепция</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«дифференцированного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гражданства»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color w:val="000000"/>
          <w:kern w:val="0"/>
          <w:sz w:val="18"/>
          <w:szCs w:val="18"/>
          <w:lang w:eastAsia="ru-RU"/>
        </w:rPr>
        <w:tab/>
        <w:t>24</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1.1.3.</w:t>
      </w:r>
      <w:r w:rsidRPr="006A7C76">
        <w:rPr>
          <w:rFonts w:ascii="Trebuchet MS" w:eastAsia="Times New Roman" w:hAnsi="Trebuchet MS" w:cs="Times New Roman"/>
          <w:color w:val="000000"/>
          <w:kern w:val="0"/>
          <w:sz w:val="18"/>
          <w:szCs w:val="18"/>
          <w:lang w:eastAsia="ru-RU"/>
        </w:rPr>
        <w:tab/>
        <w:t xml:space="preserve"> </w:t>
      </w:r>
      <w:r w:rsidRPr="006A7C76">
        <w:rPr>
          <w:rFonts w:ascii="Trebuchet MS" w:eastAsia="Times New Roman" w:hAnsi="Trebuchet MS" w:cs="Times New Roman" w:hint="eastAsia"/>
          <w:color w:val="000000"/>
          <w:kern w:val="0"/>
          <w:sz w:val="18"/>
          <w:szCs w:val="18"/>
          <w:lang w:eastAsia="ru-RU"/>
        </w:rPr>
        <w:t>Этапы</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развития</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философских</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идей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мультикультурализма</w:t>
      </w:r>
      <w:r w:rsidRPr="006A7C76">
        <w:rPr>
          <w:rFonts w:ascii="Trebuchet MS" w:eastAsia="Times New Roman" w:hAnsi="Trebuchet MS" w:cs="Times New Roman"/>
          <w:color w:val="000000"/>
          <w:kern w:val="0"/>
          <w:sz w:val="18"/>
          <w:szCs w:val="18"/>
          <w:lang w:eastAsia="ru-RU"/>
        </w:rPr>
        <w:tab/>
        <w:t xml:space="preserve"> 32</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1.1.4.</w:t>
      </w:r>
      <w:r w:rsidRPr="006A7C76">
        <w:rPr>
          <w:rFonts w:ascii="Trebuchet MS" w:eastAsia="Times New Roman" w:hAnsi="Trebuchet MS" w:cs="Times New Roman"/>
          <w:color w:val="000000"/>
          <w:kern w:val="0"/>
          <w:sz w:val="18"/>
          <w:szCs w:val="18"/>
          <w:lang w:eastAsia="ru-RU"/>
        </w:rPr>
        <w:tab/>
        <w:t xml:space="preserve"> </w:t>
      </w:r>
      <w:r w:rsidRPr="006A7C76">
        <w:rPr>
          <w:rFonts w:ascii="Trebuchet MS" w:eastAsia="Times New Roman" w:hAnsi="Trebuchet MS" w:cs="Times New Roman" w:hint="eastAsia"/>
          <w:color w:val="000000"/>
          <w:kern w:val="0"/>
          <w:sz w:val="18"/>
          <w:szCs w:val="18"/>
          <w:lang w:eastAsia="ru-RU"/>
        </w:rPr>
        <w:t>У</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Кимлика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соотношении</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коллективных</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прав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либеральными</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принципами</w:t>
      </w:r>
      <w:r w:rsidRPr="006A7C76">
        <w:rPr>
          <w:rFonts w:ascii="Trebuchet MS" w:eastAsia="Times New Roman" w:hAnsi="Trebuchet MS" w:cs="Times New Roman"/>
          <w:color w:val="000000"/>
          <w:kern w:val="0"/>
          <w:sz w:val="18"/>
          <w:szCs w:val="18"/>
          <w:lang w:eastAsia="ru-RU"/>
        </w:rPr>
        <w:tab/>
        <w:t xml:space="preserve"> 41</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1.1.5.</w:t>
      </w:r>
      <w:r w:rsidRPr="006A7C76">
        <w:rPr>
          <w:rFonts w:ascii="Trebuchet MS" w:eastAsia="Times New Roman" w:hAnsi="Trebuchet MS" w:cs="Times New Roman"/>
          <w:color w:val="000000"/>
          <w:kern w:val="0"/>
          <w:sz w:val="18"/>
          <w:szCs w:val="18"/>
          <w:lang w:eastAsia="ru-RU"/>
        </w:rPr>
        <w:tab/>
        <w:t xml:space="preserve"> </w:t>
      </w:r>
      <w:r w:rsidRPr="006A7C76">
        <w:rPr>
          <w:rFonts w:ascii="Trebuchet MS" w:eastAsia="Times New Roman" w:hAnsi="Trebuchet MS" w:cs="Times New Roman" w:hint="eastAsia"/>
          <w:color w:val="000000"/>
          <w:kern w:val="0"/>
          <w:sz w:val="18"/>
          <w:szCs w:val="18"/>
          <w:lang w:eastAsia="ru-RU"/>
        </w:rPr>
        <w:t>Модель</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«мультинационального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федерализма»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как</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гарант</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групповых</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прав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меньшинств</w:t>
      </w:r>
      <w:r w:rsidRPr="006A7C76">
        <w:rPr>
          <w:rFonts w:ascii="Trebuchet MS" w:eastAsia="Times New Roman" w:hAnsi="Trebuchet MS" w:cs="Times New Roman"/>
          <w:color w:val="000000"/>
          <w:kern w:val="0"/>
          <w:sz w:val="18"/>
          <w:szCs w:val="18"/>
          <w:lang w:eastAsia="ru-RU"/>
        </w:rPr>
        <w:tab/>
        <w:t xml:space="preserve"> 52</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Выводы</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параграфу</w:t>
      </w:r>
      <w:r w:rsidRPr="006A7C76">
        <w:rPr>
          <w:rFonts w:ascii="Trebuchet MS" w:eastAsia="Times New Roman" w:hAnsi="Trebuchet MS" w:cs="Times New Roman"/>
          <w:color w:val="000000"/>
          <w:kern w:val="0"/>
          <w:sz w:val="18"/>
          <w:szCs w:val="18"/>
          <w:lang w:eastAsia="ru-RU"/>
        </w:rPr>
        <w:t xml:space="preserve"> 1.1</w:t>
      </w:r>
      <w:r w:rsidRPr="006A7C76">
        <w:rPr>
          <w:rFonts w:ascii="Trebuchet MS" w:eastAsia="Times New Roman" w:hAnsi="Trebuchet MS" w:cs="Times New Roman"/>
          <w:color w:val="000000"/>
          <w:kern w:val="0"/>
          <w:sz w:val="18"/>
          <w:szCs w:val="18"/>
          <w:lang w:eastAsia="ru-RU"/>
        </w:rPr>
        <w:tab/>
        <w:t xml:space="preserve"> 63</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1.2.</w:t>
      </w:r>
      <w:r w:rsidRPr="006A7C76">
        <w:rPr>
          <w:rFonts w:ascii="Trebuchet MS" w:eastAsia="Times New Roman" w:hAnsi="Trebuchet MS" w:cs="Times New Roman"/>
          <w:color w:val="000000"/>
          <w:kern w:val="0"/>
          <w:sz w:val="18"/>
          <w:szCs w:val="18"/>
          <w:lang w:eastAsia="ru-RU"/>
        </w:rPr>
        <w:tab/>
        <w:t xml:space="preserve"> </w:t>
      </w:r>
      <w:r w:rsidRPr="006A7C76">
        <w:rPr>
          <w:rFonts w:ascii="Trebuchet MS" w:eastAsia="Times New Roman" w:hAnsi="Trebuchet MS" w:cs="Times New Roman" w:hint="eastAsia"/>
          <w:color w:val="000000"/>
          <w:kern w:val="0"/>
          <w:sz w:val="18"/>
          <w:szCs w:val="18"/>
          <w:lang w:eastAsia="ru-RU"/>
        </w:rPr>
        <w:t>Теория</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либерального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мультикультурализма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Ч</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Тейлора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color w:val="000000"/>
          <w:kern w:val="0"/>
          <w:sz w:val="18"/>
          <w:szCs w:val="18"/>
          <w:lang w:eastAsia="ru-RU"/>
        </w:rPr>
        <w:tab/>
        <w:t>65</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1.2.1.</w:t>
      </w:r>
      <w:r w:rsidRPr="006A7C76">
        <w:rPr>
          <w:rFonts w:ascii="Trebuchet MS" w:eastAsia="Times New Roman" w:hAnsi="Trebuchet MS" w:cs="Times New Roman"/>
          <w:color w:val="000000"/>
          <w:kern w:val="0"/>
          <w:sz w:val="18"/>
          <w:szCs w:val="18"/>
          <w:lang w:eastAsia="ru-RU"/>
        </w:rPr>
        <w:tab/>
        <w:t xml:space="preserve"> </w:t>
      </w:r>
      <w:r w:rsidRPr="006A7C76">
        <w:rPr>
          <w:rFonts w:ascii="Trebuchet MS" w:eastAsia="Times New Roman" w:hAnsi="Trebuchet MS" w:cs="Times New Roman" w:hint="eastAsia"/>
          <w:color w:val="000000"/>
          <w:kern w:val="0"/>
          <w:sz w:val="18"/>
          <w:szCs w:val="18"/>
          <w:lang w:eastAsia="ru-RU"/>
        </w:rPr>
        <w:t>Признание</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как</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важный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фактор</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формирования</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идентичности</w:t>
      </w:r>
      <w:r w:rsidRPr="006A7C76">
        <w:rPr>
          <w:rFonts w:ascii="Trebuchet MS" w:eastAsia="Times New Roman" w:hAnsi="Trebuchet MS" w:cs="Times New Roman"/>
          <w:color w:val="000000"/>
          <w:kern w:val="0"/>
          <w:sz w:val="18"/>
          <w:szCs w:val="18"/>
          <w:lang w:eastAsia="ru-RU"/>
        </w:rPr>
        <w:tab/>
        <w:t xml:space="preserve"> 66</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1.2.2.</w:t>
      </w:r>
      <w:r w:rsidRPr="006A7C76">
        <w:rPr>
          <w:rFonts w:ascii="Trebuchet MS" w:eastAsia="Times New Roman" w:hAnsi="Trebuchet MS" w:cs="Times New Roman"/>
          <w:color w:val="000000"/>
          <w:kern w:val="0"/>
          <w:sz w:val="18"/>
          <w:szCs w:val="18"/>
          <w:lang w:eastAsia="ru-RU"/>
        </w:rPr>
        <w:tab/>
        <w:t xml:space="preserve"> </w:t>
      </w:r>
      <w:r w:rsidRPr="006A7C76">
        <w:rPr>
          <w:rFonts w:ascii="Trebuchet MS" w:eastAsia="Times New Roman" w:hAnsi="Trebuchet MS" w:cs="Times New Roman" w:hint="eastAsia"/>
          <w:color w:val="000000"/>
          <w:kern w:val="0"/>
          <w:sz w:val="18"/>
          <w:szCs w:val="18"/>
          <w:lang w:eastAsia="ru-RU"/>
        </w:rPr>
        <w:t>Политика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различия</w:t>
      </w:r>
      <w:r w:rsidRPr="006A7C76">
        <w:rPr>
          <w:rFonts w:ascii="Trebuchet MS" w:eastAsia="Times New Roman" w:hAnsi="Trebuchet MS" w:cs="Times New Roman"/>
          <w:color w:val="000000"/>
          <w:kern w:val="0"/>
          <w:sz w:val="18"/>
          <w:szCs w:val="18"/>
          <w:lang w:eastAsia="ru-RU"/>
        </w:rPr>
        <w:tab/>
        <w:t xml:space="preserve"> 78</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1.2.3.</w:t>
      </w:r>
      <w:r w:rsidRPr="006A7C76">
        <w:rPr>
          <w:rFonts w:ascii="Trebuchet MS" w:eastAsia="Times New Roman" w:hAnsi="Trebuchet MS" w:cs="Times New Roman"/>
          <w:color w:val="000000"/>
          <w:kern w:val="0"/>
          <w:sz w:val="18"/>
          <w:szCs w:val="18"/>
          <w:lang w:eastAsia="ru-RU"/>
        </w:rPr>
        <w:tab/>
        <w:t xml:space="preserve"> </w:t>
      </w:r>
      <w:r w:rsidRPr="006A7C76">
        <w:rPr>
          <w:rFonts w:ascii="Trebuchet MS" w:eastAsia="Times New Roman" w:hAnsi="Trebuchet MS" w:cs="Times New Roman" w:hint="eastAsia"/>
          <w:color w:val="000000"/>
          <w:kern w:val="0"/>
          <w:sz w:val="18"/>
          <w:szCs w:val="18"/>
          <w:lang w:eastAsia="ru-RU"/>
        </w:rPr>
        <w:t>Ч</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Тейлор</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соотношении</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коллективных</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прав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либеральными</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принципами</w:t>
      </w:r>
      <w:r w:rsidRPr="006A7C76">
        <w:rPr>
          <w:rFonts w:ascii="Trebuchet MS" w:eastAsia="Times New Roman" w:hAnsi="Trebuchet MS" w:cs="Times New Roman"/>
          <w:color w:val="000000"/>
          <w:kern w:val="0"/>
          <w:sz w:val="18"/>
          <w:szCs w:val="18"/>
          <w:lang w:eastAsia="ru-RU"/>
        </w:rPr>
        <w:tab/>
        <w:t xml:space="preserve"> 83</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1.2.4.</w:t>
      </w:r>
      <w:r w:rsidRPr="006A7C76">
        <w:rPr>
          <w:rFonts w:ascii="Trebuchet MS" w:eastAsia="Times New Roman" w:hAnsi="Trebuchet MS" w:cs="Times New Roman"/>
          <w:color w:val="000000"/>
          <w:kern w:val="0"/>
          <w:sz w:val="18"/>
          <w:szCs w:val="18"/>
          <w:lang w:eastAsia="ru-RU"/>
        </w:rPr>
        <w:tab/>
        <w:t xml:space="preserve"> </w:t>
      </w:r>
      <w:r w:rsidRPr="006A7C76">
        <w:rPr>
          <w:rFonts w:ascii="Trebuchet MS" w:eastAsia="Times New Roman" w:hAnsi="Trebuchet MS" w:cs="Times New Roman" w:hint="eastAsia"/>
          <w:color w:val="000000"/>
          <w:kern w:val="0"/>
          <w:sz w:val="18"/>
          <w:szCs w:val="18"/>
          <w:lang w:eastAsia="ru-RU"/>
        </w:rPr>
        <w:t>Феномен</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«демократического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исключения»</w:t>
      </w:r>
      <w:r w:rsidRPr="006A7C76">
        <w:rPr>
          <w:rFonts w:ascii="Trebuchet MS" w:eastAsia="Times New Roman" w:hAnsi="Trebuchet MS" w:cs="Times New Roman"/>
          <w:color w:val="000000"/>
          <w:kern w:val="0"/>
          <w:sz w:val="18"/>
          <w:szCs w:val="18"/>
          <w:lang w:eastAsia="ru-RU"/>
        </w:rPr>
        <w:tab/>
        <w:t xml:space="preserve"> 90</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Выводы</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параграфу</w:t>
      </w:r>
      <w:r w:rsidRPr="006A7C76">
        <w:rPr>
          <w:rFonts w:ascii="Trebuchet MS" w:eastAsia="Times New Roman" w:hAnsi="Trebuchet MS" w:cs="Times New Roman"/>
          <w:color w:val="000000"/>
          <w:kern w:val="0"/>
          <w:sz w:val="18"/>
          <w:szCs w:val="18"/>
          <w:lang w:eastAsia="ru-RU"/>
        </w:rPr>
        <w:t xml:space="preserve"> 1.2</w:t>
      </w:r>
      <w:r w:rsidRPr="006A7C76">
        <w:rPr>
          <w:rFonts w:ascii="Trebuchet MS" w:eastAsia="Times New Roman" w:hAnsi="Trebuchet MS" w:cs="Times New Roman"/>
          <w:color w:val="000000"/>
          <w:kern w:val="0"/>
          <w:sz w:val="18"/>
          <w:szCs w:val="18"/>
          <w:lang w:eastAsia="ru-RU"/>
        </w:rPr>
        <w:tab/>
        <w:t xml:space="preserve"> 100</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Выводы</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главе</w:t>
      </w:r>
      <w:r w:rsidRPr="006A7C76">
        <w:rPr>
          <w:rFonts w:ascii="Trebuchet MS" w:eastAsia="Times New Roman" w:hAnsi="Trebuchet MS" w:cs="Times New Roman"/>
          <w:color w:val="000000"/>
          <w:kern w:val="0"/>
          <w:sz w:val="18"/>
          <w:szCs w:val="18"/>
          <w:lang w:eastAsia="ru-RU"/>
        </w:rPr>
        <w:t xml:space="preserve"> 1</w:t>
      </w:r>
      <w:r w:rsidRPr="006A7C76">
        <w:rPr>
          <w:rFonts w:ascii="Trebuchet MS" w:eastAsia="Times New Roman" w:hAnsi="Trebuchet MS" w:cs="Times New Roman"/>
          <w:color w:val="000000"/>
          <w:kern w:val="0"/>
          <w:sz w:val="18"/>
          <w:szCs w:val="18"/>
          <w:lang w:eastAsia="ru-RU"/>
        </w:rPr>
        <w:tab/>
        <w:t xml:space="preserve"> 103</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lastRenderedPageBreak/>
        <w:t>Глава</w:t>
      </w:r>
      <w:r w:rsidRPr="006A7C76">
        <w:rPr>
          <w:rFonts w:ascii="Trebuchet MS" w:eastAsia="Times New Roman" w:hAnsi="Trebuchet MS" w:cs="Times New Roman"/>
          <w:color w:val="000000"/>
          <w:kern w:val="0"/>
          <w:sz w:val="18"/>
          <w:szCs w:val="18"/>
          <w:lang w:eastAsia="ru-RU"/>
        </w:rPr>
        <w:t xml:space="preserve"> 2. </w:t>
      </w:r>
      <w:r w:rsidRPr="006A7C76">
        <w:rPr>
          <w:rFonts w:ascii="Trebuchet MS" w:eastAsia="Times New Roman" w:hAnsi="Trebuchet MS" w:cs="Times New Roman" w:hint="eastAsia"/>
          <w:color w:val="000000"/>
          <w:kern w:val="0"/>
          <w:sz w:val="18"/>
          <w:szCs w:val="18"/>
          <w:lang w:eastAsia="ru-RU"/>
        </w:rPr>
        <w:t>Концепция</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коллективных</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прав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теорий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«жесткого»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мультикультурализма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политической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практике</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и</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саамском</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дискурсе</w:t>
      </w:r>
      <w:r w:rsidRPr="006A7C76">
        <w:rPr>
          <w:rFonts w:ascii="Trebuchet MS" w:eastAsia="Times New Roman" w:hAnsi="Trebuchet MS" w:cs="Times New Roman"/>
          <w:color w:val="000000"/>
          <w:kern w:val="0"/>
          <w:sz w:val="18"/>
          <w:szCs w:val="18"/>
          <w:lang w:eastAsia="ru-RU"/>
        </w:rPr>
        <w:tab/>
        <w:t xml:space="preserve"> 107</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2.1.</w:t>
      </w:r>
      <w:r w:rsidRPr="006A7C76">
        <w:rPr>
          <w:rFonts w:ascii="Trebuchet MS" w:eastAsia="Times New Roman" w:hAnsi="Trebuchet MS" w:cs="Times New Roman"/>
          <w:color w:val="000000"/>
          <w:kern w:val="0"/>
          <w:sz w:val="18"/>
          <w:szCs w:val="18"/>
          <w:lang w:eastAsia="ru-RU"/>
        </w:rPr>
        <w:tab/>
      </w:r>
      <w:r w:rsidRPr="006A7C76">
        <w:rPr>
          <w:rFonts w:ascii="Trebuchet MS" w:eastAsia="Times New Roman" w:hAnsi="Trebuchet MS" w:cs="Times New Roman" w:hint="eastAsia"/>
          <w:color w:val="000000"/>
          <w:kern w:val="0"/>
          <w:sz w:val="18"/>
          <w:szCs w:val="18"/>
          <w:lang w:eastAsia="ru-RU"/>
        </w:rPr>
        <w:t>Формирование</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проблемы</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коллективных</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прав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примере</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исторического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взаимодействия</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национального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большинства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и</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коренного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народа</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саамы</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Норвегии</w:t>
      </w:r>
      <w:r w:rsidRPr="006A7C76">
        <w:rPr>
          <w:rFonts w:ascii="Trebuchet MS" w:eastAsia="Times New Roman" w:hAnsi="Trebuchet MS" w:cs="Times New Roman"/>
          <w:color w:val="000000"/>
          <w:kern w:val="0"/>
          <w:sz w:val="18"/>
          <w:szCs w:val="18"/>
          <w:lang w:eastAsia="ru-RU"/>
        </w:rPr>
        <w:tab/>
        <w:t xml:space="preserve"> 108</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 xml:space="preserve"> </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з</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Выводы</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параграфу</w:t>
      </w:r>
      <w:r w:rsidRPr="006A7C76">
        <w:rPr>
          <w:rFonts w:ascii="Trebuchet MS" w:eastAsia="Times New Roman" w:hAnsi="Trebuchet MS" w:cs="Times New Roman"/>
          <w:color w:val="000000"/>
          <w:kern w:val="0"/>
          <w:sz w:val="18"/>
          <w:szCs w:val="18"/>
          <w:lang w:eastAsia="ru-RU"/>
        </w:rPr>
        <w:t xml:space="preserve"> 2.1</w:t>
      </w:r>
      <w:r w:rsidRPr="006A7C76">
        <w:rPr>
          <w:rFonts w:ascii="Trebuchet MS" w:eastAsia="Times New Roman" w:hAnsi="Trebuchet MS" w:cs="Times New Roman"/>
          <w:color w:val="000000"/>
          <w:kern w:val="0"/>
          <w:sz w:val="18"/>
          <w:szCs w:val="18"/>
          <w:lang w:eastAsia="ru-RU"/>
        </w:rPr>
        <w:tab/>
        <w:t xml:space="preserve"> 144</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2.2.</w:t>
      </w:r>
      <w:r w:rsidRPr="006A7C76">
        <w:rPr>
          <w:rFonts w:ascii="Trebuchet MS" w:eastAsia="Times New Roman" w:hAnsi="Trebuchet MS" w:cs="Times New Roman"/>
          <w:color w:val="000000"/>
          <w:kern w:val="0"/>
          <w:sz w:val="18"/>
          <w:szCs w:val="18"/>
          <w:lang w:eastAsia="ru-RU"/>
        </w:rPr>
        <w:tab/>
      </w:r>
      <w:r w:rsidRPr="006A7C76">
        <w:rPr>
          <w:rFonts w:ascii="Trebuchet MS" w:eastAsia="Times New Roman" w:hAnsi="Trebuchet MS" w:cs="Times New Roman" w:hint="eastAsia"/>
          <w:color w:val="000000"/>
          <w:kern w:val="0"/>
          <w:sz w:val="18"/>
          <w:szCs w:val="18"/>
          <w:lang w:eastAsia="ru-RU"/>
        </w:rPr>
        <w:t>Проблемы</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национальной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и</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этнокультурной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идентичности</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саамов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и</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ее</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связь</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коллективными</w:t>
      </w:r>
      <w:r w:rsidRPr="006A7C76">
        <w:rPr>
          <w:rFonts w:ascii="Trebuchet MS" w:eastAsia="Times New Roman" w:hAnsi="Trebuchet MS" w:cs="Times New Roman"/>
          <w:color w:val="000000"/>
          <w:kern w:val="0"/>
          <w:sz w:val="18"/>
          <w:szCs w:val="18"/>
          <w:lang w:eastAsia="ru-RU"/>
        </w:rPr>
        <w:tab/>
      </w:r>
      <w:r w:rsidRPr="006A7C76">
        <w:rPr>
          <w:rFonts w:ascii="Trebuchet MS" w:eastAsia="Times New Roman" w:hAnsi="Trebuchet MS" w:cs="Times New Roman" w:hint="eastAsia"/>
          <w:color w:val="000000"/>
          <w:kern w:val="0"/>
          <w:sz w:val="18"/>
          <w:szCs w:val="18"/>
          <w:lang w:eastAsia="ru-RU"/>
        </w:rPr>
        <w:t>правами</w:t>
      </w:r>
      <w:r w:rsidRPr="006A7C76">
        <w:rPr>
          <w:rFonts w:ascii="Trebuchet MS" w:eastAsia="Times New Roman" w:hAnsi="Trebuchet MS" w:cs="Times New Roman"/>
          <w:color w:val="000000"/>
          <w:kern w:val="0"/>
          <w:sz w:val="18"/>
          <w:szCs w:val="18"/>
          <w:lang w:eastAsia="ru-RU"/>
        </w:rPr>
        <w:tab/>
        <w:t xml:space="preserve"> 146</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2.2.1.</w:t>
      </w:r>
      <w:r w:rsidRPr="006A7C76">
        <w:rPr>
          <w:rFonts w:ascii="Trebuchet MS" w:eastAsia="Times New Roman" w:hAnsi="Trebuchet MS" w:cs="Times New Roman"/>
          <w:color w:val="000000"/>
          <w:kern w:val="0"/>
          <w:sz w:val="18"/>
          <w:szCs w:val="18"/>
          <w:lang w:eastAsia="ru-RU"/>
        </w:rPr>
        <w:tab/>
        <w:t xml:space="preserve"> </w:t>
      </w:r>
      <w:r w:rsidRPr="006A7C76">
        <w:rPr>
          <w:rFonts w:ascii="Trebuchet MS" w:eastAsia="Times New Roman" w:hAnsi="Trebuchet MS" w:cs="Times New Roman" w:hint="eastAsia"/>
          <w:color w:val="000000"/>
          <w:kern w:val="0"/>
          <w:sz w:val="18"/>
          <w:szCs w:val="18"/>
          <w:lang w:eastAsia="ru-RU"/>
        </w:rPr>
        <w:t>Понятие</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«коренной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народ»</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современном</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дискурсе</w:t>
      </w:r>
      <w:r w:rsidRPr="006A7C76">
        <w:rPr>
          <w:rFonts w:ascii="Trebuchet MS" w:eastAsia="Times New Roman" w:hAnsi="Trebuchet MS" w:cs="Times New Roman"/>
          <w:color w:val="000000"/>
          <w:kern w:val="0"/>
          <w:sz w:val="18"/>
          <w:szCs w:val="18"/>
          <w:lang w:eastAsia="ru-RU"/>
        </w:rPr>
        <w:t>...</w:t>
      </w:r>
      <w:r w:rsidRPr="006A7C76">
        <w:rPr>
          <w:rFonts w:ascii="Trebuchet MS" w:eastAsia="Times New Roman" w:hAnsi="Trebuchet MS" w:cs="Times New Roman"/>
          <w:color w:val="000000"/>
          <w:kern w:val="0"/>
          <w:sz w:val="18"/>
          <w:szCs w:val="18"/>
          <w:lang w:eastAsia="ru-RU"/>
        </w:rPr>
        <w:tab/>
        <w:t>146</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2.2.2.</w:t>
      </w:r>
      <w:r w:rsidRPr="006A7C76">
        <w:rPr>
          <w:rFonts w:ascii="Trebuchet MS" w:eastAsia="Times New Roman" w:hAnsi="Trebuchet MS" w:cs="Times New Roman"/>
          <w:color w:val="000000"/>
          <w:kern w:val="0"/>
          <w:sz w:val="18"/>
          <w:szCs w:val="18"/>
          <w:lang w:eastAsia="ru-RU"/>
        </w:rPr>
        <w:tab/>
        <w:t xml:space="preserve"> </w:t>
      </w:r>
      <w:r w:rsidRPr="006A7C76">
        <w:rPr>
          <w:rFonts w:ascii="Trebuchet MS" w:eastAsia="Times New Roman" w:hAnsi="Trebuchet MS" w:cs="Times New Roman" w:hint="eastAsia"/>
          <w:color w:val="000000"/>
          <w:kern w:val="0"/>
          <w:sz w:val="18"/>
          <w:szCs w:val="18"/>
          <w:lang w:eastAsia="ru-RU"/>
        </w:rPr>
        <w:t>Примордиалистский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и</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конструктивистский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подходы</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вопросе</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идентичности</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коренного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народа</w:t>
      </w:r>
      <w:r w:rsidRPr="006A7C76">
        <w:rPr>
          <w:rFonts w:ascii="Trebuchet MS" w:eastAsia="Times New Roman" w:hAnsi="Trebuchet MS" w:cs="Times New Roman"/>
          <w:color w:val="000000"/>
          <w:kern w:val="0"/>
          <w:sz w:val="18"/>
          <w:szCs w:val="18"/>
          <w:lang w:eastAsia="ru-RU"/>
        </w:rPr>
        <w:tab/>
        <w:t xml:space="preserve"> 150</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2.2.3.</w:t>
      </w:r>
      <w:r w:rsidRPr="006A7C76">
        <w:rPr>
          <w:rFonts w:ascii="Trebuchet MS" w:eastAsia="Times New Roman" w:hAnsi="Trebuchet MS" w:cs="Times New Roman"/>
          <w:color w:val="000000"/>
          <w:kern w:val="0"/>
          <w:sz w:val="18"/>
          <w:szCs w:val="18"/>
          <w:lang w:eastAsia="ru-RU"/>
        </w:rPr>
        <w:tab/>
        <w:t xml:space="preserve"> </w:t>
      </w:r>
      <w:r w:rsidRPr="006A7C76">
        <w:rPr>
          <w:rFonts w:ascii="Trebuchet MS" w:eastAsia="Times New Roman" w:hAnsi="Trebuchet MS" w:cs="Times New Roman" w:hint="eastAsia"/>
          <w:color w:val="000000"/>
          <w:kern w:val="0"/>
          <w:sz w:val="18"/>
          <w:szCs w:val="18"/>
          <w:lang w:eastAsia="ru-RU"/>
        </w:rPr>
        <w:t>Традиционное</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экологическое</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знание</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как</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составляющая</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саамской</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идентичности</w:t>
      </w:r>
      <w:r w:rsidRPr="006A7C76">
        <w:rPr>
          <w:rFonts w:ascii="Trebuchet MS" w:eastAsia="Times New Roman" w:hAnsi="Trebuchet MS" w:cs="Times New Roman"/>
          <w:color w:val="000000"/>
          <w:kern w:val="0"/>
          <w:sz w:val="18"/>
          <w:szCs w:val="18"/>
          <w:lang w:eastAsia="ru-RU"/>
        </w:rPr>
        <w:tab/>
        <w:t xml:space="preserve">   164</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color w:val="000000"/>
          <w:kern w:val="0"/>
          <w:sz w:val="18"/>
          <w:szCs w:val="18"/>
          <w:lang w:eastAsia="ru-RU"/>
        </w:rPr>
        <w:t>2.2.4.</w:t>
      </w:r>
      <w:r w:rsidRPr="006A7C76">
        <w:rPr>
          <w:rFonts w:ascii="Trebuchet MS" w:eastAsia="Times New Roman" w:hAnsi="Trebuchet MS" w:cs="Times New Roman"/>
          <w:color w:val="000000"/>
          <w:kern w:val="0"/>
          <w:sz w:val="18"/>
          <w:szCs w:val="18"/>
          <w:lang w:eastAsia="ru-RU"/>
        </w:rPr>
        <w:tab/>
        <w:t xml:space="preserve"> </w:t>
      </w:r>
      <w:r w:rsidRPr="006A7C76">
        <w:rPr>
          <w:rFonts w:ascii="Trebuchet MS" w:eastAsia="Times New Roman" w:hAnsi="Trebuchet MS" w:cs="Times New Roman" w:hint="eastAsia"/>
          <w:color w:val="000000"/>
          <w:kern w:val="0"/>
          <w:sz w:val="18"/>
          <w:szCs w:val="18"/>
          <w:lang w:eastAsia="ru-RU"/>
        </w:rPr>
        <w:t>Проблематизация</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коллективных</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прав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саамов</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на</w:t>
      </w:r>
    </w:p>
    <w:p w:rsidR="006A7C76" w:rsidRPr="006A7C76"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самоуправление</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и</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традиционные</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территории</w:t>
      </w:r>
      <w:r w:rsidRPr="006A7C76">
        <w:rPr>
          <w:rFonts w:ascii="Trebuchet MS" w:eastAsia="Times New Roman" w:hAnsi="Trebuchet MS" w:cs="Times New Roman"/>
          <w:color w:val="000000"/>
          <w:kern w:val="0"/>
          <w:sz w:val="18"/>
          <w:szCs w:val="18"/>
          <w:lang w:eastAsia="ru-RU"/>
        </w:rPr>
        <w:tab/>
        <w:t xml:space="preserve"> 171</w:t>
      </w:r>
    </w:p>
    <w:p w:rsidR="004C7EF9" w:rsidRDefault="006A7C76" w:rsidP="006A7C76">
      <w:pPr>
        <w:rPr>
          <w:rFonts w:ascii="Trebuchet MS" w:eastAsia="Times New Roman" w:hAnsi="Trebuchet MS" w:cs="Times New Roman"/>
          <w:color w:val="000000"/>
          <w:kern w:val="0"/>
          <w:sz w:val="18"/>
          <w:szCs w:val="18"/>
          <w:lang w:eastAsia="ru-RU"/>
        </w:rPr>
      </w:pPr>
      <w:r w:rsidRPr="006A7C76">
        <w:rPr>
          <w:rFonts w:ascii="Trebuchet MS" w:eastAsia="Times New Roman" w:hAnsi="Trebuchet MS" w:cs="Times New Roman" w:hint="eastAsia"/>
          <w:color w:val="000000"/>
          <w:kern w:val="0"/>
          <w:sz w:val="18"/>
          <w:szCs w:val="18"/>
          <w:lang w:eastAsia="ru-RU"/>
        </w:rPr>
        <w:t>Выводы</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по</w:t>
      </w:r>
      <w:r w:rsidRPr="006A7C76">
        <w:rPr>
          <w:rFonts w:ascii="Trebuchet MS" w:eastAsia="Times New Roman" w:hAnsi="Trebuchet MS" w:cs="Times New Roman"/>
          <w:color w:val="000000"/>
          <w:kern w:val="0"/>
          <w:sz w:val="18"/>
          <w:szCs w:val="18"/>
          <w:lang w:eastAsia="ru-RU"/>
        </w:rPr>
        <w:t xml:space="preserve"> </w:t>
      </w:r>
      <w:r w:rsidRPr="006A7C76">
        <w:rPr>
          <w:rFonts w:ascii="Trebuchet MS" w:eastAsia="Times New Roman" w:hAnsi="Trebuchet MS" w:cs="Times New Roman" w:hint="eastAsia"/>
          <w:color w:val="000000"/>
          <w:kern w:val="0"/>
          <w:sz w:val="18"/>
          <w:szCs w:val="18"/>
          <w:lang w:eastAsia="ru-RU"/>
        </w:rPr>
        <w:t>параграфу</w:t>
      </w:r>
      <w:r w:rsidRPr="006A7C76">
        <w:rPr>
          <w:rFonts w:ascii="Trebuchet MS" w:eastAsia="Times New Roman" w:hAnsi="Trebuchet MS" w:cs="Times New Roman"/>
          <w:color w:val="000000"/>
          <w:kern w:val="0"/>
          <w:sz w:val="18"/>
          <w:szCs w:val="18"/>
          <w:lang w:eastAsia="ru-RU"/>
        </w:rPr>
        <w:t xml:space="preserve"> 2.2</w:t>
      </w:r>
      <w:r w:rsidRPr="006A7C76">
        <w:rPr>
          <w:rFonts w:ascii="Trebuchet MS" w:eastAsia="Times New Roman" w:hAnsi="Trebuchet MS" w:cs="Times New Roman"/>
          <w:color w:val="000000"/>
          <w:kern w:val="0"/>
          <w:sz w:val="18"/>
          <w:szCs w:val="18"/>
          <w:lang w:eastAsia="ru-RU"/>
        </w:rPr>
        <w:tab/>
        <w:t xml:space="preserve"> 179</w:t>
      </w:r>
    </w:p>
    <w:p w:rsidR="006A7C76" w:rsidRDefault="006A7C76" w:rsidP="006A7C76"/>
    <w:p w:rsidR="006A7C76" w:rsidRDefault="006A7C76" w:rsidP="006A7C76"/>
    <w:p w:rsidR="006A7C76" w:rsidRDefault="006A7C76" w:rsidP="006A7C76">
      <w:r>
        <w:rPr>
          <w:rFonts w:hint="eastAsia"/>
        </w:rPr>
        <w:t>Заключение</w:t>
      </w:r>
    </w:p>
    <w:p w:rsidR="006A7C76" w:rsidRDefault="006A7C76" w:rsidP="006A7C76">
      <w:r>
        <w:rPr>
          <w:rFonts w:hint="eastAsia"/>
        </w:rPr>
        <w:t>В</w:t>
      </w:r>
      <w:r>
        <w:t></w:t>
      </w:r>
      <w:r>
        <w:rPr>
          <w:rFonts w:hint="eastAsia"/>
        </w:rPr>
        <w:t>диссертационном</w:t>
      </w:r>
      <w:r>
        <w:t></w:t>
      </w:r>
      <w:r>
        <w:rPr>
          <w:rFonts w:hint="eastAsia"/>
        </w:rPr>
        <w:t>исследовании</w:t>
      </w:r>
      <w:r>
        <w:t></w:t>
      </w:r>
      <w:r>
        <w:rPr>
          <w:rFonts w:hint="eastAsia"/>
        </w:rPr>
        <w:t>была</w:t>
      </w:r>
      <w:r>
        <w:t></w:t>
      </w:r>
      <w:r>
        <w:rPr>
          <w:rFonts w:hint="eastAsia"/>
        </w:rPr>
        <w:t>рассмотрена</w:t>
      </w:r>
      <w:r>
        <w:t></w:t>
      </w:r>
      <w:r>
        <w:rPr>
          <w:rFonts w:hint="eastAsia"/>
        </w:rPr>
        <w:t>проблема</w:t>
      </w:r>
      <w:r>
        <w:t></w:t>
      </w:r>
      <w:r>
        <w:rPr>
          <w:rFonts w:hint="eastAsia"/>
        </w:rPr>
        <w:t>коллективных</w:t>
      </w:r>
      <w:r>
        <w:t></w:t>
      </w:r>
      <w:r>
        <w:rPr>
          <w:rFonts w:hint="eastAsia"/>
        </w:rPr>
        <w:t>прав</w:t>
      </w:r>
      <w:r>
        <w:t></w:t>
      </w:r>
      <w:r>
        <w:rPr>
          <w:rFonts w:hint="eastAsia"/>
        </w:rPr>
        <w:t>коренных</w:t>
      </w:r>
      <w:r>
        <w:t></w:t>
      </w:r>
      <w:r>
        <w:rPr>
          <w:rFonts w:hint="eastAsia"/>
        </w:rPr>
        <w:t>народов</w:t>
      </w:r>
      <w:r>
        <w:t></w:t>
      </w:r>
      <w:r>
        <w:rPr>
          <w:rFonts w:hint="eastAsia"/>
        </w:rPr>
        <w:t>в</w:t>
      </w:r>
      <w:r>
        <w:t></w:t>
      </w:r>
      <w:r>
        <w:rPr>
          <w:rFonts w:hint="eastAsia"/>
        </w:rPr>
        <w:t>философских</w:t>
      </w:r>
      <w:r>
        <w:t></w:t>
      </w:r>
      <w:r>
        <w:rPr>
          <w:rFonts w:hint="eastAsia"/>
        </w:rPr>
        <w:t>теориях</w:t>
      </w:r>
      <w:r>
        <w:t></w:t>
      </w:r>
      <w:r>
        <w:t></w:t>
      </w:r>
      <w:r>
        <w:rPr>
          <w:rFonts w:hint="eastAsia"/>
        </w:rPr>
        <w:t>жесткого</w:t>
      </w:r>
      <w:r>
        <w:t></w:t>
      </w:r>
      <w:r>
        <w:t></w:t>
      </w:r>
      <w:r>
        <w:rPr>
          <w:rFonts w:hint="eastAsia"/>
        </w:rPr>
        <w:t>мультикультурализма</w:t>
      </w:r>
      <w:r>
        <w:t></w:t>
      </w:r>
      <w:r>
        <w:rPr>
          <w:rFonts w:hint="eastAsia"/>
        </w:rPr>
        <w:t>и</w:t>
      </w:r>
      <w:r>
        <w:t></w:t>
      </w:r>
      <w:r>
        <w:rPr>
          <w:rFonts w:hint="eastAsia"/>
        </w:rPr>
        <w:t>политической</w:t>
      </w:r>
      <w:r>
        <w:t></w:t>
      </w:r>
      <w:r>
        <w:rPr>
          <w:rFonts w:hint="eastAsia"/>
        </w:rPr>
        <w:t>практике</w:t>
      </w:r>
      <w:r>
        <w:t></w:t>
      </w:r>
      <w:r>
        <w:rPr>
          <w:rFonts w:hint="eastAsia"/>
        </w:rPr>
        <w:t>Норвегии</w:t>
      </w:r>
      <w:r>
        <w:t></w:t>
      </w:r>
      <w:r>
        <w:t></w:t>
      </w:r>
      <w:r>
        <w:rPr>
          <w:rFonts w:hint="eastAsia"/>
        </w:rPr>
        <w:t>Цель</w:t>
      </w:r>
      <w:r>
        <w:t></w:t>
      </w:r>
      <w:r>
        <w:rPr>
          <w:rFonts w:hint="eastAsia"/>
        </w:rPr>
        <w:t>исследования</w:t>
      </w:r>
      <w:r>
        <w:t></w:t>
      </w:r>
      <w:r>
        <w:rPr>
          <w:rFonts w:hint="eastAsia"/>
        </w:rPr>
        <w:t>заключалась</w:t>
      </w:r>
      <w:r>
        <w:t></w:t>
      </w:r>
      <w:r>
        <w:rPr>
          <w:rFonts w:hint="eastAsia"/>
        </w:rPr>
        <w:t>в</w:t>
      </w:r>
      <w:r>
        <w:t></w:t>
      </w:r>
      <w:r>
        <w:rPr>
          <w:rFonts w:hint="eastAsia"/>
        </w:rPr>
        <w:t>том</w:t>
      </w:r>
      <w:r>
        <w:t></w:t>
      </w:r>
      <w:r>
        <w:t></w:t>
      </w:r>
      <w:r>
        <w:rPr>
          <w:rFonts w:hint="eastAsia"/>
        </w:rPr>
        <w:t>чтобы</w:t>
      </w:r>
      <w:r>
        <w:t></w:t>
      </w:r>
      <w:r>
        <w:rPr>
          <w:rFonts w:hint="eastAsia"/>
        </w:rPr>
        <w:t>проанализировать</w:t>
      </w:r>
      <w:r>
        <w:t></w:t>
      </w:r>
      <w:r>
        <w:rPr>
          <w:rFonts w:hint="eastAsia"/>
        </w:rPr>
        <w:t>теории</w:t>
      </w:r>
      <w:r>
        <w:t></w:t>
      </w:r>
      <w:r>
        <w:rPr>
          <w:rFonts w:hint="eastAsia"/>
        </w:rPr>
        <w:t>либерального</w:t>
      </w:r>
      <w:r>
        <w:t></w:t>
      </w:r>
      <w:r>
        <w:rPr>
          <w:rFonts w:hint="eastAsia"/>
        </w:rPr>
        <w:t>мультикультурализма</w:t>
      </w:r>
      <w:r>
        <w:t></w:t>
      </w:r>
      <w:r>
        <w:rPr>
          <w:rFonts w:hint="eastAsia"/>
        </w:rPr>
        <w:t>Ч</w:t>
      </w:r>
      <w:r>
        <w:t></w:t>
      </w:r>
      <w:r>
        <w:t></w:t>
      </w:r>
      <w:r>
        <w:rPr>
          <w:rFonts w:hint="eastAsia"/>
        </w:rPr>
        <w:t>Тейлора</w:t>
      </w:r>
      <w:r>
        <w:t></w:t>
      </w:r>
      <w:r>
        <w:rPr>
          <w:rFonts w:hint="eastAsia"/>
        </w:rPr>
        <w:t>и</w:t>
      </w:r>
      <w:r>
        <w:t></w:t>
      </w:r>
      <w:r>
        <w:rPr>
          <w:rFonts w:hint="eastAsia"/>
        </w:rPr>
        <w:t>У</w:t>
      </w:r>
      <w:r>
        <w:t></w:t>
      </w:r>
      <w:r>
        <w:t></w:t>
      </w:r>
      <w:r>
        <w:rPr>
          <w:rFonts w:hint="eastAsia"/>
        </w:rPr>
        <w:t>Кимлики</w:t>
      </w:r>
      <w:r>
        <w:t></w:t>
      </w:r>
      <w:r>
        <w:rPr>
          <w:rFonts w:hint="eastAsia"/>
        </w:rPr>
        <w:t>с</w:t>
      </w:r>
      <w:r>
        <w:t></w:t>
      </w:r>
      <w:r>
        <w:rPr>
          <w:rFonts w:hint="eastAsia"/>
        </w:rPr>
        <w:t>точки</w:t>
      </w:r>
      <w:r>
        <w:t></w:t>
      </w:r>
      <w:r>
        <w:rPr>
          <w:rFonts w:hint="eastAsia"/>
        </w:rPr>
        <w:t>зрения</w:t>
      </w:r>
      <w:r>
        <w:t></w:t>
      </w:r>
      <w:r>
        <w:rPr>
          <w:rFonts w:hint="eastAsia"/>
        </w:rPr>
        <w:t>обоснования</w:t>
      </w:r>
      <w:r>
        <w:t></w:t>
      </w:r>
      <w:r>
        <w:rPr>
          <w:rFonts w:hint="eastAsia"/>
        </w:rPr>
        <w:t>концепции</w:t>
      </w:r>
      <w:r>
        <w:t></w:t>
      </w:r>
      <w:r>
        <w:rPr>
          <w:rFonts w:hint="eastAsia"/>
        </w:rPr>
        <w:t>коллективных</w:t>
      </w:r>
      <w:r>
        <w:t></w:t>
      </w:r>
      <w:r>
        <w:rPr>
          <w:rFonts w:hint="eastAsia"/>
        </w:rPr>
        <w:t>прав</w:t>
      </w:r>
      <w:r>
        <w:t></w:t>
      </w:r>
      <w:r>
        <w:rPr>
          <w:rFonts w:hint="eastAsia"/>
        </w:rPr>
        <w:t>коренных</w:t>
      </w:r>
      <w:r>
        <w:t></w:t>
      </w:r>
      <w:r>
        <w:rPr>
          <w:rFonts w:hint="eastAsia"/>
        </w:rPr>
        <w:t>народов</w:t>
      </w:r>
      <w:r>
        <w:t></w:t>
      </w:r>
      <w:r>
        <w:rPr>
          <w:rFonts w:hint="eastAsia"/>
        </w:rPr>
        <w:t>и</w:t>
      </w:r>
      <w:r>
        <w:t></w:t>
      </w:r>
      <w:r>
        <w:rPr>
          <w:rFonts w:hint="eastAsia"/>
        </w:rPr>
        <w:t>показать</w:t>
      </w:r>
      <w:r>
        <w:t></w:t>
      </w:r>
      <w:r>
        <w:rPr>
          <w:rFonts w:hint="eastAsia"/>
        </w:rPr>
        <w:t>ее</w:t>
      </w:r>
      <w:r>
        <w:t></w:t>
      </w:r>
      <w:r>
        <w:rPr>
          <w:rFonts w:hint="eastAsia"/>
        </w:rPr>
        <w:t>практическую</w:t>
      </w:r>
      <w:r>
        <w:t></w:t>
      </w:r>
      <w:r>
        <w:rPr>
          <w:rFonts w:hint="eastAsia"/>
        </w:rPr>
        <w:t>реализацию</w:t>
      </w:r>
      <w:r>
        <w:t></w:t>
      </w:r>
      <w:r>
        <w:rPr>
          <w:rFonts w:hint="eastAsia"/>
        </w:rPr>
        <w:t>на</w:t>
      </w:r>
      <w:r>
        <w:t></w:t>
      </w:r>
      <w:r>
        <w:rPr>
          <w:rFonts w:hint="eastAsia"/>
        </w:rPr>
        <w:t>примере</w:t>
      </w:r>
      <w:r>
        <w:t></w:t>
      </w:r>
      <w:r>
        <w:rPr>
          <w:rFonts w:hint="eastAsia"/>
        </w:rPr>
        <w:t>саамов</w:t>
      </w:r>
      <w:r>
        <w:t></w:t>
      </w:r>
      <w:r>
        <w:rPr>
          <w:rFonts w:hint="eastAsia"/>
        </w:rPr>
        <w:t>Норвегии</w:t>
      </w:r>
      <w:r>
        <w:t></w:t>
      </w:r>
    </w:p>
    <w:p w:rsidR="006A7C76" w:rsidRDefault="006A7C76" w:rsidP="006A7C76">
      <w:r>
        <w:rPr>
          <w:rFonts w:hint="eastAsia"/>
        </w:rPr>
        <w:t>В</w:t>
      </w:r>
      <w:r>
        <w:t></w:t>
      </w:r>
      <w:r>
        <w:rPr>
          <w:rFonts w:hint="eastAsia"/>
        </w:rPr>
        <w:t>ходе</w:t>
      </w:r>
      <w:r>
        <w:t></w:t>
      </w:r>
      <w:r>
        <w:rPr>
          <w:rFonts w:hint="eastAsia"/>
        </w:rPr>
        <w:t>выполнения</w:t>
      </w:r>
      <w:r>
        <w:t></w:t>
      </w:r>
      <w:r>
        <w:rPr>
          <w:rFonts w:hint="eastAsia"/>
        </w:rPr>
        <w:t>поставленных</w:t>
      </w:r>
      <w:r>
        <w:t></w:t>
      </w:r>
      <w:r>
        <w:rPr>
          <w:rFonts w:hint="eastAsia"/>
        </w:rPr>
        <w:t>задач</w:t>
      </w:r>
      <w:r>
        <w:t></w:t>
      </w:r>
      <w:r>
        <w:t></w:t>
      </w:r>
      <w:r>
        <w:rPr>
          <w:rFonts w:hint="eastAsia"/>
        </w:rPr>
        <w:t>отвечающих</w:t>
      </w:r>
      <w:r>
        <w:t></w:t>
      </w:r>
      <w:r>
        <w:rPr>
          <w:rFonts w:hint="eastAsia"/>
        </w:rPr>
        <w:t>выше</w:t>
      </w:r>
      <w:r>
        <w:t></w:t>
      </w:r>
      <w:r>
        <w:rPr>
          <w:rFonts w:hint="eastAsia"/>
        </w:rPr>
        <w:t>обозначенной</w:t>
      </w:r>
      <w:r>
        <w:t></w:t>
      </w:r>
      <w:r>
        <w:rPr>
          <w:rFonts w:hint="eastAsia"/>
        </w:rPr>
        <w:t>цели</w:t>
      </w:r>
      <w:r>
        <w:t></w:t>
      </w:r>
      <w:r>
        <w:t></w:t>
      </w:r>
      <w:r>
        <w:rPr>
          <w:rFonts w:hint="eastAsia"/>
        </w:rPr>
        <w:t>были</w:t>
      </w:r>
      <w:r>
        <w:t></w:t>
      </w:r>
      <w:r>
        <w:rPr>
          <w:rFonts w:hint="eastAsia"/>
        </w:rPr>
        <w:t>достигнуты</w:t>
      </w:r>
      <w:r>
        <w:t></w:t>
      </w:r>
      <w:r>
        <w:rPr>
          <w:rFonts w:hint="eastAsia"/>
        </w:rPr>
        <w:t>следующие</w:t>
      </w:r>
      <w:r>
        <w:t></w:t>
      </w:r>
      <w:r>
        <w:rPr>
          <w:rFonts w:hint="eastAsia"/>
        </w:rPr>
        <w:t>результаты</w:t>
      </w:r>
      <w:r>
        <w:t></w:t>
      </w:r>
    </w:p>
    <w:p w:rsidR="006A7C76" w:rsidRDefault="006A7C76" w:rsidP="006A7C76">
      <w:r>
        <w:t></w:t>
      </w:r>
      <w:r>
        <w:t></w:t>
      </w:r>
      <w:r>
        <w:tab/>
      </w:r>
      <w:r>
        <w:t></w:t>
      </w:r>
      <w:r>
        <w:rPr>
          <w:rFonts w:hint="eastAsia"/>
        </w:rPr>
        <w:t>Мы</w:t>
      </w:r>
      <w:r>
        <w:t></w:t>
      </w:r>
      <w:r>
        <w:rPr>
          <w:rFonts w:hint="eastAsia"/>
        </w:rPr>
        <w:t>пришли</w:t>
      </w:r>
      <w:r>
        <w:t></w:t>
      </w:r>
      <w:r>
        <w:rPr>
          <w:rFonts w:hint="eastAsia"/>
        </w:rPr>
        <w:t>к</w:t>
      </w:r>
      <w:r>
        <w:t></w:t>
      </w:r>
      <w:r>
        <w:rPr>
          <w:rFonts w:hint="eastAsia"/>
        </w:rPr>
        <w:t>выводу</w:t>
      </w:r>
      <w:r>
        <w:t></w:t>
      </w:r>
      <w:r>
        <w:t></w:t>
      </w:r>
      <w:r>
        <w:rPr>
          <w:rFonts w:hint="eastAsia"/>
        </w:rPr>
        <w:t>что</w:t>
      </w:r>
      <w:r>
        <w:t></w:t>
      </w:r>
      <w:r>
        <w:rPr>
          <w:rFonts w:hint="eastAsia"/>
        </w:rPr>
        <w:t>появление</w:t>
      </w:r>
      <w:r>
        <w:t></w:t>
      </w:r>
      <w:r>
        <w:rPr>
          <w:rFonts w:hint="eastAsia"/>
        </w:rPr>
        <w:t>идеологии</w:t>
      </w:r>
      <w:r>
        <w:t></w:t>
      </w:r>
      <w:r>
        <w:rPr>
          <w:rFonts w:hint="eastAsia"/>
        </w:rPr>
        <w:t>либерального</w:t>
      </w:r>
      <w:r>
        <w:t></w:t>
      </w:r>
      <w:r>
        <w:rPr>
          <w:rFonts w:hint="eastAsia"/>
        </w:rPr>
        <w:t>мультикультурализма</w:t>
      </w:r>
      <w:r>
        <w:t></w:t>
      </w:r>
      <w:r>
        <w:t></w:t>
      </w:r>
      <w:r>
        <w:rPr>
          <w:rFonts w:hint="eastAsia"/>
        </w:rPr>
        <w:t>и</w:t>
      </w:r>
      <w:r>
        <w:t></w:t>
      </w:r>
      <w:r>
        <w:rPr>
          <w:rFonts w:hint="eastAsia"/>
        </w:rPr>
        <w:t>формирование</w:t>
      </w:r>
      <w:r>
        <w:t></w:t>
      </w:r>
      <w:r>
        <w:rPr>
          <w:rFonts w:hint="eastAsia"/>
        </w:rPr>
        <w:t>в</w:t>
      </w:r>
      <w:r>
        <w:t></w:t>
      </w:r>
      <w:r>
        <w:rPr>
          <w:rFonts w:hint="eastAsia"/>
        </w:rPr>
        <w:t>ее</w:t>
      </w:r>
      <w:r>
        <w:t></w:t>
      </w:r>
      <w:r>
        <w:rPr>
          <w:rFonts w:hint="eastAsia"/>
        </w:rPr>
        <w:t>рамках</w:t>
      </w:r>
      <w:r>
        <w:t></w:t>
      </w:r>
      <w:r>
        <w:rPr>
          <w:rFonts w:hint="eastAsia"/>
        </w:rPr>
        <w:t>теорий</w:t>
      </w:r>
      <w:r>
        <w:t></w:t>
      </w:r>
      <w:r>
        <w:t></w:t>
      </w:r>
      <w:r>
        <w:rPr>
          <w:rFonts w:hint="eastAsia"/>
        </w:rPr>
        <w:t>жесткого</w:t>
      </w:r>
      <w:r>
        <w:t></w:t>
      </w:r>
      <w:r>
        <w:t></w:t>
      </w:r>
      <w:r>
        <w:rPr>
          <w:rFonts w:hint="eastAsia"/>
        </w:rPr>
        <w:t>и</w:t>
      </w:r>
      <w:r>
        <w:t></w:t>
      </w:r>
      <w:r>
        <w:t></w:t>
      </w:r>
      <w:r>
        <w:rPr>
          <w:rFonts w:hint="eastAsia"/>
        </w:rPr>
        <w:t>мягкого</w:t>
      </w:r>
      <w:r>
        <w:t></w:t>
      </w:r>
      <w:r>
        <w:t></w:t>
      </w:r>
      <w:r>
        <w:rPr>
          <w:rFonts w:hint="eastAsia"/>
        </w:rPr>
        <w:t>мультикультурализма</w:t>
      </w:r>
      <w:r>
        <w:t></w:t>
      </w:r>
      <w:r>
        <w:rPr>
          <w:rFonts w:hint="eastAsia"/>
        </w:rPr>
        <w:t>было</w:t>
      </w:r>
      <w:r>
        <w:t></w:t>
      </w:r>
      <w:r>
        <w:rPr>
          <w:rFonts w:hint="eastAsia"/>
        </w:rPr>
        <w:t>связано</w:t>
      </w:r>
      <w:r>
        <w:t></w:t>
      </w:r>
      <w:r>
        <w:rPr>
          <w:rFonts w:hint="eastAsia"/>
        </w:rPr>
        <w:t>с</w:t>
      </w:r>
      <w:r>
        <w:t></w:t>
      </w:r>
      <w:r>
        <w:rPr>
          <w:rFonts w:hint="eastAsia"/>
        </w:rPr>
        <w:t>ростом</w:t>
      </w:r>
      <w:r>
        <w:t></w:t>
      </w:r>
      <w:r>
        <w:rPr>
          <w:rFonts w:hint="eastAsia"/>
        </w:rPr>
        <w:t>борьбы</w:t>
      </w:r>
      <w:r>
        <w:t></w:t>
      </w:r>
      <w:r>
        <w:rPr>
          <w:rFonts w:hint="eastAsia"/>
        </w:rPr>
        <w:t>меньшинств</w:t>
      </w:r>
      <w:r>
        <w:t></w:t>
      </w:r>
      <w:r>
        <w:rPr>
          <w:rFonts w:hint="eastAsia"/>
        </w:rPr>
        <w:t>за</w:t>
      </w:r>
      <w:r>
        <w:t></w:t>
      </w:r>
      <w:r>
        <w:rPr>
          <w:rFonts w:hint="eastAsia"/>
        </w:rPr>
        <w:t>равные</w:t>
      </w:r>
      <w:r>
        <w:t></w:t>
      </w:r>
      <w:r>
        <w:rPr>
          <w:rFonts w:hint="eastAsia"/>
        </w:rPr>
        <w:t>права</w:t>
      </w:r>
      <w:r>
        <w:t></w:t>
      </w:r>
      <w:r>
        <w:t></w:t>
      </w:r>
      <w:r>
        <w:rPr>
          <w:rFonts w:hint="eastAsia"/>
        </w:rPr>
        <w:t>а</w:t>
      </w:r>
      <w:r>
        <w:t></w:t>
      </w:r>
      <w:r>
        <w:rPr>
          <w:rFonts w:hint="eastAsia"/>
        </w:rPr>
        <w:t>также</w:t>
      </w:r>
      <w:r>
        <w:t></w:t>
      </w:r>
      <w:r>
        <w:rPr>
          <w:rFonts w:hint="eastAsia"/>
        </w:rPr>
        <w:t>особые</w:t>
      </w:r>
      <w:r>
        <w:t></w:t>
      </w:r>
      <w:r>
        <w:rPr>
          <w:rFonts w:hint="eastAsia"/>
        </w:rPr>
        <w:t>культурные</w:t>
      </w:r>
      <w:r>
        <w:t></w:t>
      </w:r>
      <w:r>
        <w:rPr>
          <w:rFonts w:hint="eastAsia"/>
        </w:rPr>
        <w:t>права</w:t>
      </w:r>
      <w:r>
        <w:t></w:t>
      </w:r>
      <w:r>
        <w:t></w:t>
      </w:r>
      <w:r>
        <w:rPr>
          <w:rFonts w:hint="eastAsia"/>
        </w:rPr>
        <w:t>и</w:t>
      </w:r>
      <w:r>
        <w:t></w:t>
      </w:r>
      <w:r>
        <w:rPr>
          <w:rFonts w:hint="eastAsia"/>
        </w:rPr>
        <w:t>переходом</w:t>
      </w:r>
      <w:r>
        <w:t></w:t>
      </w:r>
      <w:r>
        <w:rPr>
          <w:rFonts w:hint="eastAsia"/>
        </w:rPr>
        <w:t>от</w:t>
      </w:r>
      <w:r>
        <w:t></w:t>
      </w:r>
      <w:r>
        <w:rPr>
          <w:rFonts w:hint="eastAsia"/>
        </w:rPr>
        <w:t>борьбы</w:t>
      </w:r>
      <w:r>
        <w:t></w:t>
      </w:r>
      <w:r>
        <w:rPr>
          <w:rFonts w:hint="eastAsia"/>
        </w:rPr>
        <w:t>меньшинств</w:t>
      </w:r>
      <w:r>
        <w:t></w:t>
      </w:r>
      <w:r>
        <w:rPr>
          <w:rFonts w:hint="eastAsia"/>
        </w:rPr>
        <w:t>за</w:t>
      </w:r>
      <w:r>
        <w:t></w:t>
      </w:r>
      <w:r>
        <w:rPr>
          <w:rFonts w:hint="eastAsia"/>
        </w:rPr>
        <w:t>толерантность</w:t>
      </w:r>
      <w:r>
        <w:t></w:t>
      </w:r>
      <w:r>
        <w:rPr>
          <w:rFonts w:hint="eastAsia"/>
        </w:rPr>
        <w:t>к</w:t>
      </w:r>
      <w:r>
        <w:t></w:t>
      </w:r>
      <w:r>
        <w:rPr>
          <w:rFonts w:hint="eastAsia"/>
        </w:rPr>
        <w:t>борьбе</w:t>
      </w:r>
      <w:r>
        <w:t></w:t>
      </w:r>
      <w:r>
        <w:rPr>
          <w:rFonts w:hint="eastAsia"/>
        </w:rPr>
        <w:t>за</w:t>
      </w:r>
      <w:r>
        <w:t></w:t>
      </w:r>
      <w:r>
        <w:rPr>
          <w:rFonts w:hint="eastAsia"/>
        </w:rPr>
        <w:t>признание</w:t>
      </w:r>
      <w:r>
        <w:t></w:t>
      </w:r>
      <w:r>
        <w:rPr>
          <w:rFonts w:hint="eastAsia"/>
        </w:rPr>
        <w:t>отличной</w:t>
      </w:r>
      <w:r>
        <w:t></w:t>
      </w:r>
      <w:r>
        <w:rPr>
          <w:rFonts w:hint="eastAsia"/>
        </w:rPr>
        <w:t>идентичности</w:t>
      </w:r>
      <w:r>
        <w:t></w:t>
      </w:r>
      <w:r>
        <w:t></w:t>
      </w:r>
      <w:r>
        <w:rPr>
          <w:rFonts w:hint="eastAsia"/>
        </w:rPr>
        <w:t>Идеология</w:t>
      </w:r>
      <w:r>
        <w:lastRenderedPageBreak/>
        <w:t></w:t>
      </w:r>
      <w:r>
        <w:rPr>
          <w:rFonts w:hint="eastAsia"/>
        </w:rPr>
        <w:t>либерализма</w:t>
      </w:r>
      <w:r>
        <w:t></w:t>
      </w:r>
      <w:r>
        <w:rPr>
          <w:rFonts w:hint="eastAsia"/>
        </w:rPr>
        <w:t>объединяет</w:t>
      </w:r>
      <w:r>
        <w:t></w:t>
      </w:r>
      <w:r>
        <w:rPr>
          <w:rFonts w:hint="eastAsia"/>
        </w:rPr>
        <w:t>в</w:t>
      </w:r>
      <w:r>
        <w:t></w:t>
      </w:r>
      <w:r>
        <w:rPr>
          <w:rFonts w:hint="eastAsia"/>
        </w:rPr>
        <w:t>себе</w:t>
      </w:r>
      <w:r>
        <w:t></w:t>
      </w:r>
      <w:r>
        <w:rPr>
          <w:rFonts w:hint="eastAsia"/>
        </w:rPr>
        <w:t>с</w:t>
      </w:r>
      <w:r>
        <w:t></w:t>
      </w:r>
      <w:r>
        <w:rPr>
          <w:rFonts w:hint="eastAsia"/>
        </w:rPr>
        <w:t>одной</w:t>
      </w:r>
      <w:r>
        <w:t></w:t>
      </w:r>
      <w:r>
        <w:rPr>
          <w:rFonts w:hint="eastAsia"/>
        </w:rPr>
        <w:t>стороны</w:t>
      </w:r>
      <w:r>
        <w:t></w:t>
      </w:r>
      <w:r>
        <w:rPr>
          <w:rFonts w:hint="eastAsia"/>
        </w:rPr>
        <w:t>коммунитаристскую</w:t>
      </w:r>
      <w:r>
        <w:t></w:t>
      </w:r>
      <w:r>
        <w:rPr>
          <w:rFonts w:hint="eastAsia"/>
        </w:rPr>
        <w:t>специфику</w:t>
      </w:r>
      <w:r>
        <w:t></w:t>
      </w:r>
      <w:r>
        <w:rPr>
          <w:rFonts w:hint="eastAsia"/>
        </w:rPr>
        <w:t>отдельных</w:t>
      </w:r>
      <w:r>
        <w:t></w:t>
      </w:r>
      <w:r>
        <w:rPr>
          <w:rFonts w:hint="eastAsia"/>
        </w:rPr>
        <w:t>культур</w:t>
      </w:r>
      <w:r>
        <w:t></w:t>
      </w:r>
      <w:r>
        <w:rPr>
          <w:rFonts w:hint="eastAsia"/>
        </w:rPr>
        <w:t>и</w:t>
      </w:r>
      <w:r>
        <w:t></w:t>
      </w:r>
      <w:r>
        <w:rPr>
          <w:rFonts w:hint="eastAsia"/>
        </w:rPr>
        <w:t>народов</w:t>
      </w:r>
      <w:r>
        <w:t></w:t>
      </w:r>
      <w:r>
        <w:rPr>
          <w:rFonts w:hint="eastAsia"/>
        </w:rPr>
        <w:t>и</w:t>
      </w:r>
      <w:r>
        <w:t></w:t>
      </w:r>
      <w:r>
        <w:rPr>
          <w:rFonts w:hint="eastAsia"/>
        </w:rPr>
        <w:t>тенденции</w:t>
      </w:r>
      <w:r>
        <w:t></w:t>
      </w:r>
      <w:r>
        <w:rPr>
          <w:rFonts w:hint="eastAsia"/>
        </w:rPr>
        <w:t>к</w:t>
      </w:r>
      <w:r>
        <w:t></w:t>
      </w:r>
      <w:r>
        <w:rPr>
          <w:rFonts w:hint="eastAsia"/>
        </w:rPr>
        <w:t>коллективизму</w:t>
      </w:r>
      <w:r>
        <w:t></w:t>
      </w:r>
      <w:r>
        <w:t></w:t>
      </w:r>
      <w:r>
        <w:rPr>
          <w:rFonts w:hint="eastAsia"/>
        </w:rPr>
        <w:t>а</w:t>
      </w:r>
      <w:r>
        <w:t></w:t>
      </w:r>
      <w:r>
        <w:rPr>
          <w:rFonts w:hint="eastAsia"/>
        </w:rPr>
        <w:t>с</w:t>
      </w:r>
      <w:r>
        <w:t></w:t>
      </w:r>
      <w:r>
        <w:rPr>
          <w:rFonts w:hint="eastAsia"/>
        </w:rPr>
        <w:t>другой</w:t>
      </w:r>
      <w:r>
        <w:t></w:t>
      </w:r>
      <w:r>
        <w:rPr>
          <w:rFonts w:hint="eastAsia"/>
        </w:rPr>
        <w:t>стороны</w:t>
      </w:r>
      <w:r>
        <w:t></w:t>
      </w:r>
      <w:r>
        <w:t></w:t>
      </w:r>
      <w:r>
        <w:t></w:t>
      </w:r>
      <w:r>
        <w:rPr>
          <w:rFonts w:hint="eastAsia"/>
        </w:rPr>
        <w:t>либеральное</w:t>
      </w:r>
      <w:r>
        <w:t></w:t>
      </w:r>
      <w:r>
        <w:rPr>
          <w:rFonts w:hint="eastAsia"/>
        </w:rPr>
        <w:t>единообразие</w:t>
      </w:r>
      <w:r>
        <w:t></w:t>
      </w:r>
      <w:r>
        <w:rPr>
          <w:rFonts w:hint="eastAsia"/>
        </w:rPr>
        <w:t>и</w:t>
      </w:r>
      <w:r>
        <w:t></w:t>
      </w:r>
      <w:r>
        <w:rPr>
          <w:rFonts w:hint="eastAsia"/>
        </w:rPr>
        <w:t>признание</w:t>
      </w:r>
      <w:r>
        <w:t></w:t>
      </w:r>
      <w:r>
        <w:rPr>
          <w:rFonts w:hint="eastAsia"/>
        </w:rPr>
        <w:t>либерального</w:t>
      </w:r>
      <w:r>
        <w:t></w:t>
      </w:r>
      <w:r>
        <w:rPr>
          <w:rFonts w:hint="eastAsia"/>
        </w:rPr>
        <w:t>индивидуализма</w:t>
      </w:r>
      <w:r>
        <w:t></w:t>
      </w:r>
      <w:r>
        <w:t></w:t>
      </w:r>
      <w:r>
        <w:rPr>
          <w:rFonts w:hint="eastAsia"/>
        </w:rPr>
        <w:t>Отсюда</w:t>
      </w:r>
      <w:r>
        <w:t></w:t>
      </w:r>
      <w:r>
        <w:rPr>
          <w:rFonts w:hint="eastAsia"/>
        </w:rPr>
        <w:t>вытекают</w:t>
      </w:r>
      <w:r>
        <w:t></w:t>
      </w:r>
      <w:r>
        <w:rPr>
          <w:rFonts w:hint="eastAsia"/>
        </w:rPr>
        <w:t>противоречия</w:t>
      </w:r>
      <w:r>
        <w:t></w:t>
      </w:r>
      <w:r>
        <w:t></w:t>
      </w:r>
      <w:r>
        <w:rPr>
          <w:rFonts w:hint="eastAsia"/>
        </w:rPr>
        <w:t>связанные</w:t>
      </w:r>
      <w:r>
        <w:t></w:t>
      </w:r>
      <w:r>
        <w:rPr>
          <w:rFonts w:hint="eastAsia"/>
        </w:rPr>
        <w:t>с</w:t>
      </w:r>
      <w:r>
        <w:t></w:t>
      </w:r>
      <w:r>
        <w:rPr>
          <w:rFonts w:hint="eastAsia"/>
        </w:rPr>
        <w:t>соотношением</w:t>
      </w:r>
      <w:r>
        <w:t></w:t>
      </w:r>
      <w:r>
        <w:rPr>
          <w:rFonts w:hint="eastAsia"/>
        </w:rPr>
        <w:t>индивидуальных</w:t>
      </w:r>
      <w:r>
        <w:t></w:t>
      </w:r>
      <w:r>
        <w:rPr>
          <w:rFonts w:hint="eastAsia"/>
        </w:rPr>
        <w:t>и</w:t>
      </w:r>
      <w:r>
        <w:t></w:t>
      </w:r>
      <w:r>
        <w:rPr>
          <w:rFonts w:hint="eastAsia"/>
        </w:rPr>
        <w:t>коллективных</w:t>
      </w:r>
      <w:r>
        <w:t></w:t>
      </w:r>
      <w:r>
        <w:rPr>
          <w:rFonts w:hint="eastAsia"/>
        </w:rPr>
        <w:t>прав</w:t>
      </w:r>
      <w:r>
        <w:t></w:t>
      </w:r>
      <w:r>
        <w:t></w:t>
      </w:r>
      <w:r>
        <w:rPr>
          <w:rFonts w:hint="eastAsia"/>
        </w:rPr>
        <w:t>и</w:t>
      </w:r>
      <w:r>
        <w:t></w:t>
      </w:r>
      <w:r>
        <w:rPr>
          <w:rFonts w:hint="eastAsia"/>
        </w:rPr>
        <w:t>в</w:t>
      </w:r>
      <w:r>
        <w:t></w:t>
      </w:r>
      <w:r>
        <w:rPr>
          <w:rFonts w:hint="eastAsia"/>
        </w:rPr>
        <w:t>ее</w:t>
      </w:r>
      <w:r>
        <w:t></w:t>
      </w:r>
      <w:r>
        <w:rPr>
          <w:rFonts w:hint="eastAsia"/>
        </w:rPr>
        <w:t>рамках</w:t>
      </w:r>
      <w:r>
        <w:t></w:t>
      </w:r>
      <w:r>
        <w:rPr>
          <w:rFonts w:hint="eastAsia"/>
        </w:rPr>
        <w:t>появляются</w:t>
      </w:r>
      <w:r>
        <w:t></w:t>
      </w:r>
      <w:r>
        <w:rPr>
          <w:rFonts w:hint="eastAsia"/>
        </w:rPr>
        <w:t>различающиеся</w:t>
      </w:r>
      <w:r>
        <w:t></w:t>
      </w:r>
      <w:r>
        <w:rPr>
          <w:rFonts w:hint="eastAsia"/>
        </w:rPr>
        <w:t>теории</w:t>
      </w:r>
      <w:r>
        <w:t></w:t>
      </w:r>
      <w:r>
        <w:t></w:t>
      </w:r>
      <w:r>
        <w:rPr>
          <w:rFonts w:hint="eastAsia"/>
        </w:rPr>
        <w:t>мягкого</w:t>
      </w:r>
      <w:r>
        <w:t></w:t>
      </w:r>
      <w:r>
        <w:t></w:t>
      </w:r>
      <w:r>
        <w:rPr>
          <w:rFonts w:hint="eastAsia"/>
        </w:rPr>
        <w:t>и</w:t>
      </w:r>
      <w:r>
        <w:t></w:t>
      </w:r>
      <w:r>
        <w:t></w:t>
      </w:r>
      <w:r>
        <w:rPr>
          <w:rFonts w:hint="eastAsia"/>
        </w:rPr>
        <w:t>жесткого</w:t>
      </w:r>
      <w:r>
        <w:t></w:t>
      </w:r>
      <w:r>
        <w:t></w:t>
      </w:r>
      <w:r>
        <w:rPr>
          <w:rFonts w:hint="eastAsia"/>
        </w:rPr>
        <w:t>мультикультурализма</w:t>
      </w:r>
      <w:r>
        <w:t></w:t>
      </w:r>
      <w:r>
        <w:t></w:t>
      </w:r>
      <w:r>
        <w:t></w:t>
      </w:r>
      <w:r>
        <w:rPr>
          <w:rFonts w:hint="eastAsia"/>
        </w:rPr>
        <w:t>Жесткий</w:t>
      </w:r>
      <w:r>
        <w:t></w:t>
      </w:r>
      <w:r>
        <w:t></w:t>
      </w:r>
      <w:r>
        <w:rPr>
          <w:rFonts w:hint="eastAsia"/>
        </w:rPr>
        <w:t>мультикультурализм</w:t>
      </w:r>
      <w:r>
        <w:t></w:t>
      </w:r>
      <w:r>
        <w:t></w:t>
      </w:r>
      <w:r>
        <w:rPr>
          <w:rFonts w:hint="eastAsia"/>
        </w:rPr>
        <w:t>в</w:t>
      </w:r>
      <w:r>
        <w:t></w:t>
      </w:r>
      <w:r>
        <w:rPr>
          <w:rFonts w:hint="eastAsia"/>
        </w:rPr>
        <w:t>отличие</w:t>
      </w:r>
      <w:r>
        <w:t></w:t>
      </w:r>
      <w:r>
        <w:rPr>
          <w:rFonts w:hint="eastAsia"/>
        </w:rPr>
        <w:t>от</w:t>
      </w:r>
      <w:r>
        <w:t></w:t>
      </w:r>
      <w:r>
        <w:t></w:t>
      </w:r>
      <w:r>
        <w:rPr>
          <w:rFonts w:hint="eastAsia"/>
        </w:rPr>
        <w:t>мягкого</w:t>
      </w:r>
      <w:r>
        <w:t></w:t>
      </w:r>
      <w:r>
        <w:t></w:t>
      </w:r>
      <w:r>
        <w:rPr>
          <w:rFonts w:hint="eastAsia"/>
        </w:rPr>
        <w:t>предполагает</w:t>
      </w:r>
      <w:r>
        <w:t></w:t>
      </w:r>
      <w:r>
        <w:rPr>
          <w:rFonts w:hint="eastAsia"/>
        </w:rPr>
        <w:t>активное</w:t>
      </w:r>
      <w:r>
        <w:t></w:t>
      </w:r>
      <w:r>
        <w:rPr>
          <w:rFonts w:hint="eastAsia"/>
        </w:rPr>
        <w:t>участие</w:t>
      </w:r>
      <w:r>
        <w:t></w:t>
      </w:r>
      <w:r>
        <w:rPr>
          <w:rFonts w:hint="eastAsia"/>
        </w:rPr>
        <w:t>государства</w:t>
      </w:r>
      <w:r>
        <w:t></w:t>
      </w:r>
      <w:r>
        <w:rPr>
          <w:rFonts w:hint="eastAsia"/>
        </w:rPr>
        <w:t>в</w:t>
      </w:r>
      <w:r>
        <w:t></w:t>
      </w:r>
      <w:r>
        <w:rPr>
          <w:rFonts w:hint="eastAsia"/>
        </w:rPr>
        <w:t>поддержке</w:t>
      </w:r>
      <w:r>
        <w:t></w:t>
      </w:r>
      <w:r>
        <w:rPr>
          <w:rFonts w:hint="eastAsia"/>
        </w:rPr>
        <w:t>меньшинств</w:t>
      </w:r>
      <w:r>
        <w:t></w:t>
      </w:r>
      <w:r>
        <w:rPr>
          <w:rFonts w:hint="eastAsia"/>
        </w:rPr>
        <w:t>при</w:t>
      </w:r>
      <w:r>
        <w:t></w:t>
      </w:r>
      <w:r>
        <w:rPr>
          <w:rFonts w:hint="eastAsia"/>
        </w:rPr>
        <w:t>помощи</w:t>
      </w:r>
      <w:r>
        <w:t></w:t>
      </w:r>
      <w:r>
        <w:rPr>
          <w:rFonts w:hint="eastAsia"/>
        </w:rPr>
        <w:t>специальных</w:t>
      </w:r>
      <w:r>
        <w:t></w:t>
      </w:r>
      <w:r>
        <w:rPr>
          <w:rFonts w:hint="eastAsia"/>
        </w:rPr>
        <w:t>мер</w:t>
      </w:r>
      <w:r>
        <w:t></w:t>
      </w:r>
      <w:r>
        <w:rPr>
          <w:rFonts w:hint="eastAsia"/>
        </w:rPr>
        <w:t>и</w:t>
      </w:r>
      <w:r>
        <w:t></w:t>
      </w:r>
      <w:r>
        <w:rPr>
          <w:rFonts w:hint="eastAsia"/>
        </w:rPr>
        <w:t>механизмов</w:t>
      </w:r>
      <w:r>
        <w:t></w:t>
      </w:r>
      <w:r>
        <w:t></w:t>
      </w:r>
      <w:r>
        <w:rPr>
          <w:rFonts w:hint="eastAsia"/>
        </w:rPr>
        <w:t>таких</w:t>
      </w:r>
      <w:r>
        <w:t></w:t>
      </w:r>
      <w:r>
        <w:rPr>
          <w:rFonts w:hint="eastAsia"/>
        </w:rPr>
        <w:t>как</w:t>
      </w:r>
      <w:r>
        <w:t></w:t>
      </w:r>
      <w:r>
        <w:rPr>
          <w:rFonts w:hint="eastAsia"/>
        </w:rPr>
        <w:t>коллективные</w:t>
      </w:r>
      <w:r>
        <w:t></w:t>
      </w:r>
      <w:r>
        <w:rPr>
          <w:rFonts w:hint="eastAsia"/>
        </w:rPr>
        <w:t>права</w:t>
      </w:r>
      <w:r>
        <w:t></w:t>
      </w:r>
      <w:r>
        <w:rPr>
          <w:rFonts w:hint="eastAsia"/>
        </w:rPr>
        <w:t>и</w:t>
      </w:r>
      <w:r>
        <w:t></w:t>
      </w:r>
      <w:r>
        <w:rPr>
          <w:rFonts w:hint="eastAsia"/>
        </w:rPr>
        <w:t>финансовая</w:t>
      </w:r>
      <w:r>
        <w:t></w:t>
      </w:r>
      <w:r>
        <w:rPr>
          <w:rFonts w:hint="eastAsia"/>
        </w:rPr>
        <w:t>поддержка</w:t>
      </w:r>
      <w:r>
        <w:t></w:t>
      </w:r>
      <w:r>
        <w:t></w:t>
      </w:r>
      <w:r>
        <w:rPr>
          <w:rFonts w:hint="eastAsia"/>
        </w:rPr>
        <w:t>Необходимость</w:t>
      </w:r>
      <w:r>
        <w:t></w:t>
      </w:r>
      <w:r>
        <w:rPr>
          <w:rFonts w:hint="eastAsia"/>
        </w:rPr>
        <w:t>в</w:t>
      </w:r>
      <w:r>
        <w:t></w:t>
      </w:r>
      <w:r>
        <w:rPr>
          <w:rFonts w:hint="eastAsia"/>
        </w:rPr>
        <w:t>появлении</w:t>
      </w:r>
      <w:r>
        <w:t></w:t>
      </w:r>
      <w:r>
        <w:t></w:t>
      </w:r>
      <w:r>
        <w:rPr>
          <w:rFonts w:hint="eastAsia"/>
        </w:rPr>
        <w:t>жесткой</w:t>
      </w:r>
      <w:r>
        <w:t></w:t>
      </w:r>
      <w:r>
        <w:t></w:t>
      </w:r>
      <w:r>
        <w:rPr>
          <w:rFonts w:hint="eastAsia"/>
        </w:rPr>
        <w:t>формы</w:t>
      </w:r>
      <w:r>
        <w:t></w:t>
      </w:r>
      <w:r>
        <w:rPr>
          <w:rFonts w:hint="eastAsia"/>
        </w:rPr>
        <w:t>либерального</w:t>
      </w:r>
      <w:r>
        <w:t></w:t>
      </w:r>
      <w:r>
        <w:rPr>
          <w:rFonts w:hint="eastAsia"/>
        </w:rPr>
        <w:t>мультикультурализма</w:t>
      </w:r>
      <w:r>
        <w:t></w:t>
      </w:r>
      <w:r>
        <w:rPr>
          <w:rFonts w:hint="eastAsia"/>
        </w:rPr>
        <w:t>была</w:t>
      </w:r>
      <w:r>
        <w:t></w:t>
      </w:r>
      <w:r>
        <w:rPr>
          <w:rFonts w:hint="eastAsia"/>
        </w:rPr>
        <w:t>связана</w:t>
      </w:r>
      <w:r>
        <w:t></w:t>
      </w:r>
      <w:r>
        <w:rPr>
          <w:rFonts w:hint="eastAsia"/>
        </w:rPr>
        <w:t>с</w:t>
      </w:r>
      <w:r>
        <w:t></w:t>
      </w:r>
      <w:r>
        <w:rPr>
          <w:rFonts w:hint="eastAsia"/>
        </w:rPr>
        <w:t>тем</w:t>
      </w:r>
      <w:r>
        <w:t></w:t>
      </w:r>
      <w:r>
        <w:t></w:t>
      </w:r>
      <w:r>
        <w:rPr>
          <w:rFonts w:hint="eastAsia"/>
        </w:rPr>
        <w:t>что</w:t>
      </w:r>
      <w:r>
        <w:t></w:t>
      </w:r>
      <w:r>
        <w:rPr>
          <w:rFonts w:hint="eastAsia"/>
        </w:rPr>
        <w:t>либерализм</w:t>
      </w:r>
      <w:r>
        <w:t></w:t>
      </w:r>
      <w:r>
        <w:rPr>
          <w:rFonts w:hint="eastAsia"/>
        </w:rPr>
        <w:t>был</w:t>
      </w:r>
      <w:r>
        <w:t></w:t>
      </w:r>
      <w:r>
        <w:rPr>
          <w:rFonts w:hint="eastAsia"/>
        </w:rPr>
        <w:t>не</w:t>
      </w:r>
      <w:r>
        <w:t></w:t>
      </w:r>
      <w:r>
        <w:rPr>
          <w:rFonts w:hint="eastAsia"/>
        </w:rPr>
        <w:t>в</w:t>
      </w:r>
      <w:r>
        <w:t></w:t>
      </w:r>
      <w:r>
        <w:rPr>
          <w:rFonts w:hint="eastAsia"/>
        </w:rPr>
        <w:t>состоянии</w:t>
      </w:r>
      <w:r>
        <w:t></w:t>
      </w:r>
      <w:r>
        <w:rPr>
          <w:rFonts w:hint="eastAsia"/>
        </w:rPr>
        <w:t>защитить</w:t>
      </w:r>
      <w:r>
        <w:t></w:t>
      </w:r>
      <w:r>
        <w:rPr>
          <w:rFonts w:hint="eastAsia"/>
        </w:rPr>
        <w:t>культурные</w:t>
      </w:r>
      <w:r>
        <w:t></w:t>
      </w:r>
      <w:r>
        <w:rPr>
          <w:rFonts w:hint="eastAsia"/>
        </w:rPr>
        <w:t>сообщества</w:t>
      </w:r>
      <w:r>
        <w:t></w:t>
      </w:r>
    </w:p>
    <w:p w:rsidR="006A7C76" w:rsidRDefault="006A7C76" w:rsidP="006A7C76">
      <w:r>
        <w:t></w:t>
      </w:r>
      <w:r>
        <w:t></w:t>
      </w:r>
      <w:r>
        <w:tab/>
      </w:r>
      <w:r>
        <w:t></w:t>
      </w:r>
      <w:r>
        <w:rPr>
          <w:rFonts w:hint="eastAsia"/>
        </w:rPr>
        <w:t>При</w:t>
      </w:r>
      <w:r>
        <w:t></w:t>
      </w:r>
      <w:r>
        <w:rPr>
          <w:rFonts w:hint="eastAsia"/>
        </w:rPr>
        <w:t>помощи</w:t>
      </w:r>
      <w:r>
        <w:t></w:t>
      </w:r>
      <w:r>
        <w:rPr>
          <w:rFonts w:hint="eastAsia"/>
        </w:rPr>
        <w:t>критического</w:t>
      </w:r>
      <w:r>
        <w:t></w:t>
      </w:r>
      <w:r>
        <w:rPr>
          <w:rFonts w:hint="eastAsia"/>
        </w:rPr>
        <w:t>анализа</w:t>
      </w:r>
      <w:r>
        <w:t></w:t>
      </w:r>
      <w:r>
        <w:rPr>
          <w:rFonts w:hint="eastAsia"/>
        </w:rPr>
        <w:t>удалось</w:t>
      </w:r>
      <w:r>
        <w:t></w:t>
      </w:r>
      <w:r>
        <w:rPr>
          <w:rFonts w:hint="eastAsia"/>
        </w:rPr>
        <w:t>выявить</w:t>
      </w:r>
      <w:r>
        <w:t></w:t>
      </w:r>
      <w:r>
        <w:rPr>
          <w:rFonts w:hint="eastAsia"/>
        </w:rPr>
        <w:t>основные</w:t>
      </w:r>
      <w:r>
        <w:t></w:t>
      </w:r>
      <w:r>
        <w:rPr>
          <w:rFonts w:hint="eastAsia"/>
        </w:rPr>
        <w:t>положения</w:t>
      </w:r>
      <w:r>
        <w:t></w:t>
      </w:r>
      <w:r>
        <w:rPr>
          <w:rFonts w:hint="eastAsia"/>
        </w:rPr>
        <w:t>теорий</w:t>
      </w:r>
      <w:r>
        <w:t></w:t>
      </w:r>
      <w:r>
        <w:t></w:t>
      </w:r>
      <w:r>
        <w:rPr>
          <w:rFonts w:hint="eastAsia"/>
        </w:rPr>
        <w:t>жесткого</w:t>
      </w:r>
      <w:r>
        <w:t></w:t>
      </w:r>
      <w:r>
        <w:t></w:t>
      </w:r>
      <w:r>
        <w:rPr>
          <w:rFonts w:hint="eastAsia"/>
        </w:rPr>
        <w:t>мультикультурализма</w:t>
      </w:r>
      <w:r>
        <w:t></w:t>
      </w:r>
      <w:r>
        <w:rPr>
          <w:rFonts w:hint="eastAsia"/>
        </w:rPr>
        <w:t>У</w:t>
      </w:r>
      <w:r>
        <w:t></w:t>
      </w:r>
      <w:r>
        <w:t></w:t>
      </w:r>
      <w:r>
        <w:rPr>
          <w:rFonts w:hint="eastAsia"/>
        </w:rPr>
        <w:t>Кимлики</w:t>
      </w:r>
      <w:r>
        <w:t></w:t>
      </w:r>
      <w:r>
        <w:rPr>
          <w:rFonts w:hint="eastAsia"/>
        </w:rPr>
        <w:t>и</w:t>
      </w:r>
      <w:r>
        <w:t></w:t>
      </w:r>
      <w:r>
        <w:rPr>
          <w:rFonts w:hint="eastAsia"/>
        </w:rPr>
        <w:t>Ч</w:t>
      </w:r>
      <w:r>
        <w:t></w:t>
      </w:r>
      <w:r>
        <w:t></w:t>
      </w:r>
      <w:r>
        <w:rPr>
          <w:rFonts w:hint="eastAsia"/>
        </w:rPr>
        <w:t>Тейлора</w:t>
      </w:r>
      <w:r>
        <w:t></w:t>
      </w:r>
      <w:r>
        <w:t></w:t>
      </w:r>
      <w:r>
        <w:rPr>
          <w:rFonts w:hint="eastAsia"/>
        </w:rPr>
        <w:t>Мы</w:t>
      </w:r>
      <w:r>
        <w:t></w:t>
      </w:r>
      <w:r>
        <w:rPr>
          <w:rFonts w:hint="eastAsia"/>
        </w:rPr>
        <w:t>пришли</w:t>
      </w:r>
      <w:r>
        <w:t></w:t>
      </w:r>
      <w:r>
        <w:rPr>
          <w:rFonts w:hint="eastAsia"/>
        </w:rPr>
        <w:t>к</w:t>
      </w:r>
      <w:r>
        <w:t></w:t>
      </w:r>
      <w:r>
        <w:rPr>
          <w:rFonts w:hint="eastAsia"/>
        </w:rPr>
        <w:t>выводу</w:t>
      </w:r>
      <w:r>
        <w:t></w:t>
      </w:r>
      <w:r>
        <w:t></w:t>
      </w:r>
      <w:r>
        <w:rPr>
          <w:rFonts w:hint="eastAsia"/>
        </w:rPr>
        <w:t>что</w:t>
      </w:r>
      <w:r>
        <w:t></w:t>
      </w:r>
      <w:r>
        <w:rPr>
          <w:rFonts w:hint="eastAsia"/>
        </w:rPr>
        <w:t>эти</w:t>
      </w:r>
      <w:r>
        <w:t></w:t>
      </w:r>
      <w:r>
        <w:rPr>
          <w:rFonts w:hint="eastAsia"/>
        </w:rPr>
        <w:t>теории</w:t>
      </w:r>
      <w:r>
        <w:t></w:t>
      </w:r>
      <w:r>
        <w:rPr>
          <w:rFonts w:hint="eastAsia"/>
        </w:rPr>
        <w:t>важны</w:t>
      </w:r>
      <w:r>
        <w:t></w:t>
      </w:r>
      <w:r>
        <w:rPr>
          <w:rFonts w:hint="eastAsia"/>
        </w:rPr>
        <w:t>для</w:t>
      </w:r>
      <w:r>
        <w:t></w:t>
      </w:r>
      <w:r>
        <w:rPr>
          <w:rFonts w:hint="eastAsia"/>
        </w:rPr>
        <w:t>обоснования</w:t>
      </w:r>
    </w:p>
    <w:p w:rsidR="006A7C76" w:rsidRDefault="006A7C76" w:rsidP="006A7C76">
      <w:r>
        <w:t></w:t>
      </w:r>
    </w:p>
    <w:p w:rsidR="006A7C76" w:rsidRDefault="006A7C76" w:rsidP="006A7C76">
      <w:r>
        <w:t></w:t>
      </w:r>
      <w:r>
        <w:t></w:t>
      </w:r>
      <w:r>
        <w:t></w:t>
      </w:r>
    </w:p>
    <w:p w:rsidR="006A7C76" w:rsidRDefault="006A7C76" w:rsidP="006A7C76">
      <w:r>
        <w:rPr>
          <w:rFonts w:hint="eastAsia"/>
        </w:rPr>
        <w:t>коллективных</w:t>
      </w:r>
      <w:r>
        <w:t></w:t>
      </w:r>
      <w:r>
        <w:rPr>
          <w:rFonts w:hint="eastAsia"/>
        </w:rPr>
        <w:t>прав</w:t>
      </w:r>
      <w:r>
        <w:t></w:t>
      </w:r>
      <w:r>
        <w:rPr>
          <w:rFonts w:hint="eastAsia"/>
        </w:rPr>
        <w:t>такой</w:t>
      </w:r>
      <w:r>
        <w:t></w:t>
      </w:r>
      <w:r>
        <w:rPr>
          <w:rFonts w:hint="eastAsia"/>
        </w:rPr>
        <w:t>группы</w:t>
      </w:r>
      <w:r>
        <w:t></w:t>
      </w:r>
      <w:r>
        <w:t></w:t>
      </w:r>
      <w:r>
        <w:rPr>
          <w:rFonts w:hint="eastAsia"/>
        </w:rPr>
        <w:t>как</w:t>
      </w:r>
      <w:r>
        <w:t></w:t>
      </w:r>
      <w:r>
        <w:rPr>
          <w:rFonts w:hint="eastAsia"/>
        </w:rPr>
        <w:t>коренные</w:t>
      </w:r>
      <w:r>
        <w:t></w:t>
      </w:r>
      <w:r>
        <w:rPr>
          <w:rFonts w:hint="eastAsia"/>
        </w:rPr>
        <w:t>народы</w:t>
      </w:r>
      <w:r>
        <w:t></w:t>
      </w:r>
      <w:r>
        <w:t></w:t>
      </w:r>
      <w:r>
        <w:rPr>
          <w:rFonts w:hint="eastAsia"/>
        </w:rPr>
        <w:t>поскольку</w:t>
      </w:r>
      <w:r>
        <w:t></w:t>
      </w:r>
      <w:r>
        <w:rPr>
          <w:rFonts w:hint="eastAsia"/>
        </w:rPr>
        <w:t>они</w:t>
      </w:r>
      <w:r>
        <w:t></w:t>
      </w:r>
      <w:r>
        <w:rPr>
          <w:rFonts w:hint="eastAsia"/>
        </w:rPr>
        <w:t>предполагают</w:t>
      </w:r>
      <w:r>
        <w:t></w:t>
      </w:r>
      <w:r>
        <w:rPr>
          <w:rFonts w:hint="eastAsia"/>
        </w:rPr>
        <w:t>активное</w:t>
      </w:r>
      <w:r>
        <w:t></w:t>
      </w:r>
      <w:r>
        <w:rPr>
          <w:rFonts w:hint="eastAsia"/>
        </w:rPr>
        <w:t>участие</w:t>
      </w:r>
      <w:r>
        <w:t></w:t>
      </w:r>
      <w:r>
        <w:rPr>
          <w:rFonts w:hint="eastAsia"/>
        </w:rPr>
        <w:t>государства</w:t>
      </w:r>
      <w:r>
        <w:t></w:t>
      </w:r>
      <w:r>
        <w:rPr>
          <w:rFonts w:hint="eastAsia"/>
        </w:rPr>
        <w:t>в</w:t>
      </w:r>
      <w:r>
        <w:t></w:t>
      </w:r>
      <w:r>
        <w:rPr>
          <w:rFonts w:hint="eastAsia"/>
        </w:rPr>
        <w:t>защите</w:t>
      </w:r>
      <w:r>
        <w:t></w:t>
      </w:r>
      <w:r>
        <w:rPr>
          <w:rFonts w:hint="eastAsia"/>
        </w:rPr>
        <w:t>культурного</w:t>
      </w:r>
      <w:r>
        <w:t></w:t>
      </w:r>
      <w:r>
        <w:rPr>
          <w:rFonts w:hint="eastAsia"/>
        </w:rPr>
        <w:t>многообразия</w:t>
      </w:r>
      <w:r>
        <w:t></w:t>
      </w:r>
      <w:r>
        <w:rPr>
          <w:rFonts w:hint="eastAsia"/>
        </w:rPr>
        <w:t>и</w:t>
      </w:r>
      <w:r>
        <w:t></w:t>
      </w:r>
      <w:r>
        <w:rPr>
          <w:rFonts w:hint="eastAsia"/>
        </w:rPr>
        <w:t>создании</w:t>
      </w:r>
      <w:r>
        <w:t></w:t>
      </w:r>
      <w:r>
        <w:rPr>
          <w:rFonts w:hint="eastAsia"/>
        </w:rPr>
        <w:t>условий</w:t>
      </w:r>
      <w:r>
        <w:t></w:t>
      </w:r>
      <w:r>
        <w:rPr>
          <w:rFonts w:hint="eastAsia"/>
        </w:rPr>
        <w:t>для</w:t>
      </w:r>
      <w:r>
        <w:t></w:t>
      </w:r>
      <w:r>
        <w:rPr>
          <w:rFonts w:hint="eastAsia"/>
        </w:rPr>
        <w:t>его</w:t>
      </w:r>
      <w:r>
        <w:t></w:t>
      </w:r>
      <w:r>
        <w:rPr>
          <w:rFonts w:hint="eastAsia"/>
        </w:rPr>
        <w:t>развития</w:t>
      </w:r>
      <w:r>
        <w:t></w:t>
      </w:r>
    </w:p>
    <w:p w:rsidR="006A7C76" w:rsidRDefault="006A7C76" w:rsidP="006A7C76">
      <w:r>
        <w:rPr>
          <w:rFonts w:hint="eastAsia"/>
        </w:rPr>
        <w:t>Теория</w:t>
      </w:r>
      <w:r>
        <w:t></w:t>
      </w:r>
      <w:r>
        <w:rPr>
          <w:rFonts w:hint="eastAsia"/>
        </w:rPr>
        <w:t>либерального</w:t>
      </w:r>
      <w:r>
        <w:t></w:t>
      </w:r>
      <w:r>
        <w:rPr>
          <w:rFonts w:hint="eastAsia"/>
        </w:rPr>
        <w:t>мультикультурализма</w:t>
      </w:r>
      <w:r>
        <w:t></w:t>
      </w:r>
      <w:r>
        <w:rPr>
          <w:rFonts w:hint="eastAsia"/>
        </w:rPr>
        <w:t>У</w:t>
      </w:r>
      <w:r>
        <w:t></w:t>
      </w:r>
      <w:r>
        <w:t></w:t>
      </w:r>
      <w:r>
        <w:rPr>
          <w:rFonts w:hint="eastAsia"/>
        </w:rPr>
        <w:t>Кимлики</w:t>
      </w:r>
      <w:r>
        <w:t></w:t>
      </w:r>
      <w:r>
        <w:rPr>
          <w:rFonts w:hint="eastAsia"/>
        </w:rPr>
        <w:t>основанная</w:t>
      </w:r>
      <w:r>
        <w:t></w:t>
      </w:r>
      <w:r>
        <w:rPr>
          <w:rFonts w:hint="eastAsia"/>
        </w:rPr>
        <w:t>на</w:t>
      </w:r>
      <w:r>
        <w:t></w:t>
      </w:r>
      <w:r>
        <w:rPr>
          <w:rFonts w:hint="eastAsia"/>
        </w:rPr>
        <w:t>идее</w:t>
      </w:r>
      <w:r>
        <w:t></w:t>
      </w:r>
      <w:r>
        <w:rPr>
          <w:rFonts w:hint="eastAsia"/>
        </w:rPr>
        <w:t>справедливого</w:t>
      </w:r>
      <w:r>
        <w:t></w:t>
      </w:r>
      <w:r>
        <w:rPr>
          <w:rFonts w:hint="eastAsia"/>
        </w:rPr>
        <w:t>либерального</w:t>
      </w:r>
      <w:r>
        <w:t></w:t>
      </w:r>
      <w:r>
        <w:rPr>
          <w:rFonts w:hint="eastAsia"/>
        </w:rPr>
        <w:t>равенства</w:t>
      </w:r>
      <w:r>
        <w:t></w:t>
      </w:r>
      <w:r>
        <w:t></w:t>
      </w:r>
      <w:r>
        <w:rPr>
          <w:rFonts w:hint="eastAsia"/>
        </w:rPr>
        <w:t>доказывает</w:t>
      </w:r>
      <w:r>
        <w:t></w:t>
      </w:r>
      <w:r>
        <w:t></w:t>
      </w:r>
      <w:r>
        <w:rPr>
          <w:rFonts w:hint="eastAsia"/>
        </w:rPr>
        <w:t>что</w:t>
      </w:r>
      <w:r>
        <w:t></w:t>
      </w:r>
      <w:r>
        <w:rPr>
          <w:rFonts w:hint="eastAsia"/>
        </w:rPr>
        <w:t>сообщества</w:t>
      </w:r>
      <w:r>
        <w:t></w:t>
      </w:r>
      <w:r>
        <w:t></w:t>
      </w:r>
      <w:r>
        <w:rPr>
          <w:rFonts w:hint="eastAsia"/>
        </w:rPr>
        <w:t>оказавшиеся</w:t>
      </w:r>
      <w:r>
        <w:t></w:t>
      </w:r>
      <w:r>
        <w:rPr>
          <w:rFonts w:hint="eastAsia"/>
        </w:rPr>
        <w:t>в</w:t>
      </w:r>
      <w:r>
        <w:t></w:t>
      </w:r>
      <w:r>
        <w:rPr>
          <w:rFonts w:hint="eastAsia"/>
        </w:rPr>
        <w:t>несправедливых</w:t>
      </w:r>
      <w:r>
        <w:t></w:t>
      </w:r>
      <w:r>
        <w:rPr>
          <w:rFonts w:hint="eastAsia"/>
        </w:rPr>
        <w:t>в</w:t>
      </w:r>
      <w:r>
        <w:t></w:t>
      </w:r>
      <w:r>
        <w:rPr>
          <w:rFonts w:hint="eastAsia"/>
        </w:rPr>
        <w:t>моральном</w:t>
      </w:r>
      <w:r>
        <w:t></w:t>
      </w:r>
      <w:r>
        <w:rPr>
          <w:rFonts w:hint="eastAsia"/>
        </w:rPr>
        <w:t>отношении</w:t>
      </w:r>
      <w:r>
        <w:t></w:t>
      </w:r>
      <w:r>
        <w:rPr>
          <w:rFonts w:hint="eastAsia"/>
        </w:rPr>
        <w:t>условиях</w:t>
      </w:r>
      <w:r>
        <w:t></w:t>
      </w:r>
      <w:r>
        <w:t></w:t>
      </w:r>
      <w:r>
        <w:rPr>
          <w:rFonts w:hint="eastAsia"/>
        </w:rPr>
        <w:t>имеют</w:t>
      </w:r>
      <w:r>
        <w:t></w:t>
      </w:r>
      <w:r>
        <w:rPr>
          <w:rFonts w:hint="eastAsia"/>
        </w:rPr>
        <w:t>права</w:t>
      </w:r>
      <w:r>
        <w:t></w:t>
      </w:r>
      <w:r>
        <w:rPr>
          <w:rFonts w:hint="eastAsia"/>
        </w:rPr>
        <w:t>на</w:t>
      </w:r>
      <w:r>
        <w:t></w:t>
      </w:r>
      <w:r>
        <w:rPr>
          <w:rFonts w:hint="eastAsia"/>
        </w:rPr>
        <w:t>особую</w:t>
      </w:r>
      <w:r>
        <w:t></w:t>
      </w:r>
      <w:r>
        <w:rPr>
          <w:rFonts w:hint="eastAsia"/>
        </w:rPr>
        <w:t>государственную</w:t>
      </w:r>
      <w:r>
        <w:t></w:t>
      </w:r>
      <w:r>
        <w:rPr>
          <w:rFonts w:hint="eastAsia"/>
        </w:rPr>
        <w:t>поддержку</w:t>
      </w:r>
      <w:r>
        <w:t></w:t>
      </w:r>
      <w:r>
        <w:t></w:t>
      </w:r>
      <w:r>
        <w:rPr>
          <w:rFonts w:hint="eastAsia"/>
        </w:rPr>
        <w:t>включая</w:t>
      </w:r>
      <w:r>
        <w:t></w:t>
      </w:r>
      <w:r>
        <w:rPr>
          <w:rFonts w:hint="eastAsia"/>
        </w:rPr>
        <w:t>финансовую</w:t>
      </w:r>
      <w:r>
        <w:t></w:t>
      </w:r>
      <w:r>
        <w:t></w:t>
      </w:r>
      <w:r>
        <w:rPr>
          <w:rFonts w:hint="eastAsia"/>
        </w:rPr>
        <w:t>и</w:t>
      </w:r>
      <w:r>
        <w:t></w:t>
      </w:r>
      <w:r>
        <w:rPr>
          <w:rFonts w:hint="eastAsia"/>
        </w:rPr>
        <w:t>групповые</w:t>
      </w:r>
      <w:r>
        <w:t></w:t>
      </w:r>
      <w:r>
        <w:rPr>
          <w:rFonts w:hint="eastAsia"/>
        </w:rPr>
        <w:t>права</w:t>
      </w:r>
      <w:r>
        <w:t></w:t>
      </w:r>
      <w:r>
        <w:t></w:t>
      </w:r>
      <w:r>
        <w:rPr>
          <w:rFonts w:hint="eastAsia"/>
        </w:rPr>
        <w:t>Как</w:t>
      </w:r>
      <w:r>
        <w:t></w:t>
      </w:r>
      <w:r>
        <w:rPr>
          <w:rFonts w:hint="eastAsia"/>
        </w:rPr>
        <w:t>следствие</w:t>
      </w:r>
      <w:r>
        <w:t></w:t>
      </w:r>
      <w:r>
        <w:t></w:t>
      </w:r>
      <w:r>
        <w:rPr>
          <w:rFonts w:hint="eastAsia"/>
        </w:rPr>
        <w:t>коренные</w:t>
      </w:r>
      <w:r>
        <w:t></w:t>
      </w:r>
      <w:r>
        <w:rPr>
          <w:rFonts w:hint="eastAsia"/>
        </w:rPr>
        <w:t>народы</w:t>
      </w:r>
      <w:r>
        <w:t></w:t>
      </w:r>
      <w:r>
        <w:t></w:t>
      </w:r>
      <w:r>
        <w:rPr>
          <w:rFonts w:hint="eastAsia"/>
        </w:rPr>
        <w:t>ранее</w:t>
      </w:r>
      <w:r>
        <w:t></w:t>
      </w:r>
      <w:r>
        <w:rPr>
          <w:rFonts w:hint="eastAsia"/>
        </w:rPr>
        <w:t>подвергавшиеся</w:t>
      </w:r>
      <w:r>
        <w:t></w:t>
      </w:r>
      <w:r>
        <w:rPr>
          <w:rFonts w:hint="eastAsia"/>
        </w:rPr>
        <w:t>политике</w:t>
      </w:r>
      <w:r>
        <w:t></w:t>
      </w:r>
      <w:r>
        <w:rPr>
          <w:rFonts w:hint="eastAsia"/>
        </w:rPr>
        <w:t>насильственной</w:t>
      </w:r>
      <w:r>
        <w:t></w:t>
      </w:r>
      <w:r>
        <w:rPr>
          <w:rFonts w:hint="eastAsia"/>
        </w:rPr>
        <w:t>ассимиляции</w:t>
      </w:r>
      <w:r>
        <w:t></w:t>
      </w:r>
      <w:r>
        <w:rPr>
          <w:rFonts w:hint="eastAsia"/>
        </w:rPr>
        <w:t>и</w:t>
      </w:r>
      <w:r>
        <w:t></w:t>
      </w:r>
      <w:r>
        <w:rPr>
          <w:rFonts w:hint="eastAsia"/>
        </w:rPr>
        <w:t>умаления</w:t>
      </w:r>
      <w:r>
        <w:t></w:t>
      </w:r>
      <w:r>
        <w:rPr>
          <w:rFonts w:hint="eastAsia"/>
        </w:rPr>
        <w:t>культуры</w:t>
      </w:r>
      <w:r>
        <w:t></w:t>
      </w:r>
      <w:r>
        <w:rPr>
          <w:rFonts w:hint="eastAsia"/>
        </w:rPr>
        <w:t>в</w:t>
      </w:r>
      <w:r>
        <w:t></w:t>
      </w:r>
      <w:r>
        <w:rPr>
          <w:rFonts w:hint="eastAsia"/>
        </w:rPr>
        <w:t>рамках</w:t>
      </w:r>
      <w:r>
        <w:t></w:t>
      </w:r>
      <w:r>
        <w:t></w:t>
      </w:r>
      <w:r>
        <w:rPr>
          <w:rFonts w:hint="eastAsia"/>
        </w:rPr>
        <w:t>нациестроительных</w:t>
      </w:r>
      <w:r>
        <w:t></w:t>
      </w:r>
      <w:r>
        <w:t></w:t>
      </w:r>
      <w:r>
        <w:rPr>
          <w:rFonts w:hint="eastAsia"/>
        </w:rPr>
        <w:t>кампаний</w:t>
      </w:r>
      <w:r>
        <w:t></w:t>
      </w:r>
      <w:r>
        <w:t></w:t>
      </w:r>
      <w:r>
        <w:rPr>
          <w:rFonts w:hint="eastAsia"/>
        </w:rPr>
        <w:t>имеют</w:t>
      </w:r>
      <w:r>
        <w:t></w:t>
      </w:r>
      <w:r>
        <w:rPr>
          <w:rFonts w:hint="eastAsia"/>
        </w:rPr>
        <w:t>право</w:t>
      </w:r>
      <w:r>
        <w:t></w:t>
      </w:r>
      <w:r>
        <w:rPr>
          <w:rFonts w:hint="eastAsia"/>
        </w:rPr>
        <w:t>на</w:t>
      </w:r>
      <w:r>
        <w:t></w:t>
      </w:r>
      <w:r>
        <w:rPr>
          <w:rFonts w:hint="eastAsia"/>
        </w:rPr>
        <w:t>компенсацию</w:t>
      </w:r>
      <w:r>
        <w:t></w:t>
      </w:r>
      <w:r>
        <w:rPr>
          <w:rFonts w:hint="eastAsia"/>
        </w:rPr>
        <w:t>своего</w:t>
      </w:r>
      <w:r>
        <w:t></w:t>
      </w:r>
      <w:r>
        <w:rPr>
          <w:rFonts w:hint="eastAsia"/>
        </w:rPr>
        <w:t>ранее</w:t>
      </w:r>
      <w:r>
        <w:t></w:t>
      </w:r>
      <w:r>
        <w:rPr>
          <w:rFonts w:hint="eastAsia"/>
        </w:rPr>
        <w:t>невыгодного</w:t>
      </w:r>
      <w:r>
        <w:t></w:t>
      </w:r>
      <w:r>
        <w:rPr>
          <w:rFonts w:hint="eastAsia"/>
        </w:rPr>
        <w:t>положения</w:t>
      </w:r>
      <w:r>
        <w:t></w:t>
      </w:r>
      <w:r>
        <w:rPr>
          <w:rFonts w:hint="eastAsia"/>
        </w:rPr>
        <w:t>в</w:t>
      </w:r>
      <w:r>
        <w:t></w:t>
      </w:r>
      <w:r>
        <w:rPr>
          <w:rFonts w:hint="eastAsia"/>
        </w:rPr>
        <w:t>виде</w:t>
      </w:r>
      <w:r>
        <w:t></w:t>
      </w:r>
      <w:r>
        <w:rPr>
          <w:rFonts w:hint="eastAsia"/>
        </w:rPr>
        <w:t>признания</w:t>
      </w:r>
      <w:r>
        <w:t></w:t>
      </w:r>
      <w:r>
        <w:rPr>
          <w:rFonts w:hint="eastAsia"/>
        </w:rPr>
        <w:t>их</w:t>
      </w:r>
      <w:r>
        <w:t></w:t>
      </w:r>
      <w:r>
        <w:rPr>
          <w:rFonts w:hint="eastAsia"/>
        </w:rPr>
        <w:t>особых</w:t>
      </w:r>
      <w:r>
        <w:t></w:t>
      </w:r>
      <w:r>
        <w:rPr>
          <w:rFonts w:hint="eastAsia"/>
        </w:rPr>
        <w:t>прав</w:t>
      </w:r>
      <w:r>
        <w:t></w:t>
      </w:r>
      <w:r>
        <w:t></w:t>
      </w:r>
      <w:r>
        <w:rPr>
          <w:rFonts w:hint="eastAsia"/>
        </w:rPr>
        <w:t>Ч</w:t>
      </w:r>
      <w:r>
        <w:t></w:t>
      </w:r>
      <w:r>
        <w:t></w:t>
      </w:r>
      <w:r>
        <w:rPr>
          <w:rFonts w:hint="eastAsia"/>
        </w:rPr>
        <w:t>Тейлор</w:t>
      </w:r>
      <w:r>
        <w:t></w:t>
      </w:r>
      <w:r>
        <w:rPr>
          <w:rFonts w:hint="eastAsia"/>
        </w:rPr>
        <w:t>также</w:t>
      </w:r>
      <w:r>
        <w:t></w:t>
      </w:r>
      <w:r>
        <w:rPr>
          <w:rFonts w:hint="eastAsia"/>
        </w:rPr>
        <w:t>приходит</w:t>
      </w:r>
      <w:r>
        <w:t></w:t>
      </w:r>
      <w:r>
        <w:rPr>
          <w:rFonts w:hint="eastAsia"/>
        </w:rPr>
        <w:t>к</w:t>
      </w:r>
      <w:r>
        <w:t></w:t>
      </w:r>
      <w:r>
        <w:rPr>
          <w:rFonts w:hint="eastAsia"/>
        </w:rPr>
        <w:t>выводу</w:t>
      </w:r>
      <w:r>
        <w:t></w:t>
      </w:r>
      <w:r>
        <w:t></w:t>
      </w:r>
      <w:r>
        <w:rPr>
          <w:rFonts w:hint="eastAsia"/>
        </w:rPr>
        <w:t>что</w:t>
      </w:r>
      <w:r>
        <w:t></w:t>
      </w:r>
      <w:r>
        <w:rPr>
          <w:rFonts w:hint="eastAsia"/>
        </w:rPr>
        <w:t>групповые</w:t>
      </w:r>
      <w:r>
        <w:t></w:t>
      </w:r>
      <w:r>
        <w:rPr>
          <w:rFonts w:hint="eastAsia"/>
        </w:rPr>
        <w:t>права</w:t>
      </w:r>
      <w:r>
        <w:t></w:t>
      </w:r>
      <w:r>
        <w:rPr>
          <w:rFonts w:hint="eastAsia"/>
        </w:rPr>
        <w:t>призваны</w:t>
      </w:r>
      <w:r>
        <w:t></w:t>
      </w:r>
      <w:r>
        <w:rPr>
          <w:rFonts w:hint="eastAsia"/>
        </w:rPr>
        <w:t>обеспечить</w:t>
      </w:r>
      <w:r>
        <w:t></w:t>
      </w:r>
      <w:r>
        <w:rPr>
          <w:rFonts w:hint="eastAsia"/>
        </w:rPr>
        <w:t>равное</w:t>
      </w:r>
      <w:r>
        <w:t></w:t>
      </w:r>
      <w:r>
        <w:rPr>
          <w:rFonts w:hint="eastAsia"/>
        </w:rPr>
        <w:t>признание</w:t>
      </w:r>
      <w:r>
        <w:t></w:t>
      </w:r>
      <w:r>
        <w:rPr>
          <w:rFonts w:hint="eastAsia"/>
        </w:rPr>
        <w:t>меньшинств</w:t>
      </w:r>
      <w:r>
        <w:t></w:t>
      </w:r>
      <w:r>
        <w:rPr>
          <w:rFonts w:hint="eastAsia"/>
        </w:rPr>
        <w:t>и</w:t>
      </w:r>
      <w:r>
        <w:t></w:t>
      </w:r>
      <w:r>
        <w:rPr>
          <w:rFonts w:hint="eastAsia"/>
        </w:rPr>
        <w:t>устранить</w:t>
      </w:r>
      <w:r>
        <w:t></w:t>
      </w:r>
      <w:r>
        <w:rPr>
          <w:rFonts w:hint="eastAsia"/>
        </w:rPr>
        <w:t>культурную</w:t>
      </w:r>
      <w:r>
        <w:t></w:t>
      </w:r>
      <w:r>
        <w:rPr>
          <w:rFonts w:hint="eastAsia"/>
        </w:rPr>
        <w:t>иерархию</w:t>
      </w:r>
      <w:r>
        <w:t></w:t>
      </w:r>
    </w:p>
    <w:p w:rsidR="006A7C76" w:rsidRDefault="006A7C76" w:rsidP="006A7C76">
      <w:r>
        <w:rPr>
          <w:rFonts w:hint="eastAsia"/>
        </w:rPr>
        <w:t>У</w:t>
      </w:r>
      <w:r>
        <w:t></w:t>
      </w:r>
      <w:r>
        <w:t></w:t>
      </w:r>
      <w:r>
        <w:rPr>
          <w:rFonts w:hint="eastAsia"/>
        </w:rPr>
        <w:t>Кимлика</w:t>
      </w:r>
      <w:r>
        <w:t></w:t>
      </w:r>
      <w:r>
        <w:t></w:t>
      </w:r>
      <w:r>
        <w:rPr>
          <w:rFonts w:hint="eastAsia"/>
        </w:rPr>
        <w:t>пытаясь</w:t>
      </w:r>
      <w:r>
        <w:t></w:t>
      </w:r>
      <w:r>
        <w:rPr>
          <w:rFonts w:hint="eastAsia"/>
        </w:rPr>
        <w:t>найти</w:t>
      </w:r>
      <w:r>
        <w:t></w:t>
      </w:r>
      <w:r>
        <w:rPr>
          <w:rFonts w:hint="eastAsia"/>
        </w:rPr>
        <w:t>решение</w:t>
      </w:r>
      <w:r>
        <w:t></w:t>
      </w:r>
      <w:r>
        <w:rPr>
          <w:rFonts w:hint="eastAsia"/>
        </w:rPr>
        <w:t>практической</w:t>
      </w:r>
      <w:r>
        <w:t></w:t>
      </w:r>
      <w:r>
        <w:rPr>
          <w:rFonts w:hint="eastAsia"/>
        </w:rPr>
        <w:t>реализации</w:t>
      </w:r>
      <w:r>
        <w:t></w:t>
      </w:r>
      <w:r>
        <w:rPr>
          <w:rFonts w:hint="eastAsia"/>
        </w:rPr>
        <w:t>концепции</w:t>
      </w:r>
      <w:r>
        <w:t></w:t>
      </w:r>
      <w:r>
        <w:rPr>
          <w:rFonts w:hint="eastAsia"/>
        </w:rPr>
        <w:t>коллективных</w:t>
      </w:r>
      <w:r>
        <w:t></w:t>
      </w:r>
      <w:r>
        <w:rPr>
          <w:rFonts w:hint="eastAsia"/>
        </w:rPr>
        <w:t>прав</w:t>
      </w:r>
      <w:r>
        <w:t></w:t>
      </w:r>
      <w:r>
        <w:t></w:t>
      </w:r>
      <w:r>
        <w:rPr>
          <w:rFonts w:hint="eastAsia"/>
        </w:rPr>
        <w:t>предлагает</w:t>
      </w:r>
      <w:r>
        <w:t></w:t>
      </w:r>
      <w:r>
        <w:rPr>
          <w:rFonts w:hint="eastAsia"/>
        </w:rPr>
        <w:t>модель</w:t>
      </w:r>
      <w:r>
        <w:t></w:t>
      </w:r>
      <w:r>
        <w:t></w:t>
      </w:r>
      <w:r>
        <w:rPr>
          <w:rFonts w:hint="eastAsia"/>
        </w:rPr>
        <w:t>дифференцированного</w:t>
      </w:r>
      <w:r>
        <w:t></w:t>
      </w:r>
      <w:r>
        <w:rPr>
          <w:rFonts w:hint="eastAsia"/>
        </w:rPr>
        <w:t>гражданства</w:t>
      </w:r>
      <w:r>
        <w:t></w:t>
      </w:r>
      <w:r>
        <w:t></w:t>
      </w:r>
      <w:r>
        <w:t></w:t>
      </w:r>
      <w:r>
        <w:rPr>
          <w:rFonts w:hint="eastAsia"/>
        </w:rPr>
        <w:t>которая</w:t>
      </w:r>
      <w:r>
        <w:t></w:t>
      </w:r>
      <w:r>
        <w:rPr>
          <w:rFonts w:hint="eastAsia"/>
        </w:rPr>
        <w:t>подразумевает</w:t>
      </w:r>
      <w:r>
        <w:t></w:t>
      </w:r>
      <w:r>
        <w:rPr>
          <w:rFonts w:hint="eastAsia"/>
        </w:rPr>
        <w:t>наличие</w:t>
      </w:r>
      <w:r>
        <w:t></w:t>
      </w:r>
      <w:r>
        <w:rPr>
          <w:rFonts w:hint="eastAsia"/>
        </w:rPr>
        <w:t>коллективных</w:t>
      </w:r>
      <w:r>
        <w:t></w:t>
      </w:r>
      <w:r>
        <w:rPr>
          <w:rFonts w:hint="eastAsia"/>
        </w:rPr>
        <w:t>прав</w:t>
      </w:r>
      <w:r>
        <w:t></w:t>
      </w:r>
      <w:r>
        <w:t></w:t>
      </w:r>
      <w:r>
        <w:rPr>
          <w:rFonts w:hint="eastAsia"/>
        </w:rPr>
        <w:t>взамен</w:t>
      </w:r>
      <w:r>
        <w:t></w:t>
      </w:r>
      <w:r>
        <w:rPr>
          <w:rFonts w:hint="eastAsia"/>
        </w:rPr>
        <w:t>либеральной</w:t>
      </w:r>
      <w:r>
        <w:t></w:t>
      </w:r>
      <w:r>
        <w:rPr>
          <w:rFonts w:hint="eastAsia"/>
        </w:rPr>
        <w:t>модели</w:t>
      </w:r>
      <w:r>
        <w:t></w:t>
      </w:r>
      <w:r>
        <w:t></w:t>
      </w:r>
      <w:r>
        <w:rPr>
          <w:rFonts w:hint="eastAsia"/>
        </w:rPr>
        <w:t>гражданства</w:t>
      </w:r>
      <w:r>
        <w:t></w:t>
      </w:r>
      <w:r>
        <w:rPr>
          <w:rFonts w:hint="eastAsia"/>
        </w:rPr>
        <w:t>как</w:t>
      </w:r>
      <w:r>
        <w:t></w:t>
      </w:r>
      <w:r>
        <w:rPr>
          <w:rFonts w:hint="eastAsia"/>
        </w:rPr>
        <w:t>общего</w:t>
      </w:r>
      <w:r>
        <w:t></w:t>
      </w:r>
      <w:r>
        <w:rPr>
          <w:rFonts w:hint="eastAsia"/>
        </w:rPr>
        <w:t>набора</w:t>
      </w:r>
      <w:r>
        <w:t></w:t>
      </w:r>
      <w:r>
        <w:rPr>
          <w:rFonts w:hint="eastAsia"/>
        </w:rPr>
        <w:t>прав</w:t>
      </w:r>
      <w:r>
        <w:t></w:t>
      </w:r>
      <w:r>
        <w:t></w:t>
      </w:r>
      <w:r>
        <w:t></w:t>
      </w:r>
      <w:r>
        <w:rPr>
          <w:rFonts w:hint="eastAsia"/>
        </w:rPr>
        <w:t>где</w:t>
      </w:r>
      <w:r>
        <w:t></w:t>
      </w:r>
      <w:r>
        <w:rPr>
          <w:rFonts w:hint="eastAsia"/>
        </w:rPr>
        <w:t>существуют</w:t>
      </w:r>
      <w:r>
        <w:t></w:t>
      </w:r>
      <w:r>
        <w:rPr>
          <w:rFonts w:hint="eastAsia"/>
        </w:rPr>
        <w:t>только</w:t>
      </w:r>
      <w:r>
        <w:t></w:t>
      </w:r>
      <w:r>
        <w:rPr>
          <w:rFonts w:hint="eastAsia"/>
        </w:rPr>
        <w:t>частные</w:t>
      </w:r>
      <w:r>
        <w:t></w:t>
      </w:r>
      <w:r>
        <w:rPr>
          <w:rFonts w:hint="eastAsia"/>
        </w:rPr>
        <w:t>права</w:t>
      </w:r>
      <w:r>
        <w:t></w:t>
      </w:r>
      <w:r>
        <w:t></w:t>
      </w:r>
      <w:r>
        <w:rPr>
          <w:rFonts w:hint="eastAsia"/>
        </w:rPr>
        <w:t>Эта</w:t>
      </w:r>
      <w:r>
        <w:t></w:t>
      </w:r>
      <w:r>
        <w:rPr>
          <w:rFonts w:hint="eastAsia"/>
        </w:rPr>
        <w:t>модель</w:t>
      </w:r>
      <w:r>
        <w:t></w:t>
      </w:r>
      <w:r>
        <w:rPr>
          <w:rFonts w:hint="eastAsia"/>
        </w:rPr>
        <w:t>позволяет</w:t>
      </w:r>
      <w:r>
        <w:t></w:t>
      </w:r>
      <w:r>
        <w:rPr>
          <w:rFonts w:hint="eastAsia"/>
        </w:rPr>
        <w:t>инкорпорировать</w:t>
      </w:r>
      <w:r>
        <w:t></w:t>
      </w:r>
      <w:r>
        <w:rPr>
          <w:rFonts w:hint="eastAsia"/>
        </w:rPr>
        <w:t>индивидов</w:t>
      </w:r>
      <w:r>
        <w:t></w:t>
      </w:r>
      <w:r>
        <w:rPr>
          <w:rFonts w:hint="eastAsia"/>
        </w:rPr>
        <w:t>в</w:t>
      </w:r>
      <w:r>
        <w:t></w:t>
      </w:r>
      <w:r>
        <w:rPr>
          <w:rFonts w:hint="eastAsia"/>
        </w:rPr>
        <w:t>общество</w:t>
      </w:r>
      <w:r>
        <w:t></w:t>
      </w:r>
      <w:r>
        <w:rPr>
          <w:rFonts w:hint="eastAsia"/>
        </w:rPr>
        <w:t>не</w:t>
      </w:r>
      <w:r>
        <w:t></w:t>
      </w:r>
      <w:r>
        <w:rPr>
          <w:rFonts w:hint="eastAsia"/>
        </w:rPr>
        <w:lastRenderedPageBreak/>
        <w:t>только</w:t>
      </w:r>
      <w:r>
        <w:t></w:t>
      </w:r>
      <w:r>
        <w:rPr>
          <w:rFonts w:hint="eastAsia"/>
        </w:rPr>
        <w:t>как</w:t>
      </w:r>
      <w:r>
        <w:t></w:t>
      </w:r>
      <w:r>
        <w:rPr>
          <w:rFonts w:hint="eastAsia"/>
        </w:rPr>
        <w:t>отдельных</w:t>
      </w:r>
      <w:r>
        <w:t></w:t>
      </w:r>
      <w:r>
        <w:rPr>
          <w:rFonts w:hint="eastAsia"/>
        </w:rPr>
        <w:t>граждан</w:t>
      </w:r>
      <w:r>
        <w:t></w:t>
      </w:r>
      <w:r>
        <w:t></w:t>
      </w:r>
      <w:r>
        <w:rPr>
          <w:rFonts w:hint="eastAsia"/>
        </w:rPr>
        <w:t>но</w:t>
      </w:r>
      <w:r>
        <w:t></w:t>
      </w:r>
      <w:r>
        <w:rPr>
          <w:rFonts w:hint="eastAsia"/>
        </w:rPr>
        <w:t>и</w:t>
      </w:r>
      <w:r>
        <w:t></w:t>
      </w:r>
      <w:r>
        <w:rPr>
          <w:rFonts w:hint="eastAsia"/>
        </w:rPr>
        <w:t>как</w:t>
      </w:r>
      <w:r>
        <w:t></w:t>
      </w:r>
      <w:r>
        <w:rPr>
          <w:rFonts w:hint="eastAsia"/>
        </w:rPr>
        <w:t>представителей</w:t>
      </w:r>
      <w:r>
        <w:t></w:t>
      </w:r>
      <w:r>
        <w:rPr>
          <w:rFonts w:hint="eastAsia"/>
        </w:rPr>
        <w:t>сообществ</w:t>
      </w:r>
      <w:r>
        <w:t></w:t>
      </w:r>
      <w:r>
        <w:t></w:t>
      </w:r>
      <w:r>
        <w:rPr>
          <w:rFonts w:hint="eastAsia"/>
        </w:rPr>
        <w:t>Таким</w:t>
      </w:r>
      <w:r>
        <w:t></w:t>
      </w:r>
      <w:r>
        <w:rPr>
          <w:rFonts w:hint="eastAsia"/>
        </w:rPr>
        <w:t>образом</w:t>
      </w:r>
      <w:r>
        <w:t></w:t>
      </w:r>
      <w:r>
        <w:t></w:t>
      </w:r>
      <w:r>
        <w:rPr>
          <w:rFonts w:hint="eastAsia"/>
        </w:rPr>
        <w:t>национальные</w:t>
      </w:r>
      <w:r>
        <w:t></w:t>
      </w:r>
      <w:r>
        <w:rPr>
          <w:rFonts w:hint="eastAsia"/>
        </w:rPr>
        <w:t>меньшинства</w:t>
      </w:r>
      <w:r>
        <w:t></w:t>
      </w:r>
      <w:r>
        <w:t></w:t>
      </w:r>
      <w:r>
        <w:rPr>
          <w:rFonts w:hint="eastAsia"/>
        </w:rPr>
        <w:t>в</w:t>
      </w:r>
      <w:r>
        <w:t></w:t>
      </w:r>
      <w:r>
        <w:rPr>
          <w:rFonts w:hint="eastAsia"/>
        </w:rPr>
        <w:t>которые</w:t>
      </w:r>
      <w:r>
        <w:t></w:t>
      </w:r>
      <w:r>
        <w:rPr>
          <w:rFonts w:hint="eastAsia"/>
        </w:rPr>
        <w:t>он</w:t>
      </w:r>
      <w:r>
        <w:t></w:t>
      </w:r>
      <w:r>
        <w:rPr>
          <w:rFonts w:hint="eastAsia"/>
        </w:rPr>
        <w:t>включает</w:t>
      </w:r>
      <w:r>
        <w:t></w:t>
      </w:r>
      <w:r>
        <w:rPr>
          <w:rFonts w:hint="eastAsia"/>
        </w:rPr>
        <w:t>коренные</w:t>
      </w:r>
      <w:r>
        <w:t></w:t>
      </w:r>
      <w:r>
        <w:rPr>
          <w:rFonts w:hint="eastAsia"/>
        </w:rPr>
        <w:t>народы</w:t>
      </w:r>
      <w:r>
        <w:t></w:t>
      </w:r>
      <w:r>
        <w:t></w:t>
      </w:r>
      <w:r>
        <w:rPr>
          <w:rFonts w:hint="eastAsia"/>
        </w:rPr>
        <w:t>также</w:t>
      </w:r>
      <w:r>
        <w:t></w:t>
      </w:r>
      <w:r>
        <w:rPr>
          <w:rFonts w:hint="eastAsia"/>
        </w:rPr>
        <w:t>как</w:t>
      </w:r>
      <w:r>
        <w:t></w:t>
      </w:r>
      <w:r>
        <w:rPr>
          <w:rFonts w:hint="eastAsia"/>
        </w:rPr>
        <w:t>и</w:t>
      </w:r>
      <w:r>
        <w:t></w:t>
      </w:r>
      <w:r>
        <w:rPr>
          <w:rFonts w:hint="eastAsia"/>
        </w:rPr>
        <w:t>большинство</w:t>
      </w:r>
      <w:r>
        <w:t></w:t>
      </w:r>
      <w:r>
        <w:t></w:t>
      </w:r>
      <w:r>
        <w:rPr>
          <w:rFonts w:hint="eastAsia"/>
        </w:rPr>
        <w:t>имеют</w:t>
      </w:r>
      <w:r>
        <w:t></w:t>
      </w:r>
      <w:r>
        <w:rPr>
          <w:rFonts w:hint="eastAsia"/>
        </w:rPr>
        <w:t>право</w:t>
      </w:r>
      <w:r>
        <w:t></w:t>
      </w:r>
      <w:r>
        <w:rPr>
          <w:rFonts w:hint="eastAsia"/>
        </w:rPr>
        <w:t>на</w:t>
      </w:r>
      <w:r>
        <w:t></w:t>
      </w:r>
      <w:r>
        <w:rPr>
          <w:rFonts w:hint="eastAsia"/>
        </w:rPr>
        <w:t>собственные</w:t>
      </w:r>
      <w:r>
        <w:t></w:t>
      </w:r>
      <w:r>
        <w:rPr>
          <w:rFonts w:hint="eastAsia"/>
        </w:rPr>
        <w:t>национальные</w:t>
      </w:r>
      <w:r>
        <w:t></w:t>
      </w:r>
      <w:r>
        <w:rPr>
          <w:rFonts w:hint="eastAsia"/>
        </w:rPr>
        <w:t>институты</w:t>
      </w:r>
      <w:r>
        <w:t></w:t>
      </w:r>
      <w:r>
        <w:t></w:t>
      </w:r>
      <w:r>
        <w:rPr>
          <w:rFonts w:hint="eastAsia"/>
        </w:rPr>
        <w:t>функционирующие</w:t>
      </w:r>
      <w:r>
        <w:t></w:t>
      </w:r>
      <w:r>
        <w:rPr>
          <w:rFonts w:hint="eastAsia"/>
        </w:rPr>
        <w:t>на</w:t>
      </w:r>
      <w:r>
        <w:t></w:t>
      </w:r>
      <w:r>
        <w:rPr>
          <w:rFonts w:hint="eastAsia"/>
        </w:rPr>
        <w:t>родном</w:t>
      </w:r>
      <w:r>
        <w:t></w:t>
      </w:r>
      <w:r>
        <w:rPr>
          <w:rFonts w:hint="eastAsia"/>
        </w:rPr>
        <w:t>языке</w:t>
      </w:r>
      <w:r>
        <w:t></w:t>
      </w:r>
      <w:r>
        <w:rPr>
          <w:rFonts w:hint="eastAsia"/>
        </w:rPr>
        <w:t>в</w:t>
      </w:r>
      <w:r>
        <w:t></w:t>
      </w:r>
      <w:r>
        <w:rPr>
          <w:rFonts w:hint="eastAsia"/>
        </w:rPr>
        <w:t>пределах</w:t>
      </w:r>
      <w:r>
        <w:t></w:t>
      </w:r>
      <w:r>
        <w:rPr>
          <w:rFonts w:hint="eastAsia"/>
        </w:rPr>
        <w:t>своей</w:t>
      </w:r>
      <w:r>
        <w:t></w:t>
      </w:r>
      <w:r>
        <w:rPr>
          <w:rFonts w:hint="eastAsia"/>
        </w:rPr>
        <w:t>юрисдикции</w:t>
      </w:r>
      <w:r>
        <w:t></w:t>
      </w:r>
      <w:r>
        <w:t></w:t>
      </w:r>
      <w:r>
        <w:rPr>
          <w:rFonts w:hint="eastAsia"/>
        </w:rPr>
        <w:t>то</w:t>
      </w:r>
      <w:r>
        <w:t></w:t>
      </w:r>
      <w:r>
        <w:rPr>
          <w:rFonts w:hint="eastAsia"/>
        </w:rPr>
        <w:t>есть</w:t>
      </w:r>
      <w:r>
        <w:t></w:t>
      </w:r>
      <w:r>
        <w:rPr>
          <w:rFonts w:hint="eastAsia"/>
        </w:rPr>
        <w:t>право</w:t>
      </w:r>
      <w:r>
        <w:t></w:t>
      </w:r>
      <w:r>
        <w:rPr>
          <w:rFonts w:hint="eastAsia"/>
        </w:rPr>
        <w:t>на</w:t>
      </w:r>
      <w:r>
        <w:t></w:t>
      </w:r>
      <w:r>
        <w:rPr>
          <w:rFonts w:hint="eastAsia"/>
        </w:rPr>
        <w:t>существование</w:t>
      </w:r>
      <w:r>
        <w:t></w:t>
      </w:r>
      <w:r>
        <w:rPr>
          <w:rFonts w:hint="eastAsia"/>
        </w:rPr>
        <w:t>своей</w:t>
      </w:r>
      <w:r>
        <w:t></w:t>
      </w:r>
      <w:r>
        <w:t></w:t>
      </w:r>
      <w:r>
        <w:rPr>
          <w:rFonts w:hint="eastAsia"/>
        </w:rPr>
        <w:t>социетальной</w:t>
      </w:r>
      <w:r>
        <w:t></w:t>
      </w:r>
      <w:r>
        <w:t></w:t>
      </w:r>
      <w:r>
        <w:rPr>
          <w:rFonts w:hint="eastAsia"/>
        </w:rPr>
        <w:t>культуры</w:t>
      </w:r>
      <w:r>
        <w:t></w:t>
      </w:r>
      <w:r>
        <w:t></w:t>
      </w:r>
      <w:r>
        <w:rPr>
          <w:rFonts w:hint="eastAsia"/>
        </w:rPr>
        <w:t>Отсюда</w:t>
      </w:r>
      <w:r>
        <w:t></w:t>
      </w:r>
      <w:r>
        <w:rPr>
          <w:rFonts w:hint="eastAsia"/>
        </w:rPr>
        <w:t>следует</w:t>
      </w:r>
      <w:r>
        <w:t></w:t>
      </w:r>
      <w:r>
        <w:rPr>
          <w:rFonts w:hint="eastAsia"/>
        </w:rPr>
        <w:t>обоснованность</w:t>
      </w:r>
      <w:r>
        <w:t></w:t>
      </w:r>
      <w:r>
        <w:rPr>
          <w:rFonts w:hint="eastAsia"/>
        </w:rPr>
        <w:t>предоставления</w:t>
      </w:r>
      <w:r>
        <w:t></w:t>
      </w:r>
      <w:r>
        <w:rPr>
          <w:rFonts w:hint="eastAsia"/>
        </w:rPr>
        <w:t>коренным</w:t>
      </w:r>
      <w:r>
        <w:t></w:t>
      </w:r>
      <w:r>
        <w:rPr>
          <w:rFonts w:hint="eastAsia"/>
        </w:rPr>
        <w:t>народам</w:t>
      </w:r>
      <w:r>
        <w:t></w:t>
      </w:r>
      <w:r>
        <w:rPr>
          <w:rFonts w:hint="eastAsia"/>
        </w:rPr>
        <w:t>права</w:t>
      </w:r>
      <w:r>
        <w:t></w:t>
      </w:r>
      <w:r>
        <w:rPr>
          <w:rFonts w:hint="eastAsia"/>
        </w:rPr>
        <w:t>самоуправления</w:t>
      </w:r>
      <w:r>
        <w:t></w:t>
      </w:r>
      <w:r>
        <w:rPr>
          <w:rFonts w:hint="eastAsia"/>
        </w:rPr>
        <w:t>и</w:t>
      </w:r>
      <w:r>
        <w:t></w:t>
      </w:r>
      <w:r>
        <w:rPr>
          <w:rFonts w:hint="eastAsia"/>
        </w:rPr>
        <w:t>создания</w:t>
      </w:r>
      <w:r>
        <w:t></w:t>
      </w:r>
      <w:r>
        <w:rPr>
          <w:rFonts w:hint="eastAsia"/>
        </w:rPr>
        <w:t>собственных</w:t>
      </w:r>
      <w:r>
        <w:t></w:t>
      </w:r>
      <w:r>
        <w:rPr>
          <w:rFonts w:hint="eastAsia"/>
        </w:rPr>
        <w:t>государственных</w:t>
      </w:r>
      <w:r>
        <w:t></w:t>
      </w:r>
      <w:r>
        <w:rPr>
          <w:rFonts w:hint="eastAsia"/>
        </w:rPr>
        <w:t>институтов</w:t>
      </w:r>
      <w:r>
        <w:t></w:t>
      </w:r>
      <w:r>
        <w:t></w:t>
      </w:r>
      <w:r>
        <w:rPr>
          <w:rFonts w:hint="eastAsia"/>
        </w:rPr>
        <w:t>Модель</w:t>
      </w:r>
      <w:r>
        <w:t></w:t>
      </w:r>
      <w:r>
        <w:rPr>
          <w:rFonts w:hint="eastAsia"/>
        </w:rPr>
        <w:t>государственного</w:t>
      </w:r>
      <w:r>
        <w:t></w:t>
      </w:r>
      <w:r>
        <w:rPr>
          <w:rFonts w:hint="eastAsia"/>
        </w:rPr>
        <w:t>устройства</w:t>
      </w:r>
      <w:r>
        <w:t></w:t>
      </w:r>
      <w:r>
        <w:t></w:t>
      </w:r>
      <w:r>
        <w:rPr>
          <w:rFonts w:hint="eastAsia"/>
        </w:rPr>
        <w:t>где</w:t>
      </w:r>
      <w:r>
        <w:t></w:t>
      </w:r>
      <w:r>
        <w:rPr>
          <w:rFonts w:hint="eastAsia"/>
        </w:rPr>
        <w:t>национальные</w:t>
      </w:r>
      <w:r>
        <w:t></w:t>
      </w:r>
      <w:r>
        <w:rPr>
          <w:rFonts w:hint="eastAsia"/>
        </w:rPr>
        <w:t>меньшинства</w:t>
      </w:r>
      <w:r>
        <w:t></w:t>
      </w:r>
      <w:r>
        <w:rPr>
          <w:rFonts w:hint="eastAsia"/>
        </w:rPr>
        <w:t>будут</w:t>
      </w:r>
      <w:r>
        <w:t></w:t>
      </w:r>
      <w:r>
        <w:rPr>
          <w:rFonts w:hint="eastAsia"/>
        </w:rPr>
        <w:t>иметь</w:t>
      </w:r>
      <w:r>
        <w:t></w:t>
      </w:r>
      <w:r>
        <w:rPr>
          <w:rFonts w:hint="eastAsia"/>
        </w:rPr>
        <w:t>право</w:t>
      </w:r>
      <w:r>
        <w:t></w:t>
      </w:r>
      <w:r>
        <w:rPr>
          <w:rFonts w:hint="eastAsia"/>
        </w:rPr>
        <w:t>осуществлять</w:t>
      </w:r>
      <w:r>
        <w:t></w:t>
      </w:r>
      <w:r>
        <w:rPr>
          <w:rFonts w:hint="eastAsia"/>
        </w:rPr>
        <w:t>самоуправление</w:t>
      </w:r>
      <w:r>
        <w:t></w:t>
      </w:r>
      <w:r>
        <w:t></w:t>
      </w:r>
      <w:r>
        <w:rPr>
          <w:rFonts w:hint="eastAsia"/>
        </w:rPr>
        <w:t>У</w:t>
      </w:r>
      <w:r>
        <w:t></w:t>
      </w:r>
      <w:r>
        <w:t></w:t>
      </w:r>
      <w:r>
        <w:rPr>
          <w:rFonts w:hint="eastAsia"/>
        </w:rPr>
        <w:t>Кимлика</w:t>
      </w:r>
      <w:r>
        <w:t></w:t>
      </w:r>
      <w:r>
        <w:rPr>
          <w:rFonts w:hint="eastAsia"/>
        </w:rPr>
        <w:t>называет</w:t>
      </w:r>
      <w:r>
        <w:t></w:t>
      </w:r>
      <w:r>
        <w:t></w:t>
      </w:r>
      <w:r>
        <w:rPr>
          <w:rFonts w:hint="eastAsia"/>
        </w:rPr>
        <w:t>мультинациональным</w:t>
      </w:r>
      <w:r>
        <w:t></w:t>
      </w:r>
      <w:r>
        <w:rPr>
          <w:rFonts w:hint="eastAsia"/>
        </w:rPr>
        <w:t>федерализмом</w:t>
      </w:r>
      <w:r>
        <w:t></w:t>
      </w:r>
      <w:r>
        <w:t></w:t>
      </w:r>
    </w:p>
    <w:p w:rsidR="006A7C76" w:rsidRDefault="006A7C76" w:rsidP="006A7C76">
      <w:r>
        <w:t></w:t>
      </w:r>
    </w:p>
    <w:p w:rsidR="006A7C76" w:rsidRDefault="006A7C76" w:rsidP="006A7C76">
      <w:r>
        <w:t></w:t>
      </w:r>
      <w:r>
        <w:t></w:t>
      </w:r>
      <w:r>
        <w:t></w:t>
      </w:r>
    </w:p>
    <w:p w:rsidR="006A7C76" w:rsidRDefault="006A7C76" w:rsidP="006A7C76">
      <w:r>
        <w:rPr>
          <w:rFonts w:hint="eastAsia"/>
        </w:rPr>
        <w:t>Ученый</w:t>
      </w:r>
      <w:r>
        <w:t></w:t>
      </w:r>
      <w:r>
        <w:rPr>
          <w:rFonts w:hint="eastAsia"/>
        </w:rPr>
        <w:t>доказал</w:t>
      </w:r>
      <w:r>
        <w:t></w:t>
      </w:r>
      <w:r>
        <w:t></w:t>
      </w:r>
      <w:r>
        <w:rPr>
          <w:rFonts w:hint="eastAsia"/>
        </w:rPr>
        <w:t>что</w:t>
      </w:r>
      <w:r>
        <w:t></w:t>
      </w:r>
      <w:r>
        <w:rPr>
          <w:rFonts w:hint="eastAsia"/>
        </w:rPr>
        <w:t>коллективные</w:t>
      </w:r>
      <w:r>
        <w:t></w:t>
      </w:r>
      <w:r>
        <w:rPr>
          <w:rFonts w:hint="eastAsia"/>
        </w:rPr>
        <w:t>права</w:t>
      </w:r>
      <w:r>
        <w:t></w:t>
      </w:r>
      <w:r>
        <w:rPr>
          <w:rFonts w:hint="eastAsia"/>
        </w:rPr>
        <w:t>могут</w:t>
      </w:r>
      <w:r>
        <w:t></w:t>
      </w:r>
      <w:r>
        <w:rPr>
          <w:rFonts w:hint="eastAsia"/>
        </w:rPr>
        <w:t>существовать</w:t>
      </w:r>
      <w:r>
        <w:t></w:t>
      </w:r>
      <w:r>
        <w:rPr>
          <w:rFonts w:hint="eastAsia"/>
        </w:rPr>
        <w:t>в</w:t>
      </w:r>
      <w:r>
        <w:t></w:t>
      </w:r>
      <w:r>
        <w:rPr>
          <w:rFonts w:hint="eastAsia"/>
        </w:rPr>
        <w:t>рамках</w:t>
      </w:r>
      <w:r>
        <w:t></w:t>
      </w:r>
      <w:r>
        <w:rPr>
          <w:rFonts w:hint="eastAsia"/>
        </w:rPr>
        <w:t>либеральных</w:t>
      </w:r>
      <w:r>
        <w:t></w:t>
      </w:r>
      <w:r>
        <w:rPr>
          <w:rFonts w:hint="eastAsia"/>
        </w:rPr>
        <w:t>демократий</w:t>
      </w:r>
      <w:r>
        <w:t></w:t>
      </w:r>
      <w:r>
        <w:t></w:t>
      </w:r>
      <w:r>
        <w:rPr>
          <w:rFonts w:hint="eastAsia"/>
        </w:rPr>
        <w:t>Первое</w:t>
      </w:r>
      <w:r>
        <w:t></w:t>
      </w:r>
      <w:r>
        <w:rPr>
          <w:rFonts w:hint="eastAsia"/>
        </w:rPr>
        <w:t>доказательство</w:t>
      </w:r>
      <w:r>
        <w:t></w:t>
      </w:r>
      <w:r>
        <w:rPr>
          <w:rFonts w:hint="eastAsia"/>
        </w:rPr>
        <w:t>заключается</w:t>
      </w:r>
      <w:r>
        <w:t></w:t>
      </w:r>
      <w:r>
        <w:rPr>
          <w:rFonts w:hint="eastAsia"/>
        </w:rPr>
        <w:t>в</w:t>
      </w:r>
      <w:r>
        <w:t></w:t>
      </w:r>
      <w:r>
        <w:rPr>
          <w:rFonts w:hint="eastAsia"/>
        </w:rPr>
        <w:t>том</w:t>
      </w:r>
      <w:r>
        <w:t></w:t>
      </w:r>
      <w:r>
        <w:t></w:t>
      </w:r>
      <w:r>
        <w:rPr>
          <w:rFonts w:hint="eastAsia"/>
        </w:rPr>
        <w:t>что</w:t>
      </w:r>
      <w:r>
        <w:t></w:t>
      </w:r>
      <w:r>
        <w:rPr>
          <w:rFonts w:hint="eastAsia"/>
        </w:rPr>
        <w:t>коллективные</w:t>
      </w:r>
      <w:r>
        <w:t></w:t>
      </w:r>
      <w:r>
        <w:rPr>
          <w:rFonts w:hint="eastAsia"/>
        </w:rPr>
        <w:t>права</w:t>
      </w:r>
      <w:r>
        <w:t></w:t>
      </w:r>
      <w:r>
        <w:rPr>
          <w:rFonts w:hint="eastAsia"/>
        </w:rPr>
        <w:t>не</w:t>
      </w:r>
      <w:r>
        <w:t></w:t>
      </w:r>
      <w:r>
        <w:rPr>
          <w:rFonts w:hint="eastAsia"/>
        </w:rPr>
        <w:t>противоречат</w:t>
      </w:r>
      <w:r>
        <w:t></w:t>
      </w:r>
      <w:r>
        <w:rPr>
          <w:rFonts w:hint="eastAsia"/>
        </w:rPr>
        <w:t>либеральным</w:t>
      </w:r>
      <w:r>
        <w:t></w:t>
      </w:r>
      <w:r>
        <w:rPr>
          <w:rFonts w:hint="eastAsia"/>
        </w:rPr>
        <w:t>принципам</w:t>
      </w:r>
      <w:r>
        <w:t></w:t>
      </w:r>
      <w:r>
        <w:t></w:t>
      </w:r>
      <w:r>
        <w:rPr>
          <w:rFonts w:hint="eastAsia"/>
        </w:rPr>
        <w:t>пока</w:t>
      </w:r>
      <w:r>
        <w:t></w:t>
      </w:r>
      <w:r>
        <w:rPr>
          <w:rFonts w:hint="eastAsia"/>
        </w:rPr>
        <w:t>выполняются</w:t>
      </w:r>
      <w:r>
        <w:t></w:t>
      </w:r>
      <w:r>
        <w:rPr>
          <w:rFonts w:hint="eastAsia"/>
        </w:rPr>
        <w:t>конституционные</w:t>
      </w:r>
      <w:r>
        <w:t></w:t>
      </w:r>
      <w:r>
        <w:rPr>
          <w:rFonts w:hint="eastAsia"/>
        </w:rPr>
        <w:t>ограничения</w:t>
      </w:r>
      <w:r>
        <w:t></w:t>
      </w:r>
      <w:r>
        <w:t></w:t>
      </w:r>
      <w:r>
        <w:rPr>
          <w:rFonts w:hint="eastAsia"/>
        </w:rPr>
        <w:t>Второе</w:t>
      </w:r>
      <w:r>
        <w:t></w:t>
      </w:r>
      <w:r>
        <w:rPr>
          <w:rFonts w:hint="eastAsia"/>
        </w:rPr>
        <w:t>доказательство</w:t>
      </w:r>
      <w:r>
        <w:t></w:t>
      </w:r>
      <w:r>
        <w:rPr>
          <w:rFonts w:hint="eastAsia"/>
        </w:rPr>
        <w:t>заключается</w:t>
      </w:r>
      <w:r>
        <w:t></w:t>
      </w:r>
      <w:r>
        <w:rPr>
          <w:rFonts w:hint="eastAsia"/>
        </w:rPr>
        <w:t>в</w:t>
      </w:r>
      <w:r>
        <w:t></w:t>
      </w:r>
      <w:r>
        <w:rPr>
          <w:rFonts w:hint="eastAsia"/>
        </w:rPr>
        <w:t>том</w:t>
      </w:r>
      <w:r>
        <w:t></w:t>
      </w:r>
      <w:r>
        <w:t></w:t>
      </w:r>
      <w:r>
        <w:rPr>
          <w:rFonts w:hint="eastAsia"/>
        </w:rPr>
        <w:t>что</w:t>
      </w:r>
      <w:r>
        <w:t></w:t>
      </w:r>
      <w:r>
        <w:rPr>
          <w:rFonts w:hint="eastAsia"/>
        </w:rPr>
        <w:t>не</w:t>
      </w:r>
      <w:r>
        <w:t></w:t>
      </w:r>
      <w:r>
        <w:rPr>
          <w:rFonts w:hint="eastAsia"/>
        </w:rPr>
        <w:t>существует</w:t>
      </w:r>
      <w:r>
        <w:t></w:t>
      </w:r>
      <w:r>
        <w:rPr>
          <w:rFonts w:hint="eastAsia"/>
        </w:rPr>
        <w:t>связи</w:t>
      </w:r>
      <w:r>
        <w:t></w:t>
      </w:r>
      <w:r>
        <w:rPr>
          <w:rFonts w:hint="eastAsia"/>
        </w:rPr>
        <w:t>между</w:t>
      </w:r>
      <w:r>
        <w:t></w:t>
      </w:r>
      <w:r>
        <w:rPr>
          <w:rFonts w:hint="eastAsia"/>
        </w:rPr>
        <w:t>равными</w:t>
      </w:r>
      <w:r>
        <w:t></w:t>
      </w:r>
      <w:r>
        <w:rPr>
          <w:rFonts w:hint="eastAsia"/>
        </w:rPr>
        <w:t>для</w:t>
      </w:r>
      <w:r>
        <w:t></w:t>
      </w:r>
      <w:r>
        <w:rPr>
          <w:rFonts w:hint="eastAsia"/>
        </w:rPr>
        <w:t>всех</w:t>
      </w:r>
      <w:r>
        <w:t></w:t>
      </w:r>
      <w:r>
        <w:rPr>
          <w:rFonts w:hint="eastAsia"/>
        </w:rPr>
        <w:t>либеральными</w:t>
      </w:r>
      <w:r>
        <w:t></w:t>
      </w:r>
      <w:r>
        <w:rPr>
          <w:rFonts w:hint="eastAsia"/>
        </w:rPr>
        <w:t>частными</w:t>
      </w:r>
      <w:r>
        <w:t></w:t>
      </w:r>
      <w:r>
        <w:rPr>
          <w:rFonts w:hint="eastAsia"/>
        </w:rPr>
        <w:t>правами</w:t>
      </w:r>
      <w:r>
        <w:t></w:t>
      </w:r>
      <w:r>
        <w:rPr>
          <w:rFonts w:hint="eastAsia"/>
        </w:rPr>
        <w:t>и</w:t>
      </w:r>
      <w:r>
        <w:t></w:t>
      </w:r>
      <w:r>
        <w:rPr>
          <w:rFonts w:hint="eastAsia"/>
        </w:rPr>
        <w:t>национальной</w:t>
      </w:r>
      <w:r>
        <w:t></w:t>
      </w:r>
      <w:r>
        <w:rPr>
          <w:rFonts w:hint="eastAsia"/>
        </w:rPr>
        <w:t>интеграцией</w:t>
      </w:r>
      <w:r>
        <w:t></w:t>
      </w:r>
      <w:r>
        <w:t></w:t>
      </w:r>
      <w:r>
        <w:rPr>
          <w:rFonts w:hint="eastAsia"/>
        </w:rPr>
        <w:t>Следовательно</w:t>
      </w:r>
      <w:r>
        <w:t></w:t>
      </w:r>
      <w:r>
        <w:t></w:t>
      </w:r>
      <w:r>
        <w:rPr>
          <w:rFonts w:hint="eastAsia"/>
        </w:rPr>
        <w:t>наличие</w:t>
      </w:r>
      <w:r>
        <w:t></w:t>
      </w:r>
      <w:r>
        <w:rPr>
          <w:rFonts w:hint="eastAsia"/>
        </w:rPr>
        <w:t>коллективных</w:t>
      </w:r>
      <w:r>
        <w:t></w:t>
      </w:r>
      <w:r>
        <w:rPr>
          <w:rFonts w:hint="eastAsia"/>
        </w:rPr>
        <w:t>прав</w:t>
      </w:r>
      <w:r>
        <w:t></w:t>
      </w:r>
      <w:r>
        <w:rPr>
          <w:rFonts w:hint="eastAsia"/>
        </w:rPr>
        <w:t>не</w:t>
      </w:r>
      <w:r>
        <w:t></w:t>
      </w:r>
      <w:r>
        <w:rPr>
          <w:rFonts w:hint="eastAsia"/>
        </w:rPr>
        <w:t>угрожает</w:t>
      </w:r>
      <w:r>
        <w:t></w:t>
      </w:r>
      <w:r>
        <w:rPr>
          <w:rFonts w:hint="eastAsia"/>
        </w:rPr>
        <w:t>политике</w:t>
      </w:r>
      <w:r>
        <w:t></w:t>
      </w:r>
      <w:r>
        <w:rPr>
          <w:rFonts w:hint="eastAsia"/>
        </w:rPr>
        <w:t>национальной</w:t>
      </w:r>
      <w:r>
        <w:t></w:t>
      </w:r>
      <w:r>
        <w:rPr>
          <w:rFonts w:hint="eastAsia"/>
        </w:rPr>
        <w:t>интеграции</w:t>
      </w:r>
      <w:r>
        <w:t></w:t>
      </w:r>
      <w:r>
        <w:rPr>
          <w:rFonts w:hint="eastAsia"/>
        </w:rPr>
        <w:t>и</w:t>
      </w:r>
      <w:r>
        <w:t></w:t>
      </w:r>
      <w:r>
        <w:rPr>
          <w:rFonts w:hint="eastAsia"/>
        </w:rPr>
        <w:t>политической</w:t>
      </w:r>
      <w:r>
        <w:t></w:t>
      </w:r>
      <w:r>
        <w:rPr>
          <w:rFonts w:hint="eastAsia"/>
        </w:rPr>
        <w:t>стабильности</w:t>
      </w:r>
      <w:r>
        <w:t></w:t>
      </w:r>
      <w:r>
        <w:rPr>
          <w:rFonts w:hint="eastAsia"/>
        </w:rPr>
        <w:t>либеральных</w:t>
      </w:r>
      <w:r>
        <w:t></w:t>
      </w:r>
      <w:r>
        <w:rPr>
          <w:rFonts w:hint="eastAsia"/>
        </w:rPr>
        <w:t>демократий</w:t>
      </w:r>
      <w:r>
        <w:t></w:t>
      </w:r>
    </w:p>
    <w:p w:rsidR="006A7C76" w:rsidRDefault="006A7C76" w:rsidP="006A7C76">
      <w:r>
        <w:rPr>
          <w:rFonts w:hint="eastAsia"/>
        </w:rPr>
        <w:t>Теория</w:t>
      </w:r>
      <w:r>
        <w:t></w:t>
      </w:r>
      <w:r>
        <w:rPr>
          <w:rFonts w:hint="eastAsia"/>
        </w:rPr>
        <w:t>Ч</w:t>
      </w:r>
      <w:r>
        <w:t></w:t>
      </w:r>
      <w:r>
        <w:t></w:t>
      </w:r>
      <w:r>
        <w:rPr>
          <w:rFonts w:hint="eastAsia"/>
        </w:rPr>
        <w:t>Тейлора</w:t>
      </w:r>
      <w:r>
        <w:t></w:t>
      </w:r>
      <w:r>
        <w:rPr>
          <w:rFonts w:hint="eastAsia"/>
        </w:rPr>
        <w:t>основывается</w:t>
      </w:r>
      <w:r>
        <w:t></w:t>
      </w:r>
      <w:r>
        <w:rPr>
          <w:rFonts w:hint="eastAsia"/>
        </w:rPr>
        <w:t>на</w:t>
      </w:r>
      <w:r>
        <w:t></w:t>
      </w:r>
      <w:r>
        <w:rPr>
          <w:rFonts w:hint="eastAsia"/>
        </w:rPr>
        <w:t>идее</w:t>
      </w:r>
      <w:r>
        <w:t></w:t>
      </w:r>
      <w:r>
        <w:rPr>
          <w:rFonts w:hint="eastAsia"/>
        </w:rPr>
        <w:t>признания</w:t>
      </w:r>
      <w:r>
        <w:t></w:t>
      </w:r>
      <w:r>
        <w:t></w:t>
      </w:r>
      <w:r>
        <w:rPr>
          <w:rFonts w:hint="eastAsia"/>
        </w:rPr>
        <w:t>которая</w:t>
      </w:r>
      <w:r>
        <w:t></w:t>
      </w:r>
      <w:r>
        <w:rPr>
          <w:rFonts w:hint="eastAsia"/>
        </w:rPr>
        <w:t>является</w:t>
      </w:r>
      <w:r>
        <w:t></w:t>
      </w:r>
      <w:r>
        <w:rPr>
          <w:rFonts w:hint="eastAsia"/>
        </w:rPr>
        <w:t>важным</w:t>
      </w:r>
      <w:r>
        <w:t></w:t>
      </w:r>
      <w:r>
        <w:rPr>
          <w:rFonts w:hint="eastAsia"/>
        </w:rPr>
        <w:t>фактором</w:t>
      </w:r>
      <w:r>
        <w:t></w:t>
      </w:r>
      <w:r>
        <w:rPr>
          <w:rFonts w:hint="eastAsia"/>
        </w:rPr>
        <w:t>формирования</w:t>
      </w:r>
      <w:r>
        <w:t></w:t>
      </w:r>
      <w:r>
        <w:rPr>
          <w:rFonts w:hint="eastAsia"/>
        </w:rPr>
        <w:t>и</w:t>
      </w:r>
      <w:r>
        <w:t></w:t>
      </w:r>
      <w:r>
        <w:rPr>
          <w:rFonts w:hint="eastAsia"/>
        </w:rPr>
        <w:t>существования</w:t>
      </w:r>
      <w:r>
        <w:t></w:t>
      </w:r>
      <w:r>
        <w:rPr>
          <w:rFonts w:hint="eastAsia"/>
        </w:rPr>
        <w:t>культурной</w:t>
      </w:r>
      <w:r>
        <w:t></w:t>
      </w:r>
      <w:r>
        <w:rPr>
          <w:rFonts w:hint="eastAsia"/>
        </w:rPr>
        <w:t>идентичности</w:t>
      </w:r>
      <w:r>
        <w:t></w:t>
      </w:r>
      <w:r>
        <w:rPr>
          <w:rFonts w:hint="eastAsia"/>
        </w:rPr>
        <w:t>отдельных</w:t>
      </w:r>
      <w:r>
        <w:t></w:t>
      </w:r>
      <w:r>
        <w:rPr>
          <w:rFonts w:hint="eastAsia"/>
        </w:rPr>
        <w:t>индивидов</w:t>
      </w:r>
      <w:r>
        <w:t></w:t>
      </w:r>
      <w:r>
        <w:rPr>
          <w:rFonts w:hint="eastAsia"/>
        </w:rPr>
        <w:t>и</w:t>
      </w:r>
      <w:r>
        <w:t></w:t>
      </w:r>
      <w:r>
        <w:rPr>
          <w:rFonts w:hint="eastAsia"/>
        </w:rPr>
        <w:t>целых</w:t>
      </w:r>
      <w:r>
        <w:t></w:t>
      </w:r>
      <w:r>
        <w:rPr>
          <w:rFonts w:hint="eastAsia"/>
        </w:rPr>
        <w:t>сообществ</w:t>
      </w:r>
      <w:r>
        <w:t></w:t>
      </w:r>
      <w:r>
        <w:t></w:t>
      </w:r>
      <w:r>
        <w:rPr>
          <w:rFonts w:hint="eastAsia"/>
        </w:rPr>
        <w:t>Это</w:t>
      </w:r>
      <w:r>
        <w:t></w:t>
      </w:r>
      <w:r>
        <w:rPr>
          <w:rFonts w:hint="eastAsia"/>
        </w:rPr>
        <w:t>связано</w:t>
      </w:r>
      <w:r>
        <w:t></w:t>
      </w:r>
      <w:r>
        <w:rPr>
          <w:rFonts w:hint="eastAsia"/>
        </w:rPr>
        <w:t>с</w:t>
      </w:r>
      <w:r>
        <w:t></w:t>
      </w:r>
      <w:r>
        <w:rPr>
          <w:rFonts w:hint="eastAsia"/>
        </w:rPr>
        <w:t>тем</w:t>
      </w:r>
      <w:r>
        <w:t></w:t>
      </w:r>
      <w:r>
        <w:t></w:t>
      </w:r>
      <w:r>
        <w:rPr>
          <w:rFonts w:hint="eastAsia"/>
        </w:rPr>
        <w:t>что</w:t>
      </w:r>
      <w:r>
        <w:t></w:t>
      </w:r>
      <w:r>
        <w:rPr>
          <w:rFonts w:hint="eastAsia"/>
        </w:rPr>
        <w:t>идентичность</w:t>
      </w:r>
      <w:r>
        <w:t></w:t>
      </w:r>
      <w:r>
        <w:rPr>
          <w:rFonts w:hint="eastAsia"/>
        </w:rPr>
        <w:t>носит</w:t>
      </w:r>
      <w:r>
        <w:t></w:t>
      </w:r>
      <w:r>
        <w:rPr>
          <w:rFonts w:hint="eastAsia"/>
        </w:rPr>
        <w:t>интерсубъективный</w:t>
      </w:r>
      <w:r>
        <w:t></w:t>
      </w:r>
      <w:r>
        <w:rPr>
          <w:rFonts w:hint="eastAsia"/>
        </w:rPr>
        <w:t>характер</w:t>
      </w:r>
      <w:r>
        <w:t></w:t>
      </w:r>
      <w:r>
        <w:t></w:t>
      </w:r>
      <w:r>
        <w:rPr>
          <w:rFonts w:hint="eastAsia"/>
        </w:rPr>
        <w:t>поскольку</w:t>
      </w:r>
      <w:r>
        <w:t></w:t>
      </w:r>
      <w:r>
        <w:rPr>
          <w:rFonts w:hint="eastAsia"/>
        </w:rPr>
        <w:t>формируется</w:t>
      </w:r>
      <w:r>
        <w:t></w:t>
      </w:r>
      <w:r>
        <w:rPr>
          <w:rFonts w:hint="eastAsia"/>
        </w:rPr>
        <w:t>в</w:t>
      </w:r>
      <w:r>
        <w:t></w:t>
      </w:r>
      <w:r>
        <w:rPr>
          <w:rFonts w:hint="eastAsia"/>
        </w:rPr>
        <w:t>процессе</w:t>
      </w:r>
      <w:r>
        <w:t></w:t>
      </w:r>
      <w:r>
        <w:rPr>
          <w:rFonts w:hint="eastAsia"/>
        </w:rPr>
        <w:t>взаимодействия</w:t>
      </w:r>
      <w:r>
        <w:t></w:t>
      </w:r>
      <w:r>
        <w:rPr>
          <w:rFonts w:hint="eastAsia"/>
        </w:rPr>
        <w:t>с</w:t>
      </w:r>
      <w:r>
        <w:t></w:t>
      </w:r>
      <w:r>
        <w:rPr>
          <w:rFonts w:hint="eastAsia"/>
        </w:rPr>
        <w:t>окружающими</w:t>
      </w:r>
      <w:r>
        <w:t></w:t>
      </w:r>
      <w:r>
        <w:t></w:t>
      </w:r>
      <w:r>
        <w:rPr>
          <w:rFonts w:hint="eastAsia"/>
        </w:rPr>
        <w:t>Как</w:t>
      </w:r>
      <w:r>
        <w:t></w:t>
      </w:r>
      <w:r>
        <w:rPr>
          <w:rFonts w:hint="eastAsia"/>
        </w:rPr>
        <w:t>следствие</w:t>
      </w:r>
      <w:r>
        <w:t></w:t>
      </w:r>
      <w:r>
        <w:t></w:t>
      </w:r>
      <w:r>
        <w:rPr>
          <w:rFonts w:hint="eastAsia"/>
        </w:rPr>
        <w:t>он</w:t>
      </w:r>
      <w:r>
        <w:t></w:t>
      </w:r>
      <w:r>
        <w:t></w:t>
      </w:r>
      <w:r>
        <w:rPr>
          <w:rFonts w:hint="eastAsia"/>
        </w:rPr>
        <w:t>как</w:t>
      </w:r>
      <w:r>
        <w:t></w:t>
      </w:r>
      <w:r>
        <w:rPr>
          <w:rFonts w:hint="eastAsia"/>
        </w:rPr>
        <w:t>сторонник</w:t>
      </w:r>
      <w:r>
        <w:t></w:t>
      </w:r>
      <w:r>
        <w:rPr>
          <w:rFonts w:hint="eastAsia"/>
        </w:rPr>
        <w:t>течения</w:t>
      </w:r>
      <w:r>
        <w:t></w:t>
      </w:r>
      <w:r>
        <w:rPr>
          <w:rFonts w:hint="eastAsia"/>
        </w:rPr>
        <w:t>коммунитаризма</w:t>
      </w:r>
      <w:r>
        <w:t></w:t>
      </w:r>
      <w:r>
        <w:t></w:t>
      </w:r>
      <w:r>
        <w:rPr>
          <w:rFonts w:hint="eastAsia"/>
        </w:rPr>
        <w:t>обосновывает</w:t>
      </w:r>
      <w:r>
        <w:t></w:t>
      </w:r>
      <w:r>
        <w:rPr>
          <w:rFonts w:hint="eastAsia"/>
        </w:rPr>
        <w:t>существование</w:t>
      </w:r>
      <w:r>
        <w:t></w:t>
      </w:r>
      <w:r>
        <w:rPr>
          <w:rFonts w:hint="eastAsia"/>
        </w:rPr>
        <w:t>не</w:t>
      </w:r>
      <w:r>
        <w:t></w:t>
      </w:r>
      <w:r>
        <w:rPr>
          <w:rFonts w:hint="eastAsia"/>
        </w:rPr>
        <w:t>только</w:t>
      </w:r>
      <w:r>
        <w:t></w:t>
      </w:r>
      <w:r>
        <w:rPr>
          <w:rFonts w:hint="eastAsia"/>
        </w:rPr>
        <w:t>частной</w:t>
      </w:r>
      <w:r>
        <w:t></w:t>
      </w:r>
      <w:r>
        <w:rPr>
          <w:rFonts w:hint="eastAsia"/>
        </w:rPr>
        <w:t>идентичности</w:t>
      </w:r>
      <w:r>
        <w:t></w:t>
      </w:r>
      <w:r>
        <w:rPr>
          <w:rFonts w:hint="eastAsia"/>
        </w:rPr>
        <w:t>отельного</w:t>
      </w:r>
      <w:r>
        <w:t></w:t>
      </w:r>
      <w:r>
        <w:rPr>
          <w:rFonts w:hint="eastAsia"/>
        </w:rPr>
        <w:t>человека</w:t>
      </w:r>
      <w:r>
        <w:t></w:t>
      </w:r>
      <w:r>
        <w:t></w:t>
      </w:r>
      <w:r>
        <w:rPr>
          <w:rFonts w:hint="eastAsia"/>
        </w:rPr>
        <w:t>но</w:t>
      </w:r>
      <w:r>
        <w:t></w:t>
      </w:r>
      <w:r>
        <w:rPr>
          <w:rFonts w:hint="eastAsia"/>
        </w:rPr>
        <w:t>и</w:t>
      </w:r>
      <w:r>
        <w:t></w:t>
      </w:r>
      <w:r>
        <w:rPr>
          <w:rFonts w:hint="eastAsia"/>
        </w:rPr>
        <w:t>групповой</w:t>
      </w:r>
      <w:r>
        <w:t></w:t>
      </w:r>
      <w:r>
        <w:rPr>
          <w:rFonts w:hint="eastAsia"/>
        </w:rPr>
        <w:t>идентичности</w:t>
      </w:r>
      <w:r>
        <w:t></w:t>
      </w:r>
      <w:r>
        <w:rPr>
          <w:rFonts w:hint="eastAsia"/>
        </w:rPr>
        <w:t>отдельного</w:t>
      </w:r>
      <w:r>
        <w:t></w:t>
      </w:r>
      <w:r>
        <w:rPr>
          <w:rFonts w:hint="eastAsia"/>
        </w:rPr>
        <w:t>сообщества</w:t>
      </w:r>
      <w:r>
        <w:t></w:t>
      </w:r>
      <w:r>
        <w:t></w:t>
      </w:r>
      <w:r>
        <w:rPr>
          <w:rFonts w:hint="eastAsia"/>
        </w:rPr>
        <w:t>Признание</w:t>
      </w:r>
      <w:r>
        <w:t></w:t>
      </w:r>
      <w:r>
        <w:rPr>
          <w:rFonts w:hint="eastAsia"/>
        </w:rPr>
        <w:t>им</w:t>
      </w:r>
      <w:r>
        <w:t></w:t>
      </w:r>
      <w:r>
        <w:rPr>
          <w:rFonts w:hint="eastAsia"/>
        </w:rPr>
        <w:t>отдельного</w:t>
      </w:r>
      <w:r>
        <w:t></w:t>
      </w:r>
      <w:r>
        <w:rPr>
          <w:rFonts w:hint="eastAsia"/>
        </w:rPr>
        <w:t>сообщества</w:t>
      </w:r>
      <w:r>
        <w:t></w:t>
      </w:r>
      <w:r>
        <w:rPr>
          <w:rFonts w:hint="eastAsia"/>
        </w:rPr>
        <w:t>как</w:t>
      </w:r>
      <w:r>
        <w:t></w:t>
      </w:r>
      <w:r>
        <w:rPr>
          <w:rFonts w:hint="eastAsia"/>
        </w:rPr>
        <w:t>единого</w:t>
      </w:r>
      <w:r>
        <w:t></w:t>
      </w:r>
      <w:r>
        <w:rPr>
          <w:rFonts w:hint="eastAsia"/>
        </w:rPr>
        <w:t>субъекта</w:t>
      </w:r>
      <w:r>
        <w:t></w:t>
      </w:r>
      <w:r>
        <w:rPr>
          <w:rFonts w:hint="eastAsia"/>
        </w:rPr>
        <w:t>дает</w:t>
      </w:r>
      <w:r>
        <w:t></w:t>
      </w:r>
      <w:r>
        <w:rPr>
          <w:rFonts w:hint="eastAsia"/>
        </w:rPr>
        <w:t>основание</w:t>
      </w:r>
      <w:r>
        <w:t></w:t>
      </w:r>
      <w:r>
        <w:rPr>
          <w:rFonts w:hint="eastAsia"/>
        </w:rPr>
        <w:t>полагать</w:t>
      </w:r>
      <w:r>
        <w:t></w:t>
      </w:r>
      <w:r>
        <w:t></w:t>
      </w:r>
      <w:r>
        <w:rPr>
          <w:rFonts w:hint="eastAsia"/>
        </w:rPr>
        <w:t>что</w:t>
      </w:r>
      <w:r>
        <w:t></w:t>
      </w:r>
      <w:r>
        <w:rPr>
          <w:rFonts w:hint="eastAsia"/>
        </w:rPr>
        <w:t>группа</w:t>
      </w:r>
      <w:r>
        <w:t></w:t>
      </w:r>
      <w:r>
        <w:rPr>
          <w:rFonts w:hint="eastAsia"/>
        </w:rPr>
        <w:t>имеет</w:t>
      </w:r>
      <w:r>
        <w:t></w:t>
      </w:r>
      <w:r>
        <w:rPr>
          <w:rFonts w:hint="eastAsia"/>
        </w:rPr>
        <w:t>отдельные</w:t>
      </w:r>
      <w:r>
        <w:t></w:t>
      </w:r>
      <w:r>
        <w:rPr>
          <w:rFonts w:hint="eastAsia"/>
        </w:rPr>
        <w:t>права</w:t>
      </w:r>
      <w:r>
        <w:t></w:t>
      </w:r>
      <w:r>
        <w:t></w:t>
      </w:r>
      <w:r>
        <w:rPr>
          <w:rFonts w:hint="eastAsia"/>
        </w:rPr>
        <w:t>также</w:t>
      </w:r>
      <w:r>
        <w:t></w:t>
      </w:r>
      <w:r>
        <w:rPr>
          <w:rFonts w:hint="eastAsia"/>
        </w:rPr>
        <w:t>как</w:t>
      </w:r>
      <w:r>
        <w:t></w:t>
      </w:r>
      <w:r>
        <w:rPr>
          <w:rFonts w:hint="eastAsia"/>
        </w:rPr>
        <w:t>и</w:t>
      </w:r>
      <w:r>
        <w:t></w:t>
      </w:r>
      <w:r>
        <w:rPr>
          <w:rFonts w:hint="eastAsia"/>
        </w:rPr>
        <w:t>индивид</w:t>
      </w:r>
      <w:r>
        <w:t></w:t>
      </w:r>
      <w:r>
        <w:t></w:t>
      </w:r>
      <w:r>
        <w:rPr>
          <w:rFonts w:hint="eastAsia"/>
        </w:rPr>
        <w:t>а</w:t>
      </w:r>
      <w:r>
        <w:t></w:t>
      </w:r>
      <w:r>
        <w:rPr>
          <w:rFonts w:hint="eastAsia"/>
        </w:rPr>
        <w:t>ее</w:t>
      </w:r>
      <w:r>
        <w:t></w:t>
      </w:r>
      <w:r>
        <w:rPr>
          <w:rFonts w:hint="eastAsia"/>
        </w:rPr>
        <w:t>члены</w:t>
      </w:r>
      <w:r>
        <w:t></w:t>
      </w:r>
      <w:r>
        <w:rPr>
          <w:rFonts w:hint="eastAsia"/>
        </w:rPr>
        <w:t>обладают</w:t>
      </w:r>
      <w:r>
        <w:t></w:t>
      </w:r>
      <w:r>
        <w:rPr>
          <w:rFonts w:hint="eastAsia"/>
        </w:rPr>
        <w:t>данными</w:t>
      </w:r>
      <w:r>
        <w:t></w:t>
      </w:r>
      <w:r>
        <w:rPr>
          <w:rFonts w:hint="eastAsia"/>
        </w:rPr>
        <w:t>коллективными</w:t>
      </w:r>
      <w:r>
        <w:t></w:t>
      </w:r>
      <w:r>
        <w:rPr>
          <w:rFonts w:hint="eastAsia"/>
        </w:rPr>
        <w:t>правами</w:t>
      </w:r>
      <w:r>
        <w:t></w:t>
      </w:r>
      <w:r>
        <w:t></w:t>
      </w:r>
      <w:r>
        <w:rPr>
          <w:rFonts w:hint="eastAsia"/>
        </w:rPr>
        <w:t>Ч</w:t>
      </w:r>
      <w:r>
        <w:t></w:t>
      </w:r>
      <w:r>
        <w:t></w:t>
      </w:r>
      <w:r>
        <w:rPr>
          <w:rFonts w:hint="eastAsia"/>
        </w:rPr>
        <w:t>Тейлор</w:t>
      </w:r>
      <w:r>
        <w:t></w:t>
      </w:r>
      <w:r>
        <w:rPr>
          <w:rFonts w:hint="eastAsia"/>
        </w:rPr>
        <w:t>полагает</w:t>
      </w:r>
      <w:r>
        <w:t></w:t>
      </w:r>
      <w:r>
        <w:t></w:t>
      </w:r>
      <w:r>
        <w:rPr>
          <w:rFonts w:hint="eastAsia"/>
        </w:rPr>
        <w:t>что</w:t>
      </w:r>
      <w:r>
        <w:t></w:t>
      </w:r>
      <w:r>
        <w:rPr>
          <w:rFonts w:hint="eastAsia"/>
        </w:rPr>
        <w:t>групповые</w:t>
      </w:r>
      <w:r>
        <w:t></w:t>
      </w:r>
      <w:r>
        <w:rPr>
          <w:rFonts w:hint="eastAsia"/>
        </w:rPr>
        <w:t>идентичности</w:t>
      </w:r>
      <w:r>
        <w:t></w:t>
      </w:r>
      <w:r>
        <w:rPr>
          <w:rFonts w:hint="eastAsia"/>
        </w:rPr>
        <w:t>являются</w:t>
      </w:r>
      <w:r>
        <w:t></w:t>
      </w:r>
      <w:r>
        <w:rPr>
          <w:rFonts w:hint="eastAsia"/>
        </w:rPr>
        <w:t>источником</w:t>
      </w:r>
      <w:r>
        <w:t></w:t>
      </w:r>
      <w:r>
        <w:rPr>
          <w:rFonts w:hint="eastAsia"/>
        </w:rPr>
        <w:t>формирования</w:t>
      </w:r>
      <w:r>
        <w:t></w:t>
      </w:r>
      <w:r>
        <w:rPr>
          <w:rFonts w:hint="eastAsia"/>
        </w:rPr>
        <w:t>индивидуальных</w:t>
      </w:r>
      <w:r>
        <w:t></w:t>
      </w:r>
      <w:r>
        <w:rPr>
          <w:rFonts w:hint="eastAsia"/>
        </w:rPr>
        <w:t>идентичностей</w:t>
      </w:r>
      <w:r>
        <w:t></w:t>
      </w:r>
      <w:r>
        <w:t></w:t>
      </w:r>
      <w:r>
        <w:rPr>
          <w:rFonts w:hint="eastAsia"/>
        </w:rPr>
        <w:t>В</w:t>
      </w:r>
      <w:r>
        <w:t></w:t>
      </w:r>
      <w:r>
        <w:rPr>
          <w:rFonts w:hint="eastAsia"/>
        </w:rPr>
        <w:t>этом</w:t>
      </w:r>
      <w:r>
        <w:t></w:t>
      </w:r>
      <w:r>
        <w:rPr>
          <w:rFonts w:hint="eastAsia"/>
        </w:rPr>
        <w:t>состоит</w:t>
      </w:r>
      <w:r>
        <w:t></w:t>
      </w:r>
      <w:r>
        <w:rPr>
          <w:rFonts w:hint="eastAsia"/>
        </w:rPr>
        <w:t>отличие</w:t>
      </w:r>
      <w:r>
        <w:t></w:t>
      </w:r>
      <w:r>
        <w:rPr>
          <w:rFonts w:hint="eastAsia"/>
        </w:rPr>
        <w:t>его</w:t>
      </w:r>
      <w:r>
        <w:t></w:t>
      </w:r>
      <w:r>
        <w:rPr>
          <w:rFonts w:hint="eastAsia"/>
        </w:rPr>
        <w:t>теории</w:t>
      </w:r>
      <w:r>
        <w:t></w:t>
      </w:r>
      <w:r>
        <w:rPr>
          <w:rFonts w:hint="eastAsia"/>
        </w:rPr>
        <w:t>от</w:t>
      </w:r>
      <w:r>
        <w:t></w:t>
      </w:r>
      <w:r>
        <w:rPr>
          <w:rFonts w:hint="eastAsia"/>
        </w:rPr>
        <w:t>теории</w:t>
      </w:r>
      <w:r>
        <w:t></w:t>
      </w:r>
      <w:r>
        <w:rPr>
          <w:rFonts w:hint="eastAsia"/>
        </w:rPr>
        <w:t>У</w:t>
      </w:r>
      <w:r>
        <w:t></w:t>
      </w:r>
      <w:r>
        <w:t></w:t>
      </w:r>
      <w:r>
        <w:rPr>
          <w:rFonts w:hint="eastAsia"/>
        </w:rPr>
        <w:t>Кимлики</w:t>
      </w:r>
      <w:r>
        <w:t></w:t>
      </w:r>
      <w:r>
        <w:t></w:t>
      </w:r>
      <w:r>
        <w:rPr>
          <w:rFonts w:hint="eastAsia"/>
        </w:rPr>
        <w:t>который</w:t>
      </w:r>
      <w:r>
        <w:t></w:t>
      </w:r>
      <w:r>
        <w:rPr>
          <w:rFonts w:hint="eastAsia"/>
        </w:rPr>
        <w:t>полагает</w:t>
      </w:r>
      <w:r>
        <w:t></w:t>
      </w:r>
      <w:r>
        <w:t></w:t>
      </w:r>
      <w:r>
        <w:rPr>
          <w:rFonts w:hint="eastAsia"/>
        </w:rPr>
        <w:t>что</w:t>
      </w:r>
      <w:r>
        <w:t></w:t>
      </w:r>
      <w:r>
        <w:rPr>
          <w:rFonts w:hint="eastAsia"/>
        </w:rPr>
        <w:t>индивидуальная</w:t>
      </w:r>
      <w:r>
        <w:t></w:t>
      </w:r>
      <w:r>
        <w:rPr>
          <w:rFonts w:hint="eastAsia"/>
        </w:rPr>
        <w:t>идентичность</w:t>
      </w:r>
      <w:r>
        <w:t></w:t>
      </w:r>
      <w:r>
        <w:rPr>
          <w:rFonts w:hint="eastAsia"/>
        </w:rPr>
        <w:t>первична</w:t>
      </w:r>
      <w:r>
        <w:t></w:t>
      </w:r>
      <w:r>
        <w:rPr>
          <w:rFonts w:hint="eastAsia"/>
        </w:rPr>
        <w:t>в</w:t>
      </w:r>
      <w:r>
        <w:t></w:t>
      </w:r>
      <w:r>
        <w:rPr>
          <w:rFonts w:hint="eastAsia"/>
        </w:rPr>
        <w:t>отношении</w:t>
      </w:r>
      <w:r>
        <w:t></w:t>
      </w:r>
      <w:r>
        <w:rPr>
          <w:rFonts w:hint="eastAsia"/>
        </w:rPr>
        <w:t>сообщества</w:t>
      </w:r>
      <w:r>
        <w:t></w:t>
      </w:r>
      <w:r>
        <w:t></w:t>
      </w:r>
      <w:r>
        <w:rPr>
          <w:rFonts w:hint="eastAsia"/>
        </w:rPr>
        <w:t>Идея</w:t>
      </w:r>
      <w:r>
        <w:t></w:t>
      </w:r>
      <w:r>
        <w:rPr>
          <w:rFonts w:hint="eastAsia"/>
        </w:rPr>
        <w:t>коллективной</w:t>
      </w:r>
      <w:r>
        <w:t></w:t>
      </w:r>
      <w:r>
        <w:rPr>
          <w:rFonts w:hint="eastAsia"/>
        </w:rPr>
        <w:t>идентичности</w:t>
      </w:r>
      <w:r>
        <w:t></w:t>
      </w:r>
      <w:r>
        <w:rPr>
          <w:rFonts w:hint="eastAsia"/>
        </w:rPr>
        <w:t>Ч</w:t>
      </w:r>
      <w:r>
        <w:t></w:t>
      </w:r>
      <w:r>
        <w:t></w:t>
      </w:r>
      <w:r>
        <w:rPr>
          <w:rFonts w:hint="eastAsia"/>
        </w:rPr>
        <w:t>Тейлора</w:t>
      </w:r>
      <w:r>
        <w:t></w:t>
      </w:r>
      <w:r>
        <w:t></w:t>
      </w:r>
      <w:r>
        <w:rPr>
          <w:rFonts w:hint="eastAsia"/>
        </w:rPr>
        <w:t>по</w:t>
      </w:r>
      <w:r>
        <w:t></w:t>
      </w:r>
      <w:r>
        <w:rPr>
          <w:rFonts w:hint="eastAsia"/>
        </w:rPr>
        <w:t>нашему</w:t>
      </w:r>
      <w:r>
        <w:t></w:t>
      </w:r>
      <w:r>
        <w:rPr>
          <w:rFonts w:hint="eastAsia"/>
        </w:rPr>
        <w:t>мнению</w:t>
      </w:r>
      <w:r>
        <w:t></w:t>
      </w:r>
      <w:r>
        <w:t></w:t>
      </w:r>
      <w:r>
        <w:rPr>
          <w:rFonts w:hint="eastAsia"/>
        </w:rPr>
        <w:t>особенно</w:t>
      </w:r>
      <w:r>
        <w:t></w:t>
      </w:r>
      <w:r>
        <w:rPr>
          <w:rFonts w:hint="eastAsia"/>
        </w:rPr>
        <w:t>актуальна</w:t>
      </w:r>
      <w:r>
        <w:t></w:t>
      </w:r>
      <w:r>
        <w:rPr>
          <w:rFonts w:hint="eastAsia"/>
        </w:rPr>
        <w:t>для</w:t>
      </w:r>
      <w:r>
        <w:t></w:t>
      </w:r>
      <w:r>
        <w:rPr>
          <w:rFonts w:hint="eastAsia"/>
        </w:rPr>
        <w:t>коренных</w:t>
      </w:r>
      <w:r>
        <w:t></w:t>
      </w:r>
      <w:r>
        <w:rPr>
          <w:rFonts w:hint="eastAsia"/>
        </w:rPr>
        <w:t>народов</w:t>
      </w:r>
      <w:r>
        <w:t></w:t>
      </w:r>
      <w:r>
        <w:t></w:t>
      </w:r>
      <w:r>
        <w:rPr>
          <w:rFonts w:hint="eastAsia"/>
        </w:rPr>
        <w:t>чей</w:t>
      </w:r>
      <w:r>
        <w:t></w:t>
      </w:r>
      <w:r>
        <w:rPr>
          <w:rFonts w:hint="eastAsia"/>
        </w:rPr>
        <w:t>традиционный</w:t>
      </w:r>
      <w:r>
        <w:t></w:t>
      </w:r>
      <w:r>
        <w:rPr>
          <w:rFonts w:hint="eastAsia"/>
        </w:rPr>
        <w:t>образ</w:t>
      </w:r>
      <w:r>
        <w:t></w:t>
      </w:r>
      <w:r>
        <w:rPr>
          <w:rFonts w:hint="eastAsia"/>
        </w:rPr>
        <w:t>жизни</w:t>
      </w:r>
      <w:r>
        <w:t></w:t>
      </w:r>
      <w:r>
        <w:rPr>
          <w:rFonts w:hint="eastAsia"/>
        </w:rPr>
        <w:t>основан</w:t>
      </w:r>
      <w:r>
        <w:t></w:t>
      </w:r>
      <w:r>
        <w:rPr>
          <w:rFonts w:hint="eastAsia"/>
        </w:rPr>
        <w:t>на</w:t>
      </w:r>
      <w:r>
        <w:t></w:t>
      </w:r>
      <w:r>
        <w:rPr>
          <w:rFonts w:hint="eastAsia"/>
        </w:rPr>
        <w:t>тесных</w:t>
      </w:r>
      <w:r>
        <w:t></w:t>
      </w:r>
      <w:r>
        <w:rPr>
          <w:rFonts w:hint="eastAsia"/>
        </w:rPr>
        <w:t>связях</w:t>
      </w:r>
      <w:r>
        <w:t></w:t>
      </w:r>
      <w:r>
        <w:rPr>
          <w:rFonts w:hint="eastAsia"/>
        </w:rPr>
        <w:t>членов</w:t>
      </w:r>
      <w:r>
        <w:t></w:t>
      </w:r>
      <w:r>
        <w:rPr>
          <w:rFonts w:hint="eastAsia"/>
        </w:rPr>
        <w:t>сообщества</w:t>
      </w:r>
      <w:r>
        <w:t></w:t>
      </w:r>
    </w:p>
    <w:p w:rsidR="006A7C76" w:rsidRDefault="006A7C76" w:rsidP="006A7C76">
      <w:r>
        <w:rPr>
          <w:rFonts w:hint="eastAsia"/>
        </w:rPr>
        <w:lastRenderedPageBreak/>
        <w:t>Ч</w:t>
      </w:r>
      <w:r>
        <w:t></w:t>
      </w:r>
      <w:r>
        <w:t></w:t>
      </w:r>
      <w:r>
        <w:rPr>
          <w:rFonts w:hint="eastAsia"/>
        </w:rPr>
        <w:t>Тейлор</w:t>
      </w:r>
      <w:r>
        <w:t></w:t>
      </w:r>
      <w:r>
        <w:rPr>
          <w:rFonts w:hint="eastAsia"/>
        </w:rPr>
        <w:t>для</w:t>
      </w:r>
      <w:r>
        <w:t></w:t>
      </w:r>
      <w:r>
        <w:rPr>
          <w:rFonts w:hint="eastAsia"/>
        </w:rPr>
        <w:t>реализации</w:t>
      </w:r>
      <w:r>
        <w:t></w:t>
      </w:r>
      <w:r>
        <w:rPr>
          <w:rFonts w:hint="eastAsia"/>
        </w:rPr>
        <w:t>идеи</w:t>
      </w:r>
      <w:r>
        <w:t></w:t>
      </w:r>
      <w:r>
        <w:rPr>
          <w:rFonts w:hint="eastAsia"/>
        </w:rPr>
        <w:t>коллективных</w:t>
      </w:r>
      <w:r>
        <w:t></w:t>
      </w:r>
      <w:r>
        <w:rPr>
          <w:rFonts w:hint="eastAsia"/>
        </w:rPr>
        <w:t>прав</w:t>
      </w:r>
      <w:r>
        <w:t></w:t>
      </w:r>
      <w:r>
        <w:rPr>
          <w:rFonts w:hint="eastAsia"/>
        </w:rPr>
        <w:t>на</w:t>
      </w:r>
      <w:r>
        <w:t></w:t>
      </w:r>
      <w:r>
        <w:rPr>
          <w:rFonts w:hint="eastAsia"/>
        </w:rPr>
        <w:t>практике</w:t>
      </w:r>
      <w:r>
        <w:t></w:t>
      </w:r>
      <w:r>
        <w:rPr>
          <w:rFonts w:hint="eastAsia"/>
        </w:rPr>
        <w:t>предлагает</w:t>
      </w:r>
      <w:r>
        <w:t></w:t>
      </w:r>
      <w:r>
        <w:rPr>
          <w:rFonts w:hint="eastAsia"/>
        </w:rPr>
        <w:t>модель</w:t>
      </w:r>
      <w:r>
        <w:t></w:t>
      </w:r>
      <w:r>
        <w:rPr>
          <w:rFonts w:hint="eastAsia"/>
        </w:rPr>
        <w:t>политики</w:t>
      </w:r>
      <w:r>
        <w:t></w:t>
      </w:r>
      <w:r>
        <w:rPr>
          <w:rFonts w:hint="eastAsia"/>
        </w:rPr>
        <w:t>дифференциации</w:t>
      </w:r>
      <w:r>
        <w:t></w:t>
      </w:r>
      <w:r>
        <w:t></w:t>
      </w:r>
      <w:r>
        <w:rPr>
          <w:rFonts w:hint="eastAsia"/>
        </w:rPr>
        <w:t>которая</w:t>
      </w:r>
      <w:r>
        <w:t></w:t>
      </w:r>
      <w:r>
        <w:rPr>
          <w:rFonts w:hint="eastAsia"/>
        </w:rPr>
        <w:t>основана</w:t>
      </w:r>
      <w:r>
        <w:t></w:t>
      </w:r>
      <w:r>
        <w:rPr>
          <w:rFonts w:hint="eastAsia"/>
        </w:rPr>
        <w:t>на</w:t>
      </w:r>
      <w:r>
        <w:t></w:t>
      </w:r>
      <w:r>
        <w:rPr>
          <w:rFonts w:hint="eastAsia"/>
        </w:rPr>
        <w:t>идее</w:t>
      </w:r>
      <w:r>
        <w:t></w:t>
      </w:r>
      <w:r>
        <w:rPr>
          <w:rFonts w:hint="eastAsia"/>
        </w:rPr>
        <w:t>признания</w:t>
      </w:r>
      <w:r>
        <w:t></w:t>
      </w:r>
      <w:r>
        <w:t></w:t>
      </w:r>
      <w:r>
        <w:rPr>
          <w:rFonts w:hint="eastAsia"/>
        </w:rPr>
        <w:t>и</w:t>
      </w:r>
      <w:r>
        <w:t></w:t>
      </w:r>
      <w:r>
        <w:rPr>
          <w:rFonts w:hint="eastAsia"/>
        </w:rPr>
        <w:t>предполагает</w:t>
      </w:r>
      <w:r>
        <w:t></w:t>
      </w:r>
      <w:r>
        <w:t></w:t>
      </w:r>
      <w:r>
        <w:rPr>
          <w:rFonts w:hint="eastAsia"/>
        </w:rPr>
        <w:t>что</w:t>
      </w:r>
      <w:r>
        <w:t></w:t>
      </w:r>
      <w:r>
        <w:rPr>
          <w:rFonts w:hint="eastAsia"/>
        </w:rPr>
        <w:t>различия</w:t>
      </w:r>
      <w:r>
        <w:t></w:t>
      </w:r>
      <w:r>
        <w:rPr>
          <w:rFonts w:hint="eastAsia"/>
        </w:rPr>
        <w:t>должны</w:t>
      </w:r>
      <w:r>
        <w:t></w:t>
      </w:r>
      <w:r>
        <w:rPr>
          <w:rFonts w:hint="eastAsia"/>
        </w:rPr>
        <w:t>быть</w:t>
      </w:r>
      <w:r>
        <w:t></w:t>
      </w:r>
      <w:r>
        <w:rPr>
          <w:rFonts w:hint="eastAsia"/>
        </w:rPr>
        <w:t>основанием</w:t>
      </w:r>
      <w:r>
        <w:t></w:t>
      </w:r>
      <w:r>
        <w:rPr>
          <w:rFonts w:hint="eastAsia"/>
        </w:rPr>
        <w:t>для</w:t>
      </w:r>
      <w:r>
        <w:t></w:t>
      </w:r>
      <w:r>
        <w:rPr>
          <w:rFonts w:hint="eastAsia"/>
        </w:rPr>
        <w:t>предоставления</w:t>
      </w:r>
      <w:r>
        <w:t></w:t>
      </w:r>
      <w:r>
        <w:rPr>
          <w:rFonts w:hint="eastAsia"/>
        </w:rPr>
        <w:t>особых</w:t>
      </w:r>
      <w:r>
        <w:t></w:t>
      </w:r>
      <w:r>
        <w:rPr>
          <w:rFonts w:hint="eastAsia"/>
        </w:rPr>
        <w:t>прав</w:t>
      </w:r>
      <w:r>
        <w:t></w:t>
      </w:r>
      <w:r>
        <w:rPr>
          <w:rFonts w:hint="eastAsia"/>
        </w:rPr>
        <w:t>отдельным</w:t>
      </w:r>
      <w:r>
        <w:t></w:t>
      </w:r>
      <w:r>
        <w:rPr>
          <w:rFonts w:hint="eastAsia"/>
        </w:rPr>
        <w:t>индивидам</w:t>
      </w:r>
      <w:r>
        <w:t></w:t>
      </w:r>
      <w:r>
        <w:rPr>
          <w:rFonts w:hint="eastAsia"/>
        </w:rPr>
        <w:t>или</w:t>
      </w:r>
      <w:r>
        <w:t></w:t>
      </w:r>
      <w:r>
        <w:rPr>
          <w:rFonts w:hint="eastAsia"/>
        </w:rPr>
        <w:t>группе</w:t>
      </w:r>
      <w:r>
        <w:t></w:t>
      </w:r>
      <w:r>
        <w:rPr>
          <w:rFonts w:hint="eastAsia"/>
        </w:rPr>
        <w:t>людей</w:t>
      </w:r>
      <w:r>
        <w:t></w:t>
      </w:r>
      <w:r>
        <w:t></w:t>
      </w:r>
      <w:r>
        <w:rPr>
          <w:rFonts w:hint="eastAsia"/>
        </w:rPr>
        <w:t>В</w:t>
      </w:r>
      <w:r>
        <w:t></w:t>
      </w:r>
      <w:r>
        <w:rPr>
          <w:rFonts w:hint="eastAsia"/>
        </w:rPr>
        <w:t>связи</w:t>
      </w:r>
      <w:r>
        <w:t></w:t>
      </w:r>
      <w:r>
        <w:rPr>
          <w:rFonts w:hint="eastAsia"/>
        </w:rPr>
        <w:t>с</w:t>
      </w:r>
      <w:r>
        <w:t></w:t>
      </w:r>
      <w:r>
        <w:rPr>
          <w:rFonts w:hint="eastAsia"/>
        </w:rPr>
        <w:t>этим</w:t>
      </w:r>
      <w:r>
        <w:t></w:t>
      </w:r>
      <w:r>
        <w:rPr>
          <w:rFonts w:hint="eastAsia"/>
        </w:rPr>
        <w:t>представители</w:t>
      </w:r>
      <w:r>
        <w:t></w:t>
      </w:r>
      <w:r>
        <w:rPr>
          <w:rFonts w:hint="eastAsia"/>
        </w:rPr>
        <w:t>меньшинств</w:t>
      </w:r>
      <w:r>
        <w:t></w:t>
      </w:r>
      <w:r>
        <w:t></w:t>
      </w:r>
      <w:r>
        <w:rPr>
          <w:rFonts w:hint="eastAsia"/>
        </w:rPr>
        <w:t>в</w:t>
      </w:r>
      <w:r>
        <w:t></w:t>
      </w:r>
      <w:r>
        <w:rPr>
          <w:rFonts w:hint="eastAsia"/>
        </w:rPr>
        <w:t>том</w:t>
      </w:r>
      <w:r>
        <w:t></w:t>
      </w:r>
      <w:r>
        <w:rPr>
          <w:rFonts w:hint="eastAsia"/>
        </w:rPr>
        <w:t>числе</w:t>
      </w:r>
      <w:r>
        <w:t></w:t>
      </w:r>
      <w:r>
        <w:rPr>
          <w:rFonts w:hint="eastAsia"/>
        </w:rPr>
        <w:t>группы</w:t>
      </w:r>
      <w:r>
        <w:t></w:t>
      </w:r>
      <w:r>
        <w:rPr>
          <w:rFonts w:hint="eastAsia"/>
        </w:rPr>
        <w:t>коренных</w:t>
      </w:r>
    </w:p>
    <w:p w:rsidR="006A7C76" w:rsidRDefault="006A7C76" w:rsidP="006A7C76">
      <w:r>
        <w:t></w:t>
      </w:r>
    </w:p>
    <w:p w:rsidR="006A7C76" w:rsidRDefault="006A7C76" w:rsidP="006A7C76">
      <w:r>
        <w:t></w:t>
      </w:r>
      <w:r>
        <w:t></w:t>
      </w:r>
      <w:r>
        <w:t></w:t>
      </w:r>
    </w:p>
    <w:p w:rsidR="006A7C76" w:rsidRDefault="006A7C76" w:rsidP="006A7C76">
      <w:r>
        <w:rPr>
          <w:rFonts w:hint="eastAsia"/>
        </w:rPr>
        <w:t>народов</w:t>
      </w:r>
      <w:r>
        <w:t></w:t>
      </w:r>
      <w:r>
        <w:t></w:t>
      </w:r>
      <w:r>
        <w:rPr>
          <w:rFonts w:hint="eastAsia"/>
        </w:rPr>
        <w:t>чтобы</w:t>
      </w:r>
      <w:r>
        <w:t></w:t>
      </w:r>
      <w:r>
        <w:rPr>
          <w:rFonts w:hint="eastAsia"/>
        </w:rPr>
        <w:t>сохранить</w:t>
      </w:r>
      <w:r>
        <w:t></w:t>
      </w:r>
      <w:r>
        <w:rPr>
          <w:rFonts w:hint="eastAsia"/>
        </w:rPr>
        <w:t>свое</w:t>
      </w:r>
      <w:r>
        <w:t></w:t>
      </w:r>
      <w:r>
        <w:rPr>
          <w:rFonts w:hint="eastAsia"/>
        </w:rPr>
        <w:t>собственное</w:t>
      </w:r>
      <w:r>
        <w:t></w:t>
      </w:r>
      <w:r>
        <w:rPr>
          <w:rFonts w:hint="eastAsia"/>
        </w:rPr>
        <w:t>культурное</w:t>
      </w:r>
      <w:r>
        <w:t></w:t>
      </w:r>
      <w:r>
        <w:rPr>
          <w:rFonts w:hint="eastAsia"/>
        </w:rPr>
        <w:t>единство</w:t>
      </w:r>
      <w:r>
        <w:t></w:t>
      </w:r>
      <w:r>
        <w:t></w:t>
      </w:r>
      <w:r>
        <w:rPr>
          <w:rFonts w:hint="eastAsia"/>
        </w:rPr>
        <w:t>должны</w:t>
      </w:r>
      <w:r>
        <w:t></w:t>
      </w:r>
      <w:r>
        <w:rPr>
          <w:rFonts w:hint="eastAsia"/>
        </w:rPr>
        <w:t>быть</w:t>
      </w:r>
      <w:r>
        <w:t></w:t>
      </w:r>
      <w:r>
        <w:rPr>
          <w:rFonts w:hint="eastAsia"/>
        </w:rPr>
        <w:t>наделены</w:t>
      </w:r>
      <w:r>
        <w:t></w:t>
      </w:r>
      <w:r>
        <w:rPr>
          <w:rFonts w:hint="eastAsia"/>
        </w:rPr>
        <w:t>особыми</w:t>
      </w:r>
      <w:r>
        <w:t></w:t>
      </w:r>
      <w:r>
        <w:rPr>
          <w:rFonts w:hint="eastAsia"/>
        </w:rPr>
        <w:t>правами</w:t>
      </w:r>
      <w:r>
        <w:t></w:t>
      </w:r>
    </w:p>
    <w:p w:rsidR="006A7C76" w:rsidRDefault="006A7C76" w:rsidP="006A7C76">
      <w:r>
        <w:rPr>
          <w:rFonts w:hint="eastAsia"/>
        </w:rPr>
        <w:t>Ч</w:t>
      </w:r>
      <w:r>
        <w:t></w:t>
      </w:r>
      <w:r>
        <w:t></w:t>
      </w:r>
      <w:r>
        <w:rPr>
          <w:rFonts w:hint="eastAsia"/>
        </w:rPr>
        <w:t>Тейлор</w:t>
      </w:r>
      <w:r>
        <w:t></w:t>
      </w:r>
      <w:r>
        <w:rPr>
          <w:rFonts w:hint="eastAsia"/>
        </w:rPr>
        <w:t>и</w:t>
      </w:r>
      <w:r>
        <w:t></w:t>
      </w:r>
      <w:r>
        <w:rPr>
          <w:rFonts w:hint="eastAsia"/>
        </w:rPr>
        <w:t>У</w:t>
      </w:r>
      <w:r>
        <w:t></w:t>
      </w:r>
      <w:r>
        <w:t></w:t>
      </w:r>
      <w:r>
        <w:rPr>
          <w:rFonts w:hint="eastAsia"/>
        </w:rPr>
        <w:t>Кимлика</w:t>
      </w:r>
      <w:r>
        <w:t></w:t>
      </w:r>
      <w:r>
        <w:rPr>
          <w:rFonts w:hint="eastAsia"/>
        </w:rPr>
        <w:t>полагают</w:t>
      </w:r>
      <w:r>
        <w:t></w:t>
      </w:r>
      <w:r>
        <w:t></w:t>
      </w:r>
      <w:r>
        <w:rPr>
          <w:rFonts w:hint="eastAsia"/>
        </w:rPr>
        <w:t>что</w:t>
      </w:r>
      <w:r>
        <w:t></w:t>
      </w:r>
      <w:r>
        <w:rPr>
          <w:rFonts w:hint="eastAsia"/>
        </w:rPr>
        <w:t>стандартный</w:t>
      </w:r>
      <w:r>
        <w:t></w:t>
      </w:r>
      <w:r>
        <w:rPr>
          <w:rFonts w:hint="eastAsia"/>
        </w:rPr>
        <w:t>набор</w:t>
      </w:r>
      <w:r>
        <w:t></w:t>
      </w:r>
      <w:r>
        <w:rPr>
          <w:rFonts w:hint="eastAsia"/>
        </w:rPr>
        <w:t>прав</w:t>
      </w:r>
      <w:r>
        <w:t></w:t>
      </w:r>
      <w:r>
        <w:rPr>
          <w:rFonts w:hint="eastAsia"/>
        </w:rPr>
        <w:t>и</w:t>
      </w:r>
      <w:r>
        <w:t></w:t>
      </w:r>
      <w:r>
        <w:rPr>
          <w:rFonts w:hint="eastAsia"/>
        </w:rPr>
        <w:t>свобод</w:t>
      </w:r>
      <w:r>
        <w:t></w:t>
      </w:r>
      <w:r>
        <w:rPr>
          <w:rFonts w:hint="eastAsia"/>
        </w:rPr>
        <w:t>либеральной</w:t>
      </w:r>
      <w:r>
        <w:t></w:t>
      </w:r>
      <w:r>
        <w:rPr>
          <w:rFonts w:hint="eastAsia"/>
        </w:rPr>
        <w:t>демократии</w:t>
      </w:r>
      <w:r>
        <w:t></w:t>
      </w:r>
      <w:r>
        <w:t></w:t>
      </w:r>
      <w:r>
        <w:rPr>
          <w:rFonts w:hint="eastAsia"/>
        </w:rPr>
        <w:t>поддерживаемый</w:t>
      </w:r>
      <w:r>
        <w:t></w:t>
      </w:r>
      <w:r>
        <w:rPr>
          <w:rFonts w:hint="eastAsia"/>
        </w:rPr>
        <w:t>в</w:t>
      </w:r>
      <w:r>
        <w:t></w:t>
      </w:r>
      <w:r>
        <w:rPr>
          <w:rFonts w:hint="eastAsia"/>
        </w:rPr>
        <w:t>рамках</w:t>
      </w:r>
      <w:r>
        <w:t></w:t>
      </w:r>
      <w:r>
        <w:rPr>
          <w:rFonts w:hint="eastAsia"/>
        </w:rPr>
        <w:t>политики</w:t>
      </w:r>
      <w:r>
        <w:t></w:t>
      </w:r>
      <w:r>
        <w:rPr>
          <w:rFonts w:hint="eastAsia"/>
        </w:rPr>
        <w:t>равного</w:t>
      </w:r>
      <w:r>
        <w:t></w:t>
      </w:r>
      <w:r>
        <w:rPr>
          <w:rFonts w:hint="eastAsia"/>
        </w:rPr>
        <w:t>признания</w:t>
      </w:r>
      <w:r>
        <w:t></w:t>
      </w:r>
      <w:r>
        <w:t></w:t>
      </w:r>
      <w:r>
        <w:rPr>
          <w:rFonts w:hint="eastAsia"/>
        </w:rPr>
        <w:t>не</w:t>
      </w:r>
      <w:r>
        <w:t></w:t>
      </w:r>
      <w:r>
        <w:rPr>
          <w:rFonts w:hint="eastAsia"/>
        </w:rPr>
        <w:t>может</w:t>
      </w:r>
      <w:r>
        <w:t></w:t>
      </w:r>
      <w:r>
        <w:rPr>
          <w:rFonts w:hint="eastAsia"/>
        </w:rPr>
        <w:t>отвечать</w:t>
      </w:r>
      <w:r>
        <w:t></w:t>
      </w:r>
      <w:r>
        <w:rPr>
          <w:rFonts w:hint="eastAsia"/>
        </w:rPr>
        <w:t>требованиям</w:t>
      </w:r>
      <w:r>
        <w:t></w:t>
      </w:r>
      <w:r>
        <w:rPr>
          <w:rFonts w:hint="eastAsia"/>
        </w:rPr>
        <w:t>сохранения</w:t>
      </w:r>
      <w:r>
        <w:t></w:t>
      </w:r>
      <w:r>
        <w:rPr>
          <w:rFonts w:hint="eastAsia"/>
        </w:rPr>
        <w:t>культурного</w:t>
      </w:r>
      <w:r>
        <w:t></w:t>
      </w:r>
      <w:r>
        <w:rPr>
          <w:rFonts w:hint="eastAsia"/>
        </w:rPr>
        <w:t>различия</w:t>
      </w:r>
      <w:r>
        <w:t></w:t>
      </w:r>
      <w:r>
        <w:t></w:t>
      </w:r>
      <w:r>
        <w:rPr>
          <w:rFonts w:hint="eastAsia"/>
        </w:rPr>
        <w:t>Ч</w:t>
      </w:r>
      <w:r>
        <w:t></w:t>
      </w:r>
      <w:r>
        <w:t></w:t>
      </w:r>
      <w:r>
        <w:rPr>
          <w:rFonts w:hint="eastAsia"/>
        </w:rPr>
        <w:t>Тейлор</w:t>
      </w:r>
      <w:r>
        <w:t></w:t>
      </w:r>
      <w:r>
        <w:rPr>
          <w:rFonts w:hint="eastAsia"/>
        </w:rPr>
        <w:t>выдвигает</w:t>
      </w:r>
      <w:r>
        <w:t></w:t>
      </w:r>
      <w:r>
        <w:rPr>
          <w:rFonts w:hint="eastAsia"/>
        </w:rPr>
        <w:t>против</w:t>
      </w:r>
      <w:r>
        <w:t></w:t>
      </w:r>
      <w:r>
        <w:rPr>
          <w:rFonts w:hint="eastAsia"/>
        </w:rPr>
        <w:t>модели</w:t>
      </w:r>
      <w:r>
        <w:t></w:t>
      </w:r>
      <w:r>
        <w:rPr>
          <w:rFonts w:hint="eastAsia"/>
        </w:rPr>
        <w:t>политики</w:t>
      </w:r>
      <w:r>
        <w:t></w:t>
      </w:r>
      <w:r>
        <w:rPr>
          <w:rFonts w:hint="eastAsia"/>
        </w:rPr>
        <w:t>универсализма</w:t>
      </w:r>
      <w:r>
        <w:t></w:t>
      </w:r>
      <w:r>
        <w:rPr>
          <w:rFonts w:hint="eastAsia"/>
        </w:rPr>
        <w:t>следующий</w:t>
      </w:r>
      <w:r>
        <w:t></w:t>
      </w:r>
      <w:r>
        <w:rPr>
          <w:rFonts w:hint="eastAsia"/>
        </w:rPr>
        <w:t>аргумент</w:t>
      </w:r>
      <w:r>
        <w:t></w:t>
      </w:r>
      <w:r>
        <w:tab/>
      </w:r>
      <w:r>
        <w:rPr>
          <w:rFonts w:hint="eastAsia"/>
        </w:rPr>
        <w:t>в</w:t>
      </w:r>
      <w:r>
        <w:t></w:t>
      </w:r>
      <w:r>
        <w:rPr>
          <w:rFonts w:hint="eastAsia"/>
        </w:rPr>
        <w:t>идеале</w:t>
      </w:r>
      <w:r>
        <w:t></w:t>
      </w:r>
      <w:r>
        <w:t></w:t>
      </w:r>
      <w:r>
        <w:rPr>
          <w:rFonts w:hint="eastAsia"/>
        </w:rPr>
        <w:t>слепой</w:t>
      </w:r>
      <w:r>
        <w:t></w:t>
      </w:r>
      <w:r>
        <w:rPr>
          <w:rFonts w:hint="eastAsia"/>
        </w:rPr>
        <w:t>к</w:t>
      </w:r>
      <w:r>
        <w:t></w:t>
      </w:r>
      <w:r>
        <w:rPr>
          <w:rFonts w:hint="eastAsia"/>
        </w:rPr>
        <w:t>различиям</w:t>
      </w:r>
      <w:r>
        <w:t></w:t>
      </w:r>
      <w:r>
        <w:t></w:t>
      </w:r>
      <w:r>
        <w:rPr>
          <w:rFonts w:hint="eastAsia"/>
        </w:rPr>
        <w:t>либерализм</w:t>
      </w:r>
      <w:r>
        <w:t></w:t>
      </w:r>
      <w:r>
        <w:rPr>
          <w:rFonts w:hint="eastAsia"/>
        </w:rPr>
        <w:t>в</w:t>
      </w:r>
    </w:p>
    <w:p w:rsidR="006A7C76" w:rsidRDefault="006A7C76" w:rsidP="006A7C76">
      <w:r>
        <w:rPr>
          <w:rFonts w:hint="eastAsia"/>
        </w:rPr>
        <w:t>реальности</w:t>
      </w:r>
      <w:r>
        <w:t></w:t>
      </w:r>
      <w:r>
        <w:rPr>
          <w:rFonts w:hint="eastAsia"/>
        </w:rPr>
        <w:t>не</w:t>
      </w:r>
      <w:r>
        <w:t></w:t>
      </w:r>
      <w:r>
        <w:rPr>
          <w:rFonts w:hint="eastAsia"/>
        </w:rPr>
        <w:t>может</w:t>
      </w:r>
      <w:r>
        <w:t></w:t>
      </w:r>
      <w:r>
        <w:rPr>
          <w:rFonts w:hint="eastAsia"/>
        </w:rPr>
        <w:t>отделить</w:t>
      </w:r>
      <w:r>
        <w:t></w:t>
      </w:r>
      <w:r>
        <w:rPr>
          <w:rFonts w:hint="eastAsia"/>
        </w:rPr>
        <w:t>политику</w:t>
      </w:r>
      <w:r>
        <w:t></w:t>
      </w:r>
      <w:r>
        <w:rPr>
          <w:rFonts w:hint="eastAsia"/>
        </w:rPr>
        <w:t>от</w:t>
      </w:r>
      <w:r>
        <w:t></w:t>
      </w:r>
      <w:r>
        <w:rPr>
          <w:rFonts w:hint="eastAsia"/>
        </w:rPr>
        <w:t>культуры</w:t>
      </w:r>
      <w:r>
        <w:t></w:t>
      </w:r>
      <w:r>
        <w:rPr>
          <w:rFonts w:hint="eastAsia"/>
        </w:rPr>
        <w:t>и</w:t>
      </w:r>
      <w:r>
        <w:t></w:t>
      </w:r>
      <w:r>
        <w:rPr>
          <w:rFonts w:hint="eastAsia"/>
        </w:rPr>
        <w:t>религии</w:t>
      </w:r>
      <w:r>
        <w:t></w:t>
      </w:r>
      <w:r>
        <w:t></w:t>
      </w:r>
      <w:r>
        <w:rPr>
          <w:rFonts w:hint="eastAsia"/>
        </w:rPr>
        <w:t>и</w:t>
      </w:r>
      <w:r>
        <w:t></w:t>
      </w:r>
      <w:r>
        <w:t></w:t>
      </w:r>
      <w:r>
        <w:rPr>
          <w:rFonts w:hint="eastAsia"/>
        </w:rPr>
        <w:t>как</w:t>
      </w:r>
      <w:r>
        <w:t></w:t>
      </w:r>
      <w:r>
        <w:rPr>
          <w:rFonts w:hint="eastAsia"/>
        </w:rPr>
        <w:t>следствие</w:t>
      </w:r>
      <w:r>
        <w:t></w:t>
      </w:r>
      <w:r>
        <w:t></w:t>
      </w:r>
      <w:r>
        <w:rPr>
          <w:rFonts w:hint="eastAsia"/>
        </w:rPr>
        <w:t>он</w:t>
      </w:r>
      <w:r>
        <w:t></w:t>
      </w:r>
      <w:r>
        <w:rPr>
          <w:rFonts w:hint="eastAsia"/>
        </w:rPr>
        <w:t>не</w:t>
      </w:r>
      <w:r>
        <w:t></w:t>
      </w:r>
      <w:r>
        <w:rPr>
          <w:rFonts w:hint="eastAsia"/>
        </w:rPr>
        <w:t>может</w:t>
      </w:r>
      <w:r>
        <w:t></w:t>
      </w:r>
      <w:r>
        <w:rPr>
          <w:rFonts w:hint="eastAsia"/>
        </w:rPr>
        <w:t>быть</w:t>
      </w:r>
      <w:r>
        <w:t></w:t>
      </w:r>
      <w:r>
        <w:rPr>
          <w:rFonts w:hint="eastAsia"/>
        </w:rPr>
        <w:t>нейтральным</w:t>
      </w:r>
      <w:r>
        <w:t></w:t>
      </w:r>
      <w:r>
        <w:rPr>
          <w:rFonts w:hint="eastAsia"/>
        </w:rPr>
        <w:t>ко</w:t>
      </w:r>
      <w:r>
        <w:t></w:t>
      </w:r>
      <w:r>
        <w:rPr>
          <w:rFonts w:hint="eastAsia"/>
        </w:rPr>
        <w:t>всем</w:t>
      </w:r>
      <w:r>
        <w:t></w:t>
      </w:r>
      <w:r>
        <w:rPr>
          <w:rFonts w:hint="eastAsia"/>
        </w:rPr>
        <w:t>сообществам</w:t>
      </w:r>
      <w:r>
        <w:t></w:t>
      </w:r>
      <w:r>
        <w:t></w:t>
      </w:r>
      <w:r>
        <w:rPr>
          <w:rFonts w:hint="eastAsia"/>
        </w:rPr>
        <w:t>Это</w:t>
      </w:r>
      <w:r>
        <w:t></w:t>
      </w:r>
      <w:r>
        <w:rPr>
          <w:rFonts w:hint="eastAsia"/>
        </w:rPr>
        <w:t>ведет</w:t>
      </w:r>
      <w:r>
        <w:t></w:t>
      </w:r>
      <w:r>
        <w:rPr>
          <w:rFonts w:hint="eastAsia"/>
        </w:rPr>
        <w:t>к</w:t>
      </w:r>
      <w:r>
        <w:t></w:t>
      </w:r>
      <w:r>
        <w:t></w:t>
      </w:r>
      <w:r>
        <w:rPr>
          <w:rFonts w:hint="eastAsia"/>
        </w:rPr>
        <w:t>демократическому</w:t>
      </w:r>
      <w:r>
        <w:t></w:t>
      </w:r>
      <w:r>
        <w:rPr>
          <w:rFonts w:hint="eastAsia"/>
        </w:rPr>
        <w:t>исключению</w:t>
      </w:r>
      <w:r>
        <w:t></w:t>
      </w:r>
      <w:r>
        <w:t></w:t>
      </w:r>
      <w:r>
        <w:rPr>
          <w:rFonts w:hint="eastAsia"/>
        </w:rPr>
        <w:t>меньшинств</w:t>
      </w:r>
      <w:r>
        <w:t></w:t>
      </w:r>
      <w:r>
        <w:t></w:t>
      </w:r>
      <w:r>
        <w:rPr>
          <w:rFonts w:hint="eastAsia"/>
        </w:rPr>
        <w:t>В</w:t>
      </w:r>
      <w:r>
        <w:t></w:t>
      </w:r>
      <w:r>
        <w:rPr>
          <w:rFonts w:hint="eastAsia"/>
        </w:rPr>
        <w:t>связи</w:t>
      </w:r>
      <w:r>
        <w:t></w:t>
      </w:r>
      <w:r>
        <w:rPr>
          <w:rFonts w:hint="eastAsia"/>
        </w:rPr>
        <w:t>с</w:t>
      </w:r>
      <w:r>
        <w:t></w:t>
      </w:r>
      <w:r>
        <w:rPr>
          <w:rFonts w:hint="eastAsia"/>
        </w:rPr>
        <w:t>этим</w:t>
      </w:r>
      <w:r>
        <w:t></w:t>
      </w:r>
      <w:r>
        <w:rPr>
          <w:rFonts w:hint="eastAsia"/>
        </w:rPr>
        <w:t>он</w:t>
      </w:r>
      <w:r>
        <w:t></w:t>
      </w:r>
      <w:r>
        <w:rPr>
          <w:rFonts w:hint="eastAsia"/>
        </w:rPr>
        <w:t>предлагает</w:t>
      </w:r>
      <w:r>
        <w:t></w:t>
      </w:r>
      <w:r>
        <w:rPr>
          <w:rFonts w:hint="eastAsia"/>
        </w:rPr>
        <w:t>модель</w:t>
      </w:r>
      <w:r>
        <w:t></w:t>
      </w:r>
      <w:r>
        <w:rPr>
          <w:rFonts w:hint="eastAsia"/>
        </w:rPr>
        <w:t>политики</w:t>
      </w:r>
      <w:r>
        <w:t></w:t>
      </w:r>
      <w:r>
        <w:rPr>
          <w:rFonts w:hint="eastAsia"/>
        </w:rPr>
        <w:t>культурного</w:t>
      </w:r>
      <w:r>
        <w:t></w:t>
      </w:r>
      <w:r>
        <w:rPr>
          <w:rFonts w:hint="eastAsia"/>
        </w:rPr>
        <w:t>различия</w:t>
      </w:r>
      <w:r>
        <w:t></w:t>
      </w:r>
      <w:r>
        <w:t></w:t>
      </w:r>
      <w:r>
        <w:rPr>
          <w:rFonts w:hint="eastAsia"/>
        </w:rPr>
        <w:t>которая</w:t>
      </w:r>
      <w:r>
        <w:t></w:t>
      </w:r>
      <w:r>
        <w:rPr>
          <w:rFonts w:hint="eastAsia"/>
        </w:rPr>
        <w:t>будет</w:t>
      </w:r>
      <w:r>
        <w:t></w:t>
      </w:r>
      <w:r>
        <w:rPr>
          <w:rFonts w:hint="eastAsia"/>
        </w:rPr>
        <w:t>защищать</w:t>
      </w:r>
      <w:r>
        <w:t></w:t>
      </w:r>
      <w:r>
        <w:rPr>
          <w:rFonts w:hint="eastAsia"/>
        </w:rPr>
        <w:t>интересы</w:t>
      </w:r>
      <w:r>
        <w:t></w:t>
      </w:r>
      <w:r>
        <w:rPr>
          <w:rFonts w:hint="eastAsia"/>
        </w:rPr>
        <w:t>и</w:t>
      </w:r>
      <w:r>
        <w:t></w:t>
      </w:r>
      <w:r>
        <w:rPr>
          <w:rFonts w:hint="eastAsia"/>
        </w:rPr>
        <w:t>права</w:t>
      </w:r>
      <w:r>
        <w:t></w:t>
      </w:r>
      <w:r>
        <w:rPr>
          <w:rFonts w:hint="eastAsia"/>
        </w:rPr>
        <w:t>не</w:t>
      </w:r>
      <w:r>
        <w:t></w:t>
      </w:r>
      <w:r>
        <w:rPr>
          <w:rFonts w:hint="eastAsia"/>
        </w:rPr>
        <w:t>только</w:t>
      </w:r>
      <w:r>
        <w:t></w:t>
      </w:r>
      <w:r>
        <w:rPr>
          <w:rFonts w:hint="eastAsia"/>
        </w:rPr>
        <w:t>отдельных</w:t>
      </w:r>
      <w:r>
        <w:t></w:t>
      </w:r>
      <w:r>
        <w:rPr>
          <w:rFonts w:hint="eastAsia"/>
        </w:rPr>
        <w:t>индивидов</w:t>
      </w:r>
      <w:r>
        <w:t></w:t>
      </w:r>
      <w:r>
        <w:t></w:t>
      </w:r>
      <w:r>
        <w:rPr>
          <w:rFonts w:hint="eastAsia"/>
        </w:rPr>
        <w:t>но</w:t>
      </w:r>
      <w:r>
        <w:t></w:t>
      </w:r>
      <w:r>
        <w:rPr>
          <w:rFonts w:hint="eastAsia"/>
        </w:rPr>
        <w:t>и</w:t>
      </w:r>
      <w:r>
        <w:t></w:t>
      </w:r>
      <w:r>
        <w:rPr>
          <w:rFonts w:hint="eastAsia"/>
        </w:rPr>
        <w:t>целых</w:t>
      </w:r>
      <w:r>
        <w:t></w:t>
      </w:r>
      <w:r>
        <w:rPr>
          <w:rFonts w:hint="eastAsia"/>
        </w:rPr>
        <w:t>групп</w:t>
      </w:r>
      <w:r>
        <w:t></w:t>
      </w:r>
      <w:r>
        <w:t></w:t>
      </w:r>
      <w:r>
        <w:rPr>
          <w:rFonts w:hint="eastAsia"/>
        </w:rPr>
        <w:t>Как</w:t>
      </w:r>
      <w:r>
        <w:t></w:t>
      </w:r>
      <w:r>
        <w:rPr>
          <w:rFonts w:hint="eastAsia"/>
        </w:rPr>
        <w:t>следствие</w:t>
      </w:r>
      <w:r>
        <w:t></w:t>
      </w:r>
      <w:r>
        <w:t></w:t>
      </w:r>
      <w:r>
        <w:rPr>
          <w:rFonts w:hint="eastAsia"/>
        </w:rPr>
        <w:t>политическая</w:t>
      </w:r>
      <w:r>
        <w:t></w:t>
      </w:r>
      <w:r>
        <w:rPr>
          <w:rFonts w:hint="eastAsia"/>
        </w:rPr>
        <w:t>идентичность</w:t>
      </w:r>
      <w:r>
        <w:t></w:t>
      </w:r>
      <w:r>
        <w:rPr>
          <w:rFonts w:hint="eastAsia"/>
        </w:rPr>
        <w:t>должна</w:t>
      </w:r>
      <w:r>
        <w:t></w:t>
      </w:r>
      <w:r>
        <w:rPr>
          <w:rFonts w:hint="eastAsia"/>
        </w:rPr>
        <w:t>быть</w:t>
      </w:r>
      <w:r>
        <w:t></w:t>
      </w:r>
      <w:r>
        <w:rPr>
          <w:rFonts w:hint="eastAsia"/>
        </w:rPr>
        <w:t>отражением</w:t>
      </w:r>
      <w:r>
        <w:t></w:t>
      </w:r>
      <w:r>
        <w:rPr>
          <w:rFonts w:hint="eastAsia"/>
        </w:rPr>
        <w:t>суммы</w:t>
      </w:r>
      <w:r>
        <w:t></w:t>
      </w:r>
      <w:r>
        <w:rPr>
          <w:rFonts w:hint="eastAsia"/>
        </w:rPr>
        <w:t>культурных</w:t>
      </w:r>
      <w:r>
        <w:t></w:t>
      </w:r>
      <w:r>
        <w:rPr>
          <w:rFonts w:hint="eastAsia"/>
        </w:rPr>
        <w:t>идентичностей</w:t>
      </w:r>
      <w:r>
        <w:t></w:t>
      </w:r>
      <w:r>
        <w:t></w:t>
      </w:r>
      <w:r>
        <w:rPr>
          <w:rFonts w:hint="eastAsia"/>
        </w:rPr>
        <w:t>представленных</w:t>
      </w:r>
      <w:r>
        <w:t></w:t>
      </w:r>
      <w:r>
        <w:rPr>
          <w:rFonts w:hint="eastAsia"/>
        </w:rPr>
        <w:t>в</w:t>
      </w:r>
      <w:r>
        <w:t></w:t>
      </w:r>
      <w:r>
        <w:rPr>
          <w:rFonts w:hint="eastAsia"/>
        </w:rPr>
        <w:t>рамках</w:t>
      </w:r>
      <w:r>
        <w:t></w:t>
      </w:r>
      <w:r>
        <w:rPr>
          <w:rFonts w:hint="eastAsia"/>
        </w:rPr>
        <w:t>страны</w:t>
      </w:r>
      <w:r>
        <w:t></w:t>
      </w:r>
    </w:p>
    <w:p w:rsidR="006A7C76" w:rsidRDefault="006A7C76" w:rsidP="006A7C76">
      <w:r>
        <w:t></w:t>
      </w:r>
      <w:r>
        <w:t></w:t>
      </w:r>
      <w:r>
        <w:tab/>
      </w:r>
      <w:r>
        <w:rPr>
          <w:rFonts w:hint="eastAsia"/>
        </w:rPr>
        <w:t>В</w:t>
      </w:r>
      <w:r>
        <w:t></w:t>
      </w:r>
      <w:r>
        <w:rPr>
          <w:rFonts w:hint="eastAsia"/>
        </w:rPr>
        <w:t>теориях</w:t>
      </w:r>
      <w:r>
        <w:t></w:t>
      </w:r>
      <w:r>
        <w:t></w:t>
      </w:r>
      <w:r>
        <w:rPr>
          <w:rFonts w:hint="eastAsia"/>
        </w:rPr>
        <w:t>жесткого</w:t>
      </w:r>
      <w:r>
        <w:t></w:t>
      </w:r>
      <w:r>
        <w:t></w:t>
      </w:r>
      <w:r>
        <w:rPr>
          <w:rFonts w:hint="eastAsia"/>
        </w:rPr>
        <w:t>мультикультурализма</w:t>
      </w:r>
      <w:r>
        <w:t></w:t>
      </w:r>
      <w:r>
        <w:rPr>
          <w:rFonts w:hint="eastAsia"/>
        </w:rPr>
        <w:t>У</w:t>
      </w:r>
      <w:r>
        <w:t></w:t>
      </w:r>
      <w:r>
        <w:t></w:t>
      </w:r>
      <w:r>
        <w:rPr>
          <w:rFonts w:hint="eastAsia"/>
        </w:rPr>
        <w:t>Кимлики</w:t>
      </w:r>
      <w:r>
        <w:t></w:t>
      </w:r>
      <w:r>
        <w:rPr>
          <w:rFonts w:hint="eastAsia"/>
        </w:rPr>
        <w:t>и</w:t>
      </w:r>
    </w:p>
    <w:p w:rsidR="006A7C76" w:rsidRDefault="006A7C76" w:rsidP="006A7C76">
      <w:r>
        <w:rPr>
          <w:rFonts w:hint="eastAsia"/>
        </w:rPr>
        <w:t>Ч</w:t>
      </w:r>
      <w:r>
        <w:t></w:t>
      </w:r>
      <w:r>
        <w:tab/>
      </w:r>
      <w:r>
        <w:rPr>
          <w:rFonts w:hint="eastAsia"/>
        </w:rPr>
        <w:t>Тейлора</w:t>
      </w:r>
      <w:r>
        <w:t></w:t>
      </w:r>
      <w:r>
        <w:rPr>
          <w:rFonts w:hint="eastAsia"/>
        </w:rPr>
        <w:t>видится</w:t>
      </w:r>
      <w:r>
        <w:t></w:t>
      </w:r>
      <w:r>
        <w:rPr>
          <w:rFonts w:hint="eastAsia"/>
        </w:rPr>
        <w:t>следующий</w:t>
      </w:r>
      <w:r>
        <w:t></w:t>
      </w:r>
      <w:r>
        <w:rPr>
          <w:rFonts w:hint="eastAsia"/>
        </w:rPr>
        <w:t>недостаток</w:t>
      </w:r>
      <w:r>
        <w:t></w:t>
      </w:r>
      <w:r>
        <w:t></w:t>
      </w:r>
      <w:r>
        <w:rPr>
          <w:rFonts w:hint="eastAsia"/>
        </w:rPr>
        <w:t>они</w:t>
      </w:r>
      <w:r>
        <w:t></w:t>
      </w:r>
      <w:r>
        <w:rPr>
          <w:rFonts w:hint="eastAsia"/>
        </w:rPr>
        <w:t>направлены</w:t>
      </w:r>
      <w:r>
        <w:t></w:t>
      </w:r>
      <w:r>
        <w:rPr>
          <w:rFonts w:hint="eastAsia"/>
        </w:rPr>
        <w:t>на</w:t>
      </w:r>
      <w:r>
        <w:t></w:t>
      </w:r>
      <w:r>
        <w:rPr>
          <w:rFonts w:hint="eastAsia"/>
        </w:rPr>
        <w:t>защиту</w:t>
      </w:r>
      <w:r>
        <w:t></w:t>
      </w:r>
      <w:r>
        <w:rPr>
          <w:rFonts w:hint="eastAsia"/>
        </w:rPr>
        <w:t>только</w:t>
      </w:r>
      <w:r>
        <w:t></w:t>
      </w:r>
      <w:r>
        <w:rPr>
          <w:rFonts w:hint="eastAsia"/>
        </w:rPr>
        <w:t>тех</w:t>
      </w:r>
      <w:r>
        <w:t></w:t>
      </w:r>
      <w:r>
        <w:rPr>
          <w:rFonts w:hint="eastAsia"/>
        </w:rPr>
        <w:t>меньшинств</w:t>
      </w:r>
      <w:r>
        <w:t></w:t>
      </w:r>
      <w:r>
        <w:t></w:t>
      </w:r>
      <w:r>
        <w:rPr>
          <w:rFonts w:hint="eastAsia"/>
        </w:rPr>
        <w:t>которые</w:t>
      </w:r>
      <w:r>
        <w:t></w:t>
      </w:r>
      <w:r>
        <w:rPr>
          <w:rFonts w:hint="eastAsia"/>
        </w:rPr>
        <w:t>принимают</w:t>
      </w:r>
      <w:r>
        <w:t></w:t>
      </w:r>
      <w:r>
        <w:rPr>
          <w:rFonts w:hint="eastAsia"/>
        </w:rPr>
        <w:t>идеальные</w:t>
      </w:r>
      <w:r>
        <w:t></w:t>
      </w:r>
      <w:r>
        <w:rPr>
          <w:rFonts w:hint="eastAsia"/>
        </w:rPr>
        <w:t>либеральные</w:t>
      </w:r>
      <w:r>
        <w:t></w:t>
      </w:r>
      <w:r>
        <w:rPr>
          <w:rFonts w:hint="eastAsia"/>
        </w:rPr>
        <w:t>принципы</w:t>
      </w:r>
      <w:r>
        <w:t></w:t>
      </w:r>
      <w:r>
        <w:t></w:t>
      </w:r>
      <w:r>
        <w:rPr>
          <w:rFonts w:hint="eastAsia"/>
        </w:rPr>
        <w:t>При</w:t>
      </w:r>
      <w:r>
        <w:t></w:t>
      </w:r>
      <w:r>
        <w:rPr>
          <w:rFonts w:hint="eastAsia"/>
        </w:rPr>
        <w:t>этом</w:t>
      </w:r>
      <w:r>
        <w:t></w:t>
      </w:r>
      <w:r>
        <w:rPr>
          <w:rFonts w:hint="eastAsia"/>
        </w:rPr>
        <w:t>они</w:t>
      </w:r>
      <w:r>
        <w:t></w:t>
      </w:r>
      <w:r>
        <w:rPr>
          <w:rFonts w:hint="eastAsia"/>
        </w:rPr>
        <w:t>не</w:t>
      </w:r>
      <w:r>
        <w:t></w:t>
      </w:r>
      <w:r>
        <w:rPr>
          <w:rFonts w:hint="eastAsia"/>
        </w:rPr>
        <w:t>учитывают</w:t>
      </w:r>
      <w:r>
        <w:t></w:t>
      </w:r>
      <w:r>
        <w:t></w:t>
      </w:r>
      <w:r>
        <w:rPr>
          <w:rFonts w:hint="eastAsia"/>
        </w:rPr>
        <w:t>что</w:t>
      </w:r>
      <w:r>
        <w:t></w:t>
      </w:r>
      <w:r>
        <w:rPr>
          <w:rFonts w:hint="eastAsia"/>
        </w:rPr>
        <w:t>в</w:t>
      </w:r>
      <w:r>
        <w:t></w:t>
      </w:r>
      <w:r>
        <w:rPr>
          <w:rFonts w:hint="eastAsia"/>
        </w:rPr>
        <w:t>реальности</w:t>
      </w:r>
      <w:r>
        <w:t></w:t>
      </w:r>
      <w:r>
        <w:rPr>
          <w:rFonts w:hint="eastAsia"/>
        </w:rPr>
        <w:t>либерализм</w:t>
      </w:r>
      <w:r>
        <w:t></w:t>
      </w:r>
      <w:r>
        <w:rPr>
          <w:rFonts w:hint="eastAsia"/>
        </w:rPr>
        <w:t>западных</w:t>
      </w:r>
      <w:r>
        <w:t></w:t>
      </w:r>
      <w:r>
        <w:rPr>
          <w:rFonts w:hint="eastAsia"/>
        </w:rPr>
        <w:t>демократий</w:t>
      </w:r>
      <w:r>
        <w:t></w:t>
      </w:r>
      <w:r>
        <w:rPr>
          <w:rFonts w:hint="eastAsia"/>
        </w:rPr>
        <w:t>несет</w:t>
      </w:r>
      <w:r>
        <w:t></w:t>
      </w:r>
      <w:r>
        <w:rPr>
          <w:rFonts w:hint="eastAsia"/>
        </w:rPr>
        <w:t>в</w:t>
      </w:r>
      <w:r>
        <w:t></w:t>
      </w:r>
      <w:r>
        <w:rPr>
          <w:rFonts w:hint="eastAsia"/>
        </w:rPr>
        <w:t>себе</w:t>
      </w:r>
      <w:r>
        <w:t></w:t>
      </w:r>
      <w:r>
        <w:rPr>
          <w:rFonts w:hint="eastAsia"/>
        </w:rPr>
        <w:t>отражение</w:t>
      </w:r>
      <w:r>
        <w:t></w:t>
      </w:r>
      <w:r>
        <w:rPr>
          <w:rFonts w:hint="eastAsia"/>
        </w:rPr>
        <w:t>западной</w:t>
      </w:r>
      <w:r>
        <w:t></w:t>
      </w:r>
      <w:r>
        <w:rPr>
          <w:rFonts w:hint="eastAsia"/>
        </w:rPr>
        <w:t>культуры</w:t>
      </w:r>
      <w:r>
        <w:t></w:t>
      </w:r>
      <w:r>
        <w:t></w:t>
      </w:r>
      <w:r>
        <w:rPr>
          <w:rFonts w:hint="eastAsia"/>
        </w:rPr>
        <w:t>Отсюда</w:t>
      </w:r>
      <w:r>
        <w:t></w:t>
      </w:r>
      <w:r>
        <w:rPr>
          <w:rFonts w:hint="eastAsia"/>
        </w:rPr>
        <w:t>следует</w:t>
      </w:r>
      <w:r>
        <w:t></w:t>
      </w:r>
      <w:r>
        <w:t></w:t>
      </w:r>
      <w:r>
        <w:rPr>
          <w:rFonts w:hint="eastAsia"/>
        </w:rPr>
        <w:t>что</w:t>
      </w:r>
      <w:r>
        <w:t></w:t>
      </w:r>
      <w:r>
        <w:rPr>
          <w:rFonts w:hint="eastAsia"/>
        </w:rPr>
        <w:t>данные</w:t>
      </w:r>
      <w:r>
        <w:t></w:t>
      </w:r>
      <w:r>
        <w:rPr>
          <w:rFonts w:hint="eastAsia"/>
        </w:rPr>
        <w:t>теории</w:t>
      </w:r>
      <w:r>
        <w:t></w:t>
      </w:r>
      <w:r>
        <w:rPr>
          <w:rFonts w:hint="eastAsia"/>
        </w:rPr>
        <w:t>мультикультурализма</w:t>
      </w:r>
      <w:r>
        <w:t></w:t>
      </w:r>
      <w:r>
        <w:rPr>
          <w:rFonts w:hint="eastAsia"/>
        </w:rPr>
        <w:t>на</w:t>
      </w:r>
      <w:r>
        <w:t></w:t>
      </w:r>
      <w:r>
        <w:rPr>
          <w:rFonts w:hint="eastAsia"/>
        </w:rPr>
        <w:t>практике</w:t>
      </w:r>
      <w:r>
        <w:t></w:t>
      </w:r>
      <w:r>
        <w:rPr>
          <w:rFonts w:hint="eastAsia"/>
        </w:rPr>
        <w:t>направлены</w:t>
      </w:r>
      <w:r>
        <w:t></w:t>
      </w:r>
      <w:r>
        <w:rPr>
          <w:rFonts w:hint="eastAsia"/>
        </w:rPr>
        <w:t>на</w:t>
      </w:r>
      <w:r>
        <w:t></w:t>
      </w:r>
      <w:r>
        <w:rPr>
          <w:rFonts w:hint="eastAsia"/>
        </w:rPr>
        <w:t>защиту</w:t>
      </w:r>
      <w:r>
        <w:t></w:t>
      </w:r>
      <w:r>
        <w:rPr>
          <w:rFonts w:hint="eastAsia"/>
        </w:rPr>
        <w:t>справедливого</w:t>
      </w:r>
      <w:r>
        <w:t></w:t>
      </w:r>
      <w:r>
        <w:rPr>
          <w:rFonts w:hint="eastAsia"/>
        </w:rPr>
        <w:t>равенства</w:t>
      </w:r>
      <w:r>
        <w:t></w:t>
      </w:r>
      <w:r>
        <w:rPr>
          <w:rFonts w:hint="eastAsia"/>
        </w:rPr>
        <w:t>только</w:t>
      </w:r>
      <w:r>
        <w:t></w:t>
      </w:r>
      <w:r>
        <w:rPr>
          <w:rFonts w:hint="eastAsia"/>
        </w:rPr>
        <w:t>среди</w:t>
      </w:r>
      <w:r>
        <w:t></w:t>
      </w:r>
      <w:r>
        <w:rPr>
          <w:rFonts w:hint="eastAsia"/>
        </w:rPr>
        <w:t>сообществ</w:t>
      </w:r>
      <w:r>
        <w:t></w:t>
      </w:r>
      <w:r>
        <w:t></w:t>
      </w:r>
      <w:r>
        <w:rPr>
          <w:rFonts w:hint="eastAsia"/>
        </w:rPr>
        <w:t>разделяющих</w:t>
      </w:r>
      <w:r>
        <w:t></w:t>
      </w:r>
      <w:r>
        <w:rPr>
          <w:rFonts w:hint="eastAsia"/>
        </w:rPr>
        <w:t>ценности</w:t>
      </w:r>
      <w:r>
        <w:t></w:t>
      </w:r>
      <w:r>
        <w:rPr>
          <w:rFonts w:hint="eastAsia"/>
        </w:rPr>
        <w:t>западной</w:t>
      </w:r>
      <w:r>
        <w:t></w:t>
      </w:r>
      <w:r>
        <w:rPr>
          <w:rFonts w:hint="eastAsia"/>
        </w:rPr>
        <w:t>культуры</w:t>
      </w:r>
      <w:r>
        <w:t></w:t>
      </w:r>
      <w:r>
        <w:t></w:t>
      </w:r>
      <w:r>
        <w:rPr>
          <w:rFonts w:hint="eastAsia"/>
        </w:rPr>
        <w:t>Более</w:t>
      </w:r>
      <w:r>
        <w:t></w:t>
      </w:r>
      <w:r>
        <w:rPr>
          <w:rFonts w:hint="eastAsia"/>
        </w:rPr>
        <w:t>того</w:t>
      </w:r>
      <w:r>
        <w:t></w:t>
      </w:r>
      <w:r>
        <w:t></w:t>
      </w:r>
      <w:r>
        <w:rPr>
          <w:rFonts w:hint="eastAsia"/>
        </w:rPr>
        <w:t>У</w:t>
      </w:r>
      <w:r>
        <w:t></w:t>
      </w:r>
      <w:r>
        <w:t></w:t>
      </w:r>
      <w:r>
        <w:rPr>
          <w:rFonts w:hint="eastAsia"/>
        </w:rPr>
        <w:t>Кимлика</w:t>
      </w:r>
      <w:r>
        <w:t></w:t>
      </w:r>
      <w:r>
        <w:rPr>
          <w:rFonts w:hint="eastAsia"/>
        </w:rPr>
        <w:t>поощряет</w:t>
      </w:r>
      <w:r>
        <w:t></w:t>
      </w:r>
      <w:r>
        <w:rPr>
          <w:rFonts w:hint="eastAsia"/>
        </w:rPr>
        <w:t>распространение</w:t>
      </w:r>
      <w:r>
        <w:t></w:t>
      </w:r>
      <w:r>
        <w:rPr>
          <w:rFonts w:hint="eastAsia"/>
        </w:rPr>
        <w:t>либерализма</w:t>
      </w:r>
      <w:r>
        <w:t></w:t>
      </w:r>
      <w:r>
        <w:rPr>
          <w:rFonts w:hint="eastAsia"/>
        </w:rPr>
        <w:t>посредством</w:t>
      </w:r>
      <w:r>
        <w:t></w:t>
      </w:r>
      <w:r>
        <w:rPr>
          <w:rFonts w:hint="eastAsia"/>
        </w:rPr>
        <w:t>образования</w:t>
      </w:r>
      <w:r>
        <w:t></w:t>
      </w:r>
      <w:r>
        <w:rPr>
          <w:rFonts w:hint="eastAsia"/>
        </w:rPr>
        <w:t>и</w:t>
      </w:r>
      <w:r>
        <w:t></w:t>
      </w:r>
      <w:r>
        <w:rPr>
          <w:rFonts w:hint="eastAsia"/>
        </w:rPr>
        <w:t>оказания</w:t>
      </w:r>
      <w:r>
        <w:t></w:t>
      </w:r>
      <w:r>
        <w:rPr>
          <w:rFonts w:hint="eastAsia"/>
        </w:rPr>
        <w:t>финансовой</w:t>
      </w:r>
      <w:r>
        <w:t></w:t>
      </w:r>
      <w:r>
        <w:rPr>
          <w:rFonts w:hint="eastAsia"/>
        </w:rPr>
        <w:t>поддержки</w:t>
      </w:r>
      <w:r>
        <w:t></w:t>
      </w:r>
      <w:r>
        <w:t></w:t>
      </w:r>
      <w:r>
        <w:rPr>
          <w:rFonts w:hint="eastAsia"/>
        </w:rPr>
        <w:t>Мы</w:t>
      </w:r>
      <w:r>
        <w:t></w:t>
      </w:r>
      <w:r>
        <w:rPr>
          <w:rFonts w:hint="eastAsia"/>
        </w:rPr>
        <w:t>соглашаемся</w:t>
      </w:r>
      <w:r>
        <w:t></w:t>
      </w:r>
      <w:r>
        <w:rPr>
          <w:rFonts w:hint="eastAsia"/>
        </w:rPr>
        <w:t>с</w:t>
      </w:r>
      <w:r>
        <w:t></w:t>
      </w:r>
      <w:r>
        <w:rPr>
          <w:rFonts w:hint="eastAsia"/>
        </w:rPr>
        <w:t>тем</w:t>
      </w:r>
      <w:r>
        <w:t></w:t>
      </w:r>
      <w:r>
        <w:t></w:t>
      </w:r>
      <w:r>
        <w:rPr>
          <w:rFonts w:hint="eastAsia"/>
        </w:rPr>
        <w:t>что</w:t>
      </w:r>
      <w:r>
        <w:t></w:t>
      </w:r>
      <w:r>
        <w:rPr>
          <w:rFonts w:hint="eastAsia"/>
        </w:rPr>
        <w:t>финансовая</w:t>
      </w:r>
      <w:r>
        <w:t></w:t>
      </w:r>
      <w:r>
        <w:rPr>
          <w:rFonts w:hint="eastAsia"/>
        </w:rPr>
        <w:t>поддержка</w:t>
      </w:r>
      <w:r>
        <w:t></w:t>
      </w:r>
      <w:r>
        <w:rPr>
          <w:rFonts w:hint="eastAsia"/>
        </w:rPr>
        <w:t>в</w:t>
      </w:r>
      <w:r>
        <w:t></w:t>
      </w:r>
      <w:r>
        <w:rPr>
          <w:rFonts w:hint="eastAsia"/>
        </w:rPr>
        <w:t>некоторых</w:t>
      </w:r>
      <w:r>
        <w:t></w:t>
      </w:r>
      <w:r>
        <w:rPr>
          <w:rFonts w:hint="eastAsia"/>
        </w:rPr>
        <w:t>случаях</w:t>
      </w:r>
      <w:r>
        <w:t></w:t>
      </w:r>
      <w:r>
        <w:rPr>
          <w:rFonts w:hint="eastAsia"/>
        </w:rPr>
        <w:t>важна</w:t>
      </w:r>
      <w:r>
        <w:t></w:t>
      </w:r>
      <w:r>
        <w:rPr>
          <w:rFonts w:hint="eastAsia"/>
        </w:rPr>
        <w:t>для</w:t>
      </w:r>
      <w:r>
        <w:t></w:t>
      </w:r>
      <w:r>
        <w:rPr>
          <w:rFonts w:hint="eastAsia"/>
        </w:rPr>
        <w:t>поддержания</w:t>
      </w:r>
      <w:r>
        <w:t></w:t>
      </w:r>
      <w:r>
        <w:rPr>
          <w:rFonts w:hint="eastAsia"/>
        </w:rPr>
        <w:t>культурного</w:t>
      </w:r>
      <w:r>
        <w:t></w:t>
      </w:r>
      <w:r>
        <w:rPr>
          <w:rFonts w:hint="eastAsia"/>
        </w:rPr>
        <w:t>разнообразия</w:t>
      </w:r>
      <w:r>
        <w:t></w:t>
      </w:r>
      <w:r>
        <w:t></w:t>
      </w:r>
      <w:r>
        <w:rPr>
          <w:rFonts w:hint="eastAsia"/>
        </w:rPr>
        <w:t>Однако</w:t>
      </w:r>
      <w:r>
        <w:t></w:t>
      </w:r>
      <w:r>
        <w:rPr>
          <w:rFonts w:hint="eastAsia"/>
        </w:rPr>
        <w:t>политика</w:t>
      </w:r>
      <w:r>
        <w:t></w:t>
      </w:r>
      <w:r>
        <w:rPr>
          <w:rFonts w:hint="eastAsia"/>
        </w:rPr>
        <w:t>и</w:t>
      </w:r>
      <w:r>
        <w:t></w:t>
      </w:r>
      <w:r>
        <w:rPr>
          <w:rFonts w:hint="eastAsia"/>
        </w:rPr>
        <w:t>государство</w:t>
      </w:r>
      <w:r>
        <w:t></w:t>
      </w:r>
      <w:r>
        <w:rPr>
          <w:rFonts w:hint="eastAsia"/>
        </w:rPr>
        <w:t>не</w:t>
      </w:r>
      <w:r>
        <w:t></w:t>
      </w:r>
      <w:r>
        <w:rPr>
          <w:rFonts w:hint="eastAsia"/>
        </w:rPr>
        <w:t>могут</w:t>
      </w:r>
      <w:r>
        <w:t></w:t>
      </w:r>
      <w:r>
        <w:rPr>
          <w:rFonts w:hint="eastAsia"/>
        </w:rPr>
        <w:t>быть</w:t>
      </w:r>
      <w:r>
        <w:t></w:t>
      </w:r>
      <w:r>
        <w:rPr>
          <w:rFonts w:hint="eastAsia"/>
        </w:rPr>
        <w:t>отделены</w:t>
      </w:r>
      <w:r>
        <w:t></w:t>
      </w:r>
      <w:r>
        <w:rPr>
          <w:rFonts w:hint="eastAsia"/>
        </w:rPr>
        <w:t>от</w:t>
      </w:r>
      <w:r>
        <w:t></w:t>
      </w:r>
      <w:r>
        <w:rPr>
          <w:rFonts w:hint="eastAsia"/>
        </w:rPr>
        <w:t>этничности</w:t>
      </w:r>
      <w:r>
        <w:t></w:t>
      </w:r>
      <w:r>
        <w:rPr>
          <w:rFonts w:hint="eastAsia"/>
        </w:rPr>
        <w:t>и</w:t>
      </w:r>
      <w:r>
        <w:t></w:t>
      </w:r>
      <w:r>
        <w:rPr>
          <w:rFonts w:hint="eastAsia"/>
        </w:rPr>
        <w:t>культуры</w:t>
      </w:r>
      <w:r>
        <w:t></w:t>
      </w:r>
      <w:r>
        <w:t></w:t>
      </w:r>
      <w:r>
        <w:rPr>
          <w:rFonts w:hint="eastAsia"/>
        </w:rPr>
        <w:t>это</w:t>
      </w:r>
      <w:r>
        <w:t></w:t>
      </w:r>
      <w:r>
        <w:rPr>
          <w:rFonts w:hint="eastAsia"/>
        </w:rPr>
        <w:t>признает</w:t>
      </w:r>
      <w:r>
        <w:t></w:t>
      </w:r>
      <w:r>
        <w:rPr>
          <w:rFonts w:hint="eastAsia"/>
        </w:rPr>
        <w:t>и</w:t>
      </w:r>
      <w:r>
        <w:t></w:t>
      </w:r>
      <w:r>
        <w:rPr>
          <w:rFonts w:hint="eastAsia"/>
        </w:rPr>
        <w:lastRenderedPageBreak/>
        <w:t>сам</w:t>
      </w:r>
      <w:r>
        <w:t></w:t>
      </w:r>
      <w:r>
        <w:rPr>
          <w:rFonts w:hint="eastAsia"/>
        </w:rPr>
        <w:t>У</w:t>
      </w:r>
      <w:r>
        <w:t></w:t>
      </w:r>
      <w:r>
        <w:t></w:t>
      </w:r>
      <w:r>
        <w:rPr>
          <w:rFonts w:hint="eastAsia"/>
        </w:rPr>
        <w:t>Кимлика</w:t>
      </w:r>
      <w:r>
        <w:t></w:t>
      </w:r>
      <w:r>
        <w:t></w:t>
      </w:r>
      <w:r>
        <w:rPr>
          <w:rFonts w:hint="eastAsia"/>
        </w:rPr>
        <w:t>В</w:t>
      </w:r>
      <w:r>
        <w:t></w:t>
      </w:r>
      <w:r>
        <w:rPr>
          <w:rFonts w:hint="eastAsia"/>
        </w:rPr>
        <w:t>связи</w:t>
      </w:r>
      <w:r>
        <w:t></w:t>
      </w:r>
      <w:r>
        <w:rPr>
          <w:rFonts w:hint="eastAsia"/>
        </w:rPr>
        <w:t>с</w:t>
      </w:r>
      <w:r>
        <w:t></w:t>
      </w:r>
      <w:r>
        <w:rPr>
          <w:rFonts w:hint="eastAsia"/>
        </w:rPr>
        <w:t>этим</w:t>
      </w:r>
      <w:r>
        <w:t></w:t>
      </w:r>
      <w:r>
        <w:rPr>
          <w:rFonts w:hint="eastAsia"/>
        </w:rPr>
        <w:t>видится</w:t>
      </w:r>
      <w:r>
        <w:t></w:t>
      </w:r>
      <w:r>
        <w:rPr>
          <w:rFonts w:hint="eastAsia"/>
        </w:rPr>
        <w:t>угроза</w:t>
      </w:r>
      <w:r>
        <w:t></w:t>
      </w:r>
      <w:r>
        <w:t></w:t>
      </w:r>
      <w:r>
        <w:rPr>
          <w:rFonts w:hint="eastAsia"/>
        </w:rPr>
        <w:t>которая</w:t>
      </w:r>
      <w:r>
        <w:t></w:t>
      </w:r>
      <w:r>
        <w:rPr>
          <w:rFonts w:hint="eastAsia"/>
        </w:rPr>
        <w:t>заключается</w:t>
      </w:r>
      <w:r>
        <w:t></w:t>
      </w:r>
      <w:r>
        <w:rPr>
          <w:rFonts w:hint="eastAsia"/>
        </w:rPr>
        <w:t>в</w:t>
      </w:r>
      <w:r>
        <w:t></w:t>
      </w:r>
      <w:r>
        <w:rPr>
          <w:rFonts w:hint="eastAsia"/>
        </w:rPr>
        <w:t>том</w:t>
      </w:r>
      <w:r>
        <w:t></w:t>
      </w:r>
      <w:r>
        <w:t></w:t>
      </w:r>
      <w:r>
        <w:rPr>
          <w:rFonts w:hint="eastAsia"/>
        </w:rPr>
        <w:t>что</w:t>
      </w:r>
      <w:r>
        <w:t></w:t>
      </w:r>
      <w:r>
        <w:rPr>
          <w:rFonts w:hint="eastAsia"/>
        </w:rPr>
        <w:t>распространение</w:t>
      </w:r>
      <w:r>
        <w:t></w:t>
      </w:r>
      <w:r>
        <w:rPr>
          <w:rFonts w:hint="eastAsia"/>
        </w:rPr>
        <w:t>либеральных</w:t>
      </w:r>
      <w:r>
        <w:t></w:t>
      </w:r>
      <w:r>
        <w:rPr>
          <w:rFonts w:hint="eastAsia"/>
        </w:rPr>
        <w:t>ценностей</w:t>
      </w:r>
      <w:r>
        <w:t></w:t>
      </w:r>
      <w:r>
        <w:rPr>
          <w:rFonts w:hint="eastAsia"/>
        </w:rPr>
        <w:t>при</w:t>
      </w:r>
      <w:r>
        <w:t></w:t>
      </w:r>
      <w:r>
        <w:rPr>
          <w:rFonts w:hint="eastAsia"/>
        </w:rPr>
        <w:t>помощи</w:t>
      </w:r>
      <w:r>
        <w:t></w:t>
      </w:r>
      <w:r>
        <w:rPr>
          <w:rFonts w:hint="eastAsia"/>
        </w:rPr>
        <w:t>финансовых</w:t>
      </w:r>
      <w:r>
        <w:t></w:t>
      </w:r>
      <w:r>
        <w:rPr>
          <w:rFonts w:hint="eastAsia"/>
        </w:rPr>
        <w:t>рычагов</w:t>
      </w:r>
      <w:r>
        <w:t></w:t>
      </w:r>
      <w:r>
        <w:rPr>
          <w:rFonts w:hint="eastAsia"/>
        </w:rPr>
        <w:t>опасно</w:t>
      </w:r>
      <w:r>
        <w:t></w:t>
      </w:r>
      <w:r>
        <w:rPr>
          <w:rFonts w:hint="eastAsia"/>
        </w:rPr>
        <w:t>распространением</w:t>
      </w:r>
      <w:r>
        <w:t></w:t>
      </w:r>
      <w:r>
        <w:rPr>
          <w:rFonts w:hint="eastAsia"/>
        </w:rPr>
        <w:t>одной</w:t>
      </w:r>
      <w:r>
        <w:t></w:t>
      </w:r>
      <w:r>
        <w:rPr>
          <w:rFonts w:hint="eastAsia"/>
        </w:rPr>
        <w:t>культуры</w:t>
      </w:r>
      <w:r>
        <w:t></w:t>
      </w:r>
      <w:r>
        <w:rPr>
          <w:rFonts w:hint="eastAsia"/>
        </w:rPr>
        <w:t>и</w:t>
      </w:r>
      <w:r>
        <w:t></w:t>
      </w:r>
      <w:r>
        <w:rPr>
          <w:rFonts w:hint="eastAsia"/>
        </w:rPr>
        <w:t>унифицированием</w:t>
      </w:r>
      <w:r>
        <w:t></w:t>
      </w:r>
      <w:r>
        <w:rPr>
          <w:rFonts w:hint="eastAsia"/>
        </w:rPr>
        <w:t>всех</w:t>
      </w:r>
      <w:r>
        <w:t></w:t>
      </w:r>
      <w:r>
        <w:rPr>
          <w:rFonts w:hint="eastAsia"/>
        </w:rPr>
        <w:t>остальных</w:t>
      </w:r>
      <w:r>
        <w:t></w:t>
      </w:r>
      <w:r>
        <w:rPr>
          <w:rFonts w:hint="eastAsia"/>
        </w:rPr>
        <w:t>культур</w:t>
      </w:r>
      <w:r>
        <w:t></w:t>
      </w:r>
    </w:p>
    <w:p w:rsidR="006A7C76" w:rsidRDefault="006A7C76" w:rsidP="006A7C76">
      <w:r>
        <w:t></w:t>
      </w:r>
    </w:p>
    <w:p w:rsidR="006A7C76" w:rsidRDefault="006A7C76" w:rsidP="006A7C76">
      <w:r>
        <w:t></w:t>
      </w:r>
      <w:r>
        <w:t></w:t>
      </w:r>
      <w:r>
        <w:t></w:t>
      </w:r>
    </w:p>
    <w:p w:rsidR="006A7C76" w:rsidRDefault="006A7C76" w:rsidP="006A7C76">
      <w:r>
        <w:rPr>
          <w:rFonts w:hint="eastAsia"/>
        </w:rPr>
        <w:t>Индивидуализм</w:t>
      </w:r>
      <w:r>
        <w:t></w:t>
      </w:r>
      <w:r>
        <w:rPr>
          <w:rFonts w:hint="eastAsia"/>
        </w:rPr>
        <w:t>мультикультурализма</w:t>
      </w:r>
      <w:r>
        <w:t></w:t>
      </w:r>
      <w:r>
        <w:rPr>
          <w:rFonts w:hint="eastAsia"/>
        </w:rPr>
        <w:t>У</w:t>
      </w:r>
      <w:r>
        <w:t></w:t>
      </w:r>
      <w:r>
        <w:t></w:t>
      </w:r>
      <w:r>
        <w:rPr>
          <w:rFonts w:hint="eastAsia"/>
        </w:rPr>
        <w:t>Кимлики</w:t>
      </w:r>
      <w:r>
        <w:t></w:t>
      </w:r>
      <w:r>
        <w:t></w:t>
      </w:r>
      <w:r>
        <w:rPr>
          <w:rFonts w:hint="eastAsia"/>
        </w:rPr>
        <w:t>по</w:t>
      </w:r>
      <w:r>
        <w:t></w:t>
      </w:r>
      <w:r>
        <w:rPr>
          <w:rFonts w:hint="eastAsia"/>
        </w:rPr>
        <w:t>нашему</w:t>
      </w:r>
      <w:r>
        <w:t></w:t>
      </w:r>
      <w:r>
        <w:rPr>
          <w:rFonts w:hint="eastAsia"/>
        </w:rPr>
        <w:t>мнению</w:t>
      </w:r>
      <w:r>
        <w:t></w:t>
      </w:r>
      <w:r>
        <w:t></w:t>
      </w:r>
      <w:r>
        <w:rPr>
          <w:rFonts w:hint="eastAsia"/>
        </w:rPr>
        <w:t>может</w:t>
      </w:r>
      <w:r>
        <w:t></w:t>
      </w:r>
      <w:r>
        <w:rPr>
          <w:rFonts w:hint="eastAsia"/>
        </w:rPr>
        <w:t>угрожать</w:t>
      </w:r>
      <w:r>
        <w:t></w:t>
      </w:r>
      <w:r>
        <w:rPr>
          <w:rFonts w:hint="eastAsia"/>
        </w:rPr>
        <w:t>целостности</w:t>
      </w:r>
      <w:r>
        <w:t></w:t>
      </w:r>
      <w:r>
        <w:rPr>
          <w:rFonts w:hint="eastAsia"/>
        </w:rPr>
        <w:t>коллективных</w:t>
      </w:r>
      <w:r>
        <w:t></w:t>
      </w:r>
      <w:r>
        <w:rPr>
          <w:rFonts w:hint="eastAsia"/>
        </w:rPr>
        <w:t>идентичностей</w:t>
      </w:r>
      <w:r>
        <w:t></w:t>
      </w:r>
      <w:r>
        <w:rPr>
          <w:rFonts w:hint="eastAsia"/>
        </w:rPr>
        <w:t>и</w:t>
      </w:r>
      <w:r>
        <w:t></w:t>
      </w:r>
      <w:r>
        <w:rPr>
          <w:rFonts w:hint="eastAsia"/>
        </w:rPr>
        <w:t>культур</w:t>
      </w:r>
      <w:r>
        <w:t></w:t>
      </w:r>
      <w:r>
        <w:t></w:t>
      </w:r>
      <w:r>
        <w:rPr>
          <w:rFonts w:hint="eastAsia"/>
        </w:rPr>
        <w:t>Это</w:t>
      </w:r>
      <w:r>
        <w:t></w:t>
      </w:r>
      <w:r>
        <w:rPr>
          <w:rFonts w:hint="eastAsia"/>
        </w:rPr>
        <w:t>связано</w:t>
      </w:r>
      <w:r>
        <w:t></w:t>
      </w:r>
      <w:r>
        <w:rPr>
          <w:rFonts w:hint="eastAsia"/>
        </w:rPr>
        <w:t>с</w:t>
      </w:r>
      <w:r>
        <w:t></w:t>
      </w:r>
      <w:r>
        <w:rPr>
          <w:rFonts w:hint="eastAsia"/>
        </w:rPr>
        <w:t>тем</w:t>
      </w:r>
      <w:r>
        <w:t></w:t>
      </w:r>
      <w:r>
        <w:t></w:t>
      </w:r>
      <w:r>
        <w:rPr>
          <w:rFonts w:hint="eastAsia"/>
        </w:rPr>
        <w:t>что</w:t>
      </w:r>
      <w:r>
        <w:t></w:t>
      </w:r>
      <w:r>
        <w:rPr>
          <w:rFonts w:hint="eastAsia"/>
        </w:rPr>
        <w:t>он</w:t>
      </w:r>
      <w:r>
        <w:t></w:t>
      </w:r>
      <w:r>
        <w:rPr>
          <w:rFonts w:hint="eastAsia"/>
        </w:rPr>
        <w:t>делает</w:t>
      </w:r>
      <w:r>
        <w:t></w:t>
      </w:r>
      <w:r>
        <w:rPr>
          <w:rFonts w:hint="eastAsia"/>
        </w:rPr>
        <w:t>упор</w:t>
      </w:r>
      <w:r>
        <w:t></w:t>
      </w:r>
      <w:r>
        <w:rPr>
          <w:rFonts w:hint="eastAsia"/>
        </w:rPr>
        <w:t>на</w:t>
      </w:r>
      <w:r>
        <w:t></w:t>
      </w:r>
      <w:r>
        <w:rPr>
          <w:rFonts w:hint="eastAsia"/>
        </w:rPr>
        <w:t>индивидуалистичность</w:t>
      </w:r>
      <w:r>
        <w:t></w:t>
      </w:r>
      <w:r>
        <w:t></w:t>
      </w:r>
      <w:r>
        <w:rPr>
          <w:rFonts w:hint="eastAsia"/>
        </w:rPr>
        <w:t>частность</w:t>
      </w:r>
      <w:r>
        <w:t></w:t>
      </w:r>
      <w:r>
        <w:rPr>
          <w:rFonts w:hint="eastAsia"/>
        </w:rPr>
        <w:t>и</w:t>
      </w:r>
      <w:r>
        <w:t></w:t>
      </w:r>
      <w:r>
        <w:rPr>
          <w:rFonts w:hint="eastAsia"/>
        </w:rPr>
        <w:t>независимость</w:t>
      </w:r>
      <w:r>
        <w:t></w:t>
      </w:r>
      <w:r>
        <w:rPr>
          <w:rFonts w:hint="eastAsia"/>
        </w:rPr>
        <w:t>личности</w:t>
      </w:r>
      <w:r>
        <w:t></w:t>
      </w:r>
      <w:r>
        <w:rPr>
          <w:rFonts w:hint="eastAsia"/>
        </w:rPr>
        <w:t>от</w:t>
      </w:r>
      <w:r>
        <w:t></w:t>
      </w:r>
      <w:r>
        <w:rPr>
          <w:rFonts w:hint="eastAsia"/>
        </w:rPr>
        <w:t>сообщества</w:t>
      </w:r>
      <w:r>
        <w:t></w:t>
      </w:r>
      <w:r>
        <w:t></w:t>
      </w:r>
      <w:r>
        <w:rPr>
          <w:rFonts w:hint="eastAsia"/>
        </w:rPr>
        <w:t>Отсюда</w:t>
      </w:r>
      <w:r>
        <w:t></w:t>
      </w:r>
      <w:r>
        <w:rPr>
          <w:rFonts w:hint="eastAsia"/>
        </w:rPr>
        <w:t>вытекает</w:t>
      </w:r>
      <w:r>
        <w:t></w:t>
      </w:r>
      <w:r>
        <w:rPr>
          <w:rFonts w:hint="eastAsia"/>
        </w:rPr>
        <w:t>стремление</w:t>
      </w:r>
      <w:r>
        <w:t></w:t>
      </w:r>
      <w:r>
        <w:rPr>
          <w:rFonts w:hint="eastAsia"/>
        </w:rPr>
        <w:t>создать</w:t>
      </w:r>
      <w:r>
        <w:t></w:t>
      </w:r>
      <w:r>
        <w:rPr>
          <w:rFonts w:hint="eastAsia"/>
        </w:rPr>
        <w:t>такую</w:t>
      </w:r>
      <w:r>
        <w:t></w:t>
      </w:r>
      <w:r>
        <w:rPr>
          <w:rFonts w:hint="eastAsia"/>
        </w:rPr>
        <w:t>модель</w:t>
      </w:r>
      <w:r>
        <w:t></w:t>
      </w:r>
      <w:r>
        <w:rPr>
          <w:rFonts w:hint="eastAsia"/>
        </w:rPr>
        <w:t>общества</w:t>
      </w:r>
      <w:r>
        <w:t></w:t>
      </w:r>
      <w:r>
        <w:t></w:t>
      </w:r>
      <w:r>
        <w:rPr>
          <w:rFonts w:hint="eastAsia"/>
        </w:rPr>
        <w:t>где</w:t>
      </w:r>
      <w:r>
        <w:t></w:t>
      </w:r>
      <w:r>
        <w:rPr>
          <w:rFonts w:hint="eastAsia"/>
        </w:rPr>
        <w:t>один</w:t>
      </w:r>
      <w:r>
        <w:t></w:t>
      </w:r>
      <w:r>
        <w:rPr>
          <w:rFonts w:hint="eastAsia"/>
        </w:rPr>
        <w:t>из</w:t>
      </w:r>
      <w:r>
        <w:t></w:t>
      </w:r>
      <w:r>
        <w:rPr>
          <w:rFonts w:hint="eastAsia"/>
        </w:rPr>
        <w:t>принципов</w:t>
      </w:r>
      <w:r>
        <w:t></w:t>
      </w:r>
      <w:r>
        <w:rPr>
          <w:rFonts w:hint="eastAsia"/>
        </w:rPr>
        <w:t>справедливости</w:t>
      </w:r>
      <w:r>
        <w:t></w:t>
      </w:r>
      <w:r>
        <w:rPr>
          <w:rFonts w:hint="eastAsia"/>
        </w:rPr>
        <w:t>выражается</w:t>
      </w:r>
      <w:r>
        <w:t></w:t>
      </w:r>
      <w:r>
        <w:rPr>
          <w:rFonts w:hint="eastAsia"/>
        </w:rPr>
        <w:t>в</w:t>
      </w:r>
      <w:r>
        <w:t></w:t>
      </w:r>
      <w:r>
        <w:rPr>
          <w:rFonts w:hint="eastAsia"/>
        </w:rPr>
        <w:t>том</w:t>
      </w:r>
      <w:r>
        <w:t></w:t>
      </w:r>
      <w:r>
        <w:t></w:t>
      </w:r>
      <w:r>
        <w:rPr>
          <w:rFonts w:hint="eastAsia"/>
        </w:rPr>
        <w:t>что</w:t>
      </w:r>
      <w:r>
        <w:t></w:t>
      </w:r>
      <w:r>
        <w:rPr>
          <w:rFonts w:hint="eastAsia"/>
        </w:rPr>
        <w:t>каждый</w:t>
      </w:r>
      <w:r>
        <w:t></w:t>
      </w:r>
      <w:r>
        <w:rPr>
          <w:rFonts w:hint="eastAsia"/>
        </w:rPr>
        <w:t>индивид</w:t>
      </w:r>
      <w:r>
        <w:t></w:t>
      </w:r>
      <w:r>
        <w:t></w:t>
      </w:r>
      <w:r>
        <w:t></w:t>
      </w:r>
      <w:r>
        <w:rPr>
          <w:rFonts w:hint="eastAsia"/>
        </w:rPr>
        <w:t>член</w:t>
      </w:r>
      <w:r>
        <w:t></w:t>
      </w:r>
      <w:r>
        <w:rPr>
          <w:rFonts w:hint="eastAsia"/>
        </w:rPr>
        <w:t>общества</w:t>
      </w:r>
      <w:r>
        <w:t></w:t>
      </w:r>
      <w:r>
        <w:t></w:t>
      </w:r>
      <w:r>
        <w:rPr>
          <w:rFonts w:hint="eastAsia"/>
        </w:rPr>
        <w:t>создает</w:t>
      </w:r>
      <w:r>
        <w:t></w:t>
      </w:r>
      <w:r>
        <w:rPr>
          <w:rFonts w:hint="eastAsia"/>
        </w:rPr>
        <w:t>для</w:t>
      </w:r>
      <w:r>
        <w:t></w:t>
      </w:r>
      <w:r>
        <w:rPr>
          <w:rFonts w:hint="eastAsia"/>
        </w:rPr>
        <w:t>себя</w:t>
      </w:r>
      <w:r>
        <w:t></w:t>
      </w:r>
      <w:r>
        <w:rPr>
          <w:rFonts w:hint="eastAsia"/>
        </w:rPr>
        <w:t>условия</w:t>
      </w:r>
      <w:r>
        <w:t></w:t>
      </w:r>
      <w:r>
        <w:t></w:t>
      </w:r>
      <w:r>
        <w:rPr>
          <w:rFonts w:hint="eastAsia"/>
        </w:rPr>
        <w:t>которые</w:t>
      </w:r>
      <w:r>
        <w:t></w:t>
      </w:r>
      <w:r>
        <w:rPr>
          <w:rFonts w:hint="eastAsia"/>
        </w:rPr>
        <w:t>будут</w:t>
      </w:r>
      <w:r>
        <w:t></w:t>
      </w:r>
      <w:r>
        <w:rPr>
          <w:rFonts w:hint="eastAsia"/>
        </w:rPr>
        <w:t>способствовать</w:t>
      </w:r>
      <w:r>
        <w:t></w:t>
      </w:r>
      <w:r>
        <w:rPr>
          <w:rFonts w:hint="eastAsia"/>
        </w:rPr>
        <w:t>его</w:t>
      </w:r>
      <w:r>
        <w:t></w:t>
      </w:r>
      <w:r>
        <w:rPr>
          <w:rFonts w:hint="eastAsia"/>
        </w:rPr>
        <w:t>независимости</w:t>
      </w:r>
      <w:r>
        <w:t></w:t>
      </w:r>
      <w:r>
        <w:t></w:t>
      </w:r>
      <w:r>
        <w:rPr>
          <w:rFonts w:hint="eastAsia"/>
        </w:rPr>
        <w:t>в</w:t>
      </w:r>
      <w:r>
        <w:t></w:t>
      </w:r>
      <w:r>
        <w:rPr>
          <w:rFonts w:hint="eastAsia"/>
        </w:rPr>
        <w:t>том</w:t>
      </w:r>
      <w:r>
        <w:t></w:t>
      </w:r>
      <w:r>
        <w:rPr>
          <w:rFonts w:hint="eastAsia"/>
        </w:rPr>
        <w:t>числе</w:t>
      </w:r>
      <w:r>
        <w:t></w:t>
      </w:r>
      <w:r>
        <w:rPr>
          <w:rFonts w:hint="eastAsia"/>
        </w:rPr>
        <w:t>и</w:t>
      </w:r>
      <w:r>
        <w:t></w:t>
      </w:r>
      <w:r>
        <w:rPr>
          <w:rFonts w:hint="eastAsia"/>
        </w:rPr>
        <w:t>созданию</w:t>
      </w:r>
      <w:r>
        <w:t></w:t>
      </w:r>
      <w:r>
        <w:rPr>
          <w:rFonts w:hint="eastAsia"/>
        </w:rPr>
        <w:t>его</w:t>
      </w:r>
      <w:r>
        <w:t></w:t>
      </w:r>
      <w:r>
        <w:rPr>
          <w:rFonts w:hint="eastAsia"/>
        </w:rPr>
        <w:t>особой</w:t>
      </w:r>
      <w:r>
        <w:t></w:t>
      </w:r>
      <w:r>
        <w:rPr>
          <w:rFonts w:hint="eastAsia"/>
        </w:rPr>
        <w:t>уникальной</w:t>
      </w:r>
      <w:r>
        <w:t></w:t>
      </w:r>
      <w:r>
        <w:rPr>
          <w:rFonts w:hint="eastAsia"/>
        </w:rPr>
        <w:t>культуры</w:t>
      </w:r>
      <w:r>
        <w:t></w:t>
      </w:r>
      <w:r>
        <w:rPr>
          <w:rFonts w:hint="eastAsia"/>
        </w:rPr>
        <w:t>и</w:t>
      </w:r>
      <w:r>
        <w:t></w:t>
      </w:r>
      <w:r>
        <w:rPr>
          <w:rFonts w:hint="eastAsia"/>
        </w:rPr>
        <w:t>жизненных</w:t>
      </w:r>
      <w:r>
        <w:t></w:t>
      </w:r>
      <w:r>
        <w:rPr>
          <w:rFonts w:hint="eastAsia"/>
        </w:rPr>
        <w:t>ценностей</w:t>
      </w:r>
      <w:r>
        <w:t></w:t>
      </w:r>
      <w:r>
        <w:t></w:t>
      </w:r>
      <w:r>
        <w:rPr>
          <w:rFonts w:hint="eastAsia"/>
        </w:rPr>
        <w:t>Как</w:t>
      </w:r>
      <w:r>
        <w:t></w:t>
      </w:r>
      <w:r>
        <w:rPr>
          <w:rFonts w:hint="eastAsia"/>
        </w:rPr>
        <w:t>следствие</w:t>
      </w:r>
      <w:r>
        <w:t></w:t>
      </w:r>
      <w:r>
        <w:t></w:t>
      </w:r>
      <w:r>
        <w:rPr>
          <w:rFonts w:hint="eastAsia"/>
        </w:rPr>
        <w:t>идея</w:t>
      </w:r>
      <w:r>
        <w:t></w:t>
      </w:r>
      <w:r>
        <w:rPr>
          <w:rFonts w:hint="eastAsia"/>
        </w:rPr>
        <w:t>мультикультурализма</w:t>
      </w:r>
      <w:r>
        <w:t></w:t>
      </w:r>
      <w:r>
        <w:rPr>
          <w:rFonts w:hint="eastAsia"/>
        </w:rPr>
        <w:t>может</w:t>
      </w:r>
      <w:r>
        <w:t></w:t>
      </w:r>
      <w:r>
        <w:rPr>
          <w:rFonts w:hint="eastAsia"/>
        </w:rPr>
        <w:t>способствовать</w:t>
      </w:r>
      <w:r>
        <w:t></w:t>
      </w:r>
      <w:r>
        <w:rPr>
          <w:rFonts w:hint="eastAsia"/>
        </w:rPr>
        <w:t>формированию</w:t>
      </w:r>
      <w:r>
        <w:t></w:t>
      </w:r>
      <w:r>
        <w:rPr>
          <w:rFonts w:hint="eastAsia"/>
        </w:rPr>
        <w:t>бесконечного</w:t>
      </w:r>
      <w:r>
        <w:t></w:t>
      </w:r>
      <w:r>
        <w:rPr>
          <w:rFonts w:hint="eastAsia"/>
        </w:rPr>
        <w:t>множества</w:t>
      </w:r>
      <w:r>
        <w:t></w:t>
      </w:r>
      <w:r>
        <w:rPr>
          <w:rFonts w:hint="eastAsia"/>
        </w:rPr>
        <w:t>новых</w:t>
      </w:r>
      <w:r>
        <w:t></w:t>
      </w:r>
      <w:r>
        <w:rPr>
          <w:rFonts w:hint="eastAsia"/>
        </w:rPr>
        <w:t>культур</w:t>
      </w:r>
      <w:r>
        <w:t></w:t>
      </w:r>
      <w:r>
        <w:t></w:t>
      </w:r>
      <w:r>
        <w:rPr>
          <w:rFonts w:hint="eastAsia"/>
        </w:rPr>
        <w:t>сторонником</w:t>
      </w:r>
      <w:r>
        <w:t></w:t>
      </w:r>
      <w:r>
        <w:rPr>
          <w:rFonts w:hint="eastAsia"/>
        </w:rPr>
        <w:t>одной</w:t>
      </w:r>
      <w:r>
        <w:t></w:t>
      </w:r>
      <w:r>
        <w:rPr>
          <w:rFonts w:hint="eastAsia"/>
        </w:rPr>
        <w:t>из</w:t>
      </w:r>
      <w:r>
        <w:t></w:t>
      </w:r>
      <w:r>
        <w:rPr>
          <w:rFonts w:hint="eastAsia"/>
        </w:rPr>
        <w:t>которых</w:t>
      </w:r>
      <w:r>
        <w:t></w:t>
      </w:r>
      <w:r>
        <w:rPr>
          <w:rFonts w:hint="eastAsia"/>
        </w:rPr>
        <w:t>себя</w:t>
      </w:r>
      <w:r>
        <w:t></w:t>
      </w:r>
      <w:r>
        <w:rPr>
          <w:rFonts w:hint="eastAsia"/>
        </w:rPr>
        <w:t>может</w:t>
      </w:r>
      <w:r>
        <w:t></w:t>
      </w:r>
      <w:r>
        <w:rPr>
          <w:rFonts w:hint="eastAsia"/>
        </w:rPr>
        <w:t>считать</w:t>
      </w:r>
      <w:r>
        <w:t></w:t>
      </w:r>
      <w:r>
        <w:rPr>
          <w:rFonts w:hint="eastAsia"/>
        </w:rPr>
        <w:t>хотя</w:t>
      </w:r>
      <w:r>
        <w:t></w:t>
      </w:r>
      <w:r>
        <w:rPr>
          <w:rFonts w:hint="eastAsia"/>
        </w:rPr>
        <w:t>бы</w:t>
      </w:r>
      <w:r>
        <w:t></w:t>
      </w:r>
      <w:r>
        <w:rPr>
          <w:rFonts w:hint="eastAsia"/>
        </w:rPr>
        <w:t>один</w:t>
      </w:r>
      <w:r>
        <w:t></w:t>
      </w:r>
      <w:r>
        <w:rPr>
          <w:rFonts w:hint="eastAsia"/>
        </w:rPr>
        <w:t>человек</w:t>
      </w:r>
      <w:r>
        <w:t></w:t>
      </w:r>
      <w:r>
        <w:t></w:t>
      </w:r>
      <w:r>
        <w:rPr>
          <w:rFonts w:hint="eastAsia"/>
        </w:rPr>
        <w:t>Это</w:t>
      </w:r>
      <w:r>
        <w:t></w:t>
      </w:r>
      <w:r>
        <w:rPr>
          <w:rFonts w:hint="eastAsia"/>
        </w:rPr>
        <w:t>разрушительно</w:t>
      </w:r>
      <w:r>
        <w:t></w:t>
      </w:r>
      <w:r>
        <w:rPr>
          <w:rFonts w:hint="eastAsia"/>
        </w:rPr>
        <w:t>для</w:t>
      </w:r>
      <w:r>
        <w:t></w:t>
      </w:r>
      <w:r>
        <w:rPr>
          <w:rFonts w:hint="eastAsia"/>
        </w:rPr>
        <w:t>культуры</w:t>
      </w:r>
      <w:r>
        <w:t></w:t>
      </w:r>
      <w:r>
        <w:rPr>
          <w:rFonts w:hint="eastAsia"/>
        </w:rPr>
        <w:t>традиционных</w:t>
      </w:r>
      <w:r>
        <w:t></w:t>
      </w:r>
      <w:r>
        <w:rPr>
          <w:rFonts w:hint="eastAsia"/>
        </w:rPr>
        <w:t>сообществ</w:t>
      </w:r>
      <w:r>
        <w:t></w:t>
      </w:r>
      <w:r>
        <w:rPr>
          <w:rFonts w:hint="eastAsia"/>
        </w:rPr>
        <w:t>коренных</w:t>
      </w:r>
      <w:r>
        <w:t></w:t>
      </w:r>
      <w:r>
        <w:rPr>
          <w:rFonts w:hint="eastAsia"/>
        </w:rPr>
        <w:t>народов</w:t>
      </w:r>
      <w:r>
        <w:t></w:t>
      </w:r>
      <w:r>
        <w:t></w:t>
      </w:r>
      <w:r>
        <w:rPr>
          <w:rFonts w:hint="eastAsia"/>
        </w:rPr>
        <w:t>основанных</w:t>
      </w:r>
      <w:r>
        <w:t></w:t>
      </w:r>
      <w:r>
        <w:rPr>
          <w:rFonts w:hint="eastAsia"/>
        </w:rPr>
        <w:t>на</w:t>
      </w:r>
      <w:r>
        <w:t></w:t>
      </w:r>
      <w:r>
        <w:rPr>
          <w:rFonts w:hint="eastAsia"/>
        </w:rPr>
        <w:t>тесной</w:t>
      </w:r>
      <w:r>
        <w:t></w:t>
      </w:r>
      <w:r>
        <w:rPr>
          <w:rFonts w:hint="eastAsia"/>
        </w:rPr>
        <w:t>связи</w:t>
      </w:r>
      <w:r>
        <w:t></w:t>
      </w:r>
      <w:r>
        <w:rPr>
          <w:rFonts w:hint="eastAsia"/>
        </w:rPr>
        <w:t>их</w:t>
      </w:r>
      <w:r>
        <w:t></w:t>
      </w:r>
      <w:r>
        <w:rPr>
          <w:rFonts w:hint="eastAsia"/>
        </w:rPr>
        <w:t>членов</w:t>
      </w:r>
      <w:r>
        <w:t></w:t>
      </w:r>
    </w:p>
    <w:p w:rsidR="006A7C76" w:rsidRDefault="006A7C76" w:rsidP="006A7C76">
      <w:r>
        <w:rPr>
          <w:rFonts w:hint="eastAsia"/>
        </w:rPr>
        <w:t>Мультикультурализм</w:t>
      </w:r>
      <w:r>
        <w:t></w:t>
      </w:r>
      <w:r>
        <w:t></w:t>
      </w:r>
      <w:r>
        <w:rPr>
          <w:rFonts w:hint="eastAsia"/>
        </w:rPr>
        <w:t>по</w:t>
      </w:r>
      <w:r>
        <w:t></w:t>
      </w:r>
      <w:r>
        <w:rPr>
          <w:rFonts w:hint="eastAsia"/>
        </w:rPr>
        <w:t>нашему</w:t>
      </w:r>
      <w:r>
        <w:t></w:t>
      </w:r>
      <w:r>
        <w:rPr>
          <w:rFonts w:hint="eastAsia"/>
        </w:rPr>
        <w:t>мнению</w:t>
      </w:r>
      <w:r>
        <w:t></w:t>
      </w:r>
      <w:r>
        <w:t></w:t>
      </w:r>
      <w:r>
        <w:rPr>
          <w:rFonts w:hint="eastAsia"/>
        </w:rPr>
        <w:t>не</w:t>
      </w:r>
      <w:r>
        <w:t></w:t>
      </w:r>
      <w:r>
        <w:rPr>
          <w:rFonts w:hint="eastAsia"/>
        </w:rPr>
        <w:t>всегда</w:t>
      </w:r>
      <w:r>
        <w:t></w:t>
      </w:r>
      <w:r>
        <w:rPr>
          <w:rFonts w:hint="eastAsia"/>
        </w:rPr>
        <w:t>способствует</w:t>
      </w:r>
      <w:r>
        <w:t></w:t>
      </w:r>
      <w:r>
        <w:rPr>
          <w:rFonts w:hint="eastAsia"/>
        </w:rPr>
        <w:t>диалогу</w:t>
      </w:r>
      <w:r>
        <w:t></w:t>
      </w:r>
      <w:r>
        <w:rPr>
          <w:rFonts w:hint="eastAsia"/>
        </w:rPr>
        <w:t>культур</w:t>
      </w:r>
      <w:r>
        <w:t></w:t>
      </w:r>
      <w:r>
        <w:t></w:t>
      </w:r>
      <w:r>
        <w:rPr>
          <w:rFonts w:hint="eastAsia"/>
        </w:rPr>
        <w:t>что</w:t>
      </w:r>
      <w:r>
        <w:t></w:t>
      </w:r>
      <w:r>
        <w:rPr>
          <w:rFonts w:hint="eastAsia"/>
        </w:rPr>
        <w:t>может</w:t>
      </w:r>
      <w:r>
        <w:t></w:t>
      </w:r>
      <w:r>
        <w:rPr>
          <w:rFonts w:hint="eastAsia"/>
        </w:rPr>
        <w:t>вызвать</w:t>
      </w:r>
      <w:r>
        <w:t></w:t>
      </w:r>
      <w:r>
        <w:rPr>
          <w:rFonts w:hint="eastAsia"/>
        </w:rPr>
        <w:t>появление</w:t>
      </w:r>
      <w:r>
        <w:t></w:t>
      </w:r>
      <w:r>
        <w:rPr>
          <w:rFonts w:hint="eastAsia"/>
        </w:rPr>
        <w:t>феномена</w:t>
      </w:r>
      <w:r>
        <w:t></w:t>
      </w:r>
      <w:r>
        <w:t></w:t>
      </w:r>
      <w:r>
        <w:rPr>
          <w:rFonts w:hint="eastAsia"/>
        </w:rPr>
        <w:t>параллельных</w:t>
      </w:r>
      <w:r>
        <w:t></w:t>
      </w:r>
      <w:r>
        <w:rPr>
          <w:rFonts w:hint="eastAsia"/>
        </w:rPr>
        <w:t>сообществ</w:t>
      </w:r>
      <w:r>
        <w:t></w:t>
      </w:r>
      <w:r>
        <w:t></w:t>
      </w:r>
      <w:r>
        <w:t></w:t>
      </w:r>
      <w:r>
        <w:rPr>
          <w:rFonts w:hint="eastAsia"/>
        </w:rPr>
        <w:t>которые</w:t>
      </w:r>
      <w:r>
        <w:t></w:t>
      </w:r>
      <w:r>
        <w:t></w:t>
      </w:r>
      <w:r>
        <w:rPr>
          <w:rFonts w:hint="eastAsia"/>
        </w:rPr>
        <w:t>существуя</w:t>
      </w:r>
      <w:r>
        <w:t></w:t>
      </w:r>
      <w:r>
        <w:rPr>
          <w:rFonts w:hint="eastAsia"/>
        </w:rPr>
        <w:t>в</w:t>
      </w:r>
      <w:r>
        <w:t></w:t>
      </w:r>
      <w:r>
        <w:rPr>
          <w:rFonts w:hint="eastAsia"/>
        </w:rPr>
        <w:t>рамках</w:t>
      </w:r>
      <w:r>
        <w:t></w:t>
      </w:r>
      <w:r>
        <w:rPr>
          <w:rFonts w:hint="eastAsia"/>
        </w:rPr>
        <w:t>одного</w:t>
      </w:r>
      <w:r>
        <w:t></w:t>
      </w:r>
      <w:r>
        <w:rPr>
          <w:rFonts w:hint="eastAsia"/>
        </w:rPr>
        <w:t>государства</w:t>
      </w:r>
      <w:r>
        <w:t></w:t>
      </w:r>
      <w:r>
        <w:t></w:t>
      </w:r>
      <w:r>
        <w:rPr>
          <w:rFonts w:hint="eastAsia"/>
        </w:rPr>
        <w:t>практически</w:t>
      </w:r>
      <w:r>
        <w:t></w:t>
      </w:r>
      <w:r>
        <w:rPr>
          <w:rFonts w:hint="eastAsia"/>
        </w:rPr>
        <w:t>не</w:t>
      </w:r>
      <w:r>
        <w:t></w:t>
      </w:r>
      <w:r>
        <w:rPr>
          <w:rFonts w:hint="eastAsia"/>
        </w:rPr>
        <w:t>взаимодействуют</w:t>
      </w:r>
      <w:r>
        <w:t></w:t>
      </w:r>
      <w:r>
        <w:rPr>
          <w:rFonts w:hint="eastAsia"/>
        </w:rPr>
        <w:t>друг</w:t>
      </w:r>
      <w:r>
        <w:t></w:t>
      </w:r>
      <w:r>
        <w:rPr>
          <w:rFonts w:hint="eastAsia"/>
        </w:rPr>
        <w:t>с</w:t>
      </w:r>
      <w:r>
        <w:t></w:t>
      </w:r>
      <w:r>
        <w:rPr>
          <w:rFonts w:hint="eastAsia"/>
        </w:rPr>
        <w:t>другом</w:t>
      </w:r>
      <w:r>
        <w:t></w:t>
      </w:r>
      <w:r>
        <w:t></w:t>
      </w:r>
      <w:r>
        <w:rPr>
          <w:rFonts w:hint="eastAsia"/>
        </w:rPr>
        <w:t>Он</w:t>
      </w:r>
      <w:r>
        <w:t></w:t>
      </w:r>
      <w:r>
        <w:rPr>
          <w:rFonts w:hint="eastAsia"/>
        </w:rPr>
        <w:t>направлен</w:t>
      </w:r>
      <w:r>
        <w:t></w:t>
      </w:r>
      <w:r>
        <w:t></w:t>
      </w:r>
      <w:r>
        <w:rPr>
          <w:rFonts w:hint="eastAsia"/>
        </w:rPr>
        <w:t>прежде</w:t>
      </w:r>
      <w:r>
        <w:t></w:t>
      </w:r>
      <w:r>
        <w:rPr>
          <w:rFonts w:hint="eastAsia"/>
        </w:rPr>
        <w:t>всего</w:t>
      </w:r>
      <w:r>
        <w:t></w:t>
      </w:r>
      <w:r>
        <w:t></w:t>
      </w:r>
      <w:r>
        <w:rPr>
          <w:rFonts w:hint="eastAsia"/>
        </w:rPr>
        <w:t>на</w:t>
      </w:r>
      <w:r>
        <w:t></w:t>
      </w:r>
      <w:r>
        <w:rPr>
          <w:rFonts w:hint="eastAsia"/>
        </w:rPr>
        <w:t>поддержание</w:t>
      </w:r>
      <w:r>
        <w:t></w:t>
      </w:r>
      <w:r>
        <w:rPr>
          <w:rFonts w:hint="eastAsia"/>
        </w:rPr>
        <w:t>мира</w:t>
      </w:r>
      <w:r>
        <w:t></w:t>
      </w:r>
      <w:r>
        <w:t></w:t>
      </w:r>
      <w:r>
        <w:rPr>
          <w:rFonts w:hint="eastAsia"/>
        </w:rPr>
        <w:t>устранение</w:t>
      </w:r>
      <w:r>
        <w:t></w:t>
      </w:r>
      <w:r>
        <w:rPr>
          <w:rFonts w:hint="eastAsia"/>
        </w:rPr>
        <w:t>конфликтных</w:t>
      </w:r>
      <w:r>
        <w:t></w:t>
      </w:r>
      <w:r>
        <w:rPr>
          <w:rFonts w:hint="eastAsia"/>
        </w:rPr>
        <w:t>ситуаций</w:t>
      </w:r>
      <w:r>
        <w:t></w:t>
      </w:r>
      <w:r>
        <w:t></w:t>
      </w:r>
      <w:r>
        <w:rPr>
          <w:rFonts w:hint="eastAsia"/>
        </w:rPr>
        <w:t>развитие</w:t>
      </w:r>
      <w:r>
        <w:t></w:t>
      </w:r>
      <w:r>
        <w:rPr>
          <w:rFonts w:hint="eastAsia"/>
        </w:rPr>
        <w:t>разнообразия</w:t>
      </w:r>
      <w:r>
        <w:t></w:t>
      </w:r>
      <w:r>
        <w:rPr>
          <w:rFonts w:hint="eastAsia"/>
        </w:rPr>
        <w:t>культур</w:t>
      </w:r>
      <w:r>
        <w:t></w:t>
      </w:r>
      <w:r>
        <w:rPr>
          <w:rFonts w:hint="eastAsia"/>
        </w:rPr>
        <w:t>и</w:t>
      </w:r>
      <w:r>
        <w:t></w:t>
      </w:r>
      <w:r>
        <w:rPr>
          <w:rFonts w:hint="eastAsia"/>
        </w:rPr>
        <w:t>их</w:t>
      </w:r>
      <w:r>
        <w:t></w:t>
      </w:r>
      <w:r>
        <w:rPr>
          <w:rFonts w:hint="eastAsia"/>
        </w:rPr>
        <w:t>признания</w:t>
      </w:r>
      <w:r>
        <w:t></w:t>
      </w:r>
      <w:r>
        <w:t></w:t>
      </w:r>
      <w:r>
        <w:rPr>
          <w:rFonts w:hint="eastAsia"/>
        </w:rPr>
        <w:t>Однако</w:t>
      </w:r>
      <w:r>
        <w:t></w:t>
      </w:r>
      <w:r>
        <w:rPr>
          <w:rFonts w:hint="eastAsia"/>
        </w:rPr>
        <w:t>мы</w:t>
      </w:r>
      <w:r>
        <w:t></w:t>
      </w:r>
      <w:r>
        <w:rPr>
          <w:rFonts w:hint="eastAsia"/>
        </w:rPr>
        <w:t>полагаем</w:t>
      </w:r>
      <w:r>
        <w:t></w:t>
      </w:r>
      <w:r>
        <w:t></w:t>
      </w:r>
      <w:r>
        <w:rPr>
          <w:rFonts w:hint="eastAsia"/>
        </w:rPr>
        <w:t>что</w:t>
      </w:r>
      <w:r>
        <w:t></w:t>
      </w:r>
      <w:r>
        <w:rPr>
          <w:rFonts w:hint="eastAsia"/>
        </w:rPr>
        <w:t>мировое</w:t>
      </w:r>
      <w:r>
        <w:t></w:t>
      </w:r>
      <w:r>
        <w:rPr>
          <w:rFonts w:hint="eastAsia"/>
        </w:rPr>
        <w:t>общество</w:t>
      </w:r>
      <w:r>
        <w:t></w:t>
      </w:r>
      <w:r>
        <w:rPr>
          <w:rFonts w:hint="eastAsia"/>
        </w:rPr>
        <w:t>может</w:t>
      </w:r>
      <w:r>
        <w:t></w:t>
      </w:r>
      <w:r>
        <w:rPr>
          <w:rFonts w:hint="eastAsia"/>
        </w:rPr>
        <w:t>развиваться</w:t>
      </w:r>
      <w:r>
        <w:t></w:t>
      </w:r>
      <w:r>
        <w:rPr>
          <w:rFonts w:hint="eastAsia"/>
        </w:rPr>
        <w:t>только</w:t>
      </w:r>
      <w:r>
        <w:t></w:t>
      </w:r>
      <w:r>
        <w:rPr>
          <w:rFonts w:hint="eastAsia"/>
        </w:rPr>
        <w:t>при</w:t>
      </w:r>
      <w:r>
        <w:t></w:t>
      </w:r>
      <w:r>
        <w:rPr>
          <w:rFonts w:hint="eastAsia"/>
        </w:rPr>
        <w:t>условии</w:t>
      </w:r>
      <w:r>
        <w:t></w:t>
      </w:r>
      <w:r>
        <w:rPr>
          <w:rFonts w:hint="eastAsia"/>
        </w:rPr>
        <w:t>взаимодействия</w:t>
      </w:r>
      <w:r>
        <w:t></w:t>
      </w:r>
      <w:r>
        <w:rPr>
          <w:rFonts w:hint="eastAsia"/>
        </w:rPr>
        <w:t>его</w:t>
      </w:r>
      <w:r>
        <w:t></w:t>
      </w:r>
      <w:r>
        <w:rPr>
          <w:rFonts w:hint="eastAsia"/>
        </w:rPr>
        <w:t>составляющих</w:t>
      </w:r>
      <w:r>
        <w:t></w:t>
      </w:r>
      <w:r>
        <w:rPr>
          <w:rFonts w:hint="eastAsia"/>
        </w:rPr>
        <w:t>культур</w:t>
      </w:r>
      <w:r>
        <w:t></w:t>
      </w:r>
      <w:r>
        <w:rPr>
          <w:rFonts w:hint="eastAsia"/>
        </w:rPr>
        <w:t>и</w:t>
      </w:r>
      <w:r>
        <w:t></w:t>
      </w:r>
      <w:r>
        <w:rPr>
          <w:rFonts w:hint="eastAsia"/>
        </w:rPr>
        <w:t>этносов</w:t>
      </w:r>
      <w:r>
        <w:t></w:t>
      </w:r>
    </w:p>
    <w:p w:rsidR="006A7C76" w:rsidRDefault="006A7C76" w:rsidP="006A7C76">
      <w:r>
        <w:t></w:t>
      </w:r>
      <w:r>
        <w:t></w:t>
      </w:r>
      <w:r>
        <w:tab/>
      </w:r>
      <w:r>
        <w:rPr>
          <w:rFonts w:hint="eastAsia"/>
        </w:rPr>
        <w:t>В</w:t>
      </w:r>
      <w:r>
        <w:t></w:t>
      </w:r>
      <w:r>
        <w:rPr>
          <w:rFonts w:hint="eastAsia"/>
        </w:rPr>
        <w:t>результате</w:t>
      </w:r>
      <w:r>
        <w:t></w:t>
      </w:r>
      <w:r>
        <w:rPr>
          <w:rFonts w:hint="eastAsia"/>
        </w:rPr>
        <w:t>анализа</w:t>
      </w:r>
      <w:r>
        <w:t></w:t>
      </w:r>
      <w:r>
        <w:rPr>
          <w:rFonts w:hint="eastAsia"/>
        </w:rPr>
        <w:t>государственной</w:t>
      </w:r>
      <w:r>
        <w:t></w:t>
      </w:r>
      <w:r>
        <w:rPr>
          <w:rFonts w:hint="eastAsia"/>
        </w:rPr>
        <w:t>политики</w:t>
      </w:r>
      <w:r>
        <w:t></w:t>
      </w:r>
      <w:r>
        <w:rPr>
          <w:rFonts w:hint="eastAsia"/>
        </w:rPr>
        <w:t>в</w:t>
      </w:r>
      <w:r>
        <w:t></w:t>
      </w:r>
      <w:r>
        <w:rPr>
          <w:rFonts w:hint="eastAsia"/>
        </w:rPr>
        <w:t>отношении</w:t>
      </w:r>
      <w:r>
        <w:t></w:t>
      </w:r>
      <w:r>
        <w:rPr>
          <w:rFonts w:hint="eastAsia"/>
        </w:rPr>
        <w:t>коренного</w:t>
      </w:r>
      <w:r>
        <w:t></w:t>
      </w:r>
      <w:r>
        <w:rPr>
          <w:rFonts w:hint="eastAsia"/>
        </w:rPr>
        <w:t>народа</w:t>
      </w:r>
      <w:r>
        <w:t></w:t>
      </w:r>
      <w:r>
        <w:rPr>
          <w:rFonts w:hint="eastAsia"/>
        </w:rPr>
        <w:t>саамы</w:t>
      </w:r>
      <w:r>
        <w:t></w:t>
      </w:r>
      <w:r>
        <w:rPr>
          <w:rFonts w:hint="eastAsia"/>
        </w:rPr>
        <w:t>в</w:t>
      </w:r>
      <w:r>
        <w:t></w:t>
      </w:r>
      <w:r>
        <w:rPr>
          <w:rFonts w:hint="eastAsia"/>
        </w:rPr>
        <w:t>Норвегии</w:t>
      </w:r>
      <w:r>
        <w:t></w:t>
      </w:r>
      <w:r>
        <w:rPr>
          <w:rFonts w:hint="eastAsia"/>
        </w:rPr>
        <w:t>и</w:t>
      </w:r>
      <w:r>
        <w:t></w:t>
      </w:r>
      <w:r>
        <w:rPr>
          <w:rFonts w:hint="eastAsia"/>
        </w:rPr>
        <w:t>его</w:t>
      </w:r>
      <w:r>
        <w:t></w:t>
      </w:r>
      <w:r>
        <w:rPr>
          <w:rFonts w:hint="eastAsia"/>
        </w:rPr>
        <w:t>правового</w:t>
      </w:r>
      <w:r>
        <w:t></w:t>
      </w:r>
      <w:r>
        <w:rPr>
          <w:rFonts w:hint="eastAsia"/>
        </w:rPr>
        <w:t>положения</w:t>
      </w:r>
      <w:r>
        <w:t></w:t>
      </w:r>
      <w:r>
        <w:rPr>
          <w:rFonts w:hint="eastAsia"/>
        </w:rPr>
        <w:t>при</w:t>
      </w:r>
      <w:r>
        <w:t></w:t>
      </w:r>
      <w:r>
        <w:rPr>
          <w:rFonts w:hint="eastAsia"/>
        </w:rPr>
        <w:t>помощи</w:t>
      </w:r>
      <w:r>
        <w:t></w:t>
      </w:r>
      <w:r>
        <w:rPr>
          <w:rFonts w:hint="eastAsia"/>
        </w:rPr>
        <w:t>сравнительного</w:t>
      </w:r>
      <w:r>
        <w:t></w:t>
      </w:r>
      <w:r>
        <w:rPr>
          <w:rFonts w:hint="eastAsia"/>
        </w:rPr>
        <w:t>дискурсивного</w:t>
      </w:r>
      <w:r>
        <w:t></w:t>
      </w:r>
      <w:r>
        <w:rPr>
          <w:rFonts w:hint="eastAsia"/>
        </w:rPr>
        <w:t>анализа</w:t>
      </w:r>
      <w:r>
        <w:t></w:t>
      </w:r>
      <w:r>
        <w:rPr>
          <w:rFonts w:hint="eastAsia"/>
        </w:rPr>
        <w:t>в</w:t>
      </w:r>
      <w:r>
        <w:t></w:t>
      </w:r>
      <w:r>
        <w:rPr>
          <w:rFonts w:hint="eastAsia"/>
        </w:rPr>
        <w:t>исторической</w:t>
      </w:r>
      <w:r>
        <w:t></w:t>
      </w:r>
      <w:r>
        <w:rPr>
          <w:rFonts w:hint="eastAsia"/>
        </w:rPr>
        <w:t>перспективе</w:t>
      </w:r>
      <w:r>
        <w:t></w:t>
      </w:r>
      <w:r>
        <w:t></w:t>
      </w:r>
      <w:r>
        <w:rPr>
          <w:rFonts w:hint="eastAsia"/>
        </w:rPr>
        <w:t>мы</w:t>
      </w:r>
      <w:r>
        <w:t></w:t>
      </w:r>
      <w:r>
        <w:rPr>
          <w:rFonts w:hint="eastAsia"/>
        </w:rPr>
        <w:t>пришли</w:t>
      </w:r>
      <w:r>
        <w:t></w:t>
      </w:r>
      <w:r>
        <w:rPr>
          <w:rFonts w:hint="eastAsia"/>
        </w:rPr>
        <w:t>к</w:t>
      </w:r>
      <w:r>
        <w:t></w:t>
      </w:r>
      <w:r>
        <w:rPr>
          <w:rFonts w:hint="eastAsia"/>
        </w:rPr>
        <w:t>выводу</w:t>
      </w:r>
      <w:r>
        <w:t></w:t>
      </w:r>
      <w:r>
        <w:t></w:t>
      </w:r>
      <w:r>
        <w:rPr>
          <w:rFonts w:hint="eastAsia"/>
        </w:rPr>
        <w:t>что</w:t>
      </w:r>
      <w:r>
        <w:t></w:t>
      </w:r>
      <w:r>
        <w:rPr>
          <w:rFonts w:hint="eastAsia"/>
        </w:rPr>
        <w:t>характер</w:t>
      </w:r>
      <w:r>
        <w:t></w:t>
      </w:r>
      <w:r>
        <w:rPr>
          <w:rFonts w:hint="eastAsia"/>
        </w:rPr>
        <w:t>взаимоотношений</w:t>
      </w:r>
      <w:r>
        <w:t></w:t>
      </w:r>
      <w:r>
        <w:rPr>
          <w:rFonts w:hint="eastAsia"/>
        </w:rPr>
        <w:t>народа</w:t>
      </w:r>
      <w:r>
        <w:t></w:t>
      </w:r>
      <w:r>
        <w:rPr>
          <w:rFonts w:hint="eastAsia"/>
        </w:rPr>
        <w:t>саамы</w:t>
      </w:r>
      <w:r>
        <w:t></w:t>
      </w:r>
      <w:r>
        <w:rPr>
          <w:rFonts w:hint="eastAsia"/>
        </w:rPr>
        <w:t>с</w:t>
      </w:r>
      <w:r>
        <w:t></w:t>
      </w:r>
      <w:r>
        <w:rPr>
          <w:rFonts w:hint="eastAsia"/>
        </w:rPr>
        <w:t>государствами</w:t>
      </w:r>
      <w:r>
        <w:t></w:t>
      </w:r>
      <w:r>
        <w:rPr>
          <w:rFonts w:hint="eastAsia"/>
        </w:rPr>
        <w:t>влияет</w:t>
      </w:r>
      <w:r>
        <w:t></w:t>
      </w:r>
      <w:r>
        <w:rPr>
          <w:rFonts w:hint="eastAsia"/>
        </w:rPr>
        <w:t>на</w:t>
      </w:r>
      <w:r>
        <w:t></w:t>
      </w:r>
      <w:r>
        <w:rPr>
          <w:rFonts w:hint="eastAsia"/>
        </w:rPr>
        <w:t>его</w:t>
      </w:r>
      <w:r>
        <w:t></w:t>
      </w:r>
      <w:r>
        <w:rPr>
          <w:rFonts w:hint="eastAsia"/>
        </w:rPr>
        <w:t>идентификацию</w:t>
      </w:r>
      <w:r>
        <w:t></w:t>
      </w:r>
      <w:r>
        <w:rPr>
          <w:rFonts w:hint="eastAsia"/>
        </w:rPr>
        <w:t>и</w:t>
      </w:r>
      <w:r>
        <w:t></w:t>
      </w:r>
      <w:r>
        <w:rPr>
          <w:rFonts w:hint="eastAsia"/>
        </w:rPr>
        <w:t>самоидентификацию</w:t>
      </w:r>
      <w:r>
        <w:t></w:t>
      </w:r>
    </w:p>
    <w:p w:rsidR="006A7C76" w:rsidRDefault="006A7C76" w:rsidP="006A7C76">
      <w:r>
        <w:rPr>
          <w:rFonts w:hint="eastAsia"/>
        </w:rPr>
        <w:t>В</w:t>
      </w:r>
      <w:r>
        <w:t></w:t>
      </w:r>
      <w:r>
        <w:rPr>
          <w:rFonts w:hint="eastAsia"/>
        </w:rPr>
        <w:t>Норвегии</w:t>
      </w:r>
      <w:r>
        <w:t></w:t>
      </w:r>
      <w:r>
        <w:rPr>
          <w:rFonts w:hint="eastAsia"/>
        </w:rPr>
        <w:t>категория</w:t>
      </w:r>
      <w:r>
        <w:t></w:t>
      </w:r>
      <w:r>
        <w:t></w:t>
      </w:r>
      <w:r>
        <w:rPr>
          <w:rFonts w:hint="eastAsia"/>
        </w:rPr>
        <w:t>коренной</w:t>
      </w:r>
      <w:r>
        <w:t></w:t>
      </w:r>
      <w:r>
        <w:rPr>
          <w:rFonts w:hint="eastAsia"/>
        </w:rPr>
        <w:t>народ</w:t>
      </w:r>
      <w:r>
        <w:t></w:t>
      </w:r>
      <w:r>
        <w:t></w:t>
      </w:r>
      <w:r>
        <w:rPr>
          <w:rFonts w:hint="eastAsia"/>
        </w:rPr>
        <w:t>превратилась</w:t>
      </w:r>
      <w:r>
        <w:t></w:t>
      </w:r>
      <w:r>
        <w:rPr>
          <w:rFonts w:hint="eastAsia"/>
        </w:rPr>
        <w:t>из</w:t>
      </w:r>
      <w:r>
        <w:t></w:t>
      </w:r>
      <w:r>
        <w:rPr>
          <w:rFonts w:hint="eastAsia"/>
        </w:rPr>
        <w:t>экзотической</w:t>
      </w:r>
      <w:r>
        <w:t></w:t>
      </w:r>
      <w:r>
        <w:rPr>
          <w:rFonts w:hint="eastAsia"/>
        </w:rPr>
        <w:t>стигмы</w:t>
      </w:r>
      <w:r>
        <w:t></w:t>
      </w:r>
      <w:r>
        <w:t></w:t>
      </w:r>
      <w:r>
        <w:rPr>
          <w:rFonts w:hint="eastAsia"/>
        </w:rPr>
        <w:t>которая</w:t>
      </w:r>
      <w:r>
        <w:t></w:t>
      </w:r>
      <w:r>
        <w:rPr>
          <w:rFonts w:hint="eastAsia"/>
        </w:rPr>
        <w:t>использовалась</w:t>
      </w:r>
      <w:r>
        <w:t></w:t>
      </w:r>
      <w:r>
        <w:rPr>
          <w:rFonts w:hint="eastAsia"/>
        </w:rPr>
        <w:t>государством</w:t>
      </w:r>
      <w:r>
        <w:t></w:t>
      </w:r>
      <w:r>
        <w:rPr>
          <w:rFonts w:hint="eastAsia"/>
        </w:rPr>
        <w:t>для</w:t>
      </w:r>
      <w:r>
        <w:t></w:t>
      </w:r>
      <w:r>
        <w:rPr>
          <w:rFonts w:hint="eastAsia"/>
        </w:rPr>
        <w:t>решения</w:t>
      </w:r>
      <w:r>
        <w:t></w:t>
      </w:r>
      <w:r>
        <w:rPr>
          <w:rFonts w:hint="eastAsia"/>
        </w:rPr>
        <w:t>задач</w:t>
      </w:r>
      <w:r>
        <w:t></w:t>
      </w:r>
      <w:r>
        <w:rPr>
          <w:rFonts w:hint="eastAsia"/>
        </w:rPr>
        <w:t>национального</w:t>
      </w:r>
      <w:r>
        <w:t></w:t>
      </w:r>
      <w:r>
        <w:rPr>
          <w:rFonts w:hint="eastAsia"/>
        </w:rPr>
        <w:t>строительства</w:t>
      </w:r>
      <w:r>
        <w:t></w:t>
      </w:r>
      <w:r>
        <w:t></w:t>
      </w:r>
      <w:r>
        <w:rPr>
          <w:rFonts w:hint="eastAsia"/>
        </w:rPr>
        <w:t>в</w:t>
      </w:r>
      <w:r>
        <w:t></w:t>
      </w:r>
      <w:r>
        <w:rPr>
          <w:rFonts w:hint="eastAsia"/>
        </w:rPr>
        <w:t>этнополитический</w:t>
      </w:r>
      <w:r>
        <w:t></w:t>
      </w:r>
      <w:r>
        <w:rPr>
          <w:rFonts w:hint="eastAsia"/>
        </w:rPr>
        <w:t>инструмент</w:t>
      </w:r>
      <w:r>
        <w:t></w:t>
      </w:r>
      <w:r>
        <w:rPr>
          <w:rFonts w:hint="eastAsia"/>
        </w:rPr>
        <w:t>саамов</w:t>
      </w:r>
      <w:r>
        <w:t></w:t>
      </w:r>
    </w:p>
    <w:p w:rsidR="006A7C76" w:rsidRDefault="006A7C76" w:rsidP="006A7C76">
      <w:r>
        <w:t></w:t>
      </w:r>
    </w:p>
    <w:p w:rsidR="006A7C76" w:rsidRDefault="006A7C76" w:rsidP="006A7C76">
      <w:r>
        <w:lastRenderedPageBreak/>
        <w:t></w:t>
      </w:r>
      <w:r>
        <w:t></w:t>
      </w:r>
      <w:r>
        <w:t></w:t>
      </w:r>
    </w:p>
    <w:p w:rsidR="006A7C76" w:rsidRDefault="006A7C76" w:rsidP="006A7C76">
      <w:r>
        <w:rPr>
          <w:rFonts w:hint="eastAsia"/>
        </w:rPr>
        <w:t>который</w:t>
      </w:r>
      <w:r>
        <w:t></w:t>
      </w:r>
      <w:r>
        <w:rPr>
          <w:rFonts w:hint="eastAsia"/>
        </w:rPr>
        <w:t>успешно</w:t>
      </w:r>
      <w:r>
        <w:t></w:t>
      </w:r>
      <w:r>
        <w:rPr>
          <w:rFonts w:hint="eastAsia"/>
        </w:rPr>
        <w:t>использовался</w:t>
      </w:r>
      <w:r>
        <w:t></w:t>
      </w:r>
      <w:r>
        <w:rPr>
          <w:rFonts w:hint="eastAsia"/>
        </w:rPr>
        <w:t>для</w:t>
      </w:r>
      <w:r>
        <w:t></w:t>
      </w:r>
      <w:r>
        <w:rPr>
          <w:rFonts w:hint="eastAsia"/>
        </w:rPr>
        <w:t>защиты</w:t>
      </w:r>
      <w:r>
        <w:t></w:t>
      </w:r>
      <w:r>
        <w:rPr>
          <w:rFonts w:hint="eastAsia"/>
        </w:rPr>
        <w:t>их</w:t>
      </w:r>
      <w:r>
        <w:t></w:t>
      </w:r>
      <w:r>
        <w:rPr>
          <w:rFonts w:hint="eastAsia"/>
        </w:rPr>
        <w:t>культуры</w:t>
      </w:r>
      <w:r>
        <w:t></w:t>
      </w:r>
      <w:r>
        <w:rPr>
          <w:rFonts w:hint="eastAsia"/>
        </w:rPr>
        <w:t>и</w:t>
      </w:r>
      <w:r>
        <w:t></w:t>
      </w:r>
      <w:r>
        <w:rPr>
          <w:rFonts w:hint="eastAsia"/>
        </w:rPr>
        <w:t>получения</w:t>
      </w:r>
      <w:r>
        <w:t></w:t>
      </w:r>
      <w:r>
        <w:rPr>
          <w:rFonts w:hint="eastAsia"/>
        </w:rPr>
        <w:t>коллективных</w:t>
      </w:r>
      <w:r>
        <w:t></w:t>
      </w:r>
      <w:r>
        <w:rPr>
          <w:rFonts w:hint="eastAsia"/>
        </w:rPr>
        <w:t>прав</w:t>
      </w:r>
      <w:r>
        <w:t></w:t>
      </w:r>
    </w:p>
    <w:p w:rsidR="006A7C76" w:rsidRDefault="006A7C76" w:rsidP="006A7C76">
      <w:r>
        <w:rPr>
          <w:rFonts w:hint="eastAsia"/>
        </w:rPr>
        <w:t>В</w:t>
      </w:r>
      <w:r>
        <w:t></w:t>
      </w:r>
      <w:r>
        <w:t></w:t>
      </w:r>
      <w:r>
        <w:t></w:t>
      </w:r>
      <w:r>
        <w:t></w:t>
      </w:r>
      <w:r>
        <w:rPr>
          <w:rFonts w:hint="eastAsia"/>
        </w:rPr>
        <w:t>веке</w:t>
      </w:r>
      <w:r>
        <w:t></w:t>
      </w:r>
      <w:r>
        <w:t></w:t>
      </w:r>
      <w:r>
        <w:t></w:t>
      </w:r>
      <w:r>
        <w:rPr>
          <w:rFonts w:hint="eastAsia"/>
        </w:rPr>
        <w:t>первой</w:t>
      </w:r>
      <w:r>
        <w:t></w:t>
      </w:r>
      <w:r>
        <w:rPr>
          <w:rFonts w:hint="eastAsia"/>
        </w:rPr>
        <w:t>половине</w:t>
      </w:r>
      <w:r>
        <w:t></w:t>
      </w:r>
      <w:r>
        <w:t></w:t>
      </w:r>
      <w:r>
        <w:t></w:t>
      </w:r>
      <w:r>
        <w:t></w:t>
      </w:r>
      <w:r>
        <w:rPr>
          <w:rFonts w:hint="eastAsia"/>
        </w:rPr>
        <w:t>века</w:t>
      </w:r>
      <w:r>
        <w:t></w:t>
      </w:r>
      <w:r>
        <w:rPr>
          <w:rFonts w:hint="eastAsia"/>
        </w:rPr>
        <w:t>государство</w:t>
      </w:r>
      <w:r>
        <w:t></w:t>
      </w:r>
      <w:r>
        <w:rPr>
          <w:rFonts w:hint="eastAsia"/>
        </w:rPr>
        <w:t>использовало</w:t>
      </w:r>
      <w:r>
        <w:t></w:t>
      </w:r>
      <w:r>
        <w:t></w:t>
      </w:r>
      <w:r>
        <w:rPr>
          <w:rFonts w:hint="eastAsia"/>
        </w:rPr>
        <w:t>статусную</w:t>
      </w:r>
      <w:r>
        <w:t></w:t>
      </w:r>
      <w:r>
        <w:rPr>
          <w:rFonts w:hint="eastAsia"/>
        </w:rPr>
        <w:t>иерархию</w:t>
      </w:r>
      <w:r>
        <w:t></w:t>
      </w:r>
      <w:r>
        <w:t></w:t>
      </w:r>
      <w:r>
        <w:rPr>
          <w:rFonts w:hint="eastAsia"/>
        </w:rPr>
        <w:t>для</w:t>
      </w:r>
      <w:r>
        <w:t></w:t>
      </w:r>
      <w:r>
        <w:rPr>
          <w:rFonts w:hint="eastAsia"/>
        </w:rPr>
        <w:t>искоренения</w:t>
      </w:r>
      <w:r>
        <w:t></w:t>
      </w:r>
      <w:r>
        <w:rPr>
          <w:rFonts w:hint="eastAsia"/>
        </w:rPr>
        <w:t>культуры</w:t>
      </w:r>
      <w:r>
        <w:t></w:t>
      </w:r>
      <w:r>
        <w:rPr>
          <w:rFonts w:hint="eastAsia"/>
        </w:rPr>
        <w:t>коренных</w:t>
      </w:r>
      <w:r>
        <w:t></w:t>
      </w:r>
      <w:r>
        <w:rPr>
          <w:rFonts w:hint="eastAsia"/>
        </w:rPr>
        <w:t>народов</w:t>
      </w:r>
      <w:r>
        <w:t></w:t>
      </w:r>
      <w:r>
        <w:rPr>
          <w:rFonts w:hint="eastAsia"/>
        </w:rPr>
        <w:t>и</w:t>
      </w:r>
      <w:r>
        <w:t></w:t>
      </w:r>
      <w:r>
        <w:rPr>
          <w:rFonts w:hint="eastAsia"/>
        </w:rPr>
        <w:t>создания</w:t>
      </w:r>
      <w:r>
        <w:t></w:t>
      </w:r>
      <w:r>
        <w:rPr>
          <w:rFonts w:hint="eastAsia"/>
        </w:rPr>
        <w:t>гомогенной</w:t>
      </w:r>
      <w:r>
        <w:t></w:t>
      </w:r>
      <w:r>
        <w:rPr>
          <w:rFonts w:hint="eastAsia"/>
        </w:rPr>
        <w:t>норвежской</w:t>
      </w:r>
      <w:r>
        <w:t></w:t>
      </w:r>
      <w:r>
        <w:rPr>
          <w:rFonts w:hint="eastAsia"/>
        </w:rPr>
        <w:t>культуры</w:t>
      </w:r>
      <w:r>
        <w:t></w:t>
      </w:r>
      <w:r>
        <w:rPr>
          <w:rFonts w:hint="eastAsia"/>
        </w:rPr>
        <w:t>на</w:t>
      </w:r>
      <w:r>
        <w:t></w:t>
      </w:r>
      <w:r>
        <w:rPr>
          <w:rFonts w:hint="eastAsia"/>
        </w:rPr>
        <w:t>территории</w:t>
      </w:r>
      <w:r>
        <w:t></w:t>
      </w:r>
      <w:r>
        <w:rPr>
          <w:rFonts w:hint="eastAsia"/>
        </w:rPr>
        <w:t>всей</w:t>
      </w:r>
      <w:r>
        <w:t></w:t>
      </w:r>
      <w:r>
        <w:rPr>
          <w:rFonts w:hint="eastAsia"/>
        </w:rPr>
        <w:t>страны</w:t>
      </w:r>
      <w:r>
        <w:t></w:t>
      </w:r>
      <w:r>
        <w:t></w:t>
      </w:r>
      <w:r>
        <w:rPr>
          <w:rFonts w:hint="eastAsia"/>
        </w:rPr>
        <w:t>После</w:t>
      </w:r>
      <w:r>
        <w:t></w:t>
      </w:r>
      <w:r>
        <w:rPr>
          <w:rFonts w:hint="eastAsia"/>
        </w:rPr>
        <w:t>второй</w:t>
      </w:r>
      <w:r>
        <w:t></w:t>
      </w:r>
      <w:r>
        <w:rPr>
          <w:rFonts w:hint="eastAsia"/>
        </w:rPr>
        <w:t>мировой</w:t>
      </w:r>
      <w:r>
        <w:t></w:t>
      </w:r>
      <w:r>
        <w:rPr>
          <w:rFonts w:hint="eastAsia"/>
        </w:rPr>
        <w:t>войны</w:t>
      </w:r>
      <w:r>
        <w:t></w:t>
      </w:r>
      <w:r>
        <w:rPr>
          <w:rFonts w:hint="eastAsia"/>
        </w:rPr>
        <w:t>в</w:t>
      </w:r>
      <w:r>
        <w:t></w:t>
      </w:r>
      <w:r>
        <w:rPr>
          <w:rFonts w:hint="eastAsia"/>
        </w:rPr>
        <w:t>Норвегии</w:t>
      </w:r>
      <w:r>
        <w:t></w:t>
      </w:r>
      <w:r>
        <w:rPr>
          <w:rFonts w:hint="eastAsia"/>
        </w:rPr>
        <w:t>политика</w:t>
      </w:r>
      <w:r>
        <w:t></w:t>
      </w:r>
      <w:r>
        <w:rPr>
          <w:rFonts w:hint="eastAsia"/>
        </w:rPr>
        <w:t>по</w:t>
      </w:r>
      <w:r>
        <w:t></w:t>
      </w:r>
      <w:r>
        <w:rPr>
          <w:rFonts w:hint="eastAsia"/>
        </w:rPr>
        <w:t>созданию</w:t>
      </w:r>
      <w:r>
        <w:t></w:t>
      </w:r>
      <w:r>
        <w:rPr>
          <w:rFonts w:hint="eastAsia"/>
        </w:rPr>
        <w:t>общества</w:t>
      </w:r>
      <w:r>
        <w:t></w:t>
      </w:r>
      <w:r>
        <w:rPr>
          <w:rFonts w:hint="eastAsia"/>
        </w:rPr>
        <w:t>благосостояния</w:t>
      </w:r>
      <w:r>
        <w:t></w:t>
      </w:r>
      <w:r>
        <w:rPr>
          <w:rFonts w:hint="eastAsia"/>
        </w:rPr>
        <w:t>предполагала</w:t>
      </w:r>
      <w:r>
        <w:t></w:t>
      </w:r>
      <w:r>
        <w:rPr>
          <w:rFonts w:hint="eastAsia"/>
        </w:rPr>
        <w:t>уже</w:t>
      </w:r>
      <w:r>
        <w:t></w:t>
      </w:r>
      <w:r>
        <w:rPr>
          <w:rFonts w:hint="eastAsia"/>
        </w:rPr>
        <w:t>не</w:t>
      </w:r>
      <w:r>
        <w:t></w:t>
      </w:r>
      <w:r>
        <w:rPr>
          <w:rFonts w:hint="eastAsia"/>
        </w:rPr>
        <w:t>насильственную</w:t>
      </w:r>
      <w:r>
        <w:t></w:t>
      </w:r>
      <w:r>
        <w:t></w:t>
      </w:r>
      <w:r>
        <w:rPr>
          <w:rFonts w:hint="eastAsia"/>
        </w:rPr>
        <w:t>а</w:t>
      </w:r>
      <w:r>
        <w:t></w:t>
      </w:r>
      <w:r>
        <w:rPr>
          <w:rFonts w:hint="eastAsia"/>
        </w:rPr>
        <w:t>естественную</w:t>
      </w:r>
      <w:r>
        <w:t></w:t>
      </w:r>
      <w:r>
        <w:rPr>
          <w:rFonts w:hint="eastAsia"/>
        </w:rPr>
        <w:t>интеграцию</w:t>
      </w:r>
      <w:r>
        <w:t></w:t>
      </w:r>
      <w:r>
        <w:rPr>
          <w:rFonts w:hint="eastAsia"/>
        </w:rPr>
        <w:t>саамов</w:t>
      </w:r>
      <w:r>
        <w:t></w:t>
      </w:r>
      <w:r>
        <w:rPr>
          <w:rFonts w:hint="eastAsia"/>
        </w:rPr>
        <w:t>в</w:t>
      </w:r>
      <w:r>
        <w:t></w:t>
      </w:r>
      <w:r>
        <w:rPr>
          <w:rFonts w:hint="eastAsia"/>
        </w:rPr>
        <w:t>общество</w:t>
      </w:r>
      <w:r>
        <w:t></w:t>
      </w:r>
      <w:r>
        <w:rPr>
          <w:rFonts w:hint="eastAsia"/>
        </w:rPr>
        <w:t>в</w:t>
      </w:r>
      <w:r>
        <w:t></w:t>
      </w:r>
      <w:r>
        <w:rPr>
          <w:rFonts w:hint="eastAsia"/>
        </w:rPr>
        <w:t>результате</w:t>
      </w:r>
      <w:r>
        <w:t></w:t>
      </w:r>
      <w:r>
        <w:rPr>
          <w:rFonts w:hint="eastAsia"/>
        </w:rPr>
        <w:t>наделения</w:t>
      </w:r>
      <w:r>
        <w:t></w:t>
      </w:r>
      <w:r>
        <w:rPr>
          <w:rFonts w:hint="eastAsia"/>
        </w:rPr>
        <w:t>их</w:t>
      </w:r>
      <w:r>
        <w:t></w:t>
      </w:r>
      <w:r>
        <w:rPr>
          <w:rFonts w:hint="eastAsia"/>
        </w:rPr>
        <w:t>справедливой</w:t>
      </w:r>
      <w:r>
        <w:t></w:t>
      </w:r>
      <w:r>
        <w:rPr>
          <w:rFonts w:hint="eastAsia"/>
        </w:rPr>
        <w:t>долей</w:t>
      </w:r>
      <w:r>
        <w:t></w:t>
      </w:r>
      <w:r>
        <w:rPr>
          <w:rFonts w:hint="eastAsia"/>
        </w:rPr>
        <w:t>благ</w:t>
      </w:r>
      <w:r>
        <w:t></w:t>
      </w:r>
      <w:r>
        <w:t></w:t>
      </w:r>
      <w:r>
        <w:rPr>
          <w:rFonts w:hint="eastAsia"/>
        </w:rPr>
        <w:t>Однако</w:t>
      </w:r>
      <w:r>
        <w:t></w:t>
      </w:r>
      <w:r>
        <w:rPr>
          <w:rFonts w:hint="eastAsia"/>
        </w:rPr>
        <w:t>политика</w:t>
      </w:r>
      <w:r>
        <w:t></w:t>
      </w:r>
      <w:r>
        <w:t></w:t>
      </w:r>
      <w:r>
        <w:rPr>
          <w:rFonts w:hint="eastAsia"/>
        </w:rPr>
        <w:t>включения</w:t>
      </w:r>
      <w:r>
        <w:t></w:t>
      </w:r>
      <w:r>
        <w:t></w:t>
      </w:r>
      <w:r>
        <w:rPr>
          <w:rFonts w:hint="eastAsia"/>
        </w:rPr>
        <w:t>не</w:t>
      </w:r>
      <w:r>
        <w:t></w:t>
      </w:r>
      <w:r>
        <w:rPr>
          <w:rFonts w:hint="eastAsia"/>
        </w:rPr>
        <w:t>смогла</w:t>
      </w:r>
      <w:r>
        <w:t></w:t>
      </w:r>
      <w:r>
        <w:rPr>
          <w:rFonts w:hint="eastAsia"/>
        </w:rPr>
        <w:t>заставить</w:t>
      </w:r>
      <w:r>
        <w:t></w:t>
      </w:r>
      <w:r>
        <w:rPr>
          <w:rFonts w:hint="eastAsia"/>
        </w:rPr>
        <w:t>коренной</w:t>
      </w:r>
      <w:r>
        <w:t></w:t>
      </w:r>
      <w:r>
        <w:rPr>
          <w:rFonts w:hint="eastAsia"/>
        </w:rPr>
        <w:t>народ</w:t>
      </w:r>
      <w:r>
        <w:t></w:t>
      </w:r>
      <w:r>
        <w:rPr>
          <w:rFonts w:hint="eastAsia"/>
        </w:rPr>
        <w:t>потерять</w:t>
      </w:r>
      <w:r>
        <w:t></w:t>
      </w:r>
      <w:r>
        <w:rPr>
          <w:rFonts w:hint="eastAsia"/>
        </w:rPr>
        <w:t>свою</w:t>
      </w:r>
      <w:r>
        <w:t></w:t>
      </w:r>
      <w:r>
        <w:rPr>
          <w:rFonts w:hint="eastAsia"/>
        </w:rPr>
        <w:t>идентичность</w:t>
      </w:r>
      <w:r>
        <w:t></w:t>
      </w:r>
      <w:r>
        <w:t></w:t>
      </w:r>
      <w:r>
        <w:rPr>
          <w:rFonts w:hint="eastAsia"/>
        </w:rPr>
        <w:t>которую</w:t>
      </w:r>
      <w:r>
        <w:t></w:t>
      </w:r>
      <w:r>
        <w:rPr>
          <w:rFonts w:hint="eastAsia"/>
        </w:rPr>
        <w:t>он</w:t>
      </w:r>
      <w:r>
        <w:t></w:t>
      </w:r>
      <w:r>
        <w:rPr>
          <w:rFonts w:hint="eastAsia"/>
        </w:rPr>
        <w:t>стал</w:t>
      </w:r>
      <w:r>
        <w:t></w:t>
      </w:r>
      <w:r>
        <w:rPr>
          <w:rFonts w:hint="eastAsia"/>
        </w:rPr>
        <w:t>еще</w:t>
      </w:r>
      <w:r>
        <w:t></w:t>
      </w:r>
      <w:r>
        <w:rPr>
          <w:rFonts w:hint="eastAsia"/>
        </w:rPr>
        <w:t>более</w:t>
      </w:r>
      <w:r>
        <w:t></w:t>
      </w:r>
      <w:r>
        <w:rPr>
          <w:rFonts w:hint="eastAsia"/>
        </w:rPr>
        <w:t>активно</w:t>
      </w:r>
      <w:r>
        <w:t></w:t>
      </w:r>
      <w:r>
        <w:rPr>
          <w:rFonts w:hint="eastAsia"/>
        </w:rPr>
        <w:t>защищать</w:t>
      </w:r>
      <w:r>
        <w:tab/>
      </w:r>
      <w:r>
        <w:rPr>
          <w:rFonts w:hint="eastAsia"/>
        </w:rPr>
        <w:t>на</w:t>
      </w:r>
      <w:r>
        <w:tab/>
      </w:r>
      <w:r>
        <w:rPr>
          <w:rFonts w:hint="eastAsia"/>
        </w:rPr>
        <w:t>политическом</w:t>
      </w:r>
      <w:r>
        <w:tab/>
      </w:r>
      <w:r>
        <w:rPr>
          <w:rFonts w:hint="eastAsia"/>
        </w:rPr>
        <w:t>уровне</w:t>
      </w:r>
      <w:r>
        <w:t></w:t>
      </w:r>
      <w:r>
        <w:t></w:t>
      </w:r>
      <w:r>
        <w:rPr>
          <w:rFonts w:hint="eastAsia"/>
        </w:rPr>
        <w:t>Вследствие</w:t>
      </w:r>
      <w:r>
        <w:tab/>
      </w:r>
      <w:r>
        <w:rPr>
          <w:rFonts w:hint="eastAsia"/>
        </w:rPr>
        <w:t>растущего</w:t>
      </w:r>
    </w:p>
    <w:p w:rsidR="006A7C76" w:rsidRDefault="006A7C76" w:rsidP="006A7C76">
      <w:r>
        <w:rPr>
          <w:rFonts w:hint="eastAsia"/>
        </w:rPr>
        <w:t>этнополитического</w:t>
      </w:r>
      <w:r>
        <w:t></w:t>
      </w:r>
      <w:r>
        <w:rPr>
          <w:rFonts w:hint="eastAsia"/>
        </w:rPr>
        <w:t>движения</w:t>
      </w:r>
      <w:r>
        <w:t></w:t>
      </w:r>
      <w:r>
        <w:rPr>
          <w:rFonts w:hint="eastAsia"/>
        </w:rPr>
        <w:t>саамов</w:t>
      </w:r>
      <w:r>
        <w:t></w:t>
      </w:r>
      <w:r>
        <w:rPr>
          <w:rFonts w:hint="eastAsia"/>
        </w:rPr>
        <w:t>и</w:t>
      </w:r>
      <w:r>
        <w:t></w:t>
      </w:r>
      <w:r>
        <w:rPr>
          <w:rFonts w:hint="eastAsia"/>
        </w:rPr>
        <w:t>эмансипации</w:t>
      </w:r>
      <w:r>
        <w:t></w:t>
      </w:r>
      <w:r>
        <w:rPr>
          <w:rFonts w:hint="eastAsia"/>
        </w:rPr>
        <w:t>меньшинств</w:t>
      </w:r>
      <w:r>
        <w:t></w:t>
      </w:r>
      <w:r>
        <w:rPr>
          <w:rFonts w:hint="eastAsia"/>
        </w:rPr>
        <w:t>и</w:t>
      </w:r>
      <w:r>
        <w:t></w:t>
      </w:r>
      <w:r>
        <w:rPr>
          <w:rFonts w:hint="eastAsia"/>
        </w:rPr>
        <w:t>коренных</w:t>
      </w:r>
      <w:r>
        <w:t></w:t>
      </w:r>
      <w:r>
        <w:rPr>
          <w:rFonts w:hint="eastAsia"/>
        </w:rPr>
        <w:t>народов</w:t>
      </w:r>
      <w:r>
        <w:t></w:t>
      </w:r>
      <w:r>
        <w:rPr>
          <w:rFonts w:hint="eastAsia"/>
        </w:rPr>
        <w:t>в</w:t>
      </w:r>
      <w:r>
        <w:t></w:t>
      </w:r>
      <w:r>
        <w:rPr>
          <w:rFonts w:hint="eastAsia"/>
        </w:rPr>
        <w:t>рамках</w:t>
      </w:r>
      <w:r>
        <w:t></w:t>
      </w:r>
      <w:r>
        <w:rPr>
          <w:rFonts w:hint="eastAsia"/>
        </w:rPr>
        <w:t>международной</w:t>
      </w:r>
      <w:r>
        <w:t></w:t>
      </w:r>
      <w:r>
        <w:rPr>
          <w:rFonts w:hint="eastAsia"/>
        </w:rPr>
        <w:t>защиты</w:t>
      </w:r>
      <w:r>
        <w:t></w:t>
      </w:r>
      <w:r>
        <w:rPr>
          <w:rFonts w:hint="eastAsia"/>
        </w:rPr>
        <w:t>прав</w:t>
      </w:r>
      <w:r>
        <w:t></w:t>
      </w:r>
      <w:r>
        <w:rPr>
          <w:rFonts w:hint="eastAsia"/>
        </w:rPr>
        <w:t>человека</w:t>
      </w:r>
      <w:r>
        <w:t></w:t>
      </w:r>
      <w:r>
        <w:rPr>
          <w:rFonts w:hint="eastAsia"/>
        </w:rPr>
        <w:t>и</w:t>
      </w:r>
      <w:r>
        <w:t></w:t>
      </w:r>
      <w:r>
        <w:rPr>
          <w:rFonts w:hint="eastAsia"/>
        </w:rPr>
        <w:t>деятельности</w:t>
      </w:r>
      <w:r>
        <w:t></w:t>
      </w:r>
      <w:r>
        <w:rPr>
          <w:rFonts w:hint="eastAsia"/>
        </w:rPr>
        <w:t>ООН</w:t>
      </w:r>
      <w:r>
        <w:t></w:t>
      </w:r>
      <w:r>
        <w:t></w:t>
      </w:r>
      <w:r>
        <w:rPr>
          <w:rFonts w:hint="eastAsia"/>
        </w:rPr>
        <w:t>в</w:t>
      </w:r>
      <w:r>
        <w:t></w:t>
      </w:r>
      <w:r>
        <w:t></w:t>
      </w:r>
      <w:r>
        <w:t></w:t>
      </w:r>
      <w:r>
        <w:t></w:t>
      </w:r>
      <w:r>
        <w:t></w:t>
      </w:r>
      <w:r>
        <w:t></w:t>
      </w:r>
      <w:r>
        <w:rPr>
          <w:rFonts w:hint="eastAsia"/>
        </w:rPr>
        <w:t>х</w:t>
      </w:r>
      <w:r>
        <w:t></w:t>
      </w:r>
      <w:r>
        <w:rPr>
          <w:rFonts w:hint="eastAsia"/>
        </w:rPr>
        <w:t>и</w:t>
      </w:r>
      <w:r>
        <w:t></w:t>
      </w:r>
      <w:r>
        <w:t></w:t>
      </w:r>
      <w:r>
        <w:t></w:t>
      </w:r>
      <w:r>
        <w:t></w:t>
      </w:r>
      <w:r>
        <w:t></w:t>
      </w:r>
      <w:r>
        <w:t></w:t>
      </w:r>
      <w:r>
        <w:rPr>
          <w:rFonts w:hint="eastAsia"/>
        </w:rPr>
        <w:t>х</w:t>
      </w:r>
      <w:r>
        <w:t></w:t>
      </w:r>
      <w:r>
        <w:rPr>
          <w:rFonts w:hint="eastAsia"/>
        </w:rPr>
        <w:t>годах</w:t>
      </w:r>
      <w:r>
        <w:t></w:t>
      </w:r>
      <w:r>
        <w:rPr>
          <w:rFonts w:hint="eastAsia"/>
        </w:rPr>
        <w:t>политика</w:t>
      </w:r>
      <w:r>
        <w:t></w:t>
      </w:r>
      <w:r>
        <w:rPr>
          <w:rFonts w:hint="eastAsia"/>
        </w:rPr>
        <w:t>открытой</w:t>
      </w:r>
      <w:r>
        <w:t></w:t>
      </w:r>
      <w:r>
        <w:rPr>
          <w:rFonts w:hint="eastAsia"/>
        </w:rPr>
        <w:t>и</w:t>
      </w:r>
      <w:r>
        <w:t></w:t>
      </w:r>
      <w:r>
        <w:rPr>
          <w:rFonts w:hint="eastAsia"/>
        </w:rPr>
        <w:t>целенаправленной</w:t>
      </w:r>
      <w:r>
        <w:t></w:t>
      </w:r>
      <w:r>
        <w:rPr>
          <w:rFonts w:hint="eastAsia"/>
        </w:rPr>
        <w:t>ассимиляции</w:t>
      </w:r>
      <w:r>
        <w:t></w:t>
      </w:r>
      <w:r>
        <w:rPr>
          <w:rFonts w:hint="eastAsia"/>
        </w:rPr>
        <w:t>в</w:t>
      </w:r>
      <w:r>
        <w:t></w:t>
      </w:r>
      <w:r>
        <w:rPr>
          <w:rFonts w:hint="eastAsia"/>
        </w:rPr>
        <w:t>Норвегии</w:t>
      </w:r>
      <w:r>
        <w:t></w:t>
      </w:r>
      <w:r>
        <w:rPr>
          <w:rFonts w:hint="eastAsia"/>
        </w:rPr>
        <w:t>постепенно</w:t>
      </w:r>
      <w:r>
        <w:t></w:t>
      </w:r>
      <w:r>
        <w:rPr>
          <w:rFonts w:hint="eastAsia"/>
        </w:rPr>
        <w:t>прекращалась</w:t>
      </w:r>
      <w:r>
        <w:t></w:t>
      </w:r>
      <w:r>
        <w:t></w:t>
      </w:r>
      <w:r>
        <w:rPr>
          <w:rFonts w:hint="eastAsia"/>
        </w:rPr>
        <w:t>и</w:t>
      </w:r>
      <w:r>
        <w:t></w:t>
      </w:r>
      <w:r>
        <w:rPr>
          <w:rFonts w:hint="eastAsia"/>
        </w:rPr>
        <w:t>национальная</w:t>
      </w:r>
      <w:r>
        <w:t></w:t>
      </w:r>
      <w:r>
        <w:rPr>
          <w:rFonts w:hint="eastAsia"/>
        </w:rPr>
        <w:t>политика</w:t>
      </w:r>
      <w:r>
        <w:t></w:t>
      </w:r>
      <w:r>
        <w:rPr>
          <w:rFonts w:hint="eastAsia"/>
        </w:rPr>
        <w:t>менялась</w:t>
      </w:r>
      <w:r>
        <w:t></w:t>
      </w:r>
      <w:r>
        <w:rPr>
          <w:rFonts w:hint="eastAsia"/>
        </w:rPr>
        <w:t>в</w:t>
      </w:r>
      <w:r>
        <w:t></w:t>
      </w:r>
      <w:r>
        <w:rPr>
          <w:rFonts w:hint="eastAsia"/>
        </w:rPr>
        <w:t>сторону</w:t>
      </w:r>
      <w:r>
        <w:t></w:t>
      </w:r>
      <w:r>
        <w:rPr>
          <w:rFonts w:hint="eastAsia"/>
        </w:rPr>
        <w:t>признания</w:t>
      </w:r>
      <w:r>
        <w:t></w:t>
      </w:r>
      <w:r>
        <w:rPr>
          <w:rFonts w:hint="eastAsia"/>
        </w:rPr>
        <w:t>культурного</w:t>
      </w:r>
      <w:r>
        <w:t></w:t>
      </w:r>
      <w:r>
        <w:rPr>
          <w:rFonts w:hint="eastAsia"/>
        </w:rPr>
        <w:t>плюрализма</w:t>
      </w:r>
      <w:r>
        <w:t></w:t>
      </w:r>
    </w:p>
    <w:p w:rsidR="006A7C76" w:rsidRDefault="006A7C76" w:rsidP="006A7C76">
      <w:r>
        <w:rPr>
          <w:rFonts w:hint="eastAsia"/>
        </w:rPr>
        <w:t>В</w:t>
      </w:r>
      <w:r>
        <w:t></w:t>
      </w:r>
      <w:r>
        <w:t></w:t>
      </w:r>
      <w:r>
        <w:t></w:t>
      </w:r>
      <w:r>
        <w:t></w:t>
      </w:r>
      <w:r>
        <w:t></w:t>
      </w:r>
      <w:r>
        <w:t></w:t>
      </w:r>
      <w:r>
        <w:t></w:t>
      </w:r>
      <w:r>
        <w:t></w:t>
      </w:r>
      <w:r>
        <w:t></w:t>
      </w:r>
      <w:r>
        <w:rPr>
          <w:rFonts w:hint="eastAsia"/>
        </w:rPr>
        <w:t>е</w:t>
      </w:r>
      <w:r>
        <w:t></w:t>
      </w:r>
      <w:r>
        <w:rPr>
          <w:rFonts w:hint="eastAsia"/>
        </w:rPr>
        <w:t>гг</w:t>
      </w:r>
      <w:r>
        <w:t></w:t>
      </w:r>
      <w:r>
        <w:t></w:t>
      </w:r>
      <w:r>
        <w:rPr>
          <w:rFonts w:hint="eastAsia"/>
        </w:rPr>
        <w:t>саамский</w:t>
      </w:r>
      <w:r>
        <w:t></w:t>
      </w:r>
      <w:r>
        <w:rPr>
          <w:rFonts w:hint="eastAsia"/>
        </w:rPr>
        <w:t>политический</w:t>
      </w:r>
      <w:r>
        <w:t></w:t>
      </w:r>
      <w:r>
        <w:rPr>
          <w:rFonts w:hint="eastAsia"/>
        </w:rPr>
        <w:t>процесс</w:t>
      </w:r>
      <w:r>
        <w:t></w:t>
      </w:r>
      <w:r>
        <w:rPr>
          <w:rFonts w:hint="eastAsia"/>
        </w:rPr>
        <w:t>в</w:t>
      </w:r>
      <w:r>
        <w:t></w:t>
      </w:r>
      <w:r>
        <w:rPr>
          <w:rFonts w:hint="eastAsia"/>
        </w:rPr>
        <w:t>Норвегии</w:t>
      </w:r>
      <w:r>
        <w:t></w:t>
      </w:r>
      <w:r>
        <w:rPr>
          <w:rFonts w:hint="eastAsia"/>
        </w:rPr>
        <w:t>начал</w:t>
      </w:r>
      <w:r>
        <w:t></w:t>
      </w:r>
      <w:r>
        <w:rPr>
          <w:rFonts w:hint="eastAsia"/>
        </w:rPr>
        <w:t>обретать</w:t>
      </w:r>
      <w:r>
        <w:tab/>
      </w:r>
      <w:r>
        <w:rPr>
          <w:rFonts w:hint="eastAsia"/>
        </w:rPr>
        <w:t>черты</w:t>
      </w:r>
      <w:r>
        <w:tab/>
      </w:r>
      <w:r>
        <w:rPr>
          <w:rFonts w:hint="eastAsia"/>
        </w:rPr>
        <w:t>национального</w:t>
      </w:r>
      <w:r>
        <w:tab/>
      </w:r>
      <w:r>
        <w:rPr>
          <w:rFonts w:hint="eastAsia"/>
        </w:rPr>
        <w:t>строительства</w:t>
      </w:r>
      <w:r>
        <w:t></w:t>
      </w:r>
      <w:r>
        <w:t></w:t>
      </w:r>
      <w:r>
        <w:rPr>
          <w:rFonts w:hint="eastAsia"/>
        </w:rPr>
        <w:t>что</w:t>
      </w:r>
      <w:r>
        <w:t></w:t>
      </w:r>
      <w:r>
        <w:rPr>
          <w:rFonts w:hint="eastAsia"/>
        </w:rPr>
        <w:t>способствовало</w:t>
      </w:r>
    </w:p>
    <w:p w:rsidR="006A7C76" w:rsidRDefault="006A7C76" w:rsidP="006A7C76">
      <w:r>
        <w:rPr>
          <w:rFonts w:hint="eastAsia"/>
        </w:rPr>
        <w:t>изменению</w:t>
      </w:r>
      <w:r>
        <w:t></w:t>
      </w:r>
      <w:r>
        <w:rPr>
          <w:rFonts w:hint="eastAsia"/>
        </w:rPr>
        <w:t>статуса</w:t>
      </w:r>
      <w:r>
        <w:t></w:t>
      </w:r>
      <w:r>
        <w:rPr>
          <w:rFonts w:hint="eastAsia"/>
        </w:rPr>
        <w:t>коренного</w:t>
      </w:r>
      <w:r>
        <w:t></w:t>
      </w:r>
      <w:r>
        <w:rPr>
          <w:rFonts w:hint="eastAsia"/>
        </w:rPr>
        <w:t>народа</w:t>
      </w:r>
      <w:r>
        <w:t></w:t>
      </w:r>
      <w:r>
        <w:rPr>
          <w:rFonts w:hint="eastAsia"/>
        </w:rPr>
        <w:t>и</w:t>
      </w:r>
      <w:r>
        <w:t></w:t>
      </w:r>
      <w:r>
        <w:rPr>
          <w:rFonts w:hint="eastAsia"/>
        </w:rPr>
        <w:t>возвращению</w:t>
      </w:r>
      <w:r>
        <w:t></w:t>
      </w:r>
      <w:r>
        <w:rPr>
          <w:rFonts w:hint="eastAsia"/>
        </w:rPr>
        <w:t>наследуемых</w:t>
      </w:r>
      <w:r>
        <w:t></w:t>
      </w:r>
      <w:r>
        <w:rPr>
          <w:rFonts w:hint="eastAsia"/>
        </w:rPr>
        <w:t>прав</w:t>
      </w:r>
      <w:r>
        <w:t></w:t>
      </w:r>
      <w:r>
        <w:rPr>
          <w:rFonts w:hint="eastAsia"/>
        </w:rPr>
        <w:t>на</w:t>
      </w:r>
      <w:r>
        <w:t></w:t>
      </w:r>
      <w:r>
        <w:rPr>
          <w:rFonts w:hint="eastAsia"/>
        </w:rPr>
        <w:t>территории</w:t>
      </w:r>
      <w:r>
        <w:t></w:t>
      </w:r>
      <w:r>
        <w:t></w:t>
      </w:r>
      <w:r>
        <w:rPr>
          <w:rFonts w:hint="eastAsia"/>
        </w:rPr>
        <w:t>вследствие</w:t>
      </w:r>
      <w:r>
        <w:t></w:t>
      </w:r>
      <w:r>
        <w:rPr>
          <w:rFonts w:hint="eastAsia"/>
        </w:rPr>
        <w:t>чего</w:t>
      </w:r>
      <w:r>
        <w:t></w:t>
      </w:r>
      <w:r>
        <w:rPr>
          <w:rFonts w:hint="eastAsia"/>
        </w:rPr>
        <w:t>саамы</w:t>
      </w:r>
      <w:r>
        <w:t></w:t>
      </w:r>
      <w:r>
        <w:rPr>
          <w:rFonts w:hint="eastAsia"/>
        </w:rPr>
        <w:t>создали</w:t>
      </w:r>
      <w:r>
        <w:t></w:t>
      </w:r>
      <w:r>
        <w:rPr>
          <w:rFonts w:hint="eastAsia"/>
        </w:rPr>
        <w:t>свой</w:t>
      </w:r>
      <w:r>
        <w:t></w:t>
      </w:r>
      <w:r>
        <w:rPr>
          <w:rFonts w:hint="eastAsia"/>
        </w:rPr>
        <w:t>орган</w:t>
      </w:r>
      <w:r>
        <w:t></w:t>
      </w:r>
      <w:r>
        <w:rPr>
          <w:rFonts w:hint="eastAsia"/>
        </w:rPr>
        <w:t>самоуправления</w:t>
      </w:r>
      <w:r>
        <w:t></w:t>
      </w:r>
      <w:r>
        <w:t></w:t>
      </w:r>
      <w:r>
        <w:t></w:t>
      </w:r>
      <w:r>
        <w:rPr>
          <w:rFonts w:hint="eastAsia"/>
        </w:rPr>
        <w:t>саамский</w:t>
      </w:r>
      <w:r>
        <w:t></w:t>
      </w:r>
      <w:r>
        <w:rPr>
          <w:rFonts w:hint="eastAsia"/>
        </w:rPr>
        <w:t>парламент</w:t>
      </w:r>
      <w:r>
        <w:t></w:t>
      </w:r>
      <w:r>
        <w:t></w:t>
      </w:r>
      <w:r>
        <w:rPr>
          <w:rFonts w:hint="eastAsia"/>
        </w:rPr>
        <w:t>В</w:t>
      </w:r>
      <w:r>
        <w:t></w:t>
      </w:r>
      <w:r>
        <w:rPr>
          <w:rFonts w:hint="eastAsia"/>
        </w:rPr>
        <w:t>результате</w:t>
      </w:r>
      <w:r>
        <w:t></w:t>
      </w:r>
      <w:r>
        <w:t></w:t>
      </w:r>
      <w:r>
        <w:rPr>
          <w:rFonts w:hint="eastAsia"/>
        </w:rPr>
        <w:t>идея</w:t>
      </w:r>
      <w:r>
        <w:t></w:t>
      </w:r>
      <w:r>
        <w:rPr>
          <w:rFonts w:hint="eastAsia"/>
        </w:rPr>
        <w:t>строительства</w:t>
      </w:r>
      <w:r>
        <w:t></w:t>
      </w:r>
      <w:r>
        <w:rPr>
          <w:rFonts w:hint="eastAsia"/>
        </w:rPr>
        <w:t>единого</w:t>
      </w:r>
      <w:r>
        <w:t></w:t>
      </w:r>
      <w:r>
        <w:rPr>
          <w:rFonts w:hint="eastAsia"/>
        </w:rPr>
        <w:t>гомогенного</w:t>
      </w:r>
      <w:r>
        <w:t></w:t>
      </w:r>
      <w:r>
        <w:rPr>
          <w:rFonts w:hint="eastAsia"/>
        </w:rPr>
        <w:t>национального</w:t>
      </w:r>
      <w:r>
        <w:t></w:t>
      </w:r>
      <w:r>
        <w:rPr>
          <w:rFonts w:hint="eastAsia"/>
        </w:rPr>
        <w:t>государства</w:t>
      </w:r>
      <w:r>
        <w:t></w:t>
      </w:r>
      <w:r>
        <w:rPr>
          <w:rFonts w:hint="eastAsia"/>
        </w:rPr>
        <w:t>ушла</w:t>
      </w:r>
      <w:r>
        <w:t></w:t>
      </w:r>
      <w:r>
        <w:rPr>
          <w:rFonts w:hint="eastAsia"/>
        </w:rPr>
        <w:t>в</w:t>
      </w:r>
      <w:r>
        <w:t></w:t>
      </w:r>
      <w:r>
        <w:rPr>
          <w:rFonts w:hint="eastAsia"/>
        </w:rPr>
        <w:t>прошлое</w:t>
      </w:r>
      <w:r>
        <w:t></w:t>
      </w:r>
      <w:r>
        <w:t></w:t>
      </w:r>
      <w:r>
        <w:rPr>
          <w:rFonts w:hint="eastAsia"/>
        </w:rPr>
        <w:t>Теперь</w:t>
      </w:r>
      <w:r>
        <w:t></w:t>
      </w:r>
      <w:r>
        <w:rPr>
          <w:rFonts w:hint="eastAsia"/>
        </w:rPr>
        <w:t>в</w:t>
      </w:r>
      <w:r>
        <w:t></w:t>
      </w:r>
      <w:r>
        <w:rPr>
          <w:rFonts w:hint="eastAsia"/>
        </w:rPr>
        <w:t>Норвегии</w:t>
      </w:r>
      <w:r>
        <w:t></w:t>
      </w:r>
      <w:r>
        <w:rPr>
          <w:rFonts w:hint="eastAsia"/>
        </w:rPr>
        <w:t>в</w:t>
      </w:r>
      <w:r>
        <w:t></w:t>
      </w:r>
      <w:r>
        <w:rPr>
          <w:rFonts w:hint="eastAsia"/>
        </w:rPr>
        <w:t>отношении</w:t>
      </w:r>
      <w:r>
        <w:t></w:t>
      </w:r>
      <w:r>
        <w:rPr>
          <w:rFonts w:hint="eastAsia"/>
        </w:rPr>
        <w:t>меньшинств</w:t>
      </w:r>
      <w:r>
        <w:t></w:t>
      </w:r>
      <w:r>
        <w:rPr>
          <w:rFonts w:hint="eastAsia"/>
        </w:rPr>
        <w:t>строится</w:t>
      </w:r>
      <w:r>
        <w:t></w:t>
      </w:r>
      <w:r>
        <w:rPr>
          <w:rFonts w:hint="eastAsia"/>
        </w:rPr>
        <w:t>новая</w:t>
      </w:r>
      <w:r>
        <w:t></w:t>
      </w:r>
      <w:r>
        <w:rPr>
          <w:rFonts w:hint="eastAsia"/>
        </w:rPr>
        <w:t>политика</w:t>
      </w:r>
      <w:r>
        <w:t></w:t>
      </w:r>
      <w:r>
        <w:rPr>
          <w:rFonts w:hint="eastAsia"/>
        </w:rPr>
        <w:t>мультикультурализма</w:t>
      </w:r>
      <w:r>
        <w:t></w:t>
      </w:r>
      <w:r>
        <w:t></w:t>
      </w:r>
      <w:r>
        <w:rPr>
          <w:rFonts w:hint="eastAsia"/>
        </w:rPr>
        <w:t>Саамы</w:t>
      </w:r>
      <w:r>
        <w:t></w:t>
      </w:r>
      <w:r>
        <w:rPr>
          <w:rFonts w:hint="eastAsia"/>
        </w:rPr>
        <w:t>получили</w:t>
      </w:r>
      <w:r>
        <w:t></w:t>
      </w:r>
      <w:r>
        <w:rPr>
          <w:rFonts w:hint="eastAsia"/>
        </w:rPr>
        <w:t>признание</w:t>
      </w:r>
      <w:r>
        <w:t></w:t>
      </w:r>
      <w:r>
        <w:rPr>
          <w:rFonts w:hint="eastAsia"/>
        </w:rPr>
        <w:t>своей</w:t>
      </w:r>
      <w:r>
        <w:t></w:t>
      </w:r>
      <w:r>
        <w:rPr>
          <w:rFonts w:hint="eastAsia"/>
        </w:rPr>
        <w:t>идентичности</w:t>
      </w:r>
      <w:r>
        <w:t></w:t>
      </w:r>
      <w:r>
        <w:rPr>
          <w:rFonts w:hint="eastAsia"/>
        </w:rPr>
        <w:t>и</w:t>
      </w:r>
      <w:r>
        <w:t></w:t>
      </w:r>
      <w:r>
        <w:rPr>
          <w:rFonts w:hint="eastAsia"/>
        </w:rPr>
        <w:t>культуры</w:t>
      </w:r>
      <w:r>
        <w:t></w:t>
      </w:r>
      <w:r>
        <w:rPr>
          <w:rFonts w:hint="eastAsia"/>
        </w:rPr>
        <w:t>властями</w:t>
      </w:r>
      <w:r>
        <w:t></w:t>
      </w:r>
      <w:r>
        <w:t></w:t>
      </w:r>
      <w:r>
        <w:rPr>
          <w:rFonts w:hint="eastAsia"/>
        </w:rPr>
        <w:t>а</w:t>
      </w:r>
      <w:r>
        <w:t></w:t>
      </w:r>
      <w:r>
        <w:rPr>
          <w:rFonts w:hint="eastAsia"/>
        </w:rPr>
        <w:t>также</w:t>
      </w:r>
      <w:r>
        <w:t></w:t>
      </w:r>
      <w:r>
        <w:rPr>
          <w:rFonts w:hint="eastAsia"/>
        </w:rPr>
        <w:t>групповые</w:t>
      </w:r>
      <w:r>
        <w:t></w:t>
      </w:r>
      <w:r>
        <w:rPr>
          <w:rFonts w:hint="eastAsia"/>
        </w:rPr>
        <w:t>права</w:t>
      </w:r>
      <w:r>
        <w:t></w:t>
      </w:r>
      <w:r>
        <w:t></w:t>
      </w:r>
      <w:r>
        <w:rPr>
          <w:rFonts w:hint="eastAsia"/>
        </w:rPr>
        <w:t>после</w:t>
      </w:r>
      <w:r>
        <w:t></w:t>
      </w:r>
      <w:r>
        <w:rPr>
          <w:rFonts w:hint="eastAsia"/>
        </w:rPr>
        <w:t>того</w:t>
      </w:r>
      <w:r>
        <w:t></w:t>
      </w:r>
      <w:r>
        <w:t></w:t>
      </w:r>
      <w:r>
        <w:rPr>
          <w:rFonts w:hint="eastAsia"/>
        </w:rPr>
        <w:t>как</w:t>
      </w:r>
      <w:r>
        <w:t></w:t>
      </w:r>
      <w:r>
        <w:rPr>
          <w:rFonts w:hint="eastAsia"/>
        </w:rPr>
        <w:t>Норвегия</w:t>
      </w:r>
      <w:r>
        <w:t></w:t>
      </w:r>
      <w:r>
        <w:rPr>
          <w:rFonts w:hint="eastAsia"/>
        </w:rPr>
        <w:t>ратифицировала</w:t>
      </w:r>
      <w:r>
        <w:t></w:t>
      </w:r>
      <w:r>
        <w:rPr>
          <w:rFonts w:hint="eastAsia"/>
        </w:rPr>
        <w:t>Декларацию</w:t>
      </w:r>
      <w:r>
        <w:t></w:t>
      </w:r>
      <w:r>
        <w:rPr>
          <w:rFonts w:hint="eastAsia"/>
        </w:rPr>
        <w:t>ООН</w:t>
      </w:r>
      <w:r>
        <w:t></w:t>
      </w:r>
      <w:r>
        <w:rPr>
          <w:rFonts w:hint="eastAsia"/>
        </w:rPr>
        <w:t>о</w:t>
      </w:r>
      <w:r>
        <w:t></w:t>
      </w:r>
      <w:r>
        <w:rPr>
          <w:rFonts w:hint="eastAsia"/>
        </w:rPr>
        <w:t>правах</w:t>
      </w:r>
      <w:r>
        <w:t></w:t>
      </w:r>
      <w:r>
        <w:rPr>
          <w:rFonts w:hint="eastAsia"/>
        </w:rPr>
        <w:t>коренных</w:t>
      </w:r>
      <w:r>
        <w:t></w:t>
      </w:r>
      <w:r>
        <w:rPr>
          <w:rFonts w:hint="eastAsia"/>
        </w:rPr>
        <w:t>народов</w:t>
      </w:r>
      <w:r>
        <w:t></w:t>
      </w:r>
    </w:p>
    <w:p w:rsidR="006A7C76" w:rsidRDefault="006A7C76" w:rsidP="006A7C76">
      <w:r>
        <w:t></w:t>
      </w:r>
      <w:r>
        <w:t></w:t>
      </w:r>
      <w:r>
        <w:tab/>
      </w:r>
      <w:r>
        <w:rPr>
          <w:rFonts w:hint="eastAsia"/>
        </w:rPr>
        <w:t>В</w:t>
      </w:r>
      <w:r>
        <w:t></w:t>
      </w:r>
      <w:r>
        <w:rPr>
          <w:rFonts w:hint="eastAsia"/>
        </w:rPr>
        <w:t>результате</w:t>
      </w:r>
      <w:r>
        <w:t></w:t>
      </w:r>
      <w:r>
        <w:rPr>
          <w:rFonts w:hint="eastAsia"/>
        </w:rPr>
        <w:t>анализа</w:t>
      </w:r>
      <w:r>
        <w:t></w:t>
      </w:r>
      <w:r>
        <w:rPr>
          <w:rFonts w:hint="eastAsia"/>
        </w:rPr>
        <w:t>различных</w:t>
      </w:r>
      <w:r>
        <w:t></w:t>
      </w:r>
      <w:r>
        <w:rPr>
          <w:rFonts w:hint="eastAsia"/>
        </w:rPr>
        <w:t>подходов</w:t>
      </w:r>
      <w:r>
        <w:tab/>
      </w:r>
      <w:r>
        <w:rPr>
          <w:rFonts w:hint="eastAsia"/>
        </w:rPr>
        <w:t>в</w:t>
      </w:r>
      <w:r>
        <w:t></w:t>
      </w:r>
      <w:r>
        <w:rPr>
          <w:rFonts w:hint="eastAsia"/>
        </w:rPr>
        <w:t>изучения</w:t>
      </w:r>
    </w:p>
    <w:p w:rsidR="006A7C76" w:rsidRDefault="006A7C76" w:rsidP="006A7C76">
      <w:r>
        <w:rPr>
          <w:rFonts w:hint="eastAsia"/>
        </w:rPr>
        <w:t>национальной</w:t>
      </w:r>
      <w:r>
        <w:t></w:t>
      </w:r>
      <w:r>
        <w:rPr>
          <w:rFonts w:hint="eastAsia"/>
        </w:rPr>
        <w:t>и</w:t>
      </w:r>
      <w:r>
        <w:tab/>
      </w:r>
      <w:r>
        <w:rPr>
          <w:rFonts w:hint="eastAsia"/>
        </w:rPr>
        <w:t>этнокультурной</w:t>
      </w:r>
      <w:r>
        <w:t></w:t>
      </w:r>
      <w:r>
        <w:rPr>
          <w:rFonts w:hint="eastAsia"/>
        </w:rPr>
        <w:t>идентичности</w:t>
      </w:r>
      <w:r>
        <w:t></w:t>
      </w:r>
      <w:r>
        <w:rPr>
          <w:rFonts w:hint="eastAsia"/>
        </w:rPr>
        <w:t>коренных</w:t>
      </w:r>
      <w:r>
        <w:tab/>
      </w:r>
      <w:r>
        <w:rPr>
          <w:rFonts w:hint="eastAsia"/>
        </w:rPr>
        <w:t>народов</w:t>
      </w:r>
      <w:r>
        <w:t></w:t>
      </w:r>
      <w:r>
        <w:rPr>
          <w:rFonts w:hint="eastAsia"/>
        </w:rPr>
        <w:t>мы</w:t>
      </w:r>
    </w:p>
    <w:p w:rsidR="006A7C76" w:rsidRDefault="006A7C76" w:rsidP="006A7C76">
      <w:r>
        <w:rPr>
          <w:rFonts w:hint="eastAsia"/>
        </w:rPr>
        <w:t>пришли</w:t>
      </w:r>
      <w:r>
        <w:t></w:t>
      </w:r>
      <w:r>
        <w:rPr>
          <w:rFonts w:hint="eastAsia"/>
        </w:rPr>
        <w:t>к</w:t>
      </w:r>
      <w:r>
        <w:t></w:t>
      </w:r>
      <w:r>
        <w:rPr>
          <w:rFonts w:hint="eastAsia"/>
        </w:rPr>
        <w:t>выводу</w:t>
      </w:r>
      <w:r>
        <w:t></w:t>
      </w:r>
      <w:r>
        <w:t></w:t>
      </w:r>
      <w:r>
        <w:rPr>
          <w:rFonts w:hint="eastAsia"/>
        </w:rPr>
        <w:t>что</w:t>
      </w:r>
      <w:r>
        <w:t></w:t>
      </w:r>
      <w:r>
        <w:rPr>
          <w:rFonts w:hint="eastAsia"/>
        </w:rPr>
        <w:t>этнокультурная</w:t>
      </w:r>
      <w:r>
        <w:t></w:t>
      </w:r>
      <w:r>
        <w:rPr>
          <w:rFonts w:hint="eastAsia"/>
        </w:rPr>
        <w:t>идентичность</w:t>
      </w:r>
      <w:r>
        <w:t></w:t>
      </w:r>
      <w:r>
        <w:rPr>
          <w:rFonts w:hint="eastAsia"/>
        </w:rPr>
        <w:t>коренного</w:t>
      </w:r>
      <w:r>
        <w:t></w:t>
      </w:r>
      <w:r>
        <w:rPr>
          <w:rFonts w:hint="eastAsia"/>
        </w:rPr>
        <w:t>народа</w:t>
      </w:r>
      <w:r>
        <w:t></w:t>
      </w:r>
      <w:r>
        <w:rPr>
          <w:rFonts w:hint="eastAsia"/>
        </w:rPr>
        <w:t>формируется</w:t>
      </w:r>
      <w:r>
        <w:t></w:t>
      </w:r>
      <w:r>
        <w:rPr>
          <w:rFonts w:hint="eastAsia"/>
        </w:rPr>
        <w:t>в</w:t>
      </w:r>
      <w:r>
        <w:t></w:t>
      </w:r>
      <w:r>
        <w:rPr>
          <w:rFonts w:hint="eastAsia"/>
        </w:rPr>
        <w:t>контексте</w:t>
      </w:r>
      <w:r>
        <w:t></w:t>
      </w:r>
      <w:r>
        <w:rPr>
          <w:rFonts w:hint="eastAsia"/>
        </w:rPr>
        <w:t>культурного</w:t>
      </w:r>
      <w:r>
        <w:t></w:t>
      </w:r>
      <w:r>
        <w:rPr>
          <w:rFonts w:hint="eastAsia"/>
        </w:rPr>
        <w:t>ландшафта</w:t>
      </w:r>
      <w:r>
        <w:t></w:t>
      </w:r>
      <w:r>
        <w:rPr>
          <w:rFonts w:hint="eastAsia"/>
        </w:rPr>
        <w:t>и</w:t>
      </w:r>
      <w:r>
        <w:t></w:t>
      </w:r>
      <w:r>
        <w:rPr>
          <w:rFonts w:hint="eastAsia"/>
        </w:rPr>
        <w:t>носит</w:t>
      </w:r>
      <w:r>
        <w:t></w:t>
      </w:r>
      <w:r>
        <w:rPr>
          <w:rFonts w:hint="eastAsia"/>
        </w:rPr>
        <w:t>процессуальный</w:t>
      </w:r>
    </w:p>
    <w:p w:rsidR="006A7C76" w:rsidRDefault="006A7C76" w:rsidP="006A7C76">
      <w:r>
        <w:t></w:t>
      </w:r>
    </w:p>
    <w:p w:rsidR="006A7C76" w:rsidRDefault="006A7C76" w:rsidP="006A7C76">
      <w:r>
        <w:lastRenderedPageBreak/>
        <w:t></w:t>
      </w:r>
      <w:r>
        <w:t></w:t>
      </w:r>
      <w:r>
        <w:t></w:t>
      </w:r>
    </w:p>
    <w:p w:rsidR="006A7C76" w:rsidRDefault="006A7C76" w:rsidP="006A7C76">
      <w:r>
        <w:rPr>
          <w:rFonts w:hint="eastAsia"/>
        </w:rPr>
        <w:t>характер</w:t>
      </w:r>
      <w:r>
        <w:t></w:t>
      </w:r>
      <w:r>
        <w:t></w:t>
      </w:r>
      <w:r>
        <w:rPr>
          <w:rFonts w:hint="eastAsia"/>
        </w:rPr>
        <w:t>поскольку</w:t>
      </w:r>
      <w:r>
        <w:t></w:t>
      </w:r>
      <w:r>
        <w:rPr>
          <w:rFonts w:hint="eastAsia"/>
        </w:rPr>
        <w:t>воспроизводится</w:t>
      </w:r>
      <w:r>
        <w:t></w:t>
      </w:r>
      <w:r>
        <w:rPr>
          <w:rFonts w:hint="eastAsia"/>
        </w:rPr>
        <w:t>во</w:t>
      </w:r>
      <w:r>
        <w:t></w:t>
      </w:r>
      <w:r>
        <w:rPr>
          <w:rFonts w:hint="eastAsia"/>
        </w:rPr>
        <w:t>время</w:t>
      </w:r>
      <w:r>
        <w:t></w:t>
      </w:r>
      <w:r>
        <w:rPr>
          <w:rFonts w:hint="eastAsia"/>
        </w:rPr>
        <w:t>осуществления</w:t>
      </w:r>
      <w:r>
        <w:t></w:t>
      </w:r>
      <w:r>
        <w:rPr>
          <w:rFonts w:hint="eastAsia"/>
        </w:rPr>
        <w:t>традиционных</w:t>
      </w:r>
      <w:r>
        <w:t></w:t>
      </w:r>
      <w:r>
        <w:rPr>
          <w:rFonts w:hint="eastAsia"/>
        </w:rPr>
        <w:t>практик</w:t>
      </w:r>
      <w:r>
        <w:t></w:t>
      </w:r>
      <w:r>
        <w:rPr>
          <w:rFonts w:hint="eastAsia"/>
        </w:rPr>
        <w:t>на</w:t>
      </w:r>
      <w:r>
        <w:t></w:t>
      </w:r>
      <w:r>
        <w:rPr>
          <w:rFonts w:hint="eastAsia"/>
        </w:rPr>
        <w:t>исконных</w:t>
      </w:r>
      <w:r>
        <w:t></w:t>
      </w:r>
      <w:r>
        <w:rPr>
          <w:rFonts w:hint="eastAsia"/>
        </w:rPr>
        <w:t>землях</w:t>
      </w:r>
      <w:r>
        <w:t></w:t>
      </w:r>
      <w:r>
        <w:t></w:t>
      </w:r>
      <w:r>
        <w:rPr>
          <w:rFonts w:hint="eastAsia"/>
        </w:rPr>
        <w:t>передаваемых</w:t>
      </w:r>
      <w:r>
        <w:t></w:t>
      </w:r>
      <w:r>
        <w:rPr>
          <w:rFonts w:hint="eastAsia"/>
        </w:rPr>
        <w:t>по</w:t>
      </w:r>
      <w:r>
        <w:t></w:t>
      </w:r>
      <w:r>
        <w:rPr>
          <w:rFonts w:hint="eastAsia"/>
        </w:rPr>
        <w:t>наследству</w:t>
      </w:r>
      <w:r>
        <w:t></w:t>
      </w:r>
      <w:r>
        <w:t></w:t>
      </w:r>
      <w:r>
        <w:rPr>
          <w:rFonts w:hint="eastAsia"/>
        </w:rPr>
        <w:t>Из</w:t>
      </w:r>
      <w:r>
        <w:t></w:t>
      </w:r>
      <w:r>
        <w:rPr>
          <w:rFonts w:hint="eastAsia"/>
        </w:rPr>
        <w:t>этого</w:t>
      </w:r>
      <w:r>
        <w:t></w:t>
      </w:r>
      <w:r>
        <w:rPr>
          <w:rFonts w:hint="eastAsia"/>
        </w:rPr>
        <w:t>следует</w:t>
      </w:r>
      <w:r>
        <w:t></w:t>
      </w:r>
      <w:r>
        <w:t></w:t>
      </w:r>
      <w:r>
        <w:rPr>
          <w:rFonts w:hint="eastAsia"/>
        </w:rPr>
        <w:t>что</w:t>
      </w:r>
      <w:r>
        <w:t></w:t>
      </w:r>
      <w:r>
        <w:rPr>
          <w:rFonts w:hint="eastAsia"/>
        </w:rPr>
        <w:t>существование</w:t>
      </w:r>
      <w:r>
        <w:t></w:t>
      </w:r>
      <w:r>
        <w:rPr>
          <w:rFonts w:hint="eastAsia"/>
        </w:rPr>
        <w:t>идентичности</w:t>
      </w:r>
      <w:r>
        <w:t></w:t>
      </w:r>
      <w:r>
        <w:rPr>
          <w:rFonts w:hint="eastAsia"/>
        </w:rPr>
        <w:t>коренных</w:t>
      </w:r>
      <w:r>
        <w:t></w:t>
      </w:r>
      <w:r>
        <w:rPr>
          <w:rFonts w:hint="eastAsia"/>
        </w:rPr>
        <w:t>народов</w:t>
      </w:r>
      <w:r>
        <w:t></w:t>
      </w:r>
      <w:r>
        <w:rPr>
          <w:rFonts w:hint="eastAsia"/>
        </w:rPr>
        <w:t>напрямую</w:t>
      </w:r>
      <w:r>
        <w:t></w:t>
      </w:r>
      <w:r>
        <w:rPr>
          <w:rFonts w:hint="eastAsia"/>
        </w:rPr>
        <w:t>зависит</w:t>
      </w:r>
      <w:r>
        <w:t></w:t>
      </w:r>
      <w:r>
        <w:rPr>
          <w:rFonts w:hint="eastAsia"/>
        </w:rPr>
        <w:t>от</w:t>
      </w:r>
      <w:r>
        <w:t></w:t>
      </w:r>
      <w:r>
        <w:rPr>
          <w:rFonts w:hint="eastAsia"/>
        </w:rPr>
        <w:t>обладания</w:t>
      </w:r>
      <w:r>
        <w:t></w:t>
      </w:r>
      <w:r>
        <w:rPr>
          <w:rFonts w:hint="eastAsia"/>
        </w:rPr>
        <w:t>коллективными</w:t>
      </w:r>
      <w:r>
        <w:t></w:t>
      </w:r>
      <w:r>
        <w:rPr>
          <w:rFonts w:hint="eastAsia"/>
        </w:rPr>
        <w:t>правами</w:t>
      </w:r>
      <w:r>
        <w:t></w:t>
      </w:r>
      <w:r>
        <w:rPr>
          <w:rFonts w:hint="eastAsia"/>
        </w:rPr>
        <w:t>на</w:t>
      </w:r>
      <w:r>
        <w:t></w:t>
      </w:r>
      <w:r>
        <w:rPr>
          <w:rFonts w:hint="eastAsia"/>
        </w:rPr>
        <w:t>их</w:t>
      </w:r>
      <w:r>
        <w:t></w:t>
      </w:r>
      <w:r>
        <w:rPr>
          <w:rFonts w:hint="eastAsia"/>
        </w:rPr>
        <w:t>территории</w:t>
      </w:r>
      <w:r>
        <w:t></w:t>
      </w:r>
      <w:r>
        <w:t></w:t>
      </w:r>
      <w:r>
        <w:rPr>
          <w:rFonts w:hint="eastAsia"/>
        </w:rPr>
        <w:t>Это</w:t>
      </w:r>
      <w:r>
        <w:t></w:t>
      </w:r>
      <w:r>
        <w:t></w:t>
      </w:r>
      <w:r>
        <w:t></w:t>
      </w:r>
      <w:r>
        <w:rPr>
          <w:rFonts w:hint="eastAsia"/>
        </w:rPr>
        <w:t>важное</w:t>
      </w:r>
      <w:r>
        <w:t></w:t>
      </w:r>
      <w:r>
        <w:rPr>
          <w:rFonts w:hint="eastAsia"/>
        </w:rPr>
        <w:t>дополнение</w:t>
      </w:r>
      <w:r>
        <w:t></w:t>
      </w:r>
      <w:r>
        <w:rPr>
          <w:rFonts w:hint="eastAsia"/>
        </w:rPr>
        <w:t>к</w:t>
      </w:r>
      <w:r>
        <w:t></w:t>
      </w:r>
      <w:r>
        <w:rPr>
          <w:rFonts w:hint="eastAsia"/>
        </w:rPr>
        <w:t>теории</w:t>
      </w:r>
      <w:r>
        <w:t></w:t>
      </w:r>
      <w:r>
        <w:rPr>
          <w:rFonts w:hint="eastAsia"/>
        </w:rPr>
        <w:t>мультикультурализма</w:t>
      </w:r>
      <w:r>
        <w:t></w:t>
      </w:r>
      <w:r>
        <w:rPr>
          <w:rFonts w:hint="eastAsia"/>
        </w:rPr>
        <w:t>Ч</w:t>
      </w:r>
      <w:r>
        <w:t></w:t>
      </w:r>
      <w:r>
        <w:t></w:t>
      </w:r>
      <w:r>
        <w:rPr>
          <w:rFonts w:hint="eastAsia"/>
        </w:rPr>
        <w:t>Тейлора</w:t>
      </w:r>
      <w:r>
        <w:t></w:t>
      </w:r>
      <w:r>
        <w:t></w:t>
      </w:r>
      <w:r>
        <w:rPr>
          <w:rFonts w:hint="eastAsia"/>
        </w:rPr>
        <w:t>согласно</w:t>
      </w:r>
      <w:r>
        <w:t></w:t>
      </w:r>
      <w:r>
        <w:rPr>
          <w:rFonts w:hint="eastAsia"/>
        </w:rPr>
        <w:t>которой</w:t>
      </w:r>
      <w:r>
        <w:t></w:t>
      </w:r>
      <w:r>
        <w:rPr>
          <w:rFonts w:hint="eastAsia"/>
        </w:rPr>
        <w:t>признание</w:t>
      </w:r>
      <w:r>
        <w:t></w:t>
      </w:r>
      <w:r>
        <w:rPr>
          <w:rFonts w:hint="eastAsia"/>
        </w:rPr>
        <w:t>оказывает</w:t>
      </w:r>
      <w:r>
        <w:t></w:t>
      </w:r>
      <w:r>
        <w:rPr>
          <w:rFonts w:hint="eastAsia"/>
        </w:rPr>
        <w:t>влияние</w:t>
      </w:r>
      <w:r>
        <w:t></w:t>
      </w:r>
      <w:r>
        <w:rPr>
          <w:rFonts w:hint="eastAsia"/>
        </w:rPr>
        <w:t>на</w:t>
      </w:r>
      <w:r>
        <w:t></w:t>
      </w:r>
      <w:r>
        <w:rPr>
          <w:rFonts w:hint="eastAsia"/>
        </w:rPr>
        <w:t>идентичность</w:t>
      </w:r>
      <w:r>
        <w:t></w:t>
      </w:r>
      <w:r>
        <w:rPr>
          <w:rFonts w:hint="eastAsia"/>
        </w:rPr>
        <w:t>индивида</w:t>
      </w:r>
      <w:r>
        <w:t></w:t>
      </w:r>
      <w:r>
        <w:rPr>
          <w:rFonts w:hint="eastAsia"/>
        </w:rPr>
        <w:t>и</w:t>
      </w:r>
      <w:r>
        <w:t></w:t>
      </w:r>
      <w:r>
        <w:rPr>
          <w:rFonts w:hint="eastAsia"/>
        </w:rPr>
        <w:t>сообщества</w:t>
      </w:r>
      <w:r>
        <w:t></w:t>
      </w:r>
      <w:r>
        <w:rPr>
          <w:rFonts w:hint="eastAsia"/>
        </w:rPr>
        <w:t>в</w:t>
      </w:r>
      <w:r>
        <w:t></w:t>
      </w:r>
      <w:r>
        <w:rPr>
          <w:rFonts w:hint="eastAsia"/>
        </w:rPr>
        <w:t>целом</w:t>
      </w:r>
      <w:r>
        <w:t></w:t>
      </w:r>
      <w:r>
        <w:t></w:t>
      </w:r>
      <w:r>
        <w:rPr>
          <w:rFonts w:hint="eastAsia"/>
        </w:rPr>
        <w:t>Ученый</w:t>
      </w:r>
      <w:r>
        <w:t></w:t>
      </w:r>
      <w:r>
        <w:rPr>
          <w:rFonts w:hint="eastAsia"/>
        </w:rPr>
        <w:t>рассматривает</w:t>
      </w:r>
      <w:r>
        <w:t></w:t>
      </w:r>
      <w:r>
        <w:rPr>
          <w:rFonts w:hint="eastAsia"/>
        </w:rPr>
        <w:t>идентичность</w:t>
      </w:r>
      <w:r>
        <w:t></w:t>
      </w:r>
      <w:r>
        <w:rPr>
          <w:rFonts w:hint="eastAsia"/>
        </w:rPr>
        <w:t>как</w:t>
      </w:r>
      <w:r>
        <w:t></w:t>
      </w:r>
      <w:r>
        <w:rPr>
          <w:rFonts w:hint="eastAsia"/>
        </w:rPr>
        <w:t>результат</w:t>
      </w:r>
      <w:r>
        <w:t></w:t>
      </w:r>
      <w:r>
        <w:rPr>
          <w:rFonts w:hint="eastAsia"/>
        </w:rPr>
        <w:t>взаимодействия</w:t>
      </w:r>
      <w:r>
        <w:t></w:t>
      </w:r>
      <w:r>
        <w:rPr>
          <w:rFonts w:hint="eastAsia"/>
        </w:rPr>
        <w:t>с</w:t>
      </w:r>
      <w:r>
        <w:t></w:t>
      </w:r>
      <w:r>
        <w:rPr>
          <w:rFonts w:hint="eastAsia"/>
        </w:rPr>
        <w:t>окружающими</w:t>
      </w:r>
      <w:r>
        <w:t></w:t>
      </w:r>
      <w:r>
        <w:rPr>
          <w:rFonts w:hint="eastAsia"/>
        </w:rPr>
        <w:t>людьми</w:t>
      </w:r>
      <w:r>
        <w:t></w:t>
      </w:r>
      <w:r>
        <w:rPr>
          <w:rFonts w:hint="eastAsia"/>
        </w:rPr>
        <w:t>как</w:t>
      </w:r>
      <w:r>
        <w:t></w:t>
      </w:r>
      <w:r>
        <w:rPr>
          <w:rFonts w:hint="eastAsia"/>
        </w:rPr>
        <w:t>на</w:t>
      </w:r>
      <w:r>
        <w:t></w:t>
      </w:r>
      <w:r>
        <w:rPr>
          <w:rFonts w:hint="eastAsia"/>
        </w:rPr>
        <w:t>внутреннем</w:t>
      </w:r>
      <w:r>
        <w:t></w:t>
      </w:r>
      <w:r>
        <w:t></w:t>
      </w:r>
      <w:r>
        <w:rPr>
          <w:rFonts w:hint="eastAsia"/>
        </w:rPr>
        <w:t>культурном</w:t>
      </w:r>
      <w:r>
        <w:t></w:t>
      </w:r>
      <w:r>
        <w:t></w:t>
      </w:r>
      <w:r>
        <w:rPr>
          <w:rFonts w:hint="eastAsia"/>
        </w:rPr>
        <w:t>уровне</w:t>
      </w:r>
      <w:r>
        <w:t></w:t>
      </w:r>
      <w:r>
        <w:t></w:t>
      </w:r>
      <w:r>
        <w:rPr>
          <w:rFonts w:hint="eastAsia"/>
        </w:rPr>
        <w:t>так</w:t>
      </w:r>
      <w:r>
        <w:t></w:t>
      </w:r>
      <w:r>
        <w:rPr>
          <w:rFonts w:hint="eastAsia"/>
        </w:rPr>
        <w:t>и</w:t>
      </w:r>
      <w:r>
        <w:t></w:t>
      </w:r>
      <w:r>
        <w:rPr>
          <w:rFonts w:hint="eastAsia"/>
        </w:rPr>
        <w:t>на</w:t>
      </w:r>
      <w:r>
        <w:t></w:t>
      </w:r>
      <w:r>
        <w:rPr>
          <w:rFonts w:hint="eastAsia"/>
        </w:rPr>
        <w:t>внешнем</w:t>
      </w:r>
      <w:r>
        <w:t></w:t>
      </w:r>
      <w:r>
        <w:t></w:t>
      </w:r>
      <w:r>
        <w:rPr>
          <w:rFonts w:hint="eastAsia"/>
        </w:rPr>
        <w:t>политическом</w:t>
      </w:r>
      <w:r>
        <w:t></w:t>
      </w:r>
      <w:r>
        <w:t></w:t>
      </w:r>
      <w:r>
        <w:rPr>
          <w:rFonts w:hint="eastAsia"/>
        </w:rPr>
        <w:t>уровне</w:t>
      </w:r>
      <w:r>
        <w:t></w:t>
      </w:r>
      <w:r>
        <w:t></w:t>
      </w:r>
      <w:r>
        <w:rPr>
          <w:rFonts w:hint="eastAsia"/>
        </w:rPr>
        <w:t>но</w:t>
      </w:r>
      <w:r>
        <w:t></w:t>
      </w:r>
      <w:r>
        <w:rPr>
          <w:rFonts w:hint="eastAsia"/>
        </w:rPr>
        <w:t>при</w:t>
      </w:r>
      <w:r>
        <w:t></w:t>
      </w:r>
      <w:r>
        <w:rPr>
          <w:rFonts w:hint="eastAsia"/>
        </w:rPr>
        <w:t>этом</w:t>
      </w:r>
      <w:r>
        <w:t></w:t>
      </w:r>
      <w:r>
        <w:rPr>
          <w:rFonts w:hint="eastAsia"/>
        </w:rPr>
        <w:t>он</w:t>
      </w:r>
      <w:r>
        <w:t></w:t>
      </w:r>
      <w:r>
        <w:rPr>
          <w:rFonts w:hint="eastAsia"/>
        </w:rPr>
        <w:t>не</w:t>
      </w:r>
      <w:r>
        <w:t></w:t>
      </w:r>
      <w:r>
        <w:rPr>
          <w:rFonts w:hint="eastAsia"/>
        </w:rPr>
        <w:t>рассматривает</w:t>
      </w:r>
      <w:r>
        <w:t></w:t>
      </w:r>
      <w:r>
        <w:rPr>
          <w:rFonts w:hint="eastAsia"/>
        </w:rPr>
        <w:t>фактор</w:t>
      </w:r>
      <w:r>
        <w:t></w:t>
      </w:r>
      <w:r>
        <w:rPr>
          <w:rFonts w:hint="eastAsia"/>
        </w:rPr>
        <w:t>окружающей</w:t>
      </w:r>
      <w:r>
        <w:t></w:t>
      </w:r>
      <w:r>
        <w:rPr>
          <w:rFonts w:hint="eastAsia"/>
        </w:rPr>
        <w:t>природной</w:t>
      </w:r>
      <w:r>
        <w:t></w:t>
      </w:r>
      <w:r>
        <w:rPr>
          <w:rFonts w:hint="eastAsia"/>
        </w:rPr>
        <w:t>среды</w:t>
      </w:r>
      <w:r>
        <w:t></w:t>
      </w:r>
      <w:r>
        <w:rPr>
          <w:rFonts w:hint="eastAsia"/>
        </w:rPr>
        <w:t>как</w:t>
      </w:r>
      <w:r>
        <w:t></w:t>
      </w:r>
      <w:r>
        <w:rPr>
          <w:rFonts w:hint="eastAsia"/>
        </w:rPr>
        <w:t>условие</w:t>
      </w:r>
      <w:r>
        <w:t></w:t>
      </w:r>
      <w:r>
        <w:rPr>
          <w:rFonts w:hint="eastAsia"/>
        </w:rPr>
        <w:t>формирования</w:t>
      </w:r>
      <w:r>
        <w:t></w:t>
      </w:r>
      <w:r>
        <w:rPr>
          <w:rFonts w:hint="eastAsia"/>
        </w:rPr>
        <w:t>идентичности</w:t>
      </w:r>
      <w:r>
        <w:t></w:t>
      </w:r>
    </w:p>
    <w:p w:rsidR="006A7C76" w:rsidRDefault="006A7C76" w:rsidP="006A7C76">
      <w:r>
        <w:rPr>
          <w:rFonts w:hint="eastAsia"/>
        </w:rPr>
        <w:t>В</w:t>
      </w:r>
      <w:r>
        <w:t></w:t>
      </w:r>
      <w:r>
        <w:rPr>
          <w:rFonts w:hint="eastAsia"/>
        </w:rPr>
        <w:t>защиту</w:t>
      </w:r>
      <w:r>
        <w:t></w:t>
      </w:r>
      <w:r>
        <w:rPr>
          <w:rFonts w:hint="eastAsia"/>
        </w:rPr>
        <w:t>коллективных</w:t>
      </w:r>
      <w:r>
        <w:t></w:t>
      </w:r>
      <w:r>
        <w:rPr>
          <w:rFonts w:hint="eastAsia"/>
        </w:rPr>
        <w:t>прав</w:t>
      </w:r>
      <w:r>
        <w:t></w:t>
      </w:r>
      <w:r>
        <w:t></w:t>
      </w:r>
      <w:r>
        <w:rPr>
          <w:rFonts w:hint="eastAsia"/>
        </w:rPr>
        <w:t>стоит</w:t>
      </w:r>
      <w:r>
        <w:t></w:t>
      </w:r>
      <w:r>
        <w:rPr>
          <w:rFonts w:hint="eastAsia"/>
        </w:rPr>
        <w:t>отметить</w:t>
      </w:r>
      <w:r>
        <w:t></w:t>
      </w:r>
      <w:r>
        <w:t></w:t>
      </w:r>
      <w:r>
        <w:rPr>
          <w:rFonts w:hint="eastAsia"/>
        </w:rPr>
        <w:t>что</w:t>
      </w:r>
      <w:r>
        <w:t></w:t>
      </w:r>
      <w:r>
        <w:rPr>
          <w:rFonts w:hint="eastAsia"/>
        </w:rPr>
        <w:t>воззрения</w:t>
      </w:r>
      <w:r>
        <w:t></w:t>
      </w:r>
      <w:r>
        <w:rPr>
          <w:rFonts w:hint="eastAsia"/>
        </w:rPr>
        <w:t>коренных</w:t>
      </w:r>
      <w:r>
        <w:t></w:t>
      </w:r>
      <w:r>
        <w:rPr>
          <w:rFonts w:hint="eastAsia"/>
        </w:rPr>
        <w:t>народов</w:t>
      </w:r>
      <w:r>
        <w:t></w:t>
      </w:r>
      <w:r>
        <w:rPr>
          <w:rFonts w:hint="eastAsia"/>
        </w:rPr>
        <w:t>на</w:t>
      </w:r>
      <w:r>
        <w:t></w:t>
      </w:r>
      <w:r>
        <w:rPr>
          <w:rFonts w:hint="eastAsia"/>
        </w:rPr>
        <w:t>самоуправление</w:t>
      </w:r>
      <w:r>
        <w:t></w:t>
      </w:r>
      <w:r>
        <w:rPr>
          <w:rFonts w:hint="eastAsia"/>
        </w:rPr>
        <w:t>и</w:t>
      </w:r>
      <w:r>
        <w:t></w:t>
      </w:r>
      <w:r>
        <w:rPr>
          <w:rFonts w:hint="eastAsia"/>
        </w:rPr>
        <w:t>традиционные</w:t>
      </w:r>
      <w:r>
        <w:t></w:t>
      </w:r>
      <w:r>
        <w:rPr>
          <w:rFonts w:hint="eastAsia"/>
        </w:rPr>
        <w:t>территории</w:t>
      </w:r>
      <w:r>
        <w:t></w:t>
      </w:r>
      <w:r>
        <w:rPr>
          <w:rFonts w:hint="eastAsia"/>
        </w:rPr>
        <w:t>связаны</w:t>
      </w:r>
      <w:r>
        <w:t></w:t>
      </w:r>
      <w:r>
        <w:rPr>
          <w:rFonts w:hint="eastAsia"/>
        </w:rPr>
        <w:t>с</w:t>
      </w:r>
      <w:r>
        <w:t></w:t>
      </w:r>
      <w:r>
        <w:rPr>
          <w:rFonts w:hint="eastAsia"/>
        </w:rPr>
        <w:t>религиозными</w:t>
      </w:r>
      <w:r>
        <w:t></w:t>
      </w:r>
      <w:r>
        <w:rPr>
          <w:rFonts w:hint="eastAsia"/>
        </w:rPr>
        <w:t>и</w:t>
      </w:r>
      <w:r>
        <w:t></w:t>
      </w:r>
      <w:r>
        <w:rPr>
          <w:rFonts w:hint="eastAsia"/>
        </w:rPr>
        <w:t>сакральными</w:t>
      </w:r>
      <w:r>
        <w:t></w:t>
      </w:r>
      <w:r>
        <w:rPr>
          <w:rFonts w:hint="eastAsia"/>
        </w:rPr>
        <w:t>концепциями</w:t>
      </w:r>
      <w:r>
        <w:t></w:t>
      </w:r>
      <w:r>
        <w:t></w:t>
      </w:r>
      <w:r>
        <w:rPr>
          <w:rFonts w:hint="eastAsia"/>
        </w:rPr>
        <w:t>особой</w:t>
      </w:r>
      <w:r>
        <w:t></w:t>
      </w:r>
      <w:r>
        <w:rPr>
          <w:rFonts w:hint="eastAsia"/>
        </w:rPr>
        <w:t>формой</w:t>
      </w:r>
      <w:r>
        <w:t></w:t>
      </w:r>
      <w:r>
        <w:rPr>
          <w:rFonts w:hint="eastAsia"/>
        </w:rPr>
        <w:t>правления</w:t>
      </w:r>
      <w:r>
        <w:t></w:t>
      </w:r>
      <w:r>
        <w:t></w:t>
      </w:r>
      <w:r>
        <w:rPr>
          <w:rFonts w:hint="eastAsia"/>
        </w:rPr>
        <w:t>организации</w:t>
      </w:r>
      <w:r>
        <w:t></w:t>
      </w:r>
      <w:r>
        <w:rPr>
          <w:rFonts w:hint="eastAsia"/>
        </w:rPr>
        <w:t>общества</w:t>
      </w:r>
      <w:r>
        <w:t></w:t>
      </w:r>
      <w:r>
        <w:rPr>
          <w:rFonts w:hint="eastAsia"/>
        </w:rPr>
        <w:t>и</w:t>
      </w:r>
      <w:r>
        <w:t></w:t>
      </w:r>
      <w:r>
        <w:rPr>
          <w:rFonts w:hint="eastAsia"/>
        </w:rPr>
        <w:t>коллективной</w:t>
      </w:r>
      <w:r>
        <w:t></w:t>
      </w:r>
      <w:r>
        <w:rPr>
          <w:rFonts w:hint="eastAsia"/>
        </w:rPr>
        <w:t>идентичностью</w:t>
      </w:r>
      <w:r>
        <w:t></w:t>
      </w:r>
      <w:r>
        <w:t></w:t>
      </w:r>
      <w:r>
        <w:rPr>
          <w:rFonts w:hint="eastAsia"/>
        </w:rPr>
        <w:t>В</w:t>
      </w:r>
      <w:r>
        <w:t></w:t>
      </w:r>
      <w:r>
        <w:rPr>
          <w:rFonts w:hint="eastAsia"/>
        </w:rPr>
        <w:t>результате</w:t>
      </w:r>
      <w:r>
        <w:t></w:t>
      </w:r>
      <w:r>
        <w:rPr>
          <w:rFonts w:hint="eastAsia"/>
        </w:rPr>
        <w:t>взаимодействия</w:t>
      </w:r>
      <w:r>
        <w:t></w:t>
      </w:r>
      <w:r>
        <w:rPr>
          <w:rFonts w:hint="eastAsia"/>
        </w:rPr>
        <w:t>с</w:t>
      </w:r>
      <w:r>
        <w:t></w:t>
      </w:r>
      <w:r>
        <w:rPr>
          <w:rFonts w:hint="eastAsia"/>
        </w:rPr>
        <w:t>природой</w:t>
      </w:r>
      <w:r>
        <w:t></w:t>
      </w:r>
      <w:r>
        <w:rPr>
          <w:rFonts w:hint="eastAsia"/>
        </w:rPr>
        <w:t>коренные</w:t>
      </w:r>
      <w:r>
        <w:t></w:t>
      </w:r>
      <w:r>
        <w:rPr>
          <w:rFonts w:hint="eastAsia"/>
        </w:rPr>
        <w:t>народы</w:t>
      </w:r>
      <w:r>
        <w:t></w:t>
      </w:r>
      <w:r>
        <w:rPr>
          <w:rFonts w:hint="eastAsia"/>
        </w:rPr>
        <w:t>формируют</w:t>
      </w:r>
      <w:r>
        <w:t></w:t>
      </w:r>
      <w:r>
        <w:rPr>
          <w:rFonts w:hint="eastAsia"/>
        </w:rPr>
        <w:t>традиционные</w:t>
      </w:r>
      <w:r>
        <w:t></w:t>
      </w:r>
      <w:r>
        <w:rPr>
          <w:rFonts w:hint="eastAsia"/>
        </w:rPr>
        <w:t>экологические</w:t>
      </w:r>
      <w:r>
        <w:t></w:t>
      </w:r>
      <w:r>
        <w:rPr>
          <w:rFonts w:hint="eastAsia"/>
        </w:rPr>
        <w:t>знания</w:t>
      </w:r>
      <w:r>
        <w:t></w:t>
      </w:r>
      <w:r>
        <w:t></w:t>
      </w:r>
      <w:r>
        <w:rPr>
          <w:rFonts w:hint="eastAsia"/>
        </w:rPr>
        <w:t>лежащие</w:t>
      </w:r>
      <w:r>
        <w:t></w:t>
      </w:r>
      <w:r>
        <w:rPr>
          <w:rFonts w:hint="eastAsia"/>
        </w:rPr>
        <w:t>в</w:t>
      </w:r>
      <w:r>
        <w:t></w:t>
      </w:r>
      <w:r>
        <w:rPr>
          <w:rFonts w:hint="eastAsia"/>
        </w:rPr>
        <w:t>основе</w:t>
      </w:r>
      <w:r>
        <w:t></w:t>
      </w:r>
      <w:r>
        <w:rPr>
          <w:rFonts w:hint="eastAsia"/>
        </w:rPr>
        <w:t>их</w:t>
      </w:r>
      <w:r>
        <w:t></w:t>
      </w:r>
      <w:r>
        <w:rPr>
          <w:rFonts w:hint="eastAsia"/>
        </w:rPr>
        <w:t>культурной</w:t>
      </w:r>
      <w:r>
        <w:t></w:t>
      </w:r>
      <w:r>
        <w:rPr>
          <w:rFonts w:hint="eastAsia"/>
        </w:rPr>
        <w:t>идентичности</w:t>
      </w:r>
      <w:r>
        <w:t></w:t>
      </w:r>
      <w:r>
        <w:t></w:t>
      </w:r>
      <w:r>
        <w:rPr>
          <w:rFonts w:hint="eastAsia"/>
        </w:rPr>
        <w:t>Они</w:t>
      </w:r>
      <w:r>
        <w:t></w:t>
      </w:r>
      <w:r>
        <w:rPr>
          <w:rFonts w:hint="eastAsia"/>
        </w:rPr>
        <w:t>могут</w:t>
      </w:r>
      <w:r>
        <w:t></w:t>
      </w:r>
      <w:r>
        <w:rPr>
          <w:rFonts w:hint="eastAsia"/>
        </w:rPr>
        <w:t>стать</w:t>
      </w:r>
      <w:r>
        <w:t></w:t>
      </w:r>
      <w:r>
        <w:rPr>
          <w:rFonts w:hint="eastAsia"/>
        </w:rPr>
        <w:t>источником</w:t>
      </w:r>
      <w:r>
        <w:t></w:t>
      </w:r>
      <w:r>
        <w:rPr>
          <w:rFonts w:hint="eastAsia"/>
        </w:rPr>
        <w:t>получения</w:t>
      </w:r>
      <w:r>
        <w:t></w:t>
      </w:r>
      <w:r>
        <w:rPr>
          <w:rFonts w:hint="eastAsia"/>
        </w:rPr>
        <w:t>новых</w:t>
      </w:r>
      <w:r>
        <w:t></w:t>
      </w:r>
      <w:r>
        <w:rPr>
          <w:rFonts w:hint="eastAsia"/>
        </w:rPr>
        <w:t>научных</w:t>
      </w:r>
      <w:r>
        <w:t></w:t>
      </w:r>
      <w:r>
        <w:rPr>
          <w:rFonts w:hint="eastAsia"/>
        </w:rPr>
        <w:t>знаний</w:t>
      </w:r>
      <w:r>
        <w:t></w:t>
      </w:r>
      <w:r>
        <w:rPr>
          <w:rFonts w:hint="eastAsia"/>
        </w:rPr>
        <w:t>с</w:t>
      </w:r>
      <w:r>
        <w:t></w:t>
      </w:r>
      <w:r>
        <w:rPr>
          <w:rFonts w:hint="eastAsia"/>
        </w:rPr>
        <w:t>последующим</w:t>
      </w:r>
      <w:r>
        <w:t></w:t>
      </w:r>
      <w:r>
        <w:rPr>
          <w:rFonts w:hint="eastAsia"/>
        </w:rPr>
        <w:t>их</w:t>
      </w:r>
      <w:r>
        <w:t></w:t>
      </w:r>
      <w:r>
        <w:rPr>
          <w:rFonts w:hint="eastAsia"/>
        </w:rPr>
        <w:t>применением</w:t>
      </w:r>
      <w:r>
        <w:t></w:t>
      </w:r>
      <w:r>
        <w:rPr>
          <w:rFonts w:hint="eastAsia"/>
        </w:rPr>
        <w:t>в</w:t>
      </w:r>
      <w:r>
        <w:t></w:t>
      </w:r>
      <w:r>
        <w:rPr>
          <w:rFonts w:hint="eastAsia"/>
        </w:rPr>
        <w:t>управлении</w:t>
      </w:r>
      <w:r>
        <w:t></w:t>
      </w:r>
      <w:r>
        <w:rPr>
          <w:rFonts w:hint="eastAsia"/>
        </w:rPr>
        <w:t>северными</w:t>
      </w:r>
      <w:r>
        <w:t></w:t>
      </w:r>
      <w:r>
        <w:rPr>
          <w:rFonts w:hint="eastAsia"/>
        </w:rPr>
        <w:t>территориями</w:t>
      </w:r>
      <w:r>
        <w:t></w:t>
      </w:r>
      <w:r>
        <w:rPr>
          <w:rFonts w:hint="eastAsia"/>
        </w:rPr>
        <w:t>с</w:t>
      </w:r>
      <w:r>
        <w:t></w:t>
      </w:r>
      <w:r>
        <w:rPr>
          <w:rFonts w:hint="eastAsia"/>
        </w:rPr>
        <w:t>целью</w:t>
      </w:r>
      <w:r>
        <w:t></w:t>
      </w:r>
      <w:r>
        <w:rPr>
          <w:rFonts w:hint="eastAsia"/>
        </w:rPr>
        <w:t>их</w:t>
      </w:r>
      <w:r>
        <w:t></w:t>
      </w:r>
      <w:r>
        <w:rPr>
          <w:rFonts w:hint="eastAsia"/>
        </w:rPr>
        <w:t>защиты</w:t>
      </w:r>
      <w:r>
        <w:t></w:t>
      </w:r>
      <w:r>
        <w:rPr>
          <w:rFonts w:hint="eastAsia"/>
        </w:rPr>
        <w:t>и</w:t>
      </w:r>
      <w:r>
        <w:t></w:t>
      </w:r>
      <w:r>
        <w:rPr>
          <w:rFonts w:hint="eastAsia"/>
        </w:rPr>
        <w:t>сохранения</w:t>
      </w:r>
      <w:r>
        <w:t></w:t>
      </w:r>
      <w:r>
        <w:rPr>
          <w:rFonts w:hint="eastAsia"/>
        </w:rPr>
        <w:t>экологического</w:t>
      </w:r>
      <w:r>
        <w:t></w:t>
      </w:r>
      <w:r>
        <w:rPr>
          <w:rFonts w:hint="eastAsia"/>
        </w:rPr>
        <w:t>баланса</w:t>
      </w:r>
      <w:r>
        <w:t></w:t>
      </w:r>
      <w:r>
        <w:rPr>
          <w:rFonts w:hint="eastAsia"/>
        </w:rPr>
        <w:t>и</w:t>
      </w:r>
      <w:r>
        <w:t></w:t>
      </w:r>
      <w:r>
        <w:rPr>
          <w:rFonts w:hint="eastAsia"/>
        </w:rPr>
        <w:t>самих</w:t>
      </w:r>
      <w:r>
        <w:t></w:t>
      </w:r>
      <w:r>
        <w:rPr>
          <w:rFonts w:hint="eastAsia"/>
        </w:rPr>
        <w:t>малочисленных</w:t>
      </w:r>
      <w:r>
        <w:t></w:t>
      </w:r>
      <w:r>
        <w:rPr>
          <w:rFonts w:hint="eastAsia"/>
        </w:rPr>
        <w:t>народов</w:t>
      </w:r>
      <w:r>
        <w:t></w:t>
      </w:r>
    </w:p>
    <w:p w:rsidR="006A7C76" w:rsidRPr="006A7C76" w:rsidRDefault="006A7C76" w:rsidP="006A7C76">
      <w:r>
        <w:rPr>
          <w:rFonts w:hint="eastAsia"/>
        </w:rPr>
        <w:t>Ситуация</w:t>
      </w:r>
      <w:r>
        <w:t></w:t>
      </w:r>
      <w:r>
        <w:rPr>
          <w:rFonts w:hint="eastAsia"/>
        </w:rPr>
        <w:t>политизации</w:t>
      </w:r>
      <w:r>
        <w:t></w:t>
      </w:r>
      <w:r>
        <w:rPr>
          <w:rFonts w:hint="eastAsia"/>
        </w:rPr>
        <w:t>идентичности</w:t>
      </w:r>
      <w:r>
        <w:t></w:t>
      </w:r>
      <w:r>
        <w:rPr>
          <w:rFonts w:hint="eastAsia"/>
        </w:rPr>
        <w:t>коренных</w:t>
      </w:r>
      <w:r>
        <w:t></w:t>
      </w:r>
      <w:r>
        <w:rPr>
          <w:rFonts w:hint="eastAsia"/>
        </w:rPr>
        <w:t>народов</w:t>
      </w:r>
      <w:r>
        <w:t></w:t>
      </w:r>
      <w:r>
        <w:rPr>
          <w:rFonts w:hint="eastAsia"/>
        </w:rPr>
        <w:t>может</w:t>
      </w:r>
      <w:r>
        <w:t></w:t>
      </w:r>
      <w:r>
        <w:rPr>
          <w:rFonts w:hint="eastAsia"/>
        </w:rPr>
        <w:t>быть</w:t>
      </w:r>
      <w:r>
        <w:t></w:t>
      </w:r>
      <w:r>
        <w:rPr>
          <w:rFonts w:hint="eastAsia"/>
        </w:rPr>
        <w:t>связана</w:t>
      </w:r>
      <w:r>
        <w:t></w:t>
      </w:r>
      <w:r>
        <w:rPr>
          <w:rFonts w:hint="eastAsia"/>
        </w:rPr>
        <w:t>с</w:t>
      </w:r>
      <w:r>
        <w:t></w:t>
      </w:r>
      <w:r>
        <w:rPr>
          <w:rFonts w:hint="eastAsia"/>
        </w:rPr>
        <w:t>защитой</w:t>
      </w:r>
      <w:r>
        <w:t></w:t>
      </w:r>
      <w:r>
        <w:rPr>
          <w:rFonts w:hint="eastAsia"/>
        </w:rPr>
        <w:t>их</w:t>
      </w:r>
      <w:r>
        <w:t></w:t>
      </w:r>
      <w:r>
        <w:rPr>
          <w:rFonts w:hint="eastAsia"/>
        </w:rPr>
        <w:t>территориальных</w:t>
      </w:r>
      <w:r>
        <w:t></w:t>
      </w:r>
      <w:r>
        <w:rPr>
          <w:rFonts w:hint="eastAsia"/>
        </w:rPr>
        <w:t>и</w:t>
      </w:r>
      <w:r>
        <w:t></w:t>
      </w:r>
      <w:r>
        <w:rPr>
          <w:rFonts w:hint="eastAsia"/>
        </w:rPr>
        <w:t>культурных</w:t>
      </w:r>
      <w:r>
        <w:t></w:t>
      </w:r>
      <w:r>
        <w:rPr>
          <w:rFonts w:hint="eastAsia"/>
        </w:rPr>
        <w:t>прав</w:t>
      </w:r>
      <w:r>
        <w:t></w:t>
      </w:r>
      <w:r>
        <w:t></w:t>
      </w:r>
      <w:r>
        <w:rPr>
          <w:rFonts w:hint="eastAsia"/>
        </w:rPr>
        <w:t>Мы</w:t>
      </w:r>
      <w:r>
        <w:t></w:t>
      </w:r>
      <w:r>
        <w:rPr>
          <w:rFonts w:hint="eastAsia"/>
        </w:rPr>
        <w:t>полагаем</w:t>
      </w:r>
      <w:r>
        <w:t></w:t>
      </w:r>
      <w:r>
        <w:t></w:t>
      </w:r>
      <w:r>
        <w:rPr>
          <w:rFonts w:hint="eastAsia"/>
        </w:rPr>
        <w:t>что</w:t>
      </w:r>
      <w:r>
        <w:t></w:t>
      </w:r>
      <w:r>
        <w:rPr>
          <w:rFonts w:hint="eastAsia"/>
        </w:rPr>
        <w:t>коллективные</w:t>
      </w:r>
      <w:r>
        <w:t></w:t>
      </w:r>
      <w:r>
        <w:rPr>
          <w:rFonts w:hint="eastAsia"/>
        </w:rPr>
        <w:t>права</w:t>
      </w:r>
      <w:r>
        <w:t></w:t>
      </w:r>
      <w:r>
        <w:rPr>
          <w:rFonts w:hint="eastAsia"/>
        </w:rPr>
        <w:t>коренных</w:t>
      </w:r>
      <w:r>
        <w:t></w:t>
      </w:r>
      <w:r>
        <w:rPr>
          <w:rFonts w:hint="eastAsia"/>
        </w:rPr>
        <w:t>народов</w:t>
      </w:r>
      <w:r>
        <w:t></w:t>
      </w:r>
      <w:r>
        <w:rPr>
          <w:rFonts w:hint="eastAsia"/>
        </w:rPr>
        <w:t>на</w:t>
      </w:r>
      <w:r>
        <w:t></w:t>
      </w:r>
      <w:r>
        <w:rPr>
          <w:rFonts w:hint="eastAsia"/>
        </w:rPr>
        <w:t>территории</w:t>
      </w:r>
      <w:r>
        <w:t></w:t>
      </w:r>
      <w:r>
        <w:rPr>
          <w:rFonts w:hint="eastAsia"/>
        </w:rPr>
        <w:t>традиционного</w:t>
      </w:r>
      <w:r>
        <w:t></w:t>
      </w:r>
      <w:r>
        <w:rPr>
          <w:rFonts w:hint="eastAsia"/>
        </w:rPr>
        <w:t>природопользования</w:t>
      </w:r>
      <w:r>
        <w:t></w:t>
      </w:r>
      <w:r>
        <w:rPr>
          <w:rFonts w:hint="eastAsia"/>
        </w:rPr>
        <w:t>и</w:t>
      </w:r>
      <w:r>
        <w:t></w:t>
      </w:r>
      <w:r>
        <w:rPr>
          <w:rFonts w:hint="eastAsia"/>
        </w:rPr>
        <w:t>самоуправление</w:t>
      </w:r>
      <w:r>
        <w:t></w:t>
      </w:r>
      <w:r>
        <w:t></w:t>
      </w:r>
      <w:r>
        <w:rPr>
          <w:rFonts w:hint="eastAsia"/>
        </w:rPr>
        <w:t>поддерживаемые</w:t>
      </w:r>
      <w:r>
        <w:t></w:t>
      </w:r>
      <w:r>
        <w:rPr>
          <w:rFonts w:hint="eastAsia"/>
        </w:rPr>
        <w:t>в</w:t>
      </w:r>
      <w:r>
        <w:t></w:t>
      </w:r>
      <w:r>
        <w:rPr>
          <w:rFonts w:hint="eastAsia"/>
        </w:rPr>
        <w:t>рамках</w:t>
      </w:r>
      <w:r>
        <w:t></w:t>
      </w:r>
      <w:r>
        <w:rPr>
          <w:rFonts w:hint="eastAsia"/>
        </w:rPr>
        <w:t>теорий</w:t>
      </w:r>
      <w:r>
        <w:t></w:t>
      </w:r>
      <w:r>
        <w:t></w:t>
      </w:r>
      <w:r>
        <w:rPr>
          <w:rFonts w:hint="eastAsia"/>
        </w:rPr>
        <w:t>жесткого</w:t>
      </w:r>
      <w:r>
        <w:t></w:t>
      </w:r>
      <w:r>
        <w:t></w:t>
      </w:r>
      <w:r>
        <w:rPr>
          <w:rFonts w:hint="eastAsia"/>
        </w:rPr>
        <w:t>мультикультурализма</w:t>
      </w:r>
      <w:r>
        <w:t></w:t>
      </w:r>
      <w:r>
        <w:rPr>
          <w:rFonts w:hint="eastAsia"/>
        </w:rPr>
        <w:t>У</w:t>
      </w:r>
      <w:r>
        <w:t></w:t>
      </w:r>
      <w:r>
        <w:t></w:t>
      </w:r>
      <w:r>
        <w:rPr>
          <w:rFonts w:hint="eastAsia"/>
        </w:rPr>
        <w:t>Кимлики</w:t>
      </w:r>
      <w:r>
        <w:t></w:t>
      </w:r>
      <w:r>
        <w:rPr>
          <w:rFonts w:hint="eastAsia"/>
        </w:rPr>
        <w:t>и</w:t>
      </w:r>
      <w:r>
        <w:t></w:t>
      </w:r>
      <w:r>
        <w:rPr>
          <w:rFonts w:hint="eastAsia"/>
        </w:rPr>
        <w:t>Ч</w:t>
      </w:r>
      <w:r>
        <w:t></w:t>
      </w:r>
      <w:r>
        <w:t></w:t>
      </w:r>
      <w:r>
        <w:rPr>
          <w:rFonts w:hint="eastAsia"/>
        </w:rPr>
        <w:t>Тейлора</w:t>
      </w:r>
      <w:r>
        <w:t></w:t>
      </w:r>
      <w:r>
        <w:t></w:t>
      </w:r>
      <w:r>
        <w:rPr>
          <w:rFonts w:hint="eastAsia"/>
        </w:rPr>
        <w:t>необходимы</w:t>
      </w:r>
      <w:r>
        <w:t></w:t>
      </w:r>
      <w:r>
        <w:rPr>
          <w:rFonts w:hint="eastAsia"/>
        </w:rPr>
        <w:t>для</w:t>
      </w:r>
      <w:r>
        <w:t></w:t>
      </w:r>
      <w:r>
        <w:rPr>
          <w:rFonts w:hint="eastAsia"/>
        </w:rPr>
        <w:t>защиты</w:t>
      </w:r>
      <w:r>
        <w:t></w:t>
      </w:r>
      <w:r>
        <w:rPr>
          <w:rFonts w:hint="eastAsia"/>
        </w:rPr>
        <w:t>саамской</w:t>
      </w:r>
      <w:r>
        <w:t></w:t>
      </w:r>
      <w:r>
        <w:rPr>
          <w:rFonts w:hint="eastAsia"/>
        </w:rPr>
        <w:t>культуры</w:t>
      </w:r>
      <w:r>
        <w:t></w:t>
      </w:r>
      <w:bookmarkStart w:id="0" w:name="_GoBack"/>
      <w:bookmarkEnd w:id="0"/>
    </w:p>
    <w:sectPr w:rsidR="006A7C76" w:rsidRPr="006A7C7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28E" w:rsidRDefault="001F328E">
      <w:pPr>
        <w:spacing w:after="0" w:line="240" w:lineRule="auto"/>
      </w:pPr>
      <w:r>
        <w:separator/>
      </w:r>
    </w:p>
  </w:endnote>
  <w:endnote w:type="continuationSeparator" w:id="0">
    <w:p w:rsidR="001F328E" w:rsidRDefault="001F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28E" w:rsidRDefault="001F328E"/>
    <w:p w:rsidR="001F328E" w:rsidRDefault="001F328E"/>
    <w:p w:rsidR="001F328E" w:rsidRDefault="001F328E"/>
    <w:p w:rsidR="001F328E" w:rsidRDefault="001F328E"/>
    <w:p w:rsidR="001F328E" w:rsidRDefault="001F328E"/>
    <w:p w:rsidR="001F328E" w:rsidRDefault="001F328E"/>
    <w:p w:rsidR="001F328E" w:rsidRDefault="001F328E">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28E" w:rsidRDefault="001F32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1F328E" w:rsidRDefault="001F32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1F328E" w:rsidRDefault="001F328E"/>
    <w:p w:rsidR="001F328E" w:rsidRDefault="001F328E"/>
    <w:p w:rsidR="001F328E" w:rsidRDefault="001F328E">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28E" w:rsidRDefault="001F328E"/>
                          <w:p w:rsidR="001F328E" w:rsidRDefault="001F328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1F328E" w:rsidRDefault="001F328E"/>
                    <w:p w:rsidR="001F328E" w:rsidRDefault="001F328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1F328E" w:rsidRDefault="001F328E"/>
    <w:p w:rsidR="001F328E" w:rsidRDefault="001F328E">
      <w:pPr>
        <w:rPr>
          <w:sz w:val="2"/>
          <w:szCs w:val="2"/>
        </w:rPr>
      </w:pPr>
    </w:p>
    <w:p w:rsidR="001F328E" w:rsidRDefault="001F328E"/>
    <w:p w:rsidR="001F328E" w:rsidRDefault="001F328E">
      <w:pPr>
        <w:spacing w:after="0" w:line="240" w:lineRule="auto"/>
      </w:pPr>
    </w:p>
  </w:footnote>
  <w:footnote w:type="continuationSeparator" w:id="0">
    <w:p w:rsidR="001F328E" w:rsidRDefault="001F3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69"/>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8E"/>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37"/>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6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C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EF9"/>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92"/>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C76"/>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51"/>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5AD"/>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0D"/>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74"/>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37"/>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78"/>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4CF31D"/>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AA9B7-1272-42EC-9300-576BA95D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31997</TotalTime>
  <Pages>8</Pages>
  <Words>2264</Words>
  <Characters>12906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15140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2221</cp:revision>
  <cp:lastPrinted>2009-02-06T05:36:00Z</cp:lastPrinted>
  <dcterms:created xsi:type="dcterms:W3CDTF">2023-09-07T12:38:00Z</dcterms:created>
  <dcterms:modified xsi:type="dcterms:W3CDTF">2023-12-20T10:29:00Z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