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1D6D3" w14:textId="0CE79BCC" w:rsidR="00521E1F" w:rsidRDefault="00DF3B74" w:rsidP="00DF3B74">
      <w:pPr>
        <w:rPr>
          <w:rFonts w:ascii="Times New Roman" w:eastAsia="Arial Unicode MS" w:hAnsi="Times New Roman" w:cs="Times New Roman"/>
          <w:b/>
          <w:bCs/>
          <w:color w:val="000000"/>
          <w:kern w:val="0"/>
          <w:sz w:val="28"/>
          <w:szCs w:val="28"/>
          <w:lang w:eastAsia="ru-RU" w:bidi="uk-UA"/>
        </w:rPr>
      </w:pPr>
      <w:r w:rsidRPr="00DF3B74">
        <w:rPr>
          <w:rFonts w:ascii="Times New Roman" w:eastAsia="Arial Unicode MS" w:hAnsi="Times New Roman" w:cs="Times New Roman" w:hint="eastAsia"/>
          <w:b/>
          <w:bCs/>
          <w:color w:val="000000"/>
          <w:kern w:val="0"/>
          <w:sz w:val="28"/>
          <w:szCs w:val="28"/>
          <w:lang w:eastAsia="ru-RU" w:bidi="uk-UA"/>
        </w:rPr>
        <w:t>Ширшова</w:t>
      </w:r>
      <w:r w:rsidRPr="00DF3B74">
        <w:rPr>
          <w:rFonts w:ascii="Times New Roman" w:eastAsia="Arial Unicode MS" w:hAnsi="Times New Roman" w:cs="Times New Roman"/>
          <w:b/>
          <w:bCs/>
          <w:color w:val="000000"/>
          <w:kern w:val="0"/>
          <w:sz w:val="28"/>
          <w:szCs w:val="28"/>
          <w:lang w:eastAsia="ru-RU" w:bidi="uk-UA"/>
        </w:rPr>
        <w:t xml:space="preserve"> </w:t>
      </w:r>
      <w:r w:rsidRPr="00DF3B74">
        <w:rPr>
          <w:rFonts w:ascii="Times New Roman" w:eastAsia="Arial Unicode MS" w:hAnsi="Times New Roman" w:cs="Times New Roman" w:hint="eastAsia"/>
          <w:b/>
          <w:bCs/>
          <w:color w:val="000000"/>
          <w:kern w:val="0"/>
          <w:sz w:val="28"/>
          <w:szCs w:val="28"/>
          <w:lang w:eastAsia="ru-RU" w:bidi="uk-UA"/>
        </w:rPr>
        <w:t>Дарья</w:t>
      </w:r>
      <w:r w:rsidRPr="00DF3B74">
        <w:rPr>
          <w:rFonts w:ascii="Times New Roman" w:eastAsia="Arial Unicode MS" w:hAnsi="Times New Roman" w:cs="Times New Roman"/>
          <w:b/>
          <w:bCs/>
          <w:color w:val="000000"/>
          <w:kern w:val="0"/>
          <w:sz w:val="28"/>
          <w:szCs w:val="28"/>
          <w:lang w:eastAsia="ru-RU" w:bidi="uk-UA"/>
        </w:rPr>
        <w:t xml:space="preserve"> </w:t>
      </w:r>
      <w:r w:rsidRPr="00DF3B74">
        <w:rPr>
          <w:rFonts w:ascii="Times New Roman" w:eastAsia="Arial Unicode MS" w:hAnsi="Times New Roman" w:cs="Times New Roman" w:hint="eastAsia"/>
          <w:b/>
          <w:bCs/>
          <w:color w:val="000000"/>
          <w:kern w:val="0"/>
          <w:sz w:val="28"/>
          <w:szCs w:val="28"/>
          <w:lang w:eastAsia="ru-RU" w:bidi="uk-UA"/>
        </w:rPr>
        <w:t>Вадимовна</w:t>
      </w:r>
      <w:r>
        <w:rPr>
          <w:rFonts w:ascii="Times New Roman" w:eastAsia="Arial Unicode MS" w:hAnsi="Times New Roman" w:cs="Times New Roman" w:hint="eastAsia"/>
          <w:b/>
          <w:bCs/>
          <w:color w:val="000000"/>
          <w:kern w:val="0"/>
          <w:sz w:val="28"/>
          <w:szCs w:val="28"/>
          <w:lang w:eastAsia="ru-RU" w:bidi="uk-UA"/>
        </w:rPr>
        <w:t xml:space="preserve"> </w:t>
      </w:r>
      <w:r w:rsidRPr="00DF3B74">
        <w:rPr>
          <w:rFonts w:ascii="Times New Roman" w:eastAsia="Arial Unicode MS" w:hAnsi="Times New Roman" w:cs="Times New Roman" w:hint="eastAsia"/>
          <w:b/>
          <w:bCs/>
          <w:color w:val="000000"/>
          <w:kern w:val="0"/>
          <w:sz w:val="28"/>
          <w:szCs w:val="28"/>
          <w:lang w:eastAsia="ru-RU" w:bidi="uk-UA"/>
        </w:rPr>
        <w:t>Метод</w:t>
      </w:r>
      <w:r w:rsidRPr="00DF3B74">
        <w:rPr>
          <w:rFonts w:ascii="Times New Roman" w:eastAsia="Arial Unicode MS" w:hAnsi="Times New Roman" w:cs="Times New Roman"/>
          <w:b/>
          <w:bCs/>
          <w:color w:val="000000"/>
          <w:kern w:val="0"/>
          <w:sz w:val="28"/>
          <w:szCs w:val="28"/>
          <w:lang w:eastAsia="ru-RU" w:bidi="uk-UA"/>
        </w:rPr>
        <w:t xml:space="preserve"> </w:t>
      </w:r>
      <w:r w:rsidRPr="00DF3B74">
        <w:rPr>
          <w:rFonts w:ascii="Times New Roman" w:eastAsia="Arial Unicode MS" w:hAnsi="Times New Roman" w:cs="Times New Roman" w:hint="eastAsia"/>
          <w:b/>
          <w:bCs/>
          <w:color w:val="000000"/>
          <w:kern w:val="0"/>
          <w:sz w:val="28"/>
          <w:szCs w:val="28"/>
          <w:lang w:eastAsia="ru-RU" w:bidi="uk-UA"/>
        </w:rPr>
        <w:t>и</w:t>
      </w:r>
      <w:r w:rsidRPr="00DF3B74">
        <w:rPr>
          <w:rFonts w:ascii="Times New Roman" w:eastAsia="Arial Unicode MS" w:hAnsi="Times New Roman" w:cs="Times New Roman"/>
          <w:b/>
          <w:bCs/>
          <w:color w:val="000000"/>
          <w:kern w:val="0"/>
          <w:sz w:val="28"/>
          <w:szCs w:val="28"/>
          <w:lang w:eastAsia="ru-RU" w:bidi="uk-UA"/>
        </w:rPr>
        <w:t xml:space="preserve"> </w:t>
      </w:r>
      <w:r w:rsidRPr="00DF3B74">
        <w:rPr>
          <w:rFonts w:ascii="Times New Roman" w:eastAsia="Arial Unicode MS" w:hAnsi="Times New Roman" w:cs="Times New Roman" w:hint="eastAsia"/>
          <w:b/>
          <w:bCs/>
          <w:color w:val="000000"/>
          <w:kern w:val="0"/>
          <w:sz w:val="28"/>
          <w:szCs w:val="28"/>
          <w:lang w:eastAsia="ru-RU" w:bidi="uk-UA"/>
        </w:rPr>
        <w:t>комплекс</w:t>
      </w:r>
      <w:r w:rsidRPr="00DF3B74">
        <w:rPr>
          <w:rFonts w:ascii="Times New Roman" w:eastAsia="Arial Unicode MS" w:hAnsi="Times New Roman" w:cs="Times New Roman"/>
          <w:b/>
          <w:bCs/>
          <w:color w:val="000000"/>
          <w:kern w:val="0"/>
          <w:sz w:val="28"/>
          <w:szCs w:val="28"/>
          <w:lang w:eastAsia="ru-RU" w:bidi="uk-UA"/>
        </w:rPr>
        <w:t xml:space="preserve"> </w:t>
      </w:r>
      <w:r w:rsidRPr="00DF3B74">
        <w:rPr>
          <w:rFonts w:ascii="Times New Roman" w:eastAsia="Arial Unicode MS" w:hAnsi="Times New Roman" w:cs="Times New Roman" w:hint="eastAsia"/>
          <w:b/>
          <w:bCs/>
          <w:color w:val="000000"/>
          <w:kern w:val="0"/>
          <w:sz w:val="28"/>
          <w:szCs w:val="28"/>
          <w:lang w:eastAsia="ru-RU" w:bidi="uk-UA"/>
        </w:rPr>
        <w:t>программ</w:t>
      </w:r>
      <w:r w:rsidRPr="00DF3B74">
        <w:rPr>
          <w:rFonts w:ascii="Times New Roman" w:eastAsia="Arial Unicode MS" w:hAnsi="Times New Roman" w:cs="Times New Roman"/>
          <w:b/>
          <w:bCs/>
          <w:color w:val="000000"/>
          <w:kern w:val="0"/>
          <w:sz w:val="28"/>
          <w:szCs w:val="28"/>
          <w:lang w:eastAsia="ru-RU" w:bidi="uk-UA"/>
        </w:rPr>
        <w:t xml:space="preserve"> </w:t>
      </w:r>
      <w:r w:rsidRPr="00DF3B74">
        <w:rPr>
          <w:rFonts w:ascii="Times New Roman" w:eastAsia="Arial Unicode MS" w:hAnsi="Times New Roman" w:cs="Times New Roman" w:hint="eastAsia"/>
          <w:b/>
          <w:bCs/>
          <w:color w:val="000000"/>
          <w:kern w:val="0"/>
          <w:sz w:val="28"/>
          <w:szCs w:val="28"/>
          <w:lang w:eastAsia="ru-RU" w:bidi="uk-UA"/>
        </w:rPr>
        <w:t>нахождения</w:t>
      </w:r>
      <w:r w:rsidRPr="00DF3B74">
        <w:rPr>
          <w:rFonts w:ascii="Times New Roman" w:eastAsia="Arial Unicode MS" w:hAnsi="Times New Roman" w:cs="Times New Roman"/>
          <w:b/>
          <w:bCs/>
          <w:color w:val="000000"/>
          <w:kern w:val="0"/>
          <w:sz w:val="28"/>
          <w:szCs w:val="28"/>
          <w:lang w:eastAsia="ru-RU" w:bidi="uk-UA"/>
        </w:rPr>
        <w:t xml:space="preserve"> </w:t>
      </w:r>
      <w:r w:rsidRPr="00DF3B74">
        <w:rPr>
          <w:rFonts w:ascii="Times New Roman" w:eastAsia="Arial Unicode MS" w:hAnsi="Times New Roman" w:cs="Times New Roman" w:hint="eastAsia"/>
          <w:b/>
          <w:bCs/>
          <w:color w:val="000000"/>
          <w:kern w:val="0"/>
          <w:sz w:val="28"/>
          <w:szCs w:val="28"/>
          <w:lang w:eastAsia="ru-RU" w:bidi="uk-UA"/>
        </w:rPr>
        <w:t>максимальной</w:t>
      </w:r>
      <w:r w:rsidRPr="00DF3B74">
        <w:rPr>
          <w:rFonts w:ascii="Times New Roman" w:eastAsia="Arial Unicode MS" w:hAnsi="Times New Roman" w:cs="Times New Roman"/>
          <w:b/>
          <w:bCs/>
          <w:color w:val="000000"/>
          <w:kern w:val="0"/>
          <w:sz w:val="28"/>
          <w:szCs w:val="28"/>
          <w:lang w:eastAsia="ru-RU" w:bidi="uk-UA"/>
        </w:rPr>
        <w:t xml:space="preserve"> </w:t>
      </w:r>
      <w:r w:rsidRPr="00DF3B74">
        <w:rPr>
          <w:rFonts w:ascii="Times New Roman" w:eastAsia="Arial Unicode MS" w:hAnsi="Times New Roman" w:cs="Times New Roman" w:hint="eastAsia"/>
          <w:b/>
          <w:bCs/>
          <w:color w:val="000000"/>
          <w:kern w:val="0"/>
          <w:sz w:val="28"/>
          <w:szCs w:val="28"/>
          <w:lang w:eastAsia="ru-RU" w:bidi="uk-UA"/>
        </w:rPr>
        <w:t>длины</w:t>
      </w:r>
      <w:r w:rsidRPr="00DF3B74">
        <w:rPr>
          <w:rFonts w:ascii="Times New Roman" w:eastAsia="Arial Unicode MS" w:hAnsi="Times New Roman" w:cs="Times New Roman"/>
          <w:b/>
          <w:bCs/>
          <w:color w:val="000000"/>
          <w:kern w:val="0"/>
          <w:sz w:val="28"/>
          <w:szCs w:val="28"/>
          <w:lang w:eastAsia="ru-RU" w:bidi="uk-UA"/>
        </w:rPr>
        <w:t xml:space="preserve"> </w:t>
      </w:r>
      <w:r w:rsidRPr="00DF3B74">
        <w:rPr>
          <w:rFonts w:ascii="Times New Roman" w:eastAsia="Arial Unicode MS" w:hAnsi="Times New Roman" w:cs="Times New Roman" w:hint="eastAsia"/>
          <w:b/>
          <w:bCs/>
          <w:color w:val="000000"/>
          <w:kern w:val="0"/>
          <w:sz w:val="28"/>
          <w:szCs w:val="28"/>
          <w:lang w:eastAsia="ru-RU" w:bidi="uk-UA"/>
        </w:rPr>
        <w:t>выборки</w:t>
      </w:r>
      <w:r w:rsidRPr="00DF3B74">
        <w:rPr>
          <w:rFonts w:ascii="Times New Roman" w:eastAsia="Arial Unicode MS" w:hAnsi="Times New Roman" w:cs="Times New Roman"/>
          <w:b/>
          <w:bCs/>
          <w:color w:val="000000"/>
          <w:kern w:val="0"/>
          <w:sz w:val="28"/>
          <w:szCs w:val="28"/>
          <w:lang w:eastAsia="ru-RU" w:bidi="uk-UA"/>
        </w:rPr>
        <w:t xml:space="preserve"> </w:t>
      </w:r>
      <w:r w:rsidRPr="00DF3B74">
        <w:rPr>
          <w:rFonts w:ascii="Times New Roman" w:eastAsia="Arial Unicode MS" w:hAnsi="Times New Roman" w:cs="Times New Roman" w:hint="eastAsia"/>
          <w:b/>
          <w:bCs/>
          <w:color w:val="000000"/>
          <w:kern w:val="0"/>
          <w:sz w:val="28"/>
          <w:szCs w:val="28"/>
          <w:lang w:eastAsia="ru-RU" w:bidi="uk-UA"/>
        </w:rPr>
        <w:t>статистически</w:t>
      </w:r>
      <w:r w:rsidRPr="00DF3B74">
        <w:rPr>
          <w:rFonts w:ascii="Times New Roman" w:eastAsia="Arial Unicode MS" w:hAnsi="Times New Roman" w:cs="Times New Roman"/>
          <w:b/>
          <w:bCs/>
          <w:color w:val="000000"/>
          <w:kern w:val="0"/>
          <w:sz w:val="28"/>
          <w:szCs w:val="28"/>
          <w:lang w:eastAsia="ru-RU" w:bidi="uk-UA"/>
        </w:rPr>
        <w:t xml:space="preserve"> </w:t>
      </w:r>
      <w:r w:rsidRPr="00DF3B74">
        <w:rPr>
          <w:rFonts w:ascii="Times New Roman" w:eastAsia="Arial Unicode MS" w:hAnsi="Times New Roman" w:cs="Times New Roman" w:hint="eastAsia"/>
          <w:b/>
          <w:bCs/>
          <w:color w:val="000000"/>
          <w:kern w:val="0"/>
          <w:sz w:val="28"/>
          <w:szCs w:val="28"/>
          <w:lang w:eastAsia="ru-RU" w:bidi="uk-UA"/>
        </w:rPr>
        <w:t>однородных</w:t>
      </w:r>
      <w:r w:rsidRPr="00DF3B74">
        <w:rPr>
          <w:rFonts w:ascii="Times New Roman" w:eastAsia="Arial Unicode MS" w:hAnsi="Times New Roman" w:cs="Times New Roman"/>
          <w:b/>
          <w:bCs/>
          <w:color w:val="000000"/>
          <w:kern w:val="0"/>
          <w:sz w:val="28"/>
          <w:szCs w:val="28"/>
          <w:lang w:eastAsia="ru-RU" w:bidi="uk-UA"/>
        </w:rPr>
        <w:t xml:space="preserve"> </w:t>
      </w:r>
      <w:r w:rsidRPr="00DF3B74">
        <w:rPr>
          <w:rFonts w:ascii="Times New Roman" w:eastAsia="Arial Unicode MS" w:hAnsi="Times New Roman" w:cs="Times New Roman" w:hint="eastAsia"/>
          <w:b/>
          <w:bCs/>
          <w:color w:val="000000"/>
          <w:kern w:val="0"/>
          <w:sz w:val="28"/>
          <w:szCs w:val="28"/>
          <w:lang w:eastAsia="ru-RU" w:bidi="uk-UA"/>
        </w:rPr>
        <w:t>двоичных</w:t>
      </w:r>
      <w:r w:rsidRPr="00DF3B74">
        <w:rPr>
          <w:rFonts w:ascii="Times New Roman" w:eastAsia="Arial Unicode MS" w:hAnsi="Times New Roman" w:cs="Times New Roman"/>
          <w:b/>
          <w:bCs/>
          <w:color w:val="000000"/>
          <w:kern w:val="0"/>
          <w:sz w:val="28"/>
          <w:szCs w:val="28"/>
          <w:lang w:eastAsia="ru-RU" w:bidi="uk-UA"/>
        </w:rPr>
        <w:t xml:space="preserve"> </w:t>
      </w:r>
      <w:r w:rsidRPr="00DF3B74">
        <w:rPr>
          <w:rFonts w:ascii="Times New Roman" w:eastAsia="Arial Unicode MS" w:hAnsi="Times New Roman" w:cs="Times New Roman" w:hint="eastAsia"/>
          <w:b/>
          <w:bCs/>
          <w:color w:val="000000"/>
          <w:kern w:val="0"/>
          <w:sz w:val="28"/>
          <w:szCs w:val="28"/>
          <w:lang w:eastAsia="ru-RU" w:bidi="uk-UA"/>
        </w:rPr>
        <w:t>последовательностей</w:t>
      </w:r>
      <w:r w:rsidRPr="00DF3B74">
        <w:rPr>
          <w:rFonts w:ascii="Times New Roman" w:eastAsia="Arial Unicode MS" w:hAnsi="Times New Roman" w:cs="Times New Roman"/>
          <w:b/>
          <w:bCs/>
          <w:color w:val="000000"/>
          <w:kern w:val="0"/>
          <w:sz w:val="28"/>
          <w:szCs w:val="28"/>
          <w:lang w:eastAsia="ru-RU" w:bidi="uk-UA"/>
        </w:rPr>
        <w:t xml:space="preserve"> </w:t>
      </w:r>
      <w:r w:rsidRPr="00DF3B74">
        <w:rPr>
          <w:rFonts w:ascii="Times New Roman" w:eastAsia="Arial Unicode MS" w:hAnsi="Times New Roman" w:cs="Times New Roman" w:hint="eastAsia"/>
          <w:b/>
          <w:bCs/>
          <w:color w:val="000000"/>
          <w:kern w:val="0"/>
          <w:sz w:val="28"/>
          <w:szCs w:val="28"/>
          <w:lang w:eastAsia="ru-RU" w:bidi="uk-UA"/>
        </w:rPr>
        <w:t>для</w:t>
      </w:r>
      <w:r w:rsidRPr="00DF3B74">
        <w:rPr>
          <w:rFonts w:ascii="Times New Roman" w:eastAsia="Arial Unicode MS" w:hAnsi="Times New Roman" w:cs="Times New Roman"/>
          <w:b/>
          <w:bCs/>
          <w:color w:val="000000"/>
          <w:kern w:val="0"/>
          <w:sz w:val="28"/>
          <w:szCs w:val="28"/>
          <w:lang w:eastAsia="ru-RU" w:bidi="uk-UA"/>
        </w:rPr>
        <w:t xml:space="preserve"> </w:t>
      </w:r>
      <w:r w:rsidRPr="00DF3B74">
        <w:rPr>
          <w:rFonts w:ascii="Times New Roman" w:eastAsia="Arial Unicode MS" w:hAnsi="Times New Roman" w:cs="Times New Roman" w:hint="eastAsia"/>
          <w:b/>
          <w:bCs/>
          <w:color w:val="000000"/>
          <w:kern w:val="0"/>
          <w:sz w:val="28"/>
          <w:szCs w:val="28"/>
          <w:lang w:eastAsia="ru-RU" w:bidi="uk-UA"/>
        </w:rPr>
        <w:t>имитационного</w:t>
      </w:r>
      <w:r w:rsidRPr="00DF3B74">
        <w:rPr>
          <w:rFonts w:ascii="Times New Roman" w:eastAsia="Arial Unicode MS" w:hAnsi="Times New Roman" w:cs="Times New Roman"/>
          <w:b/>
          <w:bCs/>
          <w:color w:val="000000"/>
          <w:kern w:val="0"/>
          <w:sz w:val="28"/>
          <w:szCs w:val="28"/>
          <w:lang w:eastAsia="ru-RU" w:bidi="uk-UA"/>
        </w:rPr>
        <w:t xml:space="preserve"> </w:t>
      </w:r>
      <w:r w:rsidRPr="00DF3B74">
        <w:rPr>
          <w:rFonts w:ascii="Times New Roman" w:eastAsia="Arial Unicode MS" w:hAnsi="Times New Roman" w:cs="Times New Roman" w:hint="eastAsia"/>
          <w:b/>
          <w:bCs/>
          <w:color w:val="000000"/>
          <w:kern w:val="0"/>
          <w:sz w:val="28"/>
          <w:szCs w:val="28"/>
          <w:lang w:eastAsia="ru-RU" w:bidi="uk-UA"/>
        </w:rPr>
        <w:t>моделирования</w:t>
      </w:r>
    </w:p>
    <w:p w14:paraId="40C0BC2E" w14:textId="77777777" w:rsidR="00DF3B74" w:rsidRDefault="00DF3B74" w:rsidP="00DF3B74">
      <w:r>
        <w:rPr>
          <w:rFonts w:hint="eastAsia"/>
        </w:rPr>
        <w:t>ОГЛАВЛЕНИЕ</w:t>
      </w:r>
      <w:r>
        <w:t xml:space="preserve"> </w:t>
      </w:r>
      <w:r>
        <w:rPr>
          <w:rFonts w:hint="eastAsia"/>
        </w:rPr>
        <w:t>ДИССЕРТАЦИИ</w:t>
      </w:r>
    </w:p>
    <w:p w14:paraId="3CFFF50C" w14:textId="77777777" w:rsidR="00DF3B74" w:rsidRDefault="00DF3B74" w:rsidP="00DF3B74">
      <w:r>
        <w:rPr>
          <w:rFonts w:hint="eastAsia"/>
        </w:rPr>
        <w:t>кандидат</w:t>
      </w:r>
      <w:r>
        <w:t xml:space="preserve"> </w:t>
      </w:r>
      <w:r>
        <w:rPr>
          <w:rFonts w:hint="eastAsia"/>
        </w:rPr>
        <w:t>наук</w:t>
      </w:r>
      <w:r>
        <w:t xml:space="preserve"> </w:t>
      </w:r>
      <w:r>
        <w:rPr>
          <w:rFonts w:hint="eastAsia"/>
        </w:rPr>
        <w:t>Ширшова</w:t>
      </w:r>
      <w:r>
        <w:t xml:space="preserve"> </w:t>
      </w:r>
      <w:r>
        <w:rPr>
          <w:rFonts w:hint="eastAsia"/>
        </w:rPr>
        <w:t>Дарья</w:t>
      </w:r>
      <w:r>
        <w:t xml:space="preserve"> </w:t>
      </w:r>
      <w:r>
        <w:rPr>
          <w:rFonts w:hint="eastAsia"/>
        </w:rPr>
        <w:t>Вадимовна</w:t>
      </w:r>
    </w:p>
    <w:p w14:paraId="42689A03" w14:textId="77777777" w:rsidR="00DF3B74" w:rsidRDefault="00DF3B74" w:rsidP="00DF3B74">
      <w:r>
        <w:rPr>
          <w:rFonts w:hint="eastAsia"/>
        </w:rPr>
        <w:t>ВВЕДЕНИЕ</w:t>
      </w:r>
    </w:p>
    <w:p w14:paraId="41E937F6" w14:textId="77777777" w:rsidR="00DF3B74" w:rsidRDefault="00DF3B74" w:rsidP="00DF3B74"/>
    <w:p w14:paraId="2B14AE29" w14:textId="77777777" w:rsidR="00DF3B74" w:rsidRDefault="00DF3B74" w:rsidP="00DF3B74">
      <w:r>
        <w:t xml:space="preserve">1. </w:t>
      </w:r>
      <w:r>
        <w:rPr>
          <w:rFonts w:hint="eastAsia"/>
        </w:rPr>
        <w:t>ОБЗОР</w:t>
      </w:r>
      <w:r>
        <w:t xml:space="preserve"> </w:t>
      </w:r>
      <w:r>
        <w:rPr>
          <w:rFonts w:hint="eastAsia"/>
        </w:rPr>
        <w:t>МЕТОДОВ</w:t>
      </w:r>
      <w:r>
        <w:t xml:space="preserve"> </w:t>
      </w:r>
      <w:r>
        <w:rPr>
          <w:rFonts w:hint="eastAsia"/>
        </w:rPr>
        <w:t>СТАТИСТИЧЕСКОГО</w:t>
      </w:r>
      <w:r>
        <w:t xml:space="preserve"> </w:t>
      </w:r>
      <w:r>
        <w:rPr>
          <w:rFonts w:hint="eastAsia"/>
        </w:rPr>
        <w:t>ОЦЕНИВАНИЯ</w:t>
      </w:r>
      <w:r>
        <w:t xml:space="preserve"> </w:t>
      </w:r>
      <w:r>
        <w:rPr>
          <w:rFonts w:hint="eastAsia"/>
        </w:rPr>
        <w:t>ОДНОРОДНОСТИ</w:t>
      </w:r>
      <w:r>
        <w:t xml:space="preserve"> </w:t>
      </w:r>
      <w:r>
        <w:rPr>
          <w:rFonts w:hint="eastAsia"/>
        </w:rPr>
        <w:t>ПАРАМЕТРОВ</w:t>
      </w:r>
      <w:r>
        <w:t xml:space="preserve"> </w:t>
      </w:r>
      <w:r>
        <w:rPr>
          <w:rFonts w:hint="eastAsia"/>
        </w:rPr>
        <w:t>ДВОИЧНЫХ</w:t>
      </w:r>
    </w:p>
    <w:p w14:paraId="536A33E9" w14:textId="77777777" w:rsidR="00DF3B74" w:rsidRDefault="00DF3B74" w:rsidP="00DF3B74"/>
    <w:p w14:paraId="2C564365" w14:textId="77777777" w:rsidR="00DF3B74" w:rsidRDefault="00DF3B74" w:rsidP="00DF3B74">
      <w:r>
        <w:rPr>
          <w:rFonts w:hint="eastAsia"/>
        </w:rPr>
        <w:t>ПОСЛЕДОВАТЕЛЬНОСТЕЙ</w:t>
      </w:r>
    </w:p>
    <w:p w14:paraId="046433B1" w14:textId="77777777" w:rsidR="00DF3B74" w:rsidRDefault="00DF3B74" w:rsidP="00DF3B74"/>
    <w:p w14:paraId="131FB10B" w14:textId="77777777" w:rsidR="00DF3B74" w:rsidRDefault="00DF3B74" w:rsidP="00DF3B74">
      <w:r>
        <w:t xml:space="preserve">1.1. </w:t>
      </w:r>
      <w:r>
        <w:rPr>
          <w:rFonts w:hint="eastAsia"/>
        </w:rPr>
        <w:t>Различимость</w:t>
      </w:r>
      <w:r>
        <w:t xml:space="preserve"> </w:t>
      </w:r>
      <w:r>
        <w:rPr>
          <w:rFonts w:hint="eastAsia"/>
        </w:rPr>
        <w:t>и</w:t>
      </w:r>
      <w:r>
        <w:t xml:space="preserve"> </w:t>
      </w:r>
      <w:r>
        <w:rPr>
          <w:rFonts w:hint="eastAsia"/>
        </w:rPr>
        <w:t>неразличимость</w:t>
      </w:r>
      <w:r>
        <w:t xml:space="preserve"> </w:t>
      </w:r>
      <w:r>
        <w:rPr>
          <w:rFonts w:hint="eastAsia"/>
        </w:rPr>
        <w:t>Бернуллиевских</w:t>
      </w:r>
    </w:p>
    <w:p w14:paraId="41D7BF20" w14:textId="77777777" w:rsidR="00DF3B74" w:rsidRDefault="00DF3B74" w:rsidP="00DF3B74"/>
    <w:p w14:paraId="0CCBF716" w14:textId="77777777" w:rsidR="00DF3B74" w:rsidRDefault="00DF3B74" w:rsidP="00DF3B74">
      <w:r>
        <w:rPr>
          <w:rFonts w:hint="eastAsia"/>
        </w:rPr>
        <w:t>последовательностей</w:t>
      </w:r>
      <w:r>
        <w:t xml:space="preserve"> </w:t>
      </w:r>
      <w:r>
        <w:rPr>
          <w:rFonts w:hint="eastAsia"/>
        </w:rPr>
        <w:t>по</w:t>
      </w:r>
      <w:r>
        <w:t xml:space="preserve"> </w:t>
      </w:r>
      <w:r>
        <w:rPr>
          <w:rFonts w:hint="eastAsia"/>
        </w:rPr>
        <w:t>математическому</w:t>
      </w:r>
      <w:r>
        <w:t xml:space="preserve"> </w:t>
      </w:r>
      <w:r>
        <w:rPr>
          <w:rFonts w:hint="eastAsia"/>
        </w:rPr>
        <w:t>ожиданию</w:t>
      </w:r>
    </w:p>
    <w:p w14:paraId="07D2ACE9" w14:textId="77777777" w:rsidR="00DF3B74" w:rsidRDefault="00DF3B74" w:rsidP="00DF3B74"/>
    <w:p w14:paraId="384016AD" w14:textId="77777777" w:rsidR="00DF3B74" w:rsidRDefault="00DF3B74" w:rsidP="00DF3B74">
      <w:r>
        <w:t xml:space="preserve">1. 2. </w:t>
      </w:r>
      <w:r>
        <w:rPr>
          <w:rFonts w:hint="eastAsia"/>
        </w:rPr>
        <w:t>Различимость</w:t>
      </w:r>
      <w:r>
        <w:t xml:space="preserve"> </w:t>
      </w:r>
      <w:r>
        <w:rPr>
          <w:rFonts w:hint="eastAsia"/>
        </w:rPr>
        <w:t>и</w:t>
      </w:r>
      <w:r>
        <w:t xml:space="preserve"> </w:t>
      </w:r>
      <w:r>
        <w:rPr>
          <w:rFonts w:hint="eastAsia"/>
        </w:rPr>
        <w:t>неразличимость</w:t>
      </w:r>
      <w:r>
        <w:t xml:space="preserve"> </w:t>
      </w:r>
      <w:r>
        <w:rPr>
          <w:rFonts w:hint="eastAsia"/>
        </w:rPr>
        <w:t>Бернуллиевских</w:t>
      </w:r>
    </w:p>
    <w:p w14:paraId="0DB2AEE3" w14:textId="77777777" w:rsidR="00DF3B74" w:rsidRDefault="00DF3B74" w:rsidP="00DF3B74"/>
    <w:p w14:paraId="1AEBEB3F" w14:textId="77777777" w:rsidR="00DF3B74" w:rsidRDefault="00DF3B74" w:rsidP="00DF3B74">
      <w:r>
        <w:rPr>
          <w:rFonts w:hint="eastAsia"/>
        </w:rPr>
        <w:t>последовательностей</w:t>
      </w:r>
      <w:r>
        <w:t xml:space="preserve"> </w:t>
      </w:r>
      <w:r>
        <w:rPr>
          <w:rFonts w:hint="eastAsia"/>
        </w:rPr>
        <w:t>по</w:t>
      </w:r>
      <w:r>
        <w:t xml:space="preserve"> </w:t>
      </w:r>
      <w:r>
        <w:rPr>
          <w:rFonts w:hint="eastAsia"/>
        </w:rPr>
        <w:t>вероятностным</w:t>
      </w:r>
      <w:r>
        <w:t xml:space="preserve"> </w:t>
      </w:r>
      <w:r>
        <w:rPr>
          <w:rFonts w:hint="eastAsia"/>
        </w:rPr>
        <w:t>моментам</w:t>
      </w:r>
      <w:r>
        <w:t xml:space="preserve"> </w:t>
      </w:r>
      <w:r>
        <w:rPr>
          <w:rFonts w:hint="eastAsia"/>
        </w:rPr>
        <w:t>второго</w:t>
      </w:r>
      <w:r>
        <w:t xml:space="preserve"> </w:t>
      </w:r>
      <w:r>
        <w:rPr>
          <w:rFonts w:hint="eastAsia"/>
        </w:rPr>
        <w:t>порядка</w:t>
      </w:r>
    </w:p>
    <w:p w14:paraId="67AC8CE0" w14:textId="77777777" w:rsidR="00DF3B74" w:rsidRDefault="00DF3B74" w:rsidP="00DF3B74"/>
    <w:p w14:paraId="61A56808" w14:textId="77777777" w:rsidR="00DF3B74" w:rsidRDefault="00DF3B74" w:rsidP="00DF3B74">
      <w:r>
        <w:t xml:space="preserve">1.3. </w:t>
      </w:r>
      <w:r>
        <w:rPr>
          <w:rFonts w:hint="eastAsia"/>
        </w:rPr>
        <w:t>Замечания</w:t>
      </w:r>
      <w:r>
        <w:t xml:space="preserve"> </w:t>
      </w:r>
      <w:r>
        <w:rPr>
          <w:rFonts w:hint="eastAsia"/>
        </w:rPr>
        <w:t>о</w:t>
      </w:r>
      <w:r>
        <w:t xml:space="preserve"> </w:t>
      </w:r>
      <w:r>
        <w:rPr>
          <w:rFonts w:hint="eastAsia"/>
        </w:rPr>
        <w:t>различимости</w:t>
      </w:r>
      <w:r>
        <w:t xml:space="preserve"> </w:t>
      </w:r>
      <w:r>
        <w:rPr>
          <w:rFonts w:hint="eastAsia"/>
        </w:rPr>
        <w:t>и</w:t>
      </w:r>
      <w:r>
        <w:t xml:space="preserve"> </w:t>
      </w:r>
      <w:r>
        <w:rPr>
          <w:rFonts w:hint="eastAsia"/>
        </w:rPr>
        <w:t>неразличимости</w:t>
      </w:r>
      <w:r>
        <w:t xml:space="preserve"> </w:t>
      </w:r>
      <w:r>
        <w:rPr>
          <w:rFonts w:hint="eastAsia"/>
        </w:rPr>
        <w:t>двоичных</w:t>
      </w:r>
      <w:r>
        <w:t xml:space="preserve"> </w:t>
      </w:r>
      <w:r>
        <w:rPr>
          <w:rFonts w:hint="eastAsia"/>
        </w:rPr>
        <w:t>последовательностей</w:t>
      </w:r>
      <w:r>
        <w:t xml:space="preserve">, </w:t>
      </w:r>
      <w:r>
        <w:rPr>
          <w:rFonts w:hint="eastAsia"/>
        </w:rPr>
        <w:t>содержащих</w:t>
      </w:r>
      <w:r>
        <w:t xml:space="preserve"> </w:t>
      </w:r>
      <w:r>
        <w:rPr>
          <w:rFonts w:hint="eastAsia"/>
        </w:rPr>
        <w:t>элементы</w:t>
      </w:r>
      <w:r>
        <w:t xml:space="preserve"> </w:t>
      </w:r>
      <w:r>
        <w:rPr>
          <w:rFonts w:hint="eastAsia"/>
        </w:rPr>
        <w:t>функциональной</w:t>
      </w:r>
    </w:p>
    <w:p w14:paraId="2194E202" w14:textId="77777777" w:rsidR="00DF3B74" w:rsidRDefault="00DF3B74" w:rsidP="00DF3B74"/>
    <w:p w14:paraId="67AF3E2A" w14:textId="77777777" w:rsidR="00DF3B74" w:rsidRDefault="00DF3B74" w:rsidP="00DF3B74">
      <w:r>
        <w:rPr>
          <w:rFonts w:hint="eastAsia"/>
        </w:rPr>
        <w:t>связи</w:t>
      </w:r>
    </w:p>
    <w:p w14:paraId="48F0D07C" w14:textId="77777777" w:rsidR="00DF3B74" w:rsidRDefault="00DF3B74" w:rsidP="00DF3B74"/>
    <w:p w14:paraId="597B0F38" w14:textId="77777777" w:rsidR="00DF3B74" w:rsidRDefault="00DF3B74" w:rsidP="00DF3B74">
      <w:r>
        <w:t xml:space="preserve">1.4. </w:t>
      </w:r>
      <w:r>
        <w:rPr>
          <w:rFonts w:hint="eastAsia"/>
        </w:rPr>
        <w:t>Функция</w:t>
      </w:r>
      <w:r>
        <w:t xml:space="preserve"> </w:t>
      </w:r>
      <w:r>
        <w:rPr>
          <w:rFonts w:hint="eastAsia"/>
        </w:rPr>
        <w:t>СКО</w:t>
      </w:r>
      <w:r>
        <w:t xml:space="preserve"> </w:t>
      </w:r>
      <w:r>
        <w:rPr>
          <w:rFonts w:hint="eastAsia"/>
        </w:rPr>
        <w:t>оценок</w:t>
      </w:r>
      <w:r>
        <w:t xml:space="preserve"> </w:t>
      </w:r>
      <w:r>
        <w:rPr>
          <w:rFonts w:hint="eastAsia"/>
        </w:rPr>
        <w:t>вероятностей</w:t>
      </w:r>
      <w:r>
        <w:t xml:space="preserve"> </w:t>
      </w:r>
      <w:r>
        <w:rPr>
          <w:rFonts w:hint="eastAsia"/>
        </w:rPr>
        <w:t>двоичных</w:t>
      </w:r>
      <w:r>
        <w:t xml:space="preserve"> </w:t>
      </w:r>
      <w:r>
        <w:rPr>
          <w:rFonts w:hint="eastAsia"/>
        </w:rPr>
        <w:t>последовательностей</w:t>
      </w:r>
      <w:r>
        <w:t xml:space="preserve">, </w:t>
      </w:r>
      <w:r>
        <w:rPr>
          <w:rFonts w:hint="eastAsia"/>
        </w:rPr>
        <w:t>содержащих</w:t>
      </w:r>
      <w:r>
        <w:t xml:space="preserve"> </w:t>
      </w:r>
      <w:r>
        <w:rPr>
          <w:rFonts w:hint="eastAsia"/>
        </w:rPr>
        <w:t>взаимозависимые</w:t>
      </w:r>
      <w:r>
        <w:t xml:space="preserve"> </w:t>
      </w:r>
      <w:r>
        <w:rPr>
          <w:rFonts w:hint="eastAsia"/>
        </w:rPr>
        <w:t>элементы</w:t>
      </w:r>
    </w:p>
    <w:p w14:paraId="6103BFF1" w14:textId="77777777" w:rsidR="00DF3B74" w:rsidRDefault="00DF3B74" w:rsidP="00DF3B74"/>
    <w:p w14:paraId="67E77044" w14:textId="77777777" w:rsidR="00DF3B74" w:rsidRDefault="00DF3B74" w:rsidP="00DF3B74">
      <w:r>
        <w:lastRenderedPageBreak/>
        <w:t xml:space="preserve">1.5. </w:t>
      </w:r>
      <w:r>
        <w:rPr>
          <w:rFonts w:hint="eastAsia"/>
        </w:rPr>
        <w:t>Периодизация</w:t>
      </w:r>
      <w:r>
        <w:t xml:space="preserve"> </w:t>
      </w:r>
      <w:r>
        <w:rPr>
          <w:rFonts w:hint="eastAsia"/>
        </w:rPr>
        <w:t>функций</w:t>
      </w:r>
      <w:r>
        <w:t xml:space="preserve"> </w:t>
      </w:r>
      <w:r>
        <w:rPr>
          <w:rFonts w:hint="eastAsia"/>
        </w:rPr>
        <w:t>рассеяния</w:t>
      </w:r>
      <w:r>
        <w:t xml:space="preserve"> </w:t>
      </w:r>
      <w:r>
        <w:rPr>
          <w:rFonts w:hint="eastAsia"/>
        </w:rPr>
        <w:t>оценок</w:t>
      </w:r>
      <w:r>
        <w:t xml:space="preserve"> </w:t>
      </w:r>
      <w:r>
        <w:rPr>
          <w:rFonts w:hint="eastAsia"/>
        </w:rPr>
        <w:t>вероятностных</w:t>
      </w:r>
      <w:r>
        <w:t xml:space="preserve"> </w:t>
      </w:r>
      <w:r>
        <w:rPr>
          <w:rFonts w:hint="eastAsia"/>
        </w:rPr>
        <w:t>характеристик</w:t>
      </w:r>
      <w:r>
        <w:t xml:space="preserve"> </w:t>
      </w:r>
      <w:r>
        <w:rPr>
          <w:rFonts w:hint="eastAsia"/>
        </w:rPr>
        <w:t>случайных</w:t>
      </w:r>
      <w:r>
        <w:t xml:space="preserve"> </w:t>
      </w:r>
      <w:r>
        <w:rPr>
          <w:rFonts w:hint="eastAsia"/>
        </w:rPr>
        <w:t>последовательностей</w:t>
      </w:r>
      <w:r>
        <w:t xml:space="preserve"> </w:t>
      </w:r>
      <w:r>
        <w:rPr>
          <w:rFonts w:hint="eastAsia"/>
        </w:rPr>
        <w:t>при</w:t>
      </w:r>
      <w:r>
        <w:t xml:space="preserve"> </w:t>
      </w:r>
      <w:r>
        <w:rPr>
          <w:rFonts w:hint="eastAsia"/>
        </w:rPr>
        <w:t>проявлении</w:t>
      </w:r>
      <w:r>
        <w:t xml:space="preserve"> </w:t>
      </w:r>
      <w:r>
        <w:rPr>
          <w:rFonts w:hint="eastAsia"/>
        </w:rPr>
        <w:t>детерминированного</w:t>
      </w:r>
      <w:r>
        <w:t xml:space="preserve"> </w:t>
      </w:r>
      <w:r>
        <w:rPr>
          <w:rFonts w:hint="eastAsia"/>
        </w:rPr>
        <w:t>характера</w:t>
      </w:r>
      <w:r>
        <w:t xml:space="preserve"> </w:t>
      </w:r>
      <w:r>
        <w:rPr>
          <w:rFonts w:hint="eastAsia"/>
        </w:rPr>
        <w:t>функциональных</w:t>
      </w:r>
      <w:r>
        <w:t xml:space="preserve"> </w:t>
      </w:r>
      <w:r>
        <w:rPr>
          <w:rFonts w:hint="eastAsia"/>
        </w:rPr>
        <w:t>связей</w:t>
      </w:r>
    </w:p>
    <w:p w14:paraId="34CADA3D" w14:textId="77777777" w:rsidR="00DF3B74" w:rsidRDefault="00DF3B74" w:rsidP="00DF3B74"/>
    <w:p w14:paraId="65232176" w14:textId="77777777" w:rsidR="00DF3B74" w:rsidRDefault="00DF3B74" w:rsidP="00DF3B74">
      <w:r>
        <w:t xml:space="preserve">1.6 </w:t>
      </w:r>
      <w:r>
        <w:rPr>
          <w:rFonts w:hint="eastAsia"/>
        </w:rPr>
        <w:t>Функция</w:t>
      </w:r>
      <w:r>
        <w:t xml:space="preserve"> </w:t>
      </w:r>
      <w:r>
        <w:rPr>
          <w:rFonts w:hint="eastAsia"/>
        </w:rPr>
        <w:t>СКО</w:t>
      </w:r>
      <w:r>
        <w:t xml:space="preserve"> </w:t>
      </w:r>
      <w:r>
        <w:rPr>
          <w:rFonts w:hint="eastAsia"/>
        </w:rPr>
        <w:t>оценки</w:t>
      </w:r>
      <w:r>
        <w:t xml:space="preserve"> </w:t>
      </w:r>
      <w:r>
        <w:rPr>
          <w:rFonts w:hint="eastAsia"/>
        </w:rPr>
        <w:t>суммы</w:t>
      </w:r>
      <w:r>
        <w:t xml:space="preserve"> </w:t>
      </w:r>
      <w:r>
        <w:rPr>
          <w:rFonts w:hint="eastAsia"/>
        </w:rPr>
        <w:t>элементов</w:t>
      </w:r>
      <w:r>
        <w:t xml:space="preserve"> </w:t>
      </w:r>
      <w:r>
        <w:rPr>
          <w:rFonts w:hint="eastAsia"/>
        </w:rPr>
        <w:t>периодических</w:t>
      </w:r>
    </w:p>
    <w:p w14:paraId="0FC79AC4" w14:textId="77777777" w:rsidR="00DF3B74" w:rsidRDefault="00DF3B74" w:rsidP="00DF3B74"/>
    <w:p w14:paraId="7788FE15" w14:textId="77777777" w:rsidR="00DF3B74" w:rsidRDefault="00DF3B74" w:rsidP="00DF3B74">
      <w:r>
        <w:rPr>
          <w:rFonts w:hint="eastAsia"/>
        </w:rPr>
        <w:t>двоичных</w:t>
      </w:r>
      <w:r>
        <w:t xml:space="preserve"> </w:t>
      </w:r>
      <w:r>
        <w:rPr>
          <w:rFonts w:hint="eastAsia"/>
        </w:rPr>
        <w:t>последовательностей</w:t>
      </w:r>
    </w:p>
    <w:p w14:paraId="5D886443" w14:textId="77777777" w:rsidR="00DF3B74" w:rsidRDefault="00DF3B74" w:rsidP="00DF3B74"/>
    <w:p w14:paraId="547B4943" w14:textId="77777777" w:rsidR="00DF3B74" w:rsidRDefault="00DF3B74" w:rsidP="00DF3B74">
      <w:r>
        <w:t xml:space="preserve">1.7. </w:t>
      </w:r>
      <w:r>
        <w:rPr>
          <w:rFonts w:hint="eastAsia"/>
        </w:rPr>
        <w:t>Выводы</w:t>
      </w:r>
    </w:p>
    <w:p w14:paraId="18B670E6" w14:textId="77777777" w:rsidR="00DF3B74" w:rsidRDefault="00DF3B74" w:rsidP="00DF3B74"/>
    <w:p w14:paraId="2A15EE10" w14:textId="77777777" w:rsidR="00DF3B74" w:rsidRDefault="00DF3B74" w:rsidP="00DF3B74">
      <w:r>
        <w:t xml:space="preserve">1.8 </w:t>
      </w:r>
      <w:r>
        <w:rPr>
          <w:rFonts w:hint="eastAsia"/>
        </w:rPr>
        <w:t>Определение</w:t>
      </w:r>
      <w:r>
        <w:t xml:space="preserve"> </w:t>
      </w:r>
      <w:r>
        <w:rPr>
          <w:rFonts w:hint="eastAsia"/>
        </w:rPr>
        <w:t>задачи</w:t>
      </w:r>
      <w:r>
        <w:t xml:space="preserve"> </w:t>
      </w:r>
      <w:r>
        <w:rPr>
          <w:rFonts w:hint="eastAsia"/>
        </w:rPr>
        <w:t>исследований</w:t>
      </w:r>
    </w:p>
    <w:p w14:paraId="265AB2BB" w14:textId="77777777" w:rsidR="00DF3B74" w:rsidRDefault="00DF3B74" w:rsidP="00DF3B74"/>
    <w:p w14:paraId="00877E63" w14:textId="77777777" w:rsidR="00DF3B74" w:rsidRDefault="00DF3B74" w:rsidP="00DF3B74">
      <w:r>
        <w:t xml:space="preserve">2. </w:t>
      </w:r>
      <w:r>
        <w:rPr>
          <w:rFonts w:hint="eastAsia"/>
        </w:rPr>
        <w:t>ПОСТАНОВКА</w:t>
      </w:r>
      <w:r>
        <w:t xml:space="preserve"> </w:t>
      </w:r>
      <w:r>
        <w:rPr>
          <w:rFonts w:hint="eastAsia"/>
        </w:rPr>
        <w:t>ОБЩЕГО</w:t>
      </w:r>
      <w:r>
        <w:t xml:space="preserve"> </w:t>
      </w:r>
      <w:r>
        <w:rPr>
          <w:rFonts w:hint="eastAsia"/>
        </w:rPr>
        <w:t>ВИДА</w:t>
      </w:r>
      <w:r>
        <w:t xml:space="preserve"> </w:t>
      </w:r>
      <w:r>
        <w:rPr>
          <w:rFonts w:hint="eastAsia"/>
        </w:rPr>
        <w:t>КРИТЕРИЯ</w:t>
      </w:r>
      <w:r>
        <w:t xml:space="preserve"> </w:t>
      </w:r>
      <w:r>
        <w:rPr>
          <w:rFonts w:hint="eastAsia"/>
        </w:rPr>
        <w:t>ЗНАЧИМОЙ</w:t>
      </w:r>
      <w:r>
        <w:t xml:space="preserve"> </w:t>
      </w:r>
      <w:r>
        <w:rPr>
          <w:rFonts w:hint="eastAsia"/>
        </w:rPr>
        <w:t>ОДНОРОДНОСТИ</w:t>
      </w:r>
      <w:r>
        <w:t xml:space="preserve"> </w:t>
      </w:r>
      <w:r>
        <w:rPr>
          <w:rFonts w:hint="eastAsia"/>
        </w:rPr>
        <w:t>ДВОИЧНЫХ</w:t>
      </w:r>
      <w:r>
        <w:t xml:space="preserve"> </w:t>
      </w:r>
      <w:r>
        <w:rPr>
          <w:rFonts w:hint="eastAsia"/>
        </w:rPr>
        <w:t>ПОСЛЕДОВАТЕЛЬНОСТЕЙ</w:t>
      </w:r>
    </w:p>
    <w:p w14:paraId="69085642" w14:textId="77777777" w:rsidR="00DF3B74" w:rsidRDefault="00DF3B74" w:rsidP="00DF3B74"/>
    <w:p w14:paraId="7FE207F4" w14:textId="77777777" w:rsidR="00DF3B74" w:rsidRDefault="00DF3B74" w:rsidP="00DF3B74">
      <w:r>
        <w:t xml:space="preserve">2.1. </w:t>
      </w:r>
      <w:r>
        <w:rPr>
          <w:rFonts w:hint="eastAsia"/>
        </w:rPr>
        <w:t>Предпосылки</w:t>
      </w:r>
      <w:r>
        <w:t xml:space="preserve"> </w:t>
      </w:r>
      <w:r>
        <w:rPr>
          <w:rFonts w:hint="eastAsia"/>
        </w:rPr>
        <w:t>формирования</w:t>
      </w:r>
      <w:r>
        <w:t xml:space="preserve"> </w:t>
      </w:r>
      <w:r>
        <w:rPr>
          <w:rFonts w:hint="eastAsia"/>
        </w:rPr>
        <w:t>критерия</w:t>
      </w:r>
    </w:p>
    <w:p w14:paraId="1D58091D" w14:textId="77777777" w:rsidR="00DF3B74" w:rsidRDefault="00DF3B74" w:rsidP="00DF3B74"/>
    <w:p w14:paraId="55625F8C" w14:textId="77777777" w:rsidR="00DF3B74" w:rsidRDefault="00DF3B74" w:rsidP="00DF3B74">
      <w:r>
        <w:rPr>
          <w:rFonts w:hint="eastAsia"/>
        </w:rPr>
        <w:t>значимой</w:t>
      </w:r>
      <w:r>
        <w:t xml:space="preserve"> </w:t>
      </w:r>
      <w:r>
        <w:rPr>
          <w:rFonts w:hint="eastAsia"/>
        </w:rPr>
        <w:t>однородности</w:t>
      </w:r>
      <w:r>
        <w:t xml:space="preserve"> </w:t>
      </w:r>
      <w:r>
        <w:rPr>
          <w:rFonts w:hint="eastAsia"/>
        </w:rPr>
        <w:t>ПСП</w:t>
      </w:r>
    </w:p>
    <w:p w14:paraId="39F858AC" w14:textId="77777777" w:rsidR="00DF3B74" w:rsidRDefault="00DF3B74" w:rsidP="00DF3B74"/>
    <w:p w14:paraId="076E9E06" w14:textId="77777777" w:rsidR="00DF3B74" w:rsidRDefault="00DF3B74" w:rsidP="00DF3B74">
      <w:r>
        <w:t xml:space="preserve">2.2. </w:t>
      </w:r>
      <w:r>
        <w:rPr>
          <w:rFonts w:hint="eastAsia"/>
        </w:rPr>
        <w:t>Общий</w:t>
      </w:r>
      <w:r>
        <w:t xml:space="preserve"> </w:t>
      </w:r>
      <w:r>
        <w:rPr>
          <w:rFonts w:hint="eastAsia"/>
        </w:rPr>
        <w:t>вид</w:t>
      </w:r>
      <w:r>
        <w:t xml:space="preserve"> </w:t>
      </w:r>
      <w:r>
        <w:rPr>
          <w:rFonts w:hint="eastAsia"/>
        </w:rPr>
        <w:t>критерия</w:t>
      </w:r>
      <w:r>
        <w:t xml:space="preserve"> </w:t>
      </w:r>
      <w:r>
        <w:rPr>
          <w:rFonts w:hint="eastAsia"/>
        </w:rPr>
        <w:t>значимой</w:t>
      </w:r>
      <w:r>
        <w:t xml:space="preserve"> </w:t>
      </w:r>
      <w:r>
        <w:rPr>
          <w:rFonts w:hint="eastAsia"/>
        </w:rPr>
        <w:t>однородности</w:t>
      </w:r>
      <w:r>
        <w:t xml:space="preserve"> </w:t>
      </w:r>
      <w:r>
        <w:rPr>
          <w:rFonts w:hint="eastAsia"/>
        </w:rPr>
        <w:t>ПСП</w:t>
      </w:r>
    </w:p>
    <w:p w14:paraId="39B0EFFF" w14:textId="77777777" w:rsidR="00DF3B74" w:rsidRDefault="00DF3B74" w:rsidP="00DF3B74"/>
    <w:p w14:paraId="53F3DCBB" w14:textId="77777777" w:rsidR="00DF3B74" w:rsidRDefault="00DF3B74" w:rsidP="00DF3B74">
      <w:r>
        <w:t xml:space="preserve">2.3. </w:t>
      </w:r>
      <w:r>
        <w:rPr>
          <w:rFonts w:hint="eastAsia"/>
        </w:rPr>
        <w:t>Общее</w:t>
      </w:r>
      <w:r>
        <w:t xml:space="preserve"> </w:t>
      </w:r>
      <w:r>
        <w:rPr>
          <w:rFonts w:hint="eastAsia"/>
        </w:rPr>
        <w:t>описание</w:t>
      </w:r>
      <w:r>
        <w:t xml:space="preserve"> </w:t>
      </w:r>
      <w:r>
        <w:rPr>
          <w:rFonts w:hint="eastAsia"/>
        </w:rPr>
        <w:t>тестовых</w:t>
      </w:r>
      <w:r>
        <w:t xml:space="preserve"> </w:t>
      </w:r>
      <w:r>
        <w:rPr>
          <w:rFonts w:hint="eastAsia"/>
        </w:rPr>
        <w:t>испытаний</w:t>
      </w:r>
      <w:r>
        <w:t xml:space="preserve"> </w:t>
      </w:r>
      <w:r>
        <w:rPr>
          <w:rFonts w:hint="eastAsia"/>
        </w:rPr>
        <w:t>критерия</w:t>
      </w:r>
    </w:p>
    <w:p w14:paraId="4D67DCA2" w14:textId="77777777" w:rsidR="00DF3B74" w:rsidRDefault="00DF3B74" w:rsidP="00DF3B74"/>
    <w:p w14:paraId="2487FF81" w14:textId="77777777" w:rsidR="00DF3B74" w:rsidRDefault="00DF3B74" w:rsidP="00DF3B74">
      <w:r>
        <w:rPr>
          <w:rFonts w:hint="eastAsia"/>
        </w:rPr>
        <w:t>значимой</w:t>
      </w:r>
      <w:r>
        <w:t xml:space="preserve"> </w:t>
      </w:r>
      <w:r>
        <w:rPr>
          <w:rFonts w:hint="eastAsia"/>
        </w:rPr>
        <w:t>однородности</w:t>
      </w:r>
      <w:r>
        <w:t xml:space="preserve"> </w:t>
      </w:r>
      <w:r>
        <w:rPr>
          <w:rFonts w:hint="eastAsia"/>
        </w:rPr>
        <w:t>ПСП</w:t>
      </w:r>
    </w:p>
    <w:p w14:paraId="1061CABD" w14:textId="77777777" w:rsidR="00DF3B74" w:rsidRDefault="00DF3B74" w:rsidP="00DF3B74"/>
    <w:p w14:paraId="12AB6418" w14:textId="77777777" w:rsidR="00DF3B74" w:rsidRDefault="00DF3B74" w:rsidP="00DF3B74">
      <w:r>
        <w:t xml:space="preserve">2.4. </w:t>
      </w:r>
      <w:r>
        <w:rPr>
          <w:rFonts w:hint="eastAsia"/>
        </w:rPr>
        <w:t>Выводы</w:t>
      </w:r>
    </w:p>
    <w:p w14:paraId="542B9F5F" w14:textId="77777777" w:rsidR="00DF3B74" w:rsidRDefault="00DF3B74" w:rsidP="00DF3B74"/>
    <w:p w14:paraId="288DD143" w14:textId="77777777" w:rsidR="00DF3B74" w:rsidRDefault="00DF3B74" w:rsidP="00DF3B74">
      <w:r>
        <w:t xml:space="preserve">3. </w:t>
      </w:r>
      <w:r>
        <w:rPr>
          <w:rFonts w:hint="eastAsia"/>
        </w:rPr>
        <w:t>АНАЛИТИЧЕСКИЙ</w:t>
      </w:r>
      <w:r>
        <w:t xml:space="preserve"> </w:t>
      </w:r>
      <w:r>
        <w:rPr>
          <w:rFonts w:hint="eastAsia"/>
        </w:rPr>
        <w:t>ПОДХОД</w:t>
      </w:r>
      <w:r>
        <w:t xml:space="preserve"> </w:t>
      </w:r>
      <w:r>
        <w:rPr>
          <w:rFonts w:hint="eastAsia"/>
        </w:rPr>
        <w:t>К</w:t>
      </w:r>
      <w:r>
        <w:t xml:space="preserve"> </w:t>
      </w:r>
      <w:r>
        <w:rPr>
          <w:rFonts w:hint="eastAsia"/>
        </w:rPr>
        <w:t>РЕШЕНИЮ</w:t>
      </w:r>
      <w:r>
        <w:t xml:space="preserve"> </w:t>
      </w:r>
      <w:r>
        <w:rPr>
          <w:rFonts w:hint="eastAsia"/>
        </w:rPr>
        <w:t>ЗАДАЧИ</w:t>
      </w:r>
      <w:r>
        <w:t xml:space="preserve"> </w:t>
      </w:r>
      <w:r>
        <w:rPr>
          <w:rFonts w:hint="eastAsia"/>
        </w:rPr>
        <w:t>ОДНОРОДНОСТИ</w:t>
      </w:r>
      <w:r>
        <w:t xml:space="preserve"> </w:t>
      </w:r>
      <w:r>
        <w:rPr>
          <w:rFonts w:hint="eastAsia"/>
        </w:rPr>
        <w:t>ДВОИЧНЫХ</w:t>
      </w:r>
      <w:r>
        <w:t xml:space="preserve"> </w:t>
      </w:r>
      <w:r>
        <w:rPr>
          <w:rFonts w:hint="eastAsia"/>
        </w:rPr>
        <w:t>ПОСЛЕДОВАТЕЛЬНОСТЕЙ</w:t>
      </w:r>
      <w:r>
        <w:t xml:space="preserve"> </w:t>
      </w:r>
      <w:r>
        <w:rPr>
          <w:rFonts w:hint="eastAsia"/>
        </w:rPr>
        <w:t>И</w:t>
      </w:r>
      <w:r>
        <w:t xml:space="preserve"> </w:t>
      </w:r>
      <w:r>
        <w:rPr>
          <w:rFonts w:hint="eastAsia"/>
        </w:rPr>
        <w:t>СОКРАЩЕНИЕ</w:t>
      </w:r>
      <w:r>
        <w:t xml:space="preserve"> </w:t>
      </w:r>
      <w:r>
        <w:rPr>
          <w:rFonts w:hint="eastAsia"/>
        </w:rPr>
        <w:t>АППАРАТНО</w:t>
      </w:r>
      <w:r>
        <w:t>-</w:t>
      </w:r>
      <w:r>
        <w:rPr>
          <w:rFonts w:hint="eastAsia"/>
        </w:rPr>
        <w:t>ВРЕМЕННЫХ</w:t>
      </w:r>
      <w:r>
        <w:t xml:space="preserve"> </w:t>
      </w:r>
      <w:r>
        <w:rPr>
          <w:rFonts w:hint="eastAsia"/>
        </w:rPr>
        <w:t>РЕСУРСОВ</w:t>
      </w:r>
      <w:r>
        <w:t xml:space="preserve"> </w:t>
      </w:r>
      <w:r>
        <w:rPr>
          <w:rFonts w:hint="eastAsia"/>
        </w:rPr>
        <w:t>ГЕНЕРАТОРОВ</w:t>
      </w:r>
      <w:r>
        <w:t xml:space="preserve"> </w:t>
      </w:r>
      <w:r>
        <w:rPr>
          <w:rFonts w:hint="eastAsia"/>
        </w:rPr>
        <w:t>ПСП</w:t>
      </w:r>
    </w:p>
    <w:p w14:paraId="63A1B155" w14:textId="77777777" w:rsidR="00DF3B74" w:rsidRDefault="00DF3B74" w:rsidP="00DF3B74"/>
    <w:p w14:paraId="4D1CFA59" w14:textId="77777777" w:rsidR="00DF3B74" w:rsidRDefault="00DF3B74" w:rsidP="00DF3B74">
      <w:r>
        <w:lastRenderedPageBreak/>
        <w:t xml:space="preserve">3.1. </w:t>
      </w:r>
      <w:r>
        <w:rPr>
          <w:rFonts w:hint="eastAsia"/>
        </w:rPr>
        <w:t>Введение</w:t>
      </w:r>
      <w:r>
        <w:t xml:space="preserve"> </w:t>
      </w:r>
      <w:r>
        <w:rPr>
          <w:rFonts w:hint="eastAsia"/>
        </w:rPr>
        <w:t>в</w:t>
      </w:r>
      <w:r>
        <w:t xml:space="preserve"> </w:t>
      </w:r>
      <w:r>
        <w:rPr>
          <w:rFonts w:hint="eastAsia"/>
        </w:rPr>
        <w:t>аналитический</w:t>
      </w:r>
      <w:r>
        <w:t xml:space="preserve"> </w:t>
      </w:r>
      <w:r>
        <w:rPr>
          <w:rFonts w:hint="eastAsia"/>
        </w:rPr>
        <w:t>подход</w:t>
      </w:r>
      <w:r>
        <w:t xml:space="preserve"> </w:t>
      </w:r>
      <w:r>
        <w:rPr>
          <w:rFonts w:hint="eastAsia"/>
        </w:rPr>
        <w:t>к</w:t>
      </w:r>
      <w:r>
        <w:t xml:space="preserve"> </w:t>
      </w:r>
      <w:r>
        <w:rPr>
          <w:rFonts w:hint="eastAsia"/>
        </w:rPr>
        <w:t>решению</w:t>
      </w:r>
      <w:r>
        <w:t xml:space="preserve"> </w:t>
      </w:r>
      <w:r>
        <w:rPr>
          <w:rFonts w:hint="eastAsia"/>
        </w:rPr>
        <w:t>задач</w:t>
      </w:r>
      <w:r>
        <w:t xml:space="preserve"> </w:t>
      </w:r>
      <w:r>
        <w:rPr>
          <w:rFonts w:hint="eastAsia"/>
        </w:rPr>
        <w:t>однородности</w:t>
      </w:r>
      <w:r>
        <w:t xml:space="preserve"> </w:t>
      </w:r>
      <w:r>
        <w:rPr>
          <w:rFonts w:hint="eastAsia"/>
        </w:rPr>
        <w:t>ПСП</w:t>
      </w:r>
    </w:p>
    <w:p w14:paraId="6BBCF475" w14:textId="77777777" w:rsidR="00DF3B74" w:rsidRDefault="00DF3B74" w:rsidP="00DF3B74"/>
    <w:p w14:paraId="4AFB1B53" w14:textId="77777777" w:rsidR="00DF3B74" w:rsidRDefault="00DF3B74" w:rsidP="00DF3B74">
      <w:r>
        <w:t xml:space="preserve">3.2. </w:t>
      </w:r>
      <w:r>
        <w:rPr>
          <w:rFonts w:hint="eastAsia"/>
        </w:rPr>
        <w:t>Вывод</w:t>
      </w:r>
      <w:r>
        <w:t xml:space="preserve"> </w:t>
      </w:r>
      <w:r>
        <w:rPr>
          <w:rFonts w:hint="eastAsia"/>
        </w:rPr>
        <w:t>аналитической</w:t>
      </w:r>
      <w:r>
        <w:t xml:space="preserve"> </w:t>
      </w:r>
      <w:r>
        <w:rPr>
          <w:rFonts w:hint="eastAsia"/>
        </w:rPr>
        <w:t>формулы</w:t>
      </w:r>
      <w:r>
        <w:t xml:space="preserve"> </w:t>
      </w:r>
      <w:r>
        <w:rPr>
          <w:rFonts w:hint="eastAsia"/>
        </w:rPr>
        <w:t>для</w:t>
      </w:r>
      <w:r>
        <w:t xml:space="preserve"> </w:t>
      </w:r>
      <w:r>
        <w:rPr>
          <w:rFonts w:hint="eastAsia"/>
        </w:rPr>
        <w:t>эмпирической</w:t>
      </w:r>
      <w:r>
        <w:t xml:space="preserve"> </w:t>
      </w:r>
      <w:r>
        <w:rPr>
          <w:rFonts w:hint="eastAsia"/>
        </w:rPr>
        <w:t>статистики</w:t>
      </w:r>
      <w:r>
        <w:t xml:space="preserve"> M-, (M-1)- </w:t>
      </w:r>
      <w:r>
        <w:rPr>
          <w:rFonts w:hint="eastAsia"/>
        </w:rPr>
        <w:t>и</w:t>
      </w:r>
      <w:r>
        <w:t xml:space="preserve"> (</w:t>
      </w:r>
      <w:r>
        <w:rPr>
          <w:rFonts w:hint="eastAsia"/>
        </w:rPr>
        <w:t>М</w:t>
      </w:r>
      <w:r>
        <w:t>-3)-</w:t>
      </w:r>
      <w:r>
        <w:rPr>
          <w:rFonts w:hint="eastAsia"/>
        </w:rPr>
        <w:t>последовательностей</w:t>
      </w:r>
    </w:p>
    <w:p w14:paraId="1E540B82" w14:textId="77777777" w:rsidR="00DF3B74" w:rsidRDefault="00DF3B74" w:rsidP="00DF3B74"/>
    <w:p w14:paraId="194A313A" w14:textId="77777777" w:rsidR="00DF3B74" w:rsidRDefault="00DF3B74" w:rsidP="00DF3B74">
      <w:r>
        <w:t xml:space="preserve">3.3. </w:t>
      </w:r>
      <w:r>
        <w:rPr>
          <w:rFonts w:hint="eastAsia"/>
        </w:rPr>
        <w:t>Вывод</w:t>
      </w:r>
      <w:r>
        <w:t xml:space="preserve"> </w:t>
      </w:r>
      <w:r>
        <w:rPr>
          <w:rFonts w:hint="eastAsia"/>
        </w:rPr>
        <w:t>аналитической</w:t>
      </w:r>
      <w:r>
        <w:t xml:space="preserve"> </w:t>
      </w:r>
      <w:r>
        <w:rPr>
          <w:rFonts w:hint="eastAsia"/>
        </w:rPr>
        <w:t>формулы</w:t>
      </w:r>
      <w:r>
        <w:t xml:space="preserve"> </w:t>
      </w:r>
      <w:r>
        <w:rPr>
          <w:rFonts w:hint="eastAsia"/>
        </w:rPr>
        <w:t>для</w:t>
      </w:r>
      <w:r>
        <w:t xml:space="preserve"> </w:t>
      </w:r>
      <w:r>
        <w:rPr>
          <w:rFonts w:hint="eastAsia"/>
        </w:rPr>
        <w:t>эмпирической</w:t>
      </w:r>
      <w:r>
        <w:t xml:space="preserve"> </w:t>
      </w:r>
      <w:r>
        <w:rPr>
          <w:rFonts w:hint="eastAsia"/>
        </w:rPr>
        <w:t>статистики</w:t>
      </w:r>
      <w:r>
        <w:t xml:space="preserve"> </w:t>
      </w:r>
      <w:r>
        <w:rPr>
          <w:rFonts w:hint="eastAsia"/>
        </w:rPr>
        <w:t>по</w:t>
      </w:r>
      <w:r>
        <w:t xml:space="preserve"> </w:t>
      </w:r>
      <w:r>
        <w:rPr>
          <w:rFonts w:hint="eastAsia"/>
        </w:rPr>
        <w:t>корреляции</w:t>
      </w:r>
      <w:r>
        <w:t xml:space="preserve"> </w:t>
      </w:r>
      <w:r>
        <w:rPr>
          <w:rFonts w:hint="eastAsia"/>
        </w:rPr>
        <w:t>для</w:t>
      </w:r>
      <w:r>
        <w:t xml:space="preserve"> M-</w:t>
      </w:r>
      <w:r>
        <w:rPr>
          <w:rFonts w:hint="eastAsia"/>
        </w:rPr>
        <w:t>последовательности</w:t>
      </w:r>
    </w:p>
    <w:p w14:paraId="4E4F3DFC" w14:textId="77777777" w:rsidR="00DF3B74" w:rsidRDefault="00DF3B74" w:rsidP="00DF3B74"/>
    <w:p w14:paraId="5109C410" w14:textId="77777777" w:rsidR="00DF3B74" w:rsidRDefault="00DF3B74" w:rsidP="00DF3B74">
      <w:r>
        <w:t xml:space="preserve">3.4. </w:t>
      </w:r>
      <w:r>
        <w:rPr>
          <w:rFonts w:hint="eastAsia"/>
        </w:rPr>
        <w:t>Однородность</w:t>
      </w:r>
      <w:r>
        <w:t xml:space="preserve"> </w:t>
      </w:r>
      <w:r>
        <w:rPr>
          <w:rFonts w:hint="eastAsia"/>
        </w:rPr>
        <w:t>двух</w:t>
      </w:r>
      <w:r>
        <w:t xml:space="preserve"> </w:t>
      </w:r>
      <w:r>
        <w:rPr>
          <w:rFonts w:hint="eastAsia"/>
        </w:rPr>
        <w:t>м</w:t>
      </w:r>
      <w:r>
        <w:t>-</w:t>
      </w:r>
      <w:r>
        <w:rPr>
          <w:rFonts w:hint="eastAsia"/>
        </w:rPr>
        <w:t>последовательностей</w:t>
      </w:r>
      <w:r>
        <w:t xml:space="preserve"> </w:t>
      </w:r>
      <w:r>
        <w:rPr>
          <w:rFonts w:hint="eastAsia"/>
        </w:rPr>
        <w:t>разных</w:t>
      </w:r>
      <w:r>
        <w:t xml:space="preserve"> </w:t>
      </w:r>
      <w:r>
        <w:rPr>
          <w:rFonts w:hint="eastAsia"/>
        </w:rPr>
        <w:t>порядков</w:t>
      </w:r>
    </w:p>
    <w:p w14:paraId="7EB379A4" w14:textId="77777777" w:rsidR="00DF3B74" w:rsidRDefault="00DF3B74" w:rsidP="00DF3B74"/>
    <w:p w14:paraId="464E94FE" w14:textId="77777777" w:rsidR="00DF3B74" w:rsidRDefault="00DF3B74" w:rsidP="00DF3B74">
      <w:r>
        <w:t xml:space="preserve">3.5. </w:t>
      </w:r>
      <w:r>
        <w:rPr>
          <w:rFonts w:hint="eastAsia"/>
        </w:rPr>
        <w:t>Выводы</w:t>
      </w:r>
    </w:p>
    <w:p w14:paraId="4FB6BD66" w14:textId="77777777" w:rsidR="00DF3B74" w:rsidRDefault="00DF3B74" w:rsidP="00DF3B74"/>
    <w:p w14:paraId="308CC5D3" w14:textId="77777777" w:rsidR="00DF3B74" w:rsidRDefault="00DF3B74" w:rsidP="00DF3B74">
      <w:r>
        <w:t xml:space="preserve">4. </w:t>
      </w:r>
      <w:r>
        <w:rPr>
          <w:rFonts w:hint="eastAsia"/>
        </w:rPr>
        <w:t>АЛГОРИТМИЧЕСКОЕ</w:t>
      </w:r>
      <w:r>
        <w:t xml:space="preserve"> </w:t>
      </w:r>
      <w:r>
        <w:rPr>
          <w:rFonts w:hint="eastAsia"/>
        </w:rPr>
        <w:t>ОБЕСПЕЧЕНИЕ</w:t>
      </w:r>
      <w:r>
        <w:t xml:space="preserve"> </w:t>
      </w:r>
      <w:r>
        <w:rPr>
          <w:rFonts w:hint="eastAsia"/>
        </w:rPr>
        <w:t>И</w:t>
      </w:r>
      <w:r>
        <w:t xml:space="preserve"> </w:t>
      </w:r>
      <w:r>
        <w:rPr>
          <w:rFonts w:hint="eastAsia"/>
        </w:rPr>
        <w:t>КОМПЛЕКС</w:t>
      </w:r>
      <w:r>
        <w:t xml:space="preserve"> </w:t>
      </w:r>
      <w:r>
        <w:rPr>
          <w:rFonts w:hint="eastAsia"/>
        </w:rPr>
        <w:t>ПРОГРАММ</w:t>
      </w:r>
      <w:r>
        <w:t xml:space="preserve"> </w:t>
      </w:r>
      <w:r>
        <w:rPr>
          <w:rFonts w:hint="eastAsia"/>
        </w:rPr>
        <w:t>СТАТИСТИЧЕСКОГО</w:t>
      </w:r>
      <w:r>
        <w:t xml:space="preserve"> </w:t>
      </w:r>
      <w:r>
        <w:rPr>
          <w:rFonts w:hint="eastAsia"/>
        </w:rPr>
        <w:t>ОЦЕНИВАНИЯ</w:t>
      </w:r>
      <w:r>
        <w:t xml:space="preserve"> </w:t>
      </w:r>
      <w:r>
        <w:rPr>
          <w:rFonts w:hint="eastAsia"/>
        </w:rPr>
        <w:t>ОДНОРОДНОСТИ</w:t>
      </w:r>
      <w:r>
        <w:t xml:space="preserve"> </w:t>
      </w:r>
      <w:r>
        <w:rPr>
          <w:rFonts w:hint="eastAsia"/>
        </w:rPr>
        <w:t>ПАРАМЕТРОВ</w:t>
      </w:r>
      <w:r>
        <w:t xml:space="preserve"> </w:t>
      </w:r>
      <w:r>
        <w:rPr>
          <w:rFonts w:hint="eastAsia"/>
        </w:rPr>
        <w:t>ДВОИЧНЫХ</w:t>
      </w:r>
    </w:p>
    <w:p w14:paraId="238E0C57" w14:textId="77777777" w:rsidR="00DF3B74" w:rsidRDefault="00DF3B74" w:rsidP="00DF3B74"/>
    <w:p w14:paraId="1B7C3389" w14:textId="77777777" w:rsidR="00DF3B74" w:rsidRDefault="00DF3B74" w:rsidP="00DF3B74">
      <w:r>
        <w:rPr>
          <w:rFonts w:hint="eastAsia"/>
        </w:rPr>
        <w:t>ПОСЛЕДОВАТЕЛЬНОСТЕЙ</w:t>
      </w:r>
    </w:p>
    <w:p w14:paraId="06D1BEA7" w14:textId="77777777" w:rsidR="00DF3B74" w:rsidRDefault="00DF3B74" w:rsidP="00DF3B74"/>
    <w:p w14:paraId="378BC2C4" w14:textId="77777777" w:rsidR="00DF3B74" w:rsidRDefault="00DF3B74" w:rsidP="00DF3B74">
      <w:r>
        <w:t xml:space="preserve">4.1. </w:t>
      </w:r>
      <w:r>
        <w:rPr>
          <w:rFonts w:hint="eastAsia"/>
        </w:rPr>
        <w:t>Программа</w:t>
      </w:r>
      <w:r>
        <w:t xml:space="preserve"> </w:t>
      </w:r>
      <w:r>
        <w:rPr>
          <w:rFonts w:hint="eastAsia"/>
        </w:rPr>
        <w:t>«</w:t>
      </w:r>
      <w:r>
        <w:t>Pseudo Random Number Generator</w:t>
      </w:r>
      <w:r>
        <w:rPr>
          <w:rFonts w:hint="eastAsia"/>
        </w:rPr>
        <w:t>»</w:t>
      </w:r>
    </w:p>
    <w:p w14:paraId="07BBB897" w14:textId="77777777" w:rsidR="00DF3B74" w:rsidRDefault="00DF3B74" w:rsidP="00DF3B74"/>
    <w:p w14:paraId="47A53519" w14:textId="77777777" w:rsidR="00DF3B74" w:rsidRDefault="00DF3B74" w:rsidP="00DF3B74">
      <w:r>
        <w:t xml:space="preserve">4.2. </w:t>
      </w:r>
      <w:r>
        <w:rPr>
          <w:rFonts w:hint="eastAsia"/>
        </w:rPr>
        <w:t>Программа</w:t>
      </w:r>
      <w:r>
        <w:t xml:space="preserve"> </w:t>
      </w:r>
      <w:r>
        <w:rPr>
          <w:rFonts w:hint="eastAsia"/>
        </w:rPr>
        <w:t>«</w:t>
      </w:r>
      <w:r>
        <w:t>Distribution's Criteria for Difference</w:t>
      </w:r>
      <w:r>
        <w:rPr>
          <w:rFonts w:hint="eastAsia"/>
        </w:rPr>
        <w:t>»</w:t>
      </w:r>
    </w:p>
    <w:p w14:paraId="27F2DB6C" w14:textId="77777777" w:rsidR="00DF3B74" w:rsidRDefault="00DF3B74" w:rsidP="00DF3B74"/>
    <w:p w14:paraId="2AD881D2" w14:textId="77777777" w:rsidR="00DF3B74" w:rsidRDefault="00DF3B74" w:rsidP="00DF3B74">
      <w:r>
        <w:t xml:space="preserve">4.3. </w:t>
      </w:r>
      <w:r>
        <w:rPr>
          <w:rFonts w:hint="eastAsia"/>
        </w:rPr>
        <w:t>Программа</w:t>
      </w:r>
      <w:r>
        <w:t xml:space="preserve"> </w:t>
      </w:r>
      <w:r>
        <w:rPr>
          <w:rFonts w:hint="eastAsia"/>
        </w:rPr>
        <w:t>«</w:t>
      </w:r>
      <w:r>
        <w:t>Sequences Creating</w:t>
      </w:r>
      <w:r>
        <w:rPr>
          <w:rFonts w:hint="eastAsia"/>
        </w:rPr>
        <w:t>»</w:t>
      </w:r>
    </w:p>
    <w:p w14:paraId="4EF928FC" w14:textId="77777777" w:rsidR="00DF3B74" w:rsidRDefault="00DF3B74" w:rsidP="00DF3B74"/>
    <w:p w14:paraId="47A62144" w14:textId="77777777" w:rsidR="00DF3B74" w:rsidRDefault="00DF3B74" w:rsidP="00DF3B74">
      <w:r>
        <w:t xml:space="preserve">4.4. </w:t>
      </w:r>
      <w:r>
        <w:rPr>
          <w:rFonts w:hint="eastAsia"/>
        </w:rPr>
        <w:t>Программная</w:t>
      </w:r>
      <w:r>
        <w:t xml:space="preserve"> </w:t>
      </w:r>
      <w:r>
        <w:rPr>
          <w:rFonts w:hint="eastAsia"/>
        </w:rPr>
        <w:t>реализация</w:t>
      </w:r>
      <w:r>
        <w:t xml:space="preserve"> </w:t>
      </w:r>
      <w:r>
        <w:rPr>
          <w:rFonts w:hint="eastAsia"/>
        </w:rPr>
        <w:t>алгоритмов</w:t>
      </w:r>
      <w:r>
        <w:t xml:space="preserve"> </w:t>
      </w:r>
      <w:r>
        <w:rPr>
          <w:rFonts w:hint="eastAsia"/>
        </w:rPr>
        <w:t>статистических</w:t>
      </w:r>
      <w:r>
        <w:t xml:space="preserve"> </w:t>
      </w:r>
      <w:r>
        <w:rPr>
          <w:rFonts w:hint="eastAsia"/>
        </w:rPr>
        <w:t>критериев</w:t>
      </w:r>
      <w:r>
        <w:t xml:space="preserve"> </w:t>
      </w:r>
      <w:r>
        <w:rPr>
          <w:rFonts w:hint="eastAsia"/>
        </w:rPr>
        <w:t>согласия</w:t>
      </w:r>
      <w:r>
        <w:t xml:space="preserve"> </w:t>
      </w:r>
      <w:r>
        <w:rPr>
          <w:rFonts w:hint="eastAsia"/>
        </w:rPr>
        <w:t>и</w:t>
      </w:r>
      <w:r>
        <w:t xml:space="preserve"> </w:t>
      </w:r>
      <w:r>
        <w:rPr>
          <w:rFonts w:hint="eastAsia"/>
        </w:rPr>
        <w:t>значимости</w:t>
      </w:r>
      <w:r>
        <w:t xml:space="preserve"> </w:t>
      </w:r>
      <w:r>
        <w:rPr>
          <w:rFonts w:hint="eastAsia"/>
        </w:rPr>
        <w:t>в</w:t>
      </w:r>
      <w:r>
        <w:t xml:space="preserve"> </w:t>
      </w:r>
      <w:r>
        <w:rPr>
          <w:rFonts w:hint="eastAsia"/>
        </w:rPr>
        <w:t>задачах</w:t>
      </w:r>
      <w:r>
        <w:t xml:space="preserve"> </w:t>
      </w:r>
      <w:r>
        <w:rPr>
          <w:rFonts w:hint="eastAsia"/>
        </w:rPr>
        <w:t>исследования</w:t>
      </w:r>
      <w:r>
        <w:t xml:space="preserve"> </w:t>
      </w:r>
      <w:r>
        <w:rPr>
          <w:rFonts w:hint="eastAsia"/>
        </w:rPr>
        <w:t>случайных</w:t>
      </w:r>
      <w:r>
        <w:t xml:space="preserve"> </w:t>
      </w:r>
      <w:r>
        <w:rPr>
          <w:rFonts w:hint="eastAsia"/>
        </w:rPr>
        <w:t>последовательностей</w:t>
      </w:r>
    </w:p>
    <w:p w14:paraId="4B56FFC0" w14:textId="77777777" w:rsidR="00DF3B74" w:rsidRDefault="00DF3B74" w:rsidP="00DF3B74"/>
    <w:p w14:paraId="639E3E9E" w14:textId="77777777" w:rsidR="00DF3B74" w:rsidRDefault="00DF3B74" w:rsidP="00DF3B74">
      <w:r>
        <w:t xml:space="preserve">4.5. </w:t>
      </w:r>
      <w:r>
        <w:rPr>
          <w:rFonts w:hint="eastAsia"/>
        </w:rPr>
        <w:t>Комплекс</w:t>
      </w:r>
      <w:r>
        <w:t xml:space="preserve"> </w:t>
      </w:r>
      <w:r>
        <w:rPr>
          <w:rFonts w:hint="eastAsia"/>
        </w:rPr>
        <w:t>программ</w:t>
      </w:r>
      <w:r>
        <w:t xml:space="preserve"> </w:t>
      </w:r>
      <w:r>
        <w:rPr>
          <w:rFonts w:hint="eastAsia"/>
        </w:rPr>
        <w:t>для</w:t>
      </w:r>
      <w:r>
        <w:t xml:space="preserve"> </w:t>
      </w:r>
      <w:r>
        <w:rPr>
          <w:rFonts w:hint="eastAsia"/>
        </w:rPr>
        <w:t>построения</w:t>
      </w:r>
      <w:r>
        <w:t xml:space="preserve"> </w:t>
      </w:r>
      <w:r>
        <w:rPr>
          <w:rFonts w:hint="eastAsia"/>
        </w:rPr>
        <w:t>доверительного</w:t>
      </w:r>
      <w:r>
        <w:t xml:space="preserve"> </w:t>
      </w:r>
      <w:r>
        <w:rPr>
          <w:rFonts w:hint="eastAsia"/>
        </w:rPr>
        <w:t>интервала</w:t>
      </w:r>
      <w:r>
        <w:t xml:space="preserve"> </w:t>
      </w:r>
      <w:r>
        <w:rPr>
          <w:rFonts w:hint="eastAsia"/>
        </w:rPr>
        <w:t>оценки</w:t>
      </w:r>
      <w:r>
        <w:t xml:space="preserve"> </w:t>
      </w:r>
      <w:r>
        <w:rPr>
          <w:rFonts w:hint="eastAsia"/>
        </w:rPr>
        <w:t>вероятности</w:t>
      </w:r>
      <w:r>
        <w:t xml:space="preserve"> </w:t>
      </w:r>
      <w:r>
        <w:rPr>
          <w:rFonts w:hint="eastAsia"/>
        </w:rPr>
        <w:t>применительно</w:t>
      </w:r>
      <w:r>
        <w:t xml:space="preserve"> </w:t>
      </w:r>
      <w:r>
        <w:rPr>
          <w:rFonts w:hint="eastAsia"/>
        </w:rPr>
        <w:t>к</w:t>
      </w:r>
      <w:r>
        <w:t xml:space="preserve"> </w:t>
      </w:r>
      <w:r>
        <w:rPr>
          <w:rFonts w:hint="eastAsia"/>
        </w:rPr>
        <w:t>М</w:t>
      </w:r>
      <w:r>
        <w:t>-</w:t>
      </w:r>
      <w:r>
        <w:rPr>
          <w:rFonts w:hint="eastAsia"/>
        </w:rPr>
        <w:t>последовательностям</w:t>
      </w:r>
    </w:p>
    <w:p w14:paraId="48D51362" w14:textId="77777777" w:rsidR="00DF3B74" w:rsidRDefault="00DF3B74" w:rsidP="00DF3B74"/>
    <w:p w14:paraId="3155643A" w14:textId="77777777" w:rsidR="00DF3B74" w:rsidRDefault="00DF3B74" w:rsidP="00DF3B74">
      <w:r>
        <w:lastRenderedPageBreak/>
        <w:t xml:space="preserve">4.6. </w:t>
      </w:r>
      <w:r>
        <w:rPr>
          <w:rFonts w:hint="eastAsia"/>
        </w:rPr>
        <w:t>Параллельная</w:t>
      </w:r>
      <w:r>
        <w:t xml:space="preserve"> </w:t>
      </w:r>
      <w:r>
        <w:rPr>
          <w:rFonts w:hint="eastAsia"/>
        </w:rPr>
        <w:t>программа</w:t>
      </w:r>
      <w:r>
        <w:t xml:space="preserve"> </w:t>
      </w:r>
      <w:r>
        <w:rPr>
          <w:rFonts w:hint="eastAsia"/>
        </w:rPr>
        <w:t>получения</w:t>
      </w:r>
      <w:r>
        <w:t xml:space="preserve"> </w:t>
      </w:r>
      <w:r>
        <w:rPr>
          <w:rFonts w:hint="eastAsia"/>
        </w:rPr>
        <w:t>значений</w:t>
      </w:r>
      <w:r>
        <w:t xml:space="preserve"> </w:t>
      </w:r>
      <w:r>
        <w:rPr>
          <w:rFonts w:hint="eastAsia"/>
        </w:rPr>
        <w:t>эксцесса</w:t>
      </w:r>
      <w:r>
        <w:t xml:space="preserve"> </w:t>
      </w:r>
      <w:r>
        <w:rPr>
          <w:rFonts w:hint="eastAsia"/>
        </w:rPr>
        <w:t>для</w:t>
      </w:r>
      <w:r>
        <w:t xml:space="preserve"> </w:t>
      </w:r>
      <w:r>
        <w:rPr>
          <w:rFonts w:hint="eastAsia"/>
        </w:rPr>
        <w:t>периодических</w:t>
      </w:r>
      <w:r>
        <w:t xml:space="preserve"> </w:t>
      </w:r>
      <w:r>
        <w:rPr>
          <w:rFonts w:hint="eastAsia"/>
        </w:rPr>
        <w:t>последовательностей</w:t>
      </w:r>
    </w:p>
    <w:p w14:paraId="33F2E5CE" w14:textId="77777777" w:rsidR="00DF3B74" w:rsidRDefault="00DF3B74" w:rsidP="00DF3B74"/>
    <w:p w14:paraId="0866D66C" w14:textId="77777777" w:rsidR="00DF3B74" w:rsidRDefault="00DF3B74" w:rsidP="00DF3B74">
      <w:r>
        <w:t xml:space="preserve">4.7. </w:t>
      </w:r>
      <w:r>
        <w:rPr>
          <w:rFonts w:hint="eastAsia"/>
        </w:rPr>
        <w:t>Параллельная</w:t>
      </w:r>
      <w:r>
        <w:t xml:space="preserve"> </w:t>
      </w:r>
      <w:r>
        <w:rPr>
          <w:rFonts w:hint="eastAsia"/>
        </w:rPr>
        <w:t>программа</w:t>
      </w:r>
      <w:r>
        <w:t xml:space="preserve"> </w:t>
      </w:r>
      <w:r>
        <w:rPr>
          <w:rFonts w:hint="eastAsia"/>
        </w:rPr>
        <w:t>проверки</w:t>
      </w:r>
      <w:r>
        <w:t xml:space="preserve"> </w:t>
      </w:r>
      <w:r>
        <w:rPr>
          <w:rFonts w:hint="eastAsia"/>
        </w:rPr>
        <w:t>типа</w:t>
      </w:r>
      <w:r>
        <w:t xml:space="preserve"> </w:t>
      </w:r>
      <w:r>
        <w:rPr>
          <w:rFonts w:hint="eastAsia"/>
        </w:rPr>
        <w:t>периодической</w:t>
      </w:r>
      <w:r>
        <w:t xml:space="preserve"> </w:t>
      </w:r>
      <w:r>
        <w:rPr>
          <w:rFonts w:hint="eastAsia"/>
        </w:rPr>
        <w:t>последовательности</w:t>
      </w:r>
      <w:r>
        <w:t xml:space="preserve"> </w:t>
      </w:r>
      <w:r>
        <w:rPr>
          <w:rFonts w:hint="eastAsia"/>
        </w:rPr>
        <w:t>по</w:t>
      </w:r>
      <w:r>
        <w:t xml:space="preserve"> </w:t>
      </w:r>
      <w:r>
        <w:rPr>
          <w:rFonts w:hint="eastAsia"/>
        </w:rPr>
        <w:t>значениям</w:t>
      </w:r>
      <w:r>
        <w:t xml:space="preserve"> </w:t>
      </w:r>
      <w:r>
        <w:rPr>
          <w:rFonts w:hint="eastAsia"/>
        </w:rPr>
        <w:t>АКФ</w:t>
      </w:r>
      <w:r>
        <w:t xml:space="preserve"> </w:t>
      </w:r>
      <w:r>
        <w:rPr>
          <w:rFonts w:hint="eastAsia"/>
        </w:rPr>
        <w:t>на</w:t>
      </w:r>
      <w:r>
        <w:t xml:space="preserve"> </w:t>
      </w:r>
      <w:r>
        <w:rPr>
          <w:rFonts w:hint="eastAsia"/>
        </w:rPr>
        <w:t>периоде</w:t>
      </w:r>
    </w:p>
    <w:p w14:paraId="6C3CA4C1" w14:textId="77777777" w:rsidR="00DF3B74" w:rsidRDefault="00DF3B74" w:rsidP="00DF3B74"/>
    <w:p w14:paraId="6D8970CE" w14:textId="77777777" w:rsidR="00DF3B74" w:rsidRDefault="00DF3B74" w:rsidP="00DF3B74">
      <w:r>
        <w:t xml:space="preserve">4.8. </w:t>
      </w:r>
      <w:r>
        <w:rPr>
          <w:rFonts w:hint="eastAsia"/>
        </w:rPr>
        <w:t>Программа</w:t>
      </w:r>
      <w:r>
        <w:t xml:space="preserve"> </w:t>
      </w:r>
      <w:r>
        <w:rPr>
          <w:rFonts w:hint="eastAsia"/>
        </w:rPr>
        <w:t>вычисления</w:t>
      </w:r>
      <w:r>
        <w:t xml:space="preserve"> </w:t>
      </w:r>
      <w:r>
        <w:rPr>
          <w:rFonts w:hint="eastAsia"/>
        </w:rPr>
        <w:t>значений</w:t>
      </w:r>
      <w:r>
        <w:t xml:space="preserve"> </w:t>
      </w:r>
      <w:r>
        <w:rPr>
          <w:rFonts w:hint="eastAsia"/>
        </w:rPr>
        <w:t>эксцесса</w:t>
      </w:r>
      <w:r>
        <w:t xml:space="preserve"> </w:t>
      </w:r>
      <w:r>
        <w:rPr>
          <w:rFonts w:hint="eastAsia"/>
        </w:rPr>
        <w:t>и</w:t>
      </w:r>
      <w:r>
        <w:t xml:space="preserve"> </w:t>
      </w:r>
      <w:r>
        <w:rPr>
          <w:rFonts w:hint="eastAsia"/>
        </w:rPr>
        <w:t>асимметрии</w:t>
      </w:r>
      <w:r>
        <w:t xml:space="preserve"> </w:t>
      </w:r>
      <w:r>
        <w:rPr>
          <w:rFonts w:hint="eastAsia"/>
        </w:rPr>
        <w:t>для</w:t>
      </w:r>
      <w:r>
        <w:t xml:space="preserve"> </w:t>
      </w:r>
      <w:r>
        <w:rPr>
          <w:rFonts w:hint="eastAsia"/>
        </w:rPr>
        <w:t>периодических</w:t>
      </w:r>
      <w:r>
        <w:t xml:space="preserve"> </w:t>
      </w:r>
      <w:r>
        <w:rPr>
          <w:rFonts w:hint="eastAsia"/>
        </w:rPr>
        <w:t>последовательностей</w:t>
      </w:r>
    </w:p>
    <w:p w14:paraId="4CB96FDE" w14:textId="77777777" w:rsidR="00DF3B74" w:rsidRDefault="00DF3B74" w:rsidP="00DF3B74"/>
    <w:p w14:paraId="01057A2F" w14:textId="77777777" w:rsidR="00DF3B74" w:rsidRDefault="00DF3B74" w:rsidP="00DF3B74">
      <w:r>
        <w:t xml:space="preserve">4.9. </w:t>
      </w:r>
      <w:r>
        <w:rPr>
          <w:rFonts w:hint="eastAsia"/>
        </w:rPr>
        <w:t>Программа</w:t>
      </w:r>
      <w:r>
        <w:t xml:space="preserve"> </w:t>
      </w:r>
      <w:r>
        <w:rPr>
          <w:rFonts w:hint="eastAsia"/>
        </w:rPr>
        <w:t>«</w:t>
      </w:r>
      <w:r>
        <w:t>Distributions' Criteria</w:t>
      </w:r>
      <w:r>
        <w:rPr>
          <w:rFonts w:hint="eastAsia"/>
        </w:rPr>
        <w:t>»</w:t>
      </w:r>
    </w:p>
    <w:p w14:paraId="4A2D0B14" w14:textId="77777777" w:rsidR="00DF3B74" w:rsidRDefault="00DF3B74" w:rsidP="00DF3B74"/>
    <w:p w14:paraId="3D0EEC56" w14:textId="77777777" w:rsidR="00DF3B74" w:rsidRDefault="00DF3B74" w:rsidP="00DF3B74">
      <w:r>
        <w:t xml:space="preserve">4.10 </w:t>
      </w:r>
      <w:r>
        <w:rPr>
          <w:rFonts w:hint="eastAsia"/>
        </w:rPr>
        <w:t>Малоразрядные</w:t>
      </w:r>
      <w:r>
        <w:t xml:space="preserve"> </w:t>
      </w:r>
      <w:r>
        <w:rPr>
          <w:rFonts w:hint="eastAsia"/>
        </w:rPr>
        <w:t>иллюстрационные</w:t>
      </w:r>
      <w:r>
        <w:t xml:space="preserve"> </w:t>
      </w:r>
      <w:r>
        <w:rPr>
          <w:rFonts w:hint="eastAsia"/>
        </w:rPr>
        <w:t>примеры</w:t>
      </w:r>
    </w:p>
    <w:p w14:paraId="008D7E08" w14:textId="77777777" w:rsidR="00DF3B74" w:rsidRDefault="00DF3B74" w:rsidP="00DF3B74"/>
    <w:p w14:paraId="4F28A3C4" w14:textId="77777777" w:rsidR="00DF3B74" w:rsidRDefault="00DF3B74" w:rsidP="00DF3B74">
      <w:r>
        <w:t xml:space="preserve">4.10.1 </w:t>
      </w:r>
      <w:r>
        <w:rPr>
          <w:rFonts w:hint="eastAsia"/>
        </w:rPr>
        <w:t>Вариант</w:t>
      </w:r>
      <w:r>
        <w:t xml:space="preserve"> </w:t>
      </w:r>
      <w:r>
        <w:rPr>
          <w:rFonts w:hint="eastAsia"/>
        </w:rPr>
        <w:t>совпадения</w:t>
      </w:r>
      <w:r>
        <w:t xml:space="preserve"> </w:t>
      </w:r>
      <w:r>
        <w:rPr>
          <w:rFonts w:hint="eastAsia"/>
        </w:rPr>
        <w:t>по</w:t>
      </w:r>
      <w:r>
        <w:t xml:space="preserve"> </w:t>
      </w:r>
      <w:r>
        <w:rPr>
          <w:rFonts w:hint="eastAsia"/>
        </w:rPr>
        <w:t>вероятности</w:t>
      </w:r>
      <w:r>
        <w:t xml:space="preserve"> </w:t>
      </w:r>
      <w:r>
        <w:rPr>
          <w:rFonts w:hint="eastAsia"/>
        </w:rPr>
        <w:t>и</w:t>
      </w:r>
      <w:r>
        <w:t xml:space="preserve"> </w:t>
      </w:r>
      <w:r>
        <w:rPr>
          <w:rFonts w:hint="eastAsia"/>
        </w:rPr>
        <w:t>по</w:t>
      </w:r>
      <w:r>
        <w:t xml:space="preserve"> </w:t>
      </w:r>
      <w:r>
        <w:rPr>
          <w:rFonts w:hint="eastAsia"/>
        </w:rPr>
        <w:t>корреляции</w:t>
      </w:r>
    </w:p>
    <w:p w14:paraId="651F6C25" w14:textId="77777777" w:rsidR="00DF3B74" w:rsidRDefault="00DF3B74" w:rsidP="00DF3B74"/>
    <w:p w14:paraId="0184B9DC" w14:textId="77777777" w:rsidR="00DF3B74" w:rsidRDefault="00DF3B74" w:rsidP="00DF3B74">
      <w:r>
        <w:t xml:space="preserve">4.10.2 </w:t>
      </w:r>
      <w:r>
        <w:rPr>
          <w:rFonts w:hint="eastAsia"/>
        </w:rPr>
        <w:t>Вариант</w:t>
      </w:r>
      <w:r>
        <w:t xml:space="preserve"> </w:t>
      </w:r>
      <w:r>
        <w:rPr>
          <w:rFonts w:hint="eastAsia"/>
        </w:rPr>
        <w:t>совпадения</w:t>
      </w:r>
      <w:r>
        <w:t xml:space="preserve"> </w:t>
      </w:r>
      <w:r>
        <w:rPr>
          <w:rFonts w:hint="eastAsia"/>
        </w:rPr>
        <w:t>по</w:t>
      </w:r>
      <w:r>
        <w:t xml:space="preserve"> </w:t>
      </w:r>
      <w:r>
        <w:rPr>
          <w:rFonts w:hint="eastAsia"/>
        </w:rPr>
        <w:t>вероятности</w:t>
      </w:r>
      <w:r>
        <w:t xml:space="preserve"> </w:t>
      </w:r>
      <w:r>
        <w:rPr>
          <w:rFonts w:hint="eastAsia"/>
        </w:rPr>
        <w:t>и</w:t>
      </w:r>
      <w:r>
        <w:t xml:space="preserve"> </w:t>
      </w:r>
      <w:r>
        <w:rPr>
          <w:rFonts w:hint="eastAsia"/>
        </w:rPr>
        <w:t>несовпадения</w:t>
      </w:r>
      <w:r>
        <w:t xml:space="preserve"> </w:t>
      </w:r>
      <w:r>
        <w:rPr>
          <w:rFonts w:hint="eastAsia"/>
        </w:rPr>
        <w:t>по</w:t>
      </w:r>
      <w:r>
        <w:t xml:space="preserve"> </w:t>
      </w:r>
      <w:r>
        <w:rPr>
          <w:rFonts w:hint="eastAsia"/>
        </w:rPr>
        <w:t>корреляции</w:t>
      </w:r>
    </w:p>
    <w:p w14:paraId="5BDAEE68" w14:textId="77777777" w:rsidR="00DF3B74" w:rsidRDefault="00DF3B74" w:rsidP="00DF3B74"/>
    <w:p w14:paraId="78F9028A" w14:textId="77777777" w:rsidR="00DF3B74" w:rsidRDefault="00DF3B74" w:rsidP="00DF3B74">
      <w:r>
        <w:t xml:space="preserve">4.10.3 </w:t>
      </w:r>
      <w:r>
        <w:rPr>
          <w:rFonts w:hint="eastAsia"/>
        </w:rPr>
        <w:t>Вариант</w:t>
      </w:r>
      <w:r>
        <w:t xml:space="preserve"> </w:t>
      </w:r>
      <w:r>
        <w:rPr>
          <w:rFonts w:hint="eastAsia"/>
        </w:rPr>
        <w:t>несовпадения</w:t>
      </w:r>
      <w:r>
        <w:t xml:space="preserve"> </w:t>
      </w:r>
      <w:r>
        <w:rPr>
          <w:rFonts w:hint="eastAsia"/>
        </w:rPr>
        <w:t>по</w:t>
      </w:r>
      <w:r>
        <w:t xml:space="preserve"> </w:t>
      </w:r>
      <w:r>
        <w:rPr>
          <w:rFonts w:hint="eastAsia"/>
        </w:rPr>
        <w:t>вероятности</w:t>
      </w:r>
      <w:r>
        <w:t xml:space="preserve"> </w:t>
      </w:r>
      <w:r>
        <w:rPr>
          <w:rFonts w:hint="eastAsia"/>
        </w:rPr>
        <w:t>и</w:t>
      </w:r>
      <w:r>
        <w:t xml:space="preserve"> </w:t>
      </w:r>
      <w:r>
        <w:rPr>
          <w:rFonts w:hint="eastAsia"/>
        </w:rPr>
        <w:t>по</w:t>
      </w:r>
      <w:r>
        <w:t xml:space="preserve"> </w:t>
      </w:r>
      <w:r>
        <w:rPr>
          <w:rFonts w:hint="eastAsia"/>
        </w:rPr>
        <w:t>корреляции</w:t>
      </w:r>
    </w:p>
    <w:p w14:paraId="03E36FFB" w14:textId="77777777" w:rsidR="00DF3B74" w:rsidRDefault="00DF3B74" w:rsidP="00DF3B74"/>
    <w:p w14:paraId="474BAFCC" w14:textId="77777777" w:rsidR="00DF3B74" w:rsidRDefault="00DF3B74" w:rsidP="00DF3B74">
      <w:r>
        <w:t xml:space="preserve">4.11 </w:t>
      </w:r>
      <w:r>
        <w:rPr>
          <w:rFonts w:hint="eastAsia"/>
        </w:rPr>
        <w:t>Многоразрядные</w:t>
      </w:r>
      <w:r>
        <w:t xml:space="preserve"> </w:t>
      </w:r>
      <w:r>
        <w:rPr>
          <w:rFonts w:hint="eastAsia"/>
        </w:rPr>
        <w:t>иллюстрационные</w:t>
      </w:r>
      <w:r>
        <w:t xml:space="preserve"> </w:t>
      </w:r>
      <w:r>
        <w:rPr>
          <w:rFonts w:hint="eastAsia"/>
        </w:rPr>
        <w:t>примеры</w:t>
      </w:r>
    </w:p>
    <w:p w14:paraId="3DA4071E" w14:textId="77777777" w:rsidR="00DF3B74" w:rsidRDefault="00DF3B74" w:rsidP="00DF3B74"/>
    <w:p w14:paraId="58B1D3DA" w14:textId="77777777" w:rsidR="00DF3B74" w:rsidRDefault="00DF3B74" w:rsidP="00DF3B74">
      <w:r>
        <w:t xml:space="preserve">4.12 </w:t>
      </w:r>
      <w:r>
        <w:rPr>
          <w:rFonts w:hint="eastAsia"/>
        </w:rPr>
        <w:t>Экспериментальные</w:t>
      </w:r>
      <w:r>
        <w:t xml:space="preserve"> </w:t>
      </w:r>
      <w:r>
        <w:rPr>
          <w:rFonts w:hint="eastAsia"/>
        </w:rPr>
        <w:t>исследования</w:t>
      </w:r>
      <w:r>
        <w:t xml:space="preserve"> </w:t>
      </w:r>
      <w:r>
        <w:rPr>
          <w:rFonts w:hint="eastAsia"/>
        </w:rPr>
        <w:t>ПСП</w:t>
      </w:r>
      <w:r>
        <w:t xml:space="preserve"> </w:t>
      </w:r>
      <w:r>
        <w:rPr>
          <w:rFonts w:hint="eastAsia"/>
        </w:rPr>
        <w:t>для</w:t>
      </w:r>
      <w:r>
        <w:t xml:space="preserve"> </w:t>
      </w:r>
      <w:r>
        <w:rPr>
          <w:rFonts w:hint="eastAsia"/>
        </w:rPr>
        <w:t>ООО</w:t>
      </w:r>
      <w:r>
        <w:t xml:space="preserve"> NEXTGIS</w:t>
      </w:r>
    </w:p>
    <w:p w14:paraId="391936C0" w14:textId="77777777" w:rsidR="00DF3B74" w:rsidRDefault="00DF3B74" w:rsidP="00DF3B74"/>
    <w:p w14:paraId="17563473" w14:textId="77777777" w:rsidR="00DF3B74" w:rsidRDefault="00DF3B74" w:rsidP="00DF3B74">
      <w:r>
        <w:t xml:space="preserve">4.13. </w:t>
      </w:r>
      <w:r>
        <w:rPr>
          <w:rFonts w:hint="eastAsia"/>
        </w:rPr>
        <w:t>Выводы</w:t>
      </w:r>
    </w:p>
    <w:p w14:paraId="6126EB4E" w14:textId="77777777" w:rsidR="00DF3B74" w:rsidRDefault="00DF3B74" w:rsidP="00DF3B74"/>
    <w:p w14:paraId="2BB440E8" w14:textId="2D1DECC6" w:rsidR="00DF3B74" w:rsidRPr="00DF3B74" w:rsidRDefault="00DF3B74" w:rsidP="00DF3B74">
      <w:r>
        <w:rPr>
          <w:rFonts w:hint="eastAsia"/>
        </w:rPr>
        <w:t>ЗАКЛЮЧЕНИЕ</w:t>
      </w:r>
    </w:p>
    <w:sectPr w:rsidR="00DF3B74" w:rsidRPr="00DF3B74" w:rsidSect="00AC5367">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F2F03" w14:textId="77777777" w:rsidR="00AC5367" w:rsidRDefault="00AC5367">
      <w:pPr>
        <w:spacing w:after="0" w:line="240" w:lineRule="auto"/>
      </w:pPr>
      <w:r>
        <w:separator/>
      </w:r>
    </w:p>
  </w:endnote>
  <w:endnote w:type="continuationSeparator" w:id="0">
    <w:p w14:paraId="712F4693" w14:textId="77777777" w:rsidR="00AC5367" w:rsidRDefault="00AC5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16B2A" w14:textId="77777777" w:rsidR="00AC5367" w:rsidRDefault="00AC5367"/>
    <w:p w14:paraId="5068EE97" w14:textId="77777777" w:rsidR="00AC5367" w:rsidRDefault="00AC5367"/>
    <w:p w14:paraId="649609DE" w14:textId="77777777" w:rsidR="00AC5367" w:rsidRDefault="00AC5367"/>
    <w:p w14:paraId="6B0582E1" w14:textId="77777777" w:rsidR="00AC5367" w:rsidRDefault="00AC5367"/>
    <w:p w14:paraId="4D7AEDE5" w14:textId="77777777" w:rsidR="00AC5367" w:rsidRDefault="00AC5367"/>
    <w:p w14:paraId="00054349" w14:textId="77777777" w:rsidR="00AC5367" w:rsidRDefault="00AC5367"/>
    <w:p w14:paraId="64F2F9DF" w14:textId="77777777" w:rsidR="00AC5367" w:rsidRDefault="00AC5367">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6D62C68" wp14:editId="317246D5">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75696" w14:textId="77777777" w:rsidR="00AC5367" w:rsidRDefault="00AC536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D62C68"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BA75696" w14:textId="77777777" w:rsidR="00AC5367" w:rsidRDefault="00AC536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868BC40" w14:textId="77777777" w:rsidR="00AC5367" w:rsidRDefault="00AC5367"/>
    <w:p w14:paraId="450ABB97" w14:textId="77777777" w:rsidR="00AC5367" w:rsidRDefault="00AC5367"/>
    <w:p w14:paraId="47CB6F9D" w14:textId="77777777" w:rsidR="00AC5367" w:rsidRDefault="00AC5367">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81423F0" wp14:editId="07B35767">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D9EC2" w14:textId="77777777" w:rsidR="00AC5367" w:rsidRDefault="00AC5367"/>
                          <w:p w14:paraId="38805803" w14:textId="77777777" w:rsidR="00AC5367" w:rsidRDefault="00AC536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1423F0"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FBD9EC2" w14:textId="77777777" w:rsidR="00AC5367" w:rsidRDefault="00AC5367"/>
                    <w:p w14:paraId="38805803" w14:textId="77777777" w:rsidR="00AC5367" w:rsidRDefault="00AC536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285B91E" w14:textId="77777777" w:rsidR="00AC5367" w:rsidRDefault="00AC5367"/>
    <w:p w14:paraId="3F1BA0FF" w14:textId="77777777" w:rsidR="00AC5367" w:rsidRDefault="00AC5367">
      <w:pPr>
        <w:rPr>
          <w:sz w:val="2"/>
          <w:szCs w:val="2"/>
        </w:rPr>
      </w:pPr>
    </w:p>
    <w:p w14:paraId="21FC1C19" w14:textId="77777777" w:rsidR="00AC5367" w:rsidRDefault="00AC5367"/>
    <w:p w14:paraId="5FCEAD2B" w14:textId="77777777" w:rsidR="00AC5367" w:rsidRDefault="00AC5367">
      <w:pPr>
        <w:spacing w:after="0" w:line="240" w:lineRule="auto"/>
      </w:pPr>
    </w:p>
  </w:footnote>
  <w:footnote w:type="continuationSeparator" w:id="0">
    <w:p w14:paraId="7CEE1253" w14:textId="77777777" w:rsidR="00AC5367" w:rsidRDefault="00AC5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03"/>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111"/>
    <w:rsid w:val="0015414A"/>
    <w:rsid w:val="001541AC"/>
    <w:rsid w:val="001541AE"/>
    <w:rsid w:val="001541DB"/>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BC"/>
    <w:rsid w:val="00232DDE"/>
    <w:rsid w:val="00232DEF"/>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9B"/>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D7"/>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30B"/>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EC"/>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3EB"/>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A"/>
    <w:rsid w:val="0057753B"/>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AE4"/>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1A"/>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0F"/>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1CE"/>
    <w:rsid w:val="007F2245"/>
    <w:rsid w:val="007F23DD"/>
    <w:rsid w:val="007F243B"/>
    <w:rsid w:val="007F2453"/>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D08"/>
    <w:rsid w:val="00830D0F"/>
    <w:rsid w:val="00830D85"/>
    <w:rsid w:val="00830E1B"/>
    <w:rsid w:val="00830EAE"/>
    <w:rsid w:val="00830EBC"/>
    <w:rsid w:val="00830F67"/>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242"/>
    <w:rsid w:val="00883412"/>
    <w:rsid w:val="0088349F"/>
    <w:rsid w:val="008835F3"/>
    <w:rsid w:val="0088360F"/>
    <w:rsid w:val="00883632"/>
    <w:rsid w:val="008836B6"/>
    <w:rsid w:val="00883848"/>
    <w:rsid w:val="00883890"/>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88"/>
    <w:rsid w:val="0094019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765"/>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367"/>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4F"/>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70"/>
    <w:rsid w:val="00C17631"/>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EC"/>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6A"/>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16C"/>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D7"/>
    <w:rsid w:val="00F407FE"/>
    <w:rsid w:val="00F408D5"/>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11984</TotalTime>
  <Pages>4</Pages>
  <Words>463</Words>
  <Characters>2640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3097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1160</cp:revision>
  <cp:lastPrinted>2009-02-06T05:36:00Z</cp:lastPrinted>
  <dcterms:created xsi:type="dcterms:W3CDTF">2024-01-07T13:43:00Z</dcterms:created>
  <dcterms:modified xsi:type="dcterms:W3CDTF">2024-01-25T17:37:00Z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