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Олешко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Юлія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Леонідівна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старший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викладач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кафедри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факультету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гуманітарних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Національ</w:t>
      </w:r>
      <w:r w:rsidRPr="003718D4">
        <w:rPr>
          <w:rFonts w:ascii="Times New Roman" w:eastAsia="Times New Roman" w:hAnsi="Times New Roman" w:cs="Times New Roman"/>
          <w:b/>
          <w:bCs/>
          <w:color w:val="000000"/>
          <w:kern w:val="0"/>
          <w:sz w:val="28"/>
          <w:szCs w:val="28"/>
          <w:lang w:eastAsia="ru-RU" w:bidi="ru-RU"/>
        </w:rPr>
        <w:t>&amp;shy;</w:t>
      </w:r>
      <w:r w:rsidRPr="003718D4">
        <w:rPr>
          <w:rFonts w:ascii="Times New Roman" w:eastAsia="Times New Roman" w:hAnsi="Times New Roman" w:cs="Times New Roman" w:hint="eastAsia"/>
          <w:b/>
          <w:bCs/>
          <w:color w:val="000000"/>
          <w:kern w:val="0"/>
          <w:sz w:val="28"/>
          <w:szCs w:val="28"/>
          <w:lang w:eastAsia="ru-RU" w:bidi="ru-RU"/>
        </w:rPr>
        <w:t>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університету</w:t>
      </w:r>
      <w:r w:rsidRPr="003718D4">
        <w:rPr>
          <w:rFonts w:ascii="Times New Roman" w:eastAsia="Times New Roman" w:hAnsi="Times New Roman" w:cs="Times New Roman"/>
          <w:b/>
          <w:bCs/>
          <w:color w:val="000000"/>
          <w:kern w:val="0"/>
          <w:sz w:val="28"/>
          <w:szCs w:val="28"/>
          <w:lang w:eastAsia="ru-RU" w:bidi="ru-RU"/>
        </w:rPr>
        <w:t xml:space="preserve"> &amp;laquo;</w:t>
      </w:r>
      <w:r w:rsidRPr="003718D4">
        <w:rPr>
          <w:rFonts w:ascii="Times New Roman" w:eastAsia="Times New Roman" w:hAnsi="Times New Roman" w:cs="Times New Roman" w:hint="eastAsia"/>
          <w:b/>
          <w:bCs/>
          <w:color w:val="000000"/>
          <w:kern w:val="0"/>
          <w:sz w:val="28"/>
          <w:szCs w:val="28"/>
          <w:lang w:eastAsia="ru-RU" w:bidi="ru-RU"/>
        </w:rPr>
        <w:t>Києво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Могилянська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академія</w:t>
      </w:r>
      <w:r w:rsidRPr="003718D4">
        <w:rPr>
          <w:rFonts w:ascii="Times New Roman" w:eastAsia="Times New Roman" w:hAnsi="Times New Roman" w:cs="Times New Roman"/>
          <w:b/>
          <w:bCs/>
          <w:color w:val="000000"/>
          <w:kern w:val="0"/>
          <w:sz w:val="28"/>
          <w:szCs w:val="28"/>
          <w:lang w:eastAsia="ru-RU" w:bidi="ru-RU"/>
        </w:rPr>
        <w:t>&amp;raquo;: &amp;laquo;</w:t>
      </w:r>
      <w:r w:rsidRPr="003718D4">
        <w:rPr>
          <w:rFonts w:ascii="Times New Roman" w:eastAsia="Times New Roman" w:hAnsi="Times New Roman" w:cs="Times New Roman" w:hint="eastAsia"/>
          <w:b/>
          <w:bCs/>
          <w:color w:val="000000"/>
          <w:kern w:val="0"/>
          <w:sz w:val="28"/>
          <w:szCs w:val="28"/>
          <w:lang w:eastAsia="ru-RU" w:bidi="ru-RU"/>
        </w:rPr>
        <w:t>Старо</w:t>
      </w:r>
      <w:r w:rsidRPr="003718D4">
        <w:rPr>
          <w:rFonts w:ascii="Times New Roman" w:eastAsia="Times New Roman" w:hAnsi="Times New Roman" w:cs="Times New Roman"/>
          <w:b/>
          <w:bCs/>
          <w:color w:val="000000"/>
          <w:kern w:val="0"/>
          <w:sz w:val="28"/>
          <w:szCs w:val="28"/>
          <w:lang w:eastAsia="ru-RU" w:bidi="ru-RU"/>
        </w:rPr>
        <w:t>&amp;shy;</w:t>
      </w:r>
      <w:r w:rsidRPr="003718D4">
        <w:rPr>
          <w:rFonts w:ascii="Times New Roman" w:eastAsia="Times New Roman" w:hAnsi="Times New Roman" w:cs="Times New Roman" w:hint="eastAsia"/>
          <w:b/>
          <w:bCs/>
          <w:color w:val="000000"/>
          <w:kern w:val="0"/>
          <w:sz w:val="28"/>
          <w:szCs w:val="28"/>
          <w:lang w:eastAsia="ru-RU" w:bidi="ru-RU"/>
        </w:rPr>
        <w:t>українська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вимірі</w:t>
      </w:r>
      <w:r w:rsidRPr="003718D4">
        <w:rPr>
          <w:rFonts w:ascii="Times New Roman" w:eastAsia="Times New Roman" w:hAnsi="Times New Roman" w:cs="Times New Roman"/>
          <w:b/>
          <w:bCs/>
          <w:color w:val="000000"/>
          <w:kern w:val="0"/>
          <w:sz w:val="28"/>
          <w:szCs w:val="28"/>
          <w:lang w:eastAsia="ru-RU" w:bidi="ru-RU"/>
        </w:rPr>
        <w:t xml:space="preserve">&amp;raquo; (10.02.01 - </w:t>
      </w:r>
      <w:r w:rsidRPr="003718D4">
        <w:rPr>
          <w:rFonts w:ascii="Times New Roman" w:eastAsia="Times New Roman" w:hAnsi="Times New Roman" w:cs="Times New Roman" w:hint="eastAsia"/>
          <w:b/>
          <w:bCs/>
          <w:color w:val="000000"/>
          <w:kern w:val="0"/>
          <w:sz w:val="28"/>
          <w:szCs w:val="28"/>
          <w:lang w:eastAsia="ru-RU" w:bidi="ru-RU"/>
        </w:rPr>
        <w:t>українська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Спецрада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 xml:space="preserve"> 26.001.19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Київському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національному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університеті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Тараса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Шев</w:t>
      </w:r>
      <w:r w:rsidRPr="003718D4">
        <w:rPr>
          <w:rFonts w:ascii="Times New Roman" w:eastAsia="Times New Roman" w:hAnsi="Times New Roman" w:cs="Times New Roman"/>
          <w:b/>
          <w:bCs/>
          <w:color w:val="000000"/>
          <w:kern w:val="0"/>
          <w:sz w:val="28"/>
          <w:szCs w:val="28"/>
          <w:lang w:eastAsia="ru-RU" w:bidi="ru-RU"/>
        </w:rPr>
        <w:t>&amp;shy;</w:t>
      </w:r>
      <w:r w:rsidRPr="003718D4">
        <w:rPr>
          <w:rFonts w:ascii="Times New Roman" w:eastAsia="Times New Roman" w:hAnsi="Times New Roman" w:cs="Times New Roman" w:hint="eastAsia"/>
          <w:b/>
          <w:bCs/>
          <w:color w:val="000000"/>
          <w:kern w:val="0"/>
          <w:sz w:val="28"/>
          <w:szCs w:val="28"/>
          <w:lang w:eastAsia="ru-RU" w:bidi="ru-RU"/>
        </w:rPr>
        <w:t>ченка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МІНІСТЕРСТВО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ОСВІТИ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КИЇВСЬКИЙ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НАЦІОНАЛЬНИЙ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УНІВЕРСИТЕТ</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ІМЕНІ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ТАРАСА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ШЕВЧЕНКА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Інститут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правах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Олешко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Юлія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Леонідівна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УДК</w:t>
      </w:r>
      <w:r w:rsidRPr="003718D4">
        <w:rPr>
          <w:rFonts w:ascii="Times New Roman" w:eastAsia="Times New Roman" w:hAnsi="Times New Roman" w:cs="Times New Roman"/>
          <w:b/>
          <w:bCs/>
          <w:color w:val="000000"/>
          <w:kern w:val="0"/>
          <w:sz w:val="28"/>
          <w:szCs w:val="28"/>
          <w:lang w:eastAsia="ru-RU" w:bidi="ru-RU"/>
        </w:rPr>
        <w:t xml:space="preserve"> 811.161.2</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01</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16</w:t>
      </w:r>
      <w:r w:rsidRPr="003718D4">
        <w:rPr>
          <w:rFonts w:ascii="Times New Roman" w:eastAsia="Times New Roman" w:hAnsi="Times New Roman" w:cs="Times New Roman" w:hint="eastAsia"/>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ВИМІРІ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Спеціальність</w:t>
      </w:r>
      <w:r w:rsidRPr="003718D4">
        <w:rPr>
          <w:rFonts w:ascii="Times New Roman" w:eastAsia="Times New Roman" w:hAnsi="Times New Roman" w:cs="Times New Roman"/>
          <w:b/>
          <w:bCs/>
          <w:color w:val="000000"/>
          <w:kern w:val="0"/>
          <w:sz w:val="28"/>
          <w:szCs w:val="28"/>
          <w:lang w:eastAsia="ru-RU" w:bidi="ru-RU"/>
        </w:rPr>
        <w:t xml:space="preserve"> 10.02.01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Дисертація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здобуття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ступеня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кандидата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Науковий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керівник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доктор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професор</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Ніка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Оксана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Іванівна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2016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2</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ЗМІСТ</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СПИСОК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УМОВНИХ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СКОРОЧЕНЬ</w:t>
      </w:r>
      <w:r w:rsidRPr="003718D4">
        <w:rPr>
          <w:rFonts w:ascii="Times New Roman" w:eastAsia="Times New Roman" w:hAnsi="Times New Roman" w:cs="Times New Roman"/>
          <w:b/>
          <w:bCs/>
          <w:color w:val="000000"/>
          <w:kern w:val="0"/>
          <w:sz w:val="28"/>
          <w:szCs w:val="28"/>
          <w:lang w:eastAsia="ru-RU" w:bidi="ru-RU"/>
        </w:rPr>
        <w:t>............................................................................ 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ВСТУП</w:t>
      </w:r>
      <w:r w:rsidRPr="003718D4">
        <w:rPr>
          <w:rFonts w:ascii="Times New Roman" w:eastAsia="Times New Roman" w:hAnsi="Times New Roman" w:cs="Times New Roman"/>
          <w:b/>
          <w:bCs/>
          <w:color w:val="000000"/>
          <w:kern w:val="0"/>
          <w:sz w:val="28"/>
          <w:szCs w:val="28"/>
          <w:lang w:eastAsia="ru-RU" w:bidi="ru-RU"/>
        </w:rPr>
        <w:t>.............................................................................................................................. 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РОЗДІЛ</w:t>
      </w:r>
      <w:r w:rsidRPr="003718D4">
        <w:rPr>
          <w:rFonts w:ascii="Times New Roman" w:eastAsia="Times New Roman" w:hAnsi="Times New Roman" w:cs="Times New Roman"/>
          <w:b/>
          <w:bCs/>
          <w:color w:val="000000"/>
          <w:kern w:val="0"/>
          <w:sz w:val="28"/>
          <w:szCs w:val="28"/>
          <w:lang w:eastAsia="ru-RU" w:bidi="ru-RU"/>
        </w:rPr>
        <w:t xml:space="preserve"> 1. </w:t>
      </w:r>
      <w:r w:rsidRPr="003718D4">
        <w:rPr>
          <w:rFonts w:ascii="Times New Roman" w:eastAsia="Times New Roman" w:hAnsi="Times New Roman" w:cs="Times New Roman" w:hint="eastAsia"/>
          <w:b/>
          <w:bCs/>
          <w:color w:val="000000"/>
          <w:kern w:val="0"/>
          <w:sz w:val="28"/>
          <w:szCs w:val="28"/>
          <w:lang w:eastAsia="ru-RU" w:bidi="ru-RU"/>
        </w:rPr>
        <w:t>ДИСКУРСИВНИЙ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ПІДХІД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СПЕЦИФІКИ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20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1.1. </w:t>
      </w:r>
      <w:r w:rsidRPr="003718D4">
        <w:rPr>
          <w:rFonts w:ascii="Times New Roman" w:eastAsia="Times New Roman" w:hAnsi="Times New Roman" w:cs="Times New Roman" w:hint="eastAsia"/>
          <w:b/>
          <w:bCs/>
          <w:color w:val="000000"/>
          <w:kern w:val="0"/>
          <w:sz w:val="28"/>
          <w:szCs w:val="28"/>
          <w:lang w:eastAsia="ru-RU" w:bidi="ru-RU"/>
        </w:rPr>
        <w:t>Лінгвістична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проблематика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сфері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спілкування</w:t>
      </w:r>
      <w:r w:rsidRPr="003718D4">
        <w:rPr>
          <w:rFonts w:ascii="Times New Roman" w:eastAsia="Times New Roman" w:hAnsi="Times New Roman" w:cs="Times New Roman"/>
          <w:b/>
          <w:bCs/>
          <w:color w:val="000000"/>
          <w:kern w:val="0"/>
          <w:sz w:val="28"/>
          <w:szCs w:val="28"/>
          <w:lang w:eastAsia="ru-RU" w:bidi="ru-RU"/>
        </w:rPr>
        <w:t xml:space="preserve"> ............................................................................................................ 20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1.2.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різновид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26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1.3. </w:t>
      </w:r>
      <w:r w:rsidRPr="003718D4">
        <w:rPr>
          <w:rFonts w:ascii="Times New Roman" w:eastAsia="Times New Roman" w:hAnsi="Times New Roman" w:cs="Times New Roman" w:hint="eastAsia"/>
          <w:b/>
          <w:bCs/>
          <w:color w:val="000000"/>
          <w:kern w:val="0"/>
          <w:sz w:val="28"/>
          <w:szCs w:val="28"/>
          <w:lang w:eastAsia="ru-RU" w:bidi="ru-RU"/>
        </w:rPr>
        <w:t>Учасники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стратегії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елементи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структури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 33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1.3.1. </w:t>
      </w:r>
      <w:r w:rsidRPr="003718D4">
        <w:rPr>
          <w:rFonts w:ascii="Times New Roman" w:eastAsia="Times New Roman" w:hAnsi="Times New Roman" w:cs="Times New Roman" w:hint="eastAsia"/>
          <w:b/>
          <w:bCs/>
          <w:color w:val="000000"/>
          <w:kern w:val="0"/>
          <w:sz w:val="28"/>
          <w:szCs w:val="28"/>
          <w:lang w:eastAsia="ru-RU" w:bidi="ru-RU"/>
        </w:rPr>
        <w:t>Особливості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адресантності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адресатності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дискурсі</w:t>
      </w:r>
      <w:r w:rsidRPr="003718D4">
        <w:rPr>
          <w:rFonts w:ascii="Times New Roman" w:eastAsia="Times New Roman" w:hAnsi="Times New Roman" w:cs="Times New Roman"/>
          <w:b/>
          <w:bCs/>
          <w:color w:val="000000"/>
          <w:kern w:val="0"/>
          <w:sz w:val="28"/>
          <w:szCs w:val="28"/>
          <w:lang w:eastAsia="ru-RU" w:bidi="ru-RU"/>
        </w:rPr>
        <w:t>.......................................................................................................... 33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1.3.2. </w:t>
      </w:r>
      <w:r w:rsidRPr="003718D4">
        <w:rPr>
          <w:rFonts w:ascii="Times New Roman" w:eastAsia="Times New Roman" w:hAnsi="Times New Roman" w:cs="Times New Roman" w:hint="eastAsia"/>
          <w:b/>
          <w:bCs/>
          <w:color w:val="000000"/>
          <w:kern w:val="0"/>
          <w:sz w:val="28"/>
          <w:szCs w:val="28"/>
          <w:lang w:eastAsia="ru-RU" w:bidi="ru-RU"/>
        </w:rPr>
        <w:t>Мовленнєві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стратегії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впливу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дискурсі</w:t>
      </w:r>
      <w:r w:rsidRPr="003718D4">
        <w:rPr>
          <w:rFonts w:ascii="Times New Roman" w:eastAsia="Times New Roman" w:hAnsi="Times New Roman" w:cs="Times New Roman"/>
          <w:b/>
          <w:bCs/>
          <w:color w:val="000000"/>
          <w:kern w:val="0"/>
          <w:sz w:val="28"/>
          <w:szCs w:val="28"/>
          <w:lang w:eastAsia="ru-RU" w:bidi="ru-RU"/>
        </w:rPr>
        <w:t>.......................................................................................................... 37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1.4. </w:t>
      </w:r>
      <w:r w:rsidRPr="003718D4">
        <w:rPr>
          <w:rFonts w:ascii="Times New Roman" w:eastAsia="Times New Roman" w:hAnsi="Times New Roman" w:cs="Times New Roman" w:hint="eastAsia"/>
          <w:b/>
          <w:bCs/>
          <w:color w:val="000000"/>
          <w:kern w:val="0"/>
          <w:sz w:val="28"/>
          <w:szCs w:val="28"/>
          <w:lang w:eastAsia="ru-RU" w:bidi="ru-RU"/>
        </w:rPr>
        <w:t>Дискурсивна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параметризація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 41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1.4.1.</w:t>
      </w:r>
      <w:r w:rsidRPr="003718D4">
        <w:rPr>
          <w:rFonts w:ascii="Times New Roman" w:eastAsia="Times New Roman" w:hAnsi="Times New Roman" w:cs="Times New Roman" w:hint="eastAsia"/>
          <w:b/>
          <w:bCs/>
          <w:color w:val="000000"/>
          <w:kern w:val="0"/>
          <w:sz w:val="28"/>
          <w:szCs w:val="28"/>
          <w:lang w:eastAsia="ru-RU" w:bidi="ru-RU"/>
        </w:rPr>
        <w:t>Дейксис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актуалізаційний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параметр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..................................................................................................................41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1.4.2. </w:t>
      </w:r>
      <w:r w:rsidRPr="003718D4">
        <w:rPr>
          <w:rFonts w:ascii="Times New Roman" w:eastAsia="Times New Roman" w:hAnsi="Times New Roman" w:cs="Times New Roman" w:hint="eastAsia"/>
          <w:b/>
          <w:bCs/>
          <w:color w:val="000000"/>
          <w:kern w:val="0"/>
          <w:sz w:val="28"/>
          <w:szCs w:val="28"/>
          <w:lang w:eastAsia="ru-RU" w:bidi="ru-RU"/>
        </w:rPr>
        <w:t>Оптативність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модальний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вектор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ірреальності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50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1.4.3. </w:t>
      </w:r>
      <w:r w:rsidRPr="003718D4">
        <w:rPr>
          <w:rFonts w:ascii="Times New Roman" w:eastAsia="Times New Roman" w:hAnsi="Times New Roman" w:cs="Times New Roman" w:hint="eastAsia"/>
          <w:b/>
          <w:bCs/>
          <w:color w:val="000000"/>
          <w:kern w:val="0"/>
          <w:sz w:val="28"/>
          <w:szCs w:val="28"/>
          <w:lang w:eastAsia="ru-RU" w:bidi="ru-RU"/>
        </w:rPr>
        <w:t>Особливості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метадискурсу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58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 1.4.4. </w:t>
      </w:r>
      <w:r w:rsidRPr="003718D4">
        <w:rPr>
          <w:rFonts w:ascii="Times New Roman" w:eastAsia="Times New Roman" w:hAnsi="Times New Roman" w:cs="Times New Roman" w:hint="eastAsia"/>
          <w:b/>
          <w:bCs/>
          <w:color w:val="000000"/>
          <w:kern w:val="0"/>
          <w:sz w:val="28"/>
          <w:szCs w:val="28"/>
          <w:lang w:eastAsia="ru-RU" w:bidi="ru-RU"/>
        </w:rPr>
        <w:t>Дискурсивні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виміри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................67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ВИСНОВКИ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РОЗДІЛУ</w:t>
      </w:r>
      <w:r w:rsidRPr="003718D4">
        <w:rPr>
          <w:rFonts w:ascii="Times New Roman" w:eastAsia="Times New Roman" w:hAnsi="Times New Roman" w:cs="Times New Roman"/>
          <w:b/>
          <w:bCs/>
          <w:color w:val="000000"/>
          <w:kern w:val="0"/>
          <w:sz w:val="28"/>
          <w:szCs w:val="28"/>
          <w:lang w:eastAsia="ru-RU" w:bidi="ru-RU"/>
        </w:rPr>
        <w:t xml:space="preserve"> 1. .............................................................................. 71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РОЗДІЛ</w:t>
      </w:r>
      <w:r w:rsidRPr="003718D4">
        <w:rPr>
          <w:rFonts w:ascii="Times New Roman" w:eastAsia="Times New Roman" w:hAnsi="Times New Roman" w:cs="Times New Roman"/>
          <w:b/>
          <w:bCs/>
          <w:color w:val="000000"/>
          <w:kern w:val="0"/>
          <w:sz w:val="28"/>
          <w:szCs w:val="28"/>
          <w:lang w:eastAsia="ru-RU" w:bidi="ru-RU"/>
        </w:rPr>
        <w:t xml:space="preserve"> 2. </w:t>
      </w:r>
      <w:r w:rsidRPr="003718D4">
        <w:rPr>
          <w:rFonts w:ascii="Times New Roman" w:eastAsia="Times New Roman" w:hAnsi="Times New Roman" w:cs="Times New Roman" w:hint="eastAsia"/>
          <w:b/>
          <w:bCs/>
          <w:color w:val="000000"/>
          <w:kern w:val="0"/>
          <w:sz w:val="28"/>
          <w:szCs w:val="28"/>
          <w:lang w:eastAsia="ru-RU" w:bidi="ru-RU"/>
        </w:rPr>
        <w:t>СТАРОУКРАЇНСЬКЕ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ДИСКУРСИВНА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ПРАКТИКА</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73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2.1.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інтердисциплінарному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висвітленні</w:t>
      </w:r>
      <w:r w:rsidRPr="003718D4">
        <w:rPr>
          <w:rFonts w:ascii="Times New Roman" w:eastAsia="Times New Roman" w:hAnsi="Times New Roman" w:cs="Times New Roman"/>
          <w:b/>
          <w:bCs/>
          <w:color w:val="000000"/>
          <w:kern w:val="0"/>
          <w:sz w:val="28"/>
          <w:szCs w:val="28"/>
          <w:lang w:eastAsia="ru-RU" w:bidi="ru-RU"/>
        </w:rPr>
        <w:t xml:space="preserve"> ............................................................................................................. 73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2.2. </w:t>
      </w:r>
      <w:r w:rsidRPr="003718D4">
        <w:rPr>
          <w:rFonts w:ascii="Times New Roman" w:eastAsia="Times New Roman" w:hAnsi="Times New Roman" w:cs="Times New Roman" w:hint="eastAsia"/>
          <w:b/>
          <w:bCs/>
          <w:color w:val="000000"/>
          <w:kern w:val="0"/>
          <w:sz w:val="28"/>
          <w:szCs w:val="28"/>
          <w:lang w:eastAsia="ru-RU" w:bidi="ru-RU"/>
        </w:rPr>
        <w:t>Діахронічні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виміри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 80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2.3. </w:t>
      </w:r>
      <w:r w:rsidRPr="003718D4">
        <w:rPr>
          <w:rFonts w:ascii="Times New Roman" w:eastAsia="Times New Roman" w:hAnsi="Times New Roman" w:cs="Times New Roman" w:hint="eastAsia"/>
          <w:b/>
          <w:bCs/>
          <w:color w:val="000000"/>
          <w:kern w:val="0"/>
          <w:sz w:val="28"/>
          <w:szCs w:val="28"/>
          <w:lang w:eastAsia="ru-RU" w:bidi="ru-RU"/>
        </w:rPr>
        <w:t>Староукраїнський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практики</w:t>
      </w:r>
      <w:r w:rsidRPr="003718D4">
        <w:rPr>
          <w:rFonts w:ascii="Times New Roman" w:eastAsia="Times New Roman" w:hAnsi="Times New Roman" w:cs="Times New Roman"/>
          <w:b/>
          <w:bCs/>
          <w:color w:val="000000"/>
          <w:kern w:val="0"/>
          <w:sz w:val="28"/>
          <w:szCs w:val="28"/>
          <w:lang w:eastAsia="ru-RU" w:bidi="ru-RU"/>
        </w:rPr>
        <w:t xml:space="preserve"> ................................................................................................................. 87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2.4. </w:t>
      </w:r>
      <w:r w:rsidRPr="003718D4">
        <w:rPr>
          <w:rFonts w:ascii="Times New Roman" w:eastAsia="Times New Roman" w:hAnsi="Times New Roman" w:cs="Times New Roman" w:hint="eastAsia"/>
          <w:b/>
          <w:bCs/>
          <w:color w:val="000000"/>
          <w:kern w:val="0"/>
          <w:sz w:val="28"/>
          <w:szCs w:val="28"/>
          <w:lang w:eastAsia="ru-RU" w:bidi="ru-RU"/>
        </w:rPr>
        <w:t>Регламентація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гомілетичному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трактаті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Галятовського</w:t>
      </w:r>
      <w:r w:rsidRPr="003718D4">
        <w:rPr>
          <w:rFonts w:ascii="Times New Roman" w:eastAsia="Times New Roman" w:hAnsi="Times New Roman" w:cs="Times New Roman"/>
          <w:b/>
          <w:bCs/>
          <w:color w:val="000000"/>
          <w:kern w:val="0"/>
          <w:sz w:val="28"/>
          <w:szCs w:val="28"/>
          <w:lang w:eastAsia="ru-RU" w:bidi="ru-RU"/>
        </w:rPr>
        <w:t>..................................................................................................... 91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2.5. </w:t>
      </w:r>
      <w:r w:rsidRPr="003718D4">
        <w:rPr>
          <w:rFonts w:ascii="Times New Roman" w:eastAsia="Times New Roman" w:hAnsi="Times New Roman" w:cs="Times New Roman" w:hint="eastAsia"/>
          <w:b/>
          <w:bCs/>
          <w:color w:val="000000"/>
          <w:kern w:val="0"/>
          <w:sz w:val="28"/>
          <w:szCs w:val="28"/>
          <w:lang w:eastAsia="ru-RU" w:bidi="ru-RU"/>
        </w:rPr>
        <w:t>Дискурсивна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зумовленість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96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2.5.1. </w:t>
      </w:r>
      <w:r w:rsidRPr="003718D4">
        <w:rPr>
          <w:rFonts w:ascii="Times New Roman" w:eastAsia="Times New Roman" w:hAnsi="Times New Roman" w:cs="Times New Roman" w:hint="eastAsia"/>
          <w:b/>
          <w:bCs/>
          <w:color w:val="000000"/>
          <w:kern w:val="0"/>
          <w:sz w:val="28"/>
          <w:szCs w:val="28"/>
          <w:lang w:eastAsia="ru-RU" w:bidi="ru-RU"/>
        </w:rPr>
        <w:t>Староукраїнське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святкове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96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2.5.2. </w:t>
      </w:r>
      <w:r w:rsidRPr="003718D4">
        <w:rPr>
          <w:rFonts w:ascii="Times New Roman" w:eastAsia="Times New Roman" w:hAnsi="Times New Roman" w:cs="Times New Roman" w:hint="eastAsia"/>
          <w:b/>
          <w:bCs/>
          <w:color w:val="000000"/>
          <w:kern w:val="0"/>
          <w:sz w:val="28"/>
          <w:szCs w:val="28"/>
          <w:lang w:eastAsia="ru-RU" w:bidi="ru-RU"/>
        </w:rPr>
        <w:t>Староукраїнське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воєнне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 105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2.5.3. </w:t>
      </w:r>
      <w:r w:rsidRPr="003718D4">
        <w:rPr>
          <w:rFonts w:ascii="Times New Roman" w:eastAsia="Times New Roman" w:hAnsi="Times New Roman" w:cs="Times New Roman" w:hint="eastAsia"/>
          <w:b/>
          <w:bCs/>
          <w:color w:val="000000"/>
          <w:kern w:val="0"/>
          <w:sz w:val="28"/>
          <w:szCs w:val="28"/>
          <w:lang w:eastAsia="ru-RU" w:bidi="ru-RU"/>
        </w:rPr>
        <w:t>Староукраїнське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погребальне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 107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2.6. </w:t>
      </w:r>
      <w:r w:rsidRPr="003718D4">
        <w:rPr>
          <w:rFonts w:ascii="Times New Roman" w:eastAsia="Times New Roman" w:hAnsi="Times New Roman" w:cs="Times New Roman" w:hint="eastAsia"/>
          <w:b/>
          <w:bCs/>
          <w:color w:val="000000"/>
          <w:kern w:val="0"/>
          <w:sz w:val="28"/>
          <w:szCs w:val="28"/>
          <w:lang w:eastAsia="ru-RU" w:bidi="ru-RU"/>
        </w:rPr>
        <w:t>Дифузність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агіографічного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111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ВИСНОВКИ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РОЗДІЛУ</w:t>
      </w:r>
      <w:r w:rsidRPr="003718D4">
        <w:rPr>
          <w:rFonts w:ascii="Times New Roman" w:eastAsia="Times New Roman" w:hAnsi="Times New Roman" w:cs="Times New Roman"/>
          <w:b/>
          <w:bCs/>
          <w:color w:val="000000"/>
          <w:kern w:val="0"/>
          <w:sz w:val="28"/>
          <w:szCs w:val="28"/>
          <w:lang w:eastAsia="ru-RU" w:bidi="ru-RU"/>
        </w:rPr>
        <w:t xml:space="preserve"> 2. ............................................................................ 116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РОЗДІЛ</w:t>
      </w:r>
      <w:r w:rsidRPr="003718D4">
        <w:rPr>
          <w:rFonts w:ascii="Times New Roman" w:eastAsia="Times New Roman" w:hAnsi="Times New Roman" w:cs="Times New Roman"/>
          <w:b/>
          <w:bCs/>
          <w:color w:val="000000"/>
          <w:kern w:val="0"/>
          <w:sz w:val="28"/>
          <w:szCs w:val="28"/>
          <w:lang w:eastAsia="ru-RU" w:bidi="ru-RU"/>
        </w:rPr>
        <w:t xml:space="preserve"> 3.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118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3.1. </w:t>
      </w:r>
      <w:r w:rsidRPr="003718D4">
        <w:rPr>
          <w:rFonts w:ascii="Times New Roman" w:eastAsia="Times New Roman" w:hAnsi="Times New Roman" w:cs="Times New Roman" w:hint="eastAsia"/>
          <w:b/>
          <w:bCs/>
          <w:color w:val="000000"/>
          <w:kern w:val="0"/>
          <w:sz w:val="28"/>
          <w:szCs w:val="28"/>
          <w:lang w:eastAsia="ru-RU" w:bidi="ru-RU"/>
        </w:rPr>
        <w:t>Актуалізаційна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природа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проповідницькому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118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3.1.1. </w:t>
      </w:r>
      <w:r w:rsidRPr="003718D4">
        <w:rPr>
          <w:rFonts w:ascii="Times New Roman" w:eastAsia="Times New Roman" w:hAnsi="Times New Roman" w:cs="Times New Roman" w:hint="eastAsia"/>
          <w:b/>
          <w:bCs/>
          <w:color w:val="000000"/>
          <w:kern w:val="0"/>
          <w:sz w:val="28"/>
          <w:szCs w:val="28"/>
          <w:lang w:eastAsia="ru-RU" w:bidi="ru-RU"/>
        </w:rPr>
        <w:t>Темпоральний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w:t>
      </w:r>
      <w:r w:rsidRPr="003718D4">
        <w:rPr>
          <w:rFonts w:ascii="Times New Roman" w:eastAsia="Times New Roman" w:hAnsi="Times New Roman" w:cs="Times New Roman"/>
          <w:b/>
          <w:bCs/>
          <w:color w:val="000000"/>
          <w:kern w:val="0"/>
          <w:sz w:val="28"/>
          <w:szCs w:val="28"/>
          <w:lang w:eastAsia="ru-RU" w:bidi="ru-RU"/>
        </w:rPr>
        <w:t>..................................................................... 118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3.1.2. </w:t>
      </w:r>
      <w:r w:rsidRPr="003718D4">
        <w:rPr>
          <w:rFonts w:ascii="Times New Roman" w:eastAsia="Times New Roman" w:hAnsi="Times New Roman" w:cs="Times New Roman" w:hint="eastAsia"/>
          <w:b/>
          <w:bCs/>
          <w:color w:val="000000"/>
          <w:kern w:val="0"/>
          <w:sz w:val="28"/>
          <w:szCs w:val="28"/>
          <w:lang w:eastAsia="ru-RU" w:bidi="ru-RU"/>
        </w:rPr>
        <w:t>Просторовий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w:t>
      </w:r>
      <w:r w:rsidRPr="003718D4">
        <w:rPr>
          <w:rFonts w:ascii="Times New Roman" w:eastAsia="Times New Roman" w:hAnsi="Times New Roman" w:cs="Times New Roman"/>
          <w:b/>
          <w:bCs/>
          <w:color w:val="000000"/>
          <w:kern w:val="0"/>
          <w:sz w:val="28"/>
          <w:szCs w:val="28"/>
          <w:lang w:eastAsia="ru-RU" w:bidi="ru-RU"/>
        </w:rPr>
        <w:t xml:space="preserve"> ....................................................................... 124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3.1.3. </w:t>
      </w:r>
      <w:r w:rsidRPr="003718D4">
        <w:rPr>
          <w:rFonts w:ascii="Times New Roman" w:eastAsia="Times New Roman" w:hAnsi="Times New Roman" w:cs="Times New Roman" w:hint="eastAsia"/>
          <w:b/>
          <w:bCs/>
          <w:color w:val="000000"/>
          <w:kern w:val="0"/>
          <w:sz w:val="28"/>
          <w:szCs w:val="28"/>
          <w:lang w:eastAsia="ru-RU" w:bidi="ru-RU"/>
        </w:rPr>
        <w:t>Персональний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w:t>
      </w:r>
      <w:r w:rsidRPr="003718D4">
        <w:rPr>
          <w:rFonts w:ascii="Times New Roman" w:eastAsia="Times New Roman" w:hAnsi="Times New Roman" w:cs="Times New Roman"/>
          <w:b/>
          <w:bCs/>
          <w:color w:val="000000"/>
          <w:kern w:val="0"/>
          <w:sz w:val="28"/>
          <w:szCs w:val="28"/>
          <w:lang w:eastAsia="ru-RU" w:bidi="ru-RU"/>
        </w:rPr>
        <w:t xml:space="preserve"> ..................................................................... 128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3.2. </w:t>
      </w:r>
      <w:r w:rsidRPr="003718D4">
        <w:rPr>
          <w:rFonts w:ascii="Times New Roman" w:eastAsia="Times New Roman" w:hAnsi="Times New Roman" w:cs="Times New Roman" w:hint="eastAsia"/>
          <w:b/>
          <w:bCs/>
          <w:color w:val="000000"/>
          <w:kern w:val="0"/>
          <w:sz w:val="28"/>
          <w:szCs w:val="28"/>
          <w:lang w:eastAsia="ru-RU" w:bidi="ru-RU"/>
        </w:rPr>
        <w:t>Оптативність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репрезентант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ірреальної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бажальності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 134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3.2.1.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бажання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поєднане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значенням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наміру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проспективності</w:t>
      </w:r>
      <w:r w:rsidRPr="003718D4">
        <w:rPr>
          <w:rFonts w:ascii="Times New Roman" w:eastAsia="Times New Roman" w:hAnsi="Times New Roman" w:cs="Times New Roman"/>
          <w:b/>
          <w:bCs/>
          <w:color w:val="000000"/>
          <w:kern w:val="0"/>
          <w:sz w:val="28"/>
          <w:szCs w:val="28"/>
          <w:lang w:eastAsia="ru-RU" w:bidi="ru-RU"/>
        </w:rPr>
        <w:t>. ......................................................................................... 134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3.2.2.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ірреально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потенційного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бажання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гіпотетичність</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здійснення</w:t>
      </w:r>
      <w:r w:rsidRPr="003718D4">
        <w:rPr>
          <w:rFonts w:ascii="Times New Roman" w:eastAsia="Times New Roman" w:hAnsi="Times New Roman" w:cs="Times New Roman"/>
          <w:b/>
          <w:bCs/>
          <w:color w:val="000000"/>
          <w:kern w:val="0"/>
          <w:sz w:val="28"/>
          <w:szCs w:val="28"/>
          <w:lang w:eastAsia="ru-RU" w:bidi="ru-RU"/>
        </w:rPr>
        <w:t xml:space="preserve"> .................................................................................................... 136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3.2.3.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бажання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поєднане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значенням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спонукання</w:t>
      </w:r>
      <w:r w:rsidRPr="003718D4">
        <w:rPr>
          <w:rFonts w:ascii="Times New Roman" w:eastAsia="Times New Roman" w:hAnsi="Times New Roman" w:cs="Times New Roman"/>
          <w:b/>
          <w:bCs/>
          <w:color w:val="000000"/>
          <w:kern w:val="0"/>
          <w:sz w:val="28"/>
          <w:szCs w:val="28"/>
          <w:lang w:eastAsia="ru-RU" w:bidi="ru-RU"/>
        </w:rPr>
        <w:t>................ 138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3.2.4.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побажання</w:t>
      </w:r>
      <w:r w:rsidRPr="003718D4">
        <w:rPr>
          <w:rFonts w:ascii="Times New Roman" w:eastAsia="Times New Roman" w:hAnsi="Times New Roman" w:cs="Times New Roman"/>
          <w:b/>
          <w:bCs/>
          <w:color w:val="000000"/>
          <w:kern w:val="0"/>
          <w:sz w:val="28"/>
          <w:szCs w:val="28"/>
          <w:lang w:eastAsia="ru-RU" w:bidi="ru-RU"/>
        </w:rPr>
        <w:t xml:space="preserve"> ......................................................................... 142</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3.2.5.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бажання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поєднане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значенням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порівняння</w:t>
      </w:r>
      <w:r w:rsidRPr="003718D4">
        <w:rPr>
          <w:rFonts w:ascii="Times New Roman" w:eastAsia="Times New Roman" w:hAnsi="Times New Roman" w:cs="Times New Roman"/>
          <w:b/>
          <w:bCs/>
          <w:color w:val="000000"/>
          <w:kern w:val="0"/>
          <w:sz w:val="28"/>
          <w:szCs w:val="28"/>
          <w:lang w:eastAsia="ru-RU" w:bidi="ru-RU"/>
        </w:rPr>
        <w:t xml:space="preserve"> .. 145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3.2.6.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ірреального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бажання</w:t>
      </w:r>
      <w:r w:rsidRPr="003718D4">
        <w:rPr>
          <w:rFonts w:ascii="Times New Roman" w:eastAsia="Times New Roman" w:hAnsi="Times New Roman" w:cs="Times New Roman"/>
          <w:b/>
          <w:bCs/>
          <w:color w:val="000000"/>
          <w:kern w:val="0"/>
          <w:sz w:val="28"/>
          <w:szCs w:val="28"/>
          <w:lang w:eastAsia="ru-RU" w:bidi="ru-RU"/>
        </w:rPr>
        <w:t>........................................................ 147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3.3. </w:t>
      </w:r>
      <w:r w:rsidRPr="003718D4">
        <w:rPr>
          <w:rFonts w:ascii="Times New Roman" w:eastAsia="Times New Roman" w:hAnsi="Times New Roman" w:cs="Times New Roman" w:hint="eastAsia"/>
          <w:b/>
          <w:bCs/>
          <w:color w:val="000000"/>
          <w:kern w:val="0"/>
          <w:sz w:val="28"/>
          <w:szCs w:val="28"/>
          <w:lang w:eastAsia="ru-RU" w:bidi="ru-RU"/>
        </w:rPr>
        <w:t>Метадискурсивні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визначники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149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3.3.1. </w:t>
      </w:r>
      <w:r w:rsidRPr="003718D4">
        <w:rPr>
          <w:rFonts w:ascii="Times New Roman" w:eastAsia="Times New Roman" w:hAnsi="Times New Roman" w:cs="Times New Roman" w:hint="eastAsia"/>
          <w:b/>
          <w:bCs/>
          <w:color w:val="000000"/>
          <w:kern w:val="0"/>
          <w:sz w:val="28"/>
          <w:szCs w:val="28"/>
          <w:lang w:eastAsia="ru-RU" w:bidi="ru-RU"/>
        </w:rPr>
        <w:t>Метадискурс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структуризації</w:t>
      </w:r>
      <w:r w:rsidRPr="003718D4">
        <w:rPr>
          <w:rFonts w:ascii="Times New Roman" w:eastAsia="Times New Roman" w:hAnsi="Times New Roman" w:cs="Times New Roman"/>
          <w:b/>
          <w:bCs/>
          <w:color w:val="000000"/>
          <w:kern w:val="0"/>
          <w:sz w:val="28"/>
          <w:szCs w:val="28"/>
          <w:lang w:eastAsia="ru-RU" w:bidi="ru-RU"/>
        </w:rPr>
        <w:t>............................................................ 149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3.3.2. </w:t>
      </w:r>
      <w:r w:rsidRPr="003718D4">
        <w:rPr>
          <w:rFonts w:ascii="Times New Roman" w:eastAsia="Times New Roman" w:hAnsi="Times New Roman" w:cs="Times New Roman" w:hint="eastAsia"/>
          <w:b/>
          <w:bCs/>
          <w:color w:val="000000"/>
          <w:kern w:val="0"/>
          <w:sz w:val="28"/>
          <w:szCs w:val="28"/>
          <w:lang w:eastAsia="ru-RU" w:bidi="ru-RU"/>
        </w:rPr>
        <w:t>Рефлексивний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метадискурс</w:t>
      </w:r>
      <w:r w:rsidRPr="003718D4">
        <w:rPr>
          <w:rFonts w:ascii="Times New Roman" w:eastAsia="Times New Roman" w:hAnsi="Times New Roman" w:cs="Times New Roman"/>
          <w:b/>
          <w:bCs/>
          <w:color w:val="000000"/>
          <w:kern w:val="0"/>
          <w:sz w:val="28"/>
          <w:szCs w:val="28"/>
          <w:lang w:eastAsia="ru-RU" w:bidi="ru-RU"/>
        </w:rPr>
        <w:t xml:space="preserve"> ............................................................. 156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3.4. </w:t>
      </w:r>
      <w:r w:rsidRPr="003718D4">
        <w:rPr>
          <w:rFonts w:ascii="Times New Roman" w:eastAsia="Times New Roman" w:hAnsi="Times New Roman" w:cs="Times New Roman" w:hint="eastAsia"/>
          <w:b/>
          <w:bCs/>
          <w:color w:val="000000"/>
          <w:kern w:val="0"/>
          <w:sz w:val="28"/>
          <w:szCs w:val="28"/>
          <w:lang w:eastAsia="ru-RU" w:bidi="ru-RU"/>
        </w:rPr>
        <w:t>Когнітивно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комунікативна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зумовленість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виправлень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рукописних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казаннях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167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ВИСНОВКИ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РОЗДІЛУ</w:t>
      </w:r>
      <w:r w:rsidRPr="003718D4">
        <w:rPr>
          <w:rFonts w:ascii="Times New Roman" w:eastAsia="Times New Roman" w:hAnsi="Times New Roman" w:cs="Times New Roman"/>
          <w:b/>
          <w:bCs/>
          <w:color w:val="000000"/>
          <w:kern w:val="0"/>
          <w:sz w:val="28"/>
          <w:szCs w:val="28"/>
          <w:lang w:eastAsia="ru-RU" w:bidi="ru-RU"/>
        </w:rPr>
        <w:t xml:space="preserve"> 3. ............................................................................ 176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ВИСНОВКИ</w:t>
      </w:r>
      <w:r w:rsidRPr="003718D4">
        <w:rPr>
          <w:rFonts w:ascii="Times New Roman" w:eastAsia="Times New Roman" w:hAnsi="Times New Roman" w:cs="Times New Roman"/>
          <w:b/>
          <w:bCs/>
          <w:color w:val="000000"/>
          <w:kern w:val="0"/>
          <w:sz w:val="28"/>
          <w:szCs w:val="28"/>
          <w:lang w:eastAsia="ru-RU" w:bidi="ru-RU"/>
        </w:rPr>
        <w:t>................................................................................................................. 178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СПИСОК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ВИКОРИСТАНОЇ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ЛІТЕРАТУРИ</w:t>
      </w:r>
      <w:r w:rsidRPr="003718D4">
        <w:rPr>
          <w:rFonts w:ascii="Times New Roman" w:eastAsia="Times New Roman" w:hAnsi="Times New Roman" w:cs="Times New Roman"/>
          <w:b/>
          <w:bCs/>
          <w:color w:val="000000"/>
          <w:kern w:val="0"/>
          <w:sz w:val="28"/>
          <w:szCs w:val="28"/>
          <w:lang w:eastAsia="ru-RU" w:bidi="ru-RU"/>
        </w:rPr>
        <w:t xml:space="preserve"> ............................................................ 185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СПИСОК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УМОВНИХ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СКОРОЧЕНЬ</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Бар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Баранович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Тр</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бы</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сú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дныхú</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Баранович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1674. </w:t>
      </w:r>
      <w:r w:rsidRPr="003718D4">
        <w:rPr>
          <w:rFonts w:ascii="Times New Roman" w:eastAsia="Times New Roman" w:hAnsi="Times New Roman" w:cs="Times New Roman" w:hint="eastAsia"/>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108</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403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цú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Хв҃ú</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1688.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xml:space="preserve">. 59.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543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цú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Хв҃ú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308. 560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1614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Гал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Ключú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раз</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ні</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1659.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xml:space="preserve">. 32.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265 c.</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Гал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албо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способú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злож</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w:t>
      </w:r>
      <w:r w:rsidRPr="003718D4">
        <w:rPr>
          <w:rFonts w:ascii="Times New Roman" w:eastAsia="Times New Roman" w:hAnsi="Times New Roman" w:cs="Times New Roman"/>
          <w:b/>
          <w:bCs/>
          <w:color w:val="000000"/>
          <w:kern w:val="0"/>
          <w:sz w:val="28"/>
          <w:szCs w:val="28"/>
          <w:lang w:eastAsia="ru-RU" w:bidi="ru-RU"/>
        </w:rPr>
        <w:t># /</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Галятовський</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Ключú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раз</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1665.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xml:space="preserve">. 608.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479</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532.</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Жит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отців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місяців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березня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серпень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другої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половини</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306, 370 (155).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Етим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Етимологічний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7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УРСР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мовознавства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Потебні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Редкол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Мельничук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головний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Наук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думка</w:t>
      </w:r>
      <w:r w:rsidRPr="003718D4">
        <w:rPr>
          <w:rFonts w:ascii="Times New Roman" w:eastAsia="Times New Roman" w:hAnsi="Times New Roman" w:cs="Times New Roman"/>
          <w:b/>
          <w:bCs/>
          <w:color w:val="000000"/>
          <w:kern w:val="0"/>
          <w:sz w:val="28"/>
          <w:szCs w:val="28"/>
          <w:lang w:eastAsia="ru-RU" w:bidi="ru-RU"/>
        </w:rPr>
        <w:t>, 1982</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2012.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.1</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Зб</w:t>
      </w:r>
      <w:r w:rsidRPr="003718D4">
        <w:rPr>
          <w:rFonts w:ascii="Times New Roman" w:eastAsia="Times New Roman" w:hAnsi="Times New Roman" w:cs="Times New Roman"/>
          <w:b/>
          <w:bCs/>
          <w:color w:val="000000"/>
          <w:kern w:val="0"/>
          <w:sz w:val="28"/>
          <w:szCs w:val="28"/>
          <w:lang w:eastAsia="ru-RU" w:bidi="ru-RU"/>
        </w:rPr>
        <w:t xml:space="preserve">. 1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святоотцівських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початок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306,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286 (73).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Зб</w:t>
      </w:r>
      <w:r w:rsidRPr="003718D4">
        <w:rPr>
          <w:rFonts w:ascii="Times New Roman" w:eastAsia="Times New Roman" w:hAnsi="Times New Roman" w:cs="Times New Roman"/>
          <w:b/>
          <w:bCs/>
          <w:color w:val="000000"/>
          <w:kern w:val="0"/>
          <w:sz w:val="28"/>
          <w:szCs w:val="28"/>
          <w:lang w:eastAsia="ru-RU" w:bidi="ru-RU"/>
        </w:rPr>
        <w:t xml:space="preserve">. 2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повчань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перша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половина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306,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287 (44).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Зб</w:t>
      </w:r>
      <w:r w:rsidRPr="003718D4">
        <w:rPr>
          <w:rFonts w:ascii="Times New Roman" w:eastAsia="Times New Roman" w:hAnsi="Times New Roman" w:cs="Times New Roman"/>
          <w:b/>
          <w:bCs/>
          <w:color w:val="000000"/>
          <w:kern w:val="0"/>
          <w:sz w:val="28"/>
          <w:szCs w:val="28"/>
          <w:lang w:eastAsia="ru-RU" w:bidi="ru-RU"/>
        </w:rPr>
        <w:t xml:space="preserve">. 3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Господські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Богородичні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312,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168 (43).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246 (</w:t>
      </w:r>
      <w:r w:rsidRPr="003718D4">
        <w:rPr>
          <w:rFonts w:ascii="Times New Roman" w:eastAsia="Times New Roman" w:hAnsi="Times New Roman" w:cs="Times New Roman" w:hint="eastAsia"/>
          <w:b/>
          <w:bCs/>
          <w:color w:val="000000"/>
          <w:kern w:val="0"/>
          <w:sz w:val="28"/>
          <w:szCs w:val="28"/>
          <w:lang w:eastAsia="ru-RU" w:bidi="ru-RU"/>
        </w:rPr>
        <w:t>Муз</w:t>
      </w:r>
      <w:r w:rsidRPr="003718D4">
        <w:rPr>
          <w:rFonts w:ascii="Times New Roman" w:eastAsia="Times New Roman" w:hAnsi="Times New Roman" w:cs="Times New Roman"/>
          <w:b/>
          <w:bCs/>
          <w:color w:val="000000"/>
          <w:kern w:val="0"/>
          <w:sz w:val="28"/>
          <w:szCs w:val="28"/>
          <w:lang w:eastAsia="ru-RU" w:bidi="ru-RU"/>
        </w:rPr>
        <w:t xml:space="preserve">. 608).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42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приданыи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книги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Ключú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раз</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ні</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названои</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1660.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34.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Карп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Карпович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дво</w:t>
      </w:r>
      <w:r w:rsidRPr="003718D4">
        <w:rPr>
          <w:rFonts w:ascii="Times New Roman" w:eastAsia="Times New Roman" w:hAnsi="Times New Roman" w:cs="Times New Roman"/>
          <w:b/>
          <w:bCs/>
          <w:color w:val="000000"/>
          <w:kern w:val="0"/>
          <w:sz w:val="28"/>
          <w:szCs w:val="28"/>
          <w:lang w:eastAsia="ru-RU" w:bidi="ru-RU"/>
        </w:rPr>
        <w:t>g: w</w:t>
      </w:r>
      <w:r w:rsidRPr="003718D4">
        <w:rPr>
          <w:rFonts w:ascii="Times New Roman" w:eastAsia="Times New Roman" w:hAnsi="Times New Roman" w:cs="Times New Roman" w:hint="eastAsia"/>
          <w:b/>
          <w:bCs/>
          <w:color w:val="000000"/>
          <w:kern w:val="0"/>
          <w:sz w:val="28"/>
          <w:szCs w:val="28"/>
          <w:lang w:eastAsia="ru-RU" w:bidi="ru-RU"/>
        </w:rPr>
        <w:t>дно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w:t>
      </w:r>
      <w:r w:rsidRPr="003718D4">
        <w:rPr>
          <w:rFonts w:ascii="Times New Roman" w:eastAsia="Times New Roman" w:hAnsi="Times New Roman" w:cs="Times New Roman"/>
          <w:b/>
          <w:bCs/>
          <w:color w:val="000000"/>
          <w:kern w:val="0"/>
          <w:sz w:val="28"/>
          <w:szCs w:val="28"/>
          <w:lang w:eastAsia="ru-RU" w:bidi="ru-RU"/>
        </w:rPr>
        <w:t>gw</w:t>
      </w:r>
      <w:r w:rsidRPr="003718D4">
        <w:rPr>
          <w:rFonts w:ascii="Times New Roman" w:eastAsia="Times New Roman" w:hAnsi="Times New Roman" w:cs="Times New Roman" w:hint="eastAsia"/>
          <w:b/>
          <w:bCs/>
          <w:color w:val="000000"/>
          <w:kern w:val="0"/>
          <w:sz w:val="28"/>
          <w:szCs w:val="28"/>
          <w:lang w:eastAsia="ru-RU" w:bidi="ru-RU"/>
        </w:rPr>
        <w:t>браж</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нї</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Гд҃а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Бг҃а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наш</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Іс҃Ха҃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Др</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го</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u</w:t>
      </w:r>
      <w:r w:rsidRPr="003718D4">
        <w:rPr>
          <w:rFonts w:ascii="Times New Roman" w:eastAsia="Times New Roman" w:hAnsi="Times New Roman" w:cs="Times New Roman" w:hint="eastAsia"/>
          <w:b/>
          <w:bCs/>
          <w:color w:val="000000"/>
          <w:kern w:val="0"/>
          <w:sz w:val="28"/>
          <w:szCs w:val="28"/>
          <w:lang w:eastAsia="ru-RU" w:bidi="ru-RU"/>
        </w:rPr>
        <w:t>сп</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нї</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прч</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то</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прбл҃г</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лв</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но</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вл</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ц</w:t>
      </w:r>
      <w:r w:rsidRPr="003718D4">
        <w:rPr>
          <w:rFonts w:ascii="Times New Roman" w:eastAsia="Times New Roman" w:hAnsi="Times New Roman" w:cs="Times New Roman"/>
          <w:b/>
          <w:bCs/>
          <w:color w:val="000000"/>
          <w:kern w:val="0"/>
          <w:sz w:val="28"/>
          <w:szCs w:val="28"/>
          <w:lang w:eastAsia="ru-RU" w:bidi="ru-RU"/>
        </w:rPr>
        <w:t xml:space="preserve">r </w:t>
      </w:r>
      <w:r w:rsidRPr="003718D4">
        <w:rPr>
          <w:rFonts w:ascii="Times New Roman" w:eastAsia="Times New Roman" w:hAnsi="Times New Roman" w:cs="Times New Roman" w:hint="eastAsia"/>
          <w:b/>
          <w:bCs/>
          <w:color w:val="000000"/>
          <w:kern w:val="0"/>
          <w:sz w:val="28"/>
          <w:szCs w:val="28"/>
          <w:lang w:eastAsia="ru-RU" w:bidi="ru-RU"/>
        </w:rPr>
        <w:t>нашо</w:t>
      </w:r>
      <w:r w:rsidRPr="003718D4">
        <w:rPr>
          <w:rFonts w:ascii="Times New Roman" w:eastAsia="Times New Roman" w:hAnsi="Times New Roman" w:cs="Times New Roman"/>
          <w:b/>
          <w:bCs/>
          <w:color w:val="000000"/>
          <w:kern w:val="0"/>
          <w:sz w:val="28"/>
          <w:szCs w:val="28"/>
          <w:lang w:eastAsia="ru-RU" w:bidi="ru-RU"/>
        </w:rPr>
        <w:t>g</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Дв҃</w:t>
      </w:r>
      <w:r w:rsidRPr="003718D4">
        <w:rPr>
          <w:rFonts w:ascii="Times New Roman" w:eastAsia="Times New Roman" w:hAnsi="Times New Roman" w:cs="Times New Roman"/>
          <w:b/>
          <w:bCs/>
          <w:color w:val="000000"/>
          <w:kern w:val="0"/>
          <w:sz w:val="28"/>
          <w:szCs w:val="28"/>
          <w:lang w:eastAsia="ru-RU" w:bidi="ru-RU"/>
        </w:rPr>
        <w:t xml:space="preserve">r </w:t>
      </w:r>
      <w:r w:rsidRPr="003718D4">
        <w:rPr>
          <w:rFonts w:ascii="Times New Roman" w:eastAsia="Times New Roman" w:hAnsi="Times New Roman" w:cs="Times New Roman" w:hint="eastAsia"/>
          <w:b/>
          <w:bCs/>
          <w:color w:val="000000"/>
          <w:kern w:val="0"/>
          <w:sz w:val="28"/>
          <w:szCs w:val="28"/>
          <w:lang w:eastAsia="ru-RU" w:bidi="ru-RU"/>
        </w:rPr>
        <w:t>Марїи</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Карпович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Єв’є</w:t>
      </w:r>
      <w:r w:rsidRPr="003718D4">
        <w:rPr>
          <w:rFonts w:ascii="Times New Roman" w:eastAsia="Times New Roman" w:hAnsi="Times New Roman" w:cs="Times New Roman"/>
          <w:b/>
          <w:bCs/>
          <w:color w:val="000000"/>
          <w:kern w:val="0"/>
          <w:sz w:val="28"/>
          <w:szCs w:val="28"/>
          <w:lang w:eastAsia="ru-RU" w:bidi="ru-RU"/>
        </w:rPr>
        <w:t xml:space="preserve">, 1615.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xml:space="preserve">. 4479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w:t>
      </w:r>
      <w:r w:rsidRPr="003718D4">
        <w:rPr>
          <w:rFonts w:ascii="Times New Roman" w:eastAsia="Times New Roman" w:hAnsi="Times New Roman" w:cs="Times New Roman"/>
          <w:b/>
          <w:bCs/>
          <w:color w:val="000000"/>
          <w:kern w:val="0"/>
          <w:sz w:val="28"/>
          <w:szCs w:val="28"/>
          <w:lang w:eastAsia="ru-RU" w:bidi="ru-RU"/>
        </w:rPr>
        <w:t xml:space="preserve">. 1.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Туптало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Книга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r</w:t>
      </w:r>
      <w:r w:rsidRPr="003718D4">
        <w:rPr>
          <w:rFonts w:ascii="Times New Roman" w:eastAsia="Times New Roman" w:hAnsi="Times New Roman" w:cs="Times New Roman" w:hint="eastAsia"/>
          <w:b/>
          <w:bCs/>
          <w:color w:val="000000"/>
          <w:kern w:val="0"/>
          <w:sz w:val="28"/>
          <w:szCs w:val="28"/>
          <w:lang w:eastAsia="ru-RU" w:bidi="ru-RU"/>
        </w:rPr>
        <w:t>хú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.1: </w:t>
      </w:r>
      <w:r w:rsidRPr="003718D4">
        <w:rPr>
          <w:rFonts w:ascii="Times New Roman" w:eastAsia="Times New Roman" w:hAnsi="Times New Roman" w:cs="Times New Roman" w:hint="eastAsia"/>
          <w:b/>
          <w:bCs/>
          <w:color w:val="000000"/>
          <w:kern w:val="0"/>
          <w:sz w:val="28"/>
          <w:szCs w:val="28"/>
          <w:lang w:eastAsia="ru-RU" w:bidi="ru-RU"/>
        </w:rPr>
        <w:t>вересень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листопад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1689.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61.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w:t>
      </w:r>
      <w:r w:rsidRPr="003718D4">
        <w:rPr>
          <w:rFonts w:ascii="Times New Roman" w:eastAsia="Times New Roman" w:hAnsi="Times New Roman" w:cs="Times New Roman"/>
          <w:b/>
          <w:bCs/>
          <w:color w:val="000000"/>
          <w:kern w:val="0"/>
          <w:sz w:val="28"/>
          <w:szCs w:val="28"/>
          <w:lang w:eastAsia="ru-RU" w:bidi="ru-RU"/>
        </w:rPr>
        <w:t xml:space="preserve">. 2.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Туптало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Книга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r</w:t>
      </w:r>
      <w:r w:rsidRPr="003718D4">
        <w:rPr>
          <w:rFonts w:ascii="Times New Roman" w:eastAsia="Times New Roman" w:hAnsi="Times New Roman" w:cs="Times New Roman" w:hint="eastAsia"/>
          <w:b/>
          <w:bCs/>
          <w:color w:val="000000"/>
          <w:kern w:val="0"/>
          <w:sz w:val="28"/>
          <w:szCs w:val="28"/>
          <w:lang w:eastAsia="ru-RU" w:bidi="ru-RU"/>
        </w:rPr>
        <w:t>хú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.2: </w:t>
      </w:r>
      <w:r w:rsidRPr="003718D4">
        <w:rPr>
          <w:rFonts w:ascii="Times New Roman" w:eastAsia="Times New Roman" w:hAnsi="Times New Roman" w:cs="Times New Roman" w:hint="eastAsia"/>
          <w:b/>
          <w:bCs/>
          <w:color w:val="000000"/>
          <w:kern w:val="0"/>
          <w:sz w:val="28"/>
          <w:szCs w:val="28"/>
          <w:lang w:eastAsia="ru-RU" w:bidi="ru-RU"/>
        </w:rPr>
        <w:t>грудень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лютий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1695. </w:t>
      </w:r>
      <w:r w:rsidRPr="003718D4">
        <w:rPr>
          <w:rFonts w:ascii="Times New Roman" w:eastAsia="Times New Roman" w:hAnsi="Times New Roman" w:cs="Times New Roman" w:hint="eastAsia"/>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709.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Копистенський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Оміліа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албо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роков</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отца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ЄЕлісс</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Пл</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цког</w:t>
      </w:r>
      <w:r w:rsidRPr="003718D4">
        <w:rPr>
          <w:rFonts w:ascii="Times New Roman" w:eastAsia="Times New Roman" w:hAnsi="Times New Roman" w:cs="Times New Roman"/>
          <w:b/>
          <w:bCs/>
          <w:color w:val="000000"/>
          <w:kern w:val="0"/>
          <w:sz w:val="28"/>
          <w:szCs w:val="28"/>
          <w:lang w:eastAsia="ru-RU" w:bidi="ru-RU"/>
        </w:rPr>
        <w:t xml:space="preserve">w.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1627.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801.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Марк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Марковскій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Неизданныя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ди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Антонія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Радивиловскаго</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Антоній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Радивиловскій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южно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русскій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дникú</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1984.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1</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36.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Могила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Хр</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кождого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ч҃лка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казаню</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бличномú</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Могила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1632.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КДА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ВХІХ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7/365.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56 c.</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Огородокú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Маріи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Богородицы</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1676.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xml:space="preserve">. 46.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1128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Огородокú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Маріи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Богородицы</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Рукопис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308. 560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w:t>
      </w:r>
      <w:r w:rsidRPr="003718D4">
        <w:rPr>
          <w:rFonts w:ascii="Times New Roman" w:eastAsia="Times New Roman" w:hAnsi="Times New Roman" w:cs="Times New Roman"/>
          <w:b/>
          <w:bCs/>
          <w:color w:val="000000"/>
          <w:kern w:val="0"/>
          <w:sz w:val="28"/>
          <w:szCs w:val="28"/>
          <w:lang w:eastAsia="ru-RU" w:bidi="ru-RU"/>
        </w:rPr>
        <w:t xml:space="preserve">.2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954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кн</w:t>
      </w:r>
      <w:r w:rsidRPr="003718D4">
        <w:rPr>
          <w:rFonts w:ascii="Times New Roman" w:eastAsia="Times New Roman" w:hAnsi="Times New Roman" w:cs="Times New Roman"/>
          <w:b/>
          <w:bCs/>
          <w:color w:val="000000"/>
          <w:kern w:val="0"/>
          <w:sz w:val="28"/>
          <w:szCs w:val="28"/>
          <w:lang w:eastAsia="ru-RU" w:bidi="ru-RU"/>
        </w:rPr>
        <w:t xml:space="preserve">.1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867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першої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чверті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312,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169 (46). </w:t>
      </w:r>
      <w:r w:rsidRPr="003718D4">
        <w:rPr>
          <w:rFonts w:ascii="Times New Roman" w:eastAsia="Times New Roman" w:hAnsi="Times New Roman" w:cs="Times New Roman" w:hint="eastAsia"/>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330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Живов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Святость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Краткий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словарь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агиографических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терминов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Электронный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ресурс</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Живов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Режим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доступа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http://azbyka.ru/svyatost-kratkij-slovar-agiograficheskix-terminov</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СЛТ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Жеребило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Словарь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лингвистических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терминов</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Жеребило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Изд</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5-</w:t>
      </w:r>
      <w:r w:rsidRPr="003718D4">
        <w:rPr>
          <w:rFonts w:ascii="Times New Roman" w:eastAsia="Times New Roman" w:hAnsi="Times New Roman" w:cs="Times New Roman" w:hint="eastAsia"/>
          <w:b/>
          <w:bCs/>
          <w:color w:val="000000"/>
          <w:kern w:val="0"/>
          <w:sz w:val="28"/>
          <w:szCs w:val="28"/>
          <w:lang w:eastAsia="ru-RU" w:bidi="ru-RU"/>
        </w:rPr>
        <w:t>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испр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Назрань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ООО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«Пилигрим»</w:t>
      </w:r>
      <w:r w:rsidRPr="003718D4">
        <w:rPr>
          <w:rFonts w:ascii="Times New Roman" w:eastAsia="Times New Roman" w:hAnsi="Times New Roman" w:cs="Times New Roman"/>
          <w:b/>
          <w:bCs/>
          <w:color w:val="000000"/>
          <w:kern w:val="0"/>
          <w:sz w:val="28"/>
          <w:szCs w:val="28"/>
          <w:lang w:eastAsia="ru-RU" w:bidi="ru-RU"/>
        </w:rPr>
        <w:t xml:space="preserve">, 2010.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486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СлУМ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XVI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першої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половини</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28 </w:t>
      </w:r>
      <w:r w:rsidRPr="003718D4">
        <w:rPr>
          <w:rFonts w:ascii="Times New Roman" w:eastAsia="Times New Roman" w:hAnsi="Times New Roman" w:cs="Times New Roman" w:hint="eastAsia"/>
          <w:b/>
          <w:bCs/>
          <w:color w:val="000000"/>
          <w:kern w:val="0"/>
          <w:sz w:val="28"/>
          <w:szCs w:val="28"/>
          <w:lang w:eastAsia="ru-RU" w:bidi="ru-RU"/>
        </w:rPr>
        <w:t>вип</w:t>
      </w:r>
      <w:r w:rsidRPr="003718D4">
        <w:rPr>
          <w:rFonts w:ascii="Times New Roman" w:eastAsia="Times New Roman" w:hAnsi="Times New Roman" w:cs="Times New Roman"/>
          <w:b/>
          <w:bCs/>
          <w:color w:val="000000"/>
          <w:kern w:val="0"/>
          <w:sz w:val="28"/>
          <w:szCs w:val="28"/>
          <w:lang w:eastAsia="ru-RU" w:bidi="ru-RU"/>
        </w:rPr>
        <w:t>. /</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українознавства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Крип’якевича</w:t>
      </w:r>
      <w:r w:rsidRPr="003718D4">
        <w:rPr>
          <w:rFonts w:ascii="Times New Roman" w:eastAsia="Times New Roman" w:hAnsi="Times New Roman" w:cs="Times New Roman"/>
          <w:b/>
          <w:bCs/>
          <w:color w:val="000000"/>
          <w:kern w:val="0"/>
          <w:sz w:val="28"/>
          <w:szCs w:val="28"/>
          <w:lang w:eastAsia="ru-RU" w:bidi="ru-RU"/>
        </w:rPr>
        <w:t xml:space="preserve"> /</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Гринчишин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w:t>
      </w:r>
      <w:r w:rsidRPr="003718D4">
        <w:rPr>
          <w:rFonts w:ascii="Times New Roman" w:eastAsia="Times New Roman" w:hAnsi="Times New Roman" w:cs="Times New Roman" w:hint="eastAsia"/>
          <w:b/>
          <w:bCs/>
          <w:color w:val="000000"/>
          <w:kern w:val="0"/>
          <w:sz w:val="28"/>
          <w:szCs w:val="28"/>
          <w:lang w:eastAsia="ru-RU" w:bidi="ru-RU"/>
        </w:rPr>
        <w:t>відп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Львів</w:t>
      </w:r>
      <w:r w:rsidRPr="003718D4">
        <w:rPr>
          <w:rFonts w:ascii="Times New Roman" w:eastAsia="Times New Roman" w:hAnsi="Times New Roman" w:cs="Times New Roman"/>
          <w:b/>
          <w:bCs/>
          <w:color w:val="000000"/>
          <w:kern w:val="0"/>
          <w:sz w:val="28"/>
          <w:szCs w:val="28"/>
          <w:lang w:eastAsia="ru-RU" w:bidi="ru-RU"/>
        </w:rPr>
        <w:t>, 1994</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2013.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Вип</w:t>
      </w:r>
      <w:r w:rsidRPr="003718D4">
        <w:rPr>
          <w:rFonts w:ascii="Times New Roman" w:eastAsia="Times New Roman" w:hAnsi="Times New Roman" w:cs="Times New Roman"/>
          <w:b/>
          <w:bCs/>
          <w:color w:val="000000"/>
          <w:kern w:val="0"/>
          <w:sz w:val="28"/>
          <w:szCs w:val="28"/>
          <w:lang w:eastAsia="ru-RU" w:bidi="ru-RU"/>
        </w:rPr>
        <w:t>. 1</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16.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Смотр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Смотрицький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Казанú</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стны</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погр</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бú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ч</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стног</w:t>
      </w:r>
      <w:r w:rsidRPr="003718D4">
        <w:rPr>
          <w:rFonts w:ascii="Times New Roman" w:eastAsia="Times New Roman" w:hAnsi="Times New Roman" w:cs="Times New Roman"/>
          <w:b/>
          <w:bCs/>
          <w:color w:val="000000"/>
          <w:kern w:val="0"/>
          <w:sz w:val="28"/>
          <w:szCs w:val="28"/>
          <w:lang w:eastAsia="ru-RU" w:bidi="ru-RU"/>
        </w:rPr>
        <w:t xml:space="preserve">w </w:t>
      </w:r>
      <w:r w:rsidRPr="003718D4">
        <w:rPr>
          <w:rFonts w:ascii="Times New Roman" w:eastAsia="Times New Roman" w:hAnsi="Times New Roman" w:cs="Times New Roman" w:hint="eastAsia"/>
          <w:b/>
          <w:bCs/>
          <w:color w:val="000000"/>
          <w:kern w:val="0"/>
          <w:sz w:val="28"/>
          <w:szCs w:val="28"/>
          <w:lang w:eastAsia="ru-RU" w:bidi="ru-RU"/>
        </w:rPr>
        <w:t>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бно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жа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онтїя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Карповича</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Смотрицький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Вільно</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1620.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Кир</w:t>
      </w:r>
      <w:r w:rsidRPr="003718D4">
        <w:rPr>
          <w:rFonts w:ascii="Times New Roman" w:eastAsia="Times New Roman" w:hAnsi="Times New Roman" w:cs="Times New Roman"/>
          <w:b/>
          <w:bCs/>
          <w:color w:val="000000"/>
          <w:kern w:val="0"/>
          <w:sz w:val="28"/>
          <w:szCs w:val="28"/>
          <w:lang w:eastAsia="ru-RU" w:bidi="ru-RU"/>
        </w:rPr>
        <w:t>. 728.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Тимч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Тимченко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Матеріали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книжної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XV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XVIII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w:t>
      </w:r>
      <w:r w:rsidRPr="003718D4">
        <w:rPr>
          <w:rFonts w:ascii="Times New Roman" w:eastAsia="Times New Roman" w:hAnsi="Times New Roman" w:cs="Times New Roman" w:hint="eastAsia"/>
          <w:b/>
          <w:bCs/>
          <w:color w:val="000000"/>
          <w:kern w:val="0"/>
          <w:sz w:val="28"/>
          <w:szCs w:val="28"/>
          <w:lang w:eastAsia="ru-RU" w:bidi="ru-RU"/>
        </w:rPr>
        <w:t>Текст</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2 </w:t>
      </w:r>
      <w:r w:rsidRPr="003718D4">
        <w:rPr>
          <w:rFonts w:ascii="Times New Roman" w:eastAsia="Times New Roman" w:hAnsi="Times New Roman" w:cs="Times New Roman" w:hint="eastAsia"/>
          <w:b/>
          <w:bCs/>
          <w:color w:val="000000"/>
          <w:kern w:val="0"/>
          <w:sz w:val="28"/>
          <w:szCs w:val="28"/>
          <w:lang w:eastAsia="ru-RU" w:bidi="ru-RU"/>
        </w:rPr>
        <w:t>кн</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Тимченко</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підгот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упоряд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ред</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Німчук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Лиса</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НАН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Вільна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Академія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США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 </w:t>
      </w:r>
      <w:r w:rsidRPr="003718D4">
        <w:rPr>
          <w:rFonts w:ascii="Times New Roman" w:eastAsia="Times New Roman" w:hAnsi="Times New Roman" w:cs="Times New Roman" w:hint="eastAsia"/>
          <w:b/>
          <w:bCs/>
          <w:color w:val="000000"/>
          <w:kern w:val="0"/>
          <w:sz w:val="28"/>
          <w:szCs w:val="28"/>
          <w:lang w:eastAsia="ru-RU" w:bidi="ru-RU"/>
        </w:rPr>
        <w:t>Нью</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Йорк</w:t>
      </w:r>
      <w:r w:rsidRPr="003718D4">
        <w:rPr>
          <w:rFonts w:ascii="Times New Roman" w:eastAsia="Times New Roman" w:hAnsi="Times New Roman" w:cs="Times New Roman"/>
          <w:b/>
          <w:bCs/>
          <w:color w:val="000000"/>
          <w:kern w:val="0"/>
          <w:sz w:val="28"/>
          <w:szCs w:val="28"/>
          <w:lang w:eastAsia="ru-RU" w:bidi="ru-RU"/>
        </w:rPr>
        <w:t xml:space="preserve">, 2002.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ятки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Серія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словників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Трет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Книга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третяя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розныє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перша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половина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val="en-US" w:eastAsia="ru-RU" w:bidi="ru-RU"/>
        </w:rPr>
      </w:pP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val="en-US"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val="en-US" w:eastAsia="ru-RU" w:bidi="ru-RU"/>
        </w:rPr>
        <w:t xml:space="preserve">. 306,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val="en-US" w:eastAsia="ru-RU" w:bidi="ru-RU"/>
        </w:rPr>
        <w:t>. 289 (61).</w:t>
      </w:r>
    </w:p>
    <w:p w:rsidR="003718D4" w:rsidRPr="003718D4" w:rsidRDefault="003718D4" w:rsidP="003718D4">
      <w:pPr>
        <w:rPr>
          <w:rFonts w:ascii="Times New Roman" w:eastAsia="Times New Roman" w:hAnsi="Times New Roman" w:cs="Times New Roman"/>
          <w:b/>
          <w:bCs/>
          <w:color w:val="000000"/>
          <w:kern w:val="0"/>
          <w:sz w:val="28"/>
          <w:szCs w:val="28"/>
          <w:lang w:val="en-US" w:eastAsia="ru-RU" w:bidi="ru-RU"/>
        </w:rPr>
      </w:pPr>
      <w:r w:rsidRPr="003718D4">
        <w:rPr>
          <w:rFonts w:ascii="Times New Roman" w:eastAsia="Times New Roman" w:hAnsi="Times New Roman" w:cs="Times New Roman"/>
          <w:b/>
          <w:bCs/>
          <w:color w:val="000000"/>
          <w:kern w:val="0"/>
          <w:sz w:val="28"/>
          <w:szCs w:val="28"/>
          <w:lang w:val="en-US" w:eastAsia="ru-RU" w:bidi="ru-RU"/>
        </w:rPr>
        <w:t xml:space="preserve">Birk. </w:t>
      </w:r>
      <w:r w:rsidRPr="003718D4">
        <w:rPr>
          <w:rFonts w:ascii="Times New Roman" w:eastAsia="Times New Roman" w:hAnsi="Times New Roman" w:cs="Times New Roman" w:hint="eastAsia"/>
          <w:b/>
          <w:bCs/>
          <w:color w:val="000000"/>
          <w:kern w:val="0"/>
          <w:sz w:val="28"/>
          <w:szCs w:val="28"/>
          <w:lang w:val="en-US" w:eastAsia="ru-RU" w:bidi="ru-RU"/>
        </w:rPr>
        <w:t>–</w:t>
      </w:r>
      <w:r w:rsidRPr="003718D4">
        <w:rPr>
          <w:rFonts w:ascii="Times New Roman" w:eastAsia="Times New Roman" w:hAnsi="Times New Roman" w:cs="Times New Roman"/>
          <w:b/>
          <w:bCs/>
          <w:color w:val="000000"/>
          <w:kern w:val="0"/>
          <w:sz w:val="28"/>
          <w:szCs w:val="28"/>
          <w:lang w:val="en-US" w:eastAsia="ru-RU" w:bidi="ru-RU"/>
        </w:rPr>
        <w:t xml:space="preserve"> Birkowsky F. Exorbitancye Ruskie</w:t>
      </w:r>
      <w:r w:rsidRPr="003718D4">
        <w:rPr>
          <w:rFonts w:ascii="Times New Roman" w:eastAsia="Times New Roman" w:hAnsi="Times New Roman" w:cs="Times New Roman" w:hint="eastAsia"/>
          <w:b/>
          <w:bCs/>
          <w:color w:val="000000"/>
          <w:kern w:val="0"/>
          <w:sz w:val="28"/>
          <w:szCs w:val="28"/>
          <w:lang w:val="en-US" w:eastAsia="ru-RU" w:bidi="ru-RU"/>
        </w:rPr>
        <w:t>…</w:t>
      </w:r>
      <w:r w:rsidRPr="003718D4">
        <w:rPr>
          <w:rFonts w:ascii="Times New Roman" w:eastAsia="Times New Roman" w:hAnsi="Times New Roman" w:cs="Times New Roman"/>
          <w:b/>
          <w:bCs/>
          <w:color w:val="000000"/>
          <w:kern w:val="0"/>
          <w:sz w:val="28"/>
          <w:szCs w:val="28"/>
          <w:lang w:val="en-US" w:eastAsia="ru-RU" w:bidi="ru-RU"/>
        </w:rPr>
        <w:t xml:space="preserve"> Kazania dwoje / F. Birkowsky. </w:t>
      </w:r>
      <w:r w:rsidRPr="003718D4">
        <w:rPr>
          <w:rFonts w:ascii="Times New Roman" w:eastAsia="Times New Roman" w:hAnsi="Times New Roman" w:cs="Times New Roman" w:hint="eastAsia"/>
          <w:b/>
          <w:bCs/>
          <w:color w:val="000000"/>
          <w:kern w:val="0"/>
          <w:sz w:val="28"/>
          <w:szCs w:val="28"/>
          <w:lang w:val="en-US" w:eastAsia="ru-RU" w:bidi="ru-RU"/>
        </w:rPr>
        <w:t>–</w:t>
      </w:r>
      <w:r w:rsidRPr="003718D4">
        <w:rPr>
          <w:rFonts w:ascii="Times New Roman" w:eastAsia="Times New Roman" w:hAnsi="Times New Roman" w:cs="Times New Roman"/>
          <w:b/>
          <w:bCs/>
          <w:color w:val="000000"/>
          <w:kern w:val="0"/>
          <w:sz w:val="28"/>
          <w:szCs w:val="28"/>
          <w:lang w:val="en-US" w:eastAsia="ru-RU" w:bidi="ru-RU"/>
        </w:rPr>
        <w:t xml:space="preserve"> Krakow,</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1633.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141 s.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5599/ In-583.</w:t>
      </w:r>
    </w:p>
    <w:p w:rsidR="003718D4" w:rsidRPr="003718D4" w:rsidRDefault="003718D4" w:rsidP="003718D4">
      <w:pPr>
        <w:rPr>
          <w:rFonts w:ascii="Times New Roman" w:eastAsia="Times New Roman" w:hAnsi="Times New Roman" w:cs="Times New Roman"/>
          <w:b/>
          <w:bCs/>
          <w:color w:val="000000"/>
          <w:kern w:val="0"/>
          <w:sz w:val="28"/>
          <w:szCs w:val="28"/>
          <w:lang w:val="en-US" w:eastAsia="ru-RU" w:bidi="ru-RU"/>
        </w:rPr>
      </w:pPr>
      <w:r w:rsidRPr="003718D4">
        <w:rPr>
          <w:rFonts w:ascii="Times New Roman" w:eastAsia="Times New Roman" w:hAnsi="Times New Roman" w:cs="Times New Roman"/>
          <w:b/>
          <w:bCs/>
          <w:color w:val="000000"/>
          <w:kern w:val="0"/>
          <w:sz w:val="28"/>
          <w:szCs w:val="28"/>
          <w:lang w:val="en-US" w:eastAsia="ru-RU" w:bidi="ru-RU"/>
        </w:rPr>
        <w:t xml:space="preserve">Sk. </w:t>
      </w:r>
      <w:r w:rsidRPr="003718D4">
        <w:rPr>
          <w:rFonts w:ascii="Times New Roman" w:eastAsia="Times New Roman" w:hAnsi="Times New Roman" w:cs="Times New Roman" w:hint="eastAsia"/>
          <w:b/>
          <w:bCs/>
          <w:color w:val="000000"/>
          <w:kern w:val="0"/>
          <w:sz w:val="28"/>
          <w:szCs w:val="28"/>
          <w:lang w:val="en-US" w:eastAsia="ru-RU" w:bidi="ru-RU"/>
        </w:rPr>
        <w:t>–</w:t>
      </w:r>
      <w:r w:rsidRPr="003718D4">
        <w:rPr>
          <w:rFonts w:ascii="Times New Roman" w:eastAsia="Times New Roman" w:hAnsi="Times New Roman" w:cs="Times New Roman"/>
          <w:b/>
          <w:bCs/>
          <w:color w:val="000000"/>
          <w:kern w:val="0"/>
          <w:sz w:val="28"/>
          <w:szCs w:val="28"/>
          <w:lang w:val="en-US" w:eastAsia="ru-RU" w:bidi="ru-RU"/>
        </w:rPr>
        <w:t xml:space="preserve"> Skarga P. Kazania przygodney y inne drobniejsze prace</w:t>
      </w:r>
      <w:r w:rsidRPr="003718D4">
        <w:rPr>
          <w:rFonts w:ascii="Times New Roman" w:eastAsia="Times New Roman" w:hAnsi="Times New Roman" w:cs="Times New Roman" w:hint="eastAsia"/>
          <w:b/>
          <w:bCs/>
          <w:color w:val="000000"/>
          <w:kern w:val="0"/>
          <w:sz w:val="28"/>
          <w:szCs w:val="28"/>
          <w:lang w:val="en-US" w:eastAsia="ru-RU" w:bidi="ru-RU"/>
        </w:rPr>
        <w:t>…</w:t>
      </w:r>
      <w:r w:rsidRPr="003718D4">
        <w:rPr>
          <w:rFonts w:ascii="Times New Roman" w:eastAsia="Times New Roman" w:hAnsi="Times New Roman" w:cs="Times New Roman"/>
          <w:b/>
          <w:bCs/>
          <w:color w:val="000000"/>
          <w:kern w:val="0"/>
          <w:sz w:val="28"/>
          <w:szCs w:val="28"/>
          <w:lang w:val="en-US" w:eastAsia="ru-RU" w:bidi="ru-RU"/>
        </w:rPr>
        <w:t xml:space="preserve"> / P. Skarga. </w:t>
      </w:r>
      <w:r w:rsidRPr="003718D4">
        <w:rPr>
          <w:rFonts w:ascii="Times New Roman" w:eastAsia="Times New Roman" w:hAnsi="Times New Roman" w:cs="Times New Roman" w:hint="eastAsia"/>
          <w:b/>
          <w:bCs/>
          <w:color w:val="000000"/>
          <w:kern w:val="0"/>
          <w:sz w:val="28"/>
          <w:szCs w:val="28"/>
          <w:lang w:val="en-US" w:eastAsia="ru-RU" w:bidi="ru-RU"/>
        </w:rPr>
        <w:t>–</w:t>
      </w:r>
      <w:r w:rsidRPr="003718D4">
        <w:rPr>
          <w:rFonts w:ascii="Times New Roman" w:eastAsia="Times New Roman" w:hAnsi="Times New Roman" w:cs="Times New Roman"/>
          <w:b/>
          <w:bCs/>
          <w:color w:val="000000"/>
          <w:kern w:val="0"/>
          <w:sz w:val="28"/>
          <w:szCs w:val="28"/>
          <w:lang w:val="en-US" w:eastAsia="ru-RU" w:bidi="ru-RU"/>
        </w:rPr>
        <w:t xml:space="preserve"> Wilno,</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1738.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218 s.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ЦНБВ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w:t>
      </w:r>
      <w:r w:rsidRPr="003718D4">
        <w:rPr>
          <w:rFonts w:ascii="Times New Roman" w:eastAsia="Times New Roman" w:hAnsi="Times New Roman" w:cs="Times New Roman"/>
          <w:b/>
          <w:bCs/>
          <w:color w:val="000000"/>
          <w:kern w:val="0"/>
          <w:sz w:val="28"/>
          <w:szCs w:val="28"/>
          <w:lang w:eastAsia="ru-RU" w:bidi="ru-RU"/>
        </w:rPr>
        <w:t>. In-1086.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ВСТУП</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Сучасні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напрями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мовознавчої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поглиблюють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динаміки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аспектів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можуть</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обмежуватися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одним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синхронічним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зрізом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потребують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врахування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динаміки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оскільки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мова</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мовлення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змінюваним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елементом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Кожен</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текст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репрезентує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етап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еволюції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людської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думки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засвідчує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соціальні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територіальні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вербалізованого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інформаційного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обміну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зазначає</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Шевченко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«дешифрування»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мовленнєвого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реалізованого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іншим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реченням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певному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етапі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розвитку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багатоаспектним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комплексним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процесом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зачіпає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аспект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вербальної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цього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соціуму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психолінгвістичні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аспекти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зокрема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конкретний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етос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стиль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спілкування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прийнятий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соціокультурній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спільноті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домінантний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мислення</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свідомості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відповідний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рівень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розвитку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особистості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[206,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2].</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Проблеми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динаміки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прагматичних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характеристик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мовленнєвої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розкривають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еволюцію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зв’язку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смислової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структури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Аналіз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пам’яток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урахування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фактів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реальності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становлять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реконструкції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свідомості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представників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соціальної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групи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конкретних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умовах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Наразі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інтерес</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лінгвістів</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істориків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полягає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існують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постійні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прагматичні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розуміння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віддалених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яток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можна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виділити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відносно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стабільні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види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поведінки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людини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враховуючи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постійно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змінюваний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набір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ситуацій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спілкування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сфер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діяльності</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Здобутки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прагмалінгвістики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лінгвокультурології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переосмислені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застосуванні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аналізу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яток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характеристики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комунікативного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феномену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площині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давню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традицію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представлена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теорії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мовленнєвих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розробили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Остін</w:t>
      </w:r>
      <w:r w:rsidRPr="003718D4">
        <w:rPr>
          <w:rFonts w:ascii="Times New Roman" w:eastAsia="Times New Roman" w:hAnsi="Times New Roman" w:cs="Times New Roman"/>
          <w:b/>
          <w:bCs/>
          <w:color w:val="000000"/>
          <w:kern w:val="0"/>
          <w:sz w:val="28"/>
          <w:szCs w:val="28"/>
          <w:lang w:eastAsia="ru-RU" w:bidi="ru-RU"/>
        </w:rPr>
        <w:t xml:space="preserve"> [218]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Серл</w:t>
      </w:r>
      <w:r w:rsidRPr="003718D4">
        <w:rPr>
          <w:rFonts w:ascii="Times New Roman" w:eastAsia="Times New Roman" w:hAnsi="Times New Roman" w:cs="Times New Roman"/>
          <w:b/>
          <w:bCs/>
          <w:color w:val="000000"/>
          <w:kern w:val="0"/>
          <w:sz w:val="28"/>
          <w:szCs w:val="28"/>
          <w:lang w:eastAsia="ru-RU" w:bidi="ru-RU"/>
        </w:rPr>
        <w:t xml:space="preserve"> [246],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прагмалінгвістичному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вченні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осмисленому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Левінсона</w:t>
      </w:r>
      <w:r w:rsidRPr="003718D4">
        <w:rPr>
          <w:rFonts w:ascii="Times New Roman" w:eastAsia="Times New Roman" w:hAnsi="Times New Roman" w:cs="Times New Roman"/>
          <w:b/>
          <w:bCs/>
          <w:color w:val="000000"/>
          <w:kern w:val="0"/>
          <w:sz w:val="28"/>
          <w:szCs w:val="28"/>
          <w:lang w:eastAsia="ru-RU" w:bidi="ru-RU"/>
        </w:rPr>
        <w:t xml:space="preserve"> [237],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Ґрайса</w:t>
      </w:r>
      <w:r w:rsidRPr="003718D4">
        <w:rPr>
          <w:rFonts w:ascii="Times New Roman" w:eastAsia="Times New Roman" w:hAnsi="Times New Roman" w:cs="Times New Roman"/>
          <w:b/>
          <w:bCs/>
          <w:color w:val="000000"/>
          <w:kern w:val="0"/>
          <w:sz w:val="28"/>
          <w:szCs w:val="28"/>
          <w:lang w:eastAsia="ru-RU" w:bidi="ru-RU"/>
        </w:rPr>
        <w:t xml:space="preserve"> [228], </w:t>
      </w:r>
      <w:r w:rsidRPr="003718D4">
        <w:rPr>
          <w:rFonts w:ascii="Times New Roman" w:eastAsia="Times New Roman" w:hAnsi="Times New Roman" w:cs="Times New Roman" w:hint="eastAsia"/>
          <w:b/>
          <w:bCs/>
          <w:color w:val="000000"/>
          <w:kern w:val="0"/>
          <w:sz w:val="28"/>
          <w:szCs w:val="28"/>
          <w:lang w:eastAsia="ru-RU" w:bidi="ru-RU"/>
        </w:rPr>
        <w:t>лінгвістиці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розбудованій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Галлідеєм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Гасан</w:t>
      </w:r>
      <w:r w:rsidRPr="003718D4">
        <w:rPr>
          <w:rFonts w:ascii="Times New Roman" w:eastAsia="Times New Roman" w:hAnsi="Times New Roman" w:cs="Times New Roman"/>
          <w:b/>
          <w:bCs/>
          <w:color w:val="000000"/>
          <w:kern w:val="0"/>
          <w:sz w:val="28"/>
          <w:szCs w:val="28"/>
          <w:lang w:eastAsia="ru-RU" w:bidi="ru-RU"/>
        </w:rPr>
        <w:t xml:space="preserve"> [230],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Бограндом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Дресслером</w:t>
      </w:r>
      <w:r w:rsidRPr="003718D4">
        <w:rPr>
          <w:rFonts w:ascii="Times New Roman" w:eastAsia="Times New Roman" w:hAnsi="Times New Roman" w:cs="Times New Roman"/>
          <w:b/>
          <w:bCs/>
          <w:color w:val="000000"/>
          <w:kern w:val="0"/>
          <w:sz w:val="28"/>
          <w:szCs w:val="28"/>
          <w:lang w:eastAsia="ru-RU" w:bidi="ru-RU"/>
        </w:rPr>
        <w:t xml:space="preserve"> [219],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започаткованій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дослідженнях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Гарріса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Бенвеніста</w:t>
      </w:r>
      <w:r w:rsidRPr="003718D4">
        <w:rPr>
          <w:rFonts w:ascii="Times New Roman" w:eastAsia="Times New Roman" w:hAnsi="Times New Roman" w:cs="Times New Roman"/>
          <w:b/>
          <w:bCs/>
          <w:color w:val="000000"/>
          <w:kern w:val="0"/>
          <w:sz w:val="28"/>
          <w:szCs w:val="28"/>
          <w:lang w:eastAsia="ru-RU" w:bidi="ru-RU"/>
        </w:rPr>
        <w:t xml:space="preserve"> [9],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Дейка</w:t>
      </w:r>
      <w:r w:rsidRPr="003718D4">
        <w:rPr>
          <w:rFonts w:ascii="Times New Roman" w:eastAsia="Times New Roman" w:hAnsi="Times New Roman" w:cs="Times New Roman"/>
          <w:b/>
          <w:bCs/>
          <w:color w:val="000000"/>
          <w:kern w:val="0"/>
          <w:sz w:val="28"/>
          <w:szCs w:val="28"/>
          <w:lang w:eastAsia="ru-RU" w:bidi="ru-RU"/>
        </w:rPr>
        <w:t xml:space="preserve"> [42],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Фуко</w:t>
      </w:r>
      <w:r w:rsidRPr="003718D4">
        <w:rPr>
          <w:rFonts w:ascii="Times New Roman" w:eastAsia="Times New Roman" w:hAnsi="Times New Roman" w:cs="Times New Roman"/>
          <w:b/>
          <w:bCs/>
          <w:color w:val="000000"/>
          <w:kern w:val="0"/>
          <w:sz w:val="28"/>
          <w:szCs w:val="28"/>
          <w:lang w:eastAsia="ru-RU" w:bidi="ru-RU"/>
        </w:rPr>
        <w:t xml:space="preserve"> [193]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єднує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уявлення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модус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існування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явищ</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притаманна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динамічність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інтерактивність</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Розуміння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процесу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відбувається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інференційною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моделлю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Льюїс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Ґрайс</w:t>
      </w:r>
      <w:r w:rsidRPr="003718D4">
        <w:rPr>
          <w:rFonts w:ascii="Times New Roman" w:eastAsia="Times New Roman" w:hAnsi="Times New Roman" w:cs="Times New Roman"/>
          <w:b/>
          <w:bCs/>
          <w:color w:val="000000"/>
          <w:kern w:val="0"/>
          <w:sz w:val="28"/>
          <w:szCs w:val="28"/>
          <w:lang w:eastAsia="ru-RU" w:bidi="ru-RU"/>
        </w:rPr>
        <w:t xml:space="preserve"> [228]), </w:t>
      </w:r>
      <w:r w:rsidRPr="003718D4">
        <w:rPr>
          <w:rFonts w:ascii="Times New Roman" w:eastAsia="Times New Roman" w:hAnsi="Times New Roman" w:cs="Times New Roman" w:hint="eastAsia"/>
          <w:b/>
          <w:bCs/>
          <w:color w:val="000000"/>
          <w:kern w:val="0"/>
          <w:sz w:val="28"/>
          <w:szCs w:val="28"/>
          <w:lang w:eastAsia="ru-RU" w:bidi="ru-RU"/>
        </w:rPr>
        <w:t>вимагає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залучення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із</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когнітивної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сфери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гуманітарного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Оскільки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досягається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процесі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продукування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інтерпретації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інформації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важливим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розуміння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інтенцій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мовця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інференційного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процесу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зумовлює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застосування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елементів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аналізу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розвинувся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наприкінці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спеціалізовану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галузь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лінгвістику</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Теоретичне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обґрунтування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бази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лінгвокультурної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спільності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говорить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певною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здійснено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Лакоффа</w:t>
      </w:r>
      <w:r w:rsidRPr="003718D4">
        <w:rPr>
          <w:rFonts w:ascii="Times New Roman" w:eastAsia="Times New Roman" w:hAnsi="Times New Roman" w:cs="Times New Roman"/>
          <w:b/>
          <w:bCs/>
          <w:color w:val="000000"/>
          <w:kern w:val="0"/>
          <w:sz w:val="28"/>
          <w:szCs w:val="28"/>
          <w:lang w:eastAsia="ru-RU" w:bidi="ru-RU"/>
        </w:rPr>
        <w:t xml:space="preserve"> [235], </w:t>
      </w:r>
      <w:r w:rsidRPr="003718D4">
        <w:rPr>
          <w:rFonts w:ascii="Times New Roman" w:eastAsia="Times New Roman" w:hAnsi="Times New Roman" w:cs="Times New Roman" w:hint="eastAsia"/>
          <w:b/>
          <w:bCs/>
          <w:color w:val="000000"/>
          <w:kern w:val="0"/>
          <w:sz w:val="28"/>
          <w:szCs w:val="28"/>
          <w:lang w:eastAsia="ru-RU" w:bidi="ru-RU"/>
        </w:rPr>
        <w:t>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Філлмора</w:t>
      </w:r>
      <w:r w:rsidRPr="003718D4">
        <w:rPr>
          <w:rFonts w:ascii="Times New Roman" w:eastAsia="Times New Roman" w:hAnsi="Times New Roman" w:cs="Times New Roman"/>
          <w:b/>
          <w:bCs/>
          <w:color w:val="000000"/>
          <w:kern w:val="0"/>
          <w:sz w:val="28"/>
          <w:szCs w:val="28"/>
          <w:lang w:eastAsia="ru-RU" w:bidi="ru-RU"/>
        </w:rPr>
        <w:t xml:space="preserve"> [226],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Ленекера</w:t>
      </w:r>
      <w:r w:rsidRPr="003718D4">
        <w:rPr>
          <w:rFonts w:ascii="Times New Roman" w:eastAsia="Times New Roman" w:hAnsi="Times New Roman" w:cs="Times New Roman"/>
          <w:b/>
          <w:bCs/>
          <w:color w:val="000000"/>
          <w:kern w:val="0"/>
          <w:sz w:val="28"/>
          <w:szCs w:val="28"/>
          <w:lang w:eastAsia="ru-RU" w:bidi="ru-RU"/>
        </w:rPr>
        <w:t xml:space="preserve"> [236],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Талмі</w:t>
      </w:r>
      <w:r w:rsidRPr="003718D4">
        <w:rPr>
          <w:rFonts w:ascii="Times New Roman" w:eastAsia="Times New Roman" w:hAnsi="Times New Roman" w:cs="Times New Roman"/>
          <w:b/>
          <w:bCs/>
          <w:color w:val="000000"/>
          <w:kern w:val="0"/>
          <w:sz w:val="28"/>
          <w:szCs w:val="28"/>
          <w:lang w:eastAsia="ru-RU" w:bidi="ru-RU"/>
        </w:rPr>
        <w:t xml:space="preserve"> [250]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Розуміння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вербалізації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мислення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механізму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пізнання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співвідношення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мовленнєвих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структур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зумовило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перспективність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розвитку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розширюючи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поняттєвий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апарат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методологію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здобутками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когнітивне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моделювання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фреймова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семантика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концептуальна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метафоризація</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семантичні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прототипи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ментальні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простори</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сучасному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мовознавстві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пріоритетність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комунікативнокогнітивних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студій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розбудова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репрезентовані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Бацевича</w:t>
      </w:r>
      <w:r w:rsidRPr="003718D4">
        <w:rPr>
          <w:rFonts w:ascii="Times New Roman" w:eastAsia="Times New Roman" w:hAnsi="Times New Roman" w:cs="Times New Roman"/>
          <w:b/>
          <w:bCs/>
          <w:color w:val="000000"/>
          <w:kern w:val="0"/>
          <w:sz w:val="28"/>
          <w:szCs w:val="28"/>
          <w:lang w:eastAsia="ru-RU" w:bidi="ru-RU"/>
        </w:rPr>
        <w:t xml:space="preserve"> [7],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Вільчинської</w:t>
      </w:r>
      <w:r w:rsidRPr="003718D4">
        <w:rPr>
          <w:rFonts w:ascii="Times New Roman" w:eastAsia="Times New Roman" w:hAnsi="Times New Roman" w:cs="Times New Roman"/>
          <w:b/>
          <w:bCs/>
          <w:color w:val="000000"/>
          <w:kern w:val="0"/>
          <w:sz w:val="28"/>
          <w:szCs w:val="28"/>
          <w:lang w:eastAsia="ru-RU" w:bidi="ru-RU"/>
        </w:rPr>
        <w:t xml:space="preserve"> [27],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Гнатюк</w:t>
      </w:r>
      <w:r w:rsidRPr="003718D4">
        <w:rPr>
          <w:rFonts w:ascii="Times New Roman" w:eastAsia="Times New Roman" w:hAnsi="Times New Roman" w:cs="Times New Roman"/>
          <w:b/>
          <w:bCs/>
          <w:color w:val="000000"/>
          <w:kern w:val="0"/>
          <w:sz w:val="28"/>
          <w:szCs w:val="28"/>
          <w:lang w:eastAsia="ru-RU" w:bidi="ru-RU"/>
        </w:rPr>
        <w:t xml:space="preserve"> [32],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Голубовської</w:t>
      </w:r>
      <w:r w:rsidRPr="003718D4">
        <w:rPr>
          <w:rFonts w:ascii="Times New Roman" w:eastAsia="Times New Roman" w:hAnsi="Times New Roman" w:cs="Times New Roman"/>
          <w:b/>
          <w:bCs/>
          <w:color w:val="000000"/>
          <w:kern w:val="0"/>
          <w:sz w:val="28"/>
          <w:szCs w:val="28"/>
          <w:lang w:eastAsia="ru-RU" w:bidi="ru-RU"/>
        </w:rPr>
        <w:t xml:space="preserve"> [34],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Жайворонка</w:t>
      </w:r>
      <w:r w:rsidRPr="003718D4">
        <w:rPr>
          <w:rFonts w:ascii="Times New Roman" w:eastAsia="Times New Roman" w:hAnsi="Times New Roman" w:cs="Times New Roman"/>
          <w:b/>
          <w:bCs/>
          <w:color w:val="000000"/>
          <w:kern w:val="0"/>
          <w:sz w:val="28"/>
          <w:szCs w:val="28"/>
          <w:lang w:eastAsia="ru-RU" w:bidi="ru-RU"/>
        </w:rPr>
        <w:t xml:space="preserve"> [53],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Загнітка</w:t>
      </w:r>
      <w:r w:rsidRPr="003718D4">
        <w:rPr>
          <w:rFonts w:ascii="Times New Roman" w:eastAsia="Times New Roman" w:hAnsi="Times New Roman" w:cs="Times New Roman"/>
          <w:b/>
          <w:bCs/>
          <w:color w:val="000000"/>
          <w:kern w:val="0"/>
          <w:sz w:val="28"/>
          <w:szCs w:val="28"/>
          <w:lang w:eastAsia="ru-RU" w:bidi="ru-RU"/>
        </w:rPr>
        <w:t xml:space="preserve"> [56],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Єрмоленка</w:t>
      </w:r>
      <w:r w:rsidRPr="003718D4">
        <w:rPr>
          <w:rFonts w:ascii="Times New Roman" w:eastAsia="Times New Roman" w:hAnsi="Times New Roman" w:cs="Times New Roman"/>
          <w:b/>
          <w:bCs/>
          <w:color w:val="000000"/>
          <w:kern w:val="0"/>
          <w:sz w:val="28"/>
          <w:szCs w:val="28"/>
          <w:lang w:eastAsia="ru-RU" w:bidi="ru-RU"/>
        </w:rPr>
        <w:t xml:space="preserve"> [50],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Єрмоленко</w:t>
      </w:r>
      <w:r w:rsidRPr="003718D4">
        <w:rPr>
          <w:rFonts w:ascii="Times New Roman" w:eastAsia="Times New Roman" w:hAnsi="Times New Roman" w:cs="Times New Roman"/>
          <w:b/>
          <w:bCs/>
          <w:color w:val="000000"/>
          <w:kern w:val="0"/>
          <w:sz w:val="28"/>
          <w:szCs w:val="28"/>
          <w:lang w:eastAsia="ru-RU" w:bidi="ru-RU"/>
        </w:rPr>
        <w:t xml:space="preserve"> [52],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Космеди</w:t>
      </w:r>
      <w:r w:rsidRPr="003718D4">
        <w:rPr>
          <w:rFonts w:ascii="Times New Roman" w:eastAsia="Times New Roman" w:hAnsi="Times New Roman" w:cs="Times New Roman"/>
          <w:b/>
          <w:bCs/>
          <w:color w:val="000000"/>
          <w:kern w:val="0"/>
          <w:sz w:val="28"/>
          <w:szCs w:val="28"/>
          <w:lang w:eastAsia="ru-RU" w:bidi="ru-RU"/>
        </w:rPr>
        <w:t xml:space="preserve"> [80],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Мацько</w:t>
      </w:r>
      <w:r w:rsidRPr="003718D4">
        <w:rPr>
          <w:rFonts w:ascii="Times New Roman" w:eastAsia="Times New Roman" w:hAnsi="Times New Roman" w:cs="Times New Roman"/>
          <w:b/>
          <w:bCs/>
          <w:color w:val="000000"/>
          <w:kern w:val="0"/>
          <w:sz w:val="28"/>
          <w:szCs w:val="28"/>
          <w:lang w:eastAsia="ru-RU" w:bidi="ru-RU"/>
        </w:rPr>
        <w:t xml:space="preserve"> [102],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Мойсієнка</w:t>
      </w:r>
      <w:r w:rsidRPr="003718D4">
        <w:rPr>
          <w:rFonts w:ascii="Times New Roman" w:eastAsia="Times New Roman" w:hAnsi="Times New Roman" w:cs="Times New Roman"/>
          <w:b/>
          <w:bCs/>
          <w:color w:val="000000"/>
          <w:kern w:val="0"/>
          <w:sz w:val="28"/>
          <w:szCs w:val="28"/>
          <w:lang w:eastAsia="ru-RU" w:bidi="ru-RU"/>
        </w:rPr>
        <w:t xml:space="preserve"> [106],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Мусієнко</w:t>
      </w:r>
      <w:r w:rsidRPr="003718D4">
        <w:rPr>
          <w:rFonts w:ascii="Times New Roman" w:eastAsia="Times New Roman" w:hAnsi="Times New Roman" w:cs="Times New Roman"/>
          <w:b/>
          <w:bCs/>
          <w:color w:val="000000"/>
          <w:kern w:val="0"/>
          <w:sz w:val="28"/>
          <w:szCs w:val="28"/>
          <w:lang w:eastAsia="ru-RU" w:bidi="ru-RU"/>
        </w:rPr>
        <w:t xml:space="preserve"> [107],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Наєнко</w:t>
      </w:r>
      <w:r w:rsidRPr="003718D4">
        <w:rPr>
          <w:rFonts w:ascii="Times New Roman" w:eastAsia="Times New Roman" w:hAnsi="Times New Roman" w:cs="Times New Roman"/>
          <w:b/>
          <w:bCs/>
          <w:color w:val="000000"/>
          <w:kern w:val="0"/>
          <w:sz w:val="28"/>
          <w:szCs w:val="28"/>
          <w:lang w:eastAsia="ru-RU" w:bidi="ru-RU"/>
        </w:rPr>
        <w:t xml:space="preserve"> [109],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Радзієвської</w:t>
      </w:r>
      <w:r w:rsidRPr="003718D4">
        <w:rPr>
          <w:rFonts w:ascii="Times New Roman" w:eastAsia="Times New Roman" w:hAnsi="Times New Roman" w:cs="Times New Roman"/>
          <w:b/>
          <w:bCs/>
          <w:color w:val="000000"/>
          <w:kern w:val="0"/>
          <w:sz w:val="28"/>
          <w:szCs w:val="28"/>
          <w:lang w:eastAsia="ru-RU" w:bidi="ru-RU"/>
        </w:rPr>
        <w:t xml:space="preserve"> [148],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Селіванової</w:t>
      </w:r>
      <w:r w:rsidRPr="003718D4">
        <w:rPr>
          <w:rFonts w:ascii="Times New Roman" w:eastAsia="Times New Roman" w:hAnsi="Times New Roman" w:cs="Times New Roman"/>
          <w:b/>
          <w:bCs/>
          <w:color w:val="000000"/>
          <w:kern w:val="0"/>
          <w:sz w:val="28"/>
          <w:szCs w:val="28"/>
          <w:lang w:eastAsia="ru-RU" w:bidi="ru-RU"/>
        </w:rPr>
        <w:t xml:space="preserve"> [163],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Слухай</w:t>
      </w:r>
      <w:r w:rsidRPr="003718D4">
        <w:rPr>
          <w:rFonts w:ascii="Times New Roman" w:eastAsia="Times New Roman" w:hAnsi="Times New Roman" w:cs="Times New Roman"/>
          <w:b/>
          <w:bCs/>
          <w:color w:val="000000"/>
          <w:kern w:val="0"/>
          <w:sz w:val="28"/>
          <w:szCs w:val="28"/>
          <w:lang w:eastAsia="ru-RU" w:bidi="ru-RU"/>
        </w:rPr>
        <w:t xml:space="preserve"> [169],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Снитко</w:t>
      </w:r>
      <w:r w:rsidRPr="003718D4">
        <w:rPr>
          <w:rFonts w:ascii="Times New Roman" w:eastAsia="Times New Roman" w:hAnsi="Times New Roman" w:cs="Times New Roman"/>
          <w:b/>
          <w:bCs/>
          <w:color w:val="000000"/>
          <w:kern w:val="0"/>
          <w:sz w:val="28"/>
          <w:szCs w:val="28"/>
          <w:lang w:eastAsia="ru-RU" w:bidi="ru-RU"/>
        </w:rPr>
        <w:t xml:space="preserve"> [172],</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Шевченко</w:t>
      </w:r>
      <w:r w:rsidRPr="003718D4">
        <w:rPr>
          <w:rFonts w:ascii="Times New Roman" w:eastAsia="Times New Roman" w:hAnsi="Times New Roman" w:cs="Times New Roman"/>
          <w:b/>
          <w:bCs/>
          <w:color w:val="000000"/>
          <w:kern w:val="0"/>
          <w:sz w:val="28"/>
          <w:szCs w:val="28"/>
          <w:lang w:eastAsia="ru-RU" w:bidi="ru-RU"/>
        </w:rPr>
        <w:t xml:space="preserve"> [207],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Шумарової</w:t>
      </w:r>
      <w:r w:rsidRPr="003718D4">
        <w:rPr>
          <w:rFonts w:ascii="Times New Roman" w:eastAsia="Times New Roman" w:hAnsi="Times New Roman" w:cs="Times New Roman"/>
          <w:b/>
          <w:bCs/>
          <w:color w:val="000000"/>
          <w:kern w:val="0"/>
          <w:sz w:val="28"/>
          <w:szCs w:val="28"/>
          <w:lang w:eastAsia="ru-RU" w:bidi="ru-RU"/>
        </w:rPr>
        <w:t xml:space="preserve"> [213],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Яворської</w:t>
      </w:r>
      <w:r w:rsidRPr="003718D4">
        <w:rPr>
          <w:rFonts w:ascii="Times New Roman" w:eastAsia="Times New Roman" w:hAnsi="Times New Roman" w:cs="Times New Roman"/>
          <w:b/>
          <w:bCs/>
          <w:color w:val="000000"/>
          <w:kern w:val="0"/>
          <w:sz w:val="28"/>
          <w:szCs w:val="28"/>
          <w:lang w:eastAsia="ru-RU" w:bidi="ru-RU"/>
        </w:rPr>
        <w:t xml:space="preserve"> [215]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когнітивно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комунікативних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феноменів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розгортається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типах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інституційного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числі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мовознавстві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сфері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представлено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стилістичних</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історико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лінгвістичних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Єрмоленко</w:t>
      </w:r>
      <w:r w:rsidRPr="003718D4">
        <w:rPr>
          <w:rFonts w:ascii="Times New Roman" w:eastAsia="Times New Roman" w:hAnsi="Times New Roman" w:cs="Times New Roman"/>
          <w:b/>
          <w:bCs/>
          <w:color w:val="000000"/>
          <w:kern w:val="0"/>
          <w:sz w:val="28"/>
          <w:szCs w:val="28"/>
          <w:lang w:eastAsia="ru-RU" w:bidi="ru-RU"/>
        </w:rPr>
        <w:t xml:space="preserve"> [52],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Мацько</w:t>
      </w:r>
      <w:r w:rsidRPr="003718D4">
        <w:rPr>
          <w:rFonts w:ascii="Times New Roman" w:eastAsia="Times New Roman" w:hAnsi="Times New Roman" w:cs="Times New Roman"/>
          <w:b/>
          <w:bCs/>
          <w:color w:val="000000"/>
          <w:kern w:val="0"/>
          <w:sz w:val="28"/>
          <w:szCs w:val="28"/>
          <w:lang w:eastAsia="ru-RU" w:bidi="ru-RU"/>
        </w:rPr>
        <w:t xml:space="preserve"> [102],</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Німчука</w:t>
      </w:r>
      <w:r w:rsidRPr="003718D4">
        <w:rPr>
          <w:rFonts w:ascii="Times New Roman" w:eastAsia="Times New Roman" w:hAnsi="Times New Roman" w:cs="Times New Roman"/>
          <w:b/>
          <w:bCs/>
          <w:color w:val="000000"/>
          <w:kern w:val="0"/>
          <w:sz w:val="28"/>
          <w:szCs w:val="28"/>
          <w:lang w:eastAsia="ru-RU" w:bidi="ru-RU"/>
        </w:rPr>
        <w:t xml:space="preserve"> [68], </w:t>
      </w:r>
      <w:r w:rsidRPr="003718D4">
        <w:rPr>
          <w:rFonts w:ascii="Times New Roman" w:eastAsia="Times New Roman" w:hAnsi="Times New Roman" w:cs="Times New Roman" w:hint="eastAsia"/>
          <w:b/>
          <w:bCs/>
          <w:color w:val="000000"/>
          <w:kern w:val="0"/>
          <w:sz w:val="28"/>
          <w:szCs w:val="28"/>
          <w:lang w:eastAsia="ru-RU" w:bidi="ru-RU"/>
        </w:rPr>
        <w:t>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Осінчука</w:t>
      </w:r>
      <w:r w:rsidRPr="003718D4">
        <w:rPr>
          <w:rFonts w:ascii="Times New Roman" w:eastAsia="Times New Roman" w:hAnsi="Times New Roman" w:cs="Times New Roman"/>
          <w:b/>
          <w:bCs/>
          <w:color w:val="000000"/>
          <w:kern w:val="0"/>
          <w:sz w:val="28"/>
          <w:szCs w:val="28"/>
          <w:lang w:eastAsia="ru-RU" w:bidi="ru-RU"/>
        </w:rPr>
        <w:t xml:space="preserve"> [129],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Слухай</w:t>
      </w:r>
      <w:r w:rsidRPr="003718D4">
        <w:rPr>
          <w:rFonts w:ascii="Times New Roman" w:eastAsia="Times New Roman" w:hAnsi="Times New Roman" w:cs="Times New Roman"/>
          <w:b/>
          <w:bCs/>
          <w:color w:val="000000"/>
          <w:kern w:val="0"/>
          <w:sz w:val="28"/>
          <w:szCs w:val="28"/>
          <w:lang w:eastAsia="ru-RU" w:bidi="ru-RU"/>
        </w:rPr>
        <w:t xml:space="preserve"> [169]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Сучасні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сфері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проводяться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різними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стилістичний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аналізу</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когнітивний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лінгвістичний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культурологічний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семіотичний</w:t>
      </w:r>
      <w:r w:rsidRPr="003718D4">
        <w:rPr>
          <w:rFonts w:ascii="Times New Roman" w:eastAsia="Times New Roman" w:hAnsi="Times New Roman" w:cs="Times New Roman"/>
          <w:b/>
          <w:bCs/>
          <w:color w:val="000000"/>
          <w:kern w:val="0"/>
          <w:sz w:val="28"/>
          <w:szCs w:val="28"/>
          <w:lang w:eastAsia="ru-RU" w:bidi="ru-RU"/>
        </w:rPr>
        <w:t xml:space="preserve"> [18],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риторичний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інших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оглядах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крім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стилістичного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визначають</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теолінгвістичний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мовленнєвих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жанрів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соціолінгвістичний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підходи</w:t>
      </w:r>
      <w:r w:rsidRPr="003718D4">
        <w:rPr>
          <w:rFonts w:ascii="Times New Roman" w:eastAsia="Times New Roman" w:hAnsi="Times New Roman" w:cs="Times New Roman"/>
          <w:b/>
          <w:bCs/>
          <w:color w:val="000000"/>
          <w:kern w:val="0"/>
          <w:sz w:val="28"/>
          <w:szCs w:val="28"/>
          <w:lang w:eastAsia="ru-RU" w:bidi="ru-RU"/>
        </w:rPr>
        <w:t xml:space="preserve"> [16].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мовознавстві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проблема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взаємодії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активно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розглядається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погляду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заповнення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лакун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системі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Гадомський</w:t>
      </w:r>
      <w:r w:rsidRPr="003718D4">
        <w:rPr>
          <w:rFonts w:ascii="Times New Roman" w:eastAsia="Times New Roman" w:hAnsi="Times New Roman" w:cs="Times New Roman"/>
          <w:b/>
          <w:bCs/>
          <w:color w:val="000000"/>
          <w:kern w:val="0"/>
          <w:sz w:val="28"/>
          <w:szCs w:val="28"/>
          <w:lang w:eastAsia="ru-RU" w:bidi="ru-RU"/>
        </w:rPr>
        <w:t xml:space="preserve">) [30], </w:t>
      </w:r>
      <w:r w:rsidRPr="003718D4">
        <w:rPr>
          <w:rFonts w:ascii="Times New Roman" w:eastAsia="Times New Roman" w:hAnsi="Times New Roman" w:cs="Times New Roman" w:hint="eastAsia"/>
          <w:b/>
          <w:bCs/>
          <w:color w:val="000000"/>
          <w:kern w:val="0"/>
          <w:sz w:val="28"/>
          <w:szCs w:val="28"/>
          <w:lang w:eastAsia="ru-RU" w:bidi="ru-RU"/>
        </w:rPr>
        <w:t>що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зумовлює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епістемічне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обґрунтування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статусу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теолінгвістики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сучасному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гуманітарному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пізнанні</w:t>
      </w:r>
      <w:r w:rsidRPr="003718D4">
        <w:rPr>
          <w:rFonts w:ascii="Times New Roman" w:eastAsia="Times New Roman" w:hAnsi="Times New Roman" w:cs="Times New Roman"/>
          <w:b/>
          <w:bCs/>
          <w:color w:val="000000"/>
          <w:kern w:val="0"/>
          <w:sz w:val="28"/>
          <w:szCs w:val="28"/>
          <w:lang w:eastAsia="ru-RU" w:bidi="ru-RU"/>
        </w:rPr>
        <w:t xml:space="preserve"> [145]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розбудову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напрямів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теолінгвістичних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досліджень</w:t>
      </w:r>
      <w:r w:rsidRPr="003718D4">
        <w:rPr>
          <w:rFonts w:ascii="Times New Roman" w:eastAsia="Times New Roman" w:hAnsi="Times New Roman" w:cs="Times New Roman"/>
          <w:b/>
          <w:bCs/>
          <w:color w:val="000000"/>
          <w:kern w:val="0"/>
          <w:sz w:val="28"/>
          <w:szCs w:val="28"/>
          <w:lang w:eastAsia="ru-RU" w:bidi="ru-RU"/>
        </w:rPr>
        <w:t xml:space="preserve"> [227; 205].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сучасній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глибоко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всесторонньо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картину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світу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концепти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w:t>
      </w:r>
      <w:r w:rsidRPr="003718D4">
        <w:rPr>
          <w:rFonts w:ascii="Times New Roman" w:eastAsia="Times New Roman" w:hAnsi="Times New Roman" w:cs="Times New Roman"/>
          <w:b/>
          <w:bCs/>
          <w:color w:val="000000"/>
          <w:kern w:val="0"/>
          <w:sz w:val="28"/>
          <w:szCs w:val="28"/>
          <w:lang w:eastAsia="ru-RU" w:bidi="ru-RU"/>
        </w:rPr>
        <w:t xml:space="preserve"> [143,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93; 144; 17,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17</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21;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164; 70]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Зокрема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схарактеризовано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експлікацію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концептосфери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українській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картині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світу</w:t>
      </w:r>
      <w:r w:rsidRPr="003718D4">
        <w:rPr>
          <w:rFonts w:ascii="Times New Roman" w:eastAsia="Times New Roman" w:hAnsi="Times New Roman" w:cs="Times New Roman"/>
          <w:b/>
          <w:bCs/>
          <w:color w:val="000000"/>
          <w:kern w:val="0"/>
          <w:sz w:val="28"/>
          <w:szCs w:val="28"/>
          <w:lang w:eastAsia="ru-RU" w:bidi="ru-RU"/>
        </w:rPr>
        <w:t xml:space="preserve"> [101], </w:t>
      </w:r>
      <w:r w:rsidRPr="003718D4">
        <w:rPr>
          <w:rFonts w:ascii="Times New Roman" w:eastAsia="Times New Roman" w:hAnsi="Times New Roman" w:cs="Times New Roman" w:hint="eastAsia"/>
          <w:b/>
          <w:bCs/>
          <w:color w:val="000000"/>
          <w:kern w:val="0"/>
          <w:sz w:val="28"/>
          <w:szCs w:val="28"/>
          <w:lang w:eastAsia="ru-RU" w:bidi="ru-RU"/>
        </w:rPr>
        <w:t>концепти</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образи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БОГОРОДИЦЯ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СВЯТИЙ</w:t>
      </w:r>
      <w:r w:rsidRPr="003718D4">
        <w:rPr>
          <w:rFonts w:ascii="Times New Roman" w:eastAsia="Times New Roman" w:hAnsi="Times New Roman" w:cs="Times New Roman"/>
          <w:b/>
          <w:bCs/>
          <w:color w:val="000000"/>
          <w:kern w:val="0"/>
          <w:sz w:val="28"/>
          <w:szCs w:val="28"/>
          <w:lang w:eastAsia="ru-RU" w:bidi="ru-RU"/>
        </w:rPr>
        <w:t xml:space="preserve"> [27], </w:t>
      </w:r>
      <w:r w:rsidRPr="003718D4">
        <w:rPr>
          <w:rFonts w:ascii="Times New Roman" w:eastAsia="Times New Roman" w:hAnsi="Times New Roman" w:cs="Times New Roman" w:hint="eastAsia"/>
          <w:b/>
          <w:bCs/>
          <w:color w:val="000000"/>
          <w:kern w:val="0"/>
          <w:sz w:val="28"/>
          <w:szCs w:val="28"/>
          <w:lang w:eastAsia="ru-RU" w:bidi="ru-RU"/>
        </w:rPr>
        <w:t>концепти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ЄВАНГЕЛІЄ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Завіту</w:t>
      </w:r>
      <w:r w:rsidRPr="003718D4">
        <w:rPr>
          <w:rFonts w:ascii="Times New Roman" w:eastAsia="Times New Roman" w:hAnsi="Times New Roman" w:cs="Times New Roman"/>
          <w:b/>
          <w:bCs/>
          <w:color w:val="000000"/>
          <w:kern w:val="0"/>
          <w:sz w:val="28"/>
          <w:szCs w:val="28"/>
          <w:lang w:eastAsia="ru-RU" w:bidi="ru-RU"/>
        </w:rPr>
        <w:t xml:space="preserve"> [208; 209],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концептуалізацію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сакральної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сфери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концепту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ДУША</w:t>
      </w:r>
      <w:r w:rsidRPr="003718D4">
        <w:rPr>
          <w:rFonts w:ascii="Times New Roman" w:eastAsia="Times New Roman" w:hAnsi="Times New Roman" w:cs="Times New Roman"/>
          <w:b/>
          <w:bCs/>
          <w:color w:val="000000"/>
          <w:kern w:val="0"/>
          <w:sz w:val="28"/>
          <w:szCs w:val="28"/>
          <w:lang w:eastAsia="ru-RU" w:bidi="ru-RU"/>
        </w:rPr>
        <w:t xml:space="preserve"> [167], </w:t>
      </w:r>
      <w:r w:rsidRPr="003718D4">
        <w:rPr>
          <w:rFonts w:ascii="Times New Roman" w:eastAsia="Times New Roman" w:hAnsi="Times New Roman" w:cs="Times New Roman" w:hint="eastAsia"/>
          <w:b/>
          <w:bCs/>
          <w:color w:val="000000"/>
          <w:kern w:val="0"/>
          <w:sz w:val="28"/>
          <w:szCs w:val="28"/>
          <w:lang w:eastAsia="ru-RU" w:bidi="ru-RU"/>
        </w:rPr>
        <w:t>сугестивний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потенціал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сакральних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матеріалі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молитов</w:t>
      </w:r>
      <w:r w:rsidRPr="003718D4">
        <w:rPr>
          <w:rFonts w:ascii="Times New Roman" w:eastAsia="Times New Roman" w:hAnsi="Times New Roman" w:cs="Times New Roman"/>
          <w:b/>
          <w:bCs/>
          <w:color w:val="000000"/>
          <w:kern w:val="0"/>
          <w:sz w:val="28"/>
          <w:szCs w:val="28"/>
          <w:lang w:eastAsia="ru-RU" w:bidi="ru-RU"/>
        </w:rPr>
        <w:t xml:space="preserve">) [74]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Підсумовуючи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результати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різними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науковими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констатують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увага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спрямована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або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стилю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термін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використовує</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Бугаєва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Ю</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або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деяких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жанрів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молитва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сповідь</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послання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житіє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акафіст…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або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аналіз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лексики…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концептів»</w:t>
      </w:r>
      <w:r w:rsidRPr="003718D4">
        <w:rPr>
          <w:rFonts w:ascii="Times New Roman" w:eastAsia="Times New Roman" w:hAnsi="Times New Roman" w:cs="Times New Roman"/>
          <w:b/>
          <w:bCs/>
          <w:color w:val="000000"/>
          <w:kern w:val="0"/>
          <w:sz w:val="28"/>
          <w:szCs w:val="28"/>
          <w:lang w:eastAsia="ru-RU" w:bidi="ru-RU"/>
        </w:rPr>
        <w:t xml:space="preserve"> [17,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3</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Серед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названих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інноваційним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ефективність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перспективність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вже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доведена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працях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Бобиревої</w:t>
      </w:r>
      <w:r w:rsidRPr="003718D4">
        <w:rPr>
          <w:rFonts w:ascii="Times New Roman" w:eastAsia="Times New Roman" w:hAnsi="Times New Roman" w:cs="Times New Roman"/>
          <w:b/>
          <w:bCs/>
          <w:color w:val="000000"/>
          <w:kern w:val="0"/>
          <w:sz w:val="28"/>
          <w:szCs w:val="28"/>
          <w:lang w:eastAsia="ru-RU" w:bidi="ru-RU"/>
        </w:rPr>
        <w:t xml:space="preserve"> [11],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Бурцева</w:t>
      </w:r>
      <w:r w:rsidRPr="003718D4">
        <w:rPr>
          <w:rFonts w:ascii="Times New Roman" w:eastAsia="Times New Roman" w:hAnsi="Times New Roman" w:cs="Times New Roman"/>
          <w:b/>
          <w:bCs/>
          <w:color w:val="000000"/>
          <w:kern w:val="0"/>
          <w:sz w:val="28"/>
          <w:szCs w:val="28"/>
          <w:lang w:eastAsia="ru-RU" w:bidi="ru-RU"/>
        </w:rPr>
        <w:t xml:space="preserve"> [18],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Бушева</w:t>
      </w:r>
      <w:r w:rsidRPr="003718D4">
        <w:rPr>
          <w:rFonts w:ascii="Times New Roman" w:eastAsia="Times New Roman" w:hAnsi="Times New Roman" w:cs="Times New Roman"/>
          <w:b/>
          <w:bCs/>
          <w:color w:val="000000"/>
          <w:kern w:val="0"/>
          <w:sz w:val="28"/>
          <w:szCs w:val="28"/>
          <w:lang w:eastAsia="ru-RU" w:bidi="ru-RU"/>
        </w:rPr>
        <w:t xml:space="preserve"> [20],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Жулинської</w:t>
      </w:r>
      <w:r w:rsidRPr="003718D4">
        <w:rPr>
          <w:rFonts w:ascii="Times New Roman" w:eastAsia="Times New Roman" w:hAnsi="Times New Roman" w:cs="Times New Roman"/>
          <w:b/>
          <w:bCs/>
          <w:color w:val="000000"/>
          <w:kern w:val="0"/>
          <w:sz w:val="28"/>
          <w:szCs w:val="28"/>
          <w:lang w:eastAsia="ru-RU" w:bidi="ru-RU"/>
        </w:rPr>
        <w:t xml:space="preserve"> [55],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Карасика</w:t>
      </w:r>
      <w:r w:rsidRPr="003718D4">
        <w:rPr>
          <w:rFonts w:ascii="Times New Roman" w:eastAsia="Times New Roman" w:hAnsi="Times New Roman" w:cs="Times New Roman"/>
          <w:b/>
          <w:bCs/>
          <w:color w:val="000000"/>
          <w:kern w:val="0"/>
          <w:sz w:val="28"/>
          <w:szCs w:val="28"/>
          <w:lang w:eastAsia="ru-RU" w:bidi="ru-RU"/>
        </w:rPr>
        <w:t xml:space="preserve"> [71],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Кончаревич</w:t>
      </w:r>
      <w:r w:rsidRPr="003718D4">
        <w:rPr>
          <w:rFonts w:ascii="Times New Roman" w:eastAsia="Times New Roman" w:hAnsi="Times New Roman" w:cs="Times New Roman"/>
          <w:b/>
          <w:bCs/>
          <w:color w:val="000000"/>
          <w:kern w:val="0"/>
          <w:sz w:val="28"/>
          <w:szCs w:val="28"/>
          <w:lang w:eastAsia="ru-RU" w:bidi="ru-RU"/>
        </w:rPr>
        <w:t xml:space="preserve"> [78],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Кузьміної</w:t>
      </w:r>
      <w:r w:rsidRPr="003718D4">
        <w:rPr>
          <w:rFonts w:ascii="Times New Roman" w:eastAsia="Times New Roman" w:hAnsi="Times New Roman" w:cs="Times New Roman"/>
          <w:b/>
          <w:bCs/>
          <w:color w:val="000000"/>
          <w:kern w:val="0"/>
          <w:sz w:val="28"/>
          <w:szCs w:val="28"/>
          <w:lang w:eastAsia="ru-RU" w:bidi="ru-RU"/>
        </w:rPr>
        <w:t xml:space="preserve"> [89],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Мішланова</w:t>
      </w:r>
      <w:r w:rsidRPr="003718D4">
        <w:rPr>
          <w:rFonts w:ascii="Times New Roman" w:eastAsia="Times New Roman" w:hAnsi="Times New Roman" w:cs="Times New Roman"/>
          <w:b/>
          <w:bCs/>
          <w:color w:val="000000"/>
          <w:kern w:val="0"/>
          <w:sz w:val="28"/>
          <w:szCs w:val="28"/>
          <w:lang w:eastAsia="ru-RU" w:bidi="ru-RU"/>
        </w:rPr>
        <w:t xml:space="preserve"> [104],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Салімовського</w:t>
      </w:r>
      <w:r w:rsidRPr="003718D4">
        <w:rPr>
          <w:rFonts w:ascii="Times New Roman" w:eastAsia="Times New Roman" w:hAnsi="Times New Roman" w:cs="Times New Roman"/>
          <w:b/>
          <w:bCs/>
          <w:color w:val="000000"/>
          <w:kern w:val="0"/>
          <w:sz w:val="28"/>
          <w:szCs w:val="28"/>
          <w:lang w:eastAsia="ru-RU" w:bidi="ru-RU"/>
        </w:rPr>
        <w:t xml:space="preserve"> [160]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Інтердисциплінарність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студій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відкриває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широкі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можливості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межах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філософії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релігії</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лінгвістичного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релігієзнавства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наратології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широкого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спектру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суміжних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дисциплін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сучасної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гуманітаристики»</w:t>
      </w:r>
      <w:r w:rsidRPr="003718D4">
        <w:rPr>
          <w:rFonts w:ascii="Times New Roman" w:eastAsia="Times New Roman" w:hAnsi="Times New Roman" w:cs="Times New Roman"/>
          <w:b/>
          <w:bCs/>
          <w:color w:val="000000"/>
          <w:kern w:val="0"/>
          <w:sz w:val="28"/>
          <w:szCs w:val="28"/>
          <w:lang w:eastAsia="ru-RU" w:bidi="ru-RU"/>
        </w:rPr>
        <w:t xml:space="preserve"> [12,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121].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Застосування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апробоване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матеріалі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переважно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сучасних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англійської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німецької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польської</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чеської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російської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xml:space="preserve">. [3; 18; 21; 83]. </w:t>
      </w:r>
      <w:r w:rsidRPr="003718D4">
        <w:rPr>
          <w:rFonts w:ascii="Times New Roman" w:eastAsia="Times New Roman" w:hAnsi="Times New Roman" w:cs="Times New Roman" w:hint="eastAsia"/>
          <w:b/>
          <w:bCs/>
          <w:color w:val="000000"/>
          <w:kern w:val="0"/>
          <w:sz w:val="28"/>
          <w:szCs w:val="28"/>
          <w:lang w:eastAsia="ru-RU" w:bidi="ru-RU"/>
        </w:rPr>
        <w:t>Засадничим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положенням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характеристика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вмотивована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основними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функціями</w:t>
      </w:r>
      <w:r w:rsidRPr="003718D4">
        <w:rPr>
          <w:rFonts w:ascii="Times New Roman" w:eastAsia="Times New Roman" w:hAnsi="Times New Roman" w:cs="Times New Roman"/>
          <w:b/>
          <w:bCs/>
          <w:color w:val="000000"/>
          <w:kern w:val="0"/>
          <w:sz w:val="28"/>
          <w:szCs w:val="28"/>
          <w:lang w:eastAsia="ru-RU" w:bidi="ru-RU"/>
        </w:rPr>
        <w:t xml:space="preserve"> [3], </w:t>
      </w:r>
      <w:r w:rsidRPr="003718D4">
        <w:rPr>
          <w:rFonts w:ascii="Times New Roman" w:eastAsia="Times New Roman" w:hAnsi="Times New Roman" w:cs="Times New Roman" w:hint="eastAsia"/>
          <w:b/>
          <w:bCs/>
          <w:color w:val="000000"/>
          <w:kern w:val="0"/>
          <w:sz w:val="28"/>
          <w:szCs w:val="28"/>
          <w:lang w:eastAsia="ru-RU" w:bidi="ru-RU"/>
        </w:rPr>
        <w:t>категорійними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домінантами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імперативності</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достовірності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необхідності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можливості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імплікативності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вербалізуються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допомогою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синтаксичних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структур</w:t>
      </w:r>
      <w:r w:rsidRPr="003718D4">
        <w:rPr>
          <w:rFonts w:ascii="Times New Roman" w:eastAsia="Times New Roman" w:hAnsi="Times New Roman" w:cs="Times New Roman"/>
          <w:b/>
          <w:bCs/>
          <w:color w:val="000000"/>
          <w:kern w:val="0"/>
          <w:sz w:val="28"/>
          <w:szCs w:val="28"/>
          <w:lang w:eastAsia="ru-RU" w:bidi="ru-RU"/>
        </w:rPr>
        <w:t xml:space="preserve"> [18].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Здобутки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можуть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переосмислені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поглиблені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студій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дискурсивну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реалізувалася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умовах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діалогу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співвідносилася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формуванням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національної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принципів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діяльності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відображена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взаємодії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тогочасних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із</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західноєвропейськими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творенні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казнодія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акцентуючи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значущості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сакрального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залучає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інтерпретації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ситуацій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ятках</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досліджувані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характеристики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розкриті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сукупності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«казнодійство»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«казнодія»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переважно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атрибутувалася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науковій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допомогою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визначень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або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12</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латинсько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польського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Марковський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Крекотень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Чепіга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Зелінська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Матушек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відміну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«греко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візантійського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думку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Крекотня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спричинені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«занепадом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греко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слов</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культурних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традицій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суспільстві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виробленням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засад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«латинопольських»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ренесансно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барокових»</w:t>
      </w:r>
      <w:r w:rsidRPr="003718D4">
        <w:rPr>
          <w:rFonts w:ascii="Times New Roman" w:eastAsia="Times New Roman" w:hAnsi="Times New Roman" w:cs="Times New Roman"/>
          <w:b/>
          <w:bCs/>
          <w:color w:val="000000"/>
          <w:kern w:val="0"/>
          <w:sz w:val="28"/>
          <w:szCs w:val="28"/>
          <w:lang w:eastAsia="ru-RU" w:bidi="ru-RU"/>
        </w:rPr>
        <w:t xml:space="preserve"> [87,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16].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студіях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Марковський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Крекотень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передусім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співвідноситься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другої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половини</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авторство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належить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проте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сьогодні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ясовується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недостатність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віднесення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тематичних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Барановича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лише</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гомілетичним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кодом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«греко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візантійського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Матушек</w:t>
      </w:r>
      <w:r w:rsidRPr="003718D4">
        <w:rPr>
          <w:rFonts w:ascii="Times New Roman" w:eastAsia="Times New Roman" w:hAnsi="Times New Roman" w:cs="Times New Roman"/>
          <w:b/>
          <w:bCs/>
          <w:color w:val="000000"/>
          <w:kern w:val="0"/>
          <w:sz w:val="28"/>
          <w:szCs w:val="28"/>
          <w:lang w:eastAsia="ru-RU" w:bidi="ru-RU"/>
        </w:rPr>
        <w:t>) [99].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підхід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набув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поширення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сьогодні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представлений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обмеженій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кількості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з’явилися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останнє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десятиліття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засвідчили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перспективність</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мова</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переважно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вивчалася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погляду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фунціональних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стилів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лише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окремі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присвячені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дискурсивним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характеристикам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яток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досліженню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текстеми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бароковій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поезії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кінця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першої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половини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Курганова</w:t>
      </w:r>
      <w:r w:rsidRPr="003718D4">
        <w:rPr>
          <w:rFonts w:ascii="Times New Roman" w:eastAsia="Times New Roman" w:hAnsi="Times New Roman" w:cs="Times New Roman"/>
          <w:b/>
          <w:bCs/>
          <w:color w:val="000000"/>
          <w:kern w:val="0"/>
          <w:sz w:val="28"/>
          <w:szCs w:val="28"/>
          <w:lang w:eastAsia="ru-RU" w:bidi="ru-RU"/>
        </w:rPr>
        <w:t xml:space="preserve">) [91], </w:t>
      </w:r>
      <w:r w:rsidRPr="003718D4">
        <w:rPr>
          <w:rFonts w:ascii="Times New Roman" w:eastAsia="Times New Roman" w:hAnsi="Times New Roman" w:cs="Times New Roman" w:hint="eastAsia"/>
          <w:b/>
          <w:bCs/>
          <w:color w:val="000000"/>
          <w:kern w:val="0"/>
          <w:sz w:val="28"/>
          <w:szCs w:val="28"/>
          <w:lang w:eastAsia="ru-RU" w:bidi="ru-RU"/>
        </w:rPr>
        <w:t>мовного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феномену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Сковороди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Гнатюк</w:t>
      </w:r>
      <w:r w:rsidRPr="003718D4">
        <w:rPr>
          <w:rFonts w:ascii="Times New Roman" w:eastAsia="Times New Roman" w:hAnsi="Times New Roman" w:cs="Times New Roman"/>
          <w:b/>
          <w:bCs/>
          <w:color w:val="000000"/>
          <w:kern w:val="0"/>
          <w:sz w:val="28"/>
          <w:szCs w:val="28"/>
          <w:lang w:eastAsia="ru-RU" w:bidi="ru-RU"/>
        </w:rPr>
        <w:t xml:space="preserve">) [32], </w:t>
      </w:r>
      <w:r w:rsidRPr="003718D4">
        <w:rPr>
          <w:rFonts w:ascii="Times New Roman" w:eastAsia="Times New Roman" w:hAnsi="Times New Roman" w:cs="Times New Roman" w:hint="eastAsia"/>
          <w:b/>
          <w:bCs/>
          <w:color w:val="000000"/>
          <w:kern w:val="0"/>
          <w:sz w:val="28"/>
          <w:szCs w:val="28"/>
          <w:lang w:eastAsia="ru-RU" w:bidi="ru-RU"/>
        </w:rPr>
        <w:t>модусу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полемічному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кінця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XVI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першої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половини</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Ніка</w:t>
      </w:r>
      <w:r w:rsidRPr="003718D4">
        <w:rPr>
          <w:rFonts w:ascii="Times New Roman" w:eastAsia="Times New Roman" w:hAnsi="Times New Roman" w:cs="Times New Roman"/>
          <w:b/>
          <w:bCs/>
          <w:color w:val="000000"/>
          <w:kern w:val="0"/>
          <w:sz w:val="28"/>
          <w:szCs w:val="28"/>
          <w:lang w:eastAsia="ru-RU" w:bidi="ru-RU"/>
        </w:rPr>
        <w:t xml:space="preserve">) [111], </w:t>
      </w:r>
      <w:r w:rsidRPr="003718D4">
        <w:rPr>
          <w:rFonts w:ascii="Times New Roman" w:eastAsia="Times New Roman" w:hAnsi="Times New Roman" w:cs="Times New Roman" w:hint="eastAsia"/>
          <w:b/>
          <w:bCs/>
          <w:color w:val="000000"/>
          <w:kern w:val="0"/>
          <w:sz w:val="28"/>
          <w:szCs w:val="28"/>
          <w:lang w:eastAsia="ru-RU" w:bidi="ru-RU"/>
        </w:rPr>
        <w:t>наукового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середньоукраїнського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Наєнко</w:t>
      </w:r>
      <w:r w:rsidRPr="003718D4">
        <w:rPr>
          <w:rFonts w:ascii="Times New Roman" w:eastAsia="Times New Roman" w:hAnsi="Times New Roman" w:cs="Times New Roman"/>
          <w:b/>
          <w:bCs/>
          <w:color w:val="000000"/>
          <w:kern w:val="0"/>
          <w:sz w:val="28"/>
          <w:szCs w:val="28"/>
          <w:lang w:eastAsia="ru-RU" w:bidi="ru-RU"/>
        </w:rPr>
        <w:t>) [109].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C</w:t>
      </w:r>
      <w:r w:rsidRPr="003718D4">
        <w:rPr>
          <w:rFonts w:ascii="Times New Roman" w:eastAsia="Times New Roman" w:hAnsi="Times New Roman" w:cs="Times New Roman" w:hint="eastAsia"/>
          <w:b/>
          <w:bCs/>
          <w:color w:val="000000"/>
          <w:kern w:val="0"/>
          <w:sz w:val="28"/>
          <w:szCs w:val="28"/>
          <w:lang w:eastAsia="ru-RU" w:bidi="ru-RU"/>
        </w:rPr>
        <w:t>тароукраїнські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ораторсько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проповідницькі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тексти</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погляду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структурно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стилістичних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лексичного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складу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ролі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виражальних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засобів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розвитку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[59], </w:t>
      </w:r>
      <w:r w:rsidRPr="003718D4">
        <w:rPr>
          <w:rFonts w:ascii="Times New Roman" w:eastAsia="Times New Roman" w:hAnsi="Times New Roman" w:cs="Times New Roman" w:hint="eastAsia"/>
          <w:b/>
          <w:bCs/>
          <w:color w:val="000000"/>
          <w:kern w:val="0"/>
          <w:sz w:val="28"/>
          <w:szCs w:val="28"/>
          <w:lang w:eastAsia="ru-RU" w:bidi="ru-RU"/>
        </w:rPr>
        <w:t>функціонування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абстрактної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лексики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Тома</w:t>
      </w:r>
      <w:r w:rsidRPr="003718D4">
        <w:rPr>
          <w:rFonts w:ascii="Times New Roman" w:eastAsia="Times New Roman" w:hAnsi="Times New Roman" w:cs="Times New Roman"/>
          <w:b/>
          <w:bCs/>
          <w:color w:val="000000"/>
          <w:kern w:val="0"/>
          <w:sz w:val="28"/>
          <w:szCs w:val="28"/>
          <w:lang w:eastAsia="ru-RU" w:bidi="ru-RU"/>
        </w:rPr>
        <w:t xml:space="preserve"> [185]), </w:t>
      </w:r>
      <w:r w:rsidRPr="003718D4">
        <w:rPr>
          <w:rFonts w:ascii="Times New Roman" w:eastAsia="Times New Roman" w:hAnsi="Times New Roman" w:cs="Times New Roman" w:hint="eastAsia"/>
          <w:b/>
          <w:bCs/>
          <w:color w:val="000000"/>
          <w:kern w:val="0"/>
          <w:sz w:val="28"/>
          <w:szCs w:val="28"/>
          <w:lang w:eastAsia="ru-RU" w:bidi="ru-RU"/>
        </w:rPr>
        <w:t>фразеологічного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наповнення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Суховій</w:t>
      </w:r>
      <w:r w:rsidRPr="003718D4">
        <w:rPr>
          <w:rFonts w:ascii="Times New Roman" w:eastAsia="Times New Roman" w:hAnsi="Times New Roman" w:cs="Times New Roman"/>
          <w:b/>
          <w:bCs/>
          <w:color w:val="000000"/>
          <w:kern w:val="0"/>
          <w:sz w:val="28"/>
          <w:szCs w:val="28"/>
          <w:lang w:eastAsia="ru-RU" w:bidi="ru-RU"/>
        </w:rPr>
        <w:t xml:space="preserve"> [179]), </w:t>
      </w:r>
      <w:r w:rsidRPr="003718D4">
        <w:rPr>
          <w:rFonts w:ascii="Times New Roman" w:eastAsia="Times New Roman" w:hAnsi="Times New Roman" w:cs="Times New Roman" w:hint="eastAsia"/>
          <w:b/>
          <w:bCs/>
          <w:color w:val="000000"/>
          <w:kern w:val="0"/>
          <w:sz w:val="28"/>
          <w:szCs w:val="28"/>
          <w:lang w:eastAsia="ru-RU" w:bidi="ru-RU"/>
        </w:rPr>
        <w:t>експресивного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синтаксису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Таран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Майданович</w:t>
      </w:r>
      <w:r w:rsidRPr="003718D4">
        <w:rPr>
          <w:rFonts w:ascii="Times New Roman" w:eastAsia="Times New Roman" w:hAnsi="Times New Roman" w:cs="Times New Roman"/>
          <w:b/>
          <w:bCs/>
          <w:color w:val="000000"/>
          <w:kern w:val="0"/>
          <w:sz w:val="28"/>
          <w:szCs w:val="28"/>
          <w:lang w:eastAsia="ru-RU" w:bidi="ru-RU"/>
        </w:rPr>
        <w:t>) [181]),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комплексного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зокрема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Марковський</w:t>
      </w:r>
      <w:r w:rsidRPr="003718D4">
        <w:rPr>
          <w:rFonts w:ascii="Times New Roman" w:eastAsia="Times New Roman" w:hAnsi="Times New Roman" w:cs="Times New Roman"/>
          <w:b/>
          <w:bCs/>
          <w:color w:val="000000"/>
          <w:kern w:val="0"/>
          <w:sz w:val="28"/>
          <w:szCs w:val="28"/>
          <w:lang w:eastAsia="ru-RU" w:bidi="ru-RU"/>
        </w:rPr>
        <w:t xml:space="preserve"> [96]),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Карповича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Маслов</w:t>
      </w:r>
      <w:r w:rsidRPr="003718D4">
        <w:rPr>
          <w:rFonts w:ascii="Times New Roman" w:eastAsia="Times New Roman" w:hAnsi="Times New Roman" w:cs="Times New Roman"/>
          <w:b/>
          <w:bCs/>
          <w:color w:val="000000"/>
          <w:kern w:val="0"/>
          <w:sz w:val="28"/>
          <w:szCs w:val="28"/>
          <w:lang w:eastAsia="ru-RU" w:bidi="ru-RU"/>
        </w:rPr>
        <w:t xml:space="preserve"> [98],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Купчинський</w:t>
      </w:r>
      <w:r w:rsidRPr="003718D4">
        <w:rPr>
          <w:rFonts w:ascii="Times New Roman" w:eastAsia="Times New Roman" w:hAnsi="Times New Roman" w:cs="Times New Roman"/>
          <w:b/>
          <w:bCs/>
          <w:color w:val="000000"/>
          <w:kern w:val="0"/>
          <w:sz w:val="28"/>
          <w:szCs w:val="28"/>
          <w:lang w:eastAsia="ru-RU" w:bidi="ru-RU"/>
        </w:rPr>
        <w:t xml:space="preserve"> [90]),</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Біда</w:t>
      </w:r>
      <w:r w:rsidRPr="003718D4">
        <w:rPr>
          <w:rFonts w:ascii="Times New Roman" w:eastAsia="Times New Roman" w:hAnsi="Times New Roman" w:cs="Times New Roman"/>
          <w:b/>
          <w:bCs/>
          <w:color w:val="000000"/>
          <w:kern w:val="0"/>
          <w:sz w:val="28"/>
          <w:szCs w:val="28"/>
          <w:lang w:eastAsia="ru-RU" w:bidi="ru-RU"/>
        </w:rPr>
        <w:t xml:space="preserve"> [10],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Чепіга</w:t>
      </w:r>
      <w:r w:rsidRPr="003718D4">
        <w:rPr>
          <w:rFonts w:ascii="Times New Roman" w:eastAsia="Times New Roman" w:hAnsi="Times New Roman" w:cs="Times New Roman"/>
          <w:b/>
          <w:bCs/>
          <w:color w:val="000000"/>
          <w:kern w:val="0"/>
          <w:sz w:val="28"/>
          <w:szCs w:val="28"/>
          <w:lang w:eastAsia="ru-RU" w:bidi="ru-RU"/>
        </w:rPr>
        <w:t xml:space="preserve"> [197]), </w:t>
      </w:r>
      <w:r w:rsidRPr="003718D4">
        <w:rPr>
          <w:rFonts w:ascii="Times New Roman" w:eastAsia="Times New Roman" w:hAnsi="Times New Roman" w:cs="Times New Roman" w:hint="eastAsia"/>
          <w:b/>
          <w:bCs/>
          <w:color w:val="000000"/>
          <w:kern w:val="0"/>
          <w:sz w:val="28"/>
          <w:szCs w:val="28"/>
          <w:lang w:eastAsia="ru-RU" w:bidi="ru-RU"/>
        </w:rPr>
        <w:t>еволюції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жанру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Кучинська</w:t>
      </w:r>
      <w:r w:rsidRPr="003718D4">
        <w:rPr>
          <w:rFonts w:ascii="Times New Roman" w:eastAsia="Times New Roman" w:hAnsi="Times New Roman" w:cs="Times New Roman"/>
          <w:b/>
          <w:bCs/>
          <w:color w:val="000000"/>
          <w:kern w:val="0"/>
          <w:sz w:val="28"/>
          <w:szCs w:val="28"/>
          <w:lang w:eastAsia="ru-RU" w:bidi="ru-RU"/>
        </w:rPr>
        <w:t xml:space="preserve"> [233]).</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аналізу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залучалися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результати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літературознавчих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студій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Броджі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Беркофф</w:t>
      </w:r>
      <w:r w:rsidRPr="003718D4">
        <w:rPr>
          <w:rFonts w:ascii="Times New Roman" w:eastAsia="Times New Roman" w:hAnsi="Times New Roman" w:cs="Times New Roman"/>
          <w:b/>
          <w:bCs/>
          <w:color w:val="000000"/>
          <w:kern w:val="0"/>
          <w:sz w:val="28"/>
          <w:szCs w:val="28"/>
          <w:lang w:eastAsia="ru-RU" w:bidi="ru-RU"/>
        </w:rPr>
        <w:t xml:space="preserve"> [15],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Грабович</w:t>
      </w:r>
      <w:r w:rsidRPr="003718D4">
        <w:rPr>
          <w:rFonts w:ascii="Times New Roman" w:eastAsia="Times New Roman" w:hAnsi="Times New Roman" w:cs="Times New Roman"/>
          <w:b/>
          <w:bCs/>
          <w:color w:val="000000"/>
          <w:kern w:val="0"/>
          <w:sz w:val="28"/>
          <w:szCs w:val="28"/>
          <w:lang w:eastAsia="ru-RU" w:bidi="ru-RU"/>
        </w:rPr>
        <w:t xml:space="preserve"> [36],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Грушевський</w:t>
      </w:r>
      <w:r w:rsidRPr="003718D4">
        <w:rPr>
          <w:rFonts w:ascii="Times New Roman" w:eastAsia="Times New Roman" w:hAnsi="Times New Roman" w:cs="Times New Roman"/>
          <w:b/>
          <w:bCs/>
          <w:color w:val="000000"/>
          <w:kern w:val="0"/>
          <w:sz w:val="28"/>
          <w:szCs w:val="28"/>
          <w:lang w:eastAsia="ru-RU" w:bidi="ru-RU"/>
        </w:rPr>
        <w:t xml:space="preserve"> [38; 39],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Крекотень</w:t>
      </w:r>
      <w:r w:rsidRPr="003718D4">
        <w:rPr>
          <w:rFonts w:ascii="Times New Roman" w:eastAsia="Times New Roman" w:hAnsi="Times New Roman" w:cs="Times New Roman"/>
          <w:b/>
          <w:bCs/>
          <w:color w:val="000000"/>
          <w:kern w:val="0"/>
          <w:sz w:val="28"/>
          <w:szCs w:val="28"/>
          <w:lang w:eastAsia="ru-RU" w:bidi="ru-RU"/>
        </w:rPr>
        <w:t xml:space="preserve"> [87], </w:t>
      </w: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Наливайко</w:t>
      </w:r>
      <w:r w:rsidRPr="003718D4">
        <w:rPr>
          <w:rFonts w:ascii="Times New Roman" w:eastAsia="Times New Roman" w:hAnsi="Times New Roman" w:cs="Times New Roman"/>
          <w:b/>
          <w:bCs/>
          <w:color w:val="000000"/>
          <w:kern w:val="0"/>
          <w:sz w:val="28"/>
          <w:szCs w:val="28"/>
          <w:lang w:eastAsia="ru-RU" w:bidi="ru-RU"/>
        </w:rPr>
        <w:t xml:space="preserve"> [188],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Ушкалов</w:t>
      </w:r>
      <w:r w:rsidRPr="003718D4">
        <w:rPr>
          <w:rFonts w:ascii="Times New Roman" w:eastAsia="Times New Roman" w:hAnsi="Times New Roman" w:cs="Times New Roman"/>
          <w:b/>
          <w:bCs/>
          <w:color w:val="000000"/>
          <w:kern w:val="0"/>
          <w:sz w:val="28"/>
          <w:szCs w:val="28"/>
          <w:lang w:eastAsia="ru-RU" w:bidi="ru-RU"/>
        </w:rPr>
        <w:t xml:space="preserve"> [191],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Сулима</w:t>
      </w:r>
      <w:r w:rsidRPr="003718D4">
        <w:rPr>
          <w:rFonts w:ascii="Times New Roman" w:eastAsia="Times New Roman" w:hAnsi="Times New Roman" w:cs="Times New Roman"/>
          <w:b/>
          <w:bCs/>
          <w:color w:val="000000"/>
          <w:kern w:val="0"/>
          <w:sz w:val="28"/>
          <w:szCs w:val="28"/>
          <w:lang w:eastAsia="ru-RU" w:bidi="ru-RU"/>
        </w:rPr>
        <w:t xml:space="preserve"> [175], </w:t>
      </w:r>
      <w:r w:rsidRPr="003718D4">
        <w:rPr>
          <w:rFonts w:ascii="Times New Roman" w:eastAsia="Times New Roman" w:hAnsi="Times New Roman" w:cs="Times New Roman" w:hint="eastAsia"/>
          <w:b/>
          <w:bCs/>
          <w:color w:val="000000"/>
          <w:kern w:val="0"/>
          <w:sz w:val="28"/>
          <w:szCs w:val="28"/>
          <w:lang w:eastAsia="ru-RU" w:bidi="ru-RU"/>
        </w:rPr>
        <w:t>архієпископ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Ігор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Ісіченко</w:t>
      </w:r>
      <w:r w:rsidRPr="003718D4">
        <w:rPr>
          <w:rFonts w:ascii="Times New Roman" w:eastAsia="Times New Roman" w:hAnsi="Times New Roman" w:cs="Times New Roman"/>
          <w:b/>
          <w:bCs/>
          <w:color w:val="000000"/>
          <w:kern w:val="0"/>
          <w:sz w:val="28"/>
          <w:szCs w:val="28"/>
          <w:lang w:eastAsia="ru-RU" w:bidi="ru-RU"/>
        </w:rPr>
        <w:t xml:space="preserve">) [65],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Матушек</w:t>
      </w:r>
      <w:r w:rsidRPr="003718D4">
        <w:rPr>
          <w:rFonts w:ascii="Times New Roman" w:eastAsia="Times New Roman" w:hAnsi="Times New Roman" w:cs="Times New Roman"/>
          <w:b/>
          <w:bCs/>
          <w:color w:val="000000"/>
          <w:kern w:val="0"/>
          <w:sz w:val="28"/>
          <w:szCs w:val="28"/>
          <w:lang w:eastAsia="ru-RU" w:bidi="ru-RU"/>
        </w:rPr>
        <w:t xml:space="preserve"> [100]), </w:t>
      </w:r>
      <w:r w:rsidRPr="003718D4">
        <w:rPr>
          <w:rFonts w:ascii="Times New Roman" w:eastAsia="Times New Roman" w:hAnsi="Times New Roman" w:cs="Times New Roman" w:hint="eastAsia"/>
          <w:b/>
          <w:bCs/>
          <w:color w:val="000000"/>
          <w:kern w:val="0"/>
          <w:sz w:val="28"/>
          <w:szCs w:val="28"/>
          <w:lang w:eastAsia="ru-RU" w:bidi="ru-RU"/>
        </w:rPr>
        <w:t>досліджень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історії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філософії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зокрема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присвячених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ранньомодерному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періоду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Дмитрієв</w:t>
      </w:r>
      <w:r w:rsidRPr="003718D4">
        <w:rPr>
          <w:rFonts w:ascii="Times New Roman" w:eastAsia="Times New Roman" w:hAnsi="Times New Roman" w:cs="Times New Roman"/>
          <w:b/>
          <w:bCs/>
          <w:color w:val="000000"/>
          <w:kern w:val="0"/>
          <w:sz w:val="28"/>
          <w:szCs w:val="28"/>
          <w:lang w:eastAsia="ru-RU" w:bidi="ru-RU"/>
        </w:rPr>
        <w:t xml:space="preserve"> [47],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Довга</w:t>
      </w:r>
      <w:r w:rsidRPr="003718D4">
        <w:rPr>
          <w:rFonts w:ascii="Times New Roman" w:eastAsia="Times New Roman" w:hAnsi="Times New Roman" w:cs="Times New Roman"/>
          <w:b/>
          <w:bCs/>
          <w:color w:val="000000"/>
          <w:kern w:val="0"/>
          <w:sz w:val="28"/>
          <w:szCs w:val="28"/>
          <w:lang w:eastAsia="ru-RU" w:bidi="ru-RU"/>
        </w:rPr>
        <w:t xml:space="preserve"> [49],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Зема</w:t>
      </w:r>
      <w:r w:rsidRPr="003718D4">
        <w:rPr>
          <w:rFonts w:ascii="Times New Roman" w:eastAsia="Times New Roman" w:hAnsi="Times New Roman" w:cs="Times New Roman"/>
          <w:b/>
          <w:bCs/>
          <w:color w:val="000000"/>
          <w:kern w:val="0"/>
          <w:sz w:val="28"/>
          <w:szCs w:val="28"/>
          <w:lang w:eastAsia="ru-RU" w:bidi="ru-RU"/>
        </w:rPr>
        <w:t xml:space="preserve"> [60],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Когут</w:t>
      </w:r>
      <w:r w:rsidRPr="003718D4">
        <w:rPr>
          <w:rFonts w:ascii="Times New Roman" w:eastAsia="Times New Roman" w:hAnsi="Times New Roman" w:cs="Times New Roman"/>
          <w:b/>
          <w:bCs/>
          <w:color w:val="000000"/>
          <w:kern w:val="0"/>
          <w:sz w:val="28"/>
          <w:szCs w:val="28"/>
          <w:lang w:eastAsia="ru-RU" w:bidi="ru-RU"/>
        </w:rPr>
        <w:t xml:space="preserve"> [76],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Корзо</w:t>
      </w:r>
      <w:r w:rsidRPr="003718D4">
        <w:rPr>
          <w:rFonts w:ascii="Times New Roman" w:eastAsia="Times New Roman" w:hAnsi="Times New Roman" w:cs="Times New Roman"/>
          <w:b/>
          <w:bCs/>
          <w:color w:val="000000"/>
          <w:kern w:val="0"/>
          <w:sz w:val="28"/>
          <w:szCs w:val="28"/>
          <w:lang w:eastAsia="ru-RU" w:bidi="ru-RU"/>
        </w:rPr>
        <w:t xml:space="preserve"> [79],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Нічик</w:t>
      </w:r>
      <w:r w:rsidRPr="003718D4">
        <w:rPr>
          <w:rFonts w:ascii="Times New Roman" w:eastAsia="Times New Roman" w:hAnsi="Times New Roman" w:cs="Times New Roman"/>
          <w:b/>
          <w:bCs/>
          <w:color w:val="000000"/>
          <w:kern w:val="0"/>
          <w:sz w:val="28"/>
          <w:szCs w:val="28"/>
          <w:lang w:eastAsia="ru-RU" w:bidi="ru-RU"/>
        </w:rPr>
        <w:t xml:space="preserve"> [112],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Плохій</w:t>
      </w:r>
      <w:r w:rsidRPr="003718D4">
        <w:rPr>
          <w:rFonts w:ascii="Times New Roman" w:eastAsia="Times New Roman" w:hAnsi="Times New Roman" w:cs="Times New Roman"/>
          <w:b/>
          <w:bCs/>
          <w:color w:val="000000"/>
          <w:kern w:val="0"/>
          <w:sz w:val="28"/>
          <w:szCs w:val="28"/>
          <w:lang w:eastAsia="ru-RU" w:bidi="ru-RU"/>
        </w:rPr>
        <w:t xml:space="preserve"> [139],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Сас</w:t>
      </w:r>
      <w:r w:rsidRPr="003718D4">
        <w:rPr>
          <w:rFonts w:ascii="Times New Roman" w:eastAsia="Times New Roman" w:hAnsi="Times New Roman" w:cs="Times New Roman"/>
          <w:b/>
          <w:bCs/>
          <w:color w:val="000000"/>
          <w:kern w:val="0"/>
          <w:sz w:val="28"/>
          <w:szCs w:val="28"/>
          <w:lang w:eastAsia="ru-RU" w:bidi="ru-RU"/>
        </w:rPr>
        <w:t xml:space="preserve"> [161],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Яковенко</w:t>
      </w:r>
      <w:r w:rsidRPr="003718D4">
        <w:rPr>
          <w:rFonts w:ascii="Times New Roman" w:eastAsia="Times New Roman" w:hAnsi="Times New Roman" w:cs="Times New Roman"/>
          <w:b/>
          <w:bCs/>
          <w:color w:val="000000"/>
          <w:kern w:val="0"/>
          <w:sz w:val="28"/>
          <w:szCs w:val="28"/>
          <w:lang w:eastAsia="ru-RU" w:bidi="ru-RU"/>
        </w:rPr>
        <w:t xml:space="preserve"> [216])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Окремо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відзначимо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Яковенко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використання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Галятовським</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житій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католицьких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Дослідниця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проаналізувала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«авторські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техніки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переказу</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перекладу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«уточнення»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або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«виправлення»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латинських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джерел»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простежила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«стрижневі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смислові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гнізда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наративних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мотивів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відібраних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ним</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житійних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чуд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композиційні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прийоми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доповнення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позажитійними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міракулами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численних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латинських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прикладів»</w:t>
      </w:r>
      <w:r w:rsidRPr="003718D4">
        <w:rPr>
          <w:rFonts w:ascii="Times New Roman" w:eastAsia="Times New Roman" w:hAnsi="Times New Roman" w:cs="Times New Roman"/>
          <w:b/>
          <w:bCs/>
          <w:color w:val="000000"/>
          <w:kern w:val="0"/>
          <w:sz w:val="28"/>
          <w:szCs w:val="28"/>
          <w:lang w:eastAsia="ru-RU" w:bidi="ru-RU"/>
        </w:rPr>
        <w:t xml:space="preserve"> [216,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25]. </w:t>
      </w:r>
      <w:r w:rsidRPr="003718D4">
        <w:rPr>
          <w:rFonts w:ascii="Times New Roman" w:eastAsia="Times New Roman" w:hAnsi="Times New Roman" w:cs="Times New Roman" w:hint="eastAsia"/>
          <w:b/>
          <w:bCs/>
          <w:color w:val="000000"/>
          <w:kern w:val="0"/>
          <w:sz w:val="28"/>
          <w:szCs w:val="28"/>
          <w:lang w:eastAsia="ru-RU" w:bidi="ru-RU"/>
        </w:rPr>
        <w:t>Експліцитна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імпліцитна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«присутність»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латинськомовних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джерел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характеризує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інноваційність</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досліджуваних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соціокультурну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природу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смислотвірної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діяльності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казнодії</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розглядалася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унікальне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явище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житті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соціуму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контексті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динаміки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культурних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процесів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специфіки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сфери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свідомості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ораторів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риторичних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стратегій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проповідницькому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переважно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матеріалі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російської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Живов</w:t>
      </w:r>
      <w:r w:rsidRPr="003718D4">
        <w:rPr>
          <w:rFonts w:ascii="Times New Roman" w:eastAsia="Times New Roman" w:hAnsi="Times New Roman" w:cs="Times New Roman"/>
          <w:b/>
          <w:bCs/>
          <w:color w:val="000000"/>
          <w:kern w:val="0"/>
          <w:sz w:val="28"/>
          <w:szCs w:val="28"/>
          <w:lang w:eastAsia="ru-RU" w:bidi="ru-RU"/>
        </w:rPr>
        <w:t xml:space="preserve"> [54], </w:t>
      </w:r>
      <w:r w:rsidRPr="003718D4">
        <w:rPr>
          <w:rFonts w:ascii="Times New Roman" w:eastAsia="Times New Roman" w:hAnsi="Times New Roman" w:cs="Times New Roman" w:hint="eastAsia"/>
          <w:b/>
          <w:bCs/>
          <w:color w:val="000000"/>
          <w:kern w:val="0"/>
          <w:sz w:val="28"/>
          <w:szCs w:val="28"/>
          <w:lang w:eastAsia="ru-RU" w:bidi="ru-RU"/>
        </w:rPr>
        <w:t>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Кагарлицький</w:t>
      </w:r>
      <w:r w:rsidRPr="003718D4">
        <w:rPr>
          <w:rFonts w:ascii="Times New Roman" w:eastAsia="Times New Roman" w:hAnsi="Times New Roman" w:cs="Times New Roman"/>
          <w:b/>
          <w:bCs/>
          <w:color w:val="000000"/>
          <w:kern w:val="0"/>
          <w:sz w:val="28"/>
          <w:szCs w:val="28"/>
          <w:lang w:eastAsia="ru-RU" w:bidi="ru-RU"/>
        </w:rPr>
        <w:t xml:space="preserve"> [69], </w:t>
      </w:r>
      <w:r w:rsidRPr="003718D4">
        <w:rPr>
          <w:rFonts w:ascii="Times New Roman" w:eastAsia="Times New Roman" w:hAnsi="Times New Roman" w:cs="Times New Roman" w:hint="eastAsia"/>
          <w:b/>
          <w:bCs/>
          <w:color w:val="000000"/>
          <w:kern w:val="0"/>
          <w:sz w:val="28"/>
          <w:szCs w:val="28"/>
          <w:lang w:eastAsia="ru-RU" w:bidi="ru-RU"/>
        </w:rPr>
        <w:t>Б</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Успенський</w:t>
      </w:r>
      <w:r w:rsidRPr="003718D4">
        <w:rPr>
          <w:rFonts w:ascii="Times New Roman" w:eastAsia="Times New Roman" w:hAnsi="Times New Roman" w:cs="Times New Roman"/>
          <w:b/>
          <w:bCs/>
          <w:color w:val="000000"/>
          <w:kern w:val="0"/>
          <w:sz w:val="28"/>
          <w:szCs w:val="28"/>
          <w:lang w:eastAsia="ru-RU" w:bidi="ru-RU"/>
        </w:rPr>
        <w:t xml:space="preserve"> [190]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актуалізовано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 xml:space="preserve">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зумовило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вибір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саме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Окрім</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вибір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мотивований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перше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жанр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визначає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специфіку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релігійного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обґрунтування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цього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загального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зокрема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Шмельова</w:t>
      </w:r>
      <w:r w:rsidRPr="003718D4">
        <w:rPr>
          <w:rFonts w:ascii="Times New Roman" w:eastAsia="Times New Roman" w:hAnsi="Times New Roman" w:cs="Times New Roman"/>
          <w:b/>
          <w:bCs/>
          <w:color w:val="000000"/>
          <w:kern w:val="0"/>
          <w:sz w:val="28"/>
          <w:szCs w:val="28"/>
          <w:lang w:eastAsia="ru-RU" w:bidi="ru-RU"/>
        </w:rPr>
        <w:t xml:space="preserve"> [212,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613]; </w:t>
      </w:r>
      <w:r w:rsidRPr="003718D4">
        <w:rPr>
          <w:rFonts w:ascii="Times New Roman" w:eastAsia="Times New Roman" w:hAnsi="Times New Roman" w:cs="Times New Roman" w:hint="eastAsia"/>
          <w:b/>
          <w:bCs/>
          <w:color w:val="000000"/>
          <w:kern w:val="0"/>
          <w:sz w:val="28"/>
          <w:szCs w:val="28"/>
          <w:lang w:eastAsia="ru-RU" w:bidi="ru-RU"/>
        </w:rPr>
        <w:t>по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друге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активно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змінюється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14</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 xml:space="preserve">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розквітла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улюблений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жанр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барокової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доби»</w:t>
      </w:r>
      <w:r w:rsidRPr="003718D4">
        <w:rPr>
          <w:rFonts w:ascii="Times New Roman" w:eastAsia="Times New Roman" w:hAnsi="Times New Roman" w:cs="Times New Roman"/>
          <w:b/>
          <w:bCs/>
          <w:color w:val="000000"/>
          <w:kern w:val="0"/>
          <w:sz w:val="28"/>
          <w:szCs w:val="28"/>
          <w:lang w:eastAsia="ru-RU" w:bidi="ru-RU"/>
        </w:rPr>
        <w:t xml:space="preserve"> [105,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53]; </w:t>
      </w:r>
      <w:r w:rsidRPr="003718D4">
        <w:rPr>
          <w:rFonts w:ascii="Times New Roman" w:eastAsia="Times New Roman" w:hAnsi="Times New Roman" w:cs="Times New Roman" w:hint="eastAsia"/>
          <w:b/>
          <w:bCs/>
          <w:color w:val="000000"/>
          <w:kern w:val="0"/>
          <w:sz w:val="28"/>
          <w:szCs w:val="28"/>
          <w:lang w:eastAsia="ru-RU" w:bidi="ru-RU"/>
        </w:rPr>
        <w:t>по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третє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плані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саме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найраніше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виявляються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тенденції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«входження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народних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храм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починалося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[103,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209].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предметом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спеціального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зокрема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вивчалася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мовленнєва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оптативності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метадискурсу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потребує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докладного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розгляду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аргументації</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Актуальність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мотивована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необхідністю</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поглибленого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вимірів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матеріалі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яток</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пов’язано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лакунарністю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розвідок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площині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мотивацією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інноваційності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досліджуваний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перспективністю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інтеграції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когнітивного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комплексного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аналізу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текстотворення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зазначений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період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Актуальність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зумовлена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соціокультурно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регламентованої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смислотвірної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діяльності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реалізується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спілкуванні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соціальної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групи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людей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єднаної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спільним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віросповіданням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осмислення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тлумачення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постулатів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віри</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Зв’язок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роботи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програмами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планами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темами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Тема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пов’язана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проблематикою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кафедри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прикладної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національного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університету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імені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Тараса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Шевченка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плановою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темою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сучасний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світ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міжмовний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міжкультурний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діалог»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16</w:t>
      </w:r>
      <w:r w:rsidRPr="003718D4">
        <w:rPr>
          <w:rFonts w:ascii="Times New Roman" w:eastAsia="Times New Roman" w:hAnsi="Times New Roman" w:cs="Times New Roman" w:hint="eastAsia"/>
          <w:b/>
          <w:bCs/>
          <w:color w:val="000000"/>
          <w:kern w:val="0"/>
          <w:sz w:val="28"/>
          <w:szCs w:val="28"/>
          <w:lang w:eastAsia="ru-RU" w:bidi="ru-RU"/>
        </w:rPr>
        <w:t>БФ</w:t>
      </w:r>
      <w:r w:rsidRPr="003718D4">
        <w:rPr>
          <w:rFonts w:ascii="Times New Roman" w:eastAsia="Times New Roman" w:hAnsi="Times New Roman" w:cs="Times New Roman"/>
          <w:b/>
          <w:bCs/>
          <w:color w:val="000000"/>
          <w:kern w:val="0"/>
          <w:sz w:val="28"/>
          <w:szCs w:val="28"/>
          <w:lang w:eastAsia="ru-RU" w:bidi="ru-RU"/>
        </w:rPr>
        <w:t>044-01).</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затверджена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Вченій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Київського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національного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університету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Тараса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Шевченка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протокол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5 </w:t>
      </w:r>
      <w:r w:rsidRPr="003718D4">
        <w:rPr>
          <w:rFonts w:ascii="Times New Roman" w:eastAsia="Times New Roman" w:hAnsi="Times New Roman" w:cs="Times New Roman" w:hint="eastAsia"/>
          <w:b/>
          <w:bCs/>
          <w:color w:val="000000"/>
          <w:kern w:val="0"/>
          <w:sz w:val="28"/>
          <w:szCs w:val="28"/>
          <w:lang w:eastAsia="ru-RU" w:bidi="ru-RU"/>
        </w:rPr>
        <w:t>від</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23 </w:t>
      </w:r>
      <w:r w:rsidRPr="003718D4">
        <w:rPr>
          <w:rFonts w:ascii="Times New Roman" w:eastAsia="Times New Roman" w:hAnsi="Times New Roman" w:cs="Times New Roman" w:hint="eastAsia"/>
          <w:b/>
          <w:bCs/>
          <w:color w:val="000000"/>
          <w:kern w:val="0"/>
          <w:sz w:val="28"/>
          <w:szCs w:val="28"/>
          <w:lang w:eastAsia="ru-RU" w:bidi="ru-RU"/>
        </w:rPr>
        <w:t>грудня</w:t>
      </w:r>
      <w:r w:rsidRPr="003718D4">
        <w:rPr>
          <w:rFonts w:ascii="Times New Roman" w:eastAsia="Times New Roman" w:hAnsi="Times New Roman" w:cs="Times New Roman"/>
          <w:b/>
          <w:bCs/>
          <w:color w:val="000000"/>
          <w:kern w:val="0"/>
          <w:sz w:val="28"/>
          <w:szCs w:val="28"/>
          <w:lang w:eastAsia="ru-RU" w:bidi="ru-RU"/>
        </w:rPr>
        <w:t xml:space="preserve"> 2013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Метою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з’ясування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особливостей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визначеної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поставлені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завдання</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обґрунтувати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засади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перспективність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доцільність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застосування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комплексного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давніх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необхідність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розбудови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дискурсології</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визначити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різновид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якому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реалізуються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відповідні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мовленнєві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стратегії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впливу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засоби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досягнення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інтерактивності</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ясувати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ступінь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лінгвістиці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схарактеризувати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діахронічні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виміри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розкрити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нову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проаналізувати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зумовленість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святкових</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воєнних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погребальних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схарактеризувати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дифузність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агіографічного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дискурсів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вмотивувати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казаннях</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розкрити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репрезентативних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категорій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дейксису</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оптативності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метадискурсу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висвітлення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домінант</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Об’єктом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сукупність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засобів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вербалізації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категорій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дейксису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оптативності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метадискурсу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Предмет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категорій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проповідях</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Матеріалом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стали</w:t>
      </w:r>
      <w:r w:rsidRPr="003718D4">
        <w:rPr>
          <w:rFonts w:ascii="Times New Roman" w:eastAsia="Times New Roman" w:hAnsi="Times New Roman" w:cs="Times New Roman"/>
          <w:b/>
          <w:bCs/>
          <w:color w:val="000000"/>
          <w:kern w:val="0"/>
          <w:sz w:val="28"/>
          <w:szCs w:val="28"/>
          <w:lang w:eastAsia="ru-RU" w:bidi="ru-RU"/>
        </w:rPr>
        <w:t xml:space="preserve"> 17 </w:t>
      </w:r>
      <w:r w:rsidRPr="003718D4">
        <w:rPr>
          <w:rFonts w:ascii="Times New Roman" w:eastAsia="Times New Roman" w:hAnsi="Times New Roman" w:cs="Times New Roman" w:hint="eastAsia"/>
          <w:b/>
          <w:bCs/>
          <w:color w:val="000000"/>
          <w:kern w:val="0"/>
          <w:sz w:val="28"/>
          <w:szCs w:val="28"/>
          <w:lang w:eastAsia="ru-RU" w:bidi="ru-RU"/>
        </w:rPr>
        <w:t>стародрукованих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рукописних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входять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понад</w:t>
      </w:r>
      <w:r w:rsidRPr="003718D4">
        <w:rPr>
          <w:rFonts w:ascii="Times New Roman" w:eastAsia="Times New Roman" w:hAnsi="Times New Roman" w:cs="Times New Roman"/>
          <w:b/>
          <w:bCs/>
          <w:color w:val="000000"/>
          <w:kern w:val="0"/>
          <w:sz w:val="28"/>
          <w:szCs w:val="28"/>
          <w:lang w:eastAsia="ru-RU" w:bidi="ru-RU"/>
        </w:rPr>
        <w:t xml:space="preserve"> 700 </w:t>
      </w:r>
      <w:r w:rsidRPr="003718D4">
        <w:rPr>
          <w:rFonts w:ascii="Times New Roman" w:eastAsia="Times New Roman" w:hAnsi="Times New Roman" w:cs="Times New Roman" w:hint="eastAsia"/>
          <w:b/>
          <w:bCs/>
          <w:color w:val="000000"/>
          <w:kern w:val="0"/>
          <w:sz w:val="28"/>
          <w:szCs w:val="28"/>
          <w:lang w:eastAsia="ru-RU" w:bidi="ru-RU"/>
        </w:rPr>
        <w:t>староукраїнських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святкових</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воєнних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погребальних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загальним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обсягом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понад</w:t>
      </w:r>
      <w:r w:rsidRPr="003718D4">
        <w:rPr>
          <w:rFonts w:ascii="Times New Roman" w:eastAsia="Times New Roman" w:hAnsi="Times New Roman" w:cs="Times New Roman"/>
          <w:b/>
          <w:bCs/>
          <w:color w:val="000000"/>
          <w:kern w:val="0"/>
          <w:sz w:val="28"/>
          <w:szCs w:val="28"/>
          <w:lang w:eastAsia="ru-RU" w:bidi="ru-RU"/>
        </w:rPr>
        <w:t xml:space="preserve"> 3000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Серед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стародруковані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«Огородокú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Маріи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Богородицы»</w:t>
      </w:r>
      <w:r w:rsidRPr="003718D4">
        <w:rPr>
          <w:rFonts w:ascii="Times New Roman" w:eastAsia="Times New Roman" w:hAnsi="Times New Roman" w:cs="Times New Roman"/>
          <w:b/>
          <w:bCs/>
          <w:color w:val="000000"/>
          <w:kern w:val="0"/>
          <w:sz w:val="28"/>
          <w:szCs w:val="28"/>
          <w:lang w:eastAsia="ru-RU" w:bidi="ru-RU"/>
        </w:rPr>
        <w:t xml:space="preserve"> (1676)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цú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Хв҃ú»</w:t>
      </w:r>
      <w:r w:rsidRPr="003718D4">
        <w:rPr>
          <w:rFonts w:ascii="Times New Roman" w:eastAsia="Times New Roman" w:hAnsi="Times New Roman" w:cs="Times New Roman"/>
          <w:b/>
          <w:bCs/>
          <w:color w:val="000000"/>
          <w:kern w:val="0"/>
          <w:sz w:val="28"/>
          <w:szCs w:val="28"/>
          <w:lang w:eastAsia="ru-RU" w:bidi="ru-RU"/>
        </w:rPr>
        <w:t xml:space="preserve"> (1688)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Радивиловського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їхні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відповідники</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16</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«Ключú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раз</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ні</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(1659)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приданыи»</w:t>
      </w:r>
      <w:r w:rsidRPr="003718D4">
        <w:rPr>
          <w:rFonts w:ascii="Times New Roman" w:eastAsia="Times New Roman" w:hAnsi="Times New Roman" w:cs="Times New Roman"/>
          <w:b/>
          <w:bCs/>
          <w:color w:val="000000"/>
          <w:kern w:val="0"/>
          <w:sz w:val="28"/>
          <w:szCs w:val="28"/>
          <w:lang w:eastAsia="ru-RU" w:bidi="ru-RU"/>
        </w:rPr>
        <w:t xml:space="preserve"> (1660)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Галятовського</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«Тр</w:t>
      </w:r>
      <w:r w:rsidRPr="003718D4">
        <w:rPr>
          <w:rFonts w:ascii="Times New Roman" w:eastAsia="Times New Roman" w:hAnsi="Times New Roman" w:cs="Times New Roman"/>
          <w:b/>
          <w:bCs/>
          <w:color w:val="000000"/>
          <w:kern w:val="0"/>
          <w:sz w:val="28"/>
          <w:szCs w:val="28"/>
          <w:lang w:eastAsia="ru-RU" w:bidi="ru-RU"/>
        </w:rPr>
        <w:t>u</w:t>
      </w:r>
      <w:r w:rsidRPr="003718D4">
        <w:rPr>
          <w:rFonts w:ascii="Times New Roman" w:eastAsia="Times New Roman" w:hAnsi="Times New Roman" w:cs="Times New Roman" w:hint="eastAsia"/>
          <w:b/>
          <w:bCs/>
          <w:color w:val="000000"/>
          <w:kern w:val="0"/>
          <w:sz w:val="28"/>
          <w:szCs w:val="28"/>
          <w:lang w:eastAsia="ru-RU" w:bidi="ru-RU"/>
        </w:rPr>
        <w:t>бы</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сú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w:t>
      </w:r>
      <w:r w:rsidRPr="003718D4">
        <w:rPr>
          <w:rFonts w:ascii="Times New Roman" w:eastAsia="Times New Roman" w:hAnsi="Times New Roman" w:cs="Times New Roman"/>
          <w:b/>
          <w:bCs/>
          <w:color w:val="000000"/>
          <w:kern w:val="0"/>
          <w:sz w:val="28"/>
          <w:szCs w:val="28"/>
          <w:lang w:eastAsia="ru-RU" w:bidi="ru-RU"/>
        </w:rPr>
        <w:t>h</w:t>
      </w:r>
      <w:r w:rsidRPr="003718D4">
        <w:rPr>
          <w:rFonts w:ascii="Times New Roman" w:eastAsia="Times New Roman" w:hAnsi="Times New Roman" w:cs="Times New Roman" w:hint="eastAsia"/>
          <w:b/>
          <w:bCs/>
          <w:color w:val="000000"/>
          <w:kern w:val="0"/>
          <w:sz w:val="28"/>
          <w:szCs w:val="28"/>
          <w:lang w:eastAsia="ru-RU" w:bidi="ru-RU"/>
        </w:rPr>
        <w:t>дныхú»</w:t>
      </w:r>
      <w:r w:rsidRPr="003718D4">
        <w:rPr>
          <w:rFonts w:ascii="Times New Roman" w:eastAsia="Times New Roman" w:hAnsi="Times New Roman" w:cs="Times New Roman"/>
          <w:b/>
          <w:bCs/>
          <w:color w:val="000000"/>
          <w:kern w:val="0"/>
          <w:sz w:val="28"/>
          <w:szCs w:val="28"/>
          <w:lang w:eastAsia="ru-RU" w:bidi="ru-RU"/>
        </w:rPr>
        <w:t xml:space="preserve"> (1674)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Барановича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дво</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(1615)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Карповича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«Казанú</w:t>
      </w:r>
      <w:r w:rsidRPr="003718D4">
        <w:rPr>
          <w:rFonts w:ascii="Times New Roman" w:eastAsia="Times New Roman" w:hAnsi="Times New Roman" w:cs="Times New Roman"/>
          <w:b/>
          <w:bCs/>
          <w:color w:val="000000"/>
          <w:kern w:val="0"/>
          <w:sz w:val="28"/>
          <w:szCs w:val="28"/>
          <w:lang w:eastAsia="ru-RU" w:bidi="ru-RU"/>
        </w:rPr>
        <w:t xml:space="preserve">g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стны</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погр</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бú»</w:t>
      </w:r>
      <w:r w:rsidRPr="003718D4">
        <w:rPr>
          <w:rFonts w:ascii="Times New Roman" w:eastAsia="Times New Roman" w:hAnsi="Times New Roman" w:cs="Times New Roman"/>
          <w:b/>
          <w:bCs/>
          <w:color w:val="000000"/>
          <w:kern w:val="0"/>
          <w:sz w:val="28"/>
          <w:szCs w:val="28"/>
          <w:lang w:eastAsia="ru-RU" w:bidi="ru-RU"/>
        </w:rPr>
        <w:t xml:space="preserve"> (1620)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Смотрицького</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«Оміліа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албо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g</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(1627)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Копистенського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анонімні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орації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датовані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опрацьовано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оригіналами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писемних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пам’яток</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зберігаються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Відділі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рідкісних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видань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книгознавства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рукопису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НБУ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Вернадського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метаграфованими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зіставлення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результатів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залучалися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стародруковані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польською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Kazania przygodney y inne</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drobniejsze</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Скарги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Exorbitancye Ruskie</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Бірковського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анонімні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рукописні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орації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агіографічні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«Книги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житій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r</w:t>
      </w:r>
      <w:r w:rsidRPr="003718D4">
        <w:rPr>
          <w:rFonts w:ascii="Times New Roman" w:eastAsia="Times New Roman" w:hAnsi="Times New Roman" w:cs="Times New Roman" w:hint="eastAsia"/>
          <w:b/>
          <w:bCs/>
          <w:color w:val="000000"/>
          <w:kern w:val="0"/>
          <w:sz w:val="28"/>
          <w:szCs w:val="28"/>
          <w:lang w:eastAsia="ru-RU" w:bidi="ru-RU"/>
        </w:rPr>
        <w:t>хú»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Туптала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один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агіографічний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збірник</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частині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залучено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XVI</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першої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половини</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«Матеріали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писемної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книжної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XV</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XVIII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Тимченка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«Етимологічний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словник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Теоретичним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підґрунтям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стали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фундаментальні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богослів</w:t>
      </w:r>
      <w:r w:rsidRPr="003718D4">
        <w:rPr>
          <w:rFonts w:ascii="Times New Roman" w:eastAsia="Times New Roman" w:hAnsi="Times New Roman" w:cs="Times New Roman"/>
          <w:b/>
          <w:bCs/>
          <w:color w:val="000000"/>
          <w:kern w:val="0"/>
          <w:sz w:val="28"/>
          <w:szCs w:val="28"/>
          <w:lang w:eastAsia="ru-RU" w:bidi="ru-RU"/>
        </w:rPr>
        <w:t>ʼ</w:t>
      </w:r>
      <w:r w:rsidRPr="003718D4">
        <w:rPr>
          <w:rFonts w:ascii="Times New Roman" w:eastAsia="Times New Roman" w:hAnsi="Times New Roman" w:cs="Times New Roman" w:hint="eastAsia"/>
          <w:b/>
          <w:bCs/>
          <w:color w:val="000000"/>
          <w:kern w:val="0"/>
          <w:sz w:val="28"/>
          <w:szCs w:val="28"/>
          <w:lang w:eastAsia="ru-RU" w:bidi="ru-RU"/>
        </w:rPr>
        <w:t>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Голубєв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архієпископ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Ігор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Ісіченко</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Огієнко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митрополит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Іларіон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числі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видатних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діячів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Копистенського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Могили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біблеїстики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Аверинцев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Верещагін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аналізу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ван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Карасик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Красних</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Макаров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Радзієвська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Степанов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Фуко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Яворська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прагматики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Арутюнова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Бацевич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Єрмоленко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Мойсієнко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Остін</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Падучева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Серл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Вільчинська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Жайворонок</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Постовалова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Скаб</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Слухай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Снитко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Бабич</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Дидик</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Меуш</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Єрмоленко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Мозер</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Мойсієнко</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Німчук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Огієнко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Передрієнко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Полюга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Русанівський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Чепіга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Чуба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богослужбово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обрядової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термінології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Німчук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Осінчук</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Пуряєва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17</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Методи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Серед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загальнонаукових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використані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аналіз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опис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систематизація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класифікація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узагальнення</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Серед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спеціальних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крім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описового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було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застосовано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взаємозв’язку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творенням</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проповідницького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актуалізованою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ситуацією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зумовлювала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контекстуально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інтерпретаційний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передбачає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контекстуалізацію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інтерпретацію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характеристики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системі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інших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розкриття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його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соціокультурної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значущості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також</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встановлення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параметрів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реконструкції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розкриття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співвіднесеної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формуванням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культури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застосовано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методику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діалогічної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інтерпретації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передбачає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послідовність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урахуванням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соціокультурного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контексту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принципів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інтерактивності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діалогічності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особливостей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комунікації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Наукова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новизна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виявляється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уперше</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здійснено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розбудову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підходу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потрактування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різновиду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інституційного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релігійного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визначає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специфіку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цього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характеристику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засвідчила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принципів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діяльності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комплексне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w:t>
      </w:r>
      <w:r w:rsidRPr="003718D4">
        <w:rPr>
          <w:rFonts w:ascii="Times New Roman" w:eastAsia="Times New Roman" w:hAnsi="Times New Roman" w:cs="Times New Roman" w:hint="eastAsia"/>
          <w:b/>
          <w:bCs/>
          <w:color w:val="000000"/>
          <w:kern w:val="0"/>
          <w:sz w:val="28"/>
          <w:szCs w:val="28"/>
          <w:lang w:eastAsia="ru-RU" w:bidi="ru-RU"/>
        </w:rPr>
        <w:t>святкових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воєнних</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погребальних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зіставленні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агіографічними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ґ</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розкриття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інтерактивної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природи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характерними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смисловими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домінантами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зреалізованими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категоріях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оптативності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метадискурсу</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Теоретичне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роботи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полягає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розвитку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дискурсології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характеристика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як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комунікативно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когнітивного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феномену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діхронічному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вимірі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потрактування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контексті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зміни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дискурсивних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дискурсивна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реалізація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категорій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дейксису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оптативності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18</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метадискурсу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святкових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воєнних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погребальних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казаннях</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історії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переосмислення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співвідношень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«грековізантійський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«латинсько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польський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діахронічному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співвідношенні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щодо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синхронічного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зрізу</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зіставленні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проповідницьких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текстів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цього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періоду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агіографічними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лінгвокультурології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інтерпретація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простору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вивчення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творення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типу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джерелознавства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рукописних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стародрукованих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казань</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їх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збірок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датованих</w:t>
      </w:r>
      <w:r w:rsidRPr="003718D4">
        <w:rPr>
          <w:rFonts w:ascii="Times New Roman" w:eastAsia="Times New Roman" w:hAnsi="Times New Roman" w:cs="Times New Roman"/>
          <w:b/>
          <w:bCs/>
          <w:color w:val="000000"/>
          <w:kern w:val="0"/>
          <w:sz w:val="28"/>
          <w:szCs w:val="28"/>
          <w:lang w:eastAsia="ru-RU" w:bidi="ru-RU"/>
        </w:rPr>
        <w:t xml:space="preserve"> XVII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Практичне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значення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полягає</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можливості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використання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висновків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теоретичних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практичних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курсах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літературної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комунікативістики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дискурсології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когнітивної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лінгвістики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лінгвокультурології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джерелознавства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Практична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частина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може</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бути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використана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для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створення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Історичного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корпусу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публікацій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проповідей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Х</w:t>
      </w:r>
      <w:r w:rsidRPr="003718D4">
        <w:rPr>
          <w:rFonts w:ascii="Times New Roman" w:eastAsia="Times New Roman" w:hAnsi="Times New Roman" w:cs="Times New Roman"/>
          <w:b/>
          <w:bCs/>
          <w:color w:val="000000"/>
          <w:kern w:val="0"/>
          <w:sz w:val="28"/>
          <w:szCs w:val="28"/>
          <w:lang w:eastAsia="ru-RU" w:bidi="ru-RU"/>
        </w:rPr>
        <w:t>VI</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Особистий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внесок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здобувача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результати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отримані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дисертантом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особисто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статті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написані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без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співавторства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Апробація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результатів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результати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дисертаційної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праці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обговорювалися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засіданнях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кафедри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історії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стилістики</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кафедри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української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прикладної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Інституту</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філології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Київського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національного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університету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імені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Тараса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Шевченка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міжнародних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всеукраїнських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конгресах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Міжнародній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науковій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«Етнознакові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функції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культури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фольклор»</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(17 </w:t>
      </w:r>
      <w:r w:rsidRPr="003718D4">
        <w:rPr>
          <w:rFonts w:ascii="Times New Roman" w:eastAsia="Times New Roman" w:hAnsi="Times New Roman" w:cs="Times New Roman" w:hint="eastAsia"/>
          <w:b/>
          <w:bCs/>
          <w:color w:val="000000"/>
          <w:kern w:val="0"/>
          <w:sz w:val="28"/>
          <w:szCs w:val="28"/>
          <w:lang w:eastAsia="ru-RU" w:bidi="ru-RU"/>
        </w:rPr>
        <w:t>жовтня</w:t>
      </w:r>
      <w:r w:rsidRPr="003718D4">
        <w:rPr>
          <w:rFonts w:ascii="Times New Roman" w:eastAsia="Times New Roman" w:hAnsi="Times New Roman" w:cs="Times New Roman"/>
          <w:b/>
          <w:bCs/>
          <w:color w:val="000000"/>
          <w:kern w:val="0"/>
          <w:sz w:val="28"/>
          <w:szCs w:val="28"/>
          <w:lang w:eastAsia="ru-RU" w:bidi="ru-RU"/>
        </w:rPr>
        <w:t xml:space="preserve"> 2013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 X</w:t>
      </w:r>
      <w:r w:rsidRPr="003718D4">
        <w:rPr>
          <w:rFonts w:ascii="Times New Roman" w:eastAsia="Times New Roman" w:hAnsi="Times New Roman" w:cs="Times New Roman" w:hint="eastAsia"/>
          <w:b/>
          <w:bCs/>
          <w:color w:val="000000"/>
          <w:kern w:val="0"/>
          <w:sz w:val="28"/>
          <w:szCs w:val="28"/>
          <w:lang w:eastAsia="ru-RU" w:bidi="ru-RU"/>
        </w:rPr>
        <w:t>ХІІІ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Міжнародній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практичній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конференції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пам’яток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козацької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доби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Україні»</w:t>
      </w:r>
      <w:r w:rsidRPr="003718D4">
        <w:rPr>
          <w:rFonts w:ascii="Times New Roman" w:eastAsia="Times New Roman" w:hAnsi="Times New Roman" w:cs="Times New Roman"/>
          <w:b/>
          <w:bCs/>
          <w:color w:val="000000"/>
          <w:kern w:val="0"/>
          <w:sz w:val="28"/>
          <w:szCs w:val="28"/>
          <w:lang w:eastAsia="ru-RU" w:bidi="ru-RU"/>
        </w:rPr>
        <w:t xml:space="preserve"> (25</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26 </w:t>
      </w:r>
      <w:r w:rsidRPr="003718D4">
        <w:rPr>
          <w:rFonts w:ascii="Times New Roman" w:eastAsia="Times New Roman" w:hAnsi="Times New Roman" w:cs="Times New Roman" w:hint="eastAsia"/>
          <w:b/>
          <w:bCs/>
          <w:color w:val="000000"/>
          <w:kern w:val="0"/>
          <w:sz w:val="28"/>
          <w:szCs w:val="28"/>
          <w:lang w:eastAsia="ru-RU" w:bidi="ru-RU"/>
        </w:rPr>
        <w:t>березня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2014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Всеукраїнській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участю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молодих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учених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«Філологічна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інформаційному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суспільстві»</w:t>
      </w:r>
      <w:r w:rsidRPr="003718D4">
        <w:rPr>
          <w:rFonts w:ascii="Times New Roman" w:eastAsia="Times New Roman" w:hAnsi="Times New Roman" w:cs="Times New Roman"/>
          <w:b/>
          <w:bCs/>
          <w:color w:val="000000"/>
          <w:kern w:val="0"/>
          <w:sz w:val="28"/>
          <w:szCs w:val="28"/>
          <w:lang w:eastAsia="ru-RU" w:bidi="ru-RU"/>
        </w:rPr>
        <w:t xml:space="preserve"> (10 </w:t>
      </w:r>
      <w:r w:rsidRPr="003718D4">
        <w:rPr>
          <w:rFonts w:ascii="Times New Roman" w:eastAsia="Times New Roman" w:hAnsi="Times New Roman" w:cs="Times New Roman" w:hint="eastAsia"/>
          <w:b/>
          <w:bCs/>
          <w:color w:val="000000"/>
          <w:kern w:val="0"/>
          <w:sz w:val="28"/>
          <w:szCs w:val="28"/>
          <w:lang w:eastAsia="ru-RU" w:bidi="ru-RU"/>
        </w:rPr>
        <w:t>квітня</w:t>
      </w:r>
      <w:r w:rsidRPr="003718D4">
        <w:rPr>
          <w:rFonts w:ascii="Times New Roman" w:eastAsia="Times New Roman" w:hAnsi="Times New Roman" w:cs="Times New Roman"/>
          <w:b/>
          <w:bCs/>
          <w:color w:val="000000"/>
          <w:kern w:val="0"/>
          <w:sz w:val="28"/>
          <w:szCs w:val="28"/>
          <w:lang w:eastAsia="ru-RU" w:bidi="ru-RU"/>
        </w:rPr>
        <w:t xml:space="preserve"> 2014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 xml:space="preserve">); V </w:t>
      </w:r>
      <w:r w:rsidRPr="003718D4">
        <w:rPr>
          <w:rFonts w:ascii="Times New Roman" w:eastAsia="Times New Roman" w:hAnsi="Times New Roman" w:cs="Times New Roman" w:hint="eastAsia"/>
          <w:b/>
          <w:bCs/>
          <w:color w:val="000000"/>
          <w:kern w:val="0"/>
          <w:sz w:val="28"/>
          <w:szCs w:val="28"/>
          <w:lang w:eastAsia="ru-RU" w:bidi="ru-RU"/>
        </w:rPr>
        <w:t>Міжнародній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«Лінгвалізація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світу»</w:t>
      </w:r>
      <w:r w:rsidRPr="003718D4">
        <w:rPr>
          <w:rFonts w:ascii="Times New Roman" w:eastAsia="Times New Roman" w:hAnsi="Times New Roman" w:cs="Times New Roman"/>
          <w:b/>
          <w:bCs/>
          <w:color w:val="000000"/>
          <w:kern w:val="0"/>
          <w:sz w:val="28"/>
          <w:szCs w:val="28"/>
          <w:lang w:eastAsia="ru-RU" w:bidi="ru-RU"/>
        </w:rPr>
        <w:t xml:space="preserve"> (15</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16 </w:t>
      </w:r>
      <w:r w:rsidRPr="003718D4">
        <w:rPr>
          <w:rFonts w:ascii="Times New Roman" w:eastAsia="Times New Roman" w:hAnsi="Times New Roman" w:cs="Times New Roman" w:hint="eastAsia"/>
          <w:b/>
          <w:bCs/>
          <w:color w:val="000000"/>
          <w:kern w:val="0"/>
          <w:sz w:val="28"/>
          <w:szCs w:val="28"/>
          <w:lang w:eastAsia="ru-RU" w:bidi="ru-RU"/>
        </w:rPr>
        <w:t>травня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2014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Черкаси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Міжнародній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«Сучасна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філологія</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парадигми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напрямки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проблеми»</w:t>
      </w:r>
      <w:r w:rsidRPr="003718D4">
        <w:rPr>
          <w:rFonts w:ascii="Times New Roman" w:eastAsia="Times New Roman" w:hAnsi="Times New Roman" w:cs="Times New Roman"/>
          <w:b/>
          <w:bCs/>
          <w:color w:val="000000"/>
          <w:kern w:val="0"/>
          <w:sz w:val="28"/>
          <w:szCs w:val="28"/>
          <w:lang w:eastAsia="ru-RU" w:bidi="ru-RU"/>
        </w:rPr>
        <w:t xml:space="preserve"> (9 </w:t>
      </w:r>
      <w:r w:rsidRPr="003718D4">
        <w:rPr>
          <w:rFonts w:ascii="Times New Roman" w:eastAsia="Times New Roman" w:hAnsi="Times New Roman" w:cs="Times New Roman" w:hint="eastAsia"/>
          <w:b/>
          <w:bCs/>
          <w:color w:val="000000"/>
          <w:kern w:val="0"/>
          <w:sz w:val="28"/>
          <w:szCs w:val="28"/>
          <w:lang w:eastAsia="ru-RU" w:bidi="ru-RU"/>
        </w:rPr>
        <w:t>жовтня</w:t>
      </w:r>
      <w:r w:rsidRPr="003718D4">
        <w:rPr>
          <w:rFonts w:ascii="Times New Roman" w:eastAsia="Times New Roman" w:hAnsi="Times New Roman" w:cs="Times New Roman"/>
          <w:b/>
          <w:bCs/>
          <w:color w:val="000000"/>
          <w:kern w:val="0"/>
          <w:sz w:val="28"/>
          <w:szCs w:val="28"/>
          <w:lang w:eastAsia="ru-RU" w:bidi="ru-RU"/>
        </w:rPr>
        <w:t xml:space="preserve"> 2014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Міжнародній</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19</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науковій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лінгвістична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парадигма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теоретичні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прикладні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аспекти»</w:t>
      </w:r>
      <w:r w:rsidRPr="003718D4">
        <w:rPr>
          <w:rFonts w:ascii="Times New Roman" w:eastAsia="Times New Roman" w:hAnsi="Times New Roman" w:cs="Times New Roman"/>
          <w:b/>
          <w:bCs/>
          <w:color w:val="000000"/>
          <w:kern w:val="0"/>
          <w:sz w:val="28"/>
          <w:szCs w:val="28"/>
          <w:lang w:eastAsia="ru-RU" w:bidi="ru-RU"/>
        </w:rPr>
        <w:t xml:space="preserve"> (23</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24 </w:t>
      </w:r>
      <w:r w:rsidRPr="003718D4">
        <w:rPr>
          <w:rFonts w:ascii="Times New Roman" w:eastAsia="Times New Roman" w:hAnsi="Times New Roman" w:cs="Times New Roman" w:hint="eastAsia"/>
          <w:b/>
          <w:bCs/>
          <w:color w:val="000000"/>
          <w:kern w:val="0"/>
          <w:sz w:val="28"/>
          <w:szCs w:val="28"/>
          <w:lang w:eastAsia="ru-RU" w:bidi="ru-RU"/>
        </w:rPr>
        <w:t>жовтня</w:t>
      </w:r>
      <w:r w:rsidRPr="003718D4">
        <w:rPr>
          <w:rFonts w:ascii="Times New Roman" w:eastAsia="Times New Roman" w:hAnsi="Times New Roman" w:cs="Times New Roman"/>
          <w:b/>
          <w:bCs/>
          <w:color w:val="000000"/>
          <w:kern w:val="0"/>
          <w:sz w:val="28"/>
          <w:szCs w:val="28"/>
          <w:lang w:eastAsia="ru-RU" w:bidi="ru-RU"/>
        </w:rPr>
        <w:t xml:space="preserve"> 2014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Одеса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Всеукраїнських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читаннях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за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участю</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молодих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учених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«Дух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дзеркалі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слова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тексту»</w:t>
      </w:r>
      <w:r w:rsidRPr="003718D4">
        <w:rPr>
          <w:rFonts w:ascii="Times New Roman" w:eastAsia="Times New Roman" w:hAnsi="Times New Roman" w:cs="Times New Roman"/>
          <w:b/>
          <w:bCs/>
          <w:color w:val="000000"/>
          <w:kern w:val="0"/>
          <w:sz w:val="28"/>
          <w:szCs w:val="28"/>
          <w:lang w:eastAsia="ru-RU" w:bidi="ru-RU"/>
        </w:rPr>
        <w:t xml:space="preserve"> (8</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10 </w:t>
      </w:r>
      <w:r w:rsidRPr="003718D4">
        <w:rPr>
          <w:rFonts w:ascii="Times New Roman" w:eastAsia="Times New Roman" w:hAnsi="Times New Roman" w:cs="Times New Roman" w:hint="eastAsia"/>
          <w:b/>
          <w:bCs/>
          <w:color w:val="000000"/>
          <w:kern w:val="0"/>
          <w:sz w:val="28"/>
          <w:szCs w:val="28"/>
          <w:lang w:eastAsia="ru-RU" w:bidi="ru-RU"/>
        </w:rPr>
        <w:t>квітня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2015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 xml:space="preserve">); V </w:t>
      </w:r>
      <w:r w:rsidRPr="003718D4">
        <w:rPr>
          <w:rFonts w:ascii="Times New Roman" w:eastAsia="Times New Roman" w:hAnsi="Times New Roman" w:cs="Times New Roman" w:hint="eastAsia"/>
          <w:b/>
          <w:bCs/>
          <w:color w:val="000000"/>
          <w:kern w:val="0"/>
          <w:sz w:val="28"/>
          <w:szCs w:val="28"/>
          <w:lang w:eastAsia="ru-RU" w:bidi="ru-RU"/>
        </w:rPr>
        <w:t>Міжнародному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конгресі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дослідників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Білорусі</w:t>
      </w:r>
      <w:r w:rsidRPr="003718D4">
        <w:rPr>
          <w:rFonts w:ascii="Times New Roman" w:eastAsia="Times New Roman" w:hAnsi="Times New Roman" w:cs="Times New Roman"/>
          <w:b/>
          <w:bCs/>
          <w:color w:val="000000"/>
          <w:kern w:val="0"/>
          <w:sz w:val="28"/>
          <w:szCs w:val="28"/>
          <w:lang w:eastAsia="ru-RU" w:bidi="ru-RU"/>
        </w:rPr>
        <w:t xml:space="preserve"> (2</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4 </w:t>
      </w:r>
      <w:r w:rsidRPr="003718D4">
        <w:rPr>
          <w:rFonts w:ascii="Times New Roman" w:eastAsia="Times New Roman" w:hAnsi="Times New Roman" w:cs="Times New Roman" w:hint="eastAsia"/>
          <w:b/>
          <w:bCs/>
          <w:color w:val="000000"/>
          <w:kern w:val="0"/>
          <w:sz w:val="28"/>
          <w:szCs w:val="28"/>
          <w:lang w:eastAsia="ru-RU" w:bidi="ru-RU"/>
        </w:rPr>
        <w:t>жовтня</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2015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Каунас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Республіка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Литва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Міжнародній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«Сучасна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філологічна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міждисциплінарному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контексті»</w:t>
      </w:r>
      <w:r w:rsidRPr="003718D4">
        <w:rPr>
          <w:rFonts w:ascii="Times New Roman" w:eastAsia="Times New Roman" w:hAnsi="Times New Roman" w:cs="Times New Roman"/>
          <w:b/>
          <w:bCs/>
          <w:color w:val="000000"/>
          <w:kern w:val="0"/>
          <w:sz w:val="28"/>
          <w:szCs w:val="28"/>
          <w:lang w:eastAsia="ru-RU" w:bidi="ru-RU"/>
        </w:rPr>
        <w:t xml:space="preserve"> (8 </w:t>
      </w:r>
      <w:r w:rsidRPr="003718D4">
        <w:rPr>
          <w:rFonts w:ascii="Times New Roman" w:eastAsia="Times New Roman" w:hAnsi="Times New Roman" w:cs="Times New Roman" w:hint="eastAsia"/>
          <w:b/>
          <w:bCs/>
          <w:color w:val="000000"/>
          <w:kern w:val="0"/>
          <w:sz w:val="28"/>
          <w:szCs w:val="28"/>
          <w:lang w:eastAsia="ru-RU" w:bidi="ru-RU"/>
        </w:rPr>
        <w:t>жовтня</w:t>
      </w:r>
      <w:r w:rsidRPr="003718D4">
        <w:rPr>
          <w:rFonts w:ascii="Times New Roman" w:eastAsia="Times New Roman" w:hAnsi="Times New Roman" w:cs="Times New Roman"/>
          <w:b/>
          <w:bCs/>
          <w:color w:val="000000"/>
          <w:kern w:val="0"/>
          <w:sz w:val="28"/>
          <w:szCs w:val="28"/>
          <w:lang w:eastAsia="ru-RU" w:bidi="ru-RU"/>
        </w:rPr>
        <w:t xml:space="preserve"> 2015</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 xml:space="preserve">); XXV </w:t>
      </w:r>
      <w:r w:rsidRPr="003718D4">
        <w:rPr>
          <w:rFonts w:ascii="Times New Roman" w:eastAsia="Times New Roman" w:hAnsi="Times New Roman" w:cs="Times New Roman" w:hint="eastAsia"/>
          <w:b/>
          <w:bCs/>
          <w:color w:val="000000"/>
          <w:kern w:val="0"/>
          <w:sz w:val="28"/>
          <w:szCs w:val="28"/>
          <w:lang w:eastAsia="ru-RU" w:bidi="ru-RU"/>
        </w:rPr>
        <w:t>Міжнародній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w:t>
      </w: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практичній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конференції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«Нові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пам’яток</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козацької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доби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Україні»</w:t>
      </w:r>
      <w:r w:rsidRPr="003718D4">
        <w:rPr>
          <w:rFonts w:ascii="Times New Roman" w:eastAsia="Times New Roman" w:hAnsi="Times New Roman" w:cs="Times New Roman"/>
          <w:b/>
          <w:bCs/>
          <w:color w:val="000000"/>
          <w:kern w:val="0"/>
          <w:sz w:val="28"/>
          <w:szCs w:val="28"/>
          <w:lang w:eastAsia="ru-RU" w:bidi="ru-RU"/>
        </w:rPr>
        <w:t xml:space="preserve"> (23</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24 </w:t>
      </w:r>
      <w:r w:rsidRPr="003718D4">
        <w:rPr>
          <w:rFonts w:ascii="Times New Roman" w:eastAsia="Times New Roman" w:hAnsi="Times New Roman" w:cs="Times New Roman" w:hint="eastAsia"/>
          <w:b/>
          <w:bCs/>
          <w:color w:val="000000"/>
          <w:kern w:val="0"/>
          <w:sz w:val="28"/>
          <w:szCs w:val="28"/>
          <w:lang w:eastAsia="ru-RU" w:bidi="ru-RU"/>
        </w:rPr>
        <w:t>березня</w:t>
      </w:r>
      <w:r w:rsidRPr="003718D4">
        <w:rPr>
          <w:rFonts w:ascii="Times New Roman" w:eastAsia="Times New Roman" w:hAnsi="Times New Roman" w:cs="Times New Roman"/>
          <w:b/>
          <w:bCs/>
          <w:color w:val="000000"/>
          <w:kern w:val="0"/>
          <w:sz w:val="28"/>
          <w:szCs w:val="28"/>
          <w:lang w:eastAsia="ru-RU" w:bidi="ru-RU"/>
        </w:rPr>
        <w:t xml:space="preserve"> 2016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Київ</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VI </w:t>
      </w:r>
      <w:r w:rsidRPr="003718D4">
        <w:rPr>
          <w:rFonts w:ascii="Times New Roman" w:eastAsia="Times New Roman" w:hAnsi="Times New Roman" w:cs="Times New Roman" w:hint="eastAsia"/>
          <w:b/>
          <w:bCs/>
          <w:color w:val="000000"/>
          <w:kern w:val="0"/>
          <w:sz w:val="28"/>
          <w:szCs w:val="28"/>
          <w:lang w:eastAsia="ru-RU" w:bidi="ru-RU"/>
        </w:rPr>
        <w:t>Міжнародному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конгресі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дослідників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Білорусі</w:t>
      </w:r>
      <w:r w:rsidRPr="003718D4">
        <w:rPr>
          <w:rFonts w:ascii="Times New Roman" w:eastAsia="Times New Roman" w:hAnsi="Times New Roman" w:cs="Times New Roman"/>
          <w:b/>
          <w:bCs/>
          <w:color w:val="000000"/>
          <w:kern w:val="0"/>
          <w:sz w:val="28"/>
          <w:szCs w:val="28"/>
          <w:lang w:eastAsia="ru-RU" w:bidi="ru-RU"/>
        </w:rPr>
        <w:t xml:space="preserve"> (7</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9 </w:t>
      </w:r>
      <w:r w:rsidRPr="003718D4">
        <w:rPr>
          <w:rFonts w:ascii="Times New Roman" w:eastAsia="Times New Roman" w:hAnsi="Times New Roman" w:cs="Times New Roman" w:hint="eastAsia"/>
          <w:b/>
          <w:bCs/>
          <w:color w:val="000000"/>
          <w:kern w:val="0"/>
          <w:sz w:val="28"/>
          <w:szCs w:val="28"/>
          <w:lang w:eastAsia="ru-RU" w:bidi="ru-RU"/>
        </w:rPr>
        <w:t>жовтня</w:t>
      </w:r>
      <w:r w:rsidRPr="003718D4">
        <w:rPr>
          <w:rFonts w:ascii="Times New Roman" w:eastAsia="Times New Roman" w:hAnsi="Times New Roman" w:cs="Times New Roman"/>
          <w:b/>
          <w:bCs/>
          <w:color w:val="000000"/>
          <w:kern w:val="0"/>
          <w:sz w:val="28"/>
          <w:szCs w:val="28"/>
          <w:lang w:eastAsia="ru-RU" w:bidi="ru-RU"/>
        </w:rPr>
        <w:t xml:space="preserve"> 2016 </w:t>
      </w:r>
      <w:r w:rsidRPr="003718D4">
        <w:rPr>
          <w:rFonts w:ascii="Times New Roman" w:eastAsia="Times New Roman" w:hAnsi="Times New Roman" w:cs="Times New Roman" w:hint="eastAsia"/>
          <w:b/>
          <w:bCs/>
          <w:color w:val="000000"/>
          <w:kern w:val="0"/>
          <w:sz w:val="28"/>
          <w:szCs w:val="28"/>
          <w:lang w:eastAsia="ru-RU" w:bidi="ru-RU"/>
        </w:rPr>
        <w:t>року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Каунас</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Республіка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Литва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Публікації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теоретичні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положення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результати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дисертаційного</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дослідження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висвітлено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13 </w:t>
      </w:r>
      <w:r w:rsidRPr="003718D4">
        <w:rPr>
          <w:rFonts w:ascii="Times New Roman" w:eastAsia="Times New Roman" w:hAnsi="Times New Roman" w:cs="Times New Roman" w:hint="eastAsia"/>
          <w:b/>
          <w:bCs/>
          <w:color w:val="000000"/>
          <w:kern w:val="0"/>
          <w:sz w:val="28"/>
          <w:szCs w:val="28"/>
          <w:lang w:eastAsia="ru-RU" w:bidi="ru-RU"/>
        </w:rPr>
        <w:t>статтях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них</w:t>
      </w:r>
      <w:r w:rsidRPr="003718D4">
        <w:rPr>
          <w:rFonts w:ascii="Times New Roman" w:eastAsia="Times New Roman" w:hAnsi="Times New Roman" w:cs="Times New Roman"/>
          <w:b/>
          <w:bCs/>
          <w:color w:val="000000"/>
          <w:kern w:val="0"/>
          <w:sz w:val="28"/>
          <w:szCs w:val="28"/>
          <w:lang w:eastAsia="ru-RU" w:bidi="ru-RU"/>
        </w:rPr>
        <w:t xml:space="preserve">: 10 </w:t>
      </w:r>
      <w:r w:rsidRPr="003718D4">
        <w:rPr>
          <w:rFonts w:ascii="Times New Roman" w:eastAsia="Times New Roman" w:hAnsi="Times New Roman" w:cs="Times New Roman" w:hint="eastAsia"/>
          <w:b/>
          <w:bCs/>
          <w:color w:val="000000"/>
          <w:kern w:val="0"/>
          <w:sz w:val="28"/>
          <w:szCs w:val="28"/>
          <w:lang w:eastAsia="ru-RU" w:bidi="ru-RU"/>
        </w:rPr>
        <w:t>статей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надруковано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фахових</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наукових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виданнях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затверджених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МОН</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України</w:t>
      </w:r>
      <w:r w:rsidRPr="003718D4">
        <w:rPr>
          <w:rFonts w:ascii="Times New Roman" w:eastAsia="Times New Roman" w:hAnsi="Times New Roman" w:cs="Times New Roman"/>
          <w:b/>
          <w:bCs/>
          <w:color w:val="000000"/>
          <w:kern w:val="0"/>
          <w:sz w:val="28"/>
          <w:szCs w:val="28"/>
          <w:lang w:eastAsia="ru-RU" w:bidi="ru-RU"/>
        </w:rPr>
        <w:t xml:space="preserve">, 1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закордонному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виданні</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w:t>
      </w:r>
      <w:r w:rsidRPr="003718D4">
        <w:rPr>
          <w:rFonts w:ascii="Times New Roman" w:eastAsia="Times New Roman" w:hAnsi="Times New Roman" w:cs="Times New Roman" w:hint="eastAsia"/>
          <w:b/>
          <w:bCs/>
          <w:color w:val="000000"/>
          <w:kern w:val="0"/>
          <w:sz w:val="28"/>
          <w:szCs w:val="28"/>
          <w:lang w:eastAsia="ru-RU" w:bidi="ru-RU"/>
        </w:rPr>
        <w:t>Угорщина</w:t>
      </w:r>
      <w:r w:rsidRPr="003718D4">
        <w:rPr>
          <w:rFonts w:ascii="Times New Roman" w:eastAsia="Times New Roman" w:hAnsi="Times New Roman" w:cs="Times New Roman"/>
          <w:b/>
          <w:bCs/>
          <w:color w:val="000000"/>
          <w:kern w:val="0"/>
          <w:sz w:val="28"/>
          <w:szCs w:val="28"/>
          <w:lang w:eastAsia="ru-RU" w:bidi="ru-RU"/>
        </w:rPr>
        <w:t xml:space="preserve">), 1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науковому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електронному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виданні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США</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Структура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обсяг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Робота</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складається</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вступу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основної</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частини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загальних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висновків</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списку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використаної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літератури</w:t>
      </w:r>
      <w:r w:rsidRPr="003718D4">
        <w:rPr>
          <w:rFonts w:ascii="Times New Roman" w:eastAsia="Times New Roman" w:hAnsi="Times New Roman" w:cs="Times New Roman"/>
          <w:b/>
          <w:bCs/>
          <w:color w:val="000000"/>
          <w:kern w:val="0"/>
          <w:sz w:val="28"/>
          <w:szCs w:val="28"/>
          <w:lang w:eastAsia="ru-RU" w:bidi="ru-RU"/>
        </w:rPr>
        <w:t xml:space="preserve"> (251 </w:t>
      </w:r>
      <w:r w:rsidRPr="003718D4">
        <w:rPr>
          <w:rFonts w:ascii="Times New Roman" w:eastAsia="Times New Roman" w:hAnsi="Times New Roman" w:cs="Times New Roman" w:hint="eastAsia"/>
          <w:b/>
          <w:bCs/>
          <w:color w:val="000000"/>
          <w:kern w:val="0"/>
          <w:sz w:val="28"/>
          <w:szCs w:val="28"/>
          <w:lang w:eastAsia="ru-RU" w:bidi="ru-RU"/>
        </w:rPr>
        <w:t>позиція</w:t>
      </w:r>
      <w:r w:rsidRPr="003718D4">
        <w:rPr>
          <w:rFonts w:ascii="Times New Roman" w:eastAsia="Times New Roman" w:hAnsi="Times New Roman" w:cs="Times New Roman"/>
          <w:b/>
          <w:bCs/>
          <w:color w:val="000000"/>
          <w:kern w:val="0"/>
          <w:sz w:val="28"/>
          <w:szCs w:val="28"/>
          <w:lang w:eastAsia="ru-RU" w:bidi="ru-RU"/>
        </w:rPr>
        <w:t>),</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списку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умовних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скорочень</w:t>
      </w:r>
      <w:r w:rsidRPr="003718D4">
        <w:rPr>
          <w:rFonts w:ascii="Times New Roman" w:eastAsia="Times New Roman" w:hAnsi="Times New Roman" w:cs="Times New Roman"/>
          <w:b/>
          <w:bCs/>
          <w:color w:val="000000"/>
          <w:kern w:val="0"/>
          <w:sz w:val="28"/>
          <w:szCs w:val="28"/>
          <w:lang w:eastAsia="ru-RU" w:bidi="ru-RU"/>
        </w:rPr>
        <w:t xml:space="preserve"> (29 </w:t>
      </w:r>
      <w:r w:rsidRPr="003718D4">
        <w:rPr>
          <w:rFonts w:ascii="Times New Roman" w:eastAsia="Times New Roman" w:hAnsi="Times New Roman" w:cs="Times New Roman" w:hint="eastAsia"/>
          <w:b/>
          <w:bCs/>
          <w:color w:val="000000"/>
          <w:kern w:val="0"/>
          <w:sz w:val="28"/>
          <w:szCs w:val="28"/>
          <w:lang w:eastAsia="ru-RU" w:bidi="ru-RU"/>
        </w:rPr>
        <w:t>позицій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частину</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складають</w:t>
      </w:r>
    </w:p>
    <w:p w:rsidR="003718D4" w:rsidRPr="003718D4"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hint="eastAsia"/>
          <w:b/>
          <w:bCs/>
          <w:color w:val="000000"/>
          <w:kern w:val="0"/>
          <w:sz w:val="28"/>
          <w:szCs w:val="28"/>
          <w:lang w:eastAsia="ru-RU" w:bidi="ru-RU"/>
        </w:rPr>
        <w:t>три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розділи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висновки</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кожного</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Загальний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обсяг</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дисертації</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становить</w:t>
      </w:r>
    </w:p>
    <w:p w:rsidR="00CC72EF" w:rsidRDefault="003718D4" w:rsidP="003718D4">
      <w:pPr>
        <w:rPr>
          <w:rFonts w:ascii="Times New Roman" w:eastAsia="Times New Roman" w:hAnsi="Times New Roman" w:cs="Times New Roman"/>
          <w:b/>
          <w:bCs/>
          <w:color w:val="000000"/>
          <w:kern w:val="0"/>
          <w:sz w:val="28"/>
          <w:szCs w:val="28"/>
          <w:lang w:eastAsia="ru-RU" w:bidi="ru-RU"/>
        </w:rPr>
      </w:pPr>
      <w:r w:rsidRPr="003718D4">
        <w:rPr>
          <w:rFonts w:ascii="Times New Roman" w:eastAsia="Times New Roman" w:hAnsi="Times New Roman" w:cs="Times New Roman"/>
          <w:b/>
          <w:bCs/>
          <w:color w:val="000000"/>
          <w:kern w:val="0"/>
          <w:sz w:val="28"/>
          <w:szCs w:val="28"/>
          <w:lang w:eastAsia="ru-RU" w:bidi="ru-RU"/>
        </w:rPr>
        <w:t xml:space="preserve">211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із</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них</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основний</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текст</w:t>
      </w:r>
      <w:r w:rsidRPr="003718D4">
        <w:rPr>
          <w:rFonts w:ascii="Times New Roman" w:eastAsia="Times New Roman" w:hAnsi="Times New Roman" w:cs="Times New Roman"/>
          <w:b/>
          <w:bCs/>
          <w:color w:val="000000"/>
          <w:kern w:val="0"/>
          <w:sz w:val="28"/>
          <w:szCs w:val="28"/>
          <w:lang w:eastAsia="ru-RU" w:bidi="ru-RU"/>
        </w:rPr>
        <w:t xml:space="preserve"> </w:t>
      </w:r>
      <w:r w:rsidRPr="003718D4">
        <w:rPr>
          <w:rFonts w:ascii="Times New Roman" w:eastAsia="Times New Roman" w:hAnsi="Times New Roman" w:cs="Times New Roman" w:hint="eastAsia"/>
          <w:b/>
          <w:bCs/>
          <w:color w:val="000000"/>
          <w:kern w:val="0"/>
          <w:sz w:val="28"/>
          <w:szCs w:val="28"/>
          <w:lang w:eastAsia="ru-RU" w:bidi="ru-RU"/>
        </w:rPr>
        <w:t>–</w:t>
      </w:r>
      <w:r w:rsidRPr="003718D4">
        <w:rPr>
          <w:rFonts w:ascii="Times New Roman" w:eastAsia="Times New Roman" w:hAnsi="Times New Roman" w:cs="Times New Roman"/>
          <w:b/>
          <w:bCs/>
          <w:color w:val="000000"/>
          <w:kern w:val="0"/>
          <w:sz w:val="28"/>
          <w:szCs w:val="28"/>
          <w:lang w:eastAsia="ru-RU" w:bidi="ru-RU"/>
        </w:rPr>
        <w:t xml:space="preserve"> 184 </w:t>
      </w:r>
      <w:r w:rsidRPr="003718D4">
        <w:rPr>
          <w:rFonts w:ascii="Times New Roman" w:eastAsia="Times New Roman" w:hAnsi="Times New Roman" w:cs="Times New Roman" w:hint="eastAsia"/>
          <w:b/>
          <w:bCs/>
          <w:color w:val="000000"/>
          <w:kern w:val="0"/>
          <w:sz w:val="28"/>
          <w:szCs w:val="28"/>
          <w:lang w:eastAsia="ru-RU" w:bidi="ru-RU"/>
        </w:rPr>
        <w:t>с</w:t>
      </w:r>
      <w:r w:rsidRPr="003718D4">
        <w:rPr>
          <w:rFonts w:ascii="Times New Roman" w:eastAsia="Times New Roman" w:hAnsi="Times New Roman" w:cs="Times New Roman"/>
          <w:b/>
          <w:bCs/>
          <w:color w:val="000000"/>
          <w:kern w:val="0"/>
          <w:sz w:val="28"/>
          <w:szCs w:val="28"/>
          <w:lang w:eastAsia="ru-RU" w:bidi="ru-RU"/>
        </w:rPr>
        <w:t>.</w:t>
      </w:r>
    </w:p>
    <w:p w:rsidR="003718D4" w:rsidRDefault="003718D4" w:rsidP="003718D4">
      <w:pPr>
        <w:rPr>
          <w:rFonts w:ascii="Times New Roman" w:eastAsia="Times New Roman" w:hAnsi="Times New Roman" w:cs="Times New Roman"/>
          <w:b/>
          <w:bCs/>
          <w:color w:val="000000"/>
          <w:kern w:val="0"/>
          <w:sz w:val="28"/>
          <w:szCs w:val="28"/>
          <w:lang w:eastAsia="ru-RU" w:bidi="ru-RU"/>
        </w:rPr>
      </w:pPr>
    </w:p>
    <w:p w:rsidR="003718D4" w:rsidRDefault="003718D4" w:rsidP="003718D4">
      <w:pPr>
        <w:rPr>
          <w:rFonts w:ascii="Times New Roman" w:eastAsia="Times New Roman" w:hAnsi="Times New Roman" w:cs="Times New Roman"/>
          <w:b/>
          <w:bCs/>
          <w:color w:val="000000"/>
          <w:kern w:val="0"/>
          <w:sz w:val="28"/>
          <w:szCs w:val="28"/>
          <w:lang w:eastAsia="ru-RU" w:bidi="ru-RU"/>
        </w:rPr>
      </w:pPr>
    </w:p>
    <w:p w:rsidR="003718D4" w:rsidRDefault="003718D4" w:rsidP="003718D4">
      <w:r>
        <w:rPr>
          <w:rFonts w:hint="eastAsia"/>
        </w:rPr>
        <w:t>ВИСНОВКИ</w:t>
      </w:r>
    </w:p>
    <w:p w:rsidR="003718D4" w:rsidRDefault="003718D4" w:rsidP="003718D4">
      <w:r>
        <w:rPr>
          <w:rFonts w:hint="eastAsia"/>
        </w:rPr>
        <w:t>Вивчення</w:t>
      </w:r>
      <w:r>
        <w:t></w:t>
      </w:r>
      <w:r>
        <w:rPr>
          <w:rFonts w:hint="eastAsia"/>
        </w:rPr>
        <w:t>мови</w:t>
      </w:r>
      <w:r>
        <w:t></w:t>
      </w:r>
      <w:r>
        <w:rPr>
          <w:rFonts w:hint="eastAsia"/>
        </w:rPr>
        <w:t>в</w:t>
      </w:r>
      <w:r>
        <w:t></w:t>
      </w:r>
      <w:r>
        <w:rPr>
          <w:rFonts w:hint="eastAsia"/>
        </w:rPr>
        <w:t>релігійній</w:t>
      </w:r>
      <w:r>
        <w:t></w:t>
      </w:r>
      <w:r>
        <w:rPr>
          <w:rFonts w:hint="eastAsia"/>
        </w:rPr>
        <w:t>сфері</w:t>
      </w:r>
      <w:r>
        <w:t></w:t>
      </w:r>
      <w:r>
        <w:rPr>
          <w:rFonts w:hint="eastAsia"/>
        </w:rPr>
        <w:t>комунікації</w:t>
      </w:r>
      <w:r>
        <w:t></w:t>
      </w:r>
      <w:r>
        <w:rPr>
          <w:rFonts w:hint="eastAsia"/>
        </w:rPr>
        <w:t>є</w:t>
      </w:r>
      <w:r>
        <w:t></w:t>
      </w:r>
      <w:r>
        <w:rPr>
          <w:rFonts w:hint="eastAsia"/>
        </w:rPr>
        <w:t>невід’ємною</w:t>
      </w:r>
      <w:r>
        <w:t></w:t>
      </w:r>
      <w:r>
        <w:rPr>
          <w:rFonts w:hint="eastAsia"/>
        </w:rPr>
        <w:t>частиною</w:t>
      </w:r>
    </w:p>
    <w:p w:rsidR="003718D4" w:rsidRDefault="003718D4" w:rsidP="003718D4">
      <w:r>
        <w:rPr>
          <w:rFonts w:hint="eastAsia"/>
        </w:rPr>
        <w:t>історико</w:t>
      </w:r>
      <w:r>
        <w:t></w:t>
      </w:r>
      <w:r>
        <w:rPr>
          <w:rFonts w:hint="eastAsia"/>
        </w:rPr>
        <w:t>лінгвістичних</w:t>
      </w:r>
      <w:r>
        <w:t></w:t>
      </w:r>
      <w:r>
        <w:rPr>
          <w:rFonts w:hint="eastAsia"/>
        </w:rPr>
        <w:t>студій</w:t>
      </w:r>
      <w:r>
        <w:t></w:t>
      </w:r>
      <w:r>
        <w:rPr>
          <w:rFonts w:hint="eastAsia"/>
        </w:rPr>
        <w:t>і</w:t>
      </w:r>
      <w:r>
        <w:t></w:t>
      </w:r>
      <w:r>
        <w:rPr>
          <w:rFonts w:hint="eastAsia"/>
        </w:rPr>
        <w:t>встановлення</w:t>
      </w:r>
      <w:r>
        <w:t></w:t>
      </w:r>
      <w:r>
        <w:rPr>
          <w:rFonts w:hint="eastAsia"/>
        </w:rPr>
        <w:t>історично</w:t>
      </w:r>
      <w:r>
        <w:t></w:t>
      </w:r>
      <w:r>
        <w:rPr>
          <w:rFonts w:hint="eastAsia"/>
        </w:rPr>
        <w:t>вмотивованих</w:t>
      </w:r>
    </w:p>
    <w:p w:rsidR="003718D4" w:rsidRDefault="003718D4" w:rsidP="003718D4">
      <w:r>
        <w:rPr>
          <w:rFonts w:hint="eastAsia"/>
        </w:rPr>
        <w:t>взаємовідношень</w:t>
      </w:r>
      <w:r>
        <w:t></w:t>
      </w:r>
      <w:r>
        <w:rPr>
          <w:rFonts w:hint="eastAsia"/>
        </w:rPr>
        <w:t>між</w:t>
      </w:r>
      <w:r>
        <w:t></w:t>
      </w:r>
      <w:r>
        <w:rPr>
          <w:rFonts w:hint="eastAsia"/>
        </w:rPr>
        <w:t>релігійною</w:t>
      </w:r>
      <w:r>
        <w:t></w:t>
      </w:r>
      <w:r>
        <w:rPr>
          <w:rFonts w:hint="eastAsia"/>
        </w:rPr>
        <w:t>мовою</w:t>
      </w:r>
      <w:r>
        <w:t></w:t>
      </w:r>
      <w:r>
        <w:t></w:t>
      </w:r>
      <w:r>
        <w:rPr>
          <w:rFonts w:hint="eastAsia"/>
        </w:rPr>
        <w:t>культурою</w:t>
      </w:r>
      <w:r>
        <w:t></w:t>
      </w:r>
      <w:r>
        <w:t></w:t>
      </w:r>
      <w:r>
        <w:rPr>
          <w:rFonts w:hint="eastAsia"/>
        </w:rPr>
        <w:t>соціумом</w:t>
      </w:r>
      <w:r>
        <w:t></w:t>
      </w:r>
      <w:r>
        <w:t></w:t>
      </w:r>
      <w:r>
        <w:rPr>
          <w:rFonts w:hint="eastAsia"/>
        </w:rPr>
        <w:t>віддзеркалених</w:t>
      </w:r>
      <w:r>
        <w:t></w:t>
      </w:r>
      <w:r>
        <w:rPr>
          <w:rFonts w:hint="eastAsia"/>
        </w:rPr>
        <w:t>в</w:t>
      </w:r>
    </w:p>
    <w:p w:rsidR="003718D4" w:rsidRDefault="003718D4" w:rsidP="003718D4">
      <w:r>
        <w:rPr>
          <w:rFonts w:hint="eastAsia"/>
        </w:rPr>
        <w:t>українських</w:t>
      </w:r>
      <w:r>
        <w:t></w:t>
      </w:r>
      <w:r>
        <w:rPr>
          <w:rFonts w:hint="eastAsia"/>
        </w:rPr>
        <w:t>писемних</w:t>
      </w:r>
      <w:r>
        <w:t></w:t>
      </w:r>
      <w:r>
        <w:rPr>
          <w:rFonts w:hint="eastAsia"/>
        </w:rPr>
        <w:t>пам</w:t>
      </w:r>
      <w:r>
        <w:t>ʼ</w:t>
      </w:r>
      <w:r>
        <w:rPr>
          <w:rFonts w:hint="eastAsia"/>
        </w:rPr>
        <w:t>ятках</w:t>
      </w:r>
      <w:r>
        <w:t></w:t>
      </w:r>
      <w:r>
        <w:rPr>
          <w:rFonts w:hint="eastAsia"/>
        </w:rPr>
        <w:t>різних</w:t>
      </w:r>
      <w:r>
        <w:t></w:t>
      </w:r>
      <w:r>
        <w:rPr>
          <w:rFonts w:hint="eastAsia"/>
        </w:rPr>
        <w:t>періодів</w:t>
      </w:r>
      <w:r>
        <w:t></w:t>
      </w:r>
      <w:r>
        <w:t></w:t>
      </w:r>
      <w:r>
        <w:rPr>
          <w:rFonts w:hint="eastAsia"/>
        </w:rPr>
        <w:t>Крім</w:t>
      </w:r>
      <w:r>
        <w:t></w:t>
      </w:r>
      <w:r>
        <w:rPr>
          <w:rFonts w:hint="eastAsia"/>
        </w:rPr>
        <w:t>класичних</w:t>
      </w:r>
      <w:r>
        <w:t></w:t>
      </w:r>
      <w:r>
        <w:rPr>
          <w:rFonts w:hint="eastAsia"/>
        </w:rPr>
        <w:t>підходів</w:t>
      </w:r>
      <w:r>
        <w:t></w:t>
      </w:r>
      <w:r>
        <w:t></w:t>
      </w:r>
      <w:r>
        <w:rPr>
          <w:rFonts w:hint="eastAsia"/>
        </w:rPr>
        <w:t>що</w:t>
      </w:r>
    </w:p>
    <w:p w:rsidR="003718D4" w:rsidRDefault="003718D4" w:rsidP="003718D4">
      <w:r>
        <w:rPr>
          <w:rFonts w:hint="eastAsia"/>
        </w:rPr>
        <w:t>традиційно</w:t>
      </w:r>
      <w:r>
        <w:t></w:t>
      </w:r>
      <w:r>
        <w:rPr>
          <w:rFonts w:hint="eastAsia"/>
        </w:rPr>
        <w:t>застосовуються</w:t>
      </w:r>
      <w:r>
        <w:t></w:t>
      </w:r>
      <w:r>
        <w:rPr>
          <w:rFonts w:hint="eastAsia"/>
        </w:rPr>
        <w:t>в</w:t>
      </w:r>
      <w:r>
        <w:t></w:t>
      </w:r>
      <w:r>
        <w:rPr>
          <w:rFonts w:hint="eastAsia"/>
        </w:rPr>
        <w:t>лінгвістиці</w:t>
      </w:r>
      <w:r>
        <w:t></w:t>
      </w:r>
      <w:r>
        <w:t></w:t>
      </w:r>
      <w:r>
        <w:rPr>
          <w:rFonts w:hint="eastAsia"/>
        </w:rPr>
        <w:t>зокрема</w:t>
      </w:r>
      <w:r>
        <w:t></w:t>
      </w:r>
      <w:r>
        <w:rPr>
          <w:rFonts w:hint="eastAsia"/>
        </w:rPr>
        <w:t>історичній</w:t>
      </w:r>
      <w:r>
        <w:t></w:t>
      </w:r>
      <w:r>
        <w:t></w:t>
      </w:r>
      <w:r>
        <w:rPr>
          <w:rFonts w:hint="eastAsia"/>
        </w:rPr>
        <w:t>на</w:t>
      </w:r>
      <w:r>
        <w:t></w:t>
      </w:r>
      <w:r>
        <w:rPr>
          <w:rFonts w:hint="eastAsia"/>
        </w:rPr>
        <w:t>сьогодні</w:t>
      </w:r>
    </w:p>
    <w:p w:rsidR="003718D4" w:rsidRDefault="003718D4" w:rsidP="003718D4">
      <w:r>
        <w:rPr>
          <w:rFonts w:hint="eastAsia"/>
        </w:rPr>
        <w:t>переважають</w:t>
      </w:r>
      <w:r>
        <w:t></w:t>
      </w:r>
      <w:r>
        <w:rPr>
          <w:rFonts w:hint="eastAsia"/>
        </w:rPr>
        <w:t>наукові</w:t>
      </w:r>
      <w:r>
        <w:t></w:t>
      </w:r>
      <w:r>
        <w:rPr>
          <w:rFonts w:hint="eastAsia"/>
        </w:rPr>
        <w:t>підходи</w:t>
      </w:r>
      <w:r>
        <w:t></w:t>
      </w:r>
      <w:r>
        <w:t></w:t>
      </w:r>
      <w:r>
        <w:rPr>
          <w:rFonts w:hint="eastAsia"/>
        </w:rPr>
        <w:t>спрямовані</w:t>
      </w:r>
      <w:r>
        <w:t></w:t>
      </w:r>
      <w:r>
        <w:rPr>
          <w:rFonts w:hint="eastAsia"/>
        </w:rPr>
        <w:t>на</w:t>
      </w:r>
      <w:r>
        <w:t></w:t>
      </w:r>
      <w:r>
        <w:rPr>
          <w:rFonts w:hint="eastAsia"/>
        </w:rPr>
        <w:t>вивчення</w:t>
      </w:r>
      <w:r>
        <w:t></w:t>
      </w:r>
      <w:r>
        <w:rPr>
          <w:rFonts w:hint="eastAsia"/>
        </w:rPr>
        <w:t>релігійної</w:t>
      </w:r>
      <w:r>
        <w:t></w:t>
      </w:r>
      <w:r>
        <w:rPr>
          <w:rFonts w:hint="eastAsia"/>
        </w:rPr>
        <w:t>свідомості</w:t>
      </w:r>
      <w:r>
        <w:t></w:t>
      </w:r>
    </w:p>
    <w:p w:rsidR="003718D4" w:rsidRDefault="003718D4" w:rsidP="003718D4">
      <w:r>
        <w:rPr>
          <w:rFonts w:hint="eastAsia"/>
        </w:rPr>
        <w:t>релігійної</w:t>
      </w:r>
      <w:r>
        <w:t></w:t>
      </w:r>
      <w:r>
        <w:rPr>
          <w:rFonts w:hint="eastAsia"/>
        </w:rPr>
        <w:t>картини</w:t>
      </w:r>
      <w:r>
        <w:t></w:t>
      </w:r>
      <w:r>
        <w:rPr>
          <w:rFonts w:hint="eastAsia"/>
        </w:rPr>
        <w:t>світу</w:t>
      </w:r>
      <w:r>
        <w:t></w:t>
      </w:r>
      <w:r>
        <w:t></w:t>
      </w:r>
      <w:r>
        <w:rPr>
          <w:rFonts w:hint="eastAsia"/>
        </w:rPr>
        <w:t>релігійних</w:t>
      </w:r>
      <w:r>
        <w:t></w:t>
      </w:r>
      <w:r>
        <w:rPr>
          <w:rFonts w:hint="eastAsia"/>
        </w:rPr>
        <w:t>концептів</w:t>
      </w:r>
      <w:r>
        <w:t></w:t>
      </w:r>
      <w:r>
        <w:t></w:t>
      </w:r>
      <w:r>
        <w:rPr>
          <w:rFonts w:hint="eastAsia"/>
        </w:rPr>
        <w:t>мовленнєвих</w:t>
      </w:r>
      <w:r>
        <w:t></w:t>
      </w:r>
      <w:r>
        <w:rPr>
          <w:rFonts w:hint="eastAsia"/>
        </w:rPr>
        <w:t>жанрів</w:t>
      </w:r>
      <w:r>
        <w:t></w:t>
      </w:r>
      <w:r>
        <w:rPr>
          <w:rFonts w:hint="eastAsia"/>
        </w:rPr>
        <w:t>молитви</w:t>
      </w:r>
      <w:r>
        <w:t></w:t>
      </w:r>
    </w:p>
    <w:p w:rsidR="003718D4" w:rsidRDefault="003718D4" w:rsidP="003718D4">
      <w:r>
        <w:rPr>
          <w:rFonts w:hint="eastAsia"/>
        </w:rPr>
        <w:t>сповіді</w:t>
      </w:r>
      <w:r>
        <w:t></w:t>
      </w:r>
      <w:r>
        <w:t></w:t>
      </w:r>
      <w:r>
        <w:rPr>
          <w:rFonts w:hint="eastAsia"/>
        </w:rPr>
        <w:t>проповіді</w:t>
      </w:r>
      <w:r>
        <w:t></w:t>
      </w:r>
      <w:r>
        <w:rPr>
          <w:rFonts w:hint="eastAsia"/>
        </w:rPr>
        <w:t>та</w:t>
      </w:r>
      <w:r>
        <w:t></w:t>
      </w:r>
      <w:r>
        <w:rPr>
          <w:rFonts w:hint="eastAsia"/>
        </w:rPr>
        <w:t>ін</w:t>
      </w:r>
      <w:r>
        <w:t></w:t>
      </w:r>
    </w:p>
    <w:p w:rsidR="003718D4" w:rsidRDefault="003718D4" w:rsidP="003718D4">
      <w:r>
        <w:rPr>
          <w:rFonts w:hint="eastAsia"/>
        </w:rPr>
        <w:t>У</w:t>
      </w:r>
      <w:r>
        <w:t></w:t>
      </w:r>
      <w:r>
        <w:rPr>
          <w:rFonts w:hint="eastAsia"/>
        </w:rPr>
        <w:t>сучасному</w:t>
      </w:r>
      <w:r>
        <w:t></w:t>
      </w:r>
      <w:r>
        <w:rPr>
          <w:rFonts w:hint="eastAsia"/>
        </w:rPr>
        <w:t>мовознавстві</w:t>
      </w:r>
      <w:r>
        <w:t></w:t>
      </w:r>
      <w:r>
        <w:rPr>
          <w:rFonts w:hint="eastAsia"/>
        </w:rPr>
        <w:t>репрезентовано</w:t>
      </w:r>
      <w:r>
        <w:t></w:t>
      </w:r>
      <w:r>
        <w:rPr>
          <w:rFonts w:hint="eastAsia"/>
        </w:rPr>
        <w:t>стилістичний</w:t>
      </w:r>
      <w:r>
        <w:t></w:t>
      </w:r>
      <w:r>
        <w:t></w:t>
      </w:r>
      <w:r>
        <w:rPr>
          <w:rFonts w:hint="eastAsia"/>
        </w:rPr>
        <w:t>теолінгвістичний</w:t>
      </w:r>
      <w:r>
        <w:t></w:t>
      </w:r>
    </w:p>
    <w:p w:rsidR="003718D4" w:rsidRDefault="003718D4" w:rsidP="003718D4">
      <w:r>
        <w:rPr>
          <w:rFonts w:hint="eastAsia"/>
        </w:rPr>
        <w:t>когнітивний</w:t>
      </w:r>
      <w:r>
        <w:t></w:t>
      </w:r>
      <w:r>
        <w:t></w:t>
      </w:r>
      <w:r>
        <w:rPr>
          <w:rFonts w:hint="eastAsia"/>
        </w:rPr>
        <w:t>соціолінгвістичний</w:t>
      </w:r>
      <w:r>
        <w:t></w:t>
      </w:r>
      <w:r>
        <w:t></w:t>
      </w:r>
      <w:r>
        <w:rPr>
          <w:rFonts w:hint="eastAsia"/>
        </w:rPr>
        <w:t>мовленнєвожанровий</w:t>
      </w:r>
      <w:r>
        <w:t></w:t>
      </w:r>
      <w:r>
        <w:t></w:t>
      </w:r>
      <w:r>
        <w:rPr>
          <w:rFonts w:hint="eastAsia"/>
        </w:rPr>
        <w:t>дискурсивний</w:t>
      </w:r>
      <w:r>
        <w:t></w:t>
      </w:r>
    </w:p>
    <w:p w:rsidR="003718D4" w:rsidRDefault="003718D4" w:rsidP="003718D4">
      <w:r>
        <w:rPr>
          <w:rFonts w:hint="eastAsia"/>
        </w:rPr>
        <w:t>риторичний</w:t>
      </w:r>
      <w:r>
        <w:t></w:t>
      </w:r>
      <w:r>
        <w:t></w:t>
      </w:r>
      <w:r>
        <w:rPr>
          <w:rFonts w:hint="eastAsia"/>
        </w:rPr>
        <w:t>семіотичний</w:t>
      </w:r>
      <w:r>
        <w:t></w:t>
      </w:r>
      <w:r>
        <w:rPr>
          <w:rFonts w:hint="eastAsia"/>
        </w:rPr>
        <w:t>та</w:t>
      </w:r>
      <w:r>
        <w:t></w:t>
      </w:r>
      <w:r>
        <w:rPr>
          <w:rFonts w:hint="eastAsia"/>
        </w:rPr>
        <w:t>ін</w:t>
      </w:r>
      <w:r>
        <w:t></w:t>
      </w:r>
      <w:r>
        <w:t></w:t>
      </w:r>
      <w:r>
        <w:rPr>
          <w:rFonts w:hint="eastAsia"/>
        </w:rPr>
        <w:t>підходи</w:t>
      </w:r>
      <w:r>
        <w:t></w:t>
      </w:r>
      <w:r>
        <w:rPr>
          <w:rFonts w:hint="eastAsia"/>
        </w:rPr>
        <w:t>до</w:t>
      </w:r>
      <w:r>
        <w:t></w:t>
      </w:r>
      <w:r>
        <w:rPr>
          <w:rFonts w:hint="eastAsia"/>
        </w:rPr>
        <w:t>вивчення</w:t>
      </w:r>
      <w:r>
        <w:t></w:t>
      </w:r>
      <w:r>
        <w:rPr>
          <w:rFonts w:hint="eastAsia"/>
        </w:rPr>
        <w:t>релігійної</w:t>
      </w:r>
      <w:r>
        <w:t></w:t>
      </w:r>
      <w:r>
        <w:rPr>
          <w:rFonts w:hint="eastAsia"/>
        </w:rPr>
        <w:t>комунікації</w:t>
      </w:r>
      <w:r>
        <w:t></w:t>
      </w:r>
      <w:r>
        <w:t></w:t>
      </w:r>
      <w:r>
        <w:rPr>
          <w:rFonts w:hint="eastAsia"/>
        </w:rPr>
        <w:t>За</w:t>
      </w:r>
    </w:p>
    <w:p w:rsidR="003718D4" w:rsidRDefault="003718D4" w:rsidP="003718D4">
      <w:r>
        <w:rPr>
          <w:rFonts w:hint="eastAsia"/>
        </w:rPr>
        <w:t>останнє</w:t>
      </w:r>
      <w:r>
        <w:t></w:t>
      </w:r>
      <w:r>
        <w:rPr>
          <w:rFonts w:hint="eastAsia"/>
        </w:rPr>
        <w:t>десятиріччя</w:t>
      </w:r>
      <w:r>
        <w:t></w:t>
      </w:r>
      <w:r>
        <w:rPr>
          <w:rFonts w:hint="eastAsia"/>
        </w:rPr>
        <w:t>в</w:t>
      </w:r>
      <w:r>
        <w:t></w:t>
      </w:r>
      <w:r>
        <w:rPr>
          <w:rFonts w:hint="eastAsia"/>
        </w:rPr>
        <w:t>українському</w:t>
      </w:r>
      <w:r>
        <w:t></w:t>
      </w:r>
      <w:r>
        <w:rPr>
          <w:rFonts w:hint="eastAsia"/>
        </w:rPr>
        <w:t>і</w:t>
      </w:r>
      <w:r>
        <w:t></w:t>
      </w:r>
      <w:r>
        <w:rPr>
          <w:rFonts w:hint="eastAsia"/>
        </w:rPr>
        <w:t>зарубіжному</w:t>
      </w:r>
      <w:r>
        <w:t></w:t>
      </w:r>
      <w:r>
        <w:rPr>
          <w:rFonts w:hint="eastAsia"/>
        </w:rPr>
        <w:t>мовознавстві</w:t>
      </w:r>
      <w:r>
        <w:t></w:t>
      </w:r>
      <w:r>
        <w:rPr>
          <w:rFonts w:hint="eastAsia"/>
        </w:rPr>
        <w:t>активізувалося</w:t>
      </w:r>
    </w:p>
    <w:p w:rsidR="003718D4" w:rsidRDefault="003718D4" w:rsidP="003718D4">
      <w:r>
        <w:rPr>
          <w:rFonts w:hint="eastAsia"/>
        </w:rPr>
        <w:t>використання</w:t>
      </w:r>
      <w:r>
        <w:t></w:t>
      </w:r>
      <w:r>
        <w:rPr>
          <w:rFonts w:hint="eastAsia"/>
        </w:rPr>
        <w:t>дискурс</w:t>
      </w:r>
      <w:r>
        <w:t></w:t>
      </w:r>
      <w:r>
        <w:rPr>
          <w:rFonts w:hint="eastAsia"/>
        </w:rPr>
        <w:t>аналізу</w:t>
      </w:r>
      <w:r>
        <w:t></w:t>
      </w:r>
      <w:r>
        <w:t></w:t>
      </w:r>
      <w:r>
        <w:rPr>
          <w:rFonts w:hint="eastAsia"/>
        </w:rPr>
        <w:t>в</w:t>
      </w:r>
      <w:r>
        <w:t></w:t>
      </w:r>
      <w:r>
        <w:rPr>
          <w:rFonts w:hint="eastAsia"/>
        </w:rPr>
        <w:t>тому</w:t>
      </w:r>
      <w:r>
        <w:t></w:t>
      </w:r>
      <w:r>
        <w:rPr>
          <w:rFonts w:hint="eastAsia"/>
        </w:rPr>
        <w:t>числі</w:t>
      </w:r>
      <w:r>
        <w:t></w:t>
      </w:r>
      <w:r>
        <w:rPr>
          <w:rFonts w:hint="eastAsia"/>
        </w:rPr>
        <w:t>і</w:t>
      </w:r>
      <w:r>
        <w:t></w:t>
      </w:r>
      <w:r>
        <w:rPr>
          <w:rFonts w:hint="eastAsia"/>
        </w:rPr>
        <w:t>щодо</w:t>
      </w:r>
      <w:r>
        <w:t></w:t>
      </w:r>
      <w:r>
        <w:rPr>
          <w:rFonts w:hint="eastAsia"/>
        </w:rPr>
        <w:t>релігійної</w:t>
      </w:r>
      <w:r>
        <w:t></w:t>
      </w:r>
      <w:r>
        <w:rPr>
          <w:rFonts w:hint="eastAsia"/>
        </w:rPr>
        <w:t>сфери</w:t>
      </w:r>
      <w:r>
        <w:t></w:t>
      </w:r>
      <w:r>
        <w:t></w:t>
      </w:r>
      <w:r>
        <w:rPr>
          <w:rFonts w:hint="eastAsia"/>
        </w:rPr>
        <w:t>проте</w:t>
      </w:r>
    </w:p>
    <w:p w:rsidR="003718D4" w:rsidRDefault="003718D4" w:rsidP="003718D4">
      <w:r>
        <w:rPr>
          <w:rFonts w:hint="eastAsia"/>
        </w:rPr>
        <w:t>переважно</w:t>
      </w:r>
      <w:r>
        <w:t></w:t>
      </w:r>
      <w:r>
        <w:rPr>
          <w:rFonts w:hint="eastAsia"/>
        </w:rPr>
        <w:t>на</w:t>
      </w:r>
      <w:r>
        <w:t></w:t>
      </w:r>
      <w:r>
        <w:rPr>
          <w:rFonts w:hint="eastAsia"/>
        </w:rPr>
        <w:t>сучасному</w:t>
      </w:r>
      <w:r>
        <w:t></w:t>
      </w:r>
      <w:r>
        <w:rPr>
          <w:rFonts w:hint="eastAsia"/>
        </w:rPr>
        <w:t>фактологічному</w:t>
      </w:r>
      <w:r>
        <w:t></w:t>
      </w:r>
      <w:r>
        <w:rPr>
          <w:rFonts w:hint="eastAsia"/>
        </w:rPr>
        <w:t>матеріалі</w:t>
      </w:r>
      <w:r>
        <w:t></w:t>
      </w:r>
      <w:r>
        <w:t></w:t>
      </w:r>
      <w:r>
        <w:rPr>
          <w:rFonts w:hint="eastAsia"/>
        </w:rPr>
        <w:t>Ефективність</w:t>
      </w:r>
      <w:r>
        <w:t></w:t>
      </w:r>
      <w:r>
        <w:rPr>
          <w:rFonts w:hint="eastAsia"/>
        </w:rPr>
        <w:t>застосування</w:t>
      </w:r>
    </w:p>
    <w:p w:rsidR="003718D4" w:rsidRDefault="003718D4" w:rsidP="003718D4">
      <w:r>
        <w:rPr>
          <w:rFonts w:hint="eastAsia"/>
        </w:rPr>
        <w:t>комунікативно</w:t>
      </w:r>
      <w:r>
        <w:t></w:t>
      </w:r>
      <w:r>
        <w:rPr>
          <w:rFonts w:hint="eastAsia"/>
        </w:rPr>
        <w:t>когнітивного</w:t>
      </w:r>
      <w:r>
        <w:t></w:t>
      </w:r>
      <w:r>
        <w:rPr>
          <w:rFonts w:hint="eastAsia"/>
        </w:rPr>
        <w:t>підходу</w:t>
      </w:r>
      <w:r>
        <w:t></w:t>
      </w:r>
      <w:r>
        <w:rPr>
          <w:rFonts w:hint="eastAsia"/>
        </w:rPr>
        <w:t>в</w:t>
      </w:r>
      <w:r>
        <w:t></w:t>
      </w:r>
      <w:r>
        <w:rPr>
          <w:rFonts w:hint="eastAsia"/>
        </w:rPr>
        <w:t>історичній</w:t>
      </w:r>
      <w:r>
        <w:t></w:t>
      </w:r>
      <w:r>
        <w:rPr>
          <w:rFonts w:hint="eastAsia"/>
        </w:rPr>
        <w:t>площині</w:t>
      </w:r>
      <w:r>
        <w:t></w:t>
      </w:r>
      <w:r>
        <w:t></w:t>
      </w:r>
      <w:r>
        <w:rPr>
          <w:rFonts w:hint="eastAsia"/>
        </w:rPr>
        <w:t>засвідчена</w:t>
      </w:r>
    </w:p>
    <w:p w:rsidR="003718D4" w:rsidRDefault="003718D4" w:rsidP="003718D4">
      <w:r>
        <w:rPr>
          <w:rFonts w:hint="eastAsia"/>
        </w:rPr>
        <w:t>результатами</w:t>
      </w:r>
      <w:r>
        <w:t></w:t>
      </w:r>
      <w:r>
        <w:rPr>
          <w:rFonts w:hint="eastAsia"/>
        </w:rPr>
        <w:t>дослідження</w:t>
      </w:r>
      <w:r>
        <w:t></w:t>
      </w:r>
      <w:r>
        <w:t></w:t>
      </w:r>
      <w:r>
        <w:rPr>
          <w:rFonts w:hint="eastAsia"/>
        </w:rPr>
        <w:t>довела</w:t>
      </w:r>
      <w:r>
        <w:t></w:t>
      </w:r>
      <w:r>
        <w:rPr>
          <w:rFonts w:hint="eastAsia"/>
        </w:rPr>
        <w:t>необхідність</w:t>
      </w:r>
      <w:r>
        <w:t></w:t>
      </w:r>
      <w:r>
        <w:rPr>
          <w:rFonts w:hint="eastAsia"/>
        </w:rPr>
        <w:t>розбудови</w:t>
      </w:r>
      <w:r>
        <w:t></w:t>
      </w:r>
      <w:r>
        <w:rPr>
          <w:rFonts w:hint="eastAsia"/>
        </w:rPr>
        <w:t>історичної</w:t>
      </w:r>
    </w:p>
    <w:p w:rsidR="003718D4" w:rsidRDefault="003718D4" w:rsidP="003718D4">
      <w:r>
        <w:rPr>
          <w:rFonts w:hint="eastAsia"/>
        </w:rPr>
        <w:t>дискурсології</w:t>
      </w:r>
      <w:r>
        <w:t></w:t>
      </w:r>
      <w:r>
        <w:t></w:t>
      </w:r>
      <w:r>
        <w:rPr>
          <w:rFonts w:hint="eastAsia"/>
        </w:rPr>
        <w:t>що</w:t>
      </w:r>
      <w:r>
        <w:t></w:t>
      </w:r>
      <w:r>
        <w:rPr>
          <w:rFonts w:hint="eastAsia"/>
        </w:rPr>
        <w:t>інтегрує</w:t>
      </w:r>
      <w:r>
        <w:t></w:t>
      </w:r>
      <w:r>
        <w:rPr>
          <w:rFonts w:hint="eastAsia"/>
        </w:rPr>
        <w:t>висновки</w:t>
      </w:r>
      <w:r>
        <w:t></w:t>
      </w:r>
      <w:r>
        <w:rPr>
          <w:rFonts w:hint="eastAsia"/>
        </w:rPr>
        <w:t>історичної</w:t>
      </w:r>
      <w:r>
        <w:t></w:t>
      </w:r>
      <w:r>
        <w:rPr>
          <w:rFonts w:hint="eastAsia"/>
        </w:rPr>
        <w:t>прагмалінгвістики</w:t>
      </w:r>
      <w:r>
        <w:t></w:t>
      </w:r>
      <w:r>
        <w:rPr>
          <w:rFonts w:hint="eastAsia"/>
        </w:rPr>
        <w:t>та</w:t>
      </w:r>
    </w:p>
    <w:p w:rsidR="003718D4" w:rsidRDefault="003718D4" w:rsidP="003718D4">
      <w:r>
        <w:rPr>
          <w:rFonts w:hint="eastAsia"/>
        </w:rPr>
        <w:t>лінгвокультурології</w:t>
      </w:r>
      <w:r>
        <w:t></w:t>
      </w:r>
    </w:p>
    <w:p w:rsidR="003718D4" w:rsidRDefault="003718D4" w:rsidP="003718D4">
      <w:r>
        <w:rPr>
          <w:rFonts w:hint="eastAsia"/>
        </w:rPr>
        <w:t>Перспективність</w:t>
      </w:r>
      <w:r>
        <w:t></w:t>
      </w:r>
      <w:r>
        <w:rPr>
          <w:rFonts w:hint="eastAsia"/>
        </w:rPr>
        <w:t>і</w:t>
      </w:r>
      <w:r>
        <w:t></w:t>
      </w:r>
      <w:r>
        <w:rPr>
          <w:rFonts w:hint="eastAsia"/>
        </w:rPr>
        <w:t>доцільність</w:t>
      </w:r>
      <w:r>
        <w:t></w:t>
      </w:r>
      <w:r>
        <w:rPr>
          <w:rFonts w:hint="eastAsia"/>
        </w:rPr>
        <w:t>застосування</w:t>
      </w:r>
      <w:r>
        <w:t></w:t>
      </w:r>
      <w:r>
        <w:rPr>
          <w:rFonts w:hint="eastAsia"/>
        </w:rPr>
        <w:t>цього</w:t>
      </w:r>
      <w:r>
        <w:t></w:t>
      </w:r>
      <w:r>
        <w:rPr>
          <w:rFonts w:hint="eastAsia"/>
        </w:rPr>
        <w:t>підходу</w:t>
      </w:r>
      <w:r>
        <w:t></w:t>
      </w:r>
      <w:r>
        <w:rPr>
          <w:rFonts w:hint="eastAsia"/>
        </w:rPr>
        <w:t>виявилась</w:t>
      </w:r>
      <w:r>
        <w:t></w:t>
      </w:r>
      <w:r>
        <w:rPr>
          <w:rFonts w:hint="eastAsia"/>
        </w:rPr>
        <w:t>у</w:t>
      </w:r>
    </w:p>
    <w:p w:rsidR="003718D4" w:rsidRDefault="003718D4" w:rsidP="003718D4">
      <w:r>
        <w:rPr>
          <w:rFonts w:hint="eastAsia"/>
        </w:rPr>
        <w:t>вивченні</w:t>
      </w:r>
      <w:r>
        <w:t></w:t>
      </w:r>
      <w:r>
        <w:rPr>
          <w:rFonts w:hint="eastAsia"/>
        </w:rPr>
        <w:t>староукраїнського</w:t>
      </w:r>
      <w:r>
        <w:t></w:t>
      </w:r>
      <w:r>
        <w:rPr>
          <w:rFonts w:hint="eastAsia"/>
        </w:rPr>
        <w:t>проповідницького</w:t>
      </w:r>
      <w:r>
        <w:t></w:t>
      </w:r>
      <w:r>
        <w:rPr>
          <w:rFonts w:hint="eastAsia"/>
        </w:rPr>
        <w:t>дискурсу</w:t>
      </w:r>
      <w:r>
        <w:t></w:t>
      </w:r>
      <w:r>
        <w:rPr>
          <w:rFonts w:hint="eastAsia"/>
        </w:rPr>
        <w:t>Х</w:t>
      </w:r>
      <w:r>
        <w:t></w:t>
      </w:r>
      <w:r>
        <w:rPr>
          <w:rFonts w:hint="eastAsia"/>
        </w:rPr>
        <w:t>ІІ</w:t>
      </w:r>
      <w:r>
        <w:t></w:t>
      </w:r>
      <w:r>
        <w:rPr>
          <w:rFonts w:hint="eastAsia"/>
        </w:rPr>
        <w:t>ст</w:t>
      </w:r>
      <w:r>
        <w:t></w:t>
      </w:r>
      <w:r>
        <w:t></w:t>
      </w:r>
      <w:r>
        <w:rPr>
          <w:rFonts w:hint="eastAsia"/>
        </w:rPr>
        <w:t>як</w:t>
      </w:r>
      <w:r>
        <w:t></w:t>
      </w:r>
      <w:r>
        <w:rPr>
          <w:rFonts w:hint="eastAsia"/>
        </w:rPr>
        <w:t>історично</w:t>
      </w:r>
      <w:r>
        <w:t></w:t>
      </w:r>
      <w:r>
        <w:rPr>
          <w:rFonts w:hint="eastAsia"/>
        </w:rPr>
        <w:t>і</w:t>
      </w:r>
    </w:p>
    <w:p w:rsidR="003718D4" w:rsidRDefault="003718D4" w:rsidP="003718D4">
      <w:r>
        <w:rPr>
          <w:rFonts w:hint="eastAsia"/>
        </w:rPr>
        <w:t>соціокультурно</w:t>
      </w:r>
      <w:r>
        <w:t></w:t>
      </w:r>
      <w:r>
        <w:rPr>
          <w:rFonts w:hint="eastAsia"/>
        </w:rPr>
        <w:t>регламентованої</w:t>
      </w:r>
      <w:r>
        <w:t></w:t>
      </w:r>
      <w:r>
        <w:rPr>
          <w:rFonts w:hint="eastAsia"/>
        </w:rPr>
        <w:t>смислотвірної</w:t>
      </w:r>
      <w:r>
        <w:t></w:t>
      </w:r>
      <w:r>
        <w:rPr>
          <w:rFonts w:hint="eastAsia"/>
        </w:rPr>
        <w:t>діяльності</w:t>
      </w:r>
      <w:r>
        <w:t></w:t>
      </w:r>
      <w:r>
        <w:t></w:t>
      </w:r>
      <w:r>
        <w:rPr>
          <w:rFonts w:hint="eastAsia"/>
        </w:rPr>
        <w:t>що</w:t>
      </w:r>
      <w:r>
        <w:t></w:t>
      </w:r>
      <w:r>
        <w:rPr>
          <w:rFonts w:hint="eastAsia"/>
        </w:rPr>
        <w:t>реалізується</w:t>
      </w:r>
      <w:r>
        <w:t></w:t>
      </w:r>
      <w:r>
        <w:rPr>
          <w:rFonts w:hint="eastAsia"/>
        </w:rPr>
        <w:t>у</w:t>
      </w:r>
    </w:p>
    <w:p w:rsidR="003718D4" w:rsidRDefault="003718D4" w:rsidP="003718D4">
      <w:r>
        <w:rPr>
          <w:rFonts w:hint="eastAsia"/>
        </w:rPr>
        <w:t>спілкуванні</w:t>
      </w:r>
      <w:r>
        <w:t></w:t>
      </w:r>
      <w:r>
        <w:rPr>
          <w:rFonts w:hint="eastAsia"/>
        </w:rPr>
        <w:t>соціальної</w:t>
      </w:r>
      <w:r>
        <w:t></w:t>
      </w:r>
      <w:r>
        <w:rPr>
          <w:rFonts w:hint="eastAsia"/>
        </w:rPr>
        <w:t>групи</w:t>
      </w:r>
      <w:r>
        <w:t></w:t>
      </w:r>
      <w:r>
        <w:rPr>
          <w:rFonts w:hint="eastAsia"/>
        </w:rPr>
        <w:t>людей</w:t>
      </w:r>
      <w:r>
        <w:t></w:t>
      </w:r>
      <w:r>
        <w:t></w:t>
      </w:r>
      <w:r>
        <w:rPr>
          <w:rFonts w:hint="eastAsia"/>
        </w:rPr>
        <w:t>об</w:t>
      </w:r>
      <w:r>
        <w:t>ʼ</w:t>
      </w:r>
      <w:r>
        <w:rPr>
          <w:rFonts w:hint="eastAsia"/>
        </w:rPr>
        <w:t>єднаної</w:t>
      </w:r>
      <w:r>
        <w:t></w:t>
      </w:r>
      <w:r>
        <w:rPr>
          <w:rFonts w:hint="eastAsia"/>
        </w:rPr>
        <w:t>спільним</w:t>
      </w:r>
      <w:r>
        <w:t></w:t>
      </w:r>
      <w:r>
        <w:rPr>
          <w:rFonts w:hint="eastAsia"/>
        </w:rPr>
        <w:t>віросповіданням</w:t>
      </w:r>
      <w:r>
        <w:t></w:t>
      </w:r>
      <w:r>
        <w:t></w:t>
      </w:r>
      <w:r>
        <w:rPr>
          <w:rFonts w:hint="eastAsia"/>
        </w:rPr>
        <w:t>для</w:t>
      </w:r>
    </w:p>
    <w:p w:rsidR="003718D4" w:rsidRDefault="003718D4" w:rsidP="003718D4">
      <w:r>
        <w:rPr>
          <w:rFonts w:hint="eastAsia"/>
        </w:rPr>
        <w:t>осмислення</w:t>
      </w:r>
      <w:r>
        <w:t></w:t>
      </w:r>
      <w:r>
        <w:rPr>
          <w:rFonts w:hint="eastAsia"/>
        </w:rPr>
        <w:t>і</w:t>
      </w:r>
      <w:r>
        <w:t></w:t>
      </w:r>
      <w:r>
        <w:rPr>
          <w:rFonts w:hint="eastAsia"/>
        </w:rPr>
        <w:t>тлумачення</w:t>
      </w:r>
      <w:r>
        <w:t></w:t>
      </w:r>
      <w:r>
        <w:rPr>
          <w:rFonts w:hint="eastAsia"/>
        </w:rPr>
        <w:t>постулатів</w:t>
      </w:r>
      <w:r>
        <w:t></w:t>
      </w:r>
      <w:r>
        <w:rPr>
          <w:rFonts w:hint="eastAsia"/>
        </w:rPr>
        <w:t>віри</w:t>
      </w:r>
      <w:r>
        <w:t></w:t>
      </w:r>
      <w:r>
        <w:t></w:t>
      </w:r>
      <w:r>
        <w:rPr>
          <w:rFonts w:hint="eastAsia"/>
        </w:rPr>
        <w:t>Аналіз</w:t>
      </w:r>
      <w:r>
        <w:t></w:t>
      </w:r>
      <w:r>
        <w:rPr>
          <w:rFonts w:hint="eastAsia"/>
        </w:rPr>
        <w:t>писемних</w:t>
      </w:r>
      <w:r>
        <w:t></w:t>
      </w:r>
      <w:r>
        <w:rPr>
          <w:rFonts w:hint="eastAsia"/>
        </w:rPr>
        <w:t>пам</w:t>
      </w:r>
      <w:r>
        <w:t>ʼ</w:t>
      </w:r>
      <w:r>
        <w:rPr>
          <w:rFonts w:hint="eastAsia"/>
        </w:rPr>
        <w:t>яток</w:t>
      </w:r>
    </w:p>
    <w:p w:rsidR="003718D4" w:rsidRDefault="003718D4" w:rsidP="003718D4">
      <w:r>
        <w:rPr>
          <w:rFonts w:hint="eastAsia"/>
        </w:rPr>
        <w:t>староукраїнської</w:t>
      </w:r>
      <w:r>
        <w:t></w:t>
      </w:r>
      <w:r>
        <w:rPr>
          <w:rFonts w:hint="eastAsia"/>
        </w:rPr>
        <w:t>мови</w:t>
      </w:r>
      <w:r>
        <w:t></w:t>
      </w:r>
      <w:r>
        <w:rPr>
          <w:rFonts w:hint="eastAsia"/>
        </w:rPr>
        <w:t>Х</w:t>
      </w:r>
      <w:r>
        <w:t></w:t>
      </w:r>
      <w:r>
        <w:rPr>
          <w:rFonts w:hint="eastAsia"/>
        </w:rPr>
        <w:t>ІІ</w:t>
      </w:r>
      <w:r>
        <w:t></w:t>
      </w:r>
      <w:r>
        <w:rPr>
          <w:rFonts w:hint="eastAsia"/>
        </w:rPr>
        <w:t>ст</w:t>
      </w:r>
      <w:r>
        <w:t></w:t>
      </w:r>
      <w:r>
        <w:t></w:t>
      </w:r>
      <w:r>
        <w:rPr>
          <w:rFonts w:hint="eastAsia"/>
        </w:rPr>
        <w:t>було</w:t>
      </w:r>
      <w:r>
        <w:t></w:t>
      </w:r>
      <w:r>
        <w:rPr>
          <w:rFonts w:hint="eastAsia"/>
        </w:rPr>
        <w:t>здійснено</w:t>
      </w:r>
      <w:r>
        <w:t></w:t>
      </w:r>
      <w:r>
        <w:rPr>
          <w:rFonts w:hint="eastAsia"/>
        </w:rPr>
        <w:t>у</w:t>
      </w:r>
      <w:r>
        <w:t></w:t>
      </w:r>
      <w:r>
        <w:rPr>
          <w:rFonts w:hint="eastAsia"/>
        </w:rPr>
        <w:t>зв’язку</w:t>
      </w:r>
      <w:r>
        <w:t></w:t>
      </w:r>
      <w:r>
        <w:rPr>
          <w:rFonts w:hint="eastAsia"/>
        </w:rPr>
        <w:t>з</w:t>
      </w:r>
      <w:r>
        <w:t></w:t>
      </w:r>
      <w:r>
        <w:rPr>
          <w:rFonts w:hint="eastAsia"/>
        </w:rPr>
        <w:t>установленням</w:t>
      </w:r>
    </w:p>
    <w:p w:rsidR="003718D4" w:rsidRDefault="003718D4" w:rsidP="003718D4">
      <w:r>
        <w:rPr>
          <w:rFonts w:hint="eastAsia"/>
        </w:rPr>
        <w:t>соціокультурних</w:t>
      </w:r>
      <w:r>
        <w:t></w:t>
      </w:r>
      <w:r>
        <w:rPr>
          <w:rFonts w:hint="eastAsia"/>
        </w:rPr>
        <w:t>інновацій</w:t>
      </w:r>
      <w:r>
        <w:t></w:t>
      </w:r>
      <w:r>
        <w:rPr>
          <w:rFonts w:hint="eastAsia"/>
        </w:rPr>
        <w:t>і</w:t>
      </w:r>
      <w:r>
        <w:t></w:t>
      </w:r>
      <w:r>
        <w:rPr>
          <w:rFonts w:hint="eastAsia"/>
        </w:rPr>
        <w:t>з</w:t>
      </w:r>
      <w:r>
        <w:t>ʼ</w:t>
      </w:r>
      <w:r>
        <w:rPr>
          <w:rFonts w:hint="eastAsia"/>
        </w:rPr>
        <w:t>ясуванням</w:t>
      </w:r>
      <w:r>
        <w:t></w:t>
      </w:r>
      <w:r>
        <w:rPr>
          <w:rFonts w:hint="eastAsia"/>
        </w:rPr>
        <w:t>тих</w:t>
      </w:r>
      <w:r>
        <w:t></w:t>
      </w:r>
      <w:r>
        <w:rPr>
          <w:rFonts w:hint="eastAsia"/>
        </w:rPr>
        <w:t>передумов</w:t>
      </w:r>
      <w:r>
        <w:t></w:t>
      </w:r>
      <w:r>
        <w:t></w:t>
      </w:r>
      <w:r>
        <w:rPr>
          <w:rFonts w:hint="eastAsia"/>
        </w:rPr>
        <w:t>які</w:t>
      </w:r>
      <w:r>
        <w:t></w:t>
      </w:r>
      <w:r>
        <w:rPr>
          <w:rFonts w:hint="eastAsia"/>
        </w:rPr>
        <w:t>детермінували</w:t>
      </w:r>
    </w:p>
    <w:p w:rsidR="003718D4" w:rsidRDefault="003718D4" w:rsidP="003718D4">
      <w:r>
        <w:rPr>
          <w:rFonts w:hint="eastAsia"/>
        </w:rPr>
        <w:t>смислотвірну</w:t>
      </w:r>
      <w:r>
        <w:t></w:t>
      </w:r>
      <w:r>
        <w:rPr>
          <w:rFonts w:hint="eastAsia"/>
        </w:rPr>
        <w:t>діяльність</w:t>
      </w:r>
      <w:r>
        <w:t></w:t>
      </w:r>
      <w:r>
        <w:t></w:t>
      </w:r>
      <w:r>
        <w:rPr>
          <w:rFonts w:hint="eastAsia"/>
        </w:rPr>
        <w:t>вербалізовану</w:t>
      </w:r>
      <w:r>
        <w:t></w:t>
      </w:r>
      <w:r>
        <w:rPr>
          <w:rFonts w:hint="eastAsia"/>
        </w:rPr>
        <w:t>в</w:t>
      </w:r>
      <w:r>
        <w:t></w:t>
      </w:r>
      <w:r>
        <w:rPr>
          <w:rFonts w:hint="eastAsia"/>
        </w:rPr>
        <w:t>проповіді</w:t>
      </w:r>
      <w:r>
        <w:t></w:t>
      </w:r>
      <w:r>
        <w:t></w:t>
      </w:r>
      <w:r>
        <w:rPr>
          <w:rFonts w:hint="eastAsia"/>
        </w:rPr>
        <w:t>Важливо</w:t>
      </w:r>
      <w:r>
        <w:t></w:t>
      </w:r>
      <w:r>
        <w:t></w:t>
      </w:r>
      <w:r>
        <w:rPr>
          <w:rFonts w:hint="eastAsia"/>
        </w:rPr>
        <w:t>що</w:t>
      </w:r>
      <w:r>
        <w:t></w:t>
      </w:r>
      <w:r>
        <w:rPr>
          <w:rFonts w:hint="eastAsia"/>
        </w:rPr>
        <w:t>дискурсивний</w:t>
      </w:r>
    </w:p>
    <w:p w:rsidR="003718D4" w:rsidRDefault="003718D4" w:rsidP="003718D4">
      <w:r>
        <w:rPr>
          <w:rFonts w:hint="eastAsia"/>
        </w:rPr>
        <w:t>аналіз</w:t>
      </w:r>
      <w:r>
        <w:t></w:t>
      </w:r>
      <w:r>
        <w:rPr>
          <w:rFonts w:hint="eastAsia"/>
        </w:rPr>
        <w:t>проповіді</w:t>
      </w:r>
      <w:r>
        <w:t></w:t>
      </w:r>
      <w:r>
        <w:rPr>
          <w:rFonts w:hint="eastAsia"/>
        </w:rPr>
        <w:t>дав</w:t>
      </w:r>
      <w:r>
        <w:t></w:t>
      </w:r>
      <w:r>
        <w:rPr>
          <w:rFonts w:hint="eastAsia"/>
        </w:rPr>
        <w:t>можливість</w:t>
      </w:r>
      <w:r>
        <w:t></w:t>
      </w:r>
      <w:r>
        <w:rPr>
          <w:rFonts w:hint="eastAsia"/>
        </w:rPr>
        <w:t>не</w:t>
      </w:r>
      <w:r>
        <w:t></w:t>
      </w:r>
      <w:r>
        <w:rPr>
          <w:rFonts w:hint="eastAsia"/>
        </w:rPr>
        <w:t>лише</w:t>
      </w:r>
      <w:r>
        <w:t></w:t>
      </w:r>
      <w:r>
        <w:rPr>
          <w:rFonts w:hint="eastAsia"/>
        </w:rPr>
        <w:t>визначити</w:t>
      </w:r>
      <w:r>
        <w:t></w:t>
      </w:r>
      <w:r>
        <w:rPr>
          <w:rFonts w:hint="eastAsia"/>
        </w:rPr>
        <w:t>інституційні</w:t>
      </w:r>
      <w:r>
        <w:t></w:t>
      </w:r>
      <w:r>
        <w:rPr>
          <w:rFonts w:hint="eastAsia"/>
        </w:rPr>
        <w:t>ознаки</w:t>
      </w:r>
      <w:r>
        <w:t></w:t>
      </w:r>
      <w:r>
        <w:rPr>
          <w:rFonts w:hint="eastAsia"/>
        </w:rPr>
        <w:t>цього</w:t>
      </w:r>
    </w:p>
    <w:p w:rsidR="003718D4" w:rsidRDefault="003718D4" w:rsidP="003718D4">
      <w:r>
        <w:t></w:t>
      </w:r>
      <w:r>
        <w:t></w:t>
      </w:r>
      <w:r>
        <w:t></w:t>
      </w:r>
    </w:p>
    <w:p w:rsidR="003718D4" w:rsidRDefault="003718D4" w:rsidP="003718D4">
      <w:r>
        <w:rPr>
          <w:rFonts w:hint="eastAsia"/>
        </w:rPr>
        <w:t>різновиду</w:t>
      </w:r>
      <w:r>
        <w:t></w:t>
      </w:r>
      <w:r>
        <w:rPr>
          <w:rFonts w:hint="eastAsia"/>
        </w:rPr>
        <w:t>релігійного</w:t>
      </w:r>
      <w:r>
        <w:t></w:t>
      </w:r>
      <w:r>
        <w:rPr>
          <w:rFonts w:hint="eastAsia"/>
        </w:rPr>
        <w:t>дискурсу</w:t>
      </w:r>
      <w:r>
        <w:t></w:t>
      </w:r>
      <w:r>
        <w:t></w:t>
      </w:r>
      <w:r>
        <w:rPr>
          <w:rFonts w:hint="eastAsia"/>
        </w:rPr>
        <w:t>але</w:t>
      </w:r>
      <w:r>
        <w:t></w:t>
      </w:r>
      <w:r>
        <w:rPr>
          <w:rFonts w:hint="eastAsia"/>
        </w:rPr>
        <w:t>й</w:t>
      </w:r>
      <w:r>
        <w:t></w:t>
      </w:r>
      <w:r>
        <w:rPr>
          <w:rFonts w:hint="eastAsia"/>
        </w:rPr>
        <w:t>уточнити</w:t>
      </w:r>
      <w:r>
        <w:t></w:t>
      </w:r>
      <w:r>
        <w:rPr>
          <w:rFonts w:hint="eastAsia"/>
        </w:rPr>
        <w:t>його</w:t>
      </w:r>
      <w:r>
        <w:t></w:t>
      </w:r>
      <w:r>
        <w:rPr>
          <w:rFonts w:hint="eastAsia"/>
        </w:rPr>
        <w:t>в</w:t>
      </w:r>
      <w:r>
        <w:t></w:t>
      </w:r>
      <w:r>
        <w:rPr>
          <w:rFonts w:hint="eastAsia"/>
        </w:rPr>
        <w:t>конкретно</w:t>
      </w:r>
      <w:r>
        <w:t></w:t>
      </w:r>
      <w:r>
        <w:rPr>
          <w:rFonts w:hint="eastAsia"/>
        </w:rPr>
        <w:t>історичному</w:t>
      </w:r>
    </w:p>
    <w:p w:rsidR="003718D4" w:rsidRDefault="003718D4" w:rsidP="003718D4">
      <w:r>
        <w:rPr>
          <w:rFonts w:hint="eastAsia"/>
        </w:rPr>
        <w:t>аспекті</w:t>
      </w:r>
      <w:r>
        <w:t></w:t>
      </w:r>
    </w:p>
    <w:p w:rsidR="003718D4" w:rsidRDefault="003718D4" w:rsidP="003718D4">
      <w:r>
        <w:rPr>
          <w:rFonts w:hint="eastAsia"/>
        </w:rPr>
        <w:t>Проповідь</w:t>
      </w:r>
      <w:r>
        <w:t></w:t>
      </w:r>
      <w:r>
        <w:rPr>
          <w:rFonts w:hint="eastAsia"/>
        </w:rPr>
        <w:t>як</w:t>
      </w:r>
      <w:r>
        <w:t></w:t>
      </w:r>
      <w:r>
        <w:rPr>
          <w:rFonts w:hint="eastAsia"/>
        </w:rPr>
        <w:t>різновид</w:t>
      </w:r>
      <w:r>
        <w:t></w:t>
      </w:r>
      <w:r>
        <w:rPr>
          <w:rFonts w:hint="eastAsia"/>
        </w:rPr>
        <w:t>інституційного</w:t>
      </w:r>
      <w:r>
        <w:t></w:t>
      </w:r>
      <w:r>
        <w:rPr>
          <w:rFonts w:hint="eastAsia"/>
        </w:rPr>
        <w:t>дискурсу</w:t>
      </w:r>
      <w:r>
        <w:t></w:t>
      </w:r>
      <w:r>
        <w:rPr>
          <w:rFonts w:hint="eastAsia"/>
        </w:rPr>
        <w:t>передбачає</w:t>
      </w:r>
      <w:r>
        <w:t></w:t>
      </w:r>
      <w:r>
        <w:rPr>
          <w:rFonts w:hint="eastAsia"/>
        </w:rPr>
        <w:t>комунікативну</w:t>
      </w:r>
    </w:p>
    <w:p w:rsidR="003718D4" w:rsidRDefault="003718D4" w:rsidP="003718D4">
      <w:r>
        <w:rPr>
          <w:rFonts w:hint="eastAsia"/>
        </w:rPr>
        <w:t>поведінку</w:t>
      </w:r>
      <w:r>
        <w:t></w:t>
      </w:r>
      <w:r>
        <w:t></w:t>
      </w:r>
      <w:r>
        <w:rPr>
          <w:rFonts w:hint="eastAsia"/>
        </w:rPr>
        <w:t>що</w:t>
      </w:r>
      <w:r>
        <w:t></w:t>
      </w:r>
      <w:r>
        <w:rPr>
          <w:rFonts w:hint="eastAsia"/>
        </w:rPr>
        <w:t>нівелює</w:t>
      </w:r>
      <w:r>
        <w:t></w:t>
      </w:r>
      <w:r>
        <w:rPr>
          <w:rFonts w:hint="eastAsia"/>
        </w:rPr>
        <w:t>особистісні</w:t>
      </w:r>
      <w:r>
        <w:t></w:t>
      </w:r>
      <w:r>
        <w:rPr>
          <w:rFonts w:hint="eastAsia"/>
        </w:rPr>
        <w:t>характеристики</w:t>
      </w:r>
      <w:r>
        <w:t></w:t>
      </w:r>
      <w:r>
        <w:rPr>
          <w:rFonts w:hint="eastAsia"/>
        </w:rPr>
        <w:t>учасників</w:t>
      </w:r>
      <w:r>
        <w:t></w:t>
      </w:r>
      <w:r>
        <w:rPr>
          <w:rFonts w:hint="eastAsia"/>
        </w:rPr>
        <w:t>порівняно</w:t>
      </w:r>
      <w:r>
        <w:t></w:t>
      </w:r>
      <w:r>
        <w:rPr>
          <w:rFonts w:hint="eastAsia"/>
        </w:rPr>
        <w:t>з</w:t>
      </w:r>
      <w:r>
        <w:t></w:t>
      </w:r>
      <w:r>
        <w:rPr>
          <w:rFonts w:hint="eastAsia"/>
        </w:rPr>
        <w:t>їхньою</w:t>
      </w:r>
    </w:p>
    <w:p w:rsidR="003718D4" w:rsidRDefault="003718D4" w:rsidP="003718D4">
      <w:r>
        <w:rPr>
          <w:rFonts w:hint="eastAsia"/>
        </w:rPr>
        <w:t>роллю</w:t>
      </w:r>
      <w:r>
        <w:t></w:t>
      </w:r>
      <w:r>
        <w:rPr>
          <w:rFonts w:hint="eastAsia"/>
        </w:rPr>
        <w:t>в</w:t>
      </w:r>
      <w:r>
        <w:t></w:t>
      </w:r>
      <w:r>
        <w:rPr>
          <w:rFonts w:hint="eastAsia"/>
        </w:rPr>
        <w:t>інституції</w:t>
      </w:r>
      <w:r>
        <w:t></w:t>
      </w:r>
      <w:r>
        <w:t></w:t>
      </w:r>
      <w:r>
        <w:rPr>
          <w:rFonts w:hint="eastAsia"/>
        </w:rPr>
        <w:t>до</w:t>
      </w:r>
      <w:r>
        <w:t></w:t>
      </w:r>
      <w:r>
        <w:rPr>
          <w:rFonts w:hint="eastAsia"/>
        </w:rPr>
        <w:t>якої</w:t>
      </w:r>
      <w:r>
        <w:t></w:t>
      </w:r>
      <w:r>
        <w:rPr>
          <w:rFonts w:hint="eastAsia"/>
        </w:rPr>
        <w:t>вони</w:t>
      </w:r>
      <w:r>
        <w:t></w:t>
      </w:r>
      <w:r>
        <w:rPr>
          <w:rFonts w:hint="eastAsia"/>
        </w:rPr>
        <w:t>належать</w:t>
      </w:r>
      <w:r>
        <w:t></w:t>
      </w:r>
      <w:r>
        <w:t></w:t>
      </w:r>
      <w:r>
        <w:rPr>
          <w:rFonts w:hint="eastAsia"/>
        </w:rPr>
        <w:t>Релігійний</w:t>
      </w:r>
      <w:r>
        <w:t></w:t>
      </w:r>
      <w:r>
        <w:rPr>
          <w:rFonts w:hint="eastAsia"/>
        </w:rPr>
        <w:t>дискурс</w:t>
      </w:r>
      <w:r>
        <w:t></w:t>
      </w:r>
      <w:r>
        <w:rPr>
          <w:rFonts w:hint="eastAsia"/>
        </w:rPr>
        <w:t>становить</w:t>
      </w:r>
    </w:p>
    <w:p w:rsidR="003718D4" w:rsidRDefault="003718D4" w:rsidP="003718D4">
      <w:r>
        <w:rPr>
          <w:rFonts w:hint="eastAsia"/>
        </w:rPr>
        <w:t>мовленнєву</w:t>
      </w:r>
      <w:r>
        <w:t></w:t>
      </w:r>
      <w:r>
        <w:rPr>
          <w:rFonts w:hint="eastAsia"/>
        </w:rPr>
        <w:t>практику</w:t>
      </w:r>
      <w:r>
        <w:t></w:t>
      </w:r>
      <w:r>
        <w:t></w:t>
      </w:r>
      <w:r>
        <w:rPr>
          <w:rFonts w:hint="eastAsia"/>
        </w:rPr>
        <w:t>обмежену</w:t>
      </w:r>
      <w:r>
        <w:t></w:t>
      </w:r>
      <w:r>
        <w:rPr>
          <w:rFonts w:hint="eastAsia"/>
        </w:rPr>
        <w:t>часо</w:t>
      </w:r>
      <w:r>
        <w:t></w:t>
      </w:r>
      <w:r>
        <w:rPr>
          <w:rFonts w:hint="eastAsia"/>
        </w:rPr>
        <w:t>просторовими</w:t>
      </w:r>
      <w:r>
        <w:t></w:t>
      </w:r>
      <w:r>
        <w:rPr>
          <w:rFonts w:hint="eastAsia"/>
        </w:rPr>
        <w:t>показниками</w:t>
      </w:r>
      <w:r>
        <w:t></w:t>
      </w:r>
      <w:r>
        <w:t></w:t>
      </w:r>
      <w:r>
        <w:rPr>
          <w:rFonts w:hint="eastAsia"/>
        </w:rPr>
        <w:t>спрямовану</w:t>
      </w:r>
      <w:r>
        <w:t></w:t>
      </w:r>
      <w:r>
        <w:rPr>
          <w:rFonts w:hint="eastAsia"/>
        </w:rPr>
        <w:t>на</w:t>
      </w:r>
    </w:p>
    <w:p w:rsidR="003718D4" w:rsidRDefault="003718D4" w:rsidP="003718D4">
      <w:r>
        <w:rPr>
          <w:rFonts w:hint="eastAsia"/>
        </w:rPr>
        <w:t>трансляцію</w:t>
      </w:r>
      <w:r>
        <w:t></w:t>
      </w:r>
      <w:r>
        <w:rPr>
          <w:rFonts w:hint="eastAsia"/>
        </w:rPr>
        <w:t>конфесійних</w:t>
      </w:r>
      <w:r>
        <w:t></w:t>
      </w:r>
      <w:r>
        <w:rPr>
          <w:rFonts w:hint="eastAsia"/>
        </w:rPr>
        <w:t>принципів</w:t>
      </w:r>
      <w:r>
        <w:t></w:t>
      </w:r>
      <w:r>
        <w:rPr>
          <w:rFonts w:hint="eastAsia"/>
        </w:rPr>
        <w:t>і</w:t>
      </w:r>
      <w:r>
        <w:t></w:t>
      </w:r>
      <w:r>
        <w:rPr>
          <w:rFonts w:hint="eastAsia"/>
        </w:rPr>
        <w:t>прилучення</w:t>
      </w:r>
      <w:r>
        <w:t></w:t>
      </w:r>
      <w:r>
        <w:rPr>
          <w:rFonts w:hint="eastAsia"/>
        </w:rPr>
        <w:t>осіб</w:t>
      </w:r>
      <w:r>
        <w:t></w:t>
      </w:r>
      <w:r>
        <w:rPr>
          <w:rFonts w:hint="eastAsia"/>
        </w:rPr>
        <w:t>до</w:t>
      </w:r>
      <w:r>
        <w:t></w:t>
      </w:r>
      <w:r>
        <w:rPr>
          <w:rFonts w:hint="eastAsia"/>
        </w:rPr>
        <w:t>церкви</w:t>
      </w:r>
      <w:r>
        <w:t></w:t>
      </w:r>
      <w:r>
        <w:t></w:t>
      </w:r>
      <w:r>
        <w:rPr>
          <w:rFonts w:hint="eastAsia"/>
        </w:rPr>
        <w:t>Відповідно</w:t>
      </w:r>
      <w:r>
        <w:t></w:t>
      </w:r>
      <w:r>
        <w:rPr>
          <w:rFonts w:hint="eastAsia"/>
        </w:rPr>
        <w:t>до</w:t>
      </w:r>
    </w:p>
    <w:p w:rsidR="003718D4" w:rsidRDefault="003718D4" w:rsidP="003718D4">
      <w:r>
        <w:rPr>
          <w:rFonts w:hint="eastAsia"/>
        </w:rPr>
        <w:t>інституційних</w:t>
      </w:r>
      <w:r>
        <w:t></w:t>
      </w:r>
      <w:r>
        <w:rPr>
          <w:rFonts w:hint="eastAsia"/>
        </w:rPr>
        <w:t>норм</w:t>
      </w:r>
      <w:r>
        <w:t></w:t>
      </w:r>
      <w:r>
        <w:t></w:t>
      </w:r>
      <w:r>
        <w:rPr>
          <w:rFonts w:hint="eastAsia"/>
        </w:rPr>
        <w:t>проповідник</w:t>
      </w:r>
      <w:r>
        <w:t></w:t>
      </w:r>
      <w:r>
        <w:rPr>
          <w:rFonts w:hint="eastAsia"/>
        </w:rPr>
        <w:t>є</w:t>
      </w:r>
      <w:r>
        <w:t></w:t>
      </w:r>
      <w:r>
        <w:rPr>
          <w:rFonts w:hint="eastAsia"/>
        </w:rPr>
        <w:t>посередником</w:t>
      </w:r>
      <w:r>
        <w:t></w:t>
      </w:r>
      <w:r>
        <w:rPr>
          <w:rFonts w:hint="eastAsia"/>
        </w:rPr>
        <w:t>у</w:t>
      </w:r>
      <w:r>
        <w:t></w:t>
      </w:r>
      <w:r>
        <w:rPr>
          <w:rFonts w:hint="eastAsia"/>
        </w:rPr>
        <w:t>комунікації</w:t>
      </w:r>
      <w:r>
        <w:t></w:t>
      </w:r>
      <w:r>
        <w:rPr>
          <w:rFonts w:hint="eastAsia"/>
        </w:rPr>
        <w:t>між</w:t>
      </w:r>
      <w:r>
        <w:t></w:t>
      </w:r>
      <w:r>
        <w:rPr>
          <w:rFonts w:hint="eastAsia"/>
        </w:rPr>
        <w:t>Богом</w:t>
      </w:r>
      <w:r>
        <w:t></w:t>
      </w:r>
      <w:r>
        <w:rPr>
          <w:rFonts w:hint="eastAsia"/>
        </w:rPr>
        <w:t>і</w:t>
      </w:r>
    </w:p>
    <w:p w:rsidR="003718D4" w:rsidRDefault="003718D4" w:rsidP="003718D4">
      <w:r>
        <w:rPr>
          <w:rFonts w:hint="eastAsia"/>
        </w:rPr>
        <w:t>людьми</w:t>
      </w:r>
      <w:r>
        <w:t></w:t>
      </w:r>
      <w:r>
        <w:t></w:t>
      </w:r>
      <w:r>
        <w:rPr>
          <w:rFonts w:hint="eastAsia"/>
        </w:rPr>
        <w:t>він</w:t>
      </w:r>
      <w:r>
        <w:t></w:t>
      </w:r>
      <w:r>
        <w:rPr>
          <w:rFonts w:hint="eastAsia"/>
        </w:rPr>
        <w:t>обраний</w:t>
      </w:r>
      <w:r>
        <w:t></w:t>
      </w:r>
      <w:r>
        <w:rPr>
          <w:rFonts w:hint="eastAsia"/>
        </w:rPr>
        <w:t>і</w:t>
      </w:r>
      <w:r>
        <w:t></w:t>
      </w:r>
      <w:r>
        <w:rPr>
          <w:rFonts w:hint="eastAsia"/>
        </w:rPr>
        <w:t>наділений</w:t>
      </w:r>
      <w:r>
        <w:t></w:t>
      </w:r>
      <w:r>
        <w:rPr>
          <w:rFonts w:hint="eastAsia"/>
        </w:rPr>
        <w:t>повноваженням</w:t>
      </w:r>
      <w:r>
        <w:t></w:t>
      </w:r>
      <w:r>
        <w:rPr>
          <w:rFonts w:hint="eastAsia"/>
        </w:rPr>
        <w:t>інтерпретувати</w:t>
      </w:r>
      <w:r>
        <w:t></w:t>
      </w:r>
      <w:r>
        <w:rPr>
          <w:rFonts w:hint="eastAsia"/>
        </w:rPr>
        <w:t>містичний</w:t>
      </w:r>
      <w:r>
        <w:t></w:t>
      </w:r>
      <w:r>
        <w:rPr>
          <w:rFonts w:hint="eastAsia"/>
        </w:rPr>
        <w:t>досвід</w:t>
      </w:r>
      <w:r>
        <w:t></w:t>
      </w:r>
    </w:p>
    <w:p w:rsidR="003718D4" w:rsidRDefault="003718D4" w:rsidP="003718D4">
      <w:r>
        <w:rPr>
          <w:rFonts w:hint="eastAsia"/>
        </w:rPr>
        <w:t>Як</w:t>
      </w:r>
      <w:r>
        <w:t></w:t>
      </w:r>
      <w:r>
        <w:rPr>
          <w:rFonts w:hint="eastAsia"/>
        </w:rPr>
        <w:t>різновид</w:t>
      </w:r>
      <w:r>
        <w:t></w:t>
      </w:r>
      <w:r>
        <w:rPr>
          <w:rFonts w:hint="eastAsia"/>
        </w:rPr>
        <w:t>інституційного</w:t>
      </w:r>
      <w:r>
        <w:t></w:t>
      </w:r>
      <w:r>
        <w:rPr>
          <w:rFonts w:hint="eastAsia"/>
        </w:rPr>
        <w:t>дискурсу</w:t>
      </w:r>
      <w:r>
        <w:t></w:t>
      </w:r>
      <w:r>
        <w:t></w:t>
      </w:r>
      <w:r>
        <w:rPr>
          <w:rFonts w:hint="eastAsia"/>
        </w:rPr>
        <w:t>православна</w:t>
      </w:r>
      <w:r>
        <w:t></w:t>
      </w:r>
      <w:r>
        <w:rPr>
          <w:rFonts w:hint="eastAsia"/>
        </w:rPr>
        <w:t>проповідь</w:t>
      </w:r>
      <w:r>
        <w:t></w:t>
      </w:r>
      <w:r>
        <w:rPr>
          <w:rFonts w:hint="eastAsia"/>
        </w:rPr>
        <w:t>спрямована</w:t>
      </w:r>
      <w:r>
        <w:t></w:t>
      </w:r>
      <w:r>
        <w:rPr>
          <w:rFonts w:hint="eastAsia"/>
        </w:rPr>
        <w:t>на</w:t>
      </w:r>
    </w:p>
    <w:p w:rsidR="003718D4" w:rsidRDefault="003718D4" w:rsidP="003718D4">
      <w:r>
        <w:rPr>
          <w:rFonts w:hint="eastAsia"/>
        </w:rPr>
        <w:t>інтеграцію</w:t>
      </w:r>
      <w:r>
        <w:t></w:t>
      </w:r>
      <w:r>
        <w:rPr>
          <w:rFonts w:hint="eastAsia"/>
        </w:rPr>
        <w:t>індивідів</w:t>
      </w:r>
      <w:r>
        <w:t></w:t>
      </w:r>
      <w:r>
        <w:t></w:t>
      </w:r>
      <w:r>
        <w:rPr>
          <w:rFonts w:hint="eastAsia"/>
        </w:rPr>
        <w:t>утримання</w:t>
      </w:r>
      <w:r>
        <w:t></w:t>
      </w:r>
      <w:r>
        <w:rPr>
          <w:rFonts w:hint="eastAsia"/>
        </w:rPr>
        <w:t>прихожан</w:t>
      </w:r>
      <w:r>
        <w:t></w:t>
      </w:r>
      <w:r>
        <w:rPr>
          <w:rFonts w:hint="eastAsia"/>
        </w:rPr>
        <w:t>і</w:t>
      </w:r>
      <w:r>
        <w:t></w:t>
      </w:r>
      <w:r>
        <w:rPr>
          <w:rFonts w:hint="eastAsia"/>
        </w:rPr>
        <w:t>виховання</w:t>
      </w:r>
      <w:r>
        <w:t></w:t>
      </w:r>
      <w:r>
        <w:rPr>
          <w:rFonts w:hint="eastAsia"/>
        </w:rPr>
        <w:t>в</w:t>
      </w:r>
      <w:r>
        <w:t></w:t>
      </w:r>
      <w:r>
        <w:rPr>
          <w:rFonts w:hint="eastAsia"/>
        </w:rPr>
        <w:t>них</w:t>
      </w:r>
      <w:r>
        <w:t></w:t>
      </w:r>
      <w:r>
        <w:rPr>
          <w:rFonts w:hint="eastAsia"/>
        </w:rPr>
        <w:t>особливої</w:t>
      </w:r>
      <w:r>
        <w:t></w:t>
      </w:r>
      <w:r>
        <w:rPr>
          <w:rFonts w:hint="eastAsia"/>
        </w:rPr>
        <w:t>моделі</w:t>
      </w:r>
    </w:p>
    <w:p w:rsidR="003718D4" w:rsidRDefault="003718D4" w:rsidP="003718D4">
      <w:r>
        <w:rPr>
          <w:rFonts w:hint="eastAsia"/>
        </w:rPr>
        <w:t>поведінки</w:t>
      </w:r>
      <w:r>
        <w:t></w:t>
      </w:r>
      <w:r>
        <w:t></w:t>
      </w:r>
      <w:r>
        <w:rPr>
          <w:rFonts w:hint="eastAsia"/>
        </w:rPr>
        <w:t>схвалюваної</w:t>
      </w:r>
      <w:r>
        <w:t></w:t>
      </w:r>
      <w:r>
        <w:rPr>
          <w:rFonts w:hint="eastAsia"/>
        </w:rPr>
        <w:t>віровченням</w:t>
      </w:r>
      <w:r>
        <w:t></w:t>
      </w:r>
      <w:r>
        <w:t></w:t>
      </w:r>
      <w:r>
        <w:rPr>
          <w:rFonts w:hint="eastAsia"/>
        </w:rPr>
        <w:t>а</w:t>
      </w:r>
      <w:r>
        <w:t></w:t>
      </w:r>
      <w:r>
        <w:rPr>
          <w:rFonts w:hint="eastAsia"/>
        </w:rPr>
        <w:t>також</w:t>
      </w:r>
      <w:r>
        <w:t></w:t>
      </w:r>
      <w:r>
        <w:rPr>
          <w:rFonts w:hint="eastAsia"/>
        </w:rPr>
        <w:t>збереження</w:t>
      </w:r>
      <w:r>
        <w:t></w:t>
      </w:r>
      <w:r>
        <w:rPr>
          <w:rFonts w:hint="eastAsia"/>
        </w:rPr>
        <w:t>основних</w:t>
      </w:r>
      <w:r>
        <w:t></w:t>
      </w:r>
      <w:r>
        <w:rPr>
          <w:rFonts w:hint="eastAsia"/>
        </w:rPr>
        <w:t>ідей</w:t>
      </w:r>
      <w:r>
        <w:t></w:t>
      </w:r>
      <w:r>
        <w:rPr>
          <w:rFonts w:hint="eastAsia"/>
        </w:rPr>
        <w:t>і</w:t>
      </w:r>
    </w:p>
    <w:p w:rsidR="003718D4" w:rsidRDefault="003718D4" w:rsidP="003718D4">
      <w:r>
        <w:rPr>
          <w:rFonts w:hint="eastAsia"/>
        </w:rPr>
        <w:t>принципів</w:t>
      </w:r>
      <w:r>
        <w:t></w:t>
      </w:r>
      <w:r>
        <w:t></w:t>
      </w:r>
      <w:r>
        <w:rPr>
          <w:rFonts w:hint="eastAsia"/>
        </w:rPr>
        <w:t>які</w:t>
      </w:r>
      <w:r>
        <w:t></w:t>
      </w:r>
      <w:r>
        <w:rPr>
          <w:rFonts w:hint="eastAsia"/>
        </w:rPr>
        <w:t>відрізняють</w:t>
      </w:r>
      <w:r>
        <w:t></w:t>
      </w:r>
      <w:r>
        <w:rPr>
          <w:rFonts w:hint="eastAsia"/>
        </w:rPr>
        <w:t>цю</w:t>
      </w:r>
      <w:r>
        <w:t></w:t>
      </w:r>
      <w:r>
        <w:rPr>
          <w:rFonts w:hint="eastAsia"/>
        </w:rPr>
        <w:t>конфесію</w:t>
      </w:r>
      <w:r>
        <w:t></w:t>
      </w:r>
      <w:r>
        <w:rPr>
          <w:rFonts w:hint="eastAsia"/>
        </w:rPr>
        <w:t>від</w:t>
      </w:r>
      <w:r>
        <w:t></w:t>
      </w:r>
      <w:r>
        <w:rPr>
          <w:rFonts w:hint="eastAsia"/>
        </w:rPr>
        <w:t>інших</w:t>
      </w:r>
      <w:r>
        <w:t></w:t>
      </w:r>
    </w:p>
    <w:p w:rsidR="003718D4" w:rsidRDefault="003718D4" w:rsidP="003718D4">
      <w:r>
        <w:rPr>
          <w:rFonts w:hint="eastAsia"/>
        </w:rPr>
        <w:t>У</w:t>
      </w:r>
      <w:r>
        <w:t></w:t>
      </w:r>
      <w:r>
        <w:rPr>
          <w:rFonts w:hint="eastAsia"/>
        </w:rPr>
        <w:t>проповідницькому</w:t>
      </w:r>
      <w:r>
        <w:t></w:t>
      </w:r>
      <w:r>
        <w:rPr>
          <w:rFonts w:hint="eastAsia"/>
        </w:rPr>
        <w:t>дискурсі</w:t>
      </w:r>
      <w:r>
        <w:t></w:t>
      </w:r>
      <w:r>
        <w:rPr>
          <w:rFonts w:hint="eastAsia"/>
        </w:rPr>
        <w:t>реалізуються</w:t>
      </w:r>
      <w:r>
        <w:t></w:t>
      </w:r>
      <w:r>
        <w:rPr>
          <w:rFonts w:hint="eastAsia"/>
        </w:rPr>
        <w:t>комунікативні</w:t>
      </w:r>
      <w:r>
        <w:t></w:t>
      </w:r>
      <w:r>
        <w:rPr>
          <w:rFonts w:hint="eastAsia"/>
        </w:rPr>
        <w:t>стратегії</w:t>
      </w:r>
      <w:r>
        <w:t></w:t>
      </w:r>
      <w:r>
        <w:rPr>
          <w:rFonts w:hint="eastAsia"/>
        </w:rPr>
        <w:t>і</w:t>
      </w:r>
      <w:r>
        <w:t></w:t>
      </w:r>
      <w:r>
        <w:rPr>
          <w:rFonts w:hint="eastAsia"/>
        </w:rPr>
        <w:t>тактики</w:t>
      </w:r>
    </w:p>
    <w:p w:rsidR="003718D4" w:rsidRDefault="003718D4" w:rsidP="003718D4">
      <w:r>
        <w:rPr>
          <w:rFonts w:hint="eastAsia"/>
        </w:rPr>
        <w:t>впливу</w:t>
      </w:r>
      <w:r>
        <w:t></w:t>
      </w:r>
      <w:r>
        <w:t></w:t>
      </w:r>
      <w:r>
        <w:rPr>
          <w:rFonts w:hint="eastAsia"/>
        </w:rPr>
        <w:t>які</w:t>
      </w:r>
      <w:r>
        <w:t></w:t>
      </w:r>
      <w:r>
        <w:rPr>
          <w:rFonts w:hint="eastAsia"/>
        </w:rPr>
        <w:t>є</w:t>
      </w:r>
      <w:r>
        <w:t></w:t>
      </w:r>
      <w:r>
        <w:rPr>
          <w:rFonts w:hint="eastAsia"/>
        </w:rPr>
        <w:t>когнітивними</w:t>
      </w:r>
      <w:r>
        <w:t></w:t>
      </w:r>
      <w:r>
        <w:rPr>
          <w:rFonts w:hint="eastAsia"/>
        </w:rPr>
        <w:t>цільовими</w:t>
      </w:r>
      <w:r>
        <w:t></w:t>
      </w:r>
      <w:r>
        <w:rPr>
          <w:rFonts w:hint="eastAsia"/>
        </w:rPr>
        <w:t>програмами</w:t>
      </w:r>
      <w:r>
        <w:t></w:t>
      </w:r>
      <w:r>
        <w:t></w:t>
      </w:r>
      <w:r>
        <w:rPr>
          <w:rFonts w:hint="eastAsia"/>
        </w:rPr>
        <w:t>реалізованими</w:t>
      </w:r>
      <w:r>
        <w:t></w:t>
      </w:r>
      <w:r>
        <w:rPr>
          <w:rFonts w:hint="eastAsia"/>
        </w:rPr>
        <w:t>у</w:t>
      </w:r>
      <w:r>
        <w:t></w:t>
      </w:r>
      <w:r>
        <w:rPr>
          <w:rFonts w:hint="eastAsia"/>
        </w:rPr>
        <w:t>вигляді</w:t>
      </w:r>
    </w:p>
    <w:p w:rsidR="003718D4" w:rsidRDefault="003718D4" w:rsidP="003718D4">
      <w:r>
        <w:rPr>
          <w:rFonts w:hint="eastAsia"/>
        </w:rPr>
        <w:t>комплексів</w:t>
      </w:r>
      <w:r>
        <w:t></w:t>
      </w:r>
      <w:r>
        <w:rPr>
          <w:rFonts w:hint="eastAsia"/>
        </w:rPr>
        <w:t>мовленнєвих</w:t>
      </w:r>
      <w:r>
        <w:t></w:t>
      </w:r>
      <w:r>
        <w:rPr>
          <w:rFonts w:hint="eastAsia"/>
        </w:rPr>
        <w:t>дій</w:t>
      </w:r>
      <w:r>
        <w:t></w:t>
      </w:r>
      <w:r>
        <w:t></w:t>
      </w:r>
      <w:r>
        <w:rPr>
          <w:rFonts w:hint="eastAsia"/>
        </w:rPr>
        <w:t>прагматично</w:t>
      </w:r>
      <w:r>
        <w:t></w:t>
      </w:r>
      <w:r>
        <w:rPr>
          <w:rFonts w:hint="eastAsia"/>
        </w:rPr>
        <w:t>спрямованих</w:t>
      </w:r>
      <w:r>
        <w:t></w:t>
      </w:r>
      <w:r>
        <w:rPr>
          <w:rFonts w:hint="eastAsia"/>
        </w:rPr>
        <w:t>на</w:t>
      </w:r>
      <w:r>
        <w:t></w:t>
      </w:r>
      <w:r>
        <w:rPr>
          <w:rFonts w:hint="eastAsia"/>
        </w:rPr>
        <w:t>адресата</w:t>
      </w:r>
      <w:r>
        <w:t></w:t>
      </w:r>
      <w:r>
        <w:rPr>
          <w:rFonts w:hint="eastAsia"/>
        </w:rPr>
        <w:t>відповідно</w:t>
      </w:r>
      <w:r>
        <w:t></w:t>
      </w:r>
      <w:r>
        <w:rPr>
          <w:rFonts w:hint="eastAsia"/>
        </w:rPr>
        <w:t>до</w:t>
      </w:r>
    </w:p>
    <w:p w:rsidR="003718D4" w:rsidRDefault="003718D4" w:rsidP="003718D4">
      <w:r>
        <w:rPr>
          <w:rFonts w:hint="eastAsia"/>
        </w:rPr>
        <w:t>доктринальних</w:t>
      </w:r>
      <w:r>
        <w:t></w:t>
      </w:r>
      <w:r>
        <w:rPr>
          <w:rFonts w:hint="eastAsia"/>
        </w:rPr>
        <w:t>уявлень</w:t>
      </w:r>
      <w:r>
        <w:t></w:t>
      </w:r>
      <w:r>
        <w:t></w:t>
      </w:r>
      <w:r>
        <w:rPr>
          <w:rFonts w:hint="eastAsia"/>
        </w:rPr>
        <w:t>Специфіку</w:t>
      </w:r>
      <w:r>
        <w:t></w:t>
      </w:r>
      <w:r>
        <w:rPr>
          <w:rFonts w:hint="eastAsia"/>
        </w:rPr>
        <w:t>проповіді</w:t>
      </w:r>
      <w:r>
        <w:t></w:t>
      </w:r>
      <w:r>
        <w:rPr>
          <w:rFonts w:hint="eastAsia"/>
        </w:rPr>
        <w:t>розкривають</w:t>
      </w:r>
      <w:r>
        <w:t></w:t>
      </w:r>
      <w:r>
        <w:rPr>
          <w:rFonts w:hint="eastAsia"/>
        </w:rPr>
        <w:t>три</w:t>
      </w:r>
      <w:r>
        <w:t></w:t>
      </w:r>
      <w:r>
        <w:rPr>
          <w:rFonts w:hint="eastAsia"/>
        </w:rPr>
        <w:t>групи</w:t>
      </w:r>
      <w:r>
        <w:t></w:t>
      </w:r>
      <w:r>
        <w:rPr>
          <w:rFonts w:hint="eastAsia"/>
        </w:rPr>
        <w:t>стратегій</w:t>
      </w:r>
      <w:r>
        <w:t></w:t>
      </w:r>
    </w:p>
    <w:p w:rsidR="003718D4" w:rsidRDefault="003718D4" w:rsidP="003718D4">
      <w:r>
        <w:rPr>
          <w:rFonts w:hint="eastAsia"/>
        </w:rPr>
        <w:t>організувальні</w:t>
      </w:r>
      <w:r>
        <w:t></w:t>
      </w:r>
      <w:r>
        <w:t></w:t>
      </w:r>
      <w:r>
        <w:rPr>
          <w:rFonts w:hint="eastAsia"/>
        </w:rPr>
        <w:t>виокремлювальні</w:t>
      </w:r>
      <w:r>
        <w:t></w:t>
      </w:r>
      <w:r>
        <w:rPr>
          <w:rFonts w:hint="eastAsia"/>
        </w:rPr>
        <w:t>та</w:t>
      </w:r>
      <w:r>
        <w:t></w:t>
      </w:r>
      <w:r>
        <w:rPr>
          <w:rFonts w:hint="eastAsia"/>
        </w:rPr>
        <w:t>об’єднувальні</w:t>
      </w:r>
      <w:r>
        <w:t></w:t>
      </w:r>
      <w:r>
        <w:t></w:t>
      </w:r>
      <w:r>
        <w:rPr>
          <w:rFonts w:hint="eastAsia"/>
        </w:rPr>
        <w:t>В</w:t>
      </w:r>
      <w:r>
        <w:t></w:t>
      </w:r>
      <w:r>
        <w:rPr>
          <w:rFonts w:hint="eastAsia"/>
        </w:rPr>
        <w:t>межах</w:t>
      </w:r>
      <w:r>
        <w:t></w:t>
      </w:r>
      <w:r>
        <w:rPr>
          <w:rFonts w:hint="eastAsia"/>
        </w:rPr>
        <w:t>цих</w:t>
      </w:r>
      <w:r>
        <w:t></w:t>
      </w:r>
      <w:r>
        <w:rPr>
          <w:rFonts w:hint="eastAsia"/>
        </w:rPr>
        <w:t>груп</w:t>
      </w:r>
    </w:p>
    <w:p w:rsidR="003718D4" w:rsidRDefault="003718D4" w:rsidP="003718D4">
      <w:r>
        <w:rPr>
          <w:rFonts w:hint="eastAsia"/>
        </w:rPr>
        <w:t>домінантними</w:t>
      </w:r>
      <w:r>
        <w:t></w:t>
      </w:r>
      <w:r>
        <w:rPr>
          <w:rFonts w:hint="eastAsia"/>
        </w:rPr>
        <w:t>виявляються</w:t>
      </w:r>
      <w:r>
        <w:t></w:t>
      </w:r>
      <w:r>
        <w:rPr>
          <w:rFonts w:hint="eastAsia"/>
        </w:rPr>
        <w:t>закликова</w:t>
      </w:r>
      <w:r>
        <w:t></w:t>
      </w:r>
      <w:r>
        <w:t></w:t>
      </w:r>
      <w:r>
        <w:rPr>
          <w:rFonts w:hint="eastAsia"/>
        </w:rPr>
        <w:t>стверджувальна</w:t>
      </w:r>
      <w:r>
        <w:t></w:t>
      </w:r>
      <w:r>
        <w:rPr>
          <w:rFonts w:hint="eastAsia"/>
        </w:rPr>
        <w:t>і</w:t>
      </w:r>
      <w:r>
        <w:t></w:t>
      </w:r>
      <w:r>
        <w:rPr>
          <w:rFonts w:hint="eastAsia"/>
        </w:rPr>
        <w:t>пояснювальна</w:t>
      </w:r>
      <w:r>
        <w:t></w:t>
      </w:r>
      <w:r>
        <w:rPr>
          <w:rFonts w:hint="eastAsia"/>
        </w:rPr>
        <w:t>стратегії</w:t>
      </w:r>
      <w:r>
        <w:t></w:t>
      </w:r>
    </w:p>
    <w:p w:rsidR="003718D4" w:rsidRDefault="003718D4" w:rsidP="003718D4">
      <w:r>
        <w:rPr>
          <w:rFonts w:hint="eastAsia"/>
        </w:rPr>
        <w:t>що</w:t>
      </w:r>
      <w:r>
        <w:t></w:t>
      </w:r>
      <w:r>
        <w:rPr>
          <w:rFonts w:hint="eastAsia"/>
        </w:rPr>
        <w:t>забезпечують</w:t>
      </w:r>
      <w:r>
        <w:t></w:t>
      </w:r>
      <w:r>
        <w:rPr>
          <w:rFonts w:hint="eastAsia"/>
        </w:rPr>
        <w:t>закріплення</w:t>
      </w:r>
      <w:r>
        <w:t></w:t>
      </w:r>
      <w:r>
        <w:rPr>
          <w:rFonts w:hint="eastAsia"/>
        </w:rPr>
        <w:t>інформації</w:t>
      </w:r>
      <w:r>
        <w:t></w:t>
      </w:r>
      <w:r>
        <w:t></w:t>
      </w:r>
      <w:r>
        <w:rPr>
          <w:rFonts w:hint="eastAsia"/>
        </w:rPr>
        <w:t>зміцнення</w:t>
      </w:r>
      <w:r>
        <w:t></w:t>
      </w:r>
      <w:r>
        <w:rPr>
          <w:rFonts w:hint="eastAsia"/>
        </w:rPr>
        <w:t>ціленастанов</w:t>
      </w:r>
      <w:r>
        <w:t></w:t>
      </w:r>
      <w:r>
        <w:rPr>
          <w:rFonts w:hint="eastAsia"/>
        </w:rPr>
        <w:t>і</w:t>
      </w:r>
      <w:r>
        <w:t></w:t>
      </w:r>
      <w:r>
        <w:rPr>
          <w:rFonts w:hint="eastAsia"/>
        </w:rPr>
        <w:t>закладення</w:t>
      </w:r>
    </w:p>
    <w:p w:rsidR="003718D4" w:rsidRDefault="003718D4" w:rsidP="003718D4">
      <w:r>
        <w:rPr>
          <w:rFonts w:hint="eastAsia"/>
        </w:rPr>
        <w:t>конфесійних</w:t>
      </w:r>
      <w:r>
        <w:t></w:t>
      </w:r>
      <w:r>
        <w:rPr>
          <w:rFonts w:hint="eastAsia"/>
        </w:rPr>
        <w:t>принципів</w:t>
      </w:r>
      <w:r>
        <w:t></w:t>
      </w:r>
      <w:r>
        <w:t></w:t>
      </w:r>
      <w:r>
        <w:rPr>
          <w:rFonts w:hint="eastAsia"/>
        </w:rPr>
        <w:t>поповнення</w:t>
      </w:r>
      <w:r>
        <w:t></w:t>
      </w:r>
      <w:r>
        <w:rPr>
          <w:rFonts w:hint="eastAsia"/>
        </w:rPr>
        <w:t>знань</w:t>
      </w:r>
      <w:r>
        <w:t></w:t>
      </w:r>
      <w:r>
        <w:rPr>
          <w:rFonts w:hint="eastAsia"/>
        </w:rPr>
        <w:t>прихожан</w:t>
      </w:r>
      <w:r>
        <w:t></w:t>
      </w:r>
      <w:r>
        <w:t></w:t>
      </w:r>
      <w:r>
        <w:rPr>
          <w:rFonts w:hint="eastAsia"/>
        </w:rPr>
        <w:t>додавання</w:t>
      </w:r>
      <w:r>
        <w:t></w:t>
      </w:r>
      <w:r>
        <w:rPr>
          <w:rFonts w:hint="eastAsia"/>
        </w:rPr>
        <w:t>відомостей</w:t>
      </w:r>
      <w:r>
        <w:t></w:t>
      </w:r>
      <w:r>
        <w:rPr>
          <w:rFonts w:hint="eastAsia"/>
        </w:rPr>
        <w:t>про</w:t>
      </w:r>
    </w:p>
    <w:p w:rsidR="003718D4" w:rsidRDefault="003718D4" w:rsidP="003718D4">
      <w:r>
        <w:rPr>
          <w:rFonts w:hint="eastAsia"/>
        </w:rPr>
        <w:t>світ</w:t>
      </w:r>
      <w:r>
        <w:t></w:t>
      </w:r>
      <w:r>
        <w:rPr>
          <w:rFonts w:hint="eastAsia"/>
        </w:rPr>
        <w:t>відповідно</w:t>
      </w:r>
      <w:r>
        <w:t></w:t>
      </w:r>
      <w:r>
        <w:rPr>
          <w:rFonts w:hint="eastAsia"/>
        </w:rPr>
        <w:t>до</w:t>
      </w:r>
      <w:r>
        <w:t></w:t>
      </w:r>
      <w:r>
        <w:rPr>
          <w:rFonts w:hint="eastAsia"/>
        </w:rPr>
        <w:t>актуального</w:t>
      </w:r>
      <w:r>
        <w:t></w:t>
      </w:r>
      <w:r>
        <w:rPr>
          <w:rFonts w:hint="eastAsia"/>
        </w:rPr>
        <w:t>віровчення</w:t>
      </w:r>
      <w:r>
        <w:t></w:t>
      </w:r>
      <w:r>
        <w:t></w:t>
      </w:r>
      <w:r>
        <w:rPr>
          <w:rFonts w:hint="eastAsia"/>
        </w:rPr>
        <w:t>формування</w:t>
      </w:r>
      <w:r>
        <w:t></w:t>
      </w:r>
      <w:r>
        <w:rPr>
          <w:rFonts w:hint="eastAsia"/>
        </w:rPr>
        <w:t>релігійної</w:t>
      </w:r>
      <w:r>
        <w:t></w:t>
      </w:r>
      <w:r>
        <w:rPr>
          <w:rFonts w:hint="eastAsia"/>
        </w:rPr>
        <w:t>картини</w:t>
      </w:r>
      <w:r>
        <w:t></w:t>
      </w:r>
      <w:r>
        <w:rPr>
          <w:rFonts w:hint="eastAsia"/>
        </w:rPr>
        <w:t>світу</w:t>
      </w:r>
      <w:r>
        <w:t></w:t>
      </w:r>
      <w:r>
        <w:rPr>
          <w:rFonts w:hint="eastAsia"/>
        </w:rPr>
        <w:t>й</w:t>
      </w:r>
    </w:p>
    <w:p w:rsidR="003718D4" w:rsidRDefault="003718D4" w:rsidP="003718D4">
      <w:r>
        <w:rPr>
          <w:rFonts w:hint="eastAsia"/>
        </w:rPr>
        <w:t>поведінки</w:t>
      </w:r>
      <w:r>
        <w:t></w:t>
      </w:r>
      <w:r>
        <w:t></w:t>
      </w:r>
      <w:r>
        <w:rPr>
          <w:rFonts w:hint="eastAsia"/>
        </w:rPr>
        <w:t>яка</w:t>
      </w:r>
      <w:r>
        <w:t></w:t>
      </w:r>
      <w:r>
        <w:rPr>
          <w:rFonts w:hint="eastAsia"/>
        </w:rPr>
        <w:t>відповідає</w:t>
      </w:r>
      <w:r>
        <w:t></w:t>
      </w:r>
      <w:r>
        <w:rPr>
          <w:rFonts w:hint="eastAsia"/>
        </w:rPr>
        <w:t>постулатам</w:t>
      </w:r>
      <w:r>
        <w:t></w:t>
      </w:r>
      <w:r>
        <w:rPr>
          <w:rFonts w:hint="eastAsia"/>
        </w:rPr>
        <w:t>віри</w:t>
      </w:r>
      <w:r>
        <w:t></w:t>
      </w:r>
    </w:p>
    <w:p w:rsidR="003718D4" w:rsidRDefault="003718D4" w:rsidP="003718D4">
      <w:r>
        <w:rPr>
          <w:rFonts w:hint="eastAsia"/>
        </w:rPr>
        <w:t>Інтерактивна</w:t>
      </w:r>
      <w:r>
        <w:t></w:t>
      </w:r>
      <w:r>
        <w:rPr>
          <w:rFonts w:hint="eastAsia"/>
        </w:rPr>
        <w:t>природа</w:t>
      </w:r>
      <w:r>
        <w:t></w:t>
      </w:r>
      <w:r>
        <w:rPr>
          <w:rFonts w:hint="eastAsia"/>
        </w:rPr>
        <w:t>проповідницького</w:t>
      </w:r>
      <w:r>
        <w:t></w:t>
      </w:r>
      <w:r>
        <w:rPr>
          <w:rFonts w:hint="eastAsia"/>
        </w:rPr>
        <w:t>дискурсу</w:t>
      </w:r>
      <w:r>
        <w:t></w:t>
      </w:r>
      <w:r>
        <w:rPr>
          <w:rFonts w:hint="eastAsia"/>
        </w:rPr>
        <w:t>полягає</w:t>
      </w:r>
      <w:r>
        <w:t></w:t>
      </w:r>
      <w:r>
        <w:rPr>
          <w:rFonts w:hint="eastAsia"/>
        </w:rPr>
        <w:t>у</w:t>
      </w:r>
      <w:r>
        <w:t></w:t>
      </w:r>
      <w:r>
        <w:rPr>
          <w:rFonts w:hint="eastAsia"/>
        </w:rPr>
        <w:t>двобічності</w:t>
      </w:r>
    </w:p>
    <w:p w:rsidR="003718D4" w:rsidRDefault="003718D4" w:rsidP="003718D4">
      <w:r>
        <w:rPr>
          <w:rFonts w:hint="eastAsia"/>
        </w:rPr>
        <w:t>комунікативно</w:t>
      </w:r>
      <w:r>
        <w:t></w:t>
      </w:r>
      <w:r>
        <w:rPr>
          <w:rFonts w:hint="eastAsia"/>
        </w:rPr>
        <w:t>когнітивного</w:t>
      </w:r>
      <w:r>
        <w:t></w:t>
      </w:r>
      <w:r>
        <w:rPr>
          <w:rFonts w:hint="eastAsia"/>
        </w:rPr>
        <w:t>процесу</w:t>
      </w:r>
      <w:r>
        <w:t></w:t>
      </w:r>
      <w:r>
        <w:t></w:t>
      </w:r>
      <w:r>
        <w:rPr>
          <w:rFonts w:hint="eastAsia"/>
        </w:rPr>
        <w:t>Внутрішній</w:t>
      </w:r>
      <w:r>
        <w:t></w:t>
      </w:r>
      <w:r>
        <w:rPr>
          <w:rFonts w:hint="eastAsia"/>
        </w:rPr>
        <w:t>діалог</w:t>
      </w:r>
      <w:r>
        <w:t></w:t>
      </w:r>
      <w:r>
        <w:t></w:t>
      </w:r>
      <w:r>
        <w:rPr>
          <w:rFonts w:hint="eastAsia"/>
        </w:rPr>
        <w:t>який</w:t>
      </w:r>
      <w:r>
        <w:t></w:t>
      </w:r>
      <w:r>
        <w:rPr>
          <w:rFonts w:hint="eastAsia"/>
        </w:rPr>
        <w:t>неодмінно</w:t>
      </w:r>
    </w:p>
    <w:p w:rsidR="003718D4" w:rsidRDefault="003718D4" w:rsidP="003718D4">
      <w:r>
        <w:rPr>
          <w:rFonts w:hint="eastAsia"/>
        </w:rPr>
        <w:t>властивий</w:t>
      </w:r>
      <w:r>
        <w:t></w:t>
      </w:r>
      <w:r>
        <w:rPr>
          <w:rFonts w:hint="eastAsia"/>
        </w:rPr>
        <w:t>проповіді</w:t>
      </w:r>
      <w:r>
        <w:t></w:t>
      </w:r>
      <w:r>
        <w:t></w:t>
      </w:r>
      <w:r>
        <w:rPr>
          <w:rFonts w:hint="eastAsia"/>
        </w:rPr>
        <w:t>відбиває</w:t>
      </w:r>
      <w:r>
        <w:t></w:t>
      </w:r>
      <w:r>
        <w:rPr>
          <w:rFonts w:hint="eastAsia"/>
        </w:rPr>
        <w:t>розуміння</w:t>
      </w:r>
      <w:r>
        <w:t></w:t>
      </w:r>
      <w:r>
        <w:rPr>
          <w:rFonts w:hint="eastAsia"/>
        </w:rPr>
        <w:t>присутності</w:t>
      </w:r>
      <w:r>
        <w:t></w:t>
      </w:r>
      <w:r>
        <w:rPr>
          <w:rFonts w:hint="eastAsia"/>
        </w:rPr>
        <w:t>іншого</w:t>
      </w:r>
      <w:r>
        <w:t></w:t>
      </w:r>
      <w:r>
        <w:rPr>
          <w:rFonts w:hint="eastAsia"/>
        </w:rPr>
        <w:t>учасника</w:t>
      </w:r>
      <w:r>
        <w:t></w:t>
      </w:r>
      <w:r>
        <w:rPr>
          <w:rFonts w:hint="eastAsia"/>
        </w:rPr>
        <w:t>комунікації</w:t>
      </w:r>
      <w:r>
        <w:t></w:t>
      </w:r>
    </w:p>
    <w:p w:rsidR="003718D4" w:rsidRDefault="003718D4" w:rsidP="003718D4">
      <w:r>
        <w:rPr>
          <w:rFonts w:hint="eastAsia"/>
        </w:rPr>
        <w:t>що</w:t>
      </w:r>
      <w:r>
        <w:t></w:t>
      </w:r>
      <w:r>
        <w:rPr>
          <w:rFonts w:hint="eastAsia"/>
        </w:rPr>
        <w:t>надає</w:t>
      </w:r>
      <w:r>
        <w:t></w:t>
      </w:r>
      <w:r>
        <w:rPr>
          <w:rFonts w:hint="eastAsia"/>
        </w:rPr>
        <w:t>цьому</w:t>
      </w:r>
      <w:r>
        <w:t></w:t>
      </w:r>
      <w:r>
        <w:rPr>
          <w:rFonts w:hint="eastAsia"/>
        </w:rPr>
        <w:t>процесу</w:t>
      </w:r>
      <w:r>
        <w:t></w:t>
      </w:r>
      <w:r>
        <w:rPr>
          <w:rFonts w:hint="eastAsia"/>
        </w:rPr>
        <w:t>сенсу</w:t>
      </w:r>
      <w:r>
        <w:t></w:t>
      </w:r>
      <w:r>
        <w:t></w:t>
      </w:r>
      <w:r>
        <w:rPr>
          <w:rFonts w:hint="eastAsia"/>
        </w:rPr>
        <w:t>Діалогічність</w:t>
      </w:r>
      <w:r>
        <w:t></w:t>
      </w:r>
      <w:r>
        <w:rPr>
          <w:rFonts w:hint="eastAsia"/>
        </w:rPr>
        <w:t>передбачає</w:t>
      </w:r>
      <w:r>
        <w:t></w:t>
      </w:r>
      <w:r>
        <w:rPr>
          <w:rFonts w:hint="eastAsia"/>
        </w:rPr>
        <w:t>активну</w:t>
      </w:r>
      <w:r>
        <w:t></w:t>
      </w:r>
      <w:r>
        <w:rPr>
          <w:rFonts w:hint="eastAsia"/>
        </w:rPr>
        <w:t>позицію</w:t>
      </w:r>
      <w:r>
        <w:t></w:t>
      </w:r>
      <w:r>
        <w:rPr>
          <w:rFonts w:hint="eastAsia"/>
        </w:rPr>
        <w:t>та</w:t>
      </w:r>
    </w:p>
    <w:p w:rsidR="003718D4" w:rsidRDefault="003718D4" w:rsidP="003718D4">
      <w:r>
        <w:rPr>
          <w:rFonts w:hint="eastAsia"/>
        </w:rPr>
        <w:t>реакцію</w:t>
      </w:r>
      <w:r>
        <w:t></w:t>
      </w:r>
      <w:r>
        <w:rPr>
          <w:rFonts w:hint="eastAsia"/>
        </w:rPr>
        <w:t>обох</w:t>
      </w:r>
      <w:r>
        <w:t></w:t>
      </w:r>
      <w:r>
        <w:rPr>
          <w:rFonts w:hint="eastAsia"/>
        </w:rPr>
        <w:t>комунікантів</w:t>
      </w:r>
      <w:r>
        <w:t></w:t>
      </w:r>
      <w:r>
        <w:rPr>
          <w:rFonts w:hint="eastAsia"/>
        </w:rPr>
        <w:t>всупереч</w:t>
      </w:r>
      <w:r>
        <w:t></w:t>
      </w:r>
      <w:r>
        <w:rPr>
          <w:rFonts w:hint="eastAsia"/>
        </w:rPr>
        <w:t>тому</w:t>
      </w:r>
      <w:r>
        <w:t></w:t>
      </w:r>
      <w:r>
        <w:t></w:t>
      </w:r>
      <w:r>
        <w:rPr>
          <w:rFonts w:hint="eastAsia"/>
        </w:rPr>
        <w:t>що</w:t>
      </w:r>
      <w:r>
        <w:t></w:t>
      </w:r>
      <w:r>
        <w:rPr>
          <w:rFonts w:hint="eastAsia"/>
        </w:rPr>
        <w:t>вербалізованість</w:t>
      </w:r>
      <w:r>
        <w:t></w:t>
      </w:r>
      <w:r>
        <w:rPr>
          <w:rFonts w:hint="eastAsia"/>
        </w:rPr>
        <w:t>присутності</w:t>
      </w:r>
      <w:r>
        <w:t></w:t>
      </w:r>
      <w:r>
        <w:rPr>
          <w:rFonts w:hint="eastAsia"/>
        </w:rPr>
        <w:t>одного</w:t>
      </w:r>
    </w:p>
    <w:p w:rsidR="003718D4" w:rsidRDefault="003718D4" w:rsidP="003718D4">
      <w:r>
        <w:rPr>
          <w:rFonts w:hint="eastAsia"/>
        </w:rPr>
        <w:t>з</w:t>
      </w:r>
      <w:r>
        <w:t></w:t>
      </w:r>
      <w:r>
        <w:rPr>
          <w:rFonts w:hint="eastAsia"/>
        </w:rPr>
        <w:t>них</w:t>
      </w:r>
      <w:r>
        <w:t></w:t>
      </w:r>
      <w:r>
        <w:rPr>
          <w:rFonts w:hint="eastAsia"/>
        </w:rPr>
        <w:t>лімітована</w:t>
      </w:r>
      <w:r>
        <w:t></w:t>
      </w:r>
      <w:r>
        <w:rPr>
          <w:rFonts w:hint="eastAsia"/>
        </w:rPr>
        <w:t>щодо</w:t>
      </w:r>
      <w:r>
        <w:t></w:t>
      </w:r>
      <w:r>
        <w:rPr>
          <w:rFonts w:hint="eastAsia"/>
        </w:rPr>
        <w:t>проповідницького</w:t>
      </w:r>
      <w:r>
        <w:t></w:t>
      </w:r>
      <w:r>
        <w:rPr>
          <w:rFonts w:hint="eastAsia"/>
        </w:rPr>
        <w:t>дискурсу</w:t>
      </w:r>
      <w:r>
        <w:t></w:t>
      </w:r>
    </w:p>
    <w:p w:rsidR="003718D4" w:rsidRDefault="003718D4" w:rsidP="003718D4">
      <w:r>
        <w:t></w:t>
      </w:r>
      <w:r>
        <w:t></w:t>
      </w:r>
      <w:r>
        <w:t></w:t>
      </w:r>
    </w:p>
    <w:p w:rsidR="003718D4" w:rsidRDefault="003718D4" w:rsidP="003718D4">
      <w:r>
        <w:rPr>
          <w:rFonts w:hint="eastAsia"/>
        </w:rPr>
        <w:t>Ефективність</w:t>
      </w:r>
      <w:r>
        <w:t></w:t>
      </w:r>
      <w:r>
        <w:rPr>
          <w:rFonts w:hint="eastAsia"/>
        </w:rPr>
        <w:t>застосування</w:t>
      </w:r>
      <w:r>
        <w:t></w:t>
      </w:r>
      <w:r>
        <w:rPr>
          <w:rFonts w:hint="eastAsia"/>
        </w:rPr>
        <w:t>комунікативно</w:t>
      </w:r>
      <w:r>
        <w:t></w:t>
      </w:r>
      <w:r>
        <w:rPr>
          <w:rFonts w:hint="eastAsia"/>
        </w:rPr>
        <w:t>когнітивного</w:t>
      </w:r>
      <w:r>
        <w:t></w:t>
      </w:r>
      <w:r>
        <w:rPr>
          <w:rFonts w:hint="eastAsia"/>
        </w:rPr>
        <w:t>підходу</w:t>
      </w:r>
      <w:r>
        <w:t></w:t>
      </w:r>
      <w:r>
        <w:rPr>
          <w:rFonts w:hint="eastAsia"/>
        </w:rPr>
        <w:t>в</w:t>
      </w:r>
    </w:p>
    <w:p w:rsidR="003718D4" w:rsidRDefault="003718D4" w:rsidP="003718D4">
      <w:r>
        <w:rPr>
          <w:rFonts w:hint="eastAsia"/>
        </w:rPr>
        <w:t>історичній</w:t>
      </w:r>
      <w:r>
        <w:t></w:t>
      </w:r>
      <w:r>
        <w:rPr>
          <w:rFonts w:hint="eastAsia"/>
        </w:rPr>
        <w:t>площині</w:t>
      </w:r>
      <w:r>
        <w:t></w:t>
      </w:r>
      <w:r>
        <w:t></w:t>
      </w:r>
      <w:r>
        <w:rPr>
          <w:rFonts w:hint="eastAsia"/>
        </w:rPr>
        <w:t>засвідчена</w:t>
      </w:r>
      <w:r>
        <w:t></w:t>
      </w:r>
      <w:r>
        <w:rPr>
          <w:rFonts w:hint="eastAsia"/>
        </w:rPr>
        <w:t>результатами</w:t>
      </w:r>
      <w:r>
        <w:t></w:t>
      </w:r>
      <w:r>
        <w:rPr>
          <w:rFonts w:hint="eastAsia"/>
        </w:rPr>
        <w:t>дослідження</w:t>
      </w:r>
      <w:r>
        <w:t></w:t>
      </w:r>
      <w:r>
        <w:t></w:t>
      </w:r>
      <w:r>
        <w:rPr>
          <w:rFonts w:hint="eastAsia"/>
        </w:rPr>
        <w:t>довела</w:t>
      </w:r>
      <w:r>
        <w:t></w:t>
      </w:r>
      <w:r>
        <w:rPr>
          <w:rFonts w:hint="eastAsia"/>
        </w:rPr>
        <w:t>необхідність</w:t>
      </w:r>
    </w:p>
    <w:p w:rsidR="003718D4" w:rsidRDefault="003718D4" w:rsidP="003718D4">
      <w:r>
        <w:rPr>
          <w:rFonts w:hint="eastAsia"/>
        </w:rPr>
        <w:t>розбудови</w:t>
      </w:r>
      <w:r>
        <w:t></w:t>
      </w:r>
      <w:r>
        <w:rPr>
          <w:rFonts w:hint="eastAsia"/>
        </w:rPr>
        <w:t>історичної</w:t>
      </w:r>
      <w:r>
        <w:t></w:t>
      </w:r>
      <w:r>
        <w:rPr>
          <w:rFonts w:hint="eastAsia"/>
        </w:rPr>
        <w:t>дискурсології</w:t>
      </w:r>
      <w:r>
        <w:t></w:t>
      </w:r>
      <w:r>
        <w:t></w:t>
      </w:r>
      <w:r>
        <w:rPr>
          <w:rFonts w:hint="eastAsia"/>
        </w:rPr>
        <w:t>Така</w:t>
      </w:r>
      <w:r>
        <w:t></w:t>
      </w:r>
      <w:r>
        <w:rPr>
          <w:rFonts w:hint="eastAsia"/>
        </w:rPr>
        <w:t>потреба</w:t>
      </w:r>
      <w:r>
        <w:t></w:t>
      </w:r>
      <w:r>
        <w:rPr>
          <w:rFonts w:hint="eastAsia"/>
        </w:rPr>
        <w:t>також</w:t>
      </w:r>
      <w:r>
        <w:t></w:t>
      </w:r>
      <w:r>
        <w:rPr>
          <w:rFonts w:hint="eastAsia"/>
        </w:rPr>
        <w:t>пов’язана</w:t>
      </w:r>
      <w:r>
        <w:t></w:t>
      </w:r>
      <w:r>
        <w:rPr>
          <w:rFonts w:hint="eastAsia"/>
        </w:rPr>
        <w:t>з</w:t>
      </w:r>
      <w:r>
        <w:t></w:t>
      </w:r>
      <w:r>
        <w:rPr>
          <w:rFonts w:hint="eastAsia"/>
        </w:rPr>
        <w:t>лакунарністю</w:t>
      </w:r>
    </w:p>
    <w:p w:rsidR="003718D4" w:rsidRDefault="003718D4" w:rsidP="003718D4">
      <w:r>
        <w:rPr>
          <w:rFonts w:hint="eastAsia"/>
        </w:rPr>
        <w:t>лінгвістичних</w:t>
      </w:r>
      <w:r>
        <w:t></w:t>
      </w:r>
      <w:r>
        <w:rPr>
          <w:rFonts w:hint="eastAsia"/>
        </w:rPr>
        <w:t>досліджень</w:t>
      </w:r>
      <w:r>
        <w:t></w:t>
      </w:r>
      <w:r>
        <w:rPr>
          <w:rFonts w:hint="eastAsia"/>
        </w:rPr>
        <w:t>релігійного</w:t>
      </w:r>
      <w:r>
        <w:t></w:t>
      </w:r>
      <w:r>
        <w:rPr>
          <w:rFonts w:hint="eastAsia"/>
        </w:rPr>
        <w:t>дискурсу</w:t>
      </w:r>
      <w:r>
        <w:t></w:t>
      </w:r>
      <w:r>
        <w:rPr>
          <w:rFonts w:hint="eastAsia"/>
        </w:rPr>
        <w:t>в</w:t>
      </w:r>
      <w:r>
        <w:t></w:t>
      </w:r>
      <w:r>
        <w:rPr>
          <w:rFonts w:hint="eastAsia"/>
        </w:rPr>
        <w:t>діахронічному</w:t>
      </w:r>
      <w:r>
        <w:t></w:t>
      </w:r>
      <w:r>
        <w:rPr>
          <w:rFonts w:hint="eastAsia"/>
        </w:rPr>
        <w:t>зрізі</w:t>
      </w:r>
      <w:r>
        <w:t></w:t>
      </w:r>
      <w:r>
        <w:t></w:t>
      </w:r>
      <w:r>
        <w:rPr>
          <w:rFonts w:hint="eastAsia"/>
        </w:rPr>
        <w:t>Було</w:t>
      </w:r>
    </w:p>
    <w:p w:rsidR="003718D4" w:rsidRDefault="003718D4" w:rsidP="003718D4">
      <w:r>
        <w:rPr>
          <w:rFonts w:hint="eastAsia"/>
        </w:rPr>
        <w:t>з’ясовано</w:t>
      </w:r>
      <w:r>
        <w:t></w:t>
      </w:r>
      <w:r>
        <w:t></w:t>
      </w:r>
      <w:r>
        <w:rPr>
          <w:rFonts w:hint="eastAsia"/>
        </w:rPr>
        <w:t>що</w:t>
      </w:r>
      <w:r>
        <w:t></w:t>
      </w:r>
      <w:r>
        <w:rPr>
          <w:rFonts w:hint="eastAsia"/>
        </w:rPr>
        <w:t>проповіді</w:t>
      </w:r>
      <w:r>
        <w:t></w:t>
      </w:r>
      <w:r>
        <w:rPr>
          <w:rFonts w:hint="eastAsia"/>
        </w:rPr>
        <w:t>староукраїнського</w:t>
      </w:r>
      <w:r>
        <w:t></w:t>
      </w:r>
      <w:r>
        <w:rPr>
          <w:rFonts w:hint="eastAsia"/>
        </w:rPr>
        <w:t>часу</w:t>
      </w:r>
      <w:r>
        <w:t></w:t>
      </w:r>
      <w:r>
        <w:rPr>
          <w:rFonts w:hint="eastAsia"/>
        </w:rPr>
        <w:t>було</w:t>
      </w:r>
      <w:r>
        <w:t></w:t>
      </w:r>
      <w:r>
        <w:rPr>
          <w:rFonts w:hint="eastAsia"/>
        </w:rPr>
        <w:t>досліджено</w:t>
      </w:r>
      <w:r>
        <w:t></w:t>
      </w:r>
      <w:r>
        <w:rPr>
          <w:rFonts w:hint="eastAsia"/>
        </w:rPr>
        <w:t>з</w:t>
      </w:r>
      <w:r>
        <w:t></w:t>
      </w:r>
      <w:r>
        <w:rPr>
          <w:rFonts w:hint="eastAsia"/>
        </w:rPr>
        <w:t>позицій</w:t>
      </w:r>
    </w:p>
    <w:p w:rsidR="003718D4" w:rsidRDefault="003718D4" w:rsidP="003718D4">
      <w:r>
        <w:rPr>
          <w:rFonts w:hint="eastAsia"/>
        </w:rPr>
        <w:t>стилістики</w:t>
      </w:r>
      <w:r>
        <w:t></w:t>
      </w:r>
      <w:r>
        <w:rPr>
          <w:rFonts w:hint="eastAsia"/>
        </w:rPr>
        <w:t>і</w:t>
      </w:r>
      <w:r>
        <w:t></w:t>
      </w:r>
      <w:r>
        <w:rPr>
          <w:rFonts w:hint="eastAsia"/>
        </w:rPr>
        <w:t>фразеології</w:t>
      </w:r>
      <w:r>
        <w:t></w:t>
      </w:r>
      <w:r>
        <w:t></w:t>
      </w:r>
      <w:r>
        <w:rPr>
          <w:rFonts w:hint="eastAsia"/>
        </w:rPr>
        <w:t>вивчено</w:t>
      </w:r>
      <w:r>
        <w:t></w:t>
      </w:r>
      <w:r>
        <w:rPr>
          <w:rFonts w:hint="eastAsia"/>
        </w:rPr>
        <w:t>мовотворчість</w:t>
      </w:r>
      <w:r>
        <w:t></w:t>
      </w:r>
      <w:r>
        <w:rPr>
          <w:rFonts w:hint="eastAsia"/>
        </w:rPr>
        <w:t>конкретних</w:t>
      </w:r>
      <w:r>
        <w:t></w:t>
      </w:r>
      <w:r>
        <w:rPr>
          <w:rFonts w:hint="eastAsia"/>
        </w:rPr>
        <w:t>авторів</w:t>
      </w:r>
      <w:r>
        <w:t></w:t>
      </w:r>
      <w:r>
        <w:t></w:t>
      </w:r>
      <w:r>
        <w:rPr>
          <w:rFonts w:hint="eastAsia"/>
        </w:rPr>
        <w:t>розглянуто</w:t>
      </w:r>
    </w:p>
    <w:p w:rsidR="003718D4" w:rsidRDefault="003718D4" w:rsidP="003718D4">
      <w:r>
        <w:rPr>
          <w:rFonts w:hint="eastAsia"/>
        </w:rPr>
        <w:t>окремі</w:t>
      </w:r>
      <w:r>
        <w:t></w:t>
      </w:r>
      <w:r>
        <w:rPr>
          <w:rFonts w:hint="eastAsia"/>
        </w:rPr>
        <w:t>аспекти</w:t>
      </w:r>
      <w:r>
        <w:t></w:t>
      </w:r>
      <w:r>
        <w:t></w:t>
      </w:r>
      <w:r>
        <w:rPr>
          <w:rFonts w:hint="eastAsia"/>
        </w:rPr>
        <w:t>експресивний</w:t>
      </w:r>
      <w:r>
        <w:t></w:t>
      </w:r>
      <w:r>
        <w:rPr>
          <w:rFonts w:hint="eastAsia"/>
        </w:rPr>
        <w:t>синтаксис</w:t>
      </w:r>
      <w:r>
        <w:t></w:t>
      </w:r>
      <w:r>
        <w:t></w:t>
      </w:r>
      <w:r>
        <w:rPr>
          <w:rFonts w:hint="eastAsia"/>
        </w:rPr>
        <w:t>семантику</w:t>
      </w:r>
      <w:r>
        <w:t></w:t>
      </w:r>
      <w:r>
        <w:rPr>
          <w:rFonts w:hint="eastAsia"/>
        </w:rPr>
        <w:t>особи</w:t>
      </w:r>
      <w:r>
        <w:t></w:t>
      </w:r>
      <w:r>
        <w:t></w:t>
      </w:r>
      <w:r>
        <w:rPr>
          <w:rFonts w:hint="eastAsia"/>
        </w:rPr>
        <w:t>еволюцію</w:t>
      </w:r>
      <w:r>
        <w:t></w:t>
      </w:r>
      <w:r>
        <w:rPr>
          <w:rFonts w:hint="eastAsia"/>
        </w:rPr>
        <w:t>жанру</w:t>
      </w:r>
    </w:p>
    <w:p w:rsidR="003718D4" w:rsidRDefault="003718D4" w:rsidP="003718D4">
      <w:r>
        <w:rPr>
          <w:rFonts w:hint="eastAsia"/>
        </w:rPr>
        <w:t>проповіді</w:t>
      </w:r>
      <w:r>
        <w:t></w:t>
      </w:r>
    </w:p>
    <w:p w:rsidR="003718D4" w:rsidRDefault="003718D4" w:rsidP="003718D4">
      <w:r>
        <w:rPr>
          <w:rFonts w:hint="eastAsia"/>
        </w:rPr>
        <w:t>Встановлено</w:t>
      </w:r>
      <w:r>
        <w:t></w:t>
      </w:r>
      <w:r>
        <w:t></w:t>
      </w:r>
      <w:r>
        <w:rPr>
          <w:rFonts w:hint="eastAsia"/>
        </w:rPr>
        <w:t>що</w:t>
      </w:r>
      <w:r>
        <w:t></w:t>
      </w:r>
      <w:r>
        <w:rPr>
          <w:rFonts w:hint="eastAsia"/>
        </w:rPr>
        <w:t>староукраїнська</w:t>
      </w:r>
      <w:r>
        <w:t></w:t>
      </w:r>
      <w:r>
        <w:rPr>
          <w:rFonts w:hint="eastAsia"/>
        </w:rPr>
        <w:t>проповідь</w:t>
      </w:r>
      <w:r>
        <w:t></w:t>
      </w:r>
      <w:r>
        <w:t></w:t>
      </w:r>
      <w:r>
        <w:t></w:t>
      </w:r>
      <w:r>
        <w:t></w:t>
      </w:r>
      <w:r>
        <w:t></w:t>
      </w:r>
      <w:r>
        <w:t></w:t>
      </w:r>
      <w:r>
        <w:rPr>
          <w:rFonts w:hint="eastAsia"/>
        </w:rPr>
        <w:t>ст</w:t>
      </w:r>
      <w:r>
        <w:t></w:t>
      </w:r>
      <w:r>
        <w:t></w:t>
      </w:r>
      <w:r>
        <w:rPr>
          <w:rFonts w:hint="eastAsia"/>
        </w:rPr>
        <w:t>має</w:t>
      </w:r>
      <w:r>
        <w:t></w:t>
      </w:r>
      <w:r>
        <w:rPr>
          <w:rFonts w:hint="eastAsia"/>
        </w:rPr>
        <w:t>зв’язок</w:t>
      </w:r>
      <w:r>
        <w:t></w:t>
      </w:r>
      <w:r>
        <w:rPr>
          <w:rFonts w:hint="eastAsia"/>
        </w:rPr>
        <w:t>із</w:t>
      </w:r>
    </w:p>
    <w:p w:rsidR="003718D4" w:rsidRDefault="003718D4" w:rsidP="003718D4">
      <w:r>
        <w:rPr>
          <w:rFonts w:hint="eastAsia"/>
        </w:rPr>
        <w:t>проповідництвом</w:t>
      </w:r>
      <w:r>
        <w:t></w:t>
      </w:r>
      <w:r>
        <w:rPr>
          <w:rFonts w:hint="eastAsia"/>
        </w:rPr>
        <w:t>попереднього</w:t>
      </w:r>
      <w:r>
        <w:t></w:t>
      </w:r>
      <w:r>
        <w:rPr>
          <w:rFonts w:hint="eastAsia"/>
        </w:rPr>
        <w:t>періоду</w:t>
      </w:r>
      <w:r>
        <w:t></w:t>
      </w:r>
      <w:r>
        <w:t></w:t>
      </w:r>
      <w:r>
        <w:rPr>
          <w:rFonts w:hint="eastAsia"/>
        </w:rPr>
        <w:t>перекладними</w:t>
      </w:r>
      <w:r>
        <w:t></w:t>
      </w:r>
      <w:r>
        <w:rPr>
          <w:rFonts w:hint="eastAsia"/>
        </w:rPr>
        <w:t>збірниками</w:t>
      </w:r>
      <w:r>
        <w:t></w:t>
      </w:r>
      <w:r>
        <w:rPr>
          <w:rFonts w:hint="eastAsia"/>
        </w:rPr>
        <w:t>й</w:t>
      </w:r>
    </w:p>
    <w:p w:rsidR="003718D4" w:rsidRDefault="003718D4" w:rsidP="003718D4">
      <w:r>
        <w:rPr>
          <w:rFonts w:hint="eastAsia"/>
        </w:rPr>
        <w:t>оригінальними</w:t>
      </w:r>
      <w:r>
        <w:t></w:t>
      </w:r>
      <w:r>
        <w:rPr>
          <w:rFonts w:hint="eastAsia"/>
        </w:rPr>
        <w:t>творами</w:t>
      </w:r>
      <w:r>
        <w:t></w:t>
      </w:r>
      <w:r>
        <w:rPr>
          <w:rFonts w:hint="eastAsia"/>
        </w:rPr>
        <w:t>часів</w:t>
      </w:r>
      <w:r>
        <w:t></w:t>
      </w:r>
      <w:r>
        <w:rPr>
          <w:rFonts w:hint="eastAsia"/>
        </w:rPr>
        <w:t>Київської</w:t>
      </w:r>
      <w:r>
        <w:t></w:t>
      </w:r>
      <w:r>
        <w:rPr>
          <w:rFonts w:hint="eastAsia"/>
        </w:rPr>
        <w:t>Русі</w:t>
      </w:r>
      <w:r>
        <w:t></w:t>
      </w:r>
      <w:r>
        <w:t></w:t>
      </w:r>
      <w:r>
        <w:rPr>
          <w:rFonts w:hint="eastAsia"/>
        </w:rPr>
        <w:t>Учительними</w:t>
      </w:r>
      <w:r>
        <w:t></w:t>
      </w:r>
      <w:r>
        <w:rPr>
          <w:rFonts w:hint="eastAsia"/>
        </w:rPr>
        <w:t>Євангеліями</w:t>
      </w:r>
      <w:r>
        <w:t></w:t>
      </w:r>
      <w:r>
        <w:t></w:t>
      </w:r>
      <w:r>
        <w:t></w:t>
      </w:r>
      <w:r>
        <w:t></w:t>
      </w:r>
      <w:r>
        <w:t></w:t>
      </w:r>
      <w:r>
        <w:rPr>
          <w:rFonts w:hint="eastAsia"/>
        </w:rPr>
        <w:t>–</w:t>
      </w:r>
    </w:p>
    <w:p w:rsidR="003718D4" w:rsidRDefault="003718D4" w:rsidP="003718D4">
      <w:r>
        <w:rPr>
          <w:rFonts w:hint="eastAsia"/>
        </w:rPr>
        <w:t>початку</w:t>
      </w:r>
      <w:r>
        <w:t></w:t>
      </w:r>
      <w:r>
        <w:t></w:t>
      </w:r>
      <w:r>
        <w:t></w:t>
      </w:r>
      <w:r>
        <w:t></w:t>
      </w:r>
      <w:r>
        <w:t></w:t>
      </w:r>
      <w:r>
        <w:t></w:t>
      </w:r>
      <w:r>
        <w:rPr>
          <w:rFonts w:hint="eastAsia"/>
        </w:rPr>
        <w:t>ст</w:t>
      </w:r>
      <w:r>
        <w:t></w:t>
      </w:r>
      <w:r>
        <w:t></w:t>
      </w:r>
      <w:r>
        <w:t></w:t>
      </w:r>
      <w:r>
        <w:rPr>
          <w:rFonts w:hint="eastAsia"/>
        </w:rPr>
        <w:t>і</w:t>
      </w:r>
      <w:r>
        <w:t></w:t>
      </w:r>
      <w:r>
        <w:rPr>
          <w:rFonts w:hint="eastAsia"/>
        </w:rPr>
        <w:t>наступного</w:t>
      </w:r>
      <w:r>
        <w:t></w:t>
      </w:r>
      <w:r>
        <w:t></w:t>
      </w:r>
      <w:r>
        <w:rPr>
          <w:rFonts w:hint="eastAsia"/>
        </w:rPr>
        <w:t>пізньобарокового</w:t>
      </w:r>
      <w:r>
        <w:t></w:t>
      </w:r>
      <w:r>
        <w:t></w:t>
      </w:r>
      <w:r>
        <w:rPr>
          <w:rFonts w:hint="eastAsia"/>
        </w:rPr>
        <w:t>який</w:t>
      </w:r>
      <w:r>
        <w:t></w:t>
      </w:r>
      <w:r>
        <w:rPr>
          <w:rFonts w:hint="eastAsia"/>
        </w:rPr>
        <w:t>зумовлений</w:t>
      </w:r>
      <w:r>
        <w:t></w:t>
      </w:r>
      <w:r>
        <w:rPr>
          <w:rFonts w:hint="eastAsia"/>
        </w:rPr>
        <w:t>активними</w:t>
      </w:r>
    </w:p>
    <w:p w:rsidR="003718D4" w:rsidRDefault="003718D4" w:rsidP="003718D4">
      <w:r>
        <w:rPr>
          <w:rFonts w:hint="eastAsia"/>
        </w:rPr>
        <w:t>процесами</w:t>
      </w:r>
      <w:r>
        <w:t></w:t>
      </w:r>
      <w:r>
        <w:rPr>
          <w:rFonts w:hint="eastAsia"/>
        </w:rPr>
        <w:t>в</w:t>
      </w:r>
      <w:r>
        <w:t></w:t>
      </w:r>
      <w:r>
        <w:rPr>
          <w:rFonts w:hint="eastAsia"/>
        </w:rPr>
        <w:t>Православній</w:t>
      </w:r>
      <w:r>
        <w:t></w:t>
      </w:r>
      <w:r>
        <w:rPr>
          <w:rFonts w:hint="eastAsia"/>
        </w:rPr>
        <w:t>Церкві</w:t>
      </w:r>
      <w:r>
        <w:t></w:t>
      </w:r>
      <w:r>
        <w:rPr>
          <w:rFonts w:hint="eastAsia"/>
        </w:rPr>
        <w:t>кінця</w:t>
      </w:r>
      <w:r>
        <w:t></w:t>
      </w:r>
      <w:r>
        <w:t></w:t>
      </w:r>
      <w:r>
        <w:t></w:t>
      </w:r>
      <w:r>
        <w:t></w:t>
      </w:r>
      <w:r>
        <w:t></w:t>
      </w:r>
      <w:r>
        <w:t></w:t>
      </w:r>
      <w:r>
        <w:rPr>
          <w:rFonts w:hint="eastAsia"/>
        </w:rPr>
        <w:t>ст</w:t>
      </w:r>
      <w:r>
        <w:t></w:t>
      </w:r>
      <w:r>
        <w:t></w:t>
      </w:r>
      <w:r>
        <w:rPr>
          <w:rFonts w:hint="eastAsia"/>
        </w:rPr>
        <w:t>Нові</w:t>
      </w:r>
      <w:r>
        <w:t></w:t>
      </w:r>
      <w:r>
        <w:rPr>
          <w:rFonts w:hint="eastAsia"/>
        </w:rPr>
        <w:t>дискурсивні</w:t>
      </w:r>
      <w:r>
        <w:t></w:t>
      </w:r>
      <w:r>
        <w:rPr>
          <w:rFonts w:hint="eastAsia"/>
        </w:rPr>
        <w:t>практики</w:t>
      </w:r>
    </w:p>
    <w:p w:rsidR="003718D4" w:rsidRDefault="003718D4" w:rsidP="003718D4">
      <w:r>
        <w:rPr>
          <w:rFonts w:hint="eastAsia"/>
        </w:rPr>
        <w:t>староукраїнського</w:t>
      </w:r>
      <w:r>
        <w:t></w:t>
      </w:r>
      <w:r>
        <w:rPr>
          <w:rFonts w:hint="eastAsia"/>
        </w:rPr>
        <w:t>православного</w:t>
      </w:r>
      <w:r>
        <w:t></w:t>
      </w:r>
      <w:r>
        <w:rPr>
          <w:rFonts w:hint="eastAsia"/>
        </w:rPr>
        <w:t>проповідництва</w:t>
      </w:r>
      <w:r>
        <w:t></w:t>
      </w:r>
      <w:r>
        <w:t></w:t>
      </w:r>
      <w:r>
        <w:t></w:t>
      </w:r>
      <w:r>
        <w:t></w:t>
      </w:r>
      <w:r>
        <w:t></w:t>
      </w:r>
      <w:r>
        <w:t></w:t>
      </w:r>
      <w:r>
        <w:rPr>
          <w:rFonts w:hint="eastAsia"/>
        </w:rPr>
        <w:t>ст</w:t>
      </w:r>
      <w:r>
        <w:t></w:t>
      </w:r>
      <w:r>
        <w:t></w:t>
      </w:r>
      <w:r>
        <w:rPr>
          <w:rFonts w:hint="eastAsia"/>
        </w:rPr>
        <w:t>не</w:t>
      </w:r>
      <w:r>
        <w:t></w:t>
      </w:r>
      <w:r>
        <w:rPr>
          <w:rFonts w:hint="eastAsia"/>
        </w:rPr>
        <w:t>були</w:t>
      </w:r>
      <w:r>
        <w:t></w:t>
      </w:r>
      <w:r>
        <w:rPr>
          <w:rFonts w:hint="eastAsia"/>
        </w:rPr>
        <w:t>ідентичними</w:t>
      </w:r>
      <w:r>
        <w:t></w:t>
      </w:r>
      <w:r>
        <w:rPr>
          <w:rFonts w:hint="eastAsia"/>
        </w:rPr>
        <w:t>ні</w:t>
      </w:r>
    </w:p>
    <w:p w:rsidR="003718D4" w:rsidRDefault="003718D4" w:rsidP="003718D4">
      <w:r>
        <w:rPr>
          <w:rFonts w:hint="eastAsia"/>
        </w:rPr>
        <w:t>до</w:t>
      </w:r>
      <w:r>
        <w:t></w:t>
      </w:r>
      <w:r>
        <w:rPr>
          <w:rFonts w:hint="eastAsia"/>
        </w:rPr>
        <w:t>тогочасного</w:t>
      </w:r>
      <w:r>
        <w:t></w:t>
      </w:r>
      <w:r>
        <w:rPr>
          <w:rFonts w:hint="eastAsia"/>
        </w:rPr>
        <w:t>католицького</w:t>
      </w:r>
      <w:r>
        <w:t></w:t>
      </w:r>
      <w:r>
        <w:rPr>
          <w:rFonts w:hint="eastAsia"/>
        </w:rPr>
        <w:t>дискурсу</w:t>
      </w:r>
      <w:r>
        <w:t></w:t>
      </w:r>
      <w:r>
        <w:t></w:t>
      </w:r>
      <w:r>
        <w:rPr>
          <w:rFonts w:hint="eastAsia"/>
        </w:rPr>
        <w:t>ні</w:t>
      </w:r>
      <w:r>
        <w:t></w:t>
      </w:r>
      <w:r>
        <w:rPr>
          <w:rFonts w:hint="eastAsia"/>
        </w:rPr>
        <w:t>до</w:t>
      </w:r>
      <w:r>
        <w:t></w:t>
      </w:r>
      <w:r>
        <w:rPr>
          <w:rFonts w:hint="eastAsia"/>
        </w:rPr>
        <w:t>попередніх</w:t>
      </w:r>
      <w:r>
        <w:t></w:t>
      </w:r>
      <w:r>
        <w:rPr>
          <w:rFonts w:hint="eastAsia"/>
        </w:rPr>
        <w:t>проповідницьких</w:t>
      </w:r>
    </w:p>
    <w:p w:rsidR="003718D4" w:rsidRDefault="003718D4" w:rsidP="003718D4">
      <w:r>
        <w:rPr>
          <w:rFonts w:hint="eastAsia"/>
        </w:rPr>
        <w:t>традицій</w:t>
      </w:r>
      <w:r>
        <w:t></w:t>
      </w:r>
    </w:p>
    <w:p w:rsidR="003718D4" w:rsidRDefault="003718D4" w:rsidP="003718D4">
      <w:r>
        <w:rPr>
          <w:rFonts w:hint="eastAsia"/>
        </w:rPr>
        <w:t>Староукраїнські</w:t>
      </w:r>
      <w:r>
        <w:t></w:t>
      </w:r>
      <w:r>
        <w:rPr>
          <w:rFonts w:hint="eastAsia"/>
        </w:rPr>
        <w:t>казання</w:t>
      </w:r>
      <w:r>
        <w:t></w:t>
      </w:r>
      <w:r>
        <w:rPr>
          <w:rFonts w:hint="eastAsia"/>
        </w:rPr>
        <w:t>фіксують</w:t>
      </w:r>
      <w:r>
        <w:t></w:t>
      </w:r>
      <w:r>
        <w:rPr>
          <w:rFonts w:hint="eastAsia"/>
        </w:rPr>
        <w:t>нові</w:t>
      </w:r>
      <w:r>
        <w:t></w:t>
      </w:r>
      <w:r>
        <w:rPr>
          <w:rFonts w:hint="eastAsia"/>
        </w:rPr>
        <w:t>дискурсивні</w:t>
      </w:r>
      <w:r>
        <w:t></w:t>
      </w:r>
      <w:r>
        <w:rPr>
          <w:rFonts w:hint="eastAsia"/>
        </w:rPr>
        <w:t>практики</w:t>
      </w:r>
      <w:r>
        <w:t></w:t>
      </w:r>
      <w:r>
        <w:t></w:t>
      </w:r>
      <w:r>
        <w:rPr>
          <w:rFonts w:hint="eastAsia"/>
        </w:rPr>
        <w:t>які</w:t>
      </w:r>
    </w:p>
    <w:p w:rsidR="003718D4" w:rsidRDefault="003718D4" w:rsidP="003718D4">
      <w:r>
        <w:rPr>
          <w:rFonts w:hint="eastAsia"/>
        </w:rPr>
        <w:t>реалізувалися</w:t>
      </w:r>
      <w:r>
        <w:t></w:t>
      </w:r>
      <w:r>
        <w:rPr>
          <w:rFonts w:hint="eastAsia"/>
        </w:rPr>
        <w:t>в</w:t>
      </w:r>
      <w:r>
        <w:t></w:t>
      </w:r>
      <w:r>
        <w:rPr>
          <w:rFonts w:hint="eastAsia"/>
        </w:rPr>
        <w:t>умовах</w:t>
      </w:r>
      <w:r>
        <w:t></w:t>
      </w:r>
      <w:r>
        <w:rPr>
          <w:rFonts w:hint="eastAsia"/>
        </w:rPr>
        <w:t>діалогу</w:t>
      </w:r>
      <w:r>
        <w:t></w:t>
      </w:r>
      <w:r>
        <w:rPr>
          <w:rFonts w:hint="eastAsia"/>
        </w:rPr>
        <w:t>мов</w:t>
      </w:r>
      <w:r>
        <w:t></w:t>
      </w:r>
      <w:r>
        <w:rPr>
          <w:rFonts w:hint="eastAsia"/>
        </w:rPr>
        <w:t>і</w:t>
      </w:r>
      <w:r>
        <w:t></w:t>
      </w:r>
      <w:r>
        <w:rPr>
          <w:rFonts w:hint="eastAsia"/>
        </w:rPr>
        <w:t>культур</w:t>
      </w:r>
      <w:r>
        <w:t></w:t>
      </w:r>
      <w:r>
        <w:t></w:t>
      </w:r>
      <w:r>
        <w:rPr>
          <w:rFonts w:hint="eastAsia"/>
        </w:rPr>
        <w:t>співвідносилися</w:t>
      </w:r>
      <w:r>
        <w:t></w:t>
      </w:r>
      <w:r>
        <w:rPr>
          <w:rFonts w:hint="eastAsia"/>
        </w:rPr>
        <w:t>зі</w:t>
      </w:r>
      <w:r>
        <w:t></w:t>
      </w:r>
      <w:r>
        <w:rPr>
          <w:rFonts w:hint="eastAsia"/>
        </w:rPr>
        <w:t>змінами</w:t>
      </w:r>
      <w:r>
        <w:t></w:t>
      </w:r>
      <w:r>
        <w:rPr>
          <w:rFonts w:hint="eastAsia"/>
        </w:rPr>
        <w:t>в</w:t>
      </w:r>
    </w:p>
    <w:p w:rsidR="003718D4" w:rsidRDefault="003718D4" w:rsidP="003718D4">
      <w:r>
        <w:rPr>
          <w:rFonts w:hint="eastAsia"/>
        </w:rPr>
        <w:t>релігійній</w:t>
      </w:r>
      <w:r>
        <w:t></w:t>
      </w:r>
      <w:r>
        <w:t></w:t>
      </w:r>
      <w:r>
        <w:rPr>
          <w:rFonts w:hint="eastAsia"/>
        </w:rPr>
        <w:t>політичній</w:t>
      </w:r>
      <w:r>
        <w:t></w:t>
      </w:r>
      <w:r>
        <w:rPr>
          <w:rFonts w:hint="eastAsia"/>
        </w:rPr>
        <w:t>і</w:t>
      </w:r>
      <w:r>
        <w:t></w:t>
      </w:r>
      <w:r>
        <w:rPr>
          <w:rFonts w:hint="eastAsia"/>
        </w:rPr>
        <w:t>соціальній</w:t>
      </w:r>
      <w:r>
        <w:t></w:t>
      </w:r>
      <w:r>
        <w:rPr>
          <w:rFonts w:hint="eastAsia"/>
        </w:rPr>
        <w:t>сферах</w:t>
      </w:r>
      <w:r>
        <w:t></w:t>
      </w:r>
      <w:r>
        <w:t></w:t>
      </w:r>
      <w:r>
        <w:rPr>
          <w:rFonts w:hint="eastAsia"/>
        </w:rPr>
        <w:t>творилися</w:t>
      </w:r>
      <w:r>
        <w:t></w:t>
      </w:r>
      <w:r>
        <w:rPr>
          <w:rFonts w:hint="eastAsia"/>
        </w:rPr>
        <w:t>в</w:t>
      </w:r>
      <w:r>
        <w:t></w:t>
      </w:r>
      <w:r>
        <w:rPr>
          <w:rFonts w:hint="eastAsia"/>
        </w:rPr>
        <w:t>період</w:t>
      </w:r>
      <w:r>
        <w:t></w:t>
      </w:r>
      <w:r>
        <w:rPr>
          <w:rFonts w:hint="eastAsia"/>
        </w:rPr>
        <w:t>нового</w:t>
      </w:r>
      <w:r>
        <w:t></w:t>
      </w:r>
      <w:r>
        <w:rPr>
          <w:rFonts w:hint="eastAsia"/>
        </w:rPr>
        <w:t>типу</w:t>
      </w:r>
    </w:p>
    <w:p w:rsidR="003718D4" w:rsidRDefault="003718D4" w:rsidP="003718D4">
      <w:r>
        <w:rPr>
          <w:rFonts w:hint="eastAsia"/>
        </w:rPr>
        <w:t>культури</w:t>
      </w:r>
      <w:r>
        <w:t></w:t>
      </w:r>
      <w:r>
        <w:rPr>
          <w:rFonts w:hint="eastAsia"/>
        </w:rPr>
        <w:t>і</w:t>
      </w:r>
      <w:r>
        <w:t></w:t>
      </w:r>
      <w:r>
        <w:rPr>
          <w:rFonts w:hint="eastAsia"/>
        </w:rPr>
        <w:t>формування</w:t>
      </w:r>
      <w:r>
        <w:t></w:t>
      </w:r>
      <w:r>
        <w:rPr>
          <w:rFonts w:hint="eastAsia"/>
        </w:rPr>
        <w:t>української</w:t>
      </w:r>
      <w:r>
        <w:t></w:t>
      </w:r>
      <w:r>
        <w:rPr>
          <w:rFonts w:hint="eastAsia"/>
        </w:rPr>
        <w:t>національної</w:t>
      </w:r>
      <w:r>
        <w:t></w:t>
      </w:r>
      <w:r>
        <w:rPr>
          <w:rFonts w:hint="eastAsia"/>
        </w:rPr>
        <w:t>літературної</w:t>
      </w:r>
      <w:r>
        <w:t></w:t>
      </w:r>
      <w:r>
        <w:rPr>
          <w:rFonts w:hint="eastAsia"/>
        </w:rPr>
        <w:t>мови</w:t>
      </w:r>
      <w:r>
        <w:t></w:t>
      </w:r>
      <w:r>
        <w:t></w:t>
      </w:r>
      <w:r>
        <w:rPr>
          <w:rFonts w:hint="eastAsia"/>
        </w:rPr>
        <w:t>У</w:t>
      </w:r>
      <w:r>
        <w:t></w:t>
      </w:r>
      <w:r>
        <w:rPr>
          <w:rFonts w:hint="eastAsia"/>
        </w:rPr>
        <w:t>казанні</w:t>
      </w:r>
      <w:r>
        <w:t></w:t>
      </w:r>
      <w:r>
        <w:rPr>
          <w:rFonts w:hint="eastAsia"/>
        </w:rPr>
        <w:t>як</w:t>
      </w:r>
    </w:p>
    <w:p w:rsidR="003718D4" w:rsidRDefault="003718D4" w:rsidP="003718D4">
      <w:r>
        <w:rPr>
          <w:rFonts w:hint="eastAsia"/>
        </w:rPr>
        <w:t>новій</w:t>
      </w:r>
      <w:r>
        <w:t></w:t>
      </w:r>
      <w:r>
        <w:rPr>
          <w:rFonts w:hint="eastAsia"/>
        </w:rPr>
        <w:t>практиці</w:t>
      </w:r>
      <w:r>
        <w:t></w:t>
      </w:r>
      <w:r>
        <w:rPr>
          <w:rFonts w:hint="eastAsia"/>
        </w:rPr>
        <w:t>для</w:t>
      </w:r>
      <w:r>
        <w:t></w:t>
      </w:r>
      <w:r>
        <w:rPr>
          <w:rFonts w:hint="eastAsia"/>
        </w:rPr>
        <w:t>дискурсивної</w:t>
      </w:r>
      <w:r>
        <w:t></w:t>
      </w:r>
      <w:r>
        <w:rPr>
          <w:rFonts w:hint="eastAsia"/>
        </w:rPr>
        <w:t>діяльності</w:t>
      </w:r>
      <w:r>
        <w:t></w:t>
      </w:r>
      <w:r>
        <w:t></w:t>
      </w:r>
      <w:r>
        <w:t></w:t>
      </w:r>
      <w:r>
        <w:t></w:t>
      </w:r>
      <w:r>
        <w:t></w:t>
      </w:r>
      <w:r>
        <w:t></w:t>
      </w:r>
      <w:r>
        <w:rPr>
          <w:rFonts w:hint="eastAsia"/>
        </w:rPr>
        <w:t>ст</w:t>
      </w:r>
      <w:r>
        <w:t></w:t>
      </w:r>
      <w:r>
        <w:t></w:t>
      </w:r>
      <w:r>
        <w:rPr>
          <w:rFonts w:hint="eastAsia"/>
        </w:rPr>
        <w:t>розширювалися</w:t>
      </w:r>
      <w:r>
        <w:t></w:t>
      </w:r>
      <w:r>
        <w:rPr>
          <w:rFonts w:hint="eastAsia"/>
        </w:rPr>
        <w:t>можливості</w:t>
      </w:r>
    </w:p>
    <w:p w:rsidR="003718D4" w:rsidRDefault="003718D4" w:rsidP="003718D4">
      <w:r>
        <w:rPr>
          <w:rFonts w:hint="eastAsia"/>
        </w:rPr>
        <w:t>інтерпретації</w:t>
      </w:r>
      <w:r>
        <w:t></w:t>
      </w:r>
      <w:r>
        <w:rPr>
          <w:rFonts w:hint="eastAsia"/>
        </w:rPr>
        <w:t>Першотексту</w:t>
      </w:r>
      <w:r>
        <w:t></w:t>
      </w:r>
      <w:r>
        <w:t></w:t>
      </w:r>
      <w:r>
        <w:rPr>
          <w:rFonts w:hint="eastAsia"/>
        </w:rPr>
        <w:t>відображення</w:t>
      </w:r>
      <w:r>
        <w:t></w:t>
      </w:r>
      <w:r>
        <w:rPr>
          <w:rFonts w:hint="eastAsia"/>
        </w:rPr>
        <w:t>актуальних</w:t>
      </w:r>
      <w:r>
        <w:t></w:t>
      </w:r>
      <w:r>
        <w:rPr>
          <w:rFonts w:hint="eastAsia"/>
        </w:rPr>
        <w:t>тогочасних</w:t>
      </w:r>
      <w:r>
        <w:t></w:t>
      </w:r>
      <w:r>
        <w:rPr>
          <w:rFonts w:hint="eastAsia"/>
        </w:rPr>
        <w:t>суспільних</w:t>
      </w:r>
    </w:p>
    <w:p w:rsidR="003718D4" w:rsidRDefault="003718D4" w:rsidP="003718D4">
      <w:r>
        <w:rPr>
          <w:rFonts w:hint="eastAsia"/>
        </w:rPr>
        <w:t>потреб</w:t>
      </w:r>
      <w:r>
        <w:t></w:t>
      </w:r>
      <w:r>
        <w:t></w:t>
      </w:r>
      <w:r>
        <w:rPr>
          <w:rFonts w:hint="eastAsia"/>
        </w:rPr>
        <w:t>взаємодії</w:t>
      </w:r>
      <w:r>
        <w:t></w:t>
      </w:r>
      <w:r>
        <w:rPr>
          <w:rFonts w:hint="eastAsia"/>
        </w:rPr>
        <w:t>з</w:t>
      </w:r>
      <w:r>
        <w:t></w:t>
      </w:r>
      <w:r>
        <w:rPr>
          <w:rFonts w:hint="eastAsia"/>
        </w:rPr>
        <w:t>європейськими</w:t>
      </w:r>
      <w:r>
        <w:t></w:t>
      </w:r>
      <w:r>
        <w:rPr>
          <w:rFonts w:hint="eastAsia"/>
        </w:rPr>
        <w:t>дискурсивними</w:t>
      </w:r>
      <w:r>
        <w:t></w:t>
      </w:r>
      <w:r>
        <w:rPr>
          <w:rFonts w:hint="eastAsia"/>
        </w:rPr>
        <w:t>практиками</w:t>
      </w:r>
      <w:r>
        <w:t></w:t>
      </w:r>
    </w:p>
    <w:p w:rsidR="003718D4" w:rsidRDefault="003718D4" w:rsidP="003718D4">
      <w:r>
        <w:rPr>
          <w:rFonts w:hint="eastAsia"/>
        </w:rPr>
        <w:t>Пожвавлення</w:t>
      </w:r>
      <w:r>
        <w:t></w:t>
      </w:r>
      <w:r>
        <w:rPr>
          <w:rFonts w:hint="eastAsia"/>
        </w:rPr>
        <w:t>в</w:t>
      </w:r>
      <w:r>
        <w:t></w:t>
      </w:r>
      <w:r>
        <w:rPr>
          <w:rFonts w:hint="eastAsia"/>
        </w:rPr>
        <w:t>різних</w:t>
      </w:r>
      <w:r>
        <w:t></w:t>
      </w:r>
      <w:r>
        <w:rPr>
          <w:rFonts w:hint="eastAsia"/>
        </w:rPr>
        <w:t>сферах</w:t>
      </w:r>
      <w:r>
        <w:t></w:t>
      </w:r>
      <w:r>
        <w:rPr>
          <w:rFonts w:hint="eastAsia"/>
        </w:rPr>
        <w:t>життя</w:t>
      </w:r>
      <w:r>
        <w:t></w:t>
      </w:r>
      <w:r>
        <w:t></w:t>
      </w:r>
      <w:r>
        <w:rPr>
          <w:rFonts w:hint="eastAsia"/>
        </w:rPr>
        <w:t>в</w:t>
      </w:r>
      <w:r>
        <w:t></w:t>
      </w:r>
      <w:r>
        <w:rPr>
          <w:rFonts w:hint="eastAsia"/>
        </w:rPr>
        <w:t>тому</w:t>
      </w:r>
      <w:r>
        <w:t></w:t>
      </w:r>
      <w:r>
        <w:rPr>
          <w:rFonts w:hint="eastAsia"/>
        </w:rPr>
        <w:t>числі</w:t>
      </w:r>
      <w:r>
        <w:t></w:t>
      </w:r>
      <w:r>
        <w:rPr>
          <w:rFonts w:hint="eastAsia"/>
        </w:rPr>
        <w:t>і</w:t>
      </w:r>
      <w:r>
        <w:t></w:t>
      </w:r>
      <w:r>
        <w:rPr>
          <w:rFonts w:hint="eastAsia"/>
        </w:rPr>
        <w:t>релігійній</w:t>
      </w:r>
      <w:r>
        <w:t></w:t>
      </w:r>
      <w:r>
        <w:t></w:t>
      </w:r>
      <w:r>
        <w:rPr>
          <w:rFonts w:hint="eastAsia"/>
        </w:rPr>
        <w:t>а</w:t>
      </w:r>
      <w:r>
        <w:t></w:t>
      </w:r>
      <w:r>
        <w:rPr>
          <w:rFonts w:hint="eastAsia"/>
        </w:rPr>
        <w:t>також</w:t>
      </w:r>
    </w:p>
    <w:p w:rsidR="003718D4" w:rsidRDefault="003718D4" w:rsidP="003718D4">
      <w:r>
        <w:rPr>
          <w:rFonts w:hint="eastAsia"/>
        </w:rPr>
        <w:t>оновлення</w:t>
      </w:r>
      <w:r>
        <w:t></w:t>
      </w:r>
      <w:r>
        <w:rPr>
          <w:rFonts w:hint="eastAsia"/>
        </w:rPr>
        <w:t>традиційної</w:t>
      </w:r>
      <w:r>
        <w:t></w:t>
      </w:r>
      <w:r>
        <w:rPr>
          <w:rFonts w:hint="eastAsia"/>
        </w:rPr>
        <w:t>комунікації</w:t>
      </w:r>
      <w:r>
        <w:t></w:t>
      </w:r>
      <w:r>
        <w:rPr>
          <w:rFonts w:hint="eastAsia"/>
        </w:rPr>
        <w:t>актуалізувало</w:t>
      </w:r>
      <w:r>
        <w:t></w:t>
      </w:r>
      <w:r>
        <w:rPr>
          <w:rFonts w:hint="eastAsia"/>
        </w:rPr>
        <w:t>інтерпретаційний</w:t>
      </w:r>
      <w:r>
        <w:t></w:t>
      </w:r>
      <w:r>
        <w:rPr>
          <w:rFonts w:hint="eastAsia"/>
        </w:rPr>
        <w:t>складник</w:t>
      </w:r>
      <w:r>
        <w:t></w:t>
      </w:r>
      <w:r>
        <w:rPr>
          <w:rFonts w:hint="eastAsia"/>
        </w:rPr>
        <w:t>у</w:t>
      </w:r>
    </w:p>
    <w:p w:rsidR="003718D4" w:rsidRDefault="003718D4" w:rsidP="003718D4">
      <w:r>
        <w:rPr>
          <w:rFonts w:hint="eastAsia"/>
        </w:rPr>
        <w:t>церковно</w:t>
      </w:r>
      <w:r>
        <w:t></w:t>
      </w:r>
      <w:r>
        <w:rPr>
          <w:rFonts w:hint="eastAsia"/>
        </w:rPr>
        <w:t>проповідницькому</w:t>
      </w:r>
      <w:r>
        <w:t></w:t>
      </w:r>
      <w:r>
        <w:rPr>
          <w:rFonts w:hint="eastAsia"/>
        </w:rPr>
        <w:t>письменстві</w:t>
      </w:r>
      <w:r>
        <w:t></w:t>
      </w:r>
      <w:r>
        <w:t></w:t>
      </w:r>
      <w:r>
        <w:rPr>
          <w:rFonts w:hint="eastAsia"/>
        </w:rPr>
        <w:t>Разом</w:t>
      </w:r>
      <w:r>
        <w:t></w:t>
      </w:r>
      <w:r>
        <w:rPr>
          <w:rFonts w:hint="eastAsia"/>
        </w:rPr>
        <w:t>із</w:t>
      </w:r>
      <w:r>
        <w:t></w:t>
      </w:r>
      <w:r>
        <w:rPr>
          <w:rFonts w:hint="eastAsia"/>
        </w:rPr>
        <w:t>проповідництвом</w:t>
      </w:r>
      <w:r>
        <w:t></w:t>
      </w:r>
      <w:r>
        <w:rPr>
          <w:rFonts w:hint="eastAsia"/>
        </w:rPr>
        <w:t>розвивається</w:t>
      </w:r>
    </w:p>
    <w:p w:rsidR="003718D4" w:rsidRDefault="003718D4" w:rsidP="003718D4">
      <w:r>
        <w:rPr>
          <w:rFonts w:hint="eastAsia"/>
        </w:rPr>
        <w:t>інший</w:t>
      </w:r>
      <w:r>
        <w:t></w:t>
      </w:r>
      <w:r>
        <w:rPr>
          <w:rFonts w:hint="eastAsia"/>
        </w:rPr>
        <w:t>різновид</w:t>
      </w:r>
      <w:r>
        <w:t></w:t>
      </w:r>
      <w:r>
        <w:rPr>
          <w:rFonts w:hint="eastAsia"/>
        </w:rPr>
        <w:t>релігійного</w:t>
      </w:r>
      <w:r>
        <w:t></w:t>
      </w:r>
      <w:r>
        <w:rPr>
          <w:rFonts w:hint="eastAsia"/>
        </w:rPr>
        <w:t>дискурсу</w:t>
      </w:r>
      <w:r>
        <w:t></w:t>
      </w:r>
      <w:r>
        <w:rPr>
          <w:rFonts w:hint="eastAsia"/>
        </w:rPr>
        <w:t>–</w:t>
      </w:r>
      <w:r>
        <w:t></w:t>
      </w:r>
      <w:r>
        <w:rPr>
          <w:rFonts w:hint="eastAsia"/>
        </w:rPr>
        <w:t>агіографічний</w:t>
      </w:r>
      <w:r>
        <w:t></w:t>
      </w:r>
      <w:r>
        <w:t></w:t>
      </w:r>
      <w:r>
        <w:rPr>
          <w:rFonts w:hint="eastAsia"/>
        </w:rPr>
        <w:t>У</w:t>
      </w:r>
      <w:r>
        <w:t></w:t>
      </w:r>
      <w:r>
        <w:rPr>
          <w:rFonts w:hint="eastAsia"/>
        </w:rPr>
        <w:t>Х</w:t>
      </w:r>
      <w:r>
        <w:t></w:t>
      </w:r>
      <w:r>
        <w:rPr>
          <w:rFonts w:hint="eastAsia"/>
        </w:rPr>
        <w:t>ІІ</w:t>
      </w:r>
      <w:r>
        <w:t></w:t>
      </w:r>
      <w:r>
        <w:rPr>
          <w:rFonts w:hint="eastAsia"/>
        </w:rPr>
        <w:t>ст</w:t>
      </w:r>
      <w:r>
        <w:t></w:t>
      </w:r>
      <w:r>
        <w:t></w:t>
      </w:r>
      <w:r>
        <w:rPr>
          <w:rFonts w:hint="eastAsia"/>
        </w:rPr>
        <w:t>дифузність</w:t>
      </w:r>
      <w:r>
        <w:t></w:t>
      </w:r>
      <w:r>
        <w:rPr>
          <w:rFonts w:hint="eastAsia"/>
        </w:rPr>
        <w:t>цих</w:t>
      </w:r>
    </w:p>
    <w:p w:rsidR="003718D4" w:rsidRDefault="003718D4" w:rsidP="003718D4">
      <w:r>
        <w:rPr>
          <w:rFonts w:hint="eastAsia"/>
        </w:rPr>
        <w:t>дискурсів</w:t>
      </w:r>
      <w:r>
        <w:t></w:t>
      </w:r>
      <w:r>
        <w:rPr>
          <w:rFonts w:hint="eastAsia"/>
        </w:rPr>
        <w:t>виявляється</w:t>
      </w:r>
      <w:r>
        <w:t></w:t>
      </w:r>
      <w:r>
        <w:rPr>
          <w:rFonts w:hint="eastAsia"/>
        </w:rPr>
        <w:t>в</w:t>
      </w:r>
      <w:r>
        <w:t></w:t>
      </w:r>
      <w:r>
        <w:rPr>
          <w:rFonts w:hint="eastAsia"/>
        </w:rPr>
        <w:t>їх</w:t>
      </w:r>
      <w:r>
        <w:t></w:t>
      </w:r>
      <w:r>
        <w:rPr>
          <w:rFonts w:hint="eastAsia"/>
        </w:rPr>
        <w:t>формальних</w:t>
      </w:r>
      <w:r>
        <w:t></w:t>
      </w:r>
      <w:r>
        <w:rPr>
          <w:rFonts w:hint="eastAsia"/>
        </w:rPr>
        <w:t>і</w:t>
      </w:r>
      <w:r>
        <w:t></w:t>
      </w:r>
      <w:r>
        <w:rPr>
          <w:rFonts w:hint="eastAsia"/>
        </w:rPr>
        <w:t>змістових</w:t>
      </w:r>
      <w:r>
        <w:t></w:t>
      </w:r>
      <w:r>
        <w:rPr>
          <w:rFonts w:hint="eastAsia"/>
        </w:rPr>
        <w:t>характеристиках</w:t>
      </w:r>
      <w:r>
        <w:t></w:t>
      </w:r>
      <w:r>
        <w:t></w:t>
      </w:r>
      <w:r>
        <w:rPr>
          <w:rFonts w:hint="eastAsia"/>
        </w:rPr>
        <w:t>В</w:t>
      </w:r>
      <w:r>
        <w:t></w:t>
      </w:r>
      <w:r>
        <w:rPr>
          <w:rFonts w:hint="eastAsia"/>
        </w:rPr>
        <w:t>окремих</w:t>
      </w:r>
    </w:p>
    <w:p w:rsidR="003718D4" w:rsidRDefault="003718D4" w:rsidP="003718D4">
      <w:r>
        <w:rPr>
          <w:rFonts w:hint="eastAsia"/>
        </w:rPr>
        <w:t>типах</w:t>
      </w:r>
      <w:r>
        <w:t></w:t>
      </w:r>
      <w:r>
        <w:rPr>
          <w:rFonts w:hint="eastAsia"/>
        </w:rPr>
        <w:t>житій</w:t>
      </w:r>
      <w:r>
        <w:t></w:t>
      </w:r>
      <w:r>
        <w:t></w:t>
      </w:r>
      <w:r>
        <w:rPr>
          <w:rFonts w:hint="eastAsia"/>
        </w:rPr>
        <w:t>напр</w:t>
      </w:r>
      <w:r>
        <w:t></w:t>
      </w:r>
      <w:r>
        <w:t></w:t>
      </w:r>
      <w:r>
        <w:t></w:t>
      </w:r>
      <w:r>
        <w:rPr>
          <w:rFonts w:hint="eastAsia"/>
        </w:rPr>
        <w:t>похвала</w:t>
      </w:r>
      <w:r>
        <w:t></w:t>
      </w:r>
      <w:r>
        <w:rPr>
          <w:rFonts w:hint="eastAsia"/>
        </w:rPr>
        <w:t>святому</w:t>
      </w:r>
      <w:r>
        <w:t></w:t>
      </w:r>
      <w:r>
        <w:t></w:t>
      </w:r>
      <w:r>
        <w:rPr>
          <w:rFonts w:hint="eastAsia"/>
        </w:rPr>
        <w:t>виділена</w:t>
      </w:r>
      <w:r>
        <w:t></w:t>
      </w:r>
      <w:r>
        <w:rPr>
          <w:rFonts w:hint="eastAsia"/>
        </w:rPr>
        <w:t>чітка</w:t>
      </w:r>
      <w:r>
        <w:t></w:t>
      </w:r>
      <w:r>
        <w:rPr>
          <w:rFonts w:hint="eastAsia"/>
        </w:rPr>
        <w:t>структура</w:t>
      </w:r>
      <w:r>
        <w:t></w:t>
      </w:r>
      <w:r>
        <w:t></w:t>
      </w:r>
      <w:r>
        <w:rPr>
          <w:rFonts w:hint="eastAsia"/>
        </w:rPr>
        <w:t>епіграф</w:t>
      </w:r>
      <w:r>
        <w:t></w:t>
      </w:r>
      <w:r>
        <w:rPr>
          <w:rFonts w:hint="eastAsia"/>
        </w:rPr>
        <w:t>зі</w:t>
      </w:r>
      <w:r>
        <w:t></w:t>
      </w:r>
      <w:r>
        <w:rPr>
          <w:rFonts w:hint="eastAsia"/>
        </w:rPr>
        <w:t>Святого</w:t>
      </w:r>
    </w:p>
    <w:p w:rsidR="003718D4" w:rsidRDefault="003718D4" w:rsidP="003718D4">
      <w:r>
        <w:t></w:t>
      </w:r>
      <w:r>
        <w:t></w:t>
      </w:r>
      <w:r>
        <w:t></w:t>
      </w:r>
    </w:p>
    <w:p w:rsidR="003718D4" w:rsidRDefault="003718D4" w:rsidP="003718D4">
      <w:r>
        <w:rPr>
          <w:rFonts w:hint="eastAsia"/>
        </w:rPr>
        <w:t>Письма</w:t>
      </w:r>
      <w:r>
        <w:t></w:t>
      </w:r>
      <w:r>
        <w:rPr>
          <w:rFonts w:hint="eastAsia"/>
        </w:rPr>
        <w:t>в</w:t>
      </w:r>
      <w:r>
        <w:t></w:t>
      </w:r>
      <w:r>
        <w:rPr>
          <w:rFonts w:hint="eastAsia"/>
        </w:rPr>
        <w:t>ролі</w:t>
      </w:r>
      <w:r>
        <w:t></w:t>
      </w:r>
      <w:r>
        <w:rPr>
          <w:rFonts w:hint="eastAsia"/>
        </w:rPr>
        <w:t>теми</w:t>
      </w:r>
      <w:r>
        <w:t></w:t>
      </w:r>
      <w:r>
        <w:rPr>
          <w:rFonts w:hint="eastAsia"/>
        </w:rPr>
        <w:t>житія</w:t>
      </w:r>
      <w:r>
        <w:t></w:t>
      </w:r>
      <w:r>
        <w:t></w:t>
      </w:r>
      <w:r>
        <w:rPr>
          <w:rFonts w:hint="eastAsia"/>
        </w:rPr>
        <w:t>Агіографічний</w:t>
      </w:r>
      <w:r>
        <w:t></w:t>
      </w:r>
      <w:r>
        <w:rPr>
          <w:rFonts w:hint="eastAsia"/>
        </w:rPr>
        <w:t>дискурс</w:t>
      </w:r>
      <w:r>
        <w:t></w:t>
      </w:r>
      <w:r>
        <w:rPr>
          <w:rFonts w:hint="eastAsia"/>
        </w:rPr>
        <w:t>слугував</w:t>
      </w:r>
      <w:r>
        <w:t></w:t>
      </w:r>
      <w:r>
        <w:rPr>
          <w:rFonts w:hint="eastAsia"/>
        </w:rPr>
        <w:t>зразком</w:t>
      </w:r>
      <w:r>
        <w:t></w:t>
      </w:r>
      <w:r>
        <w:rPr>
          <w:rFonts w:hint="eastAsia"/>
        </w:rPr>
        <w:t>для</w:t>
      </w:r>
      <w:r>
        <w:t></w:t>
      </w:r>
      <w:r>
        <w:rPr>
          <w:rFonts w:hint="eastAsia"/>
        </w:rPr>
        <w:t>творення</w:t>
      </w:r>
    </w:p>
    <w:p w:rsidR="003718D4" w:rsidRDefault="003718D4" w:rsidP="003718D4">
      <w:r>
        <w:rPr>
          <w:rFonts w:hint="eastAsia"/>
        </w:rPr>
        <w:t>погребальних</w:t>
      </w:r>
      <w:r>
        <w:t></w:t>
      </w:r>
      <w:r>
        <w:rPr>
          <w:rFonts w:hint="eastAsia"/>
        </w:rPr>
        <w:t>казань</w:t>
      </w:r>
      <w:r>
        <w:t></w:t>
      </w:r>
      <w:r>
        <w:t></w:t>
      </w:r>
      <w:r>
        <w:rPr>
          <w:rFonts w:hint="eastAsia"/>
        </w:rPr>
        <w:t>в</w:t>
      </w:r>
      <w:r>
        <w:t></w:t>
      </w:r>
      <w:r>
        <w:rPr>
          <w:rFonts w:hint="eastAsia"/>
        </w:rPr>
        <w:t>яких</w:t>
      </w:r>
      <w:r>
        <w:t></w:t>
      </w:r>
      <w:r>
        <w:rPr>
          <w:rFonts w:hint="eastAsia"/>
        </w:rPr>
        <w:t>зазначалися</w:t>
      </w:r>
      <w:r>
        <w:t></w:t>
      </w:r>
      <w:r>
        <w:rPr>
          <w:rFonts w:hint="eastAsia"/>
        </w:rPr>
        <w:t>приклади</w:t>
      </w:r>
      <w:r>
        <w:t></w:t>
      </w:r>
      <w:r>
        <w:rPr>
          <w:rFonts w:hint="eastAsia"/>
        </w:rPr>
        <w:t>праведного</w:t>
      </w:r>
      <w:r>
        <w:t></w:t>
      </w:r>
      <w:r>
        <w:rPr>
          <w:rFonts w:hint="eastAsia"/>
        </w:rPr>
        <w:t>життя</w:t>
      </w:r>
      <w:r>
        <w:t></w:t>
      </w:r>
      <w:r>
        <w:rPr>
          <w:rFonts w:hint="eastAsia"/>
        </w:rPr>
        <w:t>померлого</w:t>
      </w:r>
      <w:r>
        <w:t></w:t>
      </w:r>
    </w:p>
    <w:p w:rsidR="003718D4" w:rsidRDefault="003718D4" w:rsidP="003718D4">
      <w:r>
        <w:rPr>
          <w:rFonts w:hint="eastAsia"/>
        </w:rPr>
        <w:t>Загалом</w:t>
      </w:r>
      <w:r>
        <w:t></w:t>
      </w:r>
      <w:r>
        <w:rPr>
          <w:rFonts w:hint="eastAsia"/>
        </w:rPr>
        <w:t>житія</w:t>
      </w:r>
      <w:r>
        <w:t></w:t>
      </w:r>
      <w:r>
        <w:rPr>
          <w:rFonts w:hint="eastAsia"/>
        </w:rPr>
        <w:t>органічно</w:t>
      </w:r>
      <w:r>
        <w:t></w:t>
      </w:r>
      <w:r>
        <w:rPr>
          <w:rFonts w:hint="eastAsia"/>
        </w:rPr>
        <w:t>входили</w:t>
      </w:r>
      <w:r>
        <w:t></w:t>
      </w:r>
      <w:r>
        <w:rPr>
          <w:rFonts w:hint="eastAsia"/>
        </w:rPr>
        <w:t>в</w:t>
      </w:r>
      <w:r>
        <w:t></w:t>
      </w:r>
      <w:r>
        <w:rPr>
          <w:rFonts w:hint="eastAsia"/>
        </w:rPr>
        <w:t>проповідницький</w:t>
      </w:r>
      <w:r>
        <w:t></w:t>
      </w:r>
      <w:r>
        <w:rPr>
          <w:rFonts w:hint="eastAsia"/>
        </w:rPr>
        <w:t>дискурс</w:t>
      </w:r>
      <w:r>
        <w:t></w:t>
      </w:r>
      <w:r>
        <w:t></w:t>
      </w:r>
      <w:r>
        <w:t></w:t>
      </w:r>
      <w:r>
        <w:t></w:t>
      </w:r>
      <w:r>
        <w:t></w:t>
      </w:r>
      <w:r>
        <w:t></w:t>
      </w:r>
      <w:r>
        <w:rPr>
          <w:rFonts w:hint="eastAsia"/>
        </w:rPr>
        <w:t>ст</w:t>
      </w:r>
      <w:r>
        <w:t></w:t>
      </w:r>
      <w:r>
        <w:t></w:t>
      </w:r>
      <w:r>
        <w:t></w:t>
      </w:r>
      <w:r>
        <w:rPr>
          <w:rFonts w:hint="eastAsia"/>
        </w:rPr>
        <w:t>становили</w:t>
      </w:r>
    </w:p>
    <w:p w:rsidR="003718D4" w:rsidRDefault="003718D4" w:rsidP="003718D4">
      <w:r>
        <w:rPr>
          <w:rFonts w:hint="eastAsia"/>
        </w:rPr>
        <w:t>основу</w:t>
      </w:r>
      <w:r>
        <w:t></w:t>
      </w:r>
      <w:r>
        <w:rPr>
          <w:rFonts w:hint="eastAsia"/>
        </w:rPr>
        <w:t>для</w:t>
      </w:r>
      <w:r>
        <w:t></w:t>
      </w:r>
      <w:r>
        <w:rPr>
          <w:rFonts w:hint="eastAsia"/>
        </w:rPr>
        <w:t>казань</w:t>
      </w:r>
      <w:r>
        <w:t></w:t>
      </w:r>
      <w:r>
        <w:rPr>
          <w:rFonts w:hint="eastAsia"/>
        </w:rPr>
        <w:t>на</w:t>
      </w:r>
      <w:r>
        <w:t></w:t>
      </w:r>
      <w:r>
        <w:rPr>
          <w:rFonts w:hint="eastAsia"/>
        </w:rPr>
        <w:t>дні</w:t>
      </w:r>
      <w:r>
        <w:t></w:t>
      </w:r>
      <w:r>
        <w:rPr>
          <w:rFonts w:hint="eastAsia"/>
        </w:rPr>
        <w:t>святих</w:t>
      </w:r>
      <w:r>
        <w:t></w:t>
      </w:r>
      <w:r>
        <w:rPr>
          <w:rFonts w:hint="eastAsia"/>
        </w:rPr>
        <w:t>або</w:t>
      </w:r>
      <w:r>
        <w:t></w:t>
      </w:r>
      <w:r>
        <w:rPr>
          <w:rFonts w:hint="eastAsia"/>
        </w:rPr>
        <w:t>повчальний</w:t>
      </w:r>
      <w:r>
        <w:t></w:t>
      </w:r>
      <w:r>
        <w:rPr>
          <w:rFonts w:hint="eastAsia"/>
        </w:rPr>
        <w:t>елемент</w:t>
      </w:r>
      <w:r>
        <w:t></w:t>
      </w:r>
      <w:r>
        <w:rPr>
          <w:rFonts w:hint="eastAsia"/>
        </w:rPr>
        <w:t>ілюстративний</w:t>
      </w:r>
      <w:r>
        <w:t></w:t>
      </w:r>
      <w:r>
        <w:rPr>
          <w:rFonts w:hint="eastAsia"/>
        </w:rPr>
        <w:t>приклад</w:t>
      </w:r>
      <w:r>
        <w:t></w:t>
      </w:r>
      <w:r>
        <w:rPr>
          <w:rFonts w:hint="eastAsia"/>
        </w:rPr>
        <w:t>у</w:t>
      </w:r>
    </w:p>
    <w:p w:rsidR="003718D4" w:rsidRDefault="003718D4" w:rsidP="003718D4">
      <w:r>
        <w:rPr>
          <w:rFonts w:hint="eastAsia"/>
        </w:rPr>
        <w:t>проповіді</w:t>
      </w:r>
      <w:r>
        <w:t></w:t>
      </w:r>
    </w:p>
    <w:p w:rsidR="003718D4" w:rsidRDefault="003718D4" w:rsidP="003718D4">
      <w:r>
        <w:rPr>
          <w:rFonts w:hint="eastAsia"/>
        </w:rPr>
        <w:t>Характерною</w:t>
      </w:r>
      <w:r>
        <w:t></w:t>
      </w:r>
      <w:r>
        <w:rPr>
          <w:rFonts w:hint="eastAsia"/>
        </w:rPr>
        <w:t>рисою</w:t>
      </w:r>
      <w:r>
        <w:t></w:t>
      </w:r>
      <w:r>
        <w:rPr>
          <w:rFonts w:hint="eastAsia"/>
        </w:rPr>
        <w:t>рукописних</w:t>
      </w:r>
      <w:r>
        <w:t></w:t>
      </w:r>
      <w:r>
        <w:rPr>
          <w:rFonts w:hint="eastAsia"/>
        </w:rPr>
        <w:t>пам’яток</w:t>
      </w:r>
      <w:r>
        <w:t></w:t>
      </w:r>
      <w:r>
        <w:rPr>
          <w:rFonts w:hint="eastAsia"/>
        </w:rPr>
        <w:t>є</w:t>
      </w:r>
      <w:r>
        <w:t></w:t>
      </w:r>
      <w:r>
        <w:rPr>
          <w:rFonts w:hint="eastAsia"/>
        </w:rPr>
        <w:t>те</w:t>
      </w:r>
      <w:r>
        <w:t></w:t>
      </w:r>
      <w:r>
        <w:t></w:t>
      </w:r>
      <w:r>
        <w:rPr>
          <w:rFonts w:hint="eastAsia"/>
        </w:rPr>
        <w:t>що</w:t>
      </w:r>
      <w:r>
        <w:t></w:t>
      </w:r>
      <w:r>
        <w:rPr>
          <w:rFonts w:hint="eastAsia"/>
        </w:rPr>
        <w:t>вони</w:t>
      </w:r>
      <w:r>
        <w:t></w:t>
      </w:r>
      <w:r>
        <w:rPr>
          <w:rFonts w:hint="eastAsia"/>
        </w:rPr>
        <w:t>відбивають</w:t>
      </w:r>
    </w:p>
    <w:p w:rsidR="003718D4" w:rsidRDefault="003718D4" w:rsidP="003718D4">
      <w:r>
        <w:rPr>
          <w:rFonts w:hint="eastAsia"/>
        </w:rPr>
        <w:t>комунікативні</w:t>
      </w:r>
      <w:r>
        <w:t></w:t>
      </w:r>
      <w:r>
        <w:rPr>
          <w:rFonts w:hint="eastAsia"/>
        </w:rPr>
        <w:t>особливості</w:t>
      </w:r>
      <w:r>
        <w:t></w:t>
      </w:r>
      <w:r>
        <w:rPr>
          <w:rFonts w:hint="eastAsia"/>
        </w:rPr>
        <w:t>соціальної</w:t>
      </w:r>
      <w:r>
        <w:t></w:t>
      </w:r>
      <w:r>
        <w:rPr>
          <w:rFonts w:hint="eastAsia"/>
        </w:rPr>
        <w:t>групи</w:t>
      </w:r>
      <w:r>
        <w:t></w:t>
      </w:r>
      <w:r>
        <w:rPr>
          <w:rFonts w:hint="eastAsia"/>
        </w:rPr>
        <w:t>людей</w:t>
      </w:r>
      <w:r>
        <w:t></w:t>
      </w:r>
      <w:r>
        <w:t></w:t>
      </w:r>
      <w:r>
        <w:rPr>
          <w:rFonts w:hint="eastAsia"/>
        </w:rPr>
        <w:t>об’єднаних</w:t>
      </w:r>
      <w:r>
        <w:t></w:t>
      </w:r>
      <w:r>
        <w:rPr>
          <w:rFonts w:hint="eastAsia"/>
        </w:rPr>
        <w:t>спільним</w:t>
      </w:r>
    </w:p>
    <w:p w:rsidR="003718D4" w:rsidRDefault="003718D4" w:rsidP="003718D4">
      <w:r>
        <w:rPr>
          <w:rFonts w:hint="eastAsia"/>
        </w:rPr>
        <w:t>віросповіданням</w:t>
      </w:r>
      <w:r>
        <w:t></w:t>
      </w:r>
      <w:r>
        <w:t></w:t>
      </w:r>
      <w:r>
        <w:rPr>
          <w:rFonts w:hint="eastAsia"/>
        </w:rPr>
        <w:t>проте</w:t>
      </w:r>
      <w:r>
        <w:t></w:t>
      </w:r>
      <w:r>
        <w:rPr>
          <w:rFonts w:hint="eastAsia"/>
        </w:rPr>
        <w:t>інтерактивність</w:t>
      </w:r>
      <w:r>
        <w:t></w:t>
      </w:r>
      <w:r>
        <w:rPr>
          <w:rFonts w:hint="eastAsia"/>
        </w:rPr>
        <w:t>представлена</w:t>
      </w:r>
      <w:r>
        <w:t></w:t>
      </w:r>
      <w:r>
        <w:rPr>
          <w:rFonts w:hint="eastAsia"/>
        </w:rPr>
        <w:t>не</w:t>
      </w:r>
      <w:r>
        <w:t></w:t>
      </w:r>
      <w:r>
        <w:rPr>
          <w:rFonts w:hint="eastAsia"/>
        </w:rPr>
        <w:t>лише</w:t>
      </w:r>
      <w:r>
        <w:t></w:t>
      </w:r>
      <w:r>
        <w:rPr>
          <w:rFonts w:hint="eastAsia"/>
        </w:rPr>
        <w:t>через</w:t>
      </w:r>
      <w:r>
        <w:t></w:t>
      </w:r>
      <w:r>
        <w:rPr>
          <w:rFonts w:hint="eastAsia"/>
        </w:rPr>
        <w:t>внутрішній</w:t>
      </w:r>
    </w:p>
    <w:p w:rsidR="003718D4" w:rsidRDefault="003718D4" w:rsidP="003718D4">
      <w:r>
        <w:rPr>
          <w:rFonts w:hint="eastAsia"/>
        </w:rPr>
        <w:t>діалог</w:t>
      </w:r>
      <w:r>
        <w:t></w:t>
      </w:r>
      <w:r>
        <w:rPr>
          <w:rFonts w:hint="eastAsia"/>
        </w:rPr>
        <w:t>між</w:t>
      </w:r>
      <w:r>
        <w:t></w:t>
      </w:r>
      <w:r>
        <w:rPr>
          <w:rFonts w:hint="eastAsia"/>
        </w:rPr>
        <w:t>священнослужителем</w:t>
      </w:r>
      <w:r>
        <w:t></w:t>
      </w:r>
      <w:r>
        <w:rPr>
          <w:rFonts w:hint="eastAsia"/>
        </w:rPr>
        <w:t>і</w:t>
      </w:r>
      <w:r>
        <w:t></w:t>
      </w:r>
      <w:r>
        <w:rPr>
          <w:rFonts w:hint="eastAsia"/>
        </w:rPr>
        <w:t>прихожанами</w:t>
      </w:r>
      <w:r>
        <w:t></w:t>
      </w:r>
      <w:r>
        <w:t></w:t>
      </w:r>
      <w:r>
        <w:rPr>
          <w:rFonts w:hint="eastAsia"/>
        </w:rPr>
        <w:t>але</w:t>
      </w:r>
      <w:r>
        <w:t></w:t>
      </w:r>
      <w:r>
        <w:rPr>
          <w:rFonts w:hint="eastAsia"/>
        </w:rPr>
        <w:t>і</w:t>
      </w:r>
      <w:r>
        <w:t></w:t>
      </w:r>
      <w:r>
        <w:rPr>
          <w:rFonts w:hint="eastAsia"/>
        </w:rPr>
        <w:t>через</w:t>
      </w:r>
      <w:r>
        <w:t></w:t>
      </w:r>
      <w:r>
        <w:rPr>
          <w:rFonts w:hint="eastAsia"/>
        </w:rPr>
        <w:t>діалогічні</w:t>
      </w:r>
      <w:r>
        <w:t></w:t>
      </w:r>
      <w:r>
        <w:rPr>
          <w:rFonts w:hint="eastAsia"/>
        </w:rPr>
        <w:t>відношення</w:t>
      </w:r>
    </w:p>
    <w:p w:rsidR="003718D4" w:rsidRDefault="003718D4" w:rsidP="003718D4">
      <w:r>
        <w:rPr>
          <w:rFonts w:hint="eastAsia"/>
        </w:rPr>
        <w:t>між</w:t>
      </w:r>
      <w:r>
        <w:t></w:t>
      </w:r>
      <w:r>
        <w:rPr>
          <w:rFonts w:hint="eastAsia"/>
        </w:rPr>
        <w:t>двома</w:t>
      </w:r>
      <w:r>
        <w:t></w:t>
      </w:r>
      <w:r>
        <w:t></w:t>
      </w:r>
      <w:r>
        <w:rPr>
          <w:rFonts w:hint="eastAsia"/>
        </w:rPr>
        <w:t>або</w:t>
      </w:r>
      <w:r>
        <w:t></w:t>
      </w:r>
      <w:r>
        <w:rPr>
          <w:rFonts w:hint="eastAsia"/>
        </w:rPr>
        <w:t>більше</w:t>
      </w:r>
      <w:r>
        <w:t></w:t>
      </w:r>
      <w:r>
        <w:t></w:t>
      </w:r>
      <w:r>
        <w:rPr>
          <w:rFonts w:hint="eastAsia"/>
        </w:rPr>
        <w:t>мовцями</w:t>
      </w:r>
      <w:r>
        <w:t></w:t>
      </w:r>
      <w:r>
        <w:t></w:t>
      </w:r>
      <w:r>
        <w:rPr>
          <w:rFonts w:hint="eastAsia"/>
        </w:rPr>
        <w:t>які</w:t>
      </w:r>
      <w:r>
        <w:t></w:t>
      </w:r>
      <w:r>
        <w:rPr>
          <w:rFonts w:hint="eastAsia"/>
        </w:rPr>
        <w:t>працювали</w:t>
      </w:r>
      <w:r>
        <w:t></w:t>
      </w:r>
      <w:r>
        <w:rPr>
          <w:rFonts w:hint="eastAsia"/>
        </w:rPr>
        <w:t>з</w:t>
      </w:r>
      <w:r>
        <w:t></w:t>
      </w:r>
      <w:r>
        <w:rPr>
          <w:rFonts w:hint="eastAsia"/>
        </w:rPr>
        <w:t>манускриптом</w:t>
      </w:r>
      <w:r>
        <w:t></w:t>
      </w:r>
      <w:r>
        <w:t></w:t>
      </w:r>
      <w:r>
        <w:rPr>
          <w:rFonts w:hint="eastAsia"/>
        </w:rPr>
        <w:t>Прокоментовано</w:t>
      </w:r>
    </w:p>
    <w:p w:rsidR="003718D4" w:rsidRDefault="003718D4" w:rsidP="003718D4">
      <w:r>
        <w:rPr>
          <w:rFonts w:hint="eastAsia"/>
        </w:rPr>
        <w:t>причини</w:t>
      </w:r>
      <w:r>
        <w:t></w:t>
      </w:r>
      <w:r>
        <w:rPr>
          <w:rFonts w:hint="eastAsia"/>
        </w:rPr>
        <w:t>появи</w:t>
      </w:r>
      <w:r>
        <w:t></w:t>
      </w:r>
      <w:r>
        <w:t></w:t>
      </w:r>
      <w:r>
        <w:rPr>
          <w:rFonts w:hint="eastAsia"/>
        </w:rPr>
        <w:t>вторинного</w:t>
      </w:r>
      <w:r>
        <w:t></w:t>
      </w:r>
      <w:r>
        <w:rPr>
          <w:rFonts w:hint="eastAsia"/>
        </w:rPr>
        <w:t>тексту</w:t>
      </w:r>
      <w:r>
        <w:t></w:t>
      </w:r>
      <w:r>
        <w:t></w:t>
      </w:r>
      <w:r>
        <w:rPr>
          <w:rFonts w:hint="eastAsia"/>
        </w:rPr>
        <w:t>як</w:t>
      </w:r>
      <w:r>
        <w:t></w:t>
      </w:r>
      <w:r>
        <w:rPr>
          <w:rFonts w:hint="eastAsia"/>
        </w:rPr>
        <w:t>наслідок</w:t>
      </w:r>
      <w:r>
        <w:t></w:t>
      </w:r>
      <w:r>
        <w:rPr>
          <w:rFonts w:hint="eastAsia"/>
        </w:rPr>
        <w:t>невідповідностей</w:t>
      </w:r>
      <w:r>
        <w:t></w:t>
      </w:r>
      <w:r>
        <w:rPr>
          <w:rFonts w:hint="eastAsia"/>
        </w:rPr>
        <w:t>у</w:t>
      </w:r>
      <w:r>
        <w:t></w:t>
      </w:r>
      <w:r>
        <w:rPr>
          <w:rFonts w:hint="eastAsia"/>
        </w:rPr>
        <w:t>когнітивному</w:t>
      </w:r>
    </w:p>
    <w:p w:rsidR="003718D4" w:rsidRDefault="003718D4" w:rsidP="003718D4">
      <w:r>
        <w:rPr>
          <w:rFonts w:hint="eastAsia"/>
        </w:rPr>
        <w:t>просторі</w:t>
      </w:r>
      <w:r>
        <w:t></w:t>
      </w:r>
      <w:r>
        <w:rPr>
          <w:rFonts w:hint="eastAsia"/>
        </w:rPr>
        <w:t>мовців</w:t>
      </w:r>
      <w:r>
        <w:t></w:t>
      </w:r>
      <w:r>
        <w:t></w:t>
      </w:r>
      <w:r>
        <w:rPr>
          <w:rFonts w:hint="eastAsia"/>
        </w:rPr>
        <w:t>Крім</w:t>
      </w:r>
      <w:r>
        <w:t></w:t>
      </w:r>
      <w:r>
        <w:rPr>
          <w:rFonts w:hint="eastAsia"/>
        </w:rPr>
        <w:t>того</w:t>
      </w:r>
      <w:r>
        <w:t></w:t>
      </w:r>
      <w:r>
        <w:t></w:t>
      </w:r>
      <w:r>
        <w:rPr>
          <w:rFonts w:hint="eastAsia"/>
        </w:rPr>
        <w:t>зміни</w:t>
      </w:r>
      <w:r>
        <w:t></w:t>
      </w:r>
      <w:r>
        <w:rPr>
          <w:rFonts w:hint="eastAsia"/>
        </w:rPr>
        <w:t>в</w:t>
      </w:r>
      <w:r>
        <w:t></w:t>
      </w:r>
      <w:r>
        <w:rPr>
          <w:rFonts w:hint="eastAsia"/>
        </w:rPr>
        <w:t>рукописах</w:t>
      </w:r>
      <w:r>
        <w:t></w:t>
      </w:r>
      <w:r>
        <w:rPr>
          <w:rFonts w:hint="eastAsia"/>
        </w:rPr>
        <w:t>показують</w:t>
      </w:r>
      <w:r>
        <w:t></w:t>
      </w:r>
      <w:r>
        <w:rPr>
          <w:rFonts w:hint="eastAsia"/>
        </w:rPr>
        <w:t>варіантність</w:t>
      </w:r>
      <w:r>
        <w:t></w:t>
      </w:r>
      <w:r>
        <w:rPr>
          <w:rFonts w:hint="eastAsia"/>
        </w:rPr>
        <w:t>мовної</w:t>
      </w:r>
    </w:p>
    <w:p w:rsidR="003718D4" w:rsidRDefault="003718D4" w:rsidP="003718D4">
      <w:r>
        <w:rPr>
          <w:rFonts w:hint="eastAsia"/>
        </w:rPr>
        <w:t>норми</w:t>
      </w:r>
      <w:r>
        <w:t></w:t>
      </w:r>
    </w:p>
    <w:p w:rsidR="003718D4" w:rsidRDefault="003718D4" w:rsidP="003718D4">
      <w:r>
        <w:rPr>
          <w:rFonts w:hint="eastAsia"/>
        </w:rPr>
        <w:t>У</w:t>
      </w:r>
      <w:r>
        <w:t></w:t>
      </w:r>
      <w:r>
        <w:rPr>
          <w:rFonts w:hint="eastAsia"/>
        </w:rPr>
        <w:t>староукраїнських</w:t>
      </w:r>
      <w:r>
        <w:t></w:t>
      </w:r>
      <w:r>
        <w:rPr>
          <w:rFonts w:hint="eastAsia"/>
        </w:rPr>
        <w:t>святкових</w:t>
      </w:r>
      <w:r>
        <w:t></w:t>
      </w:r>
      <w:r>
        <w:rPr>
          <w:rFonts w:hint="eastAsia"/>
        </w:rPr>
        <w:t>казаннях</w:t>
      </w:r>
      <w:r>
        <w:t></w:t>
      </w:r>
      <w:r>
        <w:rPr>
          <w:rFonts w:hint="eastAsia"/>
        </w:rPr>
        <w:t>реалізується</w:t>
      </w:r>
      <w:r>
        <w:t></w:t>
      </w:r>
      <w:r>
        <w:rPr>
          <w:rFonts w:hint="eastAsia"/>
        </w:rPr>
        <w:t>потреба</w:t>
      </w:r>
      <w:r>
        <w:t></w:t>
      </w:r>
      <w:r>
        <w:rPr>
          <w:rFonts w:hint="eastAsia"/>
        </w:rPr>
        <w:t>проповідників</w:t>
      </w:r>
    </w:p>
    <w:p w:rsidR="003718D4" w:rsidRDefault="003718D4" w:rsidP="003718D4">
      <w:r>
        <w:rPr>
          <w:rFonts w:hint="eastAsia"/>
        </w:rPr>
        <w:t>донести</w:t>
      </w:r>
      <w:r>
        <w:t></w:t>
      </w:r>
      <w:r>
        <w:rPr>
          <w:rFonts w:hint="eastAsia"/>
        </w:rPr>
        <w:t>слово</w:t>
      </w:r>
      <w:r>
        <w:t></w:t>
      </w:r>
      <w:r>
        <w:rPr>
          <w:rFonts w:hint="eastAsia"/>
        </w:rPr>
        <w:t>Боже</w:t>
      </w:r>
      <w:r>
        <w:t></w:t>
      </w:r>
      <w:r>
        <w:rPr>
          <w:rFonts w:hint="eastAsia"/>
        </w:rPr>
        <w:t>до</w:t>
      </w:r>
      <w:r>
        <w:t></w:t>
      </w:r>
      <w:r>
        <w:rPr>
          <w:rFonts w:hint="eastAsia"/>
        </w:rPr>
        <w:t>прихожан</w:t>
      </w:r>
      <w:r>
        <w:t></w:t>
      </w:r>
      <w:r>
        <w:rPr>
          <w:rFonts w:hint="eastAsia"/>
        </w:rPr>
        <w:t>під</w:t>
      </w:r>
      <w:r>
        <w:t></w:t>
      </w:r>
      <w:r>
        <w:rPr>
          <w:rFonts w:hint="eastAsia"/>
        </w:rPr>
        <w:t>час</w:t>
      </w:r>
      <w:r>
        <w:t></w:t>
      </w:r>
      <w:r>
        <w:rPr>
          <w:rFonts w:hint="eastAsia"/>
        </w:rPr>
        <w:t>служби</w:t>
      </w:r>
      <w:r>
        <w:t></w:t>
      </w:r>
      <w:r>
        <w:rPr>
          <w:rFonts w:hint="eastAsia"/>
        </w:rPr>
        <w:t>в</w:t>
      </w:r>
      <w:r>
        <w:t></w:t>
      </w:r>
      <w:r>
        <w:rPr>
          <w:rFonts w:hint="eastAsia"/>
        </w:rPr>
        <w:t>недільні</w:t>
      </w:r>
      <w:r>
        <w:t></w:t>
      </w:r>
      <w:r>
        <w:rPr>
          <w:rFonts w:hint="eastAsia"/>
        </w:rPr>
        <w:t>та</w:t>
      </w:r>
      <w:r>
        <w:t></w:t>
      </w:r>
      <w:r>
        <w:rPr>
          <w:rFonts w:hint="eastAsia"/>
        </w:rPr>
        <w:t>святкові</w:t>
      </w:r>
      <w:r>
        <w:t></w:t>
      </w:r>
      <w:r>
        <w:rPr>
          <w:rFonts w:hint="eastAsia"/>
        </w:rPr>
        <w:t>дні</w:t>
      </w:r>
      <w:r>
        <w:t></w:t>
      </w:r>
      <w:r>
        <w:t></w:t>
      </w:r>
      <w:r>
        <w:rPr>
          <w:rFonts w:hint="eastAsia"/>
        </w:rPr>
        <w:t>Окрім</w:t>
      </w:r>
    </w:p>
    <w:p w:rsidR="003718D4" w:rsidRDefault="003718D4" w:rsidP="003718D4">
      <w:r>
        <w:rPr>
          <w:rFonts w:hint="eastAsia"/>
        </w:rPr>
        <w:t>прагнення</w:t>
      </w:r>
      <w:r>
        <w:t></w:t>
      </w:r>
      <w:r>
        <w:rPr>
          <w:rFonts w:hint="eastAsia"/>
        </w:rPr>
        <w:t>розтлумачити</w:t>
      </w:r>
      <w:r>
        <w:t></w:t>
      </w:r>
      <w:r>
        <w:rPr>
          <w:rFonts w:hint="eastAsia"/>
        </w:rPr>
        <w:t>значення</w:t>
      </w:r>
      <w:r>
        <w:t></w:t>
      </w:r>
      <w:r>
        <w:rPr>
          <w:rFonts w:hint="eastAsia"/>
        </w:rPr>
        <w:t>священних</w:t>
      </w:r>
      <w:r>
        <w:t></w:t>
      </w:r>
      <w:r>
        <w:rPr>
          <w:rFonts w:hint="eastAsia"/>
        </w:rPr>
        <w:t>текстів</w:t>
      </w:r>
      <w:r>
        <w:t></w:t>
      </w:r>
      <w:r>
        <w:t></w:t>
      </w:r>
      <w:r>
        <w:rPr>
          <w:rFonts w:hint="eastAsia"/>
        </w:rPr>
        <w:t>у</w:t>
      </w:r>
      <w:r>
        <w:t></w:t>
      </w:r>
      <w:r>
        <w:rPr>
          <w:rFonts w:hint="eastAsia"/>
        </w:rPr>
        <w:t>святкових</w:t>
      </w:r>
      <w:r>
        <w:t></w:t>
      </w:r>
      <w:r>
        <w:rPr>
          <w:rFonts w:hint="eastAsia"/>
        </w:rPr>
        <w:t>казаннях</w:t>
      </w:r>
    </w:p>
    <w:p w:rsidR="003718D4" w:rsidRDefault="003718D4" w:rsidP="003718D4">
      <w:r>
        <w:rPr>
          <w:rFonts w:hint="eastAsia"/>
        </w:rPr>
        <w:t>проповідник</w:t>
      </w:r>
      <w:r>
        <w:t></w:t>
      </w:r>
      <w:r>
        <w:rPr>
          <w:rFonts w:hint="eastAsia"/>
        </w:rPr>
        <w:t>мав</w:t>
      </w:r>
      <w:r>
        <w:t></w:t>
      </w:r>
      <w:r>
        <w:rPr>
          <w:rFonts w:hint="eastAsia"/>
        </w:rPr>
        <w:t>на</w:t>
      </w:r>
      <w:r>
        <w:t></w:t>
      </w:r>
      <w:r>
        <w:rPr>
          <w:rFonts w:hint="eastAsia"/>
        </w:rPr>
        <w:t>меті</w:t>
      </w:r>
      <w:r>
        <w:t></w:t>
      </w:r>
      <w:r>
        <w:rPr>
          <w:rFonts w:hint="eastAsia"/>
        </w:rPr>
        <w:t>утвердити</w:t>
      </w:r>
      <w:r>
        <w:t></w:t>
      </w:r>
      <w:r>
        <w:rPr>
          <w:rFonts w:hint="eastAsia"/>
        </w:rPr>
        <w:t>православну</w:t>
      </w:r>
      <w:r>
        <w:t></w:t>
      </w:r>
      <w:r>
        <w:rPr>
          <w:rFonts w:hint="eastAsia"/>
        </w:rPr>
        <w:t>віру</w:t>
      </w:r>
      <w:r>
        <w:t></w:t>
      </w:r>
      <w:r>
        <w:rPr>
          <w:rFonts w:hint="eastAsia"/>
        </w:rPr>
        <w:t>і</w:t>
      </w:r>
      <w:r>
        <w:t></w:t>
      </w:r>
      <w:r>
        <w:rPr>
          <w:rFonts w:hint="eastAsia"/>
        </w:rPr>
        <w:t>вберегти</w:t>
      </w:r>
      <w:r>
        <w:t></w:t>
      </w:r>
      <w:r>
        <w:rPr>
          <w:rFonts w:hint="eastAsia"/>
        </w:rPr>
        <w:t>свою</w:t>
      </w:r>
      <w:r>
        <w:t></w:t>
      </w:r>
      <w:r>
        <w:rPr>
          <w:rFonts w:hint="eastAsia"/>
        </w:rPr>
        <w:t>паству</w:t>
      </w:r>
      <w:r>
        <w:t></w:t>
      </w:r>
      <w:r>
        <w:rPr>
          <w:rFonts w:hint="eastAsia"/>
        </w:rPr>
        <w:t>від</w:t>
      </w:r>
    </w:p>
    <w:p w:rsidR="003718D4" w:rsidRDefault="003718D4" w:rsidP="003718D4">
      <w:r>
        <w:rPr>
          <w:rFonts w:hint="eastAsia"/>
        </w:rPr>
        <w:t>переходу</w:t>
      </w:r>
      <w:r>
        <w:t></w:t>
      </w:r>
      <w:r>
        <w:rPr>
          <w:rFonts w:hint="eastAsia"/>
        </w:rPr>
        <w:t>до</w:t>
      </w:r>
      <w:r>
        <w:t></w:t>
      </w:r>
      <w:r>
        <w:rPr>
          <w:rFonts w:hint="eastAsia"/>
        </w:rPr>
        <w:t>іншої</w:t>
      </w:r>
      <w:r>
        <w:t></w:t>
      </w:r>
      <w:r>
        <w:rPr>
          <w:rFonts w:hint="eastAsia"/>
        </w:rPr>
        <w:t>конфесії</w:t>
      </w:r>
      <w:r>
        <w:t></w:t>
      </w:r>
      <w:r>
        <w:t></w:t>
      </w:r>
      <w:r>
        <w:rPr>
          <w:rFonts w:hint="eastAsia"/>
        </w:rPr>
        <w:t>Дискурс</w:t>
      </w:r>
      <w:r>
        <w:t></w:t>
      </w:r>
      <w:r>
        <w:rPr>
          <w:rFonts w:hint="eastAsia"/>
        </w:rPr>
        <w:t>святкових</w:t>
      </w:r>
      <w:r>
        <w:t></w:t>
      </w:r>
      <w:r>
        <w:rPr>
          <w:rFonts w:hint="eastAsia"/>
        </w:rPr>
        <w:t>казань</w:t>
      </w:r>
      <w:r>
        <w:t></w:t>
      </w:r>
      <w:r>
        <w:rPr>
          <w:rFonts w:hint="eastAsia"/>
        </w:rPr>
        <w:t>ґрунтується</w:t>
      </w:r>
      <w:r>
        <w:t></w:t>
      </w:r>
      <w:r>
        <w:rPr>
          <w:rFonts w:hint="eastAsia"/>
        </w:rPr>
        <w:t>на</w:t>
      </w:r>
    </w:p>
    <w:p w:rsidR="003718D4" w:rsidRDefault="003718D4" w:rsidP="003718D4">
      <w:r>
        <w:rPr>
          <w:rFonts w:hint="eastAsia"/>
        </w:rPr>
        <w:t>інформаційній</w:t>
      </w:r>
      <w:r>
        <w:t></w:t>
      </w:r>
      <w:r>
        <w:rPr>
          <w:rFonts w:hint="eastAsia"/>
        </w:rPr>
        <w:t>насиченості</w:t>
      </w:r>
      <w:r>
        <w:t></w:t>
      </w:r>
      <w:r>
        <w:rPr>
          <w:rFonts w:hint="eastAsia"/>
        </w:rPr>
        <w:t>та</w:t>
      </w:r>
      <w:r>
        <w:t></w:t>
      </w:r>
      <w:r>
        <w:rPr>
          <w:rFonts w:hint="eastAsia"/>
        </w:rPr>
        <w:t>риторичності</w:t>
      </w:r>
      <w:r>
        <w:t></w:t>
      </w:r>
      <w:r>
        <w:t></w:t>
      </w:r>
      <w:r>
        <w:rPr>
          <w:rFonts w:hint="eastAsia"/>
        </w:rPr>
        <w:t>Розраховані</w:t>
      </w:r>
      <w:r>
        <w:t></w:t>
      </w:r>
      <w:r>
        <w:rPr>
          <w:rFonts w:hint="eastAsia"/>
        </w:rPr>
        <w:t>на</w:t>
      </w:r>
      <w:r>
        <w:t></w:t>
      </w:r>
      <w:r>
        <w:rPr>
          <w:rFonts w:hint="eastAsia"/>
        </w:rPr>
        <w:t>аудиторію</w:t>
      </w:r>
      <w:r>
        <w:t></w:t>
      </w:r>
      <w:r>
        <w:rPr>
          <w:rFonts w:hint="eastAsia"/>
        </w:rPr>
        <w:t>з</w:t>
      </w:r>
      <w:r>
        <w:t></w:t>
      </w:r>
      <w:r>
        <w:rPr>
          <w:rFonts w:hint="eastAsia"/>
        </w:rPr>
        <w:t>нижчим</w:t>
      </w:r>
    </w:p>
    <w:p w:rsidR="003718D4" w:rsidRDefault="003718D4" w:rsidP="003718D4">
      <w:r>
        <w:rPr>
          <w:rFonts w:hint="eastAsia"/>
        </w:rPr>
        <w:t>ступенем</w:t>
      </w:r>
      <w:r>
        <w:t></w:t>
      </w:r>
      <w:r>
        <w:rPr>
          <w:rFonts w:hint="eastAsia"/>
        </w:rPr>
        <w:t>освіченості</w:t>
      </w:r>
      <w:r>
        <w:t></w:t>
      </w:r>
      <w:r>
        <w:t></w:t>
      </w:r>
      <w:r>
        <w:rPr>
          <w:rFonts w:hint="eastAsia"/>
        </w:rPr>
        <w:t>ніж</w:t>
      </w:r>
      <w:r>
        <w:t></w:t>
      </w:r>
      <w:r>
        <w:rPr>
          <w:rFonts w:hint="eastAsia"/>
        </w:rPr>
        <w:t>у</w:t>
      </w:r>
      <w:r>
        <w:t></w:t>
      </w:r>
      <w:r>
        <w:rPr>
          <w:rFonts w:hint="eastAsia"/>
        </w:rPr>
        <w:t>проповідників</w:t>
      </w:r>
      <w:r>
        <w:t></w:t>
      </w:r>
      <w:r>
        <w:t></w:t>
      </w:r>
      <w:r>
        <w:rPr>
          <w:rFonts w:hint="eastAsia"/>
        </w:rPr>
        <w:t>казання</w:t>
      </w:r>
      <w:r>
        <w:t></w:t>
      </w:r>
      <w:r>
        <w:rPr>
          <w:rFonts w:hint="eastAsia"/>
        </w:rPr>
        <w:t>дотримуються</w:t>
      </w:r>
      <w:r>
        <w:t></w:t>
      </w:r>
      <w:r>
        <w:rPr>
          <w:rFonts w:hint="eastAsia"/>
        </w:rPr>
        <w:t>мовного</w:t>
      </w:r>
      <w:r>
        <w:t></w:t>
      </w:r>
      <w:r>
        <w:rPr>
          <w:rFonts w:hint="eastAsia"/>
        </w:rPr>
        <w:t>коду</w:t>
      </w:r>
      <w:r>
        <w:t></w:t>
      </w:r>
    </w:p>
    <w:p w:rsidR="003718D4" w:rsidRDefault="003718D4" w:rsidP="003718D4">
      <w:r>
        <w:rPr>
          <w:rFonts w:hint="eastAsia"/>
        </w:rPr>
        <w:t>близького</w:t>
      </w:r>
      <w:r>
        <w:t></w:t>
      </w:r>
      <w:r>
        <w:rPr>
          <w:rFonts w:hint="eastAsia"/>
        </w:rPr>
        <w:t>для</w:t>
      </w:r>
      <w:r>
        <w:t></w:t>
      </w:r>
      <w:r>
        <w:rPr>
          <w:rFonts w:hint="eastAsia"/>
        </w:rPr>
        <w:t>слухача</w:t>
      </w:r>
      <w:r>
        <w:t></w:t>
      </w:r>
      <w:r>
        <w:rPr>
          <w:rFonts w:hint="eastAsia"/>
        </w:rPr>
        <w:t>–</w:t>
      </w:r>
      <w:r>
        <w:t></w:t>
      </w:r>
      <w:r>
        <w:rPr>
          <w:rFonts w:hint="eastAsia"/>
        </w:rPr>
        <w:t>староукраїнська</w:t>
      </w:r>
      <w:r>
        <w:t></w:t>
      </w:r>
      <w:r>
        <w:rPr>
          <w:rFonts w:hint="eastAsia"/>
        </w:rPr>
        <w:t>мова</w:t>
      </w:r>
      <w:r>
        <w:t></w:t>
      </w:r>
      <w:r>
        <w:rPr>
          <w:rFonts w:hint="eastAsia"/>
        </w:rPr>
        <w:t>зі</w:t>
      </w:r>
      <w:r>
        <w:t></w:t>
      </w:r>
      <w:r>
        <w:rPr>
          <w:rFonts w:hint="eastAsia"/>
        </w:rPr>
        <w:t>збереженням</w:t>
      </w:r>
    </w:p>
    <w:p w:rsidR="003718D4" w:rsidRDefault="003718D4" w:rsidP="003718D4">
      <w:r>
        <w:rPr>
          <w:rFonts w:hint="eastAsia"/>
        </w:rPr>
        <w:t>церковнослов’янських</w:t>
      </w:r>
      <w:r>
        <w:t></w:t>
      </w:r>
      <w:r>
        <w:rPr>
          <w:rFonts w:hint="eastAsia"/>
        </w:rPr>
        <w:t>цитат</w:t>
      </w:r>
      <w:r>
        <w:t></w:t>
      </w:r>
      <w:r>
        <w:rPr>
          <w:rFonts w:hint="eastAsia"/>
        </w:rPr>
        <w:t>із</w:t>
      </w:r>
      <w:r>
        <w:t></w:t>
      </w:r>
      <w:r>
        <w:rPr>
          <w:rFonts w:hint="eastAsia"/>
        </w:rPr>
        <w:t>Біблії</w:t>
      </w:r>
      <w:r>
        <w:t></w:t>
      </w:r>
      <w:r>
        <w:t></w:t>
      </w:r>
      <w:r>
        <w:rPr>
          <w:rFonts w:hint="eastAsia"/>
        </w:rPr>
        <w:t>а</w:t>
      </w:r>
      <w:r>
        <w:t></w:t>
      </w:r>
      <w:r>
        <w:rPr>
          <w:rFonts w:hint="eastAsia"/>
        </w:rPr>
        <w:t>почасти</w:t>
      </w:r>
      <w:r>
        <w:t></w:t>
      </w:r>
      <w:r>
        <w:rPr>
          <w:rFonts w:hint="eastAsia"/>
        </w:rPr>
        <w:t>їх</w:t>
      </w:r>
      <w:r>
        <w:t></w:t>
      </w:r>
      <w:r>
        <w:rPr>
          <w:rFonts w:hint="eastAsia"/>
        </w:rPr>
        <w:t>перекладом</w:t>
      </w:r>
      <w:r>
        <w:t></w:t>
      </w:r>
      <w:r>
        <w:t></w:t>
      </w:r>
      <w:r>
        <w:rPr>
          <w:rFonts w:hint="eastAsia"/>
        </w:rPr>
        <w:t>тлумаченням</w:t>
      </w:r>
      <w:r>
        <w:t></w:t>
      </w:r>
      <w:r>
        <w:rPr>
          <w:rFonts w:hint="eastAsia"/>
        </w:rPr>
        <w:t>і</w:t>
      </w:r>
    </w:p>
    <w:p w:rsidR="003718D4" w:rsidRDefault="003718D4" w:rsidP="003718D4">
      <w:r>
        <w:rPr>
          <w:rFonts w:hint="eastAsia"/>
        </w:rPr>
        <w:t>спрощенням</w:t>
      </w:r>
      <w:r>
        <w:t></w:t>
      </w:r>
    </w:p>
    <w:p w:rsidR="003718D4" w:rsidRDefault="003718D4" w:rsidP="003718D4">
      <w:r>
        <w:rPr>
          <w:rFonts w:hint="eastAsia"/>
        </w:rPr>
        <w:t>З</w:t>
      </w:r>
      <w:r>
        <w:t>ʼ</w:t>
      </w:r>
      <w:r>
        <w:rPr>
          <w:rFonts w:hint="eastAsia"/>
        </w:rPr>
        <w:t>ясовано</w:t>
      </w:r>
      <w:r>
        <w:t></w:t>
      </w:r>
      <w:r>
        <w:t></w:t>
      </w:r>
      <w:r>
        <w:rPr>
          <w:rFonts w:hint="eastAsia"/>
        </w:rPr>
        <w:t>що</w:t>
      </w:r>
      <w:r>
        <w:t></w:t>
      </w:r>
      <w:r>
        <w:rPr>
          <w:rFonts w:hint="eastAsia"/>
        </w:rPr>
        <w:t>у</w:t>
      </w:r>
      <w:r>
        <w:t></w:t>
      </w:r>
      <w:r>
        <w:rPr>
          <w:rFonts w:hint="eastAsia"/>
        </w:rPr>
        <w:t>зв’язку</w:t>
      </w:r>
      <w:r>
        <w:t></w:t>
      </w:r>
      <w:r>
        <w:rPr>
          <w:rFonts w:hint="eastAsia"/>
        </w:rPr>
        <w:t>з</w:t>
      </w:r>
      <w:r>
        <w:t></w:t>
      </w:r>
      <w:r>
        <w:rPr>
          <w:rFonts w:hint="eastAsia"/>
        </w:rPr>
        <w:t>нестабільною</w:t>
      </w:r>
      <w:r>
        <w:t></w:t>
      </w:r>
      <w:r>
        <w:rPr>
          <w:rFonts w:hint="eastAsia"/>
        </w:rPr>
        <w:t>політичною</w:t>
      </w:r>
      <w:r>
        <w:t></w:t>
      </w:r>
      <w:r>
        <w:rPr>
          <w:rFonts w:hint="eastAsia"/>
        </w:rPr>
        <w:t>ситуацією</w:t>
      </w:r>
      <w:r>
        <w:t></w:t>
      </w:r>
      <w:r>
        <w:t></w:t>
      </w:r>
      <w:r>
        <w:rPr>
          <w:rFonts w:hint="eastAsia"/>
        </w:rPr>
        <w:t>яка</w:t>
      </w:r>
      <w:r>
        <w:t></w:t>
      </w:r>
      <w:r>
        <w:rPr>
          <w:rFonts w:hint="eastAsia"/>
        </w:rPr>
        <w:t>склалася</w:t>
      </w:r>
    </w:p>
    <w:p w:rsidR="003718D4" w:rsidRDefault="003718D4" w:rsidP="003718D4">
      <w:r>
        <w:rPr>
          <w:rFonts w:hint="eastAsia"/>
        </w:rPr>
        <w:t>на</w:t>
      </w:r>
      <w:r>
        <w:t></w:t>
      </w:r>
      <w:r>
        <w:rPr>
          <w:rFonts w:hint="eastAsia"/>
        </w:rPr>
        <w:t>українських</w:t>
      </w:r>
      <w:r>
        <w:t></w:t>
      </w:r>
      <w:r>
        <w:rPr>
          <w:rFonts w:hint="eastAsia"/>
        </w:rPr>
        <w:t>землях</w:t>
      </w:r>
      <w:r>
        <w:t></w:t>
      </w:r>
      <w:r>
        <w:t></w:t>
      </w:r>
      <w:r>
        <w:rPr>
          <w:rFonts w:hint="eastAsia"/>
        </w:rPr>
        <w:t>з’являються</w:t>
      </w:r>
      <w:r>
        <w:t></w:t>
      </w:r>
      <w:r>
        <w:rPr>
          <w:rFonts w:hint="eastAsia"/>
        </w:rPr>
        <w:t>казання</w:t>
      </w:r>
      <w:r>
        <w:t></w:t>
      </w:r>
      <w:r>
        <w:t></w:t>
      </w:r>
      <w:r>
        <w:rPr>
          <w:rFonts w:hint="eastAsia"/>
        </w:rPr>
        <w:t>звернені</w:t>
      </w:r>
      <w:r>
        <w:t></w:t>
      </w:r>
      <w:r>
        <w:rPr>
          <w:rFonts w:hint="eastAsia"/>
        </w:rPr>
        <w:t>до</w:t>
      </w:r>
      <w:r>
        <w:t></w:t>
      </w:r>
      <w:r>
        <w:rPr>
          <w:rFonts w:hint="eastAsia"/>
        </w:rPr>
        <w:t>війська</w:t>
      </w:r>
      <w:r>
        <w:t></w:t>
      </w:r>
      <w:r>
        <w:rPr>
          <w:rFonts w:hint="eastAsia"/>
        </w:rPr>
        <w:t>і</w:t>
      </w:r>
      <w:r>
        <w:t></w:t>
      </w:r>
      <w:r>
        <w:t></w:t>
      </w:r>
      <w:r>
        <w:rPr>
          <w:rFonts w:hint="eastAsia"/>
        </w:rPr>
        <w:t>посполитого</w:t>
      </w:r>
    </w:p>
    <w:p w:rsidR="003718D4" w:rsidRDefault="003718D4" w:rsidP="003718D4">
      <w:r>
        <w:rPr>
          <w:rFonts w:hint="eastAsia"/>
        </w:rPr>
        <w:t>люду</w:t>
      </w:r>
      <w:r>
        <w:t></w:t>
      </w:r>
      <w:r>
        <w:t></w:t>
      </w:r>
      <w:r>
        <w:rPr>
          <w:rFonts w:hint="eastAsia"/>
        </w:rPr>
        <w:t>під</w:t>
      </w:r>
      <w:r>
        <w:t></w:t>
      </w:r>
      <w:r>
        <w:rPr>
          <w:rFonts w:hint="eastAsia"/>
        </w:rPr>
        <w:t>час</w:t>
      </w:r>
      <w:r>
        <w:t></w:t>
      </w:r>
      <w:r>
        <w:rPr>
          <w:rFonts w:hint="eastAsia"/>
        </w:rPr>
        <w:t>воєнних</w:t>
      </w:r>
      <w:r>
        <w:t></w:t>
      </w:r>
      <w:r>
        <w:rPr>
          <w:rFonts w:hint="eastAsia"/>
        </w:rPr>
        <w:t>дій</w:t>
      </w:r>
      <w:r>
        <w:t></w:t>
      </w:r>
      <w:r>
        <w:t></w:t>
      </w:r>
      <w:r>
        <w:rPr>
          <w:rFonts w:hint="eastAsia"/>
        </w:rPr>
        <w:t>У</w:t>
      </w:r>
      <w:r>
        <w:t></w:t>
      </w:r>
      <w:r>
        <w:rPr>
          <w:rFonts w:hint="eastAsia"/>
        </w:rPr>
        <w:t>них</w:t>
      </w:r>
      <w:r>
        <w:t></w:t>
      </w:r>
      <w:r>
        <w:rPr>
          <w:rFonts w:hint="eastAsia"/>
        </w:rPr>
        <w:t>проповідник</w:t>
      </w:r>
      <w:r>
        <w:t></w:t>
      </w:r>
      <w:r>
        <w:rPr>
          <w:rFonts w:hint="eastAsia"/>
        </w:rPr>
        <w:t>апелює</w:t>
      </w:r>
      <w:r>
        <w:t></w:t>
      </w:r>
      <w:r>
        <w:rPr>
          <w:rFonts w:hint="eastAsia"/>
        </w:rPr>
        <w:t>до</w:t>
      </w:r>
      <w:r>
        <w:t></w:t>
      </w:r>
      <w:r>
        <w:rPr>
          <w:rFonts w:hint="eastAsia"/>
        </w:rPr>
        <w:t>основних</w:t>
      </w:r>
      <w:r>
        <w:t></w:t>
      </w:r>
      <w:r>
        <w:rPr>
          <w:rFonts w:hint="eastAsia"/>
        </w:rPr>
        <w:t>цінностей</w:t>
      </w:r>
    </w:p>
    <w:p w:rsidR="003718D4" w:rsidRDefault="003718D4" w:rsidP="003718D4">
      <w:r>
        <w:rPr>
          <w:rFonts w:hint="eastAsia"/>
        </w:rPr>
        <w:t>тогочасного</w:t>
      </w:r>
      <w:r>
        <w:t></w:t>
      </w:r>
      <w:r>
        <w:rPr>
          <w:rFonts w:hint="eastAsia"/>
        </w:rPr>
        <w:t>православного</w:t>
      </w:r>
      <w:r>
        <w:t></w:t>
      </w:r>
      <w:r>
        <w:rPr>
          <w:rFonts w:hint="eastAsia"/>
        </w:rPr>
        <w:t>християнина</w:t>
      </w:r>
      <w:r>
        <w:t></w:t>
      </w:r>
      <w:r>
        <w:rPr>
          <w:rFonts w:hint="eastAsia"/>
        </w:rPr>
        <w:t>–</w:t>
      </w:r>
      <w:r>
        <w:t></w:t>
      </w:r>
      <w:r>
        <w:rPr>
          <w:rFonts w:hint="eastAsia"/>
        </w:rPr>
        <w:t>віри</w:t>
      </w:r>
      <w:r>
        <w:t></w:t>
      </w:r>
      <w:r>
        <w:rPr>
          <w:rFonts w:hint="eastAsia"/>
        </w:rPr>
        <w:t>та</w:t>
      </w:r>
      <w:r>
        <w:t></w:t>
      </w:r>
      <w:r>
        <w:rPr>
          <w:rFonts w:hint="eastAsia"/>
        </w:rPr>
        <w:t>батьківщини</w:t>
      </w:r>
      <w:r>
        <w:t></w:t>
      </w:r>
      <w:r>
        <w:t></w:t>
      </w:r>
      <w:r>
        <w:rPr>
          <w:rFonts w:hint="eastAsia"/>
        </w:rPr>
        <w:t>Особливого</w:t>
      </w:r>
    </w:p>
    <w:p w:rsidR="003718D4" w:rsidRDefault="003718D4" w:rsidP="003718D4">
      <w:r>
        <w:rPr>
          <w:rFonts w:hint="eastAsia"/>
        </w:rPr>
        <w:t>значення</w:t>
      </w:r>
      <w:r>
        <w:t></w:t>
      </w:r>
      <w:r>
        <w:rPr>
          <w:rFonts w:hint="eastAsia"/>
        </w:rPr>
        <w:t>набували</w:t>
      </w:r>
      <w:r>
        <w:t></w:t>
      </w:r>
      <w:r>
        <w:rPr>
          <w:rFonts w:hint="eastAsia"/>
        </w:rPr>
        <w:t>воєнні</w:t>
      </w:r>
      <w:r>
        <w:t></w:t>
      </w:r>
      <w:r>
        <w:rPr>
          <w:rFonts w:hint="eastAsia"/>
        </w:rPr>
        <w:t>казання</w:t>
      </w:r>
      <w:r>
        <w:t></w:t>
      </w:r>
      <w:r>
        <w:rPr>
          <w:rFonts w:hint="eastAsia"/>
        </w:rPr>
        <w:t>до</w:t>
      </w:r>
      <w:r>
        <w:t></w:t>
      </w:r>
      <w:r>
        <w:rPr>
          <w:rFonts w:hint="eastAsia"/>
        </w:rPr>
        <w:t>війська</w:t>
      </w:r>
      <w:r>
        <w:t></w:t>
      </w:r>
      <w:r>
        <w:t></w:t>
      </w:r>
      <w:r>
        <w:rPr>
          <w:rFonts w:hint="eastAsia"/>
        </w:rPr>
        <w:t>оскільки</w:t>
      </w:r>
      <w:r>
        <w:t></w:t>
      </w:r>
      <w:r>
        <w:rPr>
          <w:rFonts w:hint="eastAsia"/>
        </w:rPr>
        <w:t>мали</w:t>
      </w:r>
      <w:r>
        <w:t></w:t>
      </w:r>
      <w:r>
        <w:rPr>
          <w:rFonts w:hint="eastAsia"/>
        </w:rPr>
        <w:t>вплинути</w:t>
      </w:r>
      <w:r>
        <w:t></w:t>
      </w:r>
      <w:r>
        <w:rPr>
          <w:rFonts w:hint="eastAsia"/>
        </w:rPr>
        <w:t>на</w:t>
      </w:r>
      <w:r>
        <w:t></w:t>
      </w:r>
      <w:r>
        <w:rPr>
          <w:rFonts w:hint="eastAsia"/>
        </w:rPr>
        <w:t>моральнопсихологічний</w:t>
      </w:r>
      <w:r>
        <w:t></w:t>
      </w:r>
      <w:r>
        <w:rPr>
          <w:rFonts w:hint="eastAsia"/>
        </w:rPr>
        <w:t>стан</w:t>
      </w:r>
      <w:r>
        <w:t></w:t>
      </w:r>
      <w:r>
        <w:rPr>
          <w:rFonts w:hint="eastAsia"/>
        </w:rPr>
        <w:t>православних</w:t>
      </w:r>
      <w:r>
        <w:t></w:t>
      </w:r>
      <w:r>
        <w:rPr>
          <w:rFonts w:hint="eastAsia"/>
        </w:rPr>
        <w:t>воїнів</w:t>
      </w:r>
      <w:r>
        <w:t></w:t>
      </w:r>
      <w:r>
        <w:rPr>
          <w:rFonts w:hint="eastAsia"/>
        </w:rPr>
        <w:t>та</w:t>
      </w:r>
      <w:r>
        <w:t></w:t>
      </w:r>
      <w:r>
        <w:rPr>
          <w:rFonts w:hint="eastAsia"/>
        </w:rPr>
        <w:t>їхню</w:t>
      </w:r>
      <w:r>
        <w:t></w:t>
      </w:r>
      <w:r>
        <w:rPr>
          <w:rFonts w:hint="eastAsia"/>
        </w:rPr>
        <w:t>поведінку</w:t>
      </w:r>
      <w:r>
        <w:t></w:t>
      </w:r>
      <w:r>
        <w:rPr>
          <w:rFonts w:hint="eastAsia"/>
        </w:rPr>
        <w:t>на</w:t>
      </w:r>
      <w:r>
        <w:t></w:t>
      </w:r>
      <w:r>
        <w:rPr>
          <w:rFonts w:hint="eastAsia"/>
        </w:rPr>
        <w:t>війні</w:t>
      </w:r>
      <w:r>
        <w:t></w:t>
      </w:r>
    </w:p>
    <w:p w:rsidR="003718D4" w:rsidRDefault="003718D4" w:rsidP="003718D4">
      <w:r>
        <w:t></w:t>
      </w:r>
      <w:r>
        <w:t></w:t>
      </w:r>
      <w:r>
        <w:t></w:t>
      </w:r>
    </w:p>
    <w:p w:rsidR="003718D4" w:rsidRDefault="003718D4" w:rsidP="003718D4">
      <w:r>
        <w:rPr>
          <w:rFonts w:hint="eastAsia"/>
        </w:rPr>
        <w:t>Із</w:t>
      </w:r>
      <w:r>
        <w:t></w:t>
      </w:r>
      <w:r>
        <w:rPr>
          <w:rFonts w:hint="eastAsia"/>
        </w:rPr>
        <w:t>початку</w:t>
      </w:r>
      <w:r>
        <w:t></w:t>
      </w:r>
      <w:r>
        <w:t></w:t>
      </w:r>
      <w:r>
        <w:t></w:t>
      </w:r>
      <w:r>
        <w:t></w:t>
      </w:r>
      <w:r>
        <w:t></w:t>
      </w:r>
      <w:r>
        <w:t></w:t>
      </w:r>
      <w:r>
        <w:rPr>
          <w:rFonts w:hint="eastAsia"/>
        </w:rPr>
        <w:t>ст</w:t>
      </w:r>
      <w:r>
        <w:t></w:t>
      </w:r>
      <w:r>
        <w:t></w:t>
      </w:r>
      <w:r>
        <w:rPr>
          <w:rFonts w:hint="eastAsia"/>
        </w:rPr>
        <w:t>виникають</w:t>
      </w:r>
      <w:r>
        <w:t></w:t>
      </w:r>
      <w:r>
        <w:rPr>
          <w:rFonts w:hint="eastAsia"/>
        </w:rPr>
        <w:t>погребальні</w:t>
      </w:r>
      <w:r>
        <w:t></w:t>
      </w:r>
      <w:r>
        <w:rPr>
          <w:rFonts w:hint="eastAsia"/>
        </w:rPr>
        <w:t>казання</w:t>
      </w:r>
      <w:r>
        <w:t></w:t>
      </w:r>
      <w:r>
        <w:rPr>
          <w:rFonts w:hint="eastAsia"/>
        </w:rPr>
        <w:t>в</w:t>
      </w:r>
      <w:r>
        <w:t></w:t>
      </w:r>
      <w:r>
        <w:rPr>
          <w:rFonts w:hint="eastAsia"/>
        </w:rPr>
        <w:t>контексті</w:t>
      </w:r>
      <w:r>
        <w:t></w:t>
      </w:r>
      <w:r>
        <w:rPr>
          <w:rFonts w:hint="eastAsia"/>
        </w:rPr>
        <w:t>барокових</w:t>
      </w:r>
    </w:p>
    <w:p w:rsidR="003718D4" w:rsidRDefault="003718D4" w:rsidP="003718D4">
      <w:r>
        <w:rPr>
          <w:rFonts w:hint="eastAsia"/>
        </w:rPr>
        <w:t>ідей</w:t>
      </w:r>
      <w:r>
        <w:t></w:t>
      </w:r>
      <w:r>
        <w:rPr>
          <w:rFonts w:hint="eastAsia"/>
        </w:rPr>
        <w:t>про</w:t>
      </w:r>
      <w:r>
        <w:t></w:t>
      </w:r>
      <w:r>
        <w:rPr>
          <w:rFonts w:hint="eastAsia"/>
        </w:rPr>
        <w:t>смерть</w:t>
      </w:r>
      <w:r>
        <w:t></w:t>
      </w:r>
      <w:r>
        <w:t></w:t>
      </w:r>
      <w:r>
        <w:rPr>
          <w:rFonts w:hint="eastAsia"/>
        </w:rPr>
        <w:t>паралельно</w:t>
      </w:r>
      <w:r>
        <w:t></w:t>
      </w:r>
      <w:r>
        <w:rPr>
          <w:rFonts w:hint="eastAsia"/>
        </w:rPr>
        <w:t>з</w:t>
      </w:r>
      <w:r>
        <w:t></w:t>
      </w:r>
      <w:r>
        <w:rPr>
          <w:rFonts w:hint="eastAsia"/>
        </w:rPr>
        <w:t>епітафіями</w:t>
      </w:r>
      <w:r>
        <w:t></w:t>
      </w:r>
      <w:r>
        <w:rPr>
          <w:rFonts w:hint="eastAsia"/>
        </w:rPr>
        <w:t>та</w:t>
      </w:r>
      <w:r>
        <w:t></w:t>
      </w:r>
      <w:r>
        <w:rPr>
          <w:rFonts w:hint="eastAsia"/>
        </w:rPr>
        <w:t>іншими</w:t>
      </w:r>
      <w:r>
        <w:t></w:t>
      </w:r>
      <w:r>
        <w:rPr>
          <w:rFonts w:hint="eastAsia"/>
        </w:rPr>
        <w:t>фунеральними</w:t>
      </w:r>
      <w:r>
        <w:t></w:t>
      </w:r>
      <w:r>
        <w:rPr>
          <w:rFonts w:hint="eastAsia"/>
        </w:rPr>
        <w:t>творами</w:t>
      </w:r>
      <w:r>
        <w:t></w:t>
      </w:r>
    </w:p>
    <w:p w:rsidR="003718D4" w:rsidRDefault="003718D4" w:rsidP="003718D4">
      <w:r>
        <w:rPr>
          <w:rFonts w:hint="eastAsia"/>
        </w:rPr>
        <w:t>Похоронні</w:t>
      </w:r>
      <w:r>
        <w:t></w:t>
      </w:r>
      <w:r>
        <w:rPr>
          <w:rFonts w:hint="eastAsia"/>
        </w:rPr>
        <w:t>проповідницькі</w:t>
      </w:r>
      <w:r>
        <w:t></w:t>
      </w:r>
      <w:r>
        <w:rPr>
          <w:rFonts w:hint="eastAsia"/>
        </w:rPr>
        <w:t>тексти</w:t>
      </w:r>
      <w:r>
        <w:t></w:t>
      </w:r>
      <w:r>
        <w:t></w:t>
      </w:r>
      <w:r>
        <w:rPr>
          <w:rFonts w:hint="eastAsia"/>
        </w:rPr>
        <w:t>на</w:t>
      </w:r>
      <w:r>
        <w:t></w:t>
      </w:r>
      <w:r>
        <w:rPr>
          <w:rFonts w:hint="eastAsia"/>
        </w:rPr>
        <w:t>відміну</w:t>
      </w:r>
      <w:r>
        <w:t></w:t>
      </w:r>
      <w:r>
        <w:rPr>
          <w:rFonts w:hint="eastAsia"/>
        </w:rPr>
        <w:t>від</w:t>
      </w:r>
      <w:r>
        <w:t></w:t>
      </w:r>
      <w:r>
        <w:rPr>
          <w:rFonts w:hint="eastAsia"/>
        </w:rPr>
        <w:t>святкових</w:t>
      </w:r>
      <w:r>
        <w:t></w:t>
      </w:r>
      <w:r>
        <w:t></w:t>
      </w:r>
      <w:r>
        <w:rPr>
          <w:rFonts w:hint="eastAsia"/>
        </w:rPr>
        <w:t>є</w:t>
      </w:r>
      <w:r>
        <w:t></w:t>
      </w:r>
      <w:r>
        <w:rPr>
          <w:rFonts w:hint="eastAsia"/>
        </w:rPr>
        <w:t>індивідуалізованими</w:t>
      </w:r>
      <w:r>
        <w:t></w:t>
      </w:r>
    </w:p>
    <w:p w:rsidR="003718D4" w:rsidRDefault="003718D4" w:rsidP="003718D4">
      <w:r>
        <w:rPr>
          <w:rFonts w:hint="eastAsia"/>
        </w:rPr>
        <w:t>оскільки</w:t>
      </w:r>
      <w:r>
        <w:t></w:t>
      </w:r>
      <w:r>
        <w:rPr>
          <w:rFonts w:hint="eastAsia"/>
        </w:rPr>
        <w:t>стосуються</w:t>
      </w:r>
      <w:r>
        <w:t></w:t>
      </w:r>
      <w:r>
        <w:rPr>
          <w:rFonts w:hint="eastAsia"/>
        </w:rPr>
        <w:t>померлої</w:t>
      </w:r>
      <w:r>
        <w:t></w:t>
      </w:r>
      <w:r>
        <w:rPr>
          <w:rFonts w:hint="eastAsia"/>
        </w:rPr>
        <w:t>особи</w:t>
      </w:r>
      <w:r>
        <w:t></w:t>
      </w:r>
      <w:r>
        <w:t></w:t>
      </w:r>
      <w:r>
        <w:rPr>
          <w:rFonts w:hint="eastAsia"/>
        </w:rPr>
        <w:t>яка</w:t>
      </w:r>
      <w:r>
        <w:t></w:t>
      </w:r>
      <w:r>
        <w:rPr>
          <w:rFonts w:hint="eastAsia"/>
        </w:rPr>
        <w:t>залучається</w:t>
      </w:r>
      <w:r>
        <w:t></w:t>
      </w:r>
      <w:r>
        <w:rPr>
          <w:rFonts w:hint="eastAsia"/>
        </w:rPr>
        <w:t>до</w:t>
      </w:r>
      <w:r>
        <w:t></w:t>
      </w:r>
      <w:r>
        <w:rPr>
          <w:rFonts w:hint="eastAsia"/>
        </w:rPr>
        <w:t>комунікації</w:t>
      </w:r>
      <w:r>
        <w:t></w:t>
      </w:r>
    </w:p>
    <w:p w:rsidR="003718D4" w:rsidRDefault="003718D4" w:rsidP="003718D4">
      <w:r>
        <w:rPr>
          <w:rFonts w:hint="eastAsia"/>
        </w:rPr>
        <w:t>Визначено</w:t>
      </w:r>
      <w:r>
        <w:t></w:t>
      </w:r>
      <w:r>
        <w:t></w:t>
      </w:r>
      <w:r>
        <w:rPr>
          <w:rFonts w:hint="eastAsia"/>
        </w:rPr>
        <w:t>що</w:t>
      </w:r>
      <w:r>
        <w:t></w:t>
      </w:r>
      <w:r>
        <w:rPr>
          <w:rFonts w:hint="eastAsia"/>
        </w:rPr>
        <w:t>для</w:t>
      </w:r>
      <w:r>
        <w:t></w:t>
      </w:r>
      <w:r>
        <w:rPr>
          <w:rFonts w:hint="eastAsia"/>
        </w:rPr>
        <w:t>висвітлення</w:t>
      </w:r>
      <w:r>
        <w:t></w:t>
      </w:r>
      <w:r>
        <w:rPr>
          <w:rFonts w:hint="eastAsia"/>
        </w:rPr>
        <w:t>комунікативно</w:t>
      </w:r>
      <w:r>
        <w:t></w:t>
      </w:r>
      <w:r>
        <w:rPr>
          <w:rFonts w:hint="eastAsia"/>
        </w:rPr>
        <w:t>когнітивних</w:t>
      </w:r>
      <w:r>
        <w:t></w:t>
      </w:r>
      <w:r>
        <w:rPr>
          <w:rFonts w:hint="eastAsia"/>
        </w:rPr>
        <w:t>домінант</w:t>
      </w:r>
    </w:p>
    <w:p w:rsidR="003718D4" w:rsidRDefault="003718D4" w:rsidP="003718D4">
      <w:r>
        <w:rPr>
          <w:rFonts w:hint="eastAsia"/>
        </w:rPr>
        <w:t>староукраїнського</w:t>
      </w:r>
      <w:r>
        <w:t></w:t>
      </w:r>
      <w:r>
        <w:rPr>
          <w:rFonts w:hint="eastAsia"/>
        </w:rPr>
        <w:t>проповідницького</w:t>
      </w:r>
      <w:r>
        <w:t></w:t>
      </w:r>
      <w:r>
        <w:rPr>
          <w:rFonts w:hint="eastAsia"/>
        </w:rPr>
        <w:t>дискурсу</w:t>
      </w:r>
      <w:r>
        <w:t></w:t>
      </w:r>
      <w:r>
        <w:t></w:t>
      </w:r>
      <w:r>
        <w:t></w:t>
      </w:r>
      <w:r>
        <w:t></w:t>
      </w:r>
      <w:r>
        <w:t></w:t>
      </w:r>
      <w:r>
        <w:t></w:t>
      </w:r>
      <w:r>
        <w:rPr>
          <w:rFonts w:hint="eastAsia"/>
        </w:rPr>
        <w:t>ст</w:t>
      </w:r>
      <w:r>
        <w:t></w:t>
      </w:r>
      <w:r>
        <w:t></w:t>
      </w:r>
      <w:r>
        <w:rPr>
          <w:rFonts w:hint="eastAsia"/>
        </w:rPr>
        <w:t>є</w:t>
      </w:r>
      <w:r>
        <w:t></w:t>
      </w:r>
      <w:r>
        <w:rPr>
          <w:rFonts w:hint="eastAsia"/>
        </w:rPr>
        <w:t>репрезентативними</w:t>
      </w:r>
    </w:p>
    <w:p w:rsidR="003718D4" w:rsidRDefault="003718D4" w:rsidP="003718D4">
      <w:r>
        <w:rPr>
          <w:rFonts w:hint="eastAsia"/>
        </w:rPr>
        <w:t>категорії</w:t>
      </w:r>
      <w:r>
        <w:t></w:t>
      </w:r>
      <w:r>
        <w:rPr>
          <w:rFonts w:hint="eastAsia"/>
        </w:rPr>
        <w:t>дейксису</w:t>
      </w:r>
      <w:r>
        <w:t></w:t>
      </w:r>
      <w:r>
        <w:t></w:t>
      </w:r>
      <w:r>
        <w:rPr>
          <w:rFonts w:hint="eastAsia"/>
        </w:rPr>
        <w:t>оптативності</w:t>
      </w:r>
      <w:r>
        <w:t></w:t>
      </w:r>
      <w:r>
        <w:rPr>
          <w:rFonts w:hint="eastAsia"/>
        </w:rPr>
        <w:t>та</w:t>
      </w:r>
      <w:r>
        <w:t></w:t>
      </w:r>
      <w:r>
        <w:rPr>
          <w:rFonts w:hint="eastAsia"/>
        </w:rPr>
        <w:t>метадискурсу</w:t>
      </w:r>
      <w:r>
        <w:t></w:t>
      </w:r>
      <w:r>
        <w:t></w:t>
      </w:r>
      <w:r>
        <w:rPr>
          <w:rFonts w:hint="eastAsia"/>
        </w:rPr>
        <w:t>Відповідно</w:t>
      </w:r>
      <w:r>
        <w:t></w:t>
      </w:r>
      <w:r>
        <w:rPr>
          <w:rFonts w:hint="eastAsia"/>
        </w:rPr>
        <w:t>до</w:t>
      </w:r>
      <w:r>
        <w:t></w:t>
      </w:r>
      <w:r>
        <w:rPr>
          <w:rFonts w:hint="eastAsia"/>
        </w:rPr>
        <w:t>визначених</w:t>
      </w:r>
    </w:p>
    <w:p w:rsidR="003718D4" w:rsidRDefault="003718D4" w:rsidP="003718D4">
      <w:r>
        <w:rPr>
          <w:rFonts w:hint="eastAsia"/>
        </w:rPr>
        <w:t>мовленнєвих</w:t>
      </w:r>
      <w:r>
        <w:t></w:t>
      </w:r>
      <w:r>
        <w:rPr>
          <w:rFonts w:hint="eastAsia"/>
        </w:rPr>
        <w:t>стратегій</w:t>
      </w:r>
      <w:r>
        <w:t></w:t>
      </w:r>
      <w:r>
        <w:rPr>
          <w:rFonts w:hint="eastAsia"/>
        </w:rPr>
        <w:t>проповіді</w:t>
      </w:r>
      <w:r>
        <w:t></w:t>
      </w:r>
      <w:r>
        <w:t></w:t>
      </w:r>
      <w:r>
        <w:rPr>
          <w:rFonts w:hint="eastAsia"/>
        </w:rPr>
        <w:t>вони</w:t>
      </w:r>
      <w:r>
        <w:t></w:t>
      </w:r>
      <w:r>
        <w:rPr>
          <w:rFonts w:hint="eastAsia"/>
        </w:rPr>
        <w:t>організовують</w:t>
      </w:r>
      <w:r>
        <w:t></w:t>
      </w:r>
      <w:r>
        <w:rPr>
          <w:rFonts w:hint="eastAsia"/>
        </w:rPr>
        <w:t>проповідь</w:t>
      </w:r>
      <w:r>
        <w:t></w:t>
      </w:r>
      <w:r>
        <w:rPr>
          <w:rFonts w:hint="eastAsia"/>
        </w:rPr>
        <w:t>за</w:t>
      </w:r>
    </w:p>
    <w:p w:rsidR="003718D4" w:rsidRDefault="003718D4" w:rsidP="003718D4">
      <w:r>
        <w:rPr>
          <w:rFonts w:hint="eastAsia"/>
        </w:rPr>
        <w:t>актуалізаційним</w:t>
      </w:r>
      <w:r>
        <w:t></w:t>
      </w:r>
      <w:r>
        <w:rPr>
          <w:rFonts w:hint="eastAsia"/>
        </w:rPr>
        <w:t>вектором</w:t>
      </w:r>
      <w:r>
        <w:t></w:t>
      </w:r>
      <w:r>
        <w:t></w:t>
      </w:r>
      <w:r>
        <w:rPr>
          <w:rFonts w:hint="eastAsia"/>
        </w:rPr>
        <w:t>дейксис</w:t>
      </w:r>
      <w:r>
        <w:t></w:t>
      </w:r>
      <w:r>
        <w:t></w:t>
      </w:r>
      <w:r>
        <w:t></w:t>
      </w:r>
      <w:r>
        <w:rPr>
          <w:rFonts w:hint="eastAsia"/>
        </w:rPr>
        <w:t>за</w:t>
      </w:r>
      <w:r>
        <w:t></w:t>
      </w:r>
      <w:r>
        <w:rPr>
          <w:rFonts w:hint="eastAsia"/>
        </w:rPr>
        <w:t>виявленням</w:t>
      </w:r>
      <w:r>
        <w:t></w:t>
      </w:r>
      <w:r>
        <w:rPr>
          <w:rFonts w:hint="eastAsia"/>
        </w:rPr>
        <w:t>ірреальної</w:t>
      </w:r>
      <w:r>
        <w:t></w:t>
      </w:r>
      <w:r>
        <w:rPr>
          <w:rFonts w:hint="eastAsia"/>
        </w:rPr>
        <w:t>модальності</w:t>
      </w:r>
    </w:p>
    <w:p w:rsidR="003718D4" w:rsidRDefault="003718D4" w:rsidP="003718D4">
      <w:r>
        <w:t></w:t>
      </w:r>
      <w:r>
        <w:rPr>
          <w:rFonts w:hint="eastAsia"/>
        </w:rPr>
        <w:t>оптативність</w:t>
      </w:r>
      <w:r>
        <w:t></w:t>
      </w:r>
      <w:r>
        <w:t></w:t>
      </w:r>
      <w:r>
        <w:t></w:t>
      </w:r>
      <w:r>
        <w:rPr>
          <w:rFonts w:hint="eastAsia"/>
        </w:rPr>
        <w:t>за</w:t>
      </w:r>
      <w:r>
        <w:t></w:t>
      </w:r>
      <w:r>
        <w:rPr>
          <w:rFonts w:hint="eastAsia"/>
        </w:rPr>
        <w:t>способом</w:t>
      </w:r>
      <w:r>
        <w:t></w:t>
      </w:r>
      <w:r>
        <w:rPr>
          <w:rFonts w:hint="eastAsia"/>
        </w:rPr>
        <w:t>коментування</w:t>
      </w:r>
      <w:r>
        <w:t></w:t>
      </w:r>
      <w:r>
        <w:rPr>
          <w:rFonts w:hint="eastAsia"/>
        </w:rPr>
        <w:t>й</w:t>
      </w:r>
      <w:r>
        <w:t></w:t>
      </w:r>
      <w:r>
        <w:rPr>
          <w:rFonts w:hint="eastAsia"/>
        </w:rPr>
        <w:t>структуризації</w:t>
      </w:r>
      <w:r>
        <w:t></w:t>
      </w:r>
      <w:r>
        <w:rPr>
          <w:rFonts w:hint="eastAsia"/>
        </w:rPr>
        <w:t>дискурсу</w:t>
      </w:r>
      <w:r>
        <w:t></w:t>
      </w:r>
      <w:r>
        <w:rPr>
          <w:rFonts w:hint="eastAsia"/>
        </w:rPr>
        <w:t>мовцем</w:t>
      </w:r>
    </w:p>
    <w:p w:rsidR="003718D4" w:rsidRDefault="003718D4" w:rsidP="003718D4">
      <w:r>
        <w:t></w:t>
      </w:r>
      <w:r>
        <w:rPr>
          <w:rFonts w:hint="eastAsia"/>
        </w:rPr>
        <w:t>метадискурс</w:t>
      </w:r>
      <w:r>
        <w:t></w:t>
      </w:r>
      <w:r>
        <w:t></w:t>
      </w:r>
      <w:r>
        <w:t></w:t>
      </w:r>
      <w:r>
        <w:rPr>
          <w:rFonts w:hint="eastAsia"/>
        </w:rPr>
        <w:t>Проведене</w:t>
      </w:r>
      <w:r>
        <w:t></w:t>
      </w:r>
      <w:r>
        <w:rPr>
          <w:rFonts w:hint="eastAsia"/>
        </w:rPr>
        <w:t>дослідження</w:t>
      </w:r>
      <w:r>
        <w:t></w:t>
      </w:r>
      <w:r>
        <w:rPr>
          <w:rFonts w:hint="eastAsia"/>
        </w:rPr>
        <w:t>дало</w:t>
      </w:r>
      <w:r>
        <w:t></w:t>
      </w:r>
      <w:r>
        <w:rPr>
          <w:rFonts w:hint="eastAsia"/>
        </w:rPr>
        <w:t>можливість</w:t>
      </w:r>
      <w:r>
        <w:t></w:t>
      </w:r>
      <w:r>
        <w:rPr>
          <w:rFonts w:hint="eastAsia"/>
        </w:rPr>
        <w:t>уточнити</w:t>
      </w:r>
      <w:r>
        <w:t></w:t>
      </w:r>
      <w:r>
        <w:rPr>
          <w:rFonts w:hint="eastAsia"/>
        </w:rPr>
        <w:t>специфіку</w:t>
      </w:r>
    </w:p>
    <w:p w:rsidR="003718D4" w:rsidRDefault="003718D4" w:rsidP="003718D4">
      <w:r>
        <w:rPr>
          <w:rFonts w:hint="eastAsia"/>
        </w:rPr>
        <w:t>проповідницького</w:t>
      </w:r>
      <w:r>
        <w:t></w:t>
      </w:r>
      <w:r>
        <w:rPr>
          <w:rFonts w:hint="eastAsia"/>
        </w:rPr>
        <w:t>дискурсу</w:t>
      </w:r>
      <w:r>
        <w:t></w:t>
      </w:r>
      <w:r>
        <w:rPr>
          <w:rFonts w:hint="eastAsia"/>
        </w:rPr>
        <w:t>Х</w:t>
      </w:r>
      <w:r>
        <w:t></w:t>
      </w:r>
      <w:r>
        <w:rPr>
          <w:rFonts w:hint="eastAsia"/>
        </w:rPr>
        <w:t>ІІ</w:t>
      </w:r>
      <w:r>
        <w:t></w:t>
      </w:r>
      <w:r>
        <w:rPr>
          <w:rFonts w:hint="eastAsia"/>
        </w:rPr>
        <w:t>ст</w:t>
      </w:r>
      <w:r>
        <w:t></w:t>
      </w:r>
      <w:r>
        <w:t></w:t>
      </w:r>
      <w:r>
        <w:rPr>
          <w:rFonts w:hint="eastAsia"/>
        </w:rPr>
        <w:t>за</w:t>
      </w:r>
      <w:r>
        <w:t></w:t>
      </w:r>
      <w:r>
        <w:rPr>
          <w:rFonts w:hint="eastAsia"/>
        </w:rPr>
        <w:t>вираженням</w:t>
      </w:r>
      <w:r>
        <w:t></w:t>
      </w:r>
      <w:r>
        <w:rPr>
          <w:rFonts w:hint="eastAsia"/>
        </w:rPr>
        <w:t>його</w:t>
      </w:r>
      <w:r>
        <w:t></w:t>
      </w:r>
      <w:r>
        <w:rPr>
          <w:rFonts w:hint="eastAsia"/>
        </w:rPr>
        <w:t>часових</w:t>
      </w:r>
      <w:r>
        <w:t></w:t>
      </w:r>
      <w:r>
        <w:t></w:t>
      </w:r>
      <w:r>
        <w:rPr>
          <w:rFonts w:hint="eastAsia"/>
        </w:rPr>
        <w:t>просторових</w:t>
      </w:r>
      <w:r>
        <w:t></w:t>
      </w:r>
      <w:r>
        <w:rPr>
          <w:rFonts w:hint="eastAsia"/>
        </w:rPr>
        <w:t>і</w:t>
      </w:r>
    </w:p>
    <w:p w:rsidR="003718D4" w:rsidRDefault="003718D4" w:rsidP="003718D4">
      <w:r>
        <w:rPr>
          <w:rFonts w:hint="eastAsia"/>
        </w:rPr>
        <w:t>персональних</w:t>
      </w:r>
      <w:r>
        <w:t></w:t>
      </w:r>
      <w:r>
        <w:rPr>
          <w:rFonts w:hint="eastAsia"/>
        </w:rPr>
        <w:t>характеристик</w:t>
      </w:r>
      <w:r>
        <w:t></w:t>
      </w:r>
      <w:r>
        <w:t></w:t>
      </w:r>
      <w:r>
        <w:rPr>
          <w:rFonts w:hint="eastAsia"/>
        </w:rPr>
        <w:t>за</w:t>
      </w:r>
      <w:r>
        <w:t></w:t>
      </w:r>
      <w:r>
        <w:rPr>
          <w:rFonts w:hint="eastAsia"/>
        </w:rPr>
        <w:t>спектром</w:t>
      </w:r>
      <w:r>
        <w:t></w:t>
      </w:r>
      <w:r>
        <w:rPr>
          <w:rFonts w:hint="eastAsia"/>
        </w:rPr>
        <w:t>реалізації</w:t>
      </w:r>
      <w:r>
        <w:t></w:t>
      </w:r>
      <w:r>
        <w:rPr>
          <w:rFonts w:hint="eastAsia"/>
        </w:rPr>
        <w:t>оптативних</w:t>
      </w:r>
      <w:r>
        <w:t></w:t>
      </w:r>
      <w:r>
        <w:rPr>
          <w:rFonts w:hint="eastAsia"/>
        </w:rPr>
        <w:t>смислів</w:t>
      </w:r>
      <w:r>
        <w:t></w:t>
      </w:r>
      <w:r>
        <w:t></w:t>
      </w:r>
      <w:r>
        <w:rPr>
          <w:rFonts w:hint="eastAsia"/>
        </w:rPr>
        <w:t>за</w:t>
      </w:r>
    </w:p>
    <w:p w:rsidR="003718D4" w:rsidRDefault="003718D4" w:rsidP="003718D4">
      <w:r>
        <w:rPr>
          <w:rFonts w:hint="eastAsia"/>
        </w:rPr>
        <w:t>функціональними</w:t>
      </w:r>
      <w:r>
        <w:t></w:t>
      </w:r>
      <w:r>
        <w:rPr>
          <w:rFonts w:hint="eastAsia"/>
        </w:rPr>
        <w:t>ознаками</w:t>
      </w:r>
      <w:r>
        <w:t></w:t>
      </w:r>
      <w:r>
        <w:rPr>
          <w:rFonts w:hint="eastAsia"/>
        </w:rPr>
        <w:t>метадискурсивних</w:t>
      </w:r>
      <w:r>
        <w:t></w:t>
      </w:r>
      <w:r>
        <w:rPr>
          <w:rFonts w:hint="eastAsia"/>
        </w:rPr>
        <w:t>маркерів</w:t>
      </w:r>
      <w:r>
        <w:t></w:t>
      </w:r>
    </w:p>
    <w:p w:rsidR="003718D4" w:rsidRDefault="003718D4" w:rsidP="003718D4">
      <w:r>
        <w:rPr>
          <w:rFonts w:hint="eastAsia"/>
        </w:rPr>
        <w:t>Дейктичні</w:t>
      </w:r>
      <w:r>
        <w:t></w:t>
      </w:r>
      <w:r>
        <w:rPr>
          <w:rFonts w:hint="eastAsia"/>
        </w:rPr>
        <w:t>особливості</w:t>
      </w:r>
      <w:r>
        <w:t></w:t>
      </w:r>
      <w:r>
        <w:rPr>
          <w:rFonts w:hint="eastAsia"/>
        </w:rPr>
        <w:t>проповіді</w:t>
      </w:r>
      <w:r>
        <w:t></w:t>
      </w:r>
      <w:r>
        <w:rPr>
          <w:rFonts w:hint="eastAsia"/>
        </w:rPr>
        <w:t>виявляються</w:t>
      </w:r>
      <w:r>
        <w:t></w:t>
      </w:r>
      <w:r>
        <w:rPr>
          <w:rFonts w:hint="eastAsia"/>
        </w:rPr>
        <w:t>в</w:t>
      </w:r>
      <w:r>
        <w:t></w:t>
      </w:r>
      <w:r>
        <w:rPr>
          <w:rFonts w:hint="eastAsia"/>
        </w:rPr>
        <w:t>її</w:t>
      </w:r>
      <w:r>
        <w:t></w:t>
      </w:r>
      <w:r>
        <w:rPr>
          <w:rFonts w:hint="eastAsia"/>
        </w:rPr>
        <w:t>функціонуванні</w:t>
      </w:r>
      <w:r>
        <w:t></w:t>
      </w:r>
      <w:r>
        <w:rPr>
          <w:rFonts w:hint="eastAsia"/>
        </w:rPr>
        <w:t>в</w:t>
      </w:r>
      <w:r>
        <w:t></w:t>
      </w:r>
      <w:r>
        <w:rPr>
          <w:rFonts w:hint="eastAsia"/>
        </w:rPr>
        <w:t>системі</w:t>
      </w:r>
    </w:p>
    <w:p w:rsidR="003718D4" w:rsidRDefault="003718D4" w:rsidP="003718D4">
      <w:r>
        <w:rPr>
          <w:rFonts w:hint="eastAsia"/>
        </w:rPr>
        <w:t>дейктичних</w:t>
      </w:r>
      <w:r>
        <w:t></w:t>
      </w:r>
      <w:r>
        <w:rPr>
          <w:rFonts w:hint="eastAsia"/>
        </w:rPr>
        <w:t>координат</w:t>
      </w:r>
      <w:r>
        <w:t></w:t>
      </w:r>
      <w:r>
        <w:t></w:t>
      </w:r>
      <w:r>
        <w:rPr>
          <w:rFonts w:hint="eastAsia"/>
        </w:rPr>
        <w:t>я</w:t>
      </w:r>
      <w:r>
        <w:t></w:t>
      </w:r>
      <w:r>
        <w:rPr>
          <w:rFonts w:hint="eastAsia"/>
        </w:rPr>
        <w:t>–</w:t>
      </w:r>
      <w:r>
        <w:t></w:t>
      </w:r>
      <w:r>
        <w:rPr>
          <w:rFonts w:hint="eastAsia"/>
        </w:rPr>
        <w:t>тут</w:t>
      </w:r>
      <w:r>
        <w:t></w:t>
      </w:r>
      <w:r>
        <w:rPr>
          <w:rFonts w:hint="eastAsia"/>
        </w:rPr>
        <w:t>–</w:t>
      </w:r>
      <w:r>
        <w:t></w:t>
      </w:r>
      <w:r>
        <w:rPr>
          <w:rFonts w:hint="eastAsia"/>
        </w:rPr>
        <w:t>тепер</w:t>
      </w:r>
      <w:r>
        <w:t></w:t>
      </w:r>
      <w:r>
        <w:t></w:t>
      </w:r>
      <w:r>
        <w:t></w:t>
      </w:r>
      <w:r>
        <w:rPr>
          <w:rFonts w:hint="eastAsia"/>
        </w:rPr>
        <w:t>тобто</w:t>
      </w:r>
      <w:r>
        <w:t></w:t>
      </w:r>
      <w:r>
        <w:rPr>
          <w:rFonts w:hint="eastAsia"/>
        </w:rPr>
        <w:t>визначають</w:t>
      </w:r>
      <w:r>
        <w:t></w:t>
      </w:r>
      <w:r>
        <w:rPr>
          <w:rFonts w:hint="eastAsia"/>
        </w:rPr>
        <w:t>часові</w:t>
      </w:r>
      <w:r>
        <w:t></w:t>
      </w:r>
      <w:r>
        <w:t></w:t>
      </w:r>
      <w:r>
        <w:rPr>
          <w:rFonts w:hint="eastAsia"/>
        </w:rPr>
        <w:t>просторові</w:t>
      </w:r>
      <w:r>
        <w:t></w:t>
      </w:r>
      <w:r>
        <w:rPr>
          <w:rFonts w:hint="eastAsia"/>
        </w:rPr>
        <w:t>й</w:t>
      </w:r>
    </w:p>
    <w:p w:rsidR="003718D4" w:rsidRDefault="003718D4" w:rsidP="003718D4">
      <w:r>
        <w:rPr>
          <w:rFonts w:hint="eastAsia"/>
        </w:rPr>
        <w:t>персональні</w:t>
      </w:r>
      <w:r>
        <w:t></w:t>
      </w:r>
      <w:r>
        <w:rPr>
          <w:rFonts w:hint="eastAsia"/>
        </w:rPr>
        <w:t>характеристики</w:t>
      </w:r>
      <w:r>
        <w:t></w:t>
      </w:r>
      <w:r>
        <w:rPr>
          <w:rFonts w:hint="eastAsia"/>
        </w:rPr>
        <w:t>розгортання</w:t>
      </w:r>
      <w:r>
        <w:t></w:t>
      </w:r>
      <w:r>
        <w:rPr>
          <w:rFonts w:hint="eastAsia"/>
        </w:rPr>
        <w:t>дискурсу</w:t>
      </w:r>
      <w:r>
        <w:t></w:t>
      </w:r>
      <w:r>
        <w:t></w:t>
      </w:r>
      <w:r>
        <w:rPr>
          <w:rFonts w:hint="eastAsia"/>
        </w:rPr>
        <w:t>Індексальна</w:t>
      </w:r>
      <w:r>
        <w:t></w:t>
      </w:r>
      <w:r>
        <w:rPr>
          <w:rFonts w:hint="eastAsia"/>
        </w:rPr>
        <w:t>семантика</w:t>
      </w:r>
      <w:r>
        <w:t></w:t>
      </w:r>
      <w:r>
        <w:rPr>
          <w:rFonts w:hint="eastAsia"/>
        </w:rPr>
        <w:t>є</w:t>
      </w:r>
    </w:p>
    <w:p w:rsidR="003718D4" w:rsidRDefault="003718D4" w:rsidP="003718D4">
      <w:r>
        <w:rPr>
          <w:rFonts w:hint="eastAsia"/>
        </w:rPr>
        <w:t>властивістю</w:t>
      </w:r>
      <w:r>
        <w:t></w:t>
      </w:r>
      <w:r>
        <w:rPr>
          <w:rFonts w:hint="eastAsia"/>
        </w:rPr>
        <w:t>власне</w:t>
      </w:r>
      <w:r>
        <w:t></w:t>
      </w:r>
      <w:r>
        <w:rPr>
          <w:rFonts w:hint="eastAsia"/>
        </w:rPr>
        <w:t>дейктиків</w:t>
      </w:r>
      <w:r>
        <w:t></w:t>
      </w:r>
      <w:r>
        <w:t></w:t>
      </w:r>
      <w:r>
        <w:rPr>
          <w:rFonts w:hint="eastAsia"/>
        </w:rPr>
        <w:t>проте</w:t>
      </w:r>
      <w:r>
        <w:t></w:t>
      </w:r>
      <w:r>
        <w:rPr>
          <w:rFonts w:hint="eastAsia"/>
        </w:rPr>
        <w:t>її</w:t>
      </w:r>
      <w:r>
        <w:t></w:t>
      </w:r>
      <w:r>
        <w:rPr>
          <w:rFonts w:hint="eastAsia"/>
        </w:rPr>
        <w:t>може</w:t>
      </w:r>
      <w:r>
        <w:t></w:t>
      </w:r>
      <w:r>
        <w:rPr>
          <w:rFonts w:hint="eastAsia"/>
        </w:rPr>
        <w:t>набувати</w:t>
      </w:r>
      <w:r>
        <w:t></w:t>
      </w:r>
      <w:r>
        <w:rPr>
          <w:rFonts w:hint="eastAsia"/>
        </w:rPr>
        <w:t>будь</w:t>
      </w:r>
      <w:r>
        <w:t></w:t>
      </w:r>
      <w:r>
        <w:rPr>
          <w:rFonts w:hint="eastAsia"/>
        </w:rPr>
        <w:t>яка</w:t>
      </w:r>
      <w:r>
        <w:t></w:t>
      </w:r>
      <w:r>
        <w:rPr>
          <w:rFonts w:hint="eastAsia"/>
        </w:rPr>
        <w:t>лексична</w:t>
      </w:r>
      <w:r>
        <w:t></w:t>
      </w:r>
      <w:r>
        <w:rPr>
          <w:rFonts w:hint="eastAsia"/>
        </w:rPr>
        <w:t>одиниця</w:t>
      </w:r>
    </w:p>
    <w:p w:rsidR="003718D4" w:rsidRDefault="003718D4" w:rsidP="003718D4">
      <w:r>
        <w:rPr>
          <w:rFonts w:hint="eastAsia"/>
        </w:rPr>
        <w:t>залежно</w:t>
      </w:r>
      <w:r>
        <w:t></w:t>
      </w:r>
      <w:r>
        <w:rPr>
          <w:rFonts w:hint="eastAsia"/>
        </w:rPr>
        <w:t>від</w:t>
      </w:r>
      <w:r>
        <w:t></w:t>
      </w:r>
      <w:r>
        <w:rPr>
          <w:rFonts w:hint="eastAsia"/>
        </w:rPr>
        <w:t>комунікативної</w:t>
      </w:r>
      <w:r>
        <w:t></w:t>
      </w:r>
      <w:r>
        <w:rPr>
          <w:rFonts w:hint="eastAsia"/>
        </w:rPr>
        <w:t>ситуації</w:t>
      </w:r>
      <w:r>
        <w:t></w:t>
      </w:r>
      <w:r>
        <w:t></w:t>
      </w:r>
      <w:r>
        <w:rPr>
          <w:rFonts w:hint="eastAsia"/>
        </w:rPr>
        <w:t>До</w:t>
      </w:r>
      <w:r>
        <w:t></w:t>
      </w:r>
      <w:r>
        <w:rPr>
          <w:rFonts w:hint="eastAsia"/>
        </w:rPr>
        <w:t>основних</w:t>
      </w:r>
      <w:r>
        <w:t></w:t>
      </w:r>
      <w:r>
        <w:rPr>
          <w:rFonts w:hint="eastAsia"/>
        </w:rPr>
        <w:t>засобів</w:t>
      </w:r>
      <w:r>
        <w:t></w:t>
      </w:r>
      <w:r>
        <w:rPr>
          <w:rFonts w:hint="eastAsia"/>
        </w:rPr>
        <w:t>вираження</w:t>
      </w:r>
      <w:r>
        <w:t></w:t>
      </w:r>
      <w:r>
        <w:rPr>
          <w:rFonts w:hint="eastAsia"/>
        </w:rPr>
        <w:t>дейксису</w:t>
      </w:r>
      <w:r>
        <w:t></w:t>
      </w:r>
      <w:r>
        <w:rPr>
          <w:rFonts w:hint="eastAsia"/>
        </w:rPr>
        <w:t>у</w:t>
      </w:r>
    </w:p>
    <w:p w:rsidR="003718D4" w:rsidRDefault="003718D4" w:rsidP="003718D4">
      <w:r>
        <w:rPr>
          <w:rFonts w:hint="eastAsia"/>
        </w:rPr>
        <w:t>староукраїнському</w:t>
      </w:r>
      <w:r>
        <w:t></w:t>
      </w:r>
      <w:r>
        <w:rPr>
          <w:rFonts w:hint="eastAsia"/>
        </w:rPr>
        <w:t>проповідницькому</w:t>
      </w:r>
      <w:r>
        <w:t></w:t>
      </w:r>
      <w:r>
        <w:rPr>
          <w:rFonts w:hint="eastAsia"/>
        </w:rPr>
        <w:t>дискурсі</w:t>
      </w:r>
      <w:r>
        <w:t></w:t>
      </w:r>
      <w:r>
        <w:rPr>
          <w:rFonts w:hint="eastAsia"/>
        </w:rPr>
        <w:t>належать</w:t>
      </w:r>
      <w:r>
        <w:t></w:t>
      </w:r>
      <w:r>
        <w:rPr>
          <w:rFonts w:hint="eastAsia"/>
        </w:rPr>
        <w:t>особові</w:t>
      </w:r>
      <w:r>
        <w:t></w:t>
      </w:r>
      <w:r>
        <w:rPr>
          <w:rFonts w:hint="eastAsia"/>
        </w:rPr>
        <w:t>та</w:t>
      </w:r>
      <w:r>
        <w:t></w:t>
      </w:r>
      <w:r>
        <w:rPr>
          <w:rFonts w:hint="eastAsia"/>
        </w:rPr>
        <w:t>вказівні</w:t>
      </w:r>
    </w:p>
    <w:p w:rsidR="003718D4" w:rsidRDefault="003718D4" w:rsidP="003718D4">
      <w:r>
        <w:rPr>
          <w:rFonts w:hint="eastAsia"/>
        </w:rPr>
        <w:t>займенники</w:t>
      </w:r>
      <w:r>
        <w:t></w:t>
      </w:r>
      <w:r>
        <w:t></w:t>
      </w:r>
      <w:r>
        <w:rPr>
          <w:rFonts w:hint="eastAsia"/>
        </w:rPr>
        <w:t>прислівники</w:t>
      </w:r>
      <w:r>
        <w:t></w:t>
      </w:r>
      <w:r>
        <w:t></w:t>
      </w:r>
      <w:r>
        <w:rPr>
          <w:rFonts w:hint="eastAsia"/>
        </w:rPr>
        <w:t>дієслова</w:t>
      </w:r>
      <w:r>
        <w:t></w:t>
      </w:r>
      <w:r>
        <w:t></w:t>
      </w:r>
      <w:r>
        <w:rPr>
          <w:rFonts w:hint="eastAsia"/>
        </w:rPr>
        <w:t>іменники</w:t>
      </w:r>
      <w:r>
        <w:t></w:t>
      </w:r>
      <w:r>
        <w:t></w:t>
      </w:r>
      <w:r>
        <w:rPr>
          <w:rFonts w:hint="eastAsia"/>
        </w:rPr>
        <w:t>які</w:t>
      </w:r>
      <w:r>
        <w:t></w:t>
      </w:r>
      <w:r>
        <w:t></w:t>
      </w:r>
      <w:r>
        <w:rPr>
          <w:rFonts w:hint="eastAsia"/>
        </w:rPr>
        <w:t>як</w:t>
      </w:r>
      <w:r>
        <w:t></w:t>
      </w:r>
      <w:r>
        <w:rPr>
          <w:rFonts w:hint="eastAsia"/>
        </w:rPr>
        <w:t>правило</w:t>
      </w:r>
      <w:r>
        <w:t></w:t>
      </w:r>
      <w:r>
        <w:t></w:t>
      </w:r>
      <w:r>
        <w:rPr>
          <w:rFonts w:hint="eastAsia"/>
        </w:rPr>
        <w:t>функціонують</w:t>
      </w:r>
      <w:r>
        <w:t></w:t>
      </w:r>
      <w:r>
        <w:rPr>
          <w:rFonts w:hint="eastAsia"/>
        </w:rPr>
        <w:t>в</w:t>
      </w:r>
    </w:p>
    <w:p w:rsidR="003718D4" w:rsidRDefault="003718D4" w:rsidP="003718D4">
      <w:r>
        <w:rPr>
          <w:rFonts w:hint="eastAsia"/>
        </w:rPr>
        <w:t>опозитивних</w:t>
      </w:r>
      <w:r>
        <w:t></w:t>
      </w:r>
      <w:r>
        <w:rPr>
          <w:rFonts w:hint="eastAsia"/>
        </w:rPr>
        <w:t>парах</w:t>
      </w:r>
      <w:r>
        <w:t></w:t>
      </w:r>
    </w:p>
    <w:p w:rsidR="003718D4" w:rsidRDefault="003718D4" w:rsidP="003718D4">
      <w:r>
        <w:rPr>
          <w:rFonts w:hint="eastAsia"/>
        </w:rPr>
        <w:t>Темпорально</w:t>
      </w:r>
      <w:r>
        <w:t></w:t>
      </w:r>
      <w:r>
        <w:rPr>
          <w:rFonts w:hint="eastAsia"/>
        </w:rPr>
        <w:t>спаціальна</w:t>
      </w:r>
      <w:r>
        <w:t></w:t>
      </w:r>
      <w:r>
        <w:rPr>
          <w:rFonts w:hint="eastAsia"/>
        </w:rPr>
        <w:t>параметризація</w:t>
      </w:r>
      <w:r>
        <w:t></w:t>
      </w:r>
      <w:r>
        <w:rPr>
          <w:rFonts w:hint="eastAsia"/>
        </w:rPr>
        <w:t>проповідницького</w:t>
      </w:r>
      <w:r>
        <w:t></w:t>
      </w:r>
      <w:r>
        <w:rPr>
          <w:rFonts w:hint="eastAsia"/>
        </w:rPr>
        <w:t>дискурсу</w:t>
      </w:r>
    </w:p>
    <w:p w:rsidR="003718D4" w:rsidRDefault="003718D4" w:rsidP="003718D4">
      <w:r>
        <w:t></w:t>
      </w:r>
      <w:r>
        <w:t></w:t>
      </w:r>
      <w:r>
        <w:t></w:t>
      </w:r>
      <w:r>
        <w:t></w:t>
      </w:r>
      <w:r>
        <w:t></w:t>
      </w:r>
      <w:r>
        <w:rPr>
          <w:rFonts w:hint="eastAsia"/>
        </w:rPr>
        <w:t>ст</w:t>
      </w:r>
      <w:r>
        <w:t></w:t>
      </w:r>
      <w:r>
        <w:t></w:t>
      </w:r>
      <w:r>
        <w:rPr>
          <w:rFonts w:hint="eastAsia"/>
        </w:rPr>
        <w:t>виявляється</w:t>
      </w:r>
      <w:r>
        <w:t></w:t>
      </w:r>
      <w:r>
        <w:rPr>
          <w:rFonts w:hint="eastAsia"/>
        </w:rPr>
        <w:t>у</w:t>
      </w:r>
      <w:r>
        <w:t></w:t>
      </w:r>
      <w:r>
        <w:rPr>
          <w:rFonts w:hint="eastAsia"/>
        </w:rPr>
        <w:t>протиставленні</w:t>
      </w:r>
      <w:r>
        <w:t></w:t>
      </w:r>
      <w:r>
        <w:t></w:t>
      </w:r>
      <w:r>
        <w:rPr>
          <w:rFonts w:hint="eastAsia"/>
        </w:rPr>
        <w:t>земне</w:t>
      </w:r>
      <w:r>
        <w:t></w:t>
      </w:r>
      <w:r>
        <w:rPr>
          <w:rFonts w:hint="eastAsia"/>
        </w:rPr>
        <w:t>життя</w:t>
      </w:r>
      <w:r>
        <w:t></w:t>
      </w:r>
      <w:r>
        <w:rPr>
          <w:rFonts w:hint="eastAsia"/>
        </w:rPr>
        <w:t>–</w:t>
      </w:r>
      <w:r>
        <w:t></w:t>
      </w:r>
      <w:r>
        <w:rPr>
          <w:rFonts w:hint="eastAsia"/>
        </w:rPr>
        <w:t>небесне</w:t>
      </w:r>
      <w:r>
        <w:t></w:t>
      </w:r>
      <w:r>
        <w:rPr>
          <w:rFonts w:hint="eastAsia"/>
        </w:rPr>
        <w:t>життя</w:t>
      </w:r>
      <w:r>
        <w:t></w:t>
      </w:r>
      <w:r>
        <w:t></w:t>
      </w:r>
      <w:r>
        <w:t></w:t>
      </w:r>
      <w:r>
        <w:rPr>
          <w:rFonts w:hint="eastAsia"/>
        </w:rPr>
        <w:t>що</w:t>
      </w:r>
    </w:p>
    <w:p w:rsidR="003718D4" w:rsidRDefault="003718D4" w:rsidP="003718D4">
      <w:r>
        <w:rPr>
          <w:rFonts w:hint="eastAsia"/>
        </w:rPr>
        <w:t>відображає</w:t>
      </w:r>
      <w:r>
        <w:t></w:t>
      </w:r>
      <w:r>
        <w:rPr>
          <w:rFonts w:hint="eastAsia"/>
        </w:rPr>
        <w:t>християнські</w:t>
      </w:r>
      <w:r>
        <w:t></w:t>
      </w:r>
      <w:r>
        <w:rPr>
          <w:rFonts w:hint="eastAsia"/>
        </w:rPr>
        <w:t>уявлення</w:t>
      </w:r>
      <w:r>
        <w:t></w:t>
      </w:r>
      <w:r>
        <w:rPr>
          <w:rFonts w:hint="eastAsia"/>
        </w:rPr>
        <w:t>про</w:t>
      </w:r>
      <w:r>
        <w:t></w:t>
      </w:r>
      <w:r>
        <w:rPr>
          <w:rFonts w:hint="eastAsia"/>
        </w:rPr>
        <w:t>двосвітність</w:t>
      </w:r>
      <w:r>
        <w:t></w:t>
      </w:r>
      <w:r>
        <w:t></w:t>
      </w:r>
      <w:r>
        <w:rPr>
          <w:rFonts w:hint="eastAsia"/>
        </w:rPr>
        <w:t>Усвідомлення</w:t>
      </w:r>
      <w:r>
        <w:t></w:t>
      </w:r>
      <w:r>
        <w:rPr>
          <w:rFonts w:hint="eastAsia"/>
        </w:rPr>
        <w:t>людини</w:t>
      </w:r>
      <w:r>
        <w:t></w:t>
      </w:r>
      <w:r>
        <w:rPr>
          <w:rFonts w:hint="eastAsia"/>
        </w:rPr>
        <w:t>в</w:t>
      </w:r>
    </w:p>
    <w:p w:rsidR="003718D4" w:rsidRDefault="003718D4" w:rsidP="003718D4">
      <w:r>
        <w:rPr>
          <w:rFonts w:hint="eastAsia"/>
        </w:rPr>
        <w:t>системі</w:t>
      </w:r>
      <w:r>
        <w:t></w:t>
      </w:r>
      <w:r>
        <w:rPr>
          <w:rFonts w:hint="eastAsia"/>
        </w:rPr>
        <w:t>тривимірної</w:t>
      </w:r>
      <w:r>
        <w:t></w:t>
      </w:r>
      <w:r>
        <w:rPr>
          <w:rFonts w:hint="eastAsia"/>
        </w:rPr>
        <w:t>часової</w:t>
      </w:r>
      <w:r>
        <w:t></w:t>
      </w:r>
      <w:r>
        <w:rPr>
          <w:rFonts w:hint="eastAsia"/>
        </w:rPr>
        <w:t>і</w:t>
      </w:r>
      <w:r>
        <w:t></w:t>
      </w:r>
      <w:r>
        <w:rPr>
          <w:rFonts w:hint="eastAsia"/>
        </w:rPr>
        <w:t>двовимірної</w:t>
      </w:r>
      <w:r>
        <w:t></w:t>
      </w:r>
      <w:r>
        <w:rPr>
          <w:rFonts w:hint="eastAsia"/>
        </w:rPr>
        <w:t>просторової</w:t>
      </w:r>
      <w:r>
        <w:t></w:t>
      </w:r>
      <w:r>
        <w:rPr>
          <w:rFonts w:hint="eastAsia"/>
        </w:rPr>
        <w:t>локалізації</w:t>
      </w:r>
      <w:r>
        <w:t></w:t>
      </w:r>
      <w:r>
        <w:rPr>
          <w:rFonts w:hint="eastAsia"/>
        </w:rPr>
        <w:t>уточнюється</w:t>
      </w:r>
    </w:p>
    <w:p w:rsidR="003718D4" w:rsidRDefault="003718D4" w:rsidP="003718D4">
      <w:r>
        <w:rPr>
          <w:rFonts w:hint="eastAsia"/>
        </w:rPr>
        <w:t>відповідно</w:t>
      </w:r>
      <w:r>
        <w:t></w:t>
      </w:r>
      <w:r>
        <w:rPr>
          <w:rFonts w:hint="eastAsia"/>
        </w:rPr>
        <w:t>до</w:t>
      </w:r>
      <w:r>
        <w:t></w:t>
      </w:r>
      <w:r>
        <w:rPr>
          <w:rFonts w:hint="eastAsia"/>
        </w:rPr>
        <w:t>тематичного</w:t>
      </w:r>
      <w:r>
        <w:t></w:t>
      </w:r>
      <w:r>
        <w:rPr>
          <w:rFonts w:hint="eastAsia"/>
        </w:rPr>
        <w:t>спрямування</w:t>
      </w:r>
      <w:r>
        <w:t></w:t>
      </w:r>
      <w:r>
        <w:rPr>
          <w:rFonts w:hint="eastAsia"/>
        </w:rPr>
        <w:t>проповіді</w:t>
      </w:r>
      <w:r>
        <w:t></w:t>
      </w:r>
      <w:r>
        <w:t></w:t>
      </w:r>
      <w:r>
        <w:rPr>
          <w:rFonts w:hint="eastAsia"/>
        </w:rPr>
        <w:t>святкова</w:t>
      </w:r>
      <w:r>
        <w:t></w:t>
      </w:r>
      <w:r>
        <w:t></w:t>
      </w:r>
      <w:r>
        <w:rPr>
          <w:rFonts w:hint="eastAsia"/>
        </w:rPr>
        <w:t>воєнна</w:t>
      </w:r>
      <w:r>
        <w:t></w:t>
      </w:r>
      <w:r>
        <w:t></w:t>
      </w:r>
      <w:r>
        <w:rPr>
          <w:rFonts w:hint="eastAsia"/>
        </w:rPr>
        <w:t>погребальна</w:t>
      </w:r>
      <w:r>
        <w:t></w:t>
      </w:r>
    </w:p>
    <w:p w:rsidR="003718D4" w:rsidRDefault="003718D4" w:rsidP="003718D4">
      <w:r>
        <w:rPr>
          <w:rFonts w:hint="eastAsia"/>
        </w:rPr>
        <w:t>і</w:t>
      </w:r>
      <w:r>
        <w:t></w:t>
      </w:r>
      <w:r>
        <w:rPr>
          <w:rFonts w:hint="eastAsia"/>
        </w:rPr>
        <w:t>відповідає</w:t>
      </w:r>
      <w:r>
        <w:t></w:t>
      </w:r>
      <w:r>
        <w:rPr>
          <w:rFonts w:hint="eastAsia"/>
        </w:rPr>
        <w:t>принципам</w:t>
      </w:r>
      <w:r>
        <w:t></w:t>
      </w:r>
      <w:r>
        <w:rPr>
          <w:rFonts w:hint="eastAsia"/>
        </w:rPr>
        <w:t>барокової</w:t>
      </w:r>
      <w:r>
        <w:t></w:t>
      </w:r>
      <w:r>
        <w:rPr>
          <w:rFonts w:hint="eastAsia"/>
        </w:rPr>
        <w:t>епохи</w:t>
      </w:r>
      <w:r>
        <w:t></w:t>
      </w:r>
      <w:r>
        <w:t></w:t>
      </w:r>
      <w:r>
        <w:rPr>
          <w:rFonts w:hint="eastAsia"/>
        </w:rPr>
        <w:t>Святкові</w:t>
      </w:r>
      <w:r>
        <w:t></w:t>
      </w:r>
      <w:r>
        <w:rPr>
          <w:rFonts w:hint="eastAsia"/>
        </w:rPr>
        <w:t>проповіді</w:t>
      </w:r>
      <w:r>
        <w:t></w:t>
      </w:r>
      <w:r>
        <w:rPr>
          <w:rFonts w:hint="eastAsia"/>
        </w:rPr>
        <w:t>мають</w:t>
      </w:r>
      <w:r>
        <w:t></w:t>
      </w:r>
      <w:r>
        <w:rPr>
          <w:rFonts w:hint="eastAsia"/>
        </w:rPr>
        <w:t>найбільш</w:t>
      </w:r>
    </w:p>
    <w:p w:rsidR="003718D4" w:rsidRDefault="003718D4" w:rsidP="003718D4">
      <w:r>
        <w:rPr>
          <w:rFonts w:hint="eastAsia"/>
        </w:rPr>
        <w:t>широкий</w:t>
      </w:r>
      <w:r>
        <w:t></w:t>
      </w:r>
      <w:r>
        <w:rPr>
          <w:rFonts w:hint="eastAsia"/>
        </w:rPr>
        <w:t>спектр</w:t>
      </w:r>
      <w:r>
        <w:t></w:t>
      </w:r>
      <w:r>
        <w:rPr>
          <w:rFonts w:hint="eastAsia"/>
        </w:rPr>
        <w:t>дейктичних</w:t>
      </w:r>
      <w:r>
        <w:t></w:t>
      </w:r>
      <w:r>
        <w:rPr>
          <w:rFonts w:hint="eastAsia"/>
        </w:rPr>
        <w:t>значень</w:t>
      </w:r>
      <w:r>
        <w:t></w:t>
      </w:r>
      <w:r>
        <w:t></w:t>
      </w:r>
      <w:r>
        <w:rPr>
          <w:rFonts w:hint="eastAsia"/>
        </w:rPr>
        <w:t>Специфіка</w:t>
      </w:r>
      <w:r>
        <w:t></w:t>
      </w:r>
      <w:r>
        <w:rPr>
          <w:rFonts w:hint="eastAsia"/>
        </w:rPr>
        <w:t>воєнних</w:t>
      </w:r>
      <w:r>
        <w:t></w:t>
      </w:r>
      <w:r>
        <w:rPr>
          <w:rFonts w:hint="eastAsia"/>
        </w:rPr>
        <w:t>казань</w:t>
      </w:r>
      <w:r>
        <w:t></w:t>
      </w:r>
      <w:r>
        <w:rPr>
          <w:rFonts w:hint="eastAsia"/>
        </w:rPr>
        <w:t>виявляється</w:t>
      </w:r>
      <w:r>
        <w:t></w:t>
      </w:r>
      <w:r>
        <w:rPr>
          <w:rFonts w:hint="eastAsia"/>
        </w:rPr>
        <w:t>в</w:t>
      </w:r>
    </w:p>
    <w:p w:rsidR="003718D4" w:rsidRDefault="003718D4" w:rsidP="003718D4">
      <w:r>
        <w:t></w:t>
      </w:r>
      <w:r>
        <w:t></w:t>
      </w:r>
      <w:r>
        <w:t></w:t>
      </w:r>
    </w:p>
    <w:p w:rsidR="003718D4" w:rsidRDefault="003718D4" w:rsidP="003718D4">
      <w:r>
        <w:rPr>
          <w:rFonts w:hint="eastAsia"/>
        </w:rPr>
        <w:t>ідентифікації</w:t>
      </w:r>
      <w:r>
        <w:t></w:t>
      </w:r>
      <w:r>
        <w:rPr>
          <w:rFonts w:hint="eastAsia"/>
        </w:rPr>
        <w:t>контексту</w:t>
      </w:r>
      <w:r>
        <w:t></w:t>
      </w:r>
      <w:r>
        <w:rPr>
          <w:rFonts w:hint="eastAsia"/>
        </w:rPr>
        <w:t>комунікативної</w:t>
      </w:r>
      <w:r>
        <w:t></w:t>
      </w:r>
      <w:r>
        <w:rPr>
          <w:rFonts w:hint="eastAsia"/>
        </w:rPr>
        <w:t>ситуації</w:t>
      </w:r>
      <w:r>
        <w:t></w:t>
      </w:r>
      <w:r>
        <w:rPr>
          <w:rFonts w:hint="eastAsia"/>
        </w:rPr>
        <w:t>–</w:t>
      </w:r>
      <w:r>
        <w:t></w:t>
      </w:r>
      <w:r>
        <w:rPr>
          <w:rFonts w:hint="eastAsia"/>
        </w:rPr>
        <w:t>война</w:t>
      </w:r>
      <w:r>
        <w:t></w:t>
      </w:r>
      <w:r>
        <w:t></w:t>
      </w:r>
      <w:r>
        <w:rPr>
          <w:rFonts w:hint="eastAsia"/>
        </w:rPr>
        <w:t>відповідно</w:t>
      </w:r>
      <w:r>
        <w:t></w:t>
      </w:r>
      <w:r>
        <w:t></w:t>
      </w:r>
      <w:r>
        <w:rPr>
          <w:rFonts w:hint="eastAsia"/>
        </w:rPr>
        <w:t>реципієнтом</w:t>
      </w:r>
    </w:p>
    <w:p w:rsidR="003718D4" w:rsidRDefault="003718D4" w:rsidP="003718D4">
      <w:r>
        <w:rPr>
          <w:rFonts w:hint="eastAsia"/>
        </w:rPr>
        <w:t>проповідей</w:t>
      </w:r>
      <w:r>
        <w:t></w:t>
      </w:r>
      <w:r>
        <w:rPr>
          <w:rFonts w:hint="eastAsia"/>
        </w:rPr>
        <w:t>є</w:t>
      </w:r>
      <w:r>
        <w:t></w:t>
      </w:r>
      <w:r>
        <w:rPr>
          <w:rFonts w:hint="eastAsia"/>
        </w:rPr>
        <w:t>православне</w:t>
      </w:r>
      <w:r>
        <w:t></w:t>
      </w:r>
      <w:r>
        <w:rPr>
          <w:rFonts w:hint="eastAsia"/>
        </w:rPr>
        <w:t>військо</w:t>
      </w:r>
      <w:r>
        <w:t></w:t>
      </w:r>
      <w:r>
        <w:t></w:t>
      </w:r>
      <w:r>
        <w:rPr>
          <w:rFonts w:hint="eastAsia"/>
        </w:rPr>
        <w:t>У</w:t>
      </w:r>
      <w:r>
        <w:t></w:t>
      </w:r>
      <w:r>
        <w:rPr>
          <w:rFonts w:hint="eastAsia"/>
        </w:rPr>
        <w:t>погребальних</w:t>
      </w:r>
      <w:r>
        <w:t></w:t>
      </w:r>
      <w:r>
        <w:rPr>
          <w:rFonts w:hint="eastAsia"/>
        </w:rPr>
        <w:t>казаннях</w:t>
      </w:r>
      <w:r>
        <w:t></w:t>
      </w:r>
      <w:r>
        <w:rPr>
          <w:rFonts w:hint="eastAsia"/>
        </w:rPr>
        <w:t>увиразнюється</w:t>
      </w:r>
    </w:p>
    <w:p w:rsidR="003718D4" w:rsidRDefault="003718D4" w:rsidP="003718D4">
      <w:r>
        <w:rPr>
          <w:rFonts w:hint="eastAsia"/>
        </w:rPr>
        <w:t>опозиція</w:t>
      </w:r>
      <w:r>
        <w:t></w:t>
      </w:r>
      <w:r>
        <w:rPr>
          <w:rFonts w:hint="eastAsia"/>
        </w:rPr>
        <w:t>теперішнього</w:t>
      </w:r>
      <w:r>
        <w:t></w:t>
      </w:r>
      <w:r>
        <w:rPr>
          <w:rFonts w:hint="eastAsia"/>
        </w:rPr>
        <w:t>й</w:t>
      </w:r>
      <w:r>
        <w:t></w:t>
      </w:r>
      <w:r>
        <w:rPr>
          <w:rFonts w:hint="eastAsia"/>
        </w:rPr>
        <w:t>минулого</w:t>
      </w:r>
      <w:r>
        <w:t></w:t>
      </w:r>
      <w:r>
        <w:t></w:t>
      </w:r>
      <w:r>
        <w:rPr>
          <w:rFonts w:hint="eastAsia"/>
        </w:rPr>
        <w:t>тобто</w:t>
      </w:r>
      <w:r>
        <w:t></w:t>
      </w:r>
      <w:r>
        <w:rPr>
          <w:rFonts w:hint="eastAsia"/>
        </w:rPr>
        <w:t>життя</w:t>
      </w:r>
      <w:r>
        <w:t></w:t>
      </w:r>
      <w:r>
        <w:rPr>
          <w:rFonts w:hint="eastAsia"/>
        </w:rPr>
        <w:t>і</w:t>
      </w:r>
      <w:r>
        <w:t></w:t>
      </w:r>
      <w:r>
        <w:rPr>
          <w:rFonts w:hint="eastAsia"/>
        </w:rPr>
        <w:t>смерть</w:t>
      </w:r>
      <w:r>
        <w:t></w:t>
      </w:r>
      <w:r>
        <w:rPr>
          <w:rFonts w:hint="eastAsia"/>
        </w:rPr>
        <w:t>покійної</w:t>
      </w:r>
      <w:r>
        <w:t></w:t>
      </w:r>
      <w:r>
        <w:rPr>
          <w:rFonts w:hint="eastAsia"/>
        </w:rPr>
        <w:t>людини</w:t>
      </w:r>
      <w:r>
        <w:t></w:t>
      </w:r>
      <w:r>
        <w:t></w:t>
      </w:r>
      <w:r>
        <w:rPr>
          <w:rFonts w:hint="eastAsia"/>
        </w:rPr>
        <w:t>яка</w:t>
      </w:r>
    </w:p>
    <w:p w:rsidR="003718D4" w:rsidRDefault="003718D4" w:rsidP="003718D4">
      <w:r>
        <w:rPr>
          <w:rFonts w:hint="eastAsia"/>
        </w:rPr>
        <w:t>також</w:t>
      </w:r>
      <w:r>
        <w:t></w:t>
      </w:r>
      <w:r>
        <w:rPr>
          <w:rFonts w:hint="eastAsia"/>
        </w:rPr>
        <w:t>залучається</w:t>
      </w:r>
      <w:r>
        <w:t></w:t>
      </w:r>
      <w:r>
        <w:rPr>
          <w:rFonts w:hint="eastAsia"/>
        </w:rPr>
        <w:t>до</w:t>
      </w:r>
      <w:r>
        <w:t></w:t>
      </w:r>
      <w:r>
        <w:rPr>
          <w:rFonts w:hint="eastAsia"/>
        </w:rPr>
        <w:t>комунікації</w:t>
      </w:r>
      <w:r>
        <w:t></w:t>
      </w:r>
    </w:p>
    <w:p w:rsidR="003718D4" w:rsidRDefault="003718D4" w:rsidP="003718D4">
      <w:r>
        <w:rPr>
          <w:rFonts w:hint="eastAsia"/>
        </w:rPr>
        <w:t>Реалізація</w:t>
      </w:r>
      <w:r>
        <w:t></w:t>
      </w:r>
      <w:r>
        <w:rPr>
          <w:rFonts w:hint="eastAsia"/>
        </w:rPr>
        <w:t>оптативності</w:t>
      </w:r>
      <w:r>
        <w:t></w:t>
      </w:r>
      <w:r>
        <w:rPr>
          <w:rFonts w:hint="eastAsia"/>
        </w:rPr>
        <w:t>в</w:t>
      </w:r>
      <w:r>
        <w:t></w:t>
      </w:r>
      <w:r>
        <w:rPr>
          <w:rFonts w:hint="eastAsia"/>
        </w:rPr>
        <w:t>староукраїнській</w:t>
      </w:r>
      <w:r>
        <w:t></w:t>
      </w:r>
      <w:r>
        <w:rPr>
          <w:rFonts w:hint="eastAsia"/>
        </w:rPr>
        <w:t>проповіді</w:t>
      </w:r>
      <w:r>
        <w:t></w:t>
      </w:r>
      <w:r>
        <w:rPr>
          <w:rFonts w:hint="eastAsia"/>
        </w:rPr>
        <w:t>визначає</w:t>
      </w:r>
      <w:r>
        <w:t></w:t>
      </w:r>
      <w:r>
        <w:rPr>
          <w:rFonts w:hint="eastAsia"/>
        </w:rPr>
        <w:t>специфіку</w:t>
      </w:r>
    </w:p>
    <w:p w:rsidR="003718D4" w:rsidRDefault="003718D4" w:rsidP="003718D4">
      <w:r>
        <w:rPr>
          <w:rFonts w:hint="eastAsia"/>
        </w:rPr>
        <w:t>цього</w:t>
      </w:r>
      <w:r>
        <w:t></w:t>
      </w:r>
      <w:r>
        <w:rPr>
          <w:rFonts w:hint="eastAsia"/>
        </w:rPr>
        <w:t>різновиду</w:t>
      </w:r>
      <w:r>
        <w:t></w:t>
      </w:r>
      <w:r>
        <w:rPr>
          <w:rFonts w:hint="eastAsia"/>
        </w:rPr>
        <w:t>релігійного</w:t>
      </w:r>
      <w:r>
        <w:t></w:t>
      </w:r>
      <w:r>
        <w:rPr>
          <w:rFonts w:hint="eastAsia"/>
        </w:rPr>
        <w:t>дискурсу</w:t>
      </w:r>
      <w:r>
        <w:t></w:t>
      </w:r>
      <w:r>
        <w:rPr>
          <w:rFonts w:hint="eastAsia"/>
        </w:rPr>
        <w:t>як</w:t>
      </w:r>
      <w:r>
        <w:t></w:t>
      </w:r>
      <w:r>
        <w:rPr>
          <w:rFonts w:hint="eastAsia"/>
        </w:rPr>
        <w:t>такого</w:t>
      </w:r>
      <w:r>
        <w:t></w:t>
      </w:r>
      <w:r>
        <w:t></w:t>
      </w:r>
      <w:r>
        <w:rPr>
          <w:rFonts w:hint="eastAsia"/>
        </w:rPr>
        <w:t>що</w:t>
      </w:r>
      <w:r>
        <w:t></w:t>
      </w:r>
      <w:r>
        <w:rPr>
          <w:rFonts w:hint="eastAsia"/>
        </w:rPr>
        <w:t>відбиває</w:t>
      </w:r>
      <w:r>
        <w:t></w:t>
      </w:r>
      <w:r>
        <w:rPr>
          <w:rFonts w:hint="eastAsia"/>
        </w:rPr>
        <w:t>бажання</w:t>
      </w:r>
      <w:r>
        <w:t></w:t>
      </w:r>
      <w:r>
        <w:rPr>
          <w:rFonts w:hint="eastAsia"/>
        </w:rPr>
        <w:t>і</w:t>
      </w:r>
      <w:r>
        <w:t></w:t>
      </w:r>
      <w:r>
        <w:rPr>
          <w:rFonts w:hint="eastAsia"/>
        </w:rPr>
        <w:t>прагнення</w:t>
      </w:r>
    </w:p>
    <w:p w:rsidR="003718D4" w:rsidRDefault="003718D4" w:rsidP="003718D4">
      <w:r>
        <w:rPr>
          <w:rFonts w:hint="eastAsia"/>
        </w:rPr>
        <w:t>казнодії</w:t>
      </w:r>
      <w:r>
        <w:t></w:t>
      </w:r>
      <w:r>
        <w:t></w:t>
      </w:r>
      <w:r>
        <w:rPr>
          <w:rFonts w:hint="eastAsia"/>
        </w:rPr>
        <w:t>які</w:t>
      </w:r>
      <w:r>
        <w:t></w:t>
      </w:r>
      <w:r>
        <w:rPr>
          <w:rFonts w:hint="eastAsia"/>
        </w:rPr>
        <w:t>він</w:t>
      </w:r>
      <w:r>
        <w:t></w:t>
      </w:r>
      <w:r>
        <w:rPr>
          <w:rFonts w:hint="eastAsia"/>
        </w:rPr>
        <w:t>транслює</w:t>
      </w:r>
      <w:r>
        <w:t></w:t>
      </w:r>
      <w:r>
        <w:rPr>
          <w:rFonts w:hint="eastAsia"/>
        </w:rPr>
        <w:t>вірянам</w:t>
      </w:r>
      <w:r>
        <w:t></w:t>
      </w:r>
      <w:r>
        <w:t></w:t>
      </w:r>
      <w:r>
        <w:rPr>
          <w:rFonts w:hint="eastAsia"/>
        </w:rPr>
        <w:t>Оптативність</w:t>
      </w:r>
      <w:r>
        <w:t></w:t>
      </w:r>
      <w:r>
        <w:rPr>
          <w:rFonts w:hint="eastAsia"/>
        </w:rPr>
        <w:t>обмежується</w:t>
      </w:r>
      <w:r>
        <w:t></w:t>
      </w:r>
      <w:r>
        <w:rPr>
          <w:rFonts w:hint="eastAsia"/>
        </w:rPr>
        <w:t>бажанням</w:t>
      </w:r>
      <w:r>
        <w:t></w:t>
      </w:r>
      <w:r>
        <w:rPr>
          <w:rFonts w:hint="eastAsia"/>
        </w:rPr>
        <w:t>мовця</w:t>
      </w:r>
      <w:r>
        <w:t></w:t>
      </w:r>
      <w:r>
        <w:rPr>
          <w:rFonts w:hint="eastAsia"/>
        </w:rPr>
        <w:t>і</w:t>
      </w:r>
    </w:p>
    <w:p w:rsidR="003718D4" w:rsidRDefault="003718D4" w:rsidP="003718D4">
      <w:r>
        <w:rPr>
          <w:rFonts w:hint="eastAsia"/>
        </w:rPr>
        <w:t>специфікується</w:t>
      </w:r>
      <w:r>
        <w:t></w:t>
      </w:r>
      <w:r>
        <w:rPr>
          <w:rFonts w:hint="eastAsia"/>
        </w:rPr>
        <w:t>як</w:t>
      </w:r>
      <w:r>
        <w:t></w:t>
      </w:r>
      <w:r>
        <w:rPr>
          <w:rFonts w:hint="eastAsia"/>
        </w:rPr>
        <w:t>бажання</w:t>
      </w:r>
      <w:r>
        <w:t></w:t>
      </w:r>
      <w:r>
        <w:rPr>
          <w:rFonts w:hint="eastAsia"/>
        </w:rPr>
        <w:t>інтерпретувати</w:t>
      </w:r>
      <w:r>
        <w:t></w:t>
      </w:r>
      <w:r>
        <w:rPr>
          <w:rFonts w:hint="eastAsia"/>
        </w:rPr>
        <w:t>сферу</w:t>
      </w:r>
      <w:r>
        <w:t></w:t>
      </w:r>
      <w:r>
        <w:rPr>
          <w:rFonts w:hint="eastAsia"/>
        </w:rPr>
        <w:t>сакрального</w:t>
      </w:r>
      <w:r>
        <w:t></w:t>
      </w:r>
      <w:r>
        <w:rPr>
          <w:rFonts w:hint="eastAsia"/>
        </w:rPr>
        <w:t>відповідно</w:t>
      </w:r>
      <w:r>
        <w:t></w:t>
      </w:r>
      <w:r>
        <w:rPr>
          <w:rFonts w:hint="eastAsia"/>
        </w:rPr>
        <w:t>до</w:t>
      </w:r>
    </w:p>
    <w:p w:rsidR="003718D4" w:rsidRDefault="003718D4" w:rsidP="003718D4">
      <w:r>
        <w:rPr>
          <w:rFonts w:hint="eastAsia"/>
        </w:rPr>
        <w:t>сприйняття</w:t>
      </w:r>
      <w:r>
        <w:t></w:t>
      </w:r>
      <w:r>
        <w:rPr>
          <w:rFonts w:hint="eastAsia"/>
        </w:rPr>
        <w:t>вірян</w:t>
      </w:r>
      <w:r>
        <w:t></w:t>
      </w:r>
      <w:r>
        <w:t></w:t>
      </w:r>
      <w:r>
        <w:rPr>
          <w:rFonts w:hint="eastAsia"/>
        </w:rPr>
        <w:t>До</w:t>
      </w:r>
      <w:r>
        <w:t></w:t>
      </w:r>
      <w:r>
        <w:rPr>
          <w:rFonts w:hint="eastAsia"/>
        </w:rPr>
        <w:t>основних</w:t>
      </w:r>
      <w:r>
        <w:t></w:t>
      </w:r>
      <w:r>
        <w:rPr>
          <w:rFonts w:hint="eastAsia"/>
        </w:rPr>
        <w:t>засобів</w:t>
      </w:r>
      <w:r>
        <w:t></w:t>
      </w:r>
      <w:r>
        <w:rPr>
          <w:rFonts w:hint="eastAsia"/>
        </w:rPr>
        <w:t>вираження</w:t>
      </w:r>
      <w:r>
        <w:t></w:t>
      </w:r>
      <w:r>
        <w:rPr>
          <w:rFonts w:hint="eastAsia"/>
        </w:rPr>
        <w:t>оптативності</w:t>
      </w:r>
      <w:r>
        <w:t></w:t>
      </w:r>
      <w:r>
        <w:rPr>
          <w:rFonts w:hint="eastAsia"/>
        </w:rPr>
        <w:t>в</w:t>
      </w:r>
    </w:p>
    <w:p w:rsidR="003718D4" w:rsidRDefault="003718D4" w:rsidP="003718D4">
      <w:r>
        <w:rPr>
          <w:rFonts w:hint="eastAsia"/>
        </w:rPr>
        <w:t>староукраїнському</w:t>
      </w:r>
      <w:r>
        <w:t></w:t>
      </w:r>
      <w:r>
        <w:rPr>
          <w:rFonts w:hint="eastAsia"/>
        </w:rPr>
        <w:t>проповідницькому</w:t>
      </w:r>
      <w:r>
        <w:t></w:t>
      </w:r>
      <w:r>
        <w:rPr>
          <w:rFonts w:hint="eastAsia"/>
        </w:rPr>
        <w:t>дискурсі</w:t>
      </w:r>
      <w:r>
        <w:t></w:t>
      </w:r>
      <w:r>
        <w:rPr>
          <w:rFonts w:hint="eastAsia"/>
        </w:rPr>
        <w:t>належать</w:t>
      </w:r>
      <w:r>
        <w:t></w:t>
      </w:r>
      <w:r>
        <w:rPr>
          <w:rFonts w:hint="eastAsia"/>
        </w:rPr>
        <w:t>дієслова</w:t>
      </w:r>
      <w:r>
        <w:t></w:t>
      </w:r>
      <w:r>
        <w:rPr>
          <w:rFonts w:hint="eastAsia"/>
        </w:rPr>
        <w:t>зі</w:t>
      </w:r>
      <w:r>
        <w:t></w:t>
      </w:r>
      <w:r>
        <w:rPr>
          <w:rFonts w:hint="eastAsia"/>
        </w:rPr>
        <w:t>значенням</w:t>
      </w:r>
    </w:p>
    <w:p w:rsidR="003718D4" w:rsidRDefault="003718D4" w:rsidP="003718D4">
      <w:r>
        <w:rPr>
          <w:rFonts w:hint="eastAsia"/>
        </w:rPr>
        <w:t>бажання</w:t>
      </w:r>
      <w:r>
        <w:t></w:t>
      </w:r>
      <w:r>
        <w:t></w:t>
      </w:r>
      <w:r>
        <w:rPr>
          <w:rFonts w:hint="eastAsia"/>
        </w:rPr>
        <w:t>прагнення</w:t>
      </w:r>
      <w:r>
        <w:t></w:t>
      </w:r>
      <w:r>
        <w:t></w:t>
      </w:r>
      <w:r>
        <w:rPr>
          <w:rFonts w:hint="eastAsia"/>
        </w:rPr>
        <w:t>прохання</w:t>
      </w:r>
      <w:r>
        <w:t></w:t>
      </w:r>
      <w:r>
        <w:t></w:t>
      </w:r>
      <w:r>
        <w:rPr>
          <w:rFonts w:hint="eastAsia"/>
        </w:rPr>
        <w:t>обіцянки</w:t>
      </w:r>
      <w:r>
        <w:t></w:t>
      </w:r>
      <w:r>
        <w:rPr>
          <w:rFonts w:hint="eastAsia"/>
        </w:rPr>
        <w:t>в</w:t>
      </w:r>
      <w:r>
        <w:t></w:t>
      </w:r>
      <w:r>
        <w:rPr>
          <w:rFonts w:hint="eastAsia"/>
        </w:rPr>
        <w:t>теперішньому</w:t>
      </w:r>
      <w:r>
        <w:t></w:t>
      </w:r>
      <w:r>
        <w:rPr>
          <w:rFonts w:hint="eastAsia"/>
        </w:rPr>
        <w:t>часі</w:t>
      </w:r>
      <w:r>
        <w:t></w:t>
      </w:r>
      <w:r>
        <w:rPr>
          <w:rFonts w:hint="eastAsia"/>
        </w:rPr>
        <w:t>дійсного</w:t>
      </w:r>
      <w:r>
        <w:t></w:t>
      </w:r>
      <w:r>
        <w:rPr>
          <w:rFonts w:hint="eastAsia"/>
        </w:rPr>
        <w:t>способу</w:t>
      </w:r>
      <w:r>
        <w:t></w:t>
      </w:r>
    </w:p>
    <w:p w:rsidR="003718D4" w:rsidRDefault="003718D4" w:rsidP="003718D4">
      <w:r>
        <w:rPr>
          <w:rFonts w:hint="eastAsia"/>
        </w:rPr>
        <w:t>частка</w:t>
      </w:r>
      <w:r>
        <w:t></w:t>
      </w:r>
      <w:r>
        <w:rPr>
          <w:rFonts w:hint="eastAsia"/>
        </w:rPr>
        <w:t>абы</w:t>
      </w:r>
      <w:r>
        <w:t></w:t>
      </w:r>
      <w:r>
        <w:rPr>
          <w:rFonts w:hint="eastAsia"/>
        </w:rPr>
        <w:t>з</w:t>
      </w:r>
      <w:r>
        <w:t></w:t>
      </w:r>
      <w:r>
        <w:rPr>
          <w:rFonts w:hint="eastAsia"/>
        </w:rPr>
        <w:t>дієсловом</w:t>
      </w:r>
      <w:r>
        <w:t></w:t>
      </w:r>
      <w:r>
        <w:rPr>
          <w:rFonts w:hint="eastAsia"/>
        </w:rPr>
        <w:t>минулого</w:t>
      </w:r>
      <w:r>
        <w:t></w:t>
      </w:r>
      <w:r>
        <w:rPr>
          <w:rFonts w:hint="eastAsia"/>
        </w:rPr>
        <w:t>часу</w:t>
      </w:r>
      <w:r>
        <w:t></w:t>
      </w:r>
      <w:r>
        <w:t></w:t>
      </w:r>
      <w:r>
        <w:rPr>
          <w:rFonts w:hint="eastAsia"/>
        </w:rPr>
        <w:t>дієслова</w:t>
      </w:r>
      <w:r>
        <w:t></w:t>
      </w:r>
      <w:r>
        <w:rPr>
          <w:rFonts w:hint="eastAsia"/>
        </w:rPr>
        <w:t>наказового</w:t>
      </w:r>
      <w:r>
        <w:t></w:t>
      </w:r>
      <w:r>
        <w:rPr>
          <w:rFonts w:hint="eastAsia"/>
        </w:rPr>
        <w:t>способу</w:t>
      </w:r>
      <w:r>
        <w:t></w:t>
      </w:r>
      <w:r>
        <w:t></w:t>
      </w:r>
      <w:r>
        <w:rPr>
          <w:rFonts w:hint="eastAsia"/>
        </w:rPr>
        <w:t>частки</w:t>
      </w:r>
      <w:r>
        <w:t></w:t>
      </w:r>
      <w:r>
        <w:rPr>
          <w:rFonts w:hint="eastAsia"/>
        </w:rPr>
        <w:t>н</w:t>
      </w:r>
      <w:r>
        <w:t></w:t>
      </w:r>
      <w:r>
        <w:rPr>
          <w:rFonts w:hint="eastAsia"/>
        </w:rPr>
        <w:t>хай</w:t>
      </w:r>
      <w:r>
        <w:t></w:t>
      </w:r>
    </w:p>
    <w:p w:rsidR="003718D4" w:rsidRDefault="003718D4" w:rsidP="003718D4">
      <w:r>
        <w:rPr>
          <w:rFonts w:hint="eastAsia"/>
        </w:rPr>
        <w:t>і</w:t>
      </w:r>
      <w:r>
        <w:t></w:t>
      </w:r>
      <w:r>
        <w:rPr>
          <w:rFonts w:hint="eastAsia"/>
        </w:rPr>
        <w:t>да</w:t>
      </w:r>
      <w:r>
        <w:t></w:t>
      </w:r>
      <w:r>
        <w:rPr>
          <w:rFonts w:hint="eastAsia"/>
        </w:rPr>
        <w:t>з</w:t>
      </w:r>
      <w:r>
        <w:t></w:t>
      </w:r>
      <w:r>
        <w:rPr>
          <w:rFonts w:hint="eastAsia"/>
        </w:rPr>
        <w:t>дієсловом</w:t>
      </w:r>
      <w:r>
        <w:t></w:t>
      </w:r>
      <w:r>
        <w:rPr>
          <w:rFonts w:hint="eastAsia"/>
        </w:rPr>
        <w:t>теперішнього</w:t>
      </w:r>
      <w:r>
        <w:t></w:t>
      </w:r>
      <w:r>
        <w:rPr>
          <w:rFonts w:hint="eastAsia"/>
        </w:rPr>
        <w:t>і</w:t>
      </w:r>
      <w:r>
        <w:t></w:t>
      </w:r>
      <w:r>
        <w:rPr>
          <w:rFonts w:hint="eastAsia"/>
        </w:rPr>
        <w:t>майбутнього</w:t>
      </w:r>
      <w:r>
        <w:t></w:t>
      </w:r>
      <w:r>
        <w:rPr>
          <w:rFonts w:hint="eastAsia"/>
        </w:rPr>
        <w:t>часу</w:t>
      </w:r>
      <w:r>
        <w:t></w:t>
      </w:r>
    </w:p>
    <w:p w:rsidR="003718D4" w:rsidRDefault="003718D4" w:rsidP="003718D4">
      <w:r>
        <w:rPr>
          <w:rFonts w:hint="eastAsia"/>
        </w:rPr>
        <w:t>Значення</w:t>
      </w:r>
      <w:r>
        <w:t></w:t>
      </w:r>
      <w:r>
        <w:rPr>
          <w:rFonts w:hint="eastAsia"/>
        </w:rPr>
        <w:t>оптативності</w:t>
      </w:r>
      <w:r>
        <w:t></w:t>
      </w:r>
      <w:r>
        <w:rPr>
          <w:rFonts w:hint="eastAsia"/>
        </w:rPr>
        <w:t>відповідають</w:t>
      </w:r>
      <w:r>
        <w:t></w:t>
      </w:r>
      <w:r>
        <w:rPr>
          <w:rFonts w:hint="eastAsia"/>
        </w:rPr>
        <w:t>структурним</w:t>
      </w:r>
      <w:r>
        <w:t></w:t>
      </w:r>
      <w:r>
        <w:rPr>
          <w:rFonts w:hint="eastAsia"/>
        </w:rPr>
        <w:t>частинам</w:t>
      </w:r>
      <w:r>
        <w:t></w:t>
      </w:r>
      <w:r>
        <w:rPr>
          <w:rFonts w:hint="eastAsia"/>
        </w:rPr>
        <w:t>казання</w:t>
      </w:r>
      <w:r>
        <w:t></w:t>
      </w:r>
    </w:p>
    <w:p w:rsidR="003718D4" w:rsidRDefault="003718D4" w:rsidP="003718D4">
      <w:r>
        <w:rPr>
          <w:rFonts w:hint="eastAsia"/>
        </w:rPr>
        <w:t>Бажання</w:t>
      </w:r>
      <w:r>
        <w:t></w:t>
      </w:r>
      <w:r>
        <w:rPr>
          <w:rFonts w:hint="eastAsia"/>
        </w:rPr>
        <w:t>досягти</w:t>
      </w:r>
      <w:r>
        <w:t></w:t>
      </w:r>
      <w:r>
        <w:rPr>
          <w:rFonts w:hint="eastAsia"/>
        </w:rPr>
        <w:t>конкретної</w:t>
      </w:r>
      <w:r>
        <w:t></w:t>
      </w:r>
      <w:r>
        <w:rPr>
          <w:rFonts w:hint="eastAsia"/>
        </w:rPr>
        <w:t>мети</w:t>
      </w:r>
      <w:r>
        <w:t></w:t>
      </w:r>
      <w:r>
        <w:rPr>
          <w:rFonts w:hint="eastAsia"/>
        </w:rPr>
        <w:t>в</w:t>
      </w:r>
      <w:r>
        <w:t></w:t>
      </w:r>
      <w:r>
        <w:rPr>
          <w:rFonts w:hint="eastAsia"/>
        </w:rPr>
        <w:t>казанні</w:t>
      </w:r>
      <w:r>
        <w:t></w:t>
      </w:r>
      <w:r>
        <w:rPr>
          <w:rFonts w:hint="eastAsia"/>
        </w:rPr>
        <w:t>є</w:t>
      </w:r>
      <w:r>
        <w:t></w:t>
      </w:r>
      <w:r>
        <w:rPr>
          <w:rFonts w:hint="eastAsia"/>
        </w:rPr>
        <w:t>визначальною</w:t>
      </w:r>
      <w:r>
        <w:t></w:t>
      </w:r>
      <w:r>
        <w:rPr>
          <w:rFonts w:hint="eastAsia"/>
        </w:rPr>
        <w:t>рисою</w:t>
      </w:r>
    </w:p>
    <w:p w:rsidR="003718D4" w:rsidRDefault="003718D4" w:rsidP="003718D4">
      <w:r>
        <w:rPr>
          <w:rFonts w:hint="eastAsia"/>
        </w:rPr>
        <w:t>староукраїнського</w:t>
      </w:r>
      <w:r>
        <w:t></w:t>
      </w:r>
      <w:r>
        <w:rPr>
          <w:rFonts w:hint="eastAsia"/>
        </w:rPr>
        <w:t>проповідницького</w:t>
      </w:r>
      <w:r>
        <w:t></w:t>
      </w:r>
      <w:r>
        <w:rPr>
          <w:rFonts w:hint="eastAsia"/>
        </w:rPr>
        <w:t>дискурсу</w:t>
      </w:r>
      <w:r>
        <w:t></w:t>
      </w:r>
      <w:r>
        <w:t></w:t>
      </w:r>
      <w:r>
        <w:t></w:t>
      </w:r>
      <w:r>
        <w:t></w:t>
      </w:r>
      <w:r>
        <w:t></w:t>
      </w:r>
      <w:r>
        <w:t></w:t>
      </w:r>
      <w:r>
        <w:rPr>
          <w:rFonts w:hint="eastAsia"/>
        </w:rPr>
        <w:t>ст</w:t>
      </w:r>
      <w:r>
        <w:t></w:t>
      </w:r>
      <w:r>
        <w:t></w:t>
      </w:r>
      <w:r>
        <w:t></w:t>
      </w:r>
      <w:r>
        <w:rPr>
          <w:rFonts w:hint="eastAsia"/>
        </w:rPr>
        <w:t>і</w:t>
      </w:r>
      <w:r>
        <w:t></w:t>
      </w:r>
      <w:r>
        <w:rPr>
          <w:rFonts w:hint="eastAsia"/>
        </w:rPr>
        <w:t>виявляється</w:t>
      </w:r>
      <w:r>
        <w:t></w:t>
      </w:r>
      <w:r>
        <w:rPr>
          <w:rFonts w:hint="eastAsia"/>
        </w:rPr>
        <w:t>у</w:t>
      </w:r>
      <w:r>
        <w:t></w:t>
      </w:r>
      <w:r>
        <w:rPr>
          <w:rFonts w:hint="eastAsia"/>
        </w:rPr>
        <w:t>всіх</w:t>
      </w:r>
      <w:r>
        <w:t></w:t>
      </w:r>
      <w:r>
        <w:rPr>
          <w:rFonts w:hint="eastAsia"/>
        </w:rPr>
        <w:t>типах</w:t>
      </w:r>
    </w:p>
    <w:p w:rsidR="003718D4" w:rsidRDefault="003718D4" w:rsidP="003718D4">
      <w:r>
        <w:rPr>
          <w:rFonts w:hint="eastAsia"/>
        </w:rPr>
        <w:t>проповіді</w:t>
      </w:r>
      <w:r>
        <w:t></w:t>
      </w:r>
      <w:r>
        <w:rPr>
          <w:rFonts w:hint="eastAsia"/>
        </w:rPr>
        <w:t>в</w:t>
      </w:r>
      <w:r>
        <w:t></w:t>
      </w:r>
      <w:r>
        <w:rPr>
          <w:rFonts w:hint="eastAsia"/>
        </w:rPr>
        <w:t>екзордіумі</w:t>
      </w:r>
      <w:r>
        <w:t></w:t>
      </w:r>
      <w:r>
        <w:t></w:t>
      </w:r>
      <w:r>
        <w:rPr>
          <w:rFonts w:hint="eastAsia"/>
        </w:rPr>
        <w:t>Значення</w:t>
      </w:r>
      <w:r>
        <w:t></w:t>
      </w:r>
      <w:r>
        <w:rPr>
          <w:rFonts w:hint="eastAsia"/>
        </w:rPr>
        <w:t>ірреального</w:t>
      </w:r>
      <w:r>
        <w:t></w:t>
      </w:r>
      <w:r>
        <w:rPr>
          <w:rFonts w:hint="eastAsia"/>
        </w:rPr>
        <w:t>бажання</w:t>
      </w:r>
      <w:r>
        <w:t></w:t>
      </w:r>
      <w:r>
        <w:rPr>
          <w:rFonts w:hint="eastAsia"/>
        </w:rPr>
        <w:t>показує</w:t>
      </w:r>
      <w:r>
        <w:t></w:t>
      </w:r>
      <w:r>
        <w:rPr>
          <w:rFonts w:hint="eastAsia"/>
        </w:rPr>
        <w:t>неспівмірність</w:t>
      </w:r>
    </w:p>
    <w:p w:rsidR="003718D4" w:rsidRDefault="003718D4" w:rsidP="003718D4">
      <w:r>
        <w:rPr>
          <w:rFonts w:hint="eastAsia"/>
        </w:rPr>
        <w:t>людської</w:t>
      </w:r>
      <w:r>
        <w:t></w:t>
      </w:r>
      <w:r>
        <w:rPr>
          <w:rFonts w:hint="eastAsia"/>
        </w:rPr>
        <w:t>сутності</w:t>
      </w:r>
      <w:r>
        <w:t></w:t>
      </w:r>
      <w:r>
        <w:rPr>
          <w:rFonts w:hint="eastAsia"/>
        </w:rPr>
        <w:t>й</w:t>
      </w:r>
      <w:r>
        <w:t></w:t>
      </w:r>
      <w:r>
        <w:rPr>
          <w:rFonts w:hint="eastAsia"/>
        </w:rPr>
        <w:t>образу</w:t>
      </w:r>
      <w:r>
        <w:t></w:t>
      </w:r>
      <w:r>
        <w:rPr>
          <w:rFonts w:hint="eastAsia"/>
        </w:rPr>
        <w:t>Бога</w:t>
      </w:r>
      <w:r>
        <w:t></w:t>
      </w:r>
      <w:r>
        <w:t></w:t>
      </w:r>
      <w:r>
        <w:rPr>
          <w:rFonts w:hint="eastAsia"/>
        </w:rPr>
        <w:t>а</w:t>
      </w:r>
      <w:r>
        <w:t></w:t>
      </w:r>
      <w:r>
        <w:rPr>
          <w:rFonts w:hint="eastAsia"/>
        </w:rPr>
        <w:t>в</w:t>
      </w:r>
      <w:r>
        <w:t></w:t>
      </w:r>
      <w:r>
        <w:rPr>
          <w:rFonts w:hint="eastAsia"/>
        </w:rPr>
        <w:t>погребальних</w:t>
      </w:r>
      <w:r>
        <w:t></w:t>
      </w:r>
      <w:r>
        <w:rPr>
          <w:rFonts w:hint="eastAsia"/>
        </w:rPr>
        <w:t>казаннях</w:t>
      </w:r>
      <w:r>
        <w:t></w:t>
      </w:r>
      <w:r>
        <w:rPr>
          <w:rFonts w:hint="eastAsia"/>
        </w:rPr>
        <w:t>уточнюється</w:t>
      </w:r>
      <w:r>
        <w:t></w:t>
      </w:r>
      <w:r>
        <w:rPr>
          <w:rFonts w:hint="eastAsia"/>
        </w:rPr>
        <w:t>як</w:t>
      </w:r>
    </w:p>
    <w:p w:rsidR="003718D4" w:rsidRDefault="003718D4" w:rsidP="003718D4">
      <w:r>
        <w:rPr>
          <w:rFonts w:hint="eastAsia"/>
        </w:rPr>
        <w:t>значення</w:t>
      </w:r>
      <w:r>
        <w:t></w:t>
      </w:r>
      <w:r>
        <w:rPr>
          <w:rFonts w:hint="eastAsia"/>
        </w:rPr>
        <w:t>жалкування</w:t>
      </w:r>
      <w:r>
        <w:t></w:t>
      </w:r>
      <w:r>
        <w:rPr>
          <w:rFonts w:hint="eastAsia"/>
        </w:rPr>
        <w:t>за</w:t>
      </w:r>
      <w:r>
        <w:t></w:t>
      </w:r>
      <w:r>
        <w:rPr>
          <w:rFonts w:hint="eastAsia"/>
        </w:rPr>
        <w:t>минулим</w:t>
      </w:r>
      <w:r>
        <w:t></w:t>
      </w:r>
      <w:r>
        <w:t></w:t>
      </w:r>
      <w:r>
        <w:rPr>
          <w:rFonts w:hint="eastAsia"/>
        </w:rPr>
        <w:t>У</w:t>
      </w:r>
      <w:r>
        <w:t></w:t>
      </w:r>
      <w:r>
        <w:rPr>
          <w:rFonts w:hint="eastAsia"/>
        </w:rPr>
        <w:t>конклюзії</w:t>
      </w:r>
      <w:r>
        <w:t></w:t>
      </w:r>
      <w:r>
        <w:rPr>
          <w:rFonts w:hint="eastAsia"/>
        </w:rPr>
        <w:t>всіх</w:t>
      </w:r>
      <w:r>
        <w:t></w:t>
      </w:r>
      <w:r>
        <w:rPr>
          <w:rFonts w:hint="eastAsia"/>
        </w:rPr>
        <w:t>типів</w:t>
      </w:r>
      <w:r>
        <w:t></w:t>
      </w:r>
      <w:r>
        <w:rPr>
          <w:rFonts w:hint="eastAsia"/>
        </w:rPr>
        <w:t>казань</w:t>
      </w:r>
      <w:r>
        <w:t></w:t>
      </w:r>
      <w:r>
        <w:rPr>
          <w:rFonts w:hint="eastAsia"/>
        </w:rPr>
        <w:t>значення</w:t>
      </w:r>
      <w:r>
        <w:t></w:t>
      </w:r>
      <w:r>
        <w:rPr>
          <w:rFonts w:hint="eastAsia"/>
        </w:rPr>
        <w:t>бажання</w:t>
      </w:r>
    </w:p>
    <w:p w:rsidR="003718D4" w:rsidRDefault="003718D4" w:rsidP="003718D4">
      <w:r>
        <w:rPr>
          <w:rFonts w:hint="eastAsia"/>
        </w:rPr>
        <w:t>і</w:t>
      </w:r>
      <w:r>
        <w:t></w:t>
      </w:r>
      <w:r>
        <w:rPr>
          <w:rFonts w:hint="eastAsia"/>
        </w:rPr>
        <w:t>прохання</w:t>
      </w:r>
      <w:r>
        <w:t></w:t>
      </w:r>
      <w:r>
        <w:t></w:t>
      </w:r>
      <w:r>
        <w:rPr>
          <w:rFonts w:hint="eastAsia"/>
        </w:rPr>
        <w:t>вияв</w:t>
      </w:r>
      <w:r>
        <w:t></w:t>
      </w:r>
      <w:r>
        <w:rPr>
          <w:rFonts w:hint="eastAsia"/>
        </w:rPr>
        <w:t>якого</w:t>
      </w:r>
      <w:r>
        <w:t></w:t>
      </w:r>
      <w:r>
        <w:rPr>
          <w:rFonts w:hint="eastAsia"/>
        </w:rPr>
        <w:t>є</w:t>
      </w:r>
      <w:r>
        <w:t></w:t>
      </w:r>
      <w:r>
        <w:rPr>
          <w:rFonts w:hint="eastAsia"/>
        </w:rPr>
        <w:t>завжди</w:t>
      </w:r>
      <w:r>
        <w:t></w:t>
      </w:r>
      <w:r>
        <w:rPr>
          <w:rFonts w:hint="eastAsia"/>
        </w:rPr>
        <w:t>інтенсивним</w:t>
      </w:r>
      <w:r>
        <w:t></w:t>
      </w:r>
      <w:r>
        <w:t></w:t>
      </w:r>
      <w:r>
        <w:rPr>
          <w:rFonts w:hint="eastAsia"/>
        </w:rPr>
        <w:t>благання</w:t>
      </w:r>
      <w:r>
        <w:t></w:t>
      </w:r>
      <w:r>
        <w:t></w:t>
      </w:r>
      <w:r>
        <w:t></w:t>
      </w:r>
      <w:r>
        <w:rPr>
          <w:rFonts w:hint="eastAsia"/>
        </w:rPr>
        <w:t>вербалізується</w:t>
      </w:r>
      <w:r>
        <w:t></w:t>
      </w:r>
      <w:r>
        <w:rPr>
          <w:rFonts w:hint="eastAsia"/>
        </w:rPr>
        <w:t>в</w:t>
      </w:r>
      <w:r>
        <w:t></w:t>
      </w:r>
      <w:r>
        <w:rPr>
          <w:rFonts w:hint="eastAsia"/>
        </w:rPr>
        <w:t>молитві</w:t>
      </w:r>
      <w:r>
        <w:t></w:t>
      </w:r>
    </w:p>
    <w:p w:rsidR="003718D4" w:rsidRDefault="003718D4" w:rsidP="003718D4">
      <w:r>
        <w:rPr>
          <w:rFonts w:hint="eastAsia"/>
        </w:rPr>
        <w:t>Нарація</w:t>
      </w:r>
      <w:r>
        <w:t></w:t>
      </w:r>
      <w:r>
        <w:rPr>
          <w:rFonts w:hint="eastAsia"/>
        </w:rPr>
        <w:t>фіксує</w:t>
      </w:r>
      <w:r>
        <w:t></w:t>
      </w:r>
      <w:r>
        <w:rPr>
          <w:rFonts w:hint="eastAsia"/>
        </w:rPr>
        <w:t>різні</w:t>
      </w:r>
      <w:r>
        <w:t></w:t>
      </w:r>
      <w:r>
        <w:rPr>
          <w:rFonts w:hint="eastAsia"/>
        </w:rPr>
        <w:t>відтінки</w:t>
      </w:r>
      <w:r>
        <w:t></w:t>
      </w:r>
      <w:r>
        <w:rPr>
          <w:rFonts w:hint="eastAsia"/>
        </w:rPr>
        <w:t>значення</w:t>
      </w:r>
      <w:r>
        <w:t></w:t>
      </w:r>
      <w:r>
        <w:rPr>
          <w:rFonts w:hint="eastAsia"/>
        </w:rPr>
        <w:t>бажання</w:t>
      </w:r>
      <w:r>
        <w:t></w:t>
      </w:r>
      <w:r>
        <w:t></w:t>
      </w:r>
      <w:r>
        <w:rPr>
          <w:rFonts w:hint="eastAsia"/>
        </w:rPr>
        <w:t>а</w:t>
      </w:r>
      <w:r>
        <w:t></w:t>
      </w:r>
      <w:r>
        <w:rPr>
          <w:rFonts w:hint="eastAsia"/>
        </w:rPr>
        <w:t>закликова</w:t>
      </w:r>
      <w:r>
        <w:t></w:t>
      </w:r>
      <w:r>
        <w:rPr>
          <w:rFonts w:hint="eastAsia"/>
        </w:rPr>
        <w:t>стратегія</w:t>
      </w:r>
      <w:r>
        <w:t></w:t>
      </w:r>
      <w:r>
        <w:rPr>
          <w:rFonts w:hint="eastAsia"/>
        </w:rPr>
        <w:t>проповіді</w:t>
      </w:r>
    </w:p>
    <w:p w:rsidR="003718D4" w:rsidRDefault="003718D4" w:rsidP="003718D4">
      <w:r>
        <w:rPr>
          <w:rFonts w:hint="eastAsia"/>
        </w:rPr>
        <w:t>реалізується</w:t>
      </w:r>
      <w:r>
        <w:t></w:t>
      </w:r>
      <w:r>
        <w:rPr>
          <w:rFonts w:hint="eastAsia"/>
        </w:rPr>
        <w:t>в</w:t>
      </w:r>
      <w:r>
        <w:t></w:t>
      </w:r>
      <w:r>
        <w:rPr>
          <w:rFonts w:hint="eastAsia"/>
        </w:rPr>
        <w:t>бажально</w:t>
      </w:r>
      <w:r>
        <w:t></w:t>
      </w:r>
      <w:r>
        <w:rPr>
          <w:rFonts w:hint="eastAsia"/>
        </w:rPr>
        <w:t>спонукальних</w:t>
      </w:r>
      <w:r>
        <w:t></w:t>
      </w:r>
      <w:r>
        <w:rPr>
          <w:rFonts w:hint="eastAsia"/>
        </w:rPr>
        <w:t>конструкціях</w:t>
      </w:r>
      <w:r>
        <w:t></w:t>
      </w:r>
      <w:r>
        <w:t></w:t>
      </w:r>
      <w:r>
        <w:rPr>
          <w:rFonts w:hint="eastAsia"/>
        </w:rPr>
        <w:t>спрямованих</w:t>
      </w:r>
      <w:r>
        <w:t></w:t>
      </w:r>
      <w:r>
        <w:rPr>
          <w:rFonts w:hint="eastAsia"/>
        </w:rPr>
        <w:t>на</w:t>
      </w:r>
      <w:r>
        <w:t></w:t>
      </w:r>
      <w:r>
        <w:rPr>
          <w:rFonts w:hint="eastAsia"/>
        </w:rPr>
        <w:t>формуванні</w:t>
      </w:r>
    </w:p>
    <w:p w:rsidR="003718D4" w:rsidRDefault="003718D4" w:rsidP="003718D4">
      <w:r>
        <w:rPr>
          <w:rFonts w:hint="eastAsia"/>
        </w:rPr>
        <w:t>поведінки</w:t>
      </w:r>
      <w:r>
        <w:t></w:t>
      </w:r>
      <w:r>
        <w:rPr>
          <w:rFonts w:hint="eastAsia"/>
        </w:rPr>
        <w:t>реципієнта</w:t>
      </w:r>
      <w:r>
        <w:t></w:t>
      </w:r>
      <w:r>
        <w:t></w:t>
      </w:r>
      <w:r>
        <w:rPr>
          <w:rFonts w:hint="eastAsia"/>
        </w:rPr>
        <w:t>що</w:t>
      </w:r>
      <w:r>
        <w:t></w:t>
      </w:r>
      <w:r>
        <w:rPr>
          <w:rFonts w:hint="eastAsia"/>
        </w:rPr>
        <w:t>набуває</w:t>
      </w:r>
      <w:r>
        <w:t></w:t>
      </w:r>
      <w:r>
        <w:rPr>
          <w:rFonts w:hint="eastAsia"/>
        </w:rPr>
        <w:t>особливого</w:t>
      </w:r>
      <w:r>
        <w:t></w:t>
      </w:r>
      <w:r>
        <w:rPr>
          <w:rFonts w:hint="eastAsia"/>
        </w:rPr>
        <w:t>значення</w:t>
      </w:r>
      <w:r>
        <w:t></w:t>
      </w:r>
      <w:r>
        <w:rPr>
          <w:rFonts w:hint="eastAsia"/>
        </w:rPr>
        <w:t>в</w:t>
      </w:r>
      <w:r>
        <w:t></w:t>
      </w:r>
      <w:r>
        <w:rPr>
          <w:rFonts w:hint="eastAsia"/>
        </w:rPr>
        <w:t>казаннях</w:t>
      </w:r>
      <w:r>
        <w:t></w:t>
      </w:r>
      <w:r>
        <w:rPr>
          <w:rFonts w:hint="eastAsia"/>
        </w:rPr>
        <w:t>до</w:t>
      </w:r>
      <w:r>
        <w:t></w:t>
      </w:r>
      <w:r>
        <w:rPr>
          <w:rFonts w:hint="eastAsia"/>
        </w:rPr>
        <w:t>війська</w:t>
      </w:r>
      <w:r>
        <w:t></w:t>
      </w:r>
    </w:p>
    <w:p w:rsidR="003718D4" w:rsidRDefault="003718D4" w:rsidP="003718D4">
      <w:r>
        <w:rPr>
          <w:rFonts w:hint="eastAsia"/>
        </w:rPr>
        <w:t>Метадискурсивні</w:t>
      </w:r>
      <w:r>
        <w:t></w:t>
      </w:r>
      <w:r>
        <w:rPr>
          <w:rFonts w:hint="eastAsia"/>
        </w:rPr>
        <w:t>маркери</w:t>
      </w:r>
      <w:r>
        <w:t></w:t>
      </w:r>
      <w:r>
        <w:rPr>
          <w:rFonts w:hint="eastAsia"/>
        </w:rPr>
        <w:t>виявляють</w:t>
      </w:r>
      <w:r>
        <w:t></w:t>
      </w:r>
      <w:r>
        <w:rPr>
          <w:rFonts w:hint="eastAsia"/>
        </w:rPr>
        <w:t>прослідки</w:t>
      </w:r>
      <w:r>
        <w:t></w:t>
      </w:r>
      <w:r>
        <w:rPr>
          <w:rFonts w:hint="eastAsia"/>
        </w:rPr>
        <w:t>мовця</w:t>
      </w:r>
      <w:r>
        <w:t></w:t>
      </w:r>
      <w:r>
        <w:rPr>
          <w:rFonts w:hint="eastAsia"/>
        </w:rPr>
        <w:t>у</w:t>
      </w:r>
      <w:r>
        <w:t></w:t>
      </w:r>
      <w:r>
        <w:rPr>
          <w:rFonts w:hint="eastAsia"/>
        </w:rPr>
        <w:t>дискурсі</w:t>
      </w:r>
      <w:r>
        <w:t></w:t>
      </w:r>
    </w:p>
    <w:p w:rsidR="003718D4" w:rsidRDefault="003718D4" w:rsidP="003718D4">
      <w:r>
        <w:rPr>
          <w:rFonts w:hint="eastAsia"/>
        </w:rPr>
        <w:t>позначаючи</w:t>
      </w:r>
      <w:r>
        <w:t></w:t>
      </w:r>
      <w:r>
        <w:rPr>
          <w:rFonts w:hint="eastAsia"/>
        </w:rPr>
        <w:t>мовленнєву</w:t>
      </w:r>
      <w:r>
        <w:t></w:t>
      </w:r>
      <w:r>
        <w:rPr>
          <w:rFonts w:hint="eastAsia"/>
        </w:rPr>
        <w:t>рефлексію</w:t>
      </w:r>
      <w:r>
        <w:t></w:t>
      </w:r>
      <w:r>
        <w:rPr>
          <w:rFonts w:hint="eastAsia"/>
        </w:rPr>
        <w:t>проповідника</w:t>
      </w:r>
      <w:r>
        <w:t></w:t>
      </w:r>
      <w:r>
        <w:rPr>
          <w:rFonts w:hint="eastAsia"/>
        </w:rPr>
        <w:t>над</w:t>
      </w:r>
      <w:r>
        <w:t></w:t>
      </w:r>
      <w:r>
        <w:rPr>
          <w:rFonts w:hint="eastAsia"/>
        </w:rPr>
        <w:t>дискурсом</w:t>
      </w:r>
      <w:r>
        <w:t></w:t>
      </w:r>
      <w:r>
        <w:rPr>
          <w:rFonts w:hint="eastAsia"/>
        </w:rPr>
        <w:t>і</w:t>
      </w:r>
      <w:r>
        <w:t></w:t>
      </w:r>
      <w:r>
        <w:rPr>
          <w:rFonts w:hint="eastAsia"/>
        </w:rPr>
        <w:t>засоби</w:t>
      </w:r>
    </w:p>
    <w:p w:rsidR="003718D4" w:rsidRDefault="003718D4" w:rsidP="003718D4">
      <w:r>
        <w:rPr>
          <w:rFonts w:hint="eastAsia"/>
        </w:rPr>
        <w:t>оформлення</w:t>
      </w:r>
      <w:r>
        <w:t></w:t>
      </w:r>
      <w:r>
        <w:rPr>
          <w:rFonts w:hint="eastAsia"/>
        </w:rPr>
        <w:t>його</w:t>
      </w:r>
      <w:r>
        <w:t></w:t>
      </w:r>
      <w:r>
        <w:rPr>
          <w:rFonts w:hint="eastAsia"/>
        </w:rPr>
        <w:t>змістового</w:t>
      </w:r>
      <w:r>
        <w:t></w:t>
      </w:r>
      <w:r>
        <w:rPr>
          <w:rFonts w:hint="eastAsia"/>
        </w:rPr>
        <w:t>наповнення</w:t>
      </w:r>
      <w:r>
        <w:t></w:t>
      </w:r>
      <w:r>
        <w:t></w:t>
      </w:r>
      <w:r>
        <w:rPr>
          <w:rFonts w:hint="eastAsia"/>
        </w:rPr>
        <w:t>Будучи</w:t>
      </w:r>
      <w:r>
        <w:t></w:t>
      </w:r>
      <w:r>
        <w:rPr>
          <w:rFonts w:hint="eastAsia"/>
        </w:rPr>
        <w:t>регулярним</w:t>
      </w:r>
      <w:r>
        <w:t></w:t>
      </w:r>
      <w:r>
        <w:rPr>
          <w:rFonts w:hint="eastAsia"/>
        </w:rPr>
        <w:t>складником</w:t>
      </w:r>
    </w:p>
    <w:p w:rsidR="003718D4" w:rsidRDefault="003718D4" w:rsidP="003718D4">
      <w:r>
        <w:rPr>
          <w:rFonts w:hint="eastAsia"/>
        </w:rPr>
        <w:t>дискурсу</w:t>
      </w:r>
      <w:r>
        <w:t></w:t>
      </w:r>
      <w:r>
        <w:t></w:t>
      </w:r>
      <w:r>
        <w:rPr>
          <w:rFonts w:hint="eastAsia"/>
        </w:rPr>
        <w:t>метадискурс</w:t>
      </w:r>
      <w:r>
        <w:t></w:t>
      </w:r>
      <w:r>
        <w:rPr>
          <w:rFonts w:hint="eastAsia"/>
        </w:rPr>
        <w:t>представлений</w:t>
      </w:r>
      <w:r>
        <w:t></w:t>
      </w:r>
      <w:r>
        <w:rPr>
          <w:rFonts w:hint="eastAsia"/>
        </w:rPr>
        <w:t>особливо</w:t>
      </w:r>
      <w:r>
        <w:t></w:t>
      </w:r>
      <w:r>
        <w:rPr>
          <w:rFonts w:hint="eastAsia"/>
        </w:rPr>
        <w:t>широким</w:t>
      </w:r>
      <w:r>
        <w:t></w:t>
      </w:r>
      <w:r>
        <w:rPr>
          <w:rFonts w:hint="eastAsia"/>
        </w:rPr>
        <w:t>діапазоном</w:t>
      </w:r>
      <w:r>
        <w:t></w:t>
      </w:r>
      <w:r>
        <w:rPr>
          <w:rFonts w:hint="eastAsia"/>
        </w:rPr>
        <w:t>засобів</w:t>
      </w:r>
      <w:r>
        <w:t></w:t>
      </w:r>
      <w:r>
        <w:rPr>
          <w:rFonts w:hint="eastAsia"/>
        </w:rPr>
        <w:t>у</w:t>
      </w:r>
    </w:p>
    <w:p w:rsidR="003718D4" w:rsidRDefault="003718D4" w:rsidP="003718D4">
      <w:r>
        <w:rPr>
          <w:rFonts w:hint="eastAsia"/>
        </w:rPr>
        <w:t>староукраїнській</w:t>
      </w:r>
      <w:r>
        <w:t></w:t>
      </w:r>
      <w:r>
        <w:rPr>
          <w:rFonts w:hint="eastAsia"/>
        </w:rPr>
        <w:t>проповіді</w:t>
      </w:r>
      <w:r>
        <w:t></w:t>
      </w:r>
      <w:r>
        <w:t></w:t>
      </w:r>
      <w:r>
        <w:t></w:t>
      </w:r>
      <w:r>
        <w:t></w:t>
      </w:r>
      <w:r>
        <w:t></w:t>
      </w:r>
      <w:r>
        <w:t></w:t>
      </w:r>
      <w:r>
        <w:rPr>
          <w:rFonts w:hint="eastAsia"/>
        </w:rPr>
        <w:t>ст</w:t>
      </w:r>
      <w:r>
        <w:t></w:t>
      </w:r>
      <w:r>
        <w:t></w:t>
      </w:r>
      <w:r>
        <w:t></w:t>
      </w:r>
      <w:r>
        <w:rPr>
          <w:rFonts w:hint="eastAsia"/>
        </w:rPr>
        <w:t>що</w:t>
      </w:r>
      <w:r>
        <w:t></w:t>
      </w:r>
      <w:r>
        <w:rPr>
          <w:rFonts w:hint="eastAsia"/>
        </w:rPr>
        <w:t>забезпечує</w:t>
      </w:r>
      <w:r>
        <w:t></w:t>
      </w:r>
      <w:r>
        <w:rPr>
          <w:rFonts w:hint="eastAsia"/>
        </w:rPr>
        <w:t>розширення</w:t>
      </w:r>
      <w:r>
        <w:t></w:t>
      </w:r>
      <w:r>
        <w:rPr>
          <w:rFonts w:hint="eastAsia"/>
        </w:rPr>
        <w:t>інтерпретаційного</w:t>
      </w:r>
    </w:p>
    <w:p w:rsidR="003718D4" w:rsidRDefault="003718D4" w:rsidP="003718D4">
      <w:r>
        <w:rPr>
          <w:rFonts w:hint="eastAsia"/>
        </w:rPr>
        <w:t>складника</w:t>
      </w:r>
      <w:r>
        <w:t></w:t>
      </w:r>
      <w:r>
        <w:t></w:t>
      </w:r>
      <w:r>
        <w:rPr>
          <w:rFonts w:hint="eastAsia"/>
        </w:rPr>
        <w:t>До</w:t>
      </w:r>
      <w:r>
        <w:t></w:t>
      </w:r>
      <w:r>
        <w:rPr>
          <w:rFonts w:hint="eastAsia"/>
        </w:rPr>
        <w:t>основних</w:t>
      </w:r>
      <w:r>
        <w:t></w:t>
      </w:r>
      <w:r>
        <w:rPr>
          <w:rFonts w:hint="eastAsia"/>
        </w:rPr>
        <w:t>засобів</w:t>
      </w:r>
      <w:r>
        <w:t></w:t>
      </w:r>
      <w:r>
        <w:rPr>
          <w:rFonts w:hint="eastAsia"/>
        </w:rPr>
        <w:t>вираження</w:t>
      </w:r>
      <w:r>
        <w:t></w:t>
      </w:r>
      <w:r>
        <w:rPr>
          <w:rFonts w:hint="eastAsia"/>
        </w:rPr>
        <w:t>метадискурсу</w:t>
      </w:r>
      <w:r>
        <w:t></w:t>
      </w:r>
      <w:r>
        <w:rPr>
          <w:rFonts w:hint="eastAsia"/>
        </w:rPr>
        <w:t>в</w:t>
      </w:r>
      <w:r>
        <w:t></w:t>
      </w:r>
      <w:r>
        <w:rPr>
          <w:rFonts w:hint="eastAsia"/>
        </w:rPr>
        <w:t>староукраїнському</w:t>
      </w:r>
    </w:p>
    <w:p w:rsidR="003718D4" w:rsidRDefault="003718D4" w:rsidP="003718D4">
      <w:r>
        <w:t></w:t>
      </w:r>
      <w:r>
        <w:t></w:t>
      </w:r>
      <w:r>
        <w:t></w:t>
      </w:r>
    </w:p>
    <w:p w:rsidR="003718D4" w:rsidRDefault="003718D4" w:rsidP="003718D4">
      <w:r>
        <w:rPr>
          <w:rFonts w:hint="eastAsia"/>
        </w:rPr>
        <w:t>проповідницькому</w:t>
      </w:r>
      <w:r>
        <w:t></w:t>
      </w:r>
      <w:r>
        <w:rPr>
          <w:rFonts w:hint="eastAsia"/>
        </w:rPr>
        <w:t>дискурсі</w:t>
      </w:r>
      <w:r>
        <w:t></w:t>
      </w:r>
      <w:r>
        <w:rPr>
          <w:rFonts w:hint="eastAsia"/>
        </w:rPr>
        <w:t>належать</w:t>
      </w:r>
      <w:r>
        <w:t></w:t>
      </w:r>
      <w:r>
        <w:rPr>
          <w:rFonts w:hint="eastAsia"/>
        </w:rPr>
        <w:t>вставні</w:t>
      </w:r>
      <w:r>
        <w:t></w:t>
      </w:r>
      <w:r>
        <w:rPr>
          <w:rFonts w:hint="eastAsia"/>
        </w:rPr>
        <w:t>слова</w:t>
      </w:r>
      <w:r>
        <w:t></w:t>
      </w:r>
      <w:r>
        <w:t></w:t>
      </w:r>
      <w:r>
        <w:rPr>
          <w:rFonts w:hint="eastAsia"/>
        </w:rPr>
        <w:t>прислівники</w:t>
      </w:r>
      <w:r>
        <w:t></w:t>
      </w:r>
      <w:r>
        <w:rPr>
          <w:rFonts w:hint="eastAsia"/>
        </w:rPr>
        <w:t>способу</w:t>
      </w:r>
      <w:r>
        <w:t></w:t>
      </w:r>
      <w:r>
        <w:rPr>
          <w:rFonts w:hint="eastAsia"/>
        </w:rPr>
        <w:t>дії</w:t>
      </w:r>
      <w:r>
        <w:t></w:t>
      </w:r>
    </w:p>
    <w:p w:rsidR="003718D4" w:rsidRDefault="003718D4" w:rsidP="003718D4">
      <w:r>
        <w:rPr>
          <w:rFonts w:hint="eastAsia"/>
        </w:rPr>
        <w:t>сполучники</w:t>
      </w:r>
      <w:r>
        <w:t></w:t>
      </w:r>
      <w:r>
        <w:t></w:t>
      </w:r>
      <w:r>
        <w:rPr>
          <w:rFonts w:hint="eastAsia"/>
        </w:rPr>
        <w:t>дієслова</w:t>
      </w:r>
      <w:r>
        <w:t></w:t>
      </w:r>
      <w:r>
        <w:rPr>
          <w:rFonts w:hint="eastAsia"/>
        </w:rPr>
        <w:t>на</w:t>
      </w:r>
      <w:r>
        <w:t></w:t>
      </w:r>
      <w:r>
        <w:rPr>
          <w:rFonts w:hint="eastAsia"/>
        </w:rPr>
        <w:t>позначення</w:t>
      </w:r>
      <w:r>
        <w:t></w:t>
      </w:r>
      <w:r>
        <w:rPr>
          <w:rFonts w:hint="eastAsia"/>
        </w:rPr>
        <w:t>переміщення</w:t>
      </w:r>
      <w:r>
        <w:t></w:t>
      </w:r>
      <w:r>
        <w:rPr>
          <w:rFonts w:hint="eastAsia"/>
        </w:rPr>
        <w:t>і</w:t>
      </w:r>
      <w:r>
        <w:t></w:t>
      </w:r>
      <w:r>
        <w:rPr>
          <w:rFonts w:hint="eastAsia"/>
        </w:rPr>
        <w:t>мовлення</w:t>
      </w:r>
      <w:r>
        <w:t></w:t>
      </w:r>
      <w:r>
        <w:t></w:t>
      </w:r>
      <w:r>
        <w:rPr>
          <w:rFonts w:hint="eastAsia"/>
        </w:rPr>
        <w:t>пойд</w:t>
      </w:r>
      <w:r>
        <w:t></w:t>
      </w:r>
      <w:r>
        <w:rPr>
          <w:rFonts w:hint="eastAsia"/>
        </w:rPr>
        <w:t>м</w:t>
      </w:r>
      <w:r>
        <w:t></w:t>
      </w:r>
      <w:r>
        <w:t></w:t>
      </w:r>
      <w:r>
        <w:t></w:t>
      </w:r>
      <w:r>
        <w:rPr>
          <w:rFonts w:hint="eastAsia"/>
        </w:rPr>
        <w:t>мов</w:t>
      </w:r>
      <w:r>
        <w:t></w:t>
      </w:r>
      <w:r>
        <w:rPr>
          <w:rFonts w:hint="eastAsia"/>
        </w:rPr>
        <w:t>т</w:t>
      </w:r>
      <w:r>
        <w:t></w:t>
      </w:r>
      <w:r>
        <w:t></w:t>
      </w:r>
      <w:r>
        <w:t></w:t>
      </w:r>
    </w:p>
    <w:p w:rsidR="003718D4" w:rsidRDefault="003718D4" w:rsidP="003718D4">
      <w:r>
        <w:rPr>
          <w:rFonts w:hint="eastAsia"/>
        </w:rPr>
        <w:t>окремі</w:t>
      </w:r>
      <w:r>
        <w:t></w:t>
      </w:r>
      <w:r>
        <w:rPr>
          <w:rFonts w:hint="eastAsia"/>
        </w:rPr>
        <w:t>прийменники</w:t>
      </w:r>
      <w:r>
        <w:t></w:t>
      </w:r>
      <w:r>
        <w:t></w:t>
      </w:r>
      <w:r>
        <w:rPr>
          <w:rFonts w:hint="eastAsia"/>
        </w:rPr>
        <w:t>в</w:t>
      </w:r>
      <w:r>
        <w:t></w:t>
      </w:r>
      <w:r>
        <w:rPr>
          <w:rFonts w:hint="eastAsia"/>
        </w:rPr>
        <w:t>дл</w:t>
      </w:r>
      <w:r>
        <w:t></w:t>
      </w:r>
      <w:r>
        <w:rPr>
          <w:rFonts w:hint="eastAsia"/>
        </w:rPr>
        <w:t>г</w:t>
      </w:r>
      <w:r>
        <w:t></w:t>
      </w:r>
      <w:r>
        <w:t></w:t>
      </w:r>
      <w:r>
        <w:t></w:t>
      </w:r>
      <w:r>
        <w:t></w:t>
      </w:r>
      <w:r>
        <w:rPr>
          <w:rFonts w:hint="eastAsia"/>
        </w:rPr>
        <w:t>прислівники</w:t>
      </w:r>
      <w:r>
        <w:t></w:t>
      </w:r>
      <w:r>
        <w:t></w:t>
      </w:r>
      <w:r>
        <w:rPr>
          <w:rFonts w:hint="eastAsia"/>
        </w:rPr>
        <w:t>зал</w:t>
      </w:r>
      <w:r>
        <w:t></w:t>
      </w:r>
      <w:r>
        <w:rPr>
          <w:rFonts w:hint="eastAsia"/>
        </w:rPr>
        <w:t>дво</w:t>
      </w:r>
      <w:r>
        <w:t></w:t>
      </w:r>
      <w:r>
        <w:t></w:t>
      </w:r>
      <w:r>
        <w:t></w:t>
      </w:r>
      <w:r>
        <w:rPr>
          <w:rFonts w:hint="eastAsia"/>
        </w:rPr>
        <w:t>частки</w:t>
      </w:r>
      <w:r>
        <w:t></w:t>
      </w:r>
      <w:r>
        <w:t></w:t>
      </w:r>
      <w:r>
        <w:t></w:t>
      </w:r>
      <w:r>
        <w:rPr>
          <w:rFonts w:hint="eastAsia"/>
        </w:rPr>
        <w:t>коб</w:t>
      </w:r>
      <w:r>
        <w:t></w:t>
      </w:r>
      <w:r>
        <w:t></w:t>
      </w:r>
      <w:r>
        <w:t></w:t>
      </w:r>
      <w:r>
        <w:t></w:t>
      </w:r>
      <w:r>
        <w:rPr>
          <w:rFonts w:hint="eastAsia"/>
        </w:rPr>
        <w:t>вигуки</w:t>
      </w:r>
      <w:r>
        <w:t></w:t>
      </w:r>
    </w:p>
    <w:p w:rsidR="003718D4" w:rsidRDefault="003718D4" w:rsidP="003718D4">
      <w:r>
        <w:rPr>
          <w:rFonts w:hint="eastAsia"/>
        </w:rPr>
        <w:t>звертання</w:t>
      </w:r>
      <w:r>
        <w:t></w:t>
      </w:r>
    </w:p>
    <w:p w:rsidR="003718D4" w:rsidRDefault="003718D4" w:rsidP="003718D4">
      <w:r>
        <w:rPr>
          <w:rFonts w:hint="eastAsia"/>
        </w:rPr>
        <w:t>Метадискурс</w:t>
      </w:r>
      <w:r>
        <w:t></w:t>
      </w:r>
      <w:r>
        <w:rPr>
          <w:rFonts w:hint="eastAsia"/>
        </w:rPr>
        <w:t>структуризації</w:t>
      </w:r>
      <w:r>
        <w:t></w:t>
      </w:r>
      <w:r>
        <w:rPr>
          <w:rFonts w:hint="eastAsia"/>
        </w:rPr>
        <w:t>позначає</w:t>
      </w:r>
      <w:r>
        <w:t></w:t>
      </w:r>
      <w:r>
        <w:rPr>
          <w:rFonts w:hint="eastAsia"/>
        </w:rPr>
        <w:t>перехід</w:t>
      </w:r>
      <w:r>
        <w:t></w:t>
      </w:r>
      <w:r>
        <w:rPr>
          <w:rFonts w:hint="eastAsia"/>
        </w:rPr>
        <w:t>між</w:t>
      </w:r>
      <w:r>
        <w:t></w:t>
      </w:r>
      <w:r>
        <w:rPr>
          <w:rFonts w:hint="eastAsia"/>
        </w:rPr>
        <w:t>композиційними</w:t>
      </w:r>
    </w:p>
    <w:p w:rsidR="003718D4" w:rsidRDefault="003718D4" w:rsidP="003718D4">
      <w:r>
        <w:rPr>
          <w:rFonts w:hint="eastAsia"/>
        </w:rPr>
        <w:t>частинами</w:t>
      </w:r>
      <w:r>
        <w:t></w:t>
      </w:r>
      <w:r>
        <w:rPr>
          <w:rFonts w:hint="eastAsia"/>
        </w:rPr>
        <w:t>казання</w:t>
      </w:r>
      <w:r>
        <w:t></w:t>
      </w:r>
      <w:r>
        <w:t></w:t>
      </w:r>
      <w:r>
        <w:rPr>
          <w:rFonts w:hint="eastAsia"/>
        </w:rPr>
        <w:t>сигналізує</w:t>
      </w:r>
      <w:r>
        <w:t></w:t>
      </w:r>
      <w:r>
        <w:rPr>
          <w:rFonts w:hint="eastAsia"/>
        </w:rPr>
        <w:t>про</w:t>
      </w:r>
      <w:r>
        <w:t></w:t>
      </w:r>
      <w:r>
        <w:rPr>
          <w:rFonts w:hint="eastAsia"/>
        </w:rPr>
        <w:t>зміну</w:t>
      </w:r>
      <w:r>
        <w:t></w:t>
      </w:r>
      <w:r>
        <w:rPr>
          <w:rFonts w:hint="eastAsia"/>
        </w:rPr>
        <w:t>теми</w:t>
      </w:r>
      <w:r>
        <w:t></w:t>
      </w:r>
      <w:r>
        <w:t></w:t>
      </w:r>
      <w:r>
        <w:rPr>
          <w:rFonts w:hint="eastAsia"/>
        </w:rPr>
        <w:t>впорядковує</w:t>
      </w:r>
      <w:r>
        <w:t></w:t>
      </w:r>
      <w:r>
        <w:rPr>
          <w:rFonts w:hint="eastAsia"/>
        </w:rPr>
        <w:t>ідеї</w:t>
      </w:r>
      <w:r>
        <w:t></w:t>
      </w:r>
      <w:r>
        <w:rPr>
          <w:rFonts w:hint="eastAsia"/>
        </w:rPr>
        <w:t>за</w:t>
      </w:r>
      <w:r>
        <w:t></w:t>
      </w:r>
      <w:r>
        <w:rPr>
          <w:rFonts w:hint="eastAsia"/>
        </w:rPr>
        <w:t>ступенем</w:t>
      </w:r>
    </w:p>
    <w:p w:rsidR="003718D4" w:rsidRDefault="003718D4" w:rsidP="003718D4">
      <w:r>
        <w:rPr>
          <w:rFonts w:hint="eastAsia"/>
        </w:rPr>
        <w:t>значущості</w:t>
      </w:r>
      <w:r>
        <w:t></w:t>
      </w:r>
      <w:r>
        <w:t></w:t>
      </w:r>
      <w:r>
        <w:rPr>
          <w:rFonts w:hint="eastAsia"/>
        </w:rPr>
        <w:t>відтак</w:t>
      </w:r>
      <w:r>
        <w:t></w:t>
      </w:r>
      <w:r>
        <w:rPr>
          <w:rFonts w:hint="eastAsia"/>
        </w:rPr>
        <w:t>забезпечує</w:t>
      </w:r>
      <w:r>
        <w:t></w:t>
      </w:r>
      <w:r>
        <w:rPr>
          <w:rFonts w:hint="eastAsia"/>
        </w:rPr>
        <w:t>цілісність</w:t>
      </w:r>
      <w:r>
        <w:t></w:t>
      </w:r>
      <w:r>
        <w:t></w:t>
      </w:r>
      <w:r>
        <w:rPr>
          <w:rFonts w:hint="eastAsia"/>
        </w:rPr>
        <w:t>зв’язність</w:t>
      </w:r>
      <w:r>
        <w:t></w:t>
      </w:r>
      <w:r>
        <w:rPr>
          <w:rFonts w:hint="eastAsia"/>
        </w:rPr>
        <w:t>і</w:t>
      </w:r>
      <w:r>
        <w:t></w:t>
      </w:r>
      <w:r>
        <w:rPr>
          <w:rFonts w:hint="eastAsia"/>
        </w:rPr>
        <w:t>завершеність</w:t>
      </w:r>
      <w:r>
        <w:t></w:t>
      </w:r>
      <w:r>
        <w:rPr>
          <w:rFonts w:hint="eastAsia"/>
        </w:rPr>
        <w:t>тексту</w:t>
      </w:r>
      <w:r>
        <w:t></w:t>
      </w:r>
    </w:p>
    <w:p w:rsidR="003718D4" w:rsidRDefault="003718D4" w:rsidP="003718D4">
      <w:r>
        <w:rPr>
          <w:rFonts w:hint="eastAsia"/>
        </w:rPr>
        <w:t>Евіденціали</w:t>
      </w:r>
      <w:r>
        <w:t></w:t>
      </w:r>
      <w:r>
        <w:rPr>
          <w:rFonts w:hint="eastAsia"/>
        </w:rPr>
        <w:t>переважають</w:t>
      </w:r>
      <w:r>
        <w:t></w:t>
      </w:r>
      <w:r>
        <w:rPr>
          <w:rFonts w:hint="eastAsia"/>
        </w:rPr>
        <w:t>у</w:t>
      </w:r>
      <w:r>
        <w:t></w:t>
      </w:r>
      <w:r>
        <w:rPr>
          <w:rFonts w:hint="eastAsia"/>
        </w:rPr>
        <w:t>святкових</w:t>
      </w:r>
      <w:r>
        <w:t></w:t>
      </w:r>
      <w:r>
        <w:rPr>
          <w:rFonts w:hint="eastAsia"/>
        </w:rPr>
        <w:t>казаннях</w:t>
      </w:r>
      <w:r>
        <w:t></w:t>
      </w:r>
      <w:r>
        <w:t></w:t>
      </w:r>
      <w:r>
        <w:rPr>
          <w:rFonts w:hint="eastAsia"/>
        </w:rPr>
        <w:t>що</w:t>
      </w:r>
      <w:r>
        <w:t></w:t>
      </w:r>
      <w:r>
        <w:rPr>
          <w:rFonts w:hint="eastAsia"/>
        </w:rPr>
        <w:t>пов’язано</w:t>
      </w:r>
      <w:r>
        <w:t></w:t>
      </w:r>
      <w:r>
        <w:rPr>
          <w:rFonts w:hint="eastAsia"/>
        </w:rPr>
        <w:t>з</w:t>
      </w:r>
      <w:r>
        <w:t></w:t>
      </w:r>
      <w:r>
        <w:rPr>
          <w:rFonts w:hint="eastAsia"/>
        </w:rPr>
        <w:t>метою</w:t>
      </w:r>
    </w:p>
    <w:p w:rsidR="003718D4" w:rsidRDefault="003718D4" w:rsidP="003718D4">
      <w:r>
        <w:rPr>
          <w:rFonts w:hint="eastAsia"/>
        </w:rPr>
        <w:t>інформування</w:t>
      </w:r>
      <w:r>
        <w:t></w:t>
      </w:r>
      <w:r>
        <w:rPr>
          <w:rFonts w:hint="eastAsia"/>
        </w:rPr>
        <w:t>прихожан</w:t>
      </w:r>
      <w:r>
        <w:t></w:t>
      </w:r>
      <w:r>
        <w:t></w:t>
      </w:r>
      <w:r>
        <w:rPr>
          <w:rFonts w:hint="eastAsia"/>
        </w:rPr>
        <w:t>Рефлексивний</w:t>
      </w:r>
      <w:r>
        <w:t></w:t>
      </w:r>
      <w:r>
        <w:rPr>
          <w:rFonts w:hint="eastAsia"/>
        </w:rPr>
        <w:t>метадискурс</w:t>
      </w:r>
      <w:r>
        <w:t></w:t>
      </w:r>
      <w:r>
        <w:rPr>
          <w:rFonts w:hint="eastAsia"/>
        </w:rPr>
        <w:t>спрямований</w:t>
      </w:r>
      <w:r>
        <w:t></w:t>
      </w:r>
      <w:r>
        <w:rPr>
          <w:rFonts w:hint="eastAsia"/>
        </w:rPr>
        <w:t>на</w:t>
      </w:r>
      <w:r>
        <w:t></w:t>
      </w:r>
      <w:r>
        <w:rPr>
          <w:rFonts w:hint="eastAsia"/>
        </w:rPr>
        <w:t>залучення</w:t>
      </w:r>
    </w:p>
    <w:p w:rsidR="003718D4" w:rsidRDefault="003718D4" w:rsidP="003718D4">
      <w:r>
        <w:rPr>
          <w:rFonts w:hint="eastAsia"/>
        </w:rPr>
        <w:t>реципієнта</w:t>
      </w:r>
      <w:r>
        <w:t></w:t>
      </w:r>
      <w:r>
        <w:rPr>
          <w:rFonts w:hint="eastAsia"/>
        </w:rPr>
        <w:t>до</w:t>
      </w:r>
      <w:r>
        <w:t></w:t>
      </w:r>
      <w:r>
        <w:rPr>
          <w:rFonts w:hint="eastAsia"/>
        </w:rPr>
        <w:t>інтерактивного</w:t>
      </w:r>
      <w:r>
        <w:t></w:t>
      </w:r>
      <w:r>
        <w:rPr>
          <w:rFonts w:hint="eastAsia"/>
        </w:rPr>
        <w:t>процесу</w:t>
      </w:r>
      <w:r>
        <w:t></w:t>
      </w:r>
      <w:r>
        <w:rPr>
          <w:rFonts w:hint="eastAsia"/>
        </w:rPr>
        <w:t>й</w:t>
      </w:r>
      <w:r>
        <w:t></w:t>
      </w:r>
      <w:r>
        <w:rPr>
          <w:rFonts w:hint="eastAsia"/>
        </w:rPr>
        <w:t>інтерпретації</w:t>
      </w:r>
      <w:r>
        <w:t></w:t>
      </w:r>
      <w:r>
        <w:rPr>
          <w:rFonts w:hint="eastAsia"/>
        </w:rPr>
        <w:t>мовленнєвих</w:t>
      </w:r>
      <w:r>
        <w:t></w:t>
      </w:r>
      <w:r>
        <w:rPr>
          <w:rFonts w:hint="eastAsia"/>
        </w:rPr>
        <w:t>дій</w:t>
      </w:r>
    </w:p>
    <w:p w:rsidR="003718D4" w:rsidRDefault="003718D4" w:rsidP="003718D4">
      <w:r>
        <w:rPr>
          <w:rFonts w:hint="eastAsia"/>
        </w:rPr>
        <w:t>проповідника</w:t>
      </w:r>
      <w:r>
        <w:t></w:t>
      </w:r>
      <w:r>
        <w:t></w:t>
      </w:r>
      <w:r>
        <w:rPr>
          <w:rFonts w:hint="eastAsia"/>
        </w:rPr>
        <w:t>передусім</w:t>
      </w:r>
      <w:r>
        <w:t></w:t>
      </w:r>
      <w:r>
        <w:rPr>
          <w:rFonts w:hint="eastAsia"/>
        </w:rPr>
        <w:t>через</w:t>
      </w:r>
      <w:r>
        <w:t></w:t>
      </w:r>
      <w:r>
        <w:rPr>
          <w:rFonts w:hint="eastAsia"/>
        </w:rPr>
        <w:t>апелятиви</w:t>
      </w:r>
      <w:r>
        <w:t></w:t>
      </w:r>
      <w:r>
        <w:t></w:t>
      </w:r>
      <w:r>
        <w:rPr>
          <w:rFonts w:hint="eastAsia"/>
        </w:rPr>
        <w:t>Показники</w:t>
      </w:r>
      <w:r>
        <w:t></w:t>
      </w:r>
      <w:r>
        <w:rPr>
          <w:rFonts w:hint="eastAsia"/>
        </w:rPr>
        <w:t>емоційної</w:t>
      </w:r>
      <w:r>
        <w:t></w:t>
      </w:r>
      <w:r>
        <w:rPr>
          <w:rFonts w:hint="eastAsia"/>
        </w:rPr>
        <w:t>оцінки</w:t>
      </w:r>
      <w:r>
        <w:t></w:t>
      </w:r>
      <w:r>
        <w:rPr>
          <w:rFonts w:hint="eastAsia"/>
        </w:rPr>
        <w:t>найбільш</w:t>
      </w:r>
    </w:p>
    <w:p w:rsidR="003718D4" w:rsidRDefault="003718D4" w:rsidP="003718D4">
      <w:r>
        <w:rPr>
          <w:rFonts w:hint="eastAsia"/>
        </w:rPr>
        <w:t>притаманні</w:t>
      </w:r>
      <w:r>
        <w:t></w:t>
      </w:r>
      <w:r>
        <w:rPr>
          <w:rFonts w:hint="eastAsia"/>
        </w:rPr>
        <w:t>погребальним</w:t>
      </w:r>
      <w:r>
        <w:t></w:t>
      </w:r>
      <w:r>
        <w:rPr>
          <w:rFonts w:hint="eastAsia"/>
        </w:rPr>
        <w:t>казанням</w:t>
      </w:r>
      <w:r>
        <w:t></w:t>
      </w:r>
      <w:r>
        <w:t></w:t>
      </w:r>
      <w:r>
        <w:rPr>
          <w:rFonts w:hint="eastAsia"/>
        </w:rPr>
        <w:t>що</w:t>
      </w:r>
      <w:r>
        <w:t></w:t>
      </w:r>
      <w:r>
        <w:rPr>
          <w:rFonts w:hint="eastAsia"/>
        </w:rPr>
        <w:t>зумовлено</w:t>
      </w:r>
      <w:r>
        <w:t></w:t>
      </w:r>
      <w:r>
        <w:rPr>
          <w:rFonts w:hint="eastAsia"/>
        </w:rPr>
        <w:t>контекстом</w:t>
      </w:r>
      <w:r>
        <w:t></w:t>
      </w:r>
      <w:r>
        <w:rPr>
          <w:rFonts w:hint="eastAsia"/>
        </w:rPr>
        <w:t>комунікативної</w:t>
      </w:r>
    </w:p>
    <w:p w:rsidR="003718D4" w:rsidRDefault="003718D4" w:rsidP="003718D4">
      <w:r>
        <w:rPr>
          <w:rFonts w:hint="eastAsia"/>
        </w:rPr>
        <w:t>події</w:t>
      </w:r>
      <w:r>
        <w:t></w:t>
      </w:r>
      <w:r>
        <w:t></w:t>
      </w:r>
      <w:r>
        <w:rPr>
          <w:rFonts w:hint="eastAsia"/>
        </w:rPr>
        <w:t>Метадискурсивні</w:t>
      </w:r>
      <w:r>
        <w:t></w:t>
      </w:r>
      <w:r>
        <w:rPr>
          <w:rFonts w:hint="eastAsia"/>
        </w:rPr>
        <w:t>маркери</w:t>
      </w:r>
      <w:r>
        <w:t></w:t>
      </w:r>
      <w:r>
        <w:rPr>
          <w:rFonts w:hint="eastAsia"/>
        </w:rPr>
        <w:t>розставляють</w:t>
      </w:r>
      <w:r>
        <w:t></w:t>
      </w:r>
      <w:r>
        <w:rPr>
          <w:rFonts w:hint="eastAsia"/>
        </w:rPr>
        <w:t>смислові</w:t>
      </w:r>
      <w:r>
        <w:t></w:t>
      </w:r>
      <w:r>
        <w:rPr>
          <w:rFonts w:hint="eastAsia"/>
        </w:rPr>
        <w:t>акценти</w:t>
      </w:r>
      <w:r>
        <w:t></w:t>
      </w:r>
      <w:r>
        <w:rPr>
          <w:rFonts w:hint="eastAsia"/>
        </w:rPr>
        <w:t>у</w:t>
      </w:r>
      <w:r>
        <w:t></w:t>
      </w:r>
      <w:r>
        <w:rPr>
          <w:rFonts w:hint="eastAsia"/>
        </w:rPr>
        <w:t>казанні</w:t>
      </w:r>
      <w:r>
        <w:t></w:t>
      </w:r>
      <w:r>
        <w:rPr>
          <w:rFonts w:hint="eastAsia"/>
        </w:rPr>
        <w:t>залежно</w:t>
      </w:r>
    </w:p>
    <w:p w:rsidR="003718D4" w:rsidRDefault="003718D4" w:rsidP="003718D4">
      <w:r>
        <w:rPr>
          <w:rFonts w:hint="eastAsia"/>
        </w:rPr>
        <w:t>від</w:t>
      </w:r>
      <w:r>
        <w:t></w:t>
      </w:r>
      <w:r>
        <w:rPr>
          <w:rFonts w:hint="eastAsia"/>
        </w:rPr>
        <w:t>інтенцій</w:t>
      </w:r>
      <w:r>
        <w:t></w:t>
      </w:r>
      <w:r>
        <w:rPr>
          <w:rFonts w:hint="eastAsia"/>
        </w:rPr>
        <w:t>проповідника</w:t>
      </w:r>
      <w:r>
        <w:t></w:t>
      </w:r>
      <w:r>
        <w:rPr>
          <w:rFonts w:hint="eastAsia"/>
        </w:rPr>
        <w:t>та</w:t>
      </w:r>
      <w:r>
        <w:t></w:t>
      </w:r>
      <w:r>
        <w:rPr>
          <w:rFonts w:hint="eastAsia"/>
        </w:rPr>
        <w:t>впливають</w:t>
      </w:r>
      <w:r>
        <w:t></w:t>
      </w:r>
      <w:r>
        <w:rPr>
          <w:rFonts w:hint="eastAsia"/>
        </w:rPr>
        <w:t>на</w:t>
      </w:r>
      <w:r>
        <w:t></w:t>
      </w:r>
      <w:r>
        <w:rPr>
          <w:rFonts w:hint="eastAsia"/>
        </w:rPr>
        <w:t>осмислення</w:t>
      </w:r>
      <w:r>
        <w:t></w:t>
      </w:r>
      <w:r>
        <w:rPr>
          <w:rFonts w:hint="eastAsia"/>
        </w:rPr>
        <w:t>слухачами</w:t>
      </w:r>
      <w:r>
        <w:t></w:t>
      </w:r>
      <w:r>
        <w:rPr>
          <w:rFonts w:hint="eastAsia"/>
        </w:rPr>
        <w:t>читачами</w:t>
      </w:r>
    </w:p>
    <w:p w:rsidR="003718D4" w:rsidRDefault="003718D4" w:rsidP="003718D4">
      <w:r>
        <w:rPr>
          <w:rFonts w:hint="eastAsia"/>
        </w:rPr>
        <w:t>проповіді</w:t>
      </w:r>
      <w:r>
        <w:t></w:t>
      </w:r>
      <w:r>
        <w:rPr>
          <w:rFonts w:hint="eastAsia"/>
        </w:rPr>
        <w:t>через</w:t>
      </w:r>
      <w:r>
        <w:t></w:t>
      </w:r>
      <w:r>
        <w:rPr>
          <w:rFonts w:hint="eastAsia"/>
        </w:rPr>
        <w:t>забезпечення</w:t>
      </w:r>
      <w:r>
        <w:t></w:t>
      </w:r>
      <w:r>
        <w:rPr>
          <w:rFonts w:hint="eastAsia"/>
        </w:rPr>
        <w:t>достовірності</w:t>
      </w:r>
      <w:r>
        <w:t></w:t>
      </w:r>
      <w:r>
        <w:rPr>
          <w:rFonts w:hint="eastAsia"/>
        </w:rPr>
        <w:t>та</w:t>
      </w:r>
      <w:r>
        <w:t></w:t>
      </w:r>
      <w:r>
        <w:rPr>
          <w:rFonts w:hint="eastAsia"/>
        </w:rPr>
        <w:t>персвазійності</w:t>
      </w:r>
      <w:r>
        <w:t></w:t>
      </w:r>
      <w:r>
        <w:rPr>
          <w:rFonts w:hint="eastAsia"/>
        </w:rPr>
        <w:t>дискурсу</w:t>
      </w:r>
      <w:r>
        <w:t></w:t>
      </w:r>
    </w:p>
    <w:p w:rsidR="003718D4" w:rsidRDefault="003718D4" w:rsidP="003718D4">
      <w:r>
        <w:rPr>
          <w:rFonts w:hint="eastAsia"/>
        </w:rPr>
        <w:t>Перспективи</w:t>
      </w:r>
      <w:r>
        <w:t></w:t>
      </w:r>
      <w:r>
        <w:rPr>
          <w:rFonts w:hint="eastAsia"/>
        </w:rPr>
        <w:t>проведеного</w:t>
      </w:r>
      <w:r>
        <w:t></w:t>
      </w:r>
      <w:r>
        <w:rPr>
          <w:rFonts w:hint="eastAsia"/>
        </w:rPr>
        <w:t>в</w:t>
      </w:r>
      <w:r>
        <w:t></w:t>
      </w:r>
      <w:r>
        <w:rPr>
          <w:rFonts w:hint="eastAsia"/>
        </w:rPr>
        <w:t>дисертації</w:t>
      </w:r>
      <w:r>
        <w:t></w:t>
      </w:r>
      <w:r>
        <w:rPr>
          <w:rFonts w:hint="eastAsia"/>
        </w:rPr>
        <w:t>дослідження</w:t>
      </w:r>
      <w:r>
        <w:t></w:t>
      </w:r>
      <w:r>
        <w:rPr>
          <w:rFonts w:hint="eastAsia"/>
        </w:rPr>
        <w:t>полягають</w:t>
      </w:r>
      <w:r>
        <w:t></w:t>
      </w:r>
      <w:r>
        <w:rPr>
          <w:rFonts w:hint="eastAsia"/>
        </w:rPr>
        <w:t>у</w:t>
      </w:r>
      <w:r>
        <w:t></w:t>
      </w:r>
    </w:p>
    <w:p w:rsidR="003718D4" w:rsidRDefault="003718D4" w:rsidP="003718D4">
      <w:r>
        <w:rPr>
          <w:rFonts w:hint="eastAsia"/>
        </w:rPr>
        <w:t>а</w:t>
      </w:r>
      <w:r>
        <w:t></w:t>
      </w:r>
      <w:r>
        <w:t></w:t>
      </w:r>
      <w:r>
        <w:rPr>
          <w:rFonts w:hint="eastAsia"/>
        </w:rPr>
        <w:t>поглибленні</w:t>
      </w:r>
      <w:r>
        <w:t></w:t>
      </w:r>
      <w:r>
        <w:rPr>
          <w:rFonts w:hint="eastAsia"/>
        </w:rPr>
        <w:t>висновків</w:t>
      </w:r>
      <w:r>
        <w:t></w:t>
      </w:r>
      <w:r>
        <w:rPr>
          <w:rFonts w:hint="eastAsia"/>
        </w:rPr>
        <w:t>історичної</w:t>
      </w:r>
      <w:r>
        <w:t></w:t>
      </w:r>
      <w:r>
        <w:rPr>
          <w:rFonts w:hint="eastAsia"/>
        </w:rPr>
        <w:t>дискурсології</w:t>
      </w:r>
      <w:r>
        <w:t></w:t>
      </w:r>
      <w:r>
        <w:rPr>
          <w:rFonts w:hint="eastAsia"/>
        </w:rPr>
        <w:t>на</w:t>
      </w:r>
      <w:r>
        <w:t></w:t>
      </w:r>
      <w:r>
        <w:rPr>
          <w:rFonts w:hint="eastAsia"/>
        </w:rPr>
        <w:t>основі</w:t>
      </w:r>
      <w:r>
        <w:t></w:t>
      </w:r>
      <w:r>
        <w:rPr>
          <w:rFonts w:hint="eastAsia"/>
        </w:rPr>
        <w:t>вивчення</w:t>
      </w:r>
      <w:r>
        <w:t></w:t>
      </w:r>
      <w:r>
        <w:rPr>
          <w:rFonts w:hint="eastAsia"/>
        </w:rPr>
        <w:t>інших</w:t>
      </w:r>
      <w:r>
        <w:t></w:t>
      </w:r>
      <w:r>
        <w:rPr>
          <w:rFonts w:hint="eastAsia"/>
        </w:rPr>
        <w:t>типів</w:t>
      </w:r>
    </w:p>
    <w:p w:rsidR="003718D4" w:rsidRDefault="003718D4" w:rsidP="003718D4">
      <w:r>
        <w:rPr>
          <w:rFonts w:hint="eastAsia"/>
        </w:rPr>
        <w:t>дискурсу</w:t>
      </w:r>
      <w:r>
        <w:t></w:t>
      </w:r>
      <w:r>
        <w:t></w:t>
      </w:r>
      <w:r>
        <w:rPr>
          <w:rFonts w:hint="eastAsia"/>
        </w:rPr>
        <w:t>б</w:t>
      </w:r>
      <w:r>
        <w:t></w:t>
      </w:r>
      <w:r>
        <w:t></w:t>
      </w:r>
      <w:r>
        <w:rPr>
          <w:rFonts w:hint="eastAsia"/>
        </w:rPr>
        <w:t>узагальненні</w:t>
      </w:r>
      <w:r>
        <w:t></w:t>
      </w:r>
      <w:r>
        <w:rPr>
          <w:rFonts w:hint="eastAsia"/>
        </w:rPr>
        <w:t>категорій</w:t>
      </w:r>
      <w:r>
        <w:t></w:t>
      </w:r>
      <w:r>
        <w:rPr>
          <w:rFonts w:hint="eastAsia"/>
        </w:rPr>
        <w:t>дейксису</w:t>
      </w:r>
      <w:r>
        <w:t></w:t>
      </w:r>
      <w:r>
        <w:t></w:t>
      </w:r>
      <w:r>
        <w:rPr>
          <w:rFonts w:hint="eastAsia"/>
        </w:rPr>
        <w:t>оптативності</w:t>
      </w:r>
      <w:r>
        <w:t></w:t>
      </w:r>
      <w:r>
        <w:rPr>
          <w:rFonts w:hint="eastAsia"/>
        </w:rPr>
        <w:t>та</w:t>
      </w:r>
      <w:r>
        <w:t></w:t>
      </w:r>
      <w:r>
        <w:rPr>
          <w:rFonts w:hint="eastAsia"/>
        </w:rPr>
        <w:t>метадискурсу</w:t>
      </w:r>
      <w:r>
        <w:t></w:t>
      </w:r>
      <w:r>
        <w:rPr>
          <w:rFonts w:hint="eastAsia"/>
        </w:rPr>
        <w:t>в</w:t>
      </w:r>
    </w:p>
    <w:p w:rsidR="003718D4" w:rsidRDefault="003718D4" w:rsidP="003718D4">
      <w:r>
        <w:rPr>
          <w:rFonts w:hint="eastAsia"/>
        </w:rPr>
        <w:t>староукраїнській</w:t>
      </w:r>
      <w:r>
        <w:t></w:t>
      </w:r>
      <w:r>
        <w:rPr>
          <w:rFonts w:hint="eastAsia"/>
        </w:rPr>
        <w:t>мові</w:t>
      </w:r>
      <w:r>
        <w:t></w:t>
      </w:r>
      <w:r>
        <w:t></w:t>
      </w:r>
      <w:r>
        <w:rPr>
          <w:rFonts w:hint="eastAsia"/>
        </w:rPr>
        <w:t>в</w:t>
      </w:r>
      <w:r>
        <w:t></w:t>
      </w:r>
      <w:r>
        <w:t></w:t>
      </w:r>
      <w:r>
        <w:rPr>
          <w:rFonts w:hint="eastAsia"/>
        </w:rPr>
        <w:t>порівнянні</w:t>
      </w:r>
      <w:r>
        <w:t></w:t>
      </w:r>
      <w:r>
        <w:rPr>
          <w:rFonts w:hint="eastAsia"/>
        </w:rPr>
        <w:t>дискурсивних</w:t>
      </w:r>
      <w:r>
        <w:t></w:t>
      </w:r>
      <w:r>
        <w:rPr>
          <w:rFonts w:hint="eastAsia"/>
        </w:rPr>
        <w:t>практик</w:t>
      </w:r>
      <w:r>
        <w:t></w:t>
      </w:r>
      <w:r>
        <w:rPr>
          <w:rFonts w:hint="eastAsia"/>
        </w:rPr>
        <w:t>різних</w:t>
      </w:r>
      <w:r>
        <w:t></w:t>
      </w:r>
      <w:r>
        <w:rPr>
          <w:rFonts w:hint="eastAsia"/>
        </w:rPr>
        <w:t>проповідників</w:t>
      </w:r>
    </w:p>
    <w:p w:rsidR="003718D4" w:rsidRDefault="003718D4" w:rsidP="003718D4">
      <w:r>
        <w:rPr>
          <w:rFonts w:hint="eastAsia"/>
        </w:rPr>
        <w:t>Х</w:t>
      </w:r>
      <w:r>
        <w:t></w:t>
      </w:r>
      <w:r>
        <w:rPr>
          <w:rFonts w:hint="eastAsia"/>
        </w:rPr>
        <w:t>ІІ</w:t>
      </w:r>
      <w:r>
        <w:t></w:t>
      </w:r>
      <w:r>
        <w:rPr>
          <w:rFonts w:hint="eastAsia"/>
        </w:rPr>
        <w:t>ст</w:t>
      </w:r>
      <w:r>
        <w:t></w:t>
      </w:r>
      <w:r>
        <w:t></w:t>
      </w:r>
      <w:r>
        <w:rPr>
          <w:rFonts w:hint="eastAsia"/>
        </w:rPr>
        <w:t>для</w:t>
      </w:r>
      <w:r>
        <w:t></w:t>
      </w:r>
      <w:r>
        <w:rPr>
          <w:rFonts w:hint="eastAsia"/>
        </w:rPr>
        <w:t>встановлення</w:t>
      </w:r>
      <w:r>
        <w:t></w:t>
      </w:r>
      <w:r>
        <w:rPr>
          <w:rFonts w:hint="eastAsia"/>
        </w:rPr>
        <w:t>особливостей</w:t>
      </w:r>
      <w:r>
        <w:t></w:t>
      </w:r>
      <w:r>
        <w:rPr>
          <w:rFonts w:hint="eastAsia"/>
        </w:rPr>
        <w:t>інтерпретації</w:t>
      </w:r>
      <w:r>
        <w:t></w:t>
      </w:r>
      <w:r>
        <w:rPr>
          <w:rFonts w:hint="eastAsia"/>
        </w:rPr>
        <w:t>ними</w:t>
      </w:r>
      <w:r>
        <w:t></w:t>
      </w:r>
      <w:r>
        <w:rPr>
          <w:rFonts w:hint="eastAsia"/>
        </w:rPr>
        <w:t>релігійних</w:t>
      </w:r>
      <w:r>
        <w:t></w:t>
      </w:r>
      <w:r>
        <w:rPr>
          <w:rFonts w:hint="eastAsia"/>
        </w:rPr>
        <w:t>понять</w:t>
      </w:r>
      <w:r>
        <w:t></w:t>
      </w:r>
      <w:r>
        <w:rPr>
          <w:rFonts w:hint="eastAsia"/>
        </w:rPr>
        <w:t>у</w:t>
      </w:r>
    </w:p>
    <w:p w:rsidR="003718D4" w:rsidRDefault="003718D4" w:rsidP="003718D4">
      <w:r>
        <w:rPr>
          <w:rFonts w:hint="eastAsia"/>
        </w:rPr>
        <w:t>зв</w:t>
      </w:r>
      <w:r>
        <w:t>ʼ</w:t>
      </w:r>
      <w:r>
        <w:rPr>
          <w:rFonts w:hint="eastAsia"/>
        </w:rPr>
        <w:t>язку</w:t>
      </w:r>
      <w:r>
        <w:t></w:t>
      </w:r>
      <w:r>
        <w:rPr>
          <w:rFonts w:hint="eastAsia"/>
        </w:rPr>
        <w:t>з</w:t>
      </w:r>
      <w:r>
        <w:t></w:t>
      </w:r>
      <w:r>
        <w:rPr>
          <w:rFonts w:hint="eastAsia"/>
        </w:rPr>
        <w:t>реальними</w:t>
      </w:r>
      <w:r>
        <w:t></w:t>
      </w:r>
      <w:r>
        <w:rPr>
          <w:rFonts w:hint="eastAsia"/>
        </w:rPr>
        <w:t>ситуаціями</w:t>
      </w:r>
      <w:r>
        <w:t></w:t>
      </w:r>
      <w:r>
        <w:t></w:t>
      </w:r>
      <w:r>
        <w:rPr>
          <w:rFonts w:hint="eastAsia"/>
        </w:rPr>
        <w:t>г</w:t>
      </w:r>
      <w:r>
        <w:t></w:t>
      </w:r>
      <w:r>
        <w:t></w:t>
      </w:r>
      <w:r>
        <w:rPr>
          <w:rFonts w:hint="eastAsia"/>
        </w:rPr>
        <w:t>співвіднесенні</w:t>
      </w:r>
      <w:r>
        <w:t></w:t>
      </w:r>
      <w:r>
        <w:rPr>
          <w:rFonts w:hint="eastAsia"/>
        </w:rPr>
        <w:t>проповіді</w:t>
      </w:r>
      <w:r>
        <w:t></w:t>
      </w:r>
      <w:r>
        <w:rPr>
          <w:rFonts w:hint="eastAsia"/>
        </w:rPr>
        <w:t>Х</w:t>
      </w:r>
      <w:r>
        <w:t></w:t>
      </w:r>
      <w:r>
        <w:rPr>
          <w:rFonts w:hint="eastAsia"/>
        </w:rPr>
        <w:t>ІІ</w:t>
      </w:r>
      <w:r>
        <w:t></w:t>
      </w:r>
      <w:r>
        <w:rPr>
          <w:rFonts w:hint="eastAsia"/>
        </w:rPr>
        <w:t>ст</w:t>
      </w:r>
      <w:r>
        <w:t></w:t>
      </w:r>
      <w:r>
        <w:t></w:t>
      </w:r>
      <w:r>
        <w:rPr>
          <w:rFonts w:hint="eastAsia"/>
        </w:rPr>
        <w:t>із</w:t>
      </w:r>
      <w:r>
        <w:t></w:t>
      </w:r>
      <w:r>
        <w:rPr>
          <w:rFonts w:hint="eastAsia"/>
        </w:rPr>
        <w:t>наступним</w:t>
      </w:r>
    </w:p>
    <w:p w:rsidR="003718D4" w:rsidRDefault="003718D4" w:rsidP="003718D4">
      <w:r>
        <w:rPr>
          <w:rFonts w:hint="eastAsia"/>
        </w:rPr>
        <w:t>синхронічним</w:t>
      </w:r>
      <w:r>
        <w:t></w:t>
      </w:r>
      <w:r>
        <w:rPr>
          <w:rFonts w:hint="eastAsia"/>
        </w:rPr>
        <w:t>зрізом</w:t>
      </w:r>
      <w:r>
        <w:t></w:t>
      </w:r>
      <w:r>
        <w:rPr>
          <w:rFonts w:hint="eastAsia"/>
        </w:rPr>
        <w:t>–</w:t>
      </w:r>
      <w:r>
        <w:t></w:t>
      </w:r>
      <w:r>
        <w:rPr>
          <w:rFonts w:hint="eastAsia"/>
        </w:rPr>
        <w:t>Х</w:t>
      </w:r>
      <w:r>
        <w:t></w:t>
      </w:r>
      <w:r>
        <w:rPr>
          <w:rFonts w:hint="eastAsia"/>
        </w:rPr>
        <w:t>ІІІ</w:t>
      </w:r>
      <w:r>
        <w:t></w:t>
      </w:r>
      <w:r>
        <w:rPr>
          <w:rFonts w:hint="eastAsia"/>
        </w:rPr>
        <w:t>ст</w:t>
      </w:r>
      <w:r>
        <w:t></w:t>
      </w:r>
      <w:r>
        <w:t></w:t>
      </w:r>
      <w:r>
        <w:t></w:t>
      </w:r>
      <w:r>
        <w:rPr>
          <w:rFonts w:hint="eastAsia"/>
        </w:rPr>
        <w:t>ґ</w:t>
      </w:r>
      <w:r>
        <w:t></w:t>
      </w:r>
      <w:r>
        <w:t></w:t>
      </w:r>
      <w:r>
        <w:rPr>
          <w:rFonts w:hint="eastAsia"/>
        </w:rPr>
        <w:t>розширенні</w:t>
      </w:r>
      <w:r>
        <w:t></w:t>
      </w:r>
      <w:r>
        <w:rPr>
          <w:rFonts w:hint="eastAsia"/>
        </w:rPr>
        <w:t>джерелознавчого</w:t>
      </w:r>
      <w:r>
        <w:t></w:t>
      </w:r>
      <w:r>
        <w:rPr>
          <w:rFonts w:hint="eastAsia"/>
        </w:rPr>
        <w:t>і</w:t>
      </w:r>
      <w:r>
        <w:t></w:t>
      </w:r>
      <w:r>
        <w:rPr>
          <w:rFonts w:hint="eastAsia"/>
        </w:rPr>
        <w:t>лінгвістичного</w:t>
      </w:r>
    </w:p>
    <w:p w:rsidR="003718D4" w:rsidRDefault="003718D4" w:rsidP="003718D4">
      <w:r>
        <w:rPr>
          <w:rFonts w:hint="eastAsia"/>
        </w:rPr>
        <w:t>опису</w:t>
      </w:r>
      <w:r>
        <w:t></w:t>
      </w:r>
      <w:r>
        <w:rPr>
          <w:rFonts w:hint="eastAsia"/>
        </w:rPr>
        <w:t>староукраїнських</w:t>
      </w:r>
      <w:r>
        <w:t></w:t>
      </w:r>
      <w:r>
        <w:rPr>
          <w:rFonts w:hint="eastAsia"/>
        </w:rPr>
        <w:t>проповідей</w:t>
      </w:r>
      <w:r>
        <w:t></w:t>
      </w:r>
      <w:r>
        <w:t></w:t>
      </w:r>
      <w:r>
        <w:rPr>
          <w:rFonts w:hint="eastAsia"/>
        </w:rPr>
        <w:t>що</w:t>
      </w:r>
      <w:r>
        <w:t></w:t>
      </w:r>
      <w:r>
        <w:rPr>
          <w:rFonts w:hint="eastAsia"/>
        </w:rPr>
        <w:t>зберігаються</w:t>
      </w:r>
      <w:r>
        <w:t></w:t>
      </w:r>
      <w:r>
        <w:rPr>
          <w:rFonts w:hint="eastAsia"/>
        </w:rPr>
        <w:t>в</w:t>
      </w:r>
      <w:r>
        <w:t></w:t>
      </w:r>
      <w:r>
        <w:rPr>
          <w:rFonts w:hint="eastAsia"/>
        </w:rPr>
        <w:t>різних</w:t>
      </w:r>
      <w:r>
        <w:t></w:t>
      </w:r>
      <w:r>
        <w:rPr>
          <w:rFonts w:hint="eastAsia"/>
        </w:rPr>
        <w:t>фондах</w:t>
      </w:r>
      <w:r>
        <w:t></w:t>
      </w:r>
      <w:r>
        <w:rPr>
          <w:rFonts w:hint="eastAsia"/>
        </w:rPr>
        <w:t>і</w:t>
      </w:r>
      <w:r>
        <w:t></w:t>
      </w:r>
      <w:r>
        <w:rPr>
          <w:rFonts w:hint="eastAsia"/>
        </w:rPr>
        <w:t>бібліотеках</w:t>
      </w:r>
      <w:r>
        <w:t></w:t>
      </w:r>
    </w:p>
    <w:p w:rsidR="003718D4" w:rsidRDefault="003718D4" w:rsidP="003718D4">
      <w:r>
        <w:rPr>
          <w:rFonts w:hint="eastAsia"/>
        </w:rPr>
        <w:t>д</w:t>
      </w:r>
      <w:r>
        <w:t></w:t>
      </w:r>
      <w:r>
        <w:t></w:t>
      </w:r>
      <w:r>
        <w:rPr>
          <w:rFonts w:hint="eastAsia"/>
        </w:rPr>
        <w:t>зіставленні</w:t>
      </w:r>
      <w:r>
        <w:t></w:t>
      </w:r>
      <w:r>
        <w:rPr>
          <w:rFonts w:hint="eastAsia"/>
        </w:rPr>
        <w:t>казань</w:t>
      </w:r>
      <w:r>
        <w:t></w:t>
      </w:r>
      <w:r>
        <w:rPr>
          <w:rFonts w:hint="eastAsia"/>
        </w:rPr>
        <w:t>за</w:t>
      </w:r>
      <w:r>
        <w:t></w:t>
      </w:r>
      <w:r>
        <w:rPr>
          <w:rFonts w:hint="eastAsia"/>
        </w:rPr>
        <w:t>мовою</w:t>
      </w:r>
      <w:r>
        <w:t></w:t>
      </w:r>
      <w:r>
        <w:rPr>
          <w:rFonts w:hint="eastAsia"/>
        </w:rPr>
        <w:t>їх</w:t>
      </w:r>
      <w:r>
        <w:t></w:t>
      </w:r>
      <w:r>
        <w:rPr>
          <w:rFonts w:hint="eastAsia"/>
        </w:rPr>
        <w:t>написання</w:t>
      </w:r>
      <w:r>
        <w:t></w:t>
      </w:r>
      <w:r>
        <w:rPr>
          <w:rFonts w:hint="eastAsia"/>
        </w:rPr>
        <w:t>–</w:t>
      </w:r>
      <w:r>
        <w:t></w:t>
      </w:r>
      <w:r>
        <w:rPr>
          <w:rFonts w:hint="eastAsia"/>
        </w:rPr>
        <w:t>староукраїнською</w:t>
      </w:r>
      <w:r>
        <w:t></w:t>
      </w:r>
      <w:r>
        <w:t></w:t>
      </w:r>
      <w:r>
        <w:rPr>
          <w:rFonts w:hint="eastAsia"/>
        </w:rPr>
        <w:t>польською</w:t>
      </w:r>
      <w:r>
        <w:t></w:t>
      </w:r>
    </w:p>
    <w:p w:rsidR="003718D4" w:rsidRDefault="003718D4" w:rsidP="003718D4">
      <w:r>
        <w:rPr>
          <w:rFonts w:hint="eastAsia"/>
        </w:rPr>
        <w:t>церковнослов</w:t>
      </w:r>
      <w:r>
        <w:t>ʼ</w:t>
      </w:r>
      <w:r>
        <w:rPr>
          <w:rFonts w:hint="eastAsia"/>
        </w:rPr>
        <w:t>янською</w:t>
      </w:r>
      <w:r>
        <w:t></w:t>
      </w:r>
      <w:r>
        <w:t></w:t>
      </w:r>
      <w:r>
        <w:rPr>
          <w:rFonts w:hint="eastAsia"/>
        </w:rPr>
        <w:t>е</w:t>
      </w:r>
      <w:r>
        <w:t></w:t>
      </w:r>
      <w:r>
        <w:t></w:t>
      </w:r>
      <w:r>
        <w:rPr>
          <w:rFonts w:hint="eastAsia"/>
        </w:rPr>
        <w:t>науковій</w:t>
      </w:r>
      <w:r>
        <w:t></w:t>
      </w:r>
      <w:r>
        <w:rPr>
          <w:rFonts w:hint="eastAsia"/>
        </w:rPr>
        <w:t>публікації</w:t>
      </w:r>
      <w:r>
        <w:t></w:t>
      </w:r>
      <w:r>
        <w:rPr>
          <w:rFonts w:hint="eastAsia"/>
        </w:rPr>
        <w:t>староукраїнських</w:t>
      </w:r>
      <w:r>
        <w:t></w:t>
      </w:r>
      <w:r>
        <w:rPr>
          <w:rFonts w:hint="eastAsia"/>
        </w:rPr>
        <w:t>проповідей</w:t>
      </w:r>
    </w:p>
    <w:p w:rsidR="003718D4" w:rsidRPr="003718D4" w:rsidRDefault="003718D4" w:rsidP="003718D4">
      <w:r>
        <w:rPr>
          <w:rFonts w:hint="eastAsia"/>
        </w:rPr>
        <w:t>Х</w:t>
      </w:r>
      <w:r>
        <w:t></w:t>
      </w:r>
      <w:r>
        <w:rPr>
          <w:rFonts w:hint="eastAsia"/>
        </w:rPr>
        <w:t>ІІ</w:t>
      </w:r>
      <w:r>
        <w:t></w:t>
      </w:r>
      <w:r>
        <w:rPr>
          <w:rFonts w:hint="eastAsia"/>
        </w:rPr>
        <w:t>ст</w:t>
      </w:r>
    </w:p>
    <w:sectPr w:rsidR="003718D4" w:rsidRPr="003718D4"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56" w:rsidRDefault="00107556">
      <w:pPr>
        <w:spacing w:after="0" w:line="240" w:lineRule="auto"/>
      </w:pPr>
      <w:r>
        <w:separator/>
      </w:r>
    </w:p>
  </w:endnote>
  <w:endnote w:type="continuationSeparator" w:id="0">
    <w:p w:rsidR="00107556" w:rsidRDefault="001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7556" w:rsidRDefault="0010755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07556" w:rsidRDefault="00107556">
                <w:pPr>
                  <w:spacing w:line="240" w:lineRule="auto"/>
                </w:pPr>
                <w:fldSimple w:instr=" PAGE \* MERGEFORMAT ">
                  <w:r w:rsidR="003718D4" w:rsidRPr="003718D4">
                    <w:rPr>
                      <w:rStyle w:val="afffff9"/>
                      <w:noProof/>
                    </w:rPr>
                    <w:t>38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56" w:rsidRDefault="00107556"/>
    <w:p w:rsidR="00107556" w:rsidRDefault="00107556"/>
    <w:p w:rsidR="00107556" w:rsidRDefault="00107556"/>
    <w:p w:rsidR="00107556" w:rsidRDefault="00107556"/>
    <w:p w:rsidR="00107556" w:rsidRDefault="00107556"/>
    <w:p w:rsidR="00107556" w:rsidRDefault="00107556"/>
    <w:p w:rsidR="00107556" w:rsidRDefault="0010755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7556" w:rsidRDefault="00107556">
                  <w:pPr>
                    <w:spacing w:line="240" w:lineRule="auto"/>
                  </w:pPr>
                  <w:fldSimple w:instr=" PAGE \* MERGEFORMAT ">
                    <w:r w:rsidRPr="000257D2">
                      <w:rPr>
                        <w:rStyle w:val="afffff9"/>
                        <w:b w:val="0"/>
                        <w:bCs w:val="0"/>
                        <w:noProof/>
                      </w:rPr>
                      <w:t>8</w:t>
                    </w:r>
                  </w:fldSimple>
                </w:p>
              </w:txbxContent>
            </v:textbox>
            <w10:wrap anchorx="page" anchory="page"/>
          </v:shape>
        </w:pict>
      </w:r>
    </w:p>
    <w:p w:rsidR="00107556" w:rsidRDefault="00107556"/>
    <w:p w:rsidR="00107556" w:rsidRDefault="00107556"/>
    <w:p w:rsidR="00107556" w:rsidRDefault="0010755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7556" w:rsidRDefault="00107556"/>
                <w:p w:rsidR="00107556" w:rsidRDefault="00107556">
                  <w:pPr>
                    <w:pStyle w:val="1ffffff7"/>
                    <w:spacing w:line="240" w:lineRule="auto"/>
                  </w:pPr>
                  <w:fldSimple w:instr=" PAGE \* MERGEFORMAT ">
                    <w:r w:rsidRPr="000257D2">
                      <w:rPr>
                        <w:rStyle w:val="3b"/>
                        <w:noProof/>
                      </w:rPr>
                      <w:t>8</w:t>
                    </w:r>
                  </w:fldSimple>
                </w:p>
              </w:txbxContent>
            </v:textbox>
            <w10:wrap anchorx="page" anchory="page"/>
          </v:shape>
        </w:pict>
      </w:r>
    </w:p>
    <w:p w:rsidR="00107556" w:rsidRDefault="00107556"/>
    <w:p w:rsidR="00107556" w:rsidRDefault="00107556">
      <w:pPr>
        <w:rPr>
          <w:sz w:val="2"/>
          <w:szCs w:val="2"/>
        </w:rPr>
      </w:pPr>
    </w:p>
    <w:p w:rsidR="00107556" w:rsidRDefault="00107556"/>
    <w:p w:rsidR="00107556" w:rsidRDefault="00107556">
      <w:pPr>
        <w:spacing w:after="0" w:line="240" w:lineRule="auto"/>
      </w:pPr>
    </w:p>
  </w:footnote>
  <w:footnote w:type="continuationSeparator" w:id="0">
    <w:p w:rsidR="00107556" w:rsidRDefault="0010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Pr="005856C0" w:rsidRDefault="0010755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4">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2">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9"/>
  </w:num>
  <w:num w:numId="8">
    <w:abstractNumId w:val="113"/>
  </w:num>
  <w:num w:numId="9">
    <w:abstractNumId w:val="94"/>
  </w:num>
  <w:num w:numId="10">
    <w:abstractNumId w:val="87"/>
  </w:num>
  <w:num w:numId="11">
    <w:abstractNumId w:val="95"/>
  </w:num>
  <w:num w:numId="12">
    <w:abstractNumId w:val="86"/>
  </w:num>
  <w:num w:numId="13">
    <w:abstractNumId w:val="104"/>
  </w:num>
  <w:num w:numId="14">
    <w:abstractNumId w:val="97"/>
  </w:num>
  <w:num w:numId="15">
    <w:abstractNumId w:val="103"/>
  </w:num>
  <w:num w:numId="16">
    <w:abstractNumId w:val="112"/>
  </w:num>
  <w:num w:numId="17">
    <w:abstractNumId w:val="105"/>
  </w:num>
  <w:num w:numId="18">
    <w:abstractNumId w:val="98"/>
  </w:num>
  <w:num w:numId="19">
    <w:abstractNumId w:val="114"/>
  </w:num>
  <w:num w:numId="20">
    <w:abstractNumId w:val="78"/>
  </w:num>
  <w:num w:numId="21">
    <w:abstractNumId w:val="107"/>
  </w:num>
  <w:num w:numId="22">
    <w:abstractNumId w:val="115"/>
  </w:num>
  <w:num w:numId="23">
    <w:abstractNumId w:val="85"/>
  </w:num>
  <w:num w:numId="24">
    <w:abstractNumId w:val="81"/>
  </w:num>
  <w:num w:numId="25">
    <w:abstractNumId w:val="99"/>
  </w:num>
  <w:num w:numId="26">
    <w:abstractNumId w:val="92"/>
  </w:num>
  <w:num w:numId="27">
    <w:abstractNumId w:val="74"/>
  </w:num>
  <w:num w:numId="28">
    <w:abstractNumId w:val="80"/>
  </w:num>
  <w:num w:numId="29">
    <w:abstractNumId w:val="90"/>
  </w:num>
  <w:num w:numId="30">
    <w:abstractNumId w:val="110"/>
  </w:num>
  <w:num w:numId="31">
    <w:abstractNumId w:val="109"/>
  </w:num>
  <w:num w:numId="32">
    <w:abstractNumId w:val="91"/>
  </w:num>
  <w:num w:numId="33">
    <w:abstractNumId w:val="100"/>
  </w:num>
  <w:num w:numId="34">
    <w:abstractNumId w:val="102"/>
  </w:num>
  <w:num w:numId="35">
    <w:abstractNumId w:val="106"/>
  </w:num>
  <w:num w:numId="36">
    <w:abstractNumId w:val="96"/>
  </w:num>
  <w:num w:numId="37">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4C168-E4AE-4BF6-B4F9-DECB7AA8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38</Pages>
  <Words>7139</Words>
  <Characters>40693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2022-03-22T09:22:00Z</dcterms:created>
  <dcterms:modified xsi:type="dcterms:W3CDTF">2022-03-22T17:31:00Z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